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1613" w:right="1642"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b/>
          <w:bCs/>
          <w:spacing w:val="-5"/>
          <w:kern w:val="0"/>
          <w:sz w:val="20"/>
          <w:szCs w:val="20"/>
          <w:lang w:eastAsia="ru-RU"/>
        </w:rPr>
        <w:t>РОССИЙСКАЯ АКАДЕМИЯ НАУК ИНСТИТУТ ЯЗЫКОЗНАНИЯ</w:t>
      </w:r>
    </w:p>
    <w:p w:rsidR="00A94686" w:rsidRPr="00A94686" w:rsidRDefault="00A94686" w:rsidP="00A94686">
      <w:pPr>
        <w:shd w:val="clear" w:color="auto" w:fill="FFFFFF"/>
        <w:tabs>
          <w:tab w:val="clear" w:pos="709"/>
        </w:tabs>
        <w:suppressAutoHyphens w:val="0"/>
        <w:autoSpaceDE w:val="0"/>
        <w:autoSpaceDN w:val="0"/>
        <w:adjustRightInd w:val="0"/>
        <w:spacing w:before="403" w:after="0" w:line="240" w:lineRule="auto"/>
        <w:ind w:firstLine="0"/>
        <w:jc w:val="righ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b/>
          <w:bCs/>
          <w:i/>
          <w:iCs/>
          <w:spacing w:val="-5"/>
          <w:kern w:val="0"/>
          <w:sz w:val="20"/>
          <w:szCs w:val="20"/>
          <w:lang w:eastAsia="ru-RU"/>
        </w:rPr>
        <w:t>На правах рукописи</w:t>
      </w:r>
    </w:p>
    <w:p w:rsidR="00A94686" w:rsidRPr="00A94686" w:rsidRDefault="00A94686" w:rsidP="00A94686">
      <w:pPr>
        <w:shd w:val="clear" w:color="auto" w:fill="FFFFFF"/>
        <w:tabs>
          <w:tab w:val="clear" w:pos="709"/>
        </w:tabs>
        <w:suppressAutoHyphens w:val="0"/>
        <w:autoSpaceDE w:val="0"/>
        <w:autoSpaceDN w:val="0"/>
        <w:adjustRightInd w:val="0"/>
        <w:spacing w:before="130" w:after="0" w:line="979" w:lineRule="exact"/>
        <w:ind w:right="58"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b/>
          <w:bCs/>
          <w:spacing w:val="-3"/>
          <w:kern w:val="0"/>
          <w:sz w:val="20"/>
          <w:szCs w:val="20"/>
          <w:lang w:eastAsia="ru-RU"/>
        </w:rPr>
        <w:t>ИОНОВА САРА ХАСАМБИЕВНА</w:t>
      </w:r>
    </w:p>
    <w:p w:rsidR="00A94686" w:rsidRPr="00A94686" w:rsidRDefault="00A94686" w:rsidP="00A94686">
      <w:pPr>
        <w:shd w:val="clear" w:color="auto" w:fill="FFFFFF"/>
        <w:tabs>
          <w:tab w:val="clear" w:pos="709"/>
        </w:tabs>
        <w:suppressAutoHyphens w:val="0"/>
        <w:autoSpaceDE w:val="0"/>
        <w:autoSpaceDN w:val="0"/>
        <w:adjustRightInd w:val="0"/>
        <w:spacing w:before="5" w:after="0" w:line="979" w:lineRule="exact"/>
        <w:ind w:left="120"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b/>
          <w:bCs/>
          <w:spacing w:val="-6"/>
          <w:kern w:val="0"/>
          <w:sz w:val="20"/>
          <w:szCs w:val="20"/>
          <w:lang w:eastAsia="ru-RU"/>
        </w:rPr>
        <w:t>АБАЗИНСКАЯ ТОПОНИМИЯ: ЛИНГВОИСТОРИЧЕСКИИ АСПЕКТ</w:t>
      </w:r>
    </w:p>
    <w:p w:rsidR="00A94686" w:rsidRPr="00A94686" w:rsidRDefault="00A94686" w:rsidP="00A94686">
      <w:pPr>
        <w:shd w:val="clear" w:color="auto" w:fill="FFFFFF"/>
        <w:tabs>
          <w:tab w:val="clear" w:pos="709"/>
        </w:tabs>
        <w:suppressAutoHyphens w:val="0"/>
        <w:autoSpaceDE w:val="0"/>
        <w:autoSpaceDN w:val="0"/>
        <w:adjustRightInd w:val="0"/>
        <w:spacing w:after="0" w:line="979" w:lineRule="exact"/>
        <w:ind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2"/>
          <w:kern w:val="0"/>
          <w:sz w:val="20"/>
          <w:szCs w:val="20"/>
          <w:lang w:eastAsia="ru-RU"/>
        </w:rPr>
        <w:t>Специальность 10.02.02-ЯЗЫКИ НАРОДОВ РОССИЙСКОЙ ФЕДЕРАЦИИ</w:t>
      </w: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right="67"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i/>
          <w:iCs/>
          <w:spacing w:val="-6"/>
          <w:kern w:val="0"/>
          <w:sz w:val="20"/>
          <w:szCs w:val="20"/>
          <w:lang w:eastAsia="ru-RU"/>
        </w:rPr>
        <w:t>{Кавказские языки)</w:t>
      </w:r>
    </w:p>
    <w:p w:rsidR="00A94686" w:rsidRPr="00A94686" w:rsidRDefault="00A94686" w:rsidP="00A94686">
      <w:pPr>
        <w:shd w:val="clear" w:color="auto" w:fill="FFFFFF"/>
        <w:tabs>
          <w:tab w:val="clear" w:pos="709"/>
        </w:tabs>
        <w:suppressAutoHyphens w:val="0"/>
        <w:autoSpaceDE w:val="0"/>
        <w:autoSpaceDN w:val="0"/>
        <w:adjustRightInd w:val="0"/>
        <w:spacing w:before="1378" w:after="0" w:line="240" w:lineRule="auto"/>
        <w:ind w:right="91"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4"/>
          <w:szCs w:val="24"/>
          <w:lang w:eastAsia="ru-RU"/>
        </w:rPr>
        <w:t>АВТОРЕФЕРАТ</w:t>
      </w:r>
    </w:p>
    <w:p w:rsidR="00A94686" w:rsidRPr="00A94686" w:rsidRDefault="00A94686" w:rsidP="00A94686">
      <w:pPr>
        <w:shd w:val="clear" w:color="auto" w:fill="FFFFFF"/>
        <w:tabs>
          <w:tab w:val="clear" w:pos="709"/>
        </w:tabs>
        <w:suppressAutoHyphens w:val="0"/>
        <w:autoSpaceDE w:val="0"/>
        <w:autoSpaceDN w:val="0"/>
        <w:adjustRightInd w:val="0"/>
        <w:spacing w:before="110" w:after="0" w:line="240" w:lineRule="auto"/>
        <w:ind w:right="125"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b/>
          <w:bCs/>
          <w:spacing w:val="-7"/>
          <w:kern w:val="0"/>
          <w:sz w:val="20"/>
          <w:szCs w:val="20"/>
          <w:lang w:eastAsia="ru-RU"/>
        </w:rPr>
        <w:t>ДИССЕРТАЦИИ НА СОИСКАНИЕ УЧЕНОЙ СТЕПЕНИ</w:t>
      </w:r>
    </w:p>
    <w:p w:rsidR="00A94686" w:rsidRPr="00A94686" w:rsidRDefault="00A94686" w:rsidP="00A94686">
      <w:pPr>
        <w:shd w:val="clear" w:color="auto" w:fill="FFFFFF"/>
        <w:tabs>
          <w:tab w:val="clear" w:pos="709"/>
        </w:tabs>
        <w:suppressAutoHyphens w:val="0"/>
        <w:autoSpaceDE w:val="0"/>
        <w:autoSpaceDN w:val="0"/>
        <w:adjustRightInd w:val="0"/>
        <w:spacing w:before="96" w:after="0" w:line="240" w:lineRule="auto"/>
        <w:ind w:right="120"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b/>
          <w:bCs/>
          <w:spacing w:val="-7"/>
          <w:kern w:val="0"/>
          <w:sz w:val="20"/>
          <w:szCs w:val="20"/>
          <w:lang w:eastAsia="ru-RU"/>
        </w:rPr>
        <w:t>ДОКТОРА ФИЛОЛОГИЧЕСКИХ НАУК</w:t>
      </w:r>
    </w:p>
    <w:p w:rsidR="00A94686" w:rsidRPr="00A94686" w:rsidRDefault="00A94686" w:rsidP="00A94686">
      <w:pPr>
        <w:shd w:val="clear" w:color="auto" w:fill="FFFFFF"/>
        <w:tabs>
          <w:tab w:val="clear" w:pos="709"/>
        </w:tabs>
        <w:suppressAutoHyphens w:val="0"/>
        <w:autoSpaceDE w:val="0"/>
        <w:autoSpaceDN w:val="0"/>
        <w:adjustRightInd w:val="0"/>
        <w:spacing w:before="2040" w:after="0" w:line="240" w:lineRule="auto"/>
        <w:ind w:right="144"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b/>
          <w:bCs/>
          <w:spacing w:val="-6"/>
          <w:kern w:val="0"/>
          <w:sz w:val="20"/>
          <w:szCs w:val="20"/>
          <w:lang w:eastAsia="ru-RU"/>
        </w:rPr>
        <w:t>МОСКВА - 2003</w:t>
      </w:r>
    </w:p>
    <w:p w:rsidR="00A94686" w:rsidRPr="00A94686" w:rsidRDefault="00A94686" w:rsidP="00A94686">
      <w:pPr>
        <w:shd w:val="clear" w:color="auto" w:fill="FFFFFF"/>
        <w:tabs>
          <w:tab w:val="clear" w:pos="709"/>
        </w:tabs>
        <w:suppressAutoHyphens w:val="0"/>
        <w:autoSpaceDE w:val="0"/>
        <w:autoSpaceDN w:val="0"/>
        <w:adjustRightInd w:val="0"/>
        <w:spacing w:before="2040" w:after="0" w:line="240" w:lineRule="auto"/>
        <w:ind w:right="144" w:firstLine="0"/>
        <w:jc w:val="center"/>
        <w:rPr>
          <w:rFonts w:ascii="Times New Roman" w:eastAsia="Times New Roman" w:hAnsi="Times New Roman" w:cs="Times New Roman"/>
          <w:kern w:val="0"/>
          <w:sz w:val="20"/>
          <w:szCs w:val="20"/>
          <w:lang w:eastAsia="ru-RU"/>
        </w:rPr>
        <w:sectPr w:rsidR="00A94686" w:rsidRPr="00A94686">
          <w:type w:val="continuous"/>
          <w:pgSz w:w="11909" w:h="16834"/>
          <w:pgMar w:top="1440" w:right="2189" w:bottom="720" w:left="3201"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34" w:right="1094" w:firstLine="504"/>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7"/>
          <w:kern w:val="0"/>
          <w:sz w:val="20"/>
          <w:szCs w:val="20"/>
          <w:lang w:eastAsia="ru-RU"/>
        </w:rPr>
        <w:t xml:space="preserve">Работа выполнена в Карачаево-Черкесском ордена "Знак Почета" институте </w:t>
      </w:r>
      <w:r w:rsidRPr="00A94686">
        <w:rPr>
          <w:rFonts w:ascii="Times New Roman" w:eastAsia="Times New Roman" w:hAnsi="Times New Roman" w:cs="Times New Roman"/>
          <w:kern w:val="0"/>
          <w:sz w:val="20"/>
          <w:szCs w:val="20"/>
          <w:lang w:eastAsia="ru-RU"/>
        </w:rPr>
        <w:t>гуманитарных исследований.</w:t>
      </w:r>
    </w:p>
    <w:p w:rsidR="00A94686" w:rsidRPr="00A94686" w:rsidRDefault="00A94686" w:rsidP="00A94686">
      <w:pPr>
        <w:shd w:val="clear" w:color="auto" w:fill="FFFFFF"/>
        <w:tabs>
          <w:tab w:val="clear" w:pos="709"/>
        </w:tabs>
        <w:suppressAutoHyphens w:val="0"/>
        <w:autoSpaceDE w:val="0"/>
        <w:autoSpaceDN w:val="0"/>
        <w:adjustRightInd w:val="0"/>
        <w:spacing w:before="398" w:after="0" w:line="240" w:lineRule="auto"/>
        <w:ind w:left="533"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Научный консультант:</w:t>
      </w:r>
    </w:p>
    <w:p w:rsidR="00A94686" w:rsidRPr="00A94686" w:rsidRDefault="00A94686" w:rsidP="00A94686">
      <w:pPr>
        <w:shd w:val="clear" w:color="auto" w:fill="FFFFFF"/>
        <w:tabs>
          <w:tab w:val="clear" w:pos="709"/>
        </w:tabs>
        <w:suppressAutoHyphens w:val="0"/>
        <w:autoSpaceDE w:val="0"/>
        <w:autoSpaceDN w:val="0"/>
        <w:adjustRightInd w:val="0"/>
        <w:spacing w:before="120" w:after="0" w:line="240" w:lineRule="auto"/>
        <w:ind w:left="523"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i/>
          <w:iCs/>
          <w:spacing w:val="-5"/>
          <w:kern w:val="0"/>
          <w:sz w:val="20"/>
          <w:szCs w:val="20"/>
          <w:lang w:eastAsia="ru-RU"/>
        </w:rPr>
        <w:t xml:space="preserve">А.К. Шагиров, </w:t>
      </w:r>
      <w:r w:rsidRPr="00A94686">
        <w:rPr>
          <w:rFonts w:ascii="Times New Roman" w:eastAsia="Times New Roman" w:hAnsi="Times New Roman" w:cs="Times New Roman"/>
          <w:spacing w:val="-5"/>
          <w:kern w:val="0"/>
          <w:sz w:val="20"/>
          <w:szCs w:val="20"/>
          <w:lang w:eastAsia="ru-RU"/>
        </w:rPr>
        <w:t>академик РАЕН, доктор филологических наук, профессор.</w:t>
      </w:r>
    </w:p>
    <w:p w:rsidR="00A94686" w:rsidRPr="00A94686" w:rsidRDefault="00A94686" w:rsidP="00A94686">
      <w:pPr>
        <w:shd w:val="clear" w:color="auto" w:fill="FFFFFF"/>
        <w:tabs>
          <w:tab w:val="clear" w:pos="709"/>
        </w:tabs>
        <w:suppressAutoHyphens w:val="0"/>
        <w:autoSpaceDE w:val="0"/>
        <w:autoSpaceDN w:val="0"/>
        <w:adjustRightInd w:val="0"/>
        <w:spacing w:before="360" w:after="0" w:line="326" w:lineRule="exact"/>
        <w:ind w:left="514" w:right="2688"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 xml:space="preserve">Официальные оппоненты: </w:t>
      </w:r>
      <w:r w:rsidRPr="00A94686">
        <w:rPr>
          <w:rFonts w:ascii="Times New Roman" w:eastAsia="Times New Roman" w:hAnsi="Times New Roman" w:cs="Times New Roman"/>
          <w:spacing w:val="-5"/>
          <w:kern w:val="0"/>
          <w:sz w:val="20"/>
          <w:szCs w:val="20"/>
          <w:lang w:eastAsia="ru-RU"/>
        </w:rPr>
        <w:t xml:space="preserve">член - корреспондент РАН </w:t>
      </w:r>
      <w:r w:rsidRPr="00A94686">
        <w:rPr>
          <w:rFonts w:ascii="Times New Roman" w:eastAsia="Times New Roman" w:hAnsi="Times New Roman" w:cs="Times New Roman"/>
          <w:i/>
          <w:iCs/>
          <w:spacing w:val="-5"/>
          <w:kern w:val="0"/>
          <w:sz w:val="20"/>
          <w:szCs w:val="20"/>
          <w:lang w:eastAsia="ru-RU"/>
        </w:rPr>
        <w:t xml:space="preserve">С А. Старостин </w:t>
      </w:r>
      <w:r w:rsidRPr="00A94686">
        <w:rPr>
          <w:rFonts w:ascii="Times New Roman" w:eastAsia="Times New Roman" w:hAnsi="Times New Roman" w:cs="Times New Roman"/>
          <w:spacing w:val="-6"/>
          <w:kern w:val="0"/>
          <w:sz w:val="20"/>
          <w:szCs w:val="20"/>
          <w:lang w:eastAsia="ru-RU"/>
        </w:rPr>
        <w:t xml:space="preserve">доктор филологических наук, профессор </w:t>
      </w:r>
      <w:r w:rsidRPr="00A94686">
        <w:rPr>
          <w:rFonts w:ascii="Times New Roman" w:eastAsia="Times New Roman" w:hAnsi="Times New Roman" w:cs="Times New Roman"/>
          <w:i/>
          <w:iCs/>
          <w:spacing w:val="-6"/>
          <w:kern w:val="0"/>
          <w:sz w:val="20"/>
          <w:szCs w:val="20"/>
          <w:lang w:eastAsia="ru-RU"/>
        </w:rPr>
        <w:t xml:space="preserve">И. И. Гагиев </w:t>
      </w:r>
      <w:r w:rsidRPr="00A94686">
        <w:rPr>
          <w:rFonts w:ascii="Times New Roman" w:eastAsia="Times New Roman" w:hAnsi="Times New Roman" w:cs="Times New Roman"/>
          <w:spacing w:val="-7"/>
          <w:kern w:val="0"/>
          <w:sz w:val="20"/>
          <w:szCs w:val="20"/>
          <w:lang w:eastAsia="ru-RU"/>
        </w:rPr>
        <w:t xml:space="preserve">доктор филологических наук, профессор </w:t>
      </w:r>
      <w:r w:rsidRPr="00A94686">
        <w:rPr>
          <w:rFonts w:ascii="Times New Roman" w:eastAsia="Times New Roman" w:hAnsi="Times New Roman" w:cs="Times New Roman"/>
          <w:i/>
          <w:iCs/>
          <w:spacing w:val="-7"/>
          <w:kern w:val="0"/>
          <w:sz w:val="20"/>
          <w:szCs w:val="20"/>
          <w:lang w:eastAsia="ru-RU"/>
        </w:rPr>
        <w:t>А. П. Юлдакин</w:t>
      </w:r>
    </w:p>
    <w:p w:rsidR="00A94686" w:rsidRPr="00A94686" w:rsidRDefault="00A94686" w:rsidP="00A94686">
      <w:pPr>
        <w:shd w:val="clear" w:color="auto" w:fill="FFFFFF"/>
        <w:tabs>
          <w:tab w:val="clear" w:pos="709"/>
        </w:tabs>
        <w:suppressAutoHyphens w:val="0"/>
        <w:autoSpaceDE w:val="0"/>
        <w:autoSpaceDN w:val="0"/>
        <w:adjustRightInd w:val="0"/>
        <w:spacing w:before="326" w:after="0" w:line="322" w:lineRule="exact"/>
        <w:ind w:left="10" w:right="1181" w:firstLine="51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7"/>
          <w:kern w:val="0"/>
          <w:sz w:val="20"/>
          <w:szCs w:val="20"/>
          <w:lang w:eastAsia="ru-RU"/>
        </w:rPr>
        <w:t>Ведущая организация - Кабардино-Балкарский государственный универси</w:t>
      </w:r>
      <w:r w:rsidRPr="00A94686">
        <w:rPr>
          <w:rFonts w:ascii="Times New Roman" w:eastAsia="Times New Roman" w:hAnsi="Times New Roman" w:cs="Times New Roman"/>
          <w:spacing w:val="-7"/>
          <w:kern w:val="0"/>
          <w:sz w:val="20"/>
          <w:szCs w:val="20"/>
          <w:lang w:eastAsia="ru-RU"/>
        </w:rPr>
        <w:softHyphen/>
      </w:r>
      <w:r w:rsidRPr="00A94686">
        <w:rPr>
          <w:rFonts w:ascii="Times New Roman" w:eastAsia="Times New Roman" w:hAnsi="Times New Roman" w:cs="Times New Roman"/>
          <w:kern w:val="0"/>
          <w:sz w:val="20"/>
          <w:szCs w:val="20"/>
          <w:lang w:eastAsia="ru-RU"/>
        </w:rPr>
        <w:t>тет им. Х.М. Бербекова.</w:t>
      </w:r>
    </w:p>
    <w:p w:rsidR="00A94686" w:rsidRPr="00A94686" w:rsidRDefault="00A94686" w:rsidP="00A94686">
      <w:pPr>
        <w:shd w:val="clear" w:color="auto" w:fill="FFFFFF"/>
        <w:tabs>
          <w:tab w:val="clear" w:pos="709"/>
          <w:tab w:val="left" w:leader="underscore" w:pos="2525"/>
          <w:tab w:val="left" w:leader="underscore" w:pos="3384"/>
        </w:tabs>
        <w:suppressAutoHyphens w:val="0"/>
        <w:autoSpaceDE w:val="0"/>
        <w:autoSpaceDN w:val="0"/>
        <w:adjustRightInd w:val="0"/>
        <w:spacing w:before="653" w:after="0" w:line="322" w:lineRule="exact"/>
        <w:ind w:right="1186"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7"/>
          <w:kern w:val="0"/>
          <w:sz w:val="20"/>
          <w:szCs w:val="20"/>
          <w:lang w:eastAsia="ru-RU"/>
        </w:rPr>
        <w:t>Защита состоится "</w:t>
      </w:r>
      <w:r w:rsidRPr="00A94686">
        <w:rPr>
          <w:rFonts w:ascii="Times New Roman" w:eastAsia="Times New Roman" w:hAnsi="Times New Roman" w:cs="Times New Roman"/>
          <w:kern w:val="0"/>
          <w:sz w:val="20"/>
          <w:szCs w:val="20"/>
          <w:lang w:eastAsia="ru-RU"/>
        </w:rPr>
        <w:tab/>
        <w:t>"</w:t>
      </w:r>
      <w:r w:rsidRPr="00A94686">
        <w:rPr>
          <w:rFonts w:ascii="Times New Roman" w:eastAsia="Times New Roman" w:hAnsi="Times New Roman" w:cs="Times New Roman"/>
          <w:kern w:val="0"/>
          <w:sz w:val="20"/>
          <w:szCs w:val="20"/>
          <w:lang w:eastAsia="ru-RU"/>
        </w:rPr>
        <w:tab/>
      </w:r>
      <w:r w:rsidRPr="00A94686">
        <w:rPr>
          <w:rFonts w:ascii="Times New Roman" w:eastAsia="Times New Roman" w:hAnsi="Times New Roman" w:cs="Times New Roman"/>
          <w:spacing w:val="-7"/>
          <w:kern w:val="0"/>
          <w:sz w:val="20"/>
          <w:szCs w:val="20"/>
          <w:lang w:eastAsia="ru-RU"/>
        </w:rPr>
        <w:t>2003 года на заседании диссертационно</w:t>
      </w:r>
      <w:r w:rsidRPr="00A94686">
        <w:rPr>
          <w:rFonts w:ascii="Times New Roman" w:eastAsia="Times New Roman" w:hAnsi="Times New Roman" w:cs="Times New Roman"/>
          <w:spacing w:val="-7"/>
          <w:kern w:val="0"/>
          <w:sz w:val="20"/>
          <w:szCs w:val="20"/>
          <w:lang w:eastAsia="ru-RU"/>
        </w:rPr>
        <w:softHyphen/>
      </w:r>
      <w:r w:rsidRPr="00A94686">
        <w:rPr>
          <w:rFonts w:ascii="Times New Roman" w:eastAsia="Times New Roman" w:hAnsi="Times New Roman" w:cs="Times New Roman"/>
          <w:spacing w:val="-7"/>
          <w:kern w:val="0"/>
          <w:sz w:val="20"/>
          <w:szCs w:val="20"/>
          <w:lang w:eastAsia="ru-RU"/>
        </w:rPr>
        <w:br/>
      </w:r>
      <w:r w:rsidRPr="00A94686">
        <w:rPr>
          <w:rFonts w:ascii="Times New Roman" w:eastAsia="Times New Roman" w:hAnsi="Times New Roman" w:cs="Times New Roman"/>
          <w:spacing w:val="-6"/>
          <w:kern w:val="0"/>
          <w:sz w:val="20"/>
          <w:szCs w:val="20"/>
          <w:lang w:eastAsia="ru-RU"/>
        </w:rPr>
        <w:t>го совета Д 002.006.01 по защите диссертаций на соискание ученой степени док</w:t>
      </w:r>
      <w:r w:rsidRPr="00A94686">
        <w:rPr>
          <w:rFonts w:ascii="Times New Roman" w:eastAsia="Times New Roman" w:hAnsi="Times New Roman" w:cs="Times New Roman"/>
          <w:spacing w:val="-6"/>
          <w:kern w:val="0"/>
          <w:sz w:val="20"/>
          <w:szCs w:val="20"/>
          <w:lang w:eastAsia="ru-RU"/>
        </w:rPr>
        <w:softHyphen/>
      </w:r>
      <w:r w:rsidRPr="00A94686">
        <w:rPr>
          <w:rFonts w:ascii="Times New Roman" w:eastAsia="Times New Roman" w:hAnsi="Times New Roman" w:cs="Times New Roman"/>
          <w:spacing w:val="-6"/>
          <w:kern w:val="0"/>
          <w:sz w:val="20"/>
          <w:szCs w:val="20"/>
          <w:lang w:eastAsia="ru-RU"/>
        </w:rPr>
        <w:br/>
      </w:r>
      <w:r w:rsidRPr="00A94686">
        <w:rPr>
          <w:rFonts w:ascii="Times New Roman" w:eastAsia="Times New Roman" w:hAnsi="Times New Roman" w:cs="Times New Roman"/>
          <w:spacing w:val="-7"/>
          <w:kern w:val="0"/>
          <w:sz w:val="20"/>
          <w:szCs w:val="20"/>
          <w:lang w:eastAsia="ru-RU"/>
        </w:rPr>
        <w:t>тора наук при Институте языкознания РАН по адресу: 125009, Москва, Б. Кислов</w:t>
      </w:r>
      <w:r w:rsidRPr="00A94686">
        <w:rPr>
          <w:rFonts w:ascii="Times New Roman" w:eastAsia="Times New Roman" w:hAnsi="Times New Roman" w:cs="Times New Roman"/>
          <w:spacing w:val="-7"/>
          <w:kern w:val="0"/>
          <w:sz w:val="20"/>
          <w:szCs w:val="20"/>
          <w:lang w:eastAsia="ru-RU"/>
        </w:rPr>
        <w:softHyphen/>
      </w:r>
      <w:r w:rsidRPr="00A94686">
        <w:rPr>
          <w:rFonts w:ascii="Times New Roman" w:eastAsia="Times New Roman" w:hAnsi="Times New Roman" w:cs="Times New Roman"/>
          <w:spacing w:val="-7"/>
          <w:kern w:val="0"/>
          <w:sz w:val="20"/>
          <w:szCs w:val="20"/>
          <w:lang w:eastAsia="ru-RU"/>
        </w:rPr>
        <w:br/>
      </w:r>
      <w:r w:rsidRPr="00A94686">
        <w:rPr>
          <w:rFonts w:ascii="Times New Roman" w:eastAsia="Times New Roman" w:hAnsi="Times New Roman" w:cs="Times New Roman"/>
          <w:kern w:val="0"/>
          <w:sz w:val="20"/>
          <w:szCs w:val="20"/>
          <w:lang w:eastAsia="ru-RU"/>
        </w:rPr>
        <w:t>ский пер., 1/12.</w:t>
      </w:r>
    </w:p>
    <w:p w:rsidR="00A94686" w:rsidRPr="00A94686" w:rsidRDefault="00A94686" w:rsidP="00A94686">
      <w:pPr>
        <w:shd w:val="clear" w:color="auto" w:fill="FFFFFF"/>
        <w:tabs>
          <w:tab w:val="clear" w:pos="709"/>
        </w:tabs>
        <w:suppressAutoHyphens w:val="0"/>
        <w:autoSpaceDE w:val="0"/>
        <w:autoSpaceDN w:val="0"/>
        <w:adjustRightInd w:val="0"/>
        <w:spacing w:before="10" w:after="0" w:line="322" w:lineRule="exact"/>
        <w:ind w:right="1195"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7"/>
          <w:kern w:val="0"/>
          <w:sz w:val="20"/>
          <w:szCs w:val="20"/>
          <w:lang w:eastAsia="ru-RU"/>
        </w:rPr>
        <w:t xml:space="preserve">С диссертацией можно ознакомиться в библиотеке Института языкознания </w:t>
      </w:r>
      <w:r w:rsidRPr="00A94686">
        <w:rPr>
          <w:rFonts w:ascii="Times New Roman" w:eastAsia="Times New Roman" w:hAnsi="Times New Roman" w:cs="Times New Roman"/>
          <w:kern w:val="0"/>
          <w:sz w:val="20"/>
          <w:szCs w:val="20"/>
          <w:lang w:eastAsia="ru-RU"/>
        </w:rPr>
        <w:t>РАН.</w:t>
      </w:r>
    </w:p>
    <w:p w:rsidR="00A94686" w:rsidRPr="00A94686" w:rsidRDefault="00A94686" w:rsidP="00A94686">
      <w:pPr>
        <w:shd w:val="clear" w:color="auto" w:fill="FFFFFF"/>
        <w:tabs>
          <w:tab w:val="clear" w:pos="709"/>
          <w:tab w:val="left" w:leader="underscore" w:pos="2875"/>
          <w:tab w:val="left" w:leader="underscore" w:pos="4286"/>
        </w:tabs>
        <w:suppressAutoHyphens w:val="0"/>
        <w:autoSpaceDE w:val="0"/>
        <w:autoSpaceDN w:val="0"/>
        <w:adjustRightInd w:val="0"/>
        <w:spacing w:before="91" w:after="0" w:line="240" w:lineRule="auto"/>
        <w:ind w:left="504"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8"/>
          <w:kern w:val="0"/>
          <w:sz w:val="20"/>
          <w:szCs w:val="20"/>
          <w:lang w:eastAsia="ru-RU"/>
        </w:rPr>
        <w:t>Автореферат разослан "</w:t>
      </w:r>
      <w:r w:rsidRPr="00A94686">
        <w:rPr>
          <w:rFonts w:ascii="Times New Roman" w:eastAsia="Times New Roman" w:hAnsi="Times New Roman" w:cs="Times New Roman"/>
          <w:kern w:val="0"/>
          <w:sz w:val="20"/>
          <w:szCs w:val="20"/>
          <w:lang w:eastAsia="ru-RU"/>
        </w:rPr>
        <w:tab/>
        <w:t>"</w:t>
      </w:r>
      <w:r w:rsidRPr="00A94686">
        <w:rPr>
          <w:rFonts w:ascii="Times New Roman" w:eastAsia="Times New Roman" w:hAnsi="Times New Roman" w:cs="Times New Roman"/>
          <w:kern w:val="0"/>
          <w:sz w:val="20"/>
          <w:szCs w:val="20"/>
          <w:lang w:eastAsia="ru-RU"/>
        </w:rPr>
        <w:tab/>
      </w:r>
      <w:r w:rsidRPr="00A94686">
        <w:rPr>
          <w:rFonts w:ascii="Times New Roman" w:eastAsia="Times New Roman" w:hAnsi="Times New Roman" w:cs="Times New Roman"/>
          <w:spacing w:val="-6"/>
          <w:kern w:val="0"/>
          <w:sz w:val="20"/>
          <w:szCs w:val="20"/>
          <w:lang w:eastAsia="ru-RU"/>
        </w:rPr>
        <w:t>2003 г.</w:t>
      </w:r>
    </w:p>
    <w:p w:rsidR="00A94686" w:rsidRPr="00A94686" w:rsidRDefault="00A94686" w:rsidP="00A94686">
      <w:pPr>
        <w:shd w:val="clear" w:color="auto" w:fill="FFFFFF"/>
        <w:tabs>
          <w:tab w:val="clear" w:pos="709"/>
        </w:tabs>
        <w:suppressAutoHyphens w:val="0"/>
        <w:autoSpaceDE w:val="0"/>
        <w:autoSpaceDN w:val="0"/>
        <w:adjustRightInd w:val="0"/>
        <w:spacing w:before="418" w:after="0" w:line="240" w:lineRule="auto"/>
        <w:ind w:left="494"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7"/>
          <w:kern w:val="0"/>
          <w:sz w:val="20"/>
          <w:szCs w:val="20"/>
          <w:lang w:eastAsia="ru-RU"/>
        </w:rPr>
        <w:t>Ученый секретарь</w:t>
      </w: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pPr>
      <w:r w:rsidRPr="00A94686">
        <w:rPr>
          <w:rFonts w:ascii="Arial" w:eastAsia="Times New Roman" w:hAnsi="Arial" w:cs="Arial"/>
          <w:kern w:val="0"/>
          <w:sz w:val="8"/>
          <w:szCs w:val="8"/>
          <w:lang w:val="uk-UA" w:eastAsia="ru-RU"/>
        </w:rPr>
        <w:t>-</w:t>
      </w:r>
      <w:r w:rsidRPr="00A94686">
        <w:rPr>
          <w:rFonts w:ascii="Arial" w:eastAsia="Times New Roman" w:hAnsi="Arial" w:cs="Times New Roman"/>
          <w:kern w:val="0"/>
          <w:sz w:val="8"/>
          <w:szCs w:val="8"/>
          <w:lang w:val="uk-UA" w:eastAsia="ru-RU"/>
        </w:rPr>
        <w:t>і</w:t>
      </w:r>
    </w:p>
    <w:p w:rsidR="00A94686" w:rsidRPr="00A94686" w:rsidRDefault="00A94686" w:rsidP="00A94686">
      <w:pPr>
        <w:shd w:val="clear" w:color="auto" w:fill="FFFFFF"/>
        <w:tabs>
          <w:tab w:val="clear" w:pos="709"/>
        </w:tabs>
        <w:suppressAutoHyphens w:val="0"/>
        <w:autoSpaceDE w:val="0"/>
        <w:autoSpaceDN w:val="0"/>
        <w:adjustRightInd w:val="0"/>
        <w:spacing w:before="24" w:after="0" w:line="240" w:lineRule="auto"/>
        <w:ind w:left="480"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диссертационного совета</w:t>
      </w:r>
    </w:p>
    <w:p w:rsidR="00A94686" w:rsidRPr="00A94686" w:rsidRDefault="00A94686" w:rsidP="00A94686">
      <w:pPr>
        <w:shd w:val="clear" w:color="auto" w:fill="FFFFFF"/>
        <w:tabs>
          <w:tab w:val="clear" w:pos="709"/>
          <w:tab w:val="left" w:pos="5429"/>
        </w:tabs>
        <w:suppressAutoHyphens w:val="0"/>
        <w:autoSpaceDE w:val="0"/>
        <w:autoSpaceDN w:val="0"/>
        <w:adjustRightInd w:val="0"/>
        <w:spacing w:before="24" w:after="0" w:line="139" w:lineRule="exact"/>
        <w:ind w:left="475" w:firstLine="7286"/>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b/>
          <w:bCs/>
          <w:i/>
          <w:iCs/>
          <w:smallCaps/>
          <w:w w:val="59"/>
          <w:kern w:val="0"/>
          <w:sz w:val="14"/>
          <w:szCs w:val="14"/>
          <w:lang w:val="uk-UA" w:eastAsia="ru-RU"/>
        </w:rPr>
        <w:t>і</w:t>
      </w:r>
      <w:r w:rsidRPr="00A94686">
        <w:rPr>
          <w:rFonts w:ascii="Times New Roman" w:eastAsia="Times New Roman" w:hAnsi="Times New Roman" w:cs="Times New Roman"/>
          <w:b/>
          <w:bCs/>
          <w:i/>
          <w:iCs/>
          <w:smallCaps/>
          <w:w w:val="59"/>
          <w:kern w:val="0"/>
          <w:sz w:val="14"/>
          <w:szCs w:val="14"/>
          <w:lang w:val="uk-UA" w:eastAsia="ru-RU"/>
        </w:rPr>
        <w:br/>
      </w:r>
      <w:r w:rsidRPr="00A94686">
        <w:rPr>
          <w:rFonts w:ascii="Times New Roman" w:eastAsia="Times New Roman" w:hAnsi="Times New Roman" w:cs="Times New Roman"/>
          <w:spacing w:val="-7"/>
          <w:kern w:val="0"/>
          <w:sz w:val="20"/>
          <w:szCs w:val="20"/>
          <w:lang w:eastAsia="ru-RU"/>
        </w:rPr>
        <w:t>доктор филологических наук</w:t>
      </w:r>
      <w:r w:rsidRPr="00A94686">
        <w:rPr>
          <w:rFonts w:ascii="Arial" w:eastAsia="Times New Roman" w:hAnsi="Arial" w:cs="Arial"/>
          <w:kern w:val="0"/>
          <w:sz w:val="20"/>
          <w:szCs w:val="20"/>
          <w:lang w:eastAsia="ru-RU"/>
        </w:rPr>
        <w:tab/>
      </w:r>
      <w:r w:rsidRPr="00A94686">
        <w:rPr>
          <w:rFonts w:ascii="Times New Roman" w:eastAsia="Times New Roman" w:hAnsi="Times New Roman" w:cs="Times New Roman"/>
          <w:spacing w:val="-8"/>
          <w:kern w:val="0"/>
          <w:sz w:val="20"/>
          <w:szCs w:val="20"/>
          <w:lang w:eastAsia="ru-RU"/>
        </w:rPr>
        <w:t>А.А. Чеченов</w:t>
      </w:r>
    </w:p>
    <w:p w:rsidR="00A94686" w:rsidRPr="00A94686" w:rsidRDefault="00A94686" w:rsidP="00A94686">
      <w:pPr>
        <w:shd w:val="clear" w:color="auto" w:fill="FFFFFF"/>
        <w:tabs>
          <w:tab w:val="clear" w:pos="709"/>
        </w:tabs>
        <w:suppressAutoHyphens w:val="0"/>
        <w:autoSpaceDE w:val="0"/>
        <w:autoSpaceDN w:val="0"/>
        <w:adjustRightInd w:val="0"/>
        <w:spacing w:before="1133" w:after="0" w:line="240" w:lineRule="auto"/>
        <w:ind w:right="19" w:firstLine="0"/>
        <w:jc w:val="right"/>
        <w:rPr>
          <w:rFonts w:ascii="Times New Roman" w:eastAsia="Times New Roman" w:hAnsi="Times New Roman" w:cs="Times New Roman"/>
          <w:kern w:val="0"/>
          <w:sz w:val="20"/>
          <w:szCs w:val="20"/>
          <w:lang w:eastAsia="ru-RU"/>
        </w:rPr>
      </w:pPr>
      <w:r w:rsidRPr="00A94686">
        <w:rPr>
          <w:rFonts w:ascii="Arial" w:eastAsia="Times New Roman" w:hAnsi="Arial" w:cs="Arial"/>
          <w:b/>
          <w:bCs/>
          <w:kern w:val="0"/>
          <w:sz w:val="36"/>
          <w:szCs w:val="36"/>
          <w:lang w:val="en-US" w:eastAsia="ru-RU"/>
        </w:rPr>
        <w:t>I</w:t>
      </w:r>
    </w:p>
    <w:p w:rsidR="00A94686" w:rsidRPr="00A94686" w:rsidRDefault="00A94686" w:rsidP="00A94686">
      <w:pPr>
        <w:shd w:val="clear" w:color="auto" w:fill="FFFFFF"/>
        <w:tabs>
          <w:tab w:val="clear" w:pos="709"/>
        </w:tabs>
        <w:suppressAutoHyphens w:val="0"/>
        <w:autoSpaceDE w:val="0"/>
        <w:autoSpaceDN w:val="0"/>
        <w:adjustRightInd w:val="0"/>
        <w:spacing w:before="1133" w:after="0" w:line="240" w:lineRule="auto"/>
        <w:ind w:right="19" w:firstLine="0"/>
        <w:jc w:val="right"/>
        <w:rPr>
          <w:rFonts w:ascii="Times New Roman" w:eastAsia="Times New Roman" w:hAnsi="Times New Roman" w:cs="Times New Roman"/>
          <w:kern w:val="0"/>
          <w:sz w:val="20"/>
          <w:szCs w:val="20"/>
          <w:lang w:eastAsia="ru-RU"/>
        </w:rPr>
        <w:sectPr w:rsidR="00A94686" w:rsidRPr="00A94686">
          <w:pgSz w:w="11909" w:h="16834"/>
          <w:pgMar w:top="1440" w:right="1882" w:bottom="720" w:left="2227"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sectPr w:rsidR="00A94686" w:rsidRPr="00A94686">
          <w:pgSz w:w="11909" w:h="16834"/>
          <w:pgMar w:top="1440" w:right="2247" w:bottom="720" w:left="2237"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before="34" w:after="0" w:line="322" w:lineRule="exact"/>
        <w:ind w:left="43"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7"/>
          <w:kern w:val="0"/>
          <w:sz w:val="20"/>
          <w:szCs w:val="20"/>
          <w:lang w:eastAsia="ru-RU"/>
        </w:rPr>
        <w:t>Развернувшееся в последние годы изучение проблем ономастики остро по</w:t>
      </w:r>
      <w:r w:rsidRPr="00A94686">
        <w:rPr>
          <w:rFonts w:ascii="Times New Roman" w:eastAsia="Times New Roman" w:hAnsi="Times New Roman" w:cs="Times New Roman"/>
          <w:spacing w:val="-7"/>
          <w:kern w:val="0"/>
          <w:sz w:val="20"/>
          <w:szCs w:val="20"/>
          <w:lang w:eastAsia="ru-RU"/>
        </w:rPr>
        <w:softHyphen/>
        <w:t>ставило задачу научной разработки .топонимии, антропонимии, теонимии, космо-</w:t>
      </w:r>
      <w:r w:rsidRPr="00A94686">
        <w:rPr>
          <w:rFonts w:ascii="Times New Roman" w:eastAsia="Times New Roman" w:hAnsi="Times New Roman" w:cs="Times New Roman"/>
          <w:spacing w:val="-6"/>
          <w:kern w:val="0"/>
          <w:sz w:val="20"/>
          <w:szCs w:val="20"/>
          <w:lang w:eastAsia="ru-RU"/>
        </w:rPr>
        <w:t>нимии народов как нашей страны в целом, так и Кавказа в частности. Значитель</w:t>
      </w:r>
      <w:r w:rsidRPr="00A94686">
        <w:rPr>
          <w:rFonts w:ascii="Times New Roman" w:eastAsia="Times New Roman" w:hAnsi="Times New Roman" w:cs="Times New Roman"/>
          <w:spacing w:val="-6"/>
          <w:kern w:val="0"/>
          <w:sz w:val="20"/>
          <w:szCs w:val="20"/>
          <w:lang w:eastAsia="ru-RU"/>
        </w:rPr>
        <w:softHyphen/>
      </w:r>
      <w:r w:rsidRPr="00A94686">
        <w:rPr>
          <w:rFonts w:ascii="Times New Roman" w:eastAsia="Times New Roman" w:hAnsi="Times New Roman" w:cs="Times New Roman"/>
          <w:spacing w:val="-8"/>
          <w:kern w:val="0"/>
          <w:sz w:val="20"/>
          <w:szCs w:val="20"/>
          <w:lang w:eastAsia="ru-RU"/>
        </w:rPr>
        <w:t xml:space="preserve">ная работа проведена учеными Адыгеи, Абхазии, Кабардино-Балкарии, Дагестана, </w:t>
      </w:r>
      <w:r w:rsidRPr="00A94686">
        <w:rPr>
          <w:rFonts w:ascii="Times New Roman" w:eastAsia="Times New Roman" w:hAnsi="Times New Roman" w:cs="Times New Roman"/>
          <w:spacing w:val="-7"/>
          <w:kern w:val="0"/>
          <w:sz w:val="20"/>
          <w:szCs w:val="20"/>
          <w:lang w:eastAsia="ru-RU"/>
        </w:rPr>
        <w:t>Азербайджана, Осетии, Грузии, Чечни, Ингушетии, Карачаево-Черкесии, Ставро</w:t>
      </w:r>
      <w:r w:rsidRPr="00A94686">
        <w:rPr>
          <w:rFonts w:ascii="Times New Roman" w:eastAsia="Times New Roman" w:hAnsi="Times New Roman" w:cs="Times New Roman"/>
          <w:spacing w:val="-7"/>
          <w:kern w:val="0"/>
          <w:sz w:val="20"/>
          <w:szCs w:val="20"/>
          <w:lang w:eastAsia="ru-RU"/>
        </w:rPr>
        <w:softHyphen/>
        <w:t>польского и Краснодарского краев, Москвы и Санкт-Петербурга.</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38" w:right="5"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Между тем проблема далеко не исчерпана. Так, вопросы абазинской то</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понимики фактически не изучены в науке, хотя тема теоретически и практиче</w:t>
      </w:r>
      <w:r w:rsidRPr="00A94686">
        <w:rPr>
          <w:rFonts w:ascii="Times New Roman" w:eastAsia="Times New Roman" w:hAnsi="Times New Roman" w:cs="Times New Roman"/>
          <w:spacing w:val="-4"/>
          <w:kern w:val="0"/>
          <w:sz w:val="20"/>
          <w:szCs w:val="20"/>
          <w:lang w:eastAsia="ru-RU"/>
        </w:rPr>
        <w:softHyphen/>
        <w:t>ски актуальна. Этим и продиктована необходимость разработки комплекса во</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3"/>
          <w:kern w:val="0"/>
          <w:sz w:val="20"/>
          <w:szCs w:val="20"/>
          <w:lang w:eastAsia="ru-RU"/>
        </w:rPr>
        <w:t xml:space="preserve">просов, связанных с абазинской топонимией. Данная работа является первой </w:t>
      </w:r>
      <w:r w:rsidRPr="00A94686">
        <w:rPr>
          <w:rFonts w:ascii="Times New Roman" w:eastAsia="Times New Roman" w:hAnsi="Times New Roman" w:cs="Times New Roman"/>
          <w:spacing w:val="-4"/>
          <w:kern w:val="0"/>
          <w:sz w:val="20"/>
          <w:szCs w:val="20"/>
          <w:lang w:eastAsia="ru-RU"/>
        </w:rPr>
        <w:t>попыткой сбора, систематизации и исследования абазинских топонимов.</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9" w:right="10"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Абазины - один из коренных народов Кавказа, который в определенные исторические периоды проживал в разных по социально-экономическому, гео</w:t>
      </w:r>
      <w:r w:rsidRPr="00A94686">
        <w:rPr>
          <w:rFonts w:ascii="Times New Roman" w:eastAsia="Times New Roman" w:hAnsi="Times New Roman" w:cs="Times New Roman"/>
          <w:spacing w:val="-4"/>
          <w:kern w:val="0"/>
          <w:sz w:val="20"/>
          <w:szCs w:val="20"/>
          <w:lang w:eastAsia="ru-RU"/>
        </w:rPr>
        <w:softHyphen/>
        <w:t xml:space="preserve">графическому уровню регионах. Вопросы, связанные с происхождением абазин </w:t>
      </w:r>
      <w:r w:rsidRPr="00A94686">
        <w:rPr>
          <w:rFonts w:ascii="Times New Roman" w:eastAsia="Times New Roman" w:hAnsi="Times New Roman" w:cs="Times New Roman"/>
          <w:spacing w:val="-1"/>
          <w:kern w:val="0"/>
          <w:sz w:val="20"/>
          <w:szCs w:val="20"/>
          <w:lang w:eastAsia="ru-RU"/>
        </w:rPr>
        <w:t xml:space="preserve">и территорией их расселения, причинами переселения абазин на северные </w:t>
      </w:r>
      <w:r w:rsidRPr="00A94686">
        <w:rPr>
          <w:rFonts w:ascii="Times New Roman" w:eastAsia="Times New Roman" w:hAnsi="Times New Roman" w:cs="Times New Roman"/>
          <w:spacing w:val="-3"/>
          <w:kern w:val="0"/>
          <w:sz w:val="20"/>
          <w:szCs w:val="20"/>
          <w:lang w:eastAsia="ru-RU"/>
        </w:rPr>
        <w:t xml:space="preserve">склоны Кавказского хребта, а также проблема установления их исторической </w:t>
      </w:r>
      <w:r w:rsidRPr="00A94686">
        <w:rPr>
          <w:rFonts w:ascii="Times New Roman" w:eastAsia="Times New Roman" w:hAnsi="Times New Roman" w:cs="Times New Roman"/>
          <w:spacing w:val="-4"/>
          <w:kern w:val="0"/>
          <w:sz w:val="20"/>
          <w:szCs w:val="20"/>
          <w:lang w:eastAsia="ru-RU"/>
        </w:rPr>
        <w:t>родины, маршрутов передвижения протоабазин (Белореченский, Санчарский, Марухский, Клухорский перевалы) на Северный Кавказ и мн. др. рассматрива</w:t>
      </w:r>
      <w:r w:rsidRPr="00A94686">
        <w:rPr>
          <w:rFonts w:ascii="Times New Roman" w:eastAsia="Times New Roman" w:hAnsi="Times New Roman" w:cs="Times New Roman"/>
          <w:spacing w:val="-4"/>
          <w:kern w:val="0"/>
          <w:sz w:val="20"/>
          <w:szCs w:val="20"/>
          <w:lang w:eastAsia="ru-RU"/>
        </w:rPr>
        <w:softHyphen/>
        <w:t>лись не только в исторических, этнографических, археологических, лингвисти</w:t>
      </w:r>
      <w:r w:rsidRPr="00A94686">
        <w:rPr>
          <w:rFonts w:ascii="Times New Roman" w:eastAsia="Times New Roman" w:hAnsi="Times New Roman" w:cs="Times New Roman"/>
          <w:spacing w:val="-4"/>
          <w:kern w:val="0"/>
          <w:sz w:val="20"/>
          <w:szCs w:val="20"/>
          <w:lang w:eastAsia="ru-RU"/>
        </w:rPr>
        <w:softHyphen/>
        <w:t>ческих исследованиях, но нашли отражение и в абазинской топонимии.</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5" w:right="14"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Топонимика каждого региона - "результат длительных и сложных про</w:t>
      </w:r>
      <w:r w:rsidRPr="00A94686">
        <w:rPr>
          <w:rFonts w:ascii="Times New Roman" w:eastAsia="Times New Roman" w:hAnsi="Times New Roman" w:cs="Times New Roman"/>
          <w:spacing w:val="-4"/>
          <w:kern w:val="0"/>
          <w:sz w:val="20"/>
          <w:szCs w:val="20"/>
          <w:lang w:eastAsia="ru-RU"/>
        </w:rPr>
        <w:softHyphen/>
        <w:t>цессов, отложивших многочисленные напластования... Та или иная основа свя</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3"/>
          <w:kern w:val="0"/>
          <w:sz w:val="20"/>
          <w:szCs w:val="20"/>
          <w:lang w:eastAsia="ru-RU"/>
        </w:rPr>
        <w:t>зана с определенной общностью населения, поэтому граница ее распростране</w:t>
      </w:r>
      <w:r w:rsidRPr="00A94686">
        <w:rPr>
          <w:rFonts w:ascii="Times New Roman" w:eastAsia="Times New Roman" w:hAnsi="Times New Roman" w:cs="Times New Roman"/>
          <w:spacing w:val="-3"/>
          <w:kern w:val="0"/>
          <w:sz w:val="20"/>
          <w:szCs w:val="20"/>
          <w:lang w:eastAsia="ru-RU"/>
        </w:rPr>
        <w:softHyphen/>
        <w:t xml:space="preserve">ния - драгоценное свидетельство для исторической географии, указывающее маршрут расселения и былые рубежи" (В.А. Никонов. Пути топонимического </w:t>
      </w:r>
      <w:r w:rsidRPr="00A94686">
        <w:rPr>
          <w:rFonts w:ascii="Times New Roman" w:eastAsia="Times New Roman" w:hAnsi="Times New Roman" w:cs="Times New Roman"/>
          <w:kern w:val="0"/>
          <w:sz w:val="20"/>
          <w:szCs w:val="20"/>
          <w:lang w:eastAsia="ru-RU"/>
        </w:rPr>
        <w:t>исследования..., с. 15,19,20).</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34"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1"/>
          <w:kern w:val="0"/>
          <w:sz w:val="20"/>
          <w:szCs w:val="20"/>
          <w:lang w:eastAsia="ru-RU"/>
        </w:rPr>
        <w:t xml:space="preserve">Местом исторического формирования абазин считается современная </w:t>
      </w:r>
      <w:r w:rsidRPr="00A94686">
        <w:rPr>
          <w:rFonts w:ascii="Times New Roman" w:eastAsia="Times New Roman" w:hAnsi="Times New Roman" w:cs="Times New Roman"/>
          <w:spacing w:val="-2"/>
          <w:kern w:val="0"/>
          <w:sz w:val="20"/>
          <w:szCs w:val="20"/>
          <w:lang w:eastAsia="ru-RU"/>
        </w:rPr>
        <w:t>Абхазия и южные районы нынешнего Краснодарского края (от Бзыби до Ту</w:t>
      </w:r>
      <w:r w:rsidRPr="00A94686">
        <w:rPr>
          <w:rFonts w:ascii="Times New Roman" w:eastAsia="Times New Roman" w:hAnsi="Times New Roman" w:cs="Times New Roman"/>
          <w:spacing w:val="-2"/>
          <w:kern w:val="0"/>
          <w:sz w:val="20"/>
          <w:szCs w:val="20"/>
          <w:lang w:eastAsia="ru-RU"/>
        </w:rPr>
        <w:softHyphen/>
      </w:r>
      <w:r w:rsidRPr="00A94686">
        <w:rPr>
          <w:rFonts w:ascii="Times New Roman" w:eastAsia="Times New Roman" w:hAnsi="Times New Roman" w:cs="Times New Roman"/>
          <w:kern w:val="0"/>
          <w:sz w:val="20"/>
          <w:szCs w:val="20"/>
          <w:lang w:eastAsia="ru-RU"/>
        </w:rPr>
        <w:t xml:space="preserve">апсе).   О предках абазин - абазгах и абхазов - апсилах </w:t>
      </w:r>
      <w:r w:rsidRPr="00A94686">
        <w:rPr>
          <w:rFonts w:ascii="Times New Roman" w:eastAsia="Times New Roman" w:hAnsi="Times New Roman" w:cs="Times New Roman"/>
          <w:kern w:val="0"/>
          <w:sz w:val="20"/>
          <w:szCs w:val="20"/>
          <w:u w:val="single"/>
          <w:lang w:eastAsia="ru-RU"/>
        </w:rPr>
        <w:t>писали</w:t>
      </w:r>
      <w:r w:rsidRPr="00A94686">
        <w:rPr>
          <w:rFonts w:ascii="Times New Roman" w:eastAsia="Times New Roman" w:hAnsi="Times New Roman" w:cs="Times New Roman"/>
          <w:kern w:val="0"/>
          <w:sz w:val="20"/>
          <w:szCs w:val="20"/>
          <w:lang w:eastAsia="ru-RU"/>
        </w:rPr>
        <w:t xml:space="preserve"> древнегрече-</w:t>
      </w:r>
    </w:p>
    <w:p w:rsidR="00A94686" w:rsidRPr="00A94686" w:rsidRDefault="00A94686" w:rsidP="00A94686">
      <w:pPr>
        <w:framePr w:w="1839" w:h="441" w:hRule="exact" w:hSpace="38" w:wrap="auto" w:vAnchor="text" w:hAnchor="text" w:x="3548" w:y="68"/>
        <w:shd w:val="clear" w:color="auto" w:fill="FFFFFF"/>
        <w:tabs>
          <w:tab w:val="clear" w:pos="709"/>
        </w:tabs>
        <w:suppressAutoHyphens w:val="0"/>
        <w:autoSpaceDE w:val="0"/>
        <w:autoSpaceDN w:val="0"/>
        <w:adjustRightInd w:val="0"/>
        <w:spacing w:after="0" w:line="192" w:lineRule="exact"/>
        <w:ind w:left="341" w:hanging="341"/>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b/>
          <w:bCs/>
          <w:spacing w:val="-23"/>
          <w:kern w:val="0"/>
          <w:sz w:val="20"/>
          <w:szCs w:val="20"/>
          <w:lang w:eastAsia="ru-RU"/>
        </w:rPr>
        <w:t xml:space="preserve">|Ч)С </w:t>
      </w:r>
      <w:r w:rsidRPr="00A94686">
        <w:rPr>
          <w:rFonts w:ascii="Times New Roman" w:eastAsia="Times New Roman" w:hAnsi="Times New Roman" w:cs="Times New Roman"/>
          <w:b/>
          <w:bCs/>
          <w:spacing w:val="-23"/>
          <w:kern w:val="0"/>
          <w:sz w:val="20"/>
          <w:szCs w:val="20"/>
          <w:lang w:val="uk-UA" w:eastAsia="ru-RU"/>
        </w:rPr>
        <w:t xml:space="preserve">НАЦІОНАЛЬНА» </w:t>
      </w:r>
      <w:r w:rsidRPr="00A94686">
        <w:rPr>
          <w:rFonts w:ascii="Times New Roman" w:eastAsia="Times New Roman" w:hAnsi="Times New Roman" w:cs="Times New Roman"/>
          <w:b/>
          <w:bCs/>
          <w:spacing w:val="-23"/>
          <w:kern w:val="0"/>
          <w:sz w:val="20"/>
          <w:szCs w:val="20"/>
          <w:lang w:val="en-US" w:eastAsia="ru-RU"/>
        </w:rPr>
        <w:t>I</w:t>
      </w:r>
      <w:r w:rsidRPr="00A94686">
        <w:rPr>
          <w:rFonts w:ascii="Times New Roman" w:eastAsia="Times New Roman" w:hAnsi="Times New Roman" w:cs="Times New Roman"/>
          <w:b/>
          <w:bCs/>
          <w:spacing w:val="-23"/>
          <w:kern w:val="0"/>
          <w:sz w:val="20"/>
          <w:szCs w:val="20"/>
          <w:lang w:eastAsia="ru-RU"/>
        </w:rPr>
        <w:t xml:space="preserve"> </w:t>
      </w:r>
      <w:r w:rsidRPr="00A94686">
        <w:rPr>
          <w:rFonts w:ascii="Times New Roman" w:eastAsia="Times New Roman" w:hAnsi="Times New Roman" w:cs="Times New Roman"/>
          <w:b/>
          <w:bCs/>
          <w:spacing w:val="-21"/>
          <w:kern w:val="0"/>
          <w:sz w:val="20"/>
          <w:szCs w:val="20"/>
          <w:lang w:eastAsia="ru-RU"/>
        </w:rPr>
        <w:t>вИБЛИвТМА</w:t>
      </w:r>
    </w:p>
    <w:p w:rsidR="00A94686" w:rsidRPr="00A94686" w:rsidRDefault="00A94686" w:rsidP="00A94686">
      <w:pPr>
        <w:framePr w:h="312" w:hRule="exact" w:hSpace="38" w:wrap="auto" w:vAnchor="text" w:hAnchor="text" w:x="3380" w:y="265"/>
        <w:shd w:val="clear" w:color="auto" w:fill="FFFFFF"/>
        <w:tabs>
          <w:tab w:val="clear" w:pos="709"/>
        </w:tabs>
        <w:suppressAutoHyphens w:val="0"/>
        <w:autoSpaceDE w:val="0"/>
        <w:autoSpaceDN w:val="0"/>
        <w:adjustRightInd w:val="0"/>
        <w:spacing w:after="0" w:line="307" w:lineRule="exact"/>
        <w:ind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b/>
          <w:bCs/>
          <w:w w:val="52"/>
          <w:kern w:val="0"/>
          <w:position w:val="-6"/>
          <w:sz w:val="40"/>
          <w:szCs w:val="40"/>
          <w:lang w:val="en-US" w:eastAsia="ru-RU"/>
        </w:rPr>
        <w:t>I</w:t>
      </w:r>
      <w:r w:rsidRPr="00A94686">
        <w:rPr>
          <w:rFonts w:ascii="Times New Roman" w:eastAsia="Times New Roman" w:hAnsi="Times New Roman" w:cs="Times New Roman"/>
          <w:b/>
          <w:bCs/>
          <w:w w:val="52"/>
          <w:kern w:val="0"/>
          <w:position w:val="-6"/>
          <w:sz w:val="40"/>
          <w:szCs w:val="40"/>
          <w:lang w:eastAsia="ru-RU"/>
        </w:rPr>
        <w:t xml:space="preserve">    '"</w:t>
      </w:r>
    </w:p>
    <w:p w:rsidR="00A94686" w:rsidRPr="00A94686" w:rsidRDefault="00A94686" w:rsidP="00A94686">
      <w:pPr>
        <w:shd w:val="clear" w:color="auto" w:fill="FFFFFF"/>
        <w:tabs>
          <w:tab w:val="clear" w:pos="709"/>
        </w:tabs>
        <w:suppressAutoHyphens w:val="0"/>
        <w:autoSpaceDE w:val="0"/>
        <w:autoSpaceDN w:val="0"/>
        <w:adjustRightInd w:val="0"/>
        <w:spacing w:after="0" w:line="182" w:lineRule="exact"/>
        <w:ind w:left="4733" w:right="960"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b/>
          <w:bCs/>
          <w:spacing w:val="-18"/>
          <w:kern w:val="0"/>
          <w:sz w:val="24"/>
          <w:szCs w:val="24"/>
          <w:lang w:eastAsia="ru-RU"/>
        </w:rPr>
        <w:t xml:space="preserve">льнмП </w:t>
      </w:r>
      <w:r w:rsidRPr="00A94686">
        <w:rPr>
          <w:rFonts w:ascii="Times New Roman" w:eastAsia="Times New Roman" w:hAnsi="Times New Roman" w:cs="Times New Roman"/>
          <w:b/>
          <w:bCs/>
          <w:i/>
          <w:iCs/>
          <w:kern w:val="0"/>
          <w:sz w:val="24"/>
          <w:szCs w:val="24"/>
          <w:lang w:eastAsia="ru-RU"/>
        </w:rPr>
        <w:t xml:space="preserve">хк     </w:t>
      </w:r>
      <w:r w:rsidRPr="00A94686">
        <w:rPr>
          <w:rFonts w:ascii="Times New Roman" w:eastAsia="Times New Roman" w:hAnsi="Times New Roman" w:cs="Times New Roman"/>
          <w:b/>
          <w:bCs/>
          <w:kern w:val="0"/>
          <w:sz w:val="24"/>
          <w:szCs w:val="24"/>
          <w:lang w:eastAsia="ru-RU"/>
        </w:rPr>
        <w:t>1</w:t>
      </w:r>
    </w:p>
    <w:p w:rsidR="00A94686" w:rsidRPr="00A94686" w:rsidRDefault="00A94686" w:rsidP="00A94686">
      <w:pPr>
        <w:shd w:val="clear" w:color="auto" w:fill="FFFFFF"/>
        <w:tabs>
          <w:tab w:val="clear" w:pos="709"/>
        </w:tabs>
        <w:suppressAutoHyphens w:val="0"/>
        <w:autoSpaceDE w:val="0"/>
        <w:autoSpaceDN w:val="0"/>
        <w:adjustRightInd w:val="0"/>
        <w:spacing w:after="0" w:line="182" w:lineRule="exact"/>
        <w:ind w:left="4733" w:right="960" w:firstLine="0"/>
        <w:jc w:val="left"/>
        <w:rPr>
          <w:rFonts w:ascii="Times New Roman" w:eastAsia="Times New Roman" w:hAnsi="Times New Roman" w:cs="Times New Roman"/>
          <w:kern w:val="0"/>
          <w:sz w:val="20"/>
          <w:szCs w:val="20"/>
          <w:lang w:eastAsia="ru-RU"/>
        </w:rPr>
        <w:sectPr w:rsidR="00A94686" w:rsidRPr="00A94686">
          <w:type w:val="continuous"/>
          <w:pgSz w:w="11909" w:h="16834"/>
          <w:pgMar w:top="1440" w:right="2247" w:bottom="720" w:left="3024"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72" w:firstLine="0"/>
        <w:jc w:val="center"/>
        <w:rPr>
          <w:rFonts w:ascii="Times New Roman" w:eastAsia="Times New Roman" w:hAnsi="Times New Roman" w:cs="Times New Roman"/>
          <w:kern w:val="0"/>
          <w:sz w:val="20"/>
          <w:szCs w:val="20"/>
          <w:lang w:eastAsia="ru-RU"/>
        </w:rPr>
      </w:pPr>
      <w:r w:rsidRPr="00A94686">
        <w:rPr>
          <w:rFonts w:ascii="Arial" w:eastAsia="Times New Roman" w:hAnsi="Arial" w:cs="Arial"/>
          <w:b/>
          <w:bCs/>
          <w:kern w:val="0"/>
          <w:sz w:val="18"/>
          <w:szCs w:val="18"/>
          <w:lang w:eastAsia="ru-RU"/>
        </w:rPr>
        <w:t>4</w:t>
      </w:r>
    </w:p>
    <w:p w:rsidR="00A94686" w:rsidRPr="00A94686" w:rsidRDefault="00A94686" w:rsidP="00A94686">
      <w:pPr>
        <w:shd w:val="clear" w:color="auto" w:fill="FFFFFF"/>
        <w:tabs>
          <w:tab w:val="clear" w:pos="709"/>
        </w:tabs>
        <w:suppressAutoHyphens w:val="0"/>
        <w:autoSpaceDE w:val="0"/>
        <w:autoSpaceDN w:val="0"/>
        <w:adjustRightInd w:val="0"/>
        <w:spacing w:before="173" w:after="0" w:line="322" w:lineRule="exact"/>
        <w:ind w:left="53"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1"/>
          <w:kern w:val="0"/>
          <w:sz w:val="20"/>
          <w:szCs w:val="20"/>
          <w:lang w:eastAsia="ru-RU"/>
        </w:rPr>
        <w:t xml:space="preserve">ские, византийские и арабские авторы, начиная с первого века нашей эры </w:t>
      </w:r>
      <w:r w:rsidRPr="00A94686">
        <w:rPr>
          <w:rFonts w:ascii="Times New Roman" w:eastAsia="Times New Roman" w:hAnsi="Times New Roman" w:cs="Times New Roman"/>
          <w:kern w:val="0"/>
          <w:sz w:val="20"/>
          <w:szCs w:val="20"/>
          <w:lang w:eastAsia="ru-RU"/>
        </w:rPr>
        <w:t xml:space="preserve">(Плиний Секунд, Арриан, Прокопий Кесарийский и др.)- Апсилы и абазги </w:t>
      </w:r>
      <w:r w:rsidRPr="00A94686">
        <w:rPr>
          <w:rFonts w:ascii="Times New Roman" w:eastAsia="Times New Roman" w:hAnsi="Times New Roman" w:cs="Times New Roman"/>
          <w:spacing w:val="-1"/>
          <w:kern w:val="0"/>
          <w:sz w:val="20"/>
          <w:szCs w:val="20"/>
          <w:lang w:eastAsia="ru-RU"/>
        </w:rPr>
        <w:t>уже в раннем средневековье создали свою государственность - широко из</w:t>
      </w:r>
      <w:r w:rsidRPr="00A94686">
        <w:rPr>
          <w:rFonts w:ascii="Times New Roman" w:eastAsia="Times New Roman" w:hAnsi="Times New Roman" w:cs="Times New Roman"/>
          <w:spacing w:val="-1"/>
          <w:kern w:val="0"/>
          <w:sz w:val="20"/>
          <w:szCs w:val="20"/>
          <w:lang w:eastAsia="ru-RU"/>
        </w:rPr>
        <w:softHyphen/>
        <w:t>вестное в истории Абхазское царство. Переселение абазин на Северный Кав</w:t>
      </w:r>
      <w:r w:rsidRPr="00A94686">
        <w:rPr>
          <w:rFonts w:ascii="Times New Roman" w:eastAsia="Times New Roman" w:hAnsi="Times New Roman" w:cs="Times New Roman"/>
          <w:spacing w:val="-1"/>
          <w:kern w:val="0"/>
          <w:sz w:val="20"/>
          <w:szCs w:val="20"/>
          <w:lang w:eastAsia="ru-RU"/>
        </w:rPr>
        <w:softHyphen/>
      </w:r>
      <w:r w:rsidRPr="00A94686">
        <w:rPr>
          <w:rFonts w:ascii="Times New Roman" w:eastAsia="Times New Roman" w:hAnsi="Times New Roman" w:cs="Times New Roman"/>
          <w:kern w:val="0"/>
          <w:sz w:val="20"/>
          <w:szCs w:val="20"/>
          <w:lang w:eastAsia="ru-RU"/>
        </w:rPr>
        <w:t xml:space="preserve">каз, вызванное сложными историко-экономическими причинами, произошло </w:t>
      </w:r>
      <w:r w:rsidRPr="00A94686">
        <w:rPr>
          <w:rFonts w:ascii="Times New Roman" w:eastAsia="Times New Roman" w:hAnsi="Times New Roman" w:cs="Times New Roman"/>
          <w:spacing w:val="-2"/>
          <w:kern w:val="0"/>
          <w:sz w:val="20"/>
          <w:szCs w:val="20"/>
          <w:lang w:eastAsia="ru-RU"/>
        </w:rPr>
        <w:t xml:space="preserve">в </w:t>
      </w:r>
      <w:r w:rsidRPr="00A94686">
        <w:rPr>
          <w:rFonts w:ascii="Times New Roman" w:eastAsia="Times New Roman" w:hAnsi="Times New Roman" w:cs="Times New Roman"/>
          <w:spacing w:val="-2"/>
          <w:kern w:val="0"/>
          <w:sz w:val="20"/>
          <w:szCs w:val="20"/>
          <w:lang w:val="en-US" w:eastAsia="ru-RU"/>
        </w:rPr>
        <w:t>XII</w:t>
      </w:r>
      <w:r w:rsidRPr="00A94686">
        <w:rPr>
          <w:rFonts w:ascii="Times New Roman" w:eastAsia="Times New Roman" w:hAnsi="Times New Roman" w:cs="Times New Roman"/>
          <w:spacing w:val="-2"/>
          <w:kern w:val="0"/>
          <w:sz w:val="20"/>
          <w:szCs w:val="20"/>
          <w:lang w:eastAsia="ru-RU"/>
        </w:rPr>
        <w:t>-</w:t>
      </w:r>
      <w:r w:rsidRPr="00A94686">
        <w:rPr>
          <w:rFonts w:ascii="Times New Roman" w:eastAsia="Times New Roman" w:hAnsi="Times New Roman" w:cs="Times New Roman"/>
          <w:spacing w:val="-2"/>
          <w:kern w:val="0"/>
          <w:sz w:val="20"/>
          <w:szCs w:val="20"/>
          <w:lang w:val="en-US" w:eastAsia="ru-RU"/>
        </w:rPr>
        <w:t>XVII</w:t>
      </w:r>
      <w:r w:rsidRPr="00A94686">
        <w:rPr>
          <w:rFonts w:ascii="Times New Roman" w:eastAsia="Times New Roman" w:hAnsi="Times New Roman" w:cs="Times New Roman"/>
          <w:spacing w:val="-2"/>
          <w:kern w:val="0"/>
          <w:sz w:val="20"/>
          <w:szCs w:val="20"/>
          <w:lang w:eastAsia="ru-RU"/>
        </w:rPr>
        <w:t xml:space="preserve"> вв. </w:t>
      </w:r>
      <w:r w:rsidRPr="00A94686">
        <w:rPr>
          <w:rFonts w:ascii="Times New Roman" w:eastAsia="Times New Roman" w:hAnsi="Times New Roman" w:cs="Times New Roman"/>
          <w:i/>
          <w:iCs/>
          <w:spacing w:val="-2"/>
          <w:kern w:val="0"/>
          <w:sz w:val="20"/>
          <w:szCs w:val="20"/>
          <w:lang w:eastAsia="ru-RU"/>
        </w:rPr>
        <w:t xml:space="preserve">{абазины - </w:t>
      </w:r>
      <w:r w:rsidRPr="00A94686">
        <w:rPr>
          <w:rFonts w:ascii="Times New Roman" w:eastAsia="Times New Roman" w:hAnsi="Times New Roman" w:cs="Times New Roman"/>
          <w:i/>
          <w:iCs/>
          <w:spacing w:val="-2"/>
          <w:kern w:val="0"/>
          <w:sz w:val="20"/>
          <w:szCs w:val="20"/>
          <w:lang w:val="uk-UA" w:eastAsia="ru-RU"/>
        </w:rPr>
        <w:t xml:space="preserve">таланта </w:t>
      </w:r>
      <w:r w:rsidRPr="00A94686">
        <w:rPr>
          <w:rFonts w:ascii="Times New Roman" w:eastAsia="Times New Roman" w:hAnsi="Times New Roman" w:cs="Times New Roman"/>
          <w:i/>
          <w:iCs/>
          <w:spacing w:val="-2"/>
          <w:kern w:val="0"/>
          <w:sz w:val="20"/>
          <w:szCs w:val="20"/>
          <w:lang w:eastAsia="ru-RU"/>
        </w:rPr>
        <w:t xml:space="preserve">- </w:t>
      </w:r>
      <w:r w:rsidRPr="00A94686">
        <w:rPr>
          <w:rFonts w:ascii="Times New Roman" w:eastAsia="Times New Roman" w:hAnsi="Times New Roman" w:cs="Times New Roman"/>
          <w:spacing w:val="-2"/>
          <w:kern w:val="0"/>
          <w:sz w:val="20"/>
          <w:szCs w:val="20"/>
          <w:lang w:eastAsia="ru-RU"/>
        </w:rPr>
        <w:t xml:space="preserve">в ХН-ХШ вв., </w:t>
      </w:r>
      <w:r w:rsidRPr="00A94686">
        <w:rPr>
          <w:rFonts w:ascii="Times New Roman" w:eastAsia="Times New Roman" w:hAnsi="Times New Roman" w:cs="Times New Roman"/>
          <w:i/>
          <w:iCs/>
          <w:spacing w:val="-2"/>
          <w:kern w:val="0"/>
          <w:sz w:val="20"/>
          <w:szCs w:val="20"/>
          <w:lang w:eastAsia="ru-RU"/>
        </w:rPr>
        <w:t xml:space="preserve">а абазины - гцхъарауа </w:t>
      </w:r>
      <w:r w:rsidRPr="00A94686">
        <w:rPr>
          <w:rFonts w:ascii="Times New Roman" w:eastAsia="Times New Roman" w:hAnsi="Times New Roman" w:cs="Times New Roman"/>
          <w:spacing w:val="-2"/>
          <w:kern w:val="0"/>
          <w:sz w:val="20"/>
          <w:szCs w:val="20"/>
          <w:lang w:eastAsia="ru-RU"/>
        </w:rPr>
        <w:t xml:space="preserve">- в </w:t>
      </w:r>
      <w:r w:rsidRPr="00A94686">
        <w:rPr>
          <w:rFonts w:ascii="Times New Roman" w:eastAsia="Times New Roman" w:hAnsi="Times New Roman" w:cs="Times New Roman"/>
          <w:spacing w:val="-2"/>
          <w:kern w:val="0"/>
          <w:sz w:val="20"/>
          <w:szCs w:val="20"/>
          <w:lang w:val="en-US" w:eastAsia="ru-RU"/>
        </w:rPr>
        <w:t>XVII</w:t>
      </w:r>
      <w:r w:rsidRPr="00A94686">
        <w:rPr>
          <w:rFonts w:ascii="Times New Roman" w:eastAsia="Times New Roman" w:hAnsi="Times New Roman" w:cs="Times New Roman"/>
          <w:spacing w:val="-2"/>
          <w:kern w:val="0"/>
          <w:sz w:val="20"/>
          <w:szCs w:val="20"/>
          <w:lang w:eastAsia="ru-RU"/>
        </w:rPr>
        <w:t xml:space="preserve"> в. (Генко А.Н. Абазинский язык. С.8). Они заселили верховья рек Лабы, Урупа, Кубани, Теберды, Большого и Малого Зеленчуков, Кумы, Подкумка, </w:t>
      </w:r>
      <w:r w:rsidRPr="00A94686">
        <w:rPr>
          <w:rFonts w:ascii="Times New Roman" w:eastAsia="Times New Roman" w:hAnsi="Times New Roman" w:cs="Times New Roman"/>
          <w:spacing w:val="-4"/>
          <w:kern w:val="0"/>
          <w:sz w:val="20"/>
          <w:szCs w:val="20"/>
          <w:lang w:eastAsia="ru-RU"/>
        </w:rPr>
        <w:t xml:space="preserve">Малки. Естественно, что в указанных регионах начинают возникать абазинские </w:t>
      </w:r>
      <w:r w:rsidRPr="00A94686">
        <w:rPr>
          <w:rFonts w:ascii="Times New Roman" w:eastAsia="Times New Roman" w:hAnsi="Times New Roman" w:cs="Times New Roman"/>
          <w:kern w:val="0"/>
          <w:sz w:val="20"/>
          <w:szCs w:val="20"/>
          <w:lang w:eastAsia="ru-RU"/>
        </w:rPr>
        <w:t>географические названия.</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34" w:firstLine="51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Известный историк и этнограф Л.И. Лавров, касаясь вопроса переселения абазин, пишет следующее: "Географическая номенклатура Адлеровского, Лаза</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3"/>
          <w:kern w:val="0"/>
          <w:sz w:val="20"/>
          <w:szCs w:val="20"/>
          <w:lang w:eastAsia="ru-RU"/>
        </w:rPr>
        <w:t>ревского и Туапсинского районов Краснодарского края носит абазинские сле</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ды... Данные топонимики, как и исторические предания, подтверждают, что се</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3"/>
          <w:kern w:val="0"/>
          <w:sz w:val="20"/>
          <w:szCs w:val="20"/>
          <w:lang w:eastAsia="ru-RU"/>
        </w:rPr>
        <w:t>веро-кавказские абазины некогда жили на Черноморском побережье, северо-</w:t>
      </w:r>
      <w:r w:rsidRPr="00A94686">
        <w:rPr>
          <w:rFonts w:ascii="Times New Roman" w:eastAsia="Times New Roman" w:hAnsi="Times New Roman" w:cs="Times New Roman"/>
          <w:spacing w:val="-4"/>
          <w:kern w:val="0"/>
          <w:sz w:val="20"/>
          <w:szCs w:val="20"/>
          <w:lang w:eastAsia="ru-RU"/>
        </w:rPr>
        <w:t xml:space="preserve">западнее Абхазии. Но анализ топонимических терминов позволяет сделать еще </w:t>
      </w:r>
      <w:r w:rsidRPr="00A94686">
        <w:rPr>
          <w:rFonts w:ascii="Times New Roman" w:eastAsia="Times New Roman" w:hAnsi="Times New Roman" w:cs="Times New Roman"/>
          <w:spacing w:val="-2"/>
          <w:kern w:val="0"/>
          <w:sz w:val="20"/>
          <w:szCs w:val="20"/>
          <w:lang w:eastAsia="ru-RU"/>
        </w:rPr>
        <w:t xml:space="preserve">одно предположение: предки шкварцев (ашхарцев) обитали примерно от Гагр </w:t>
      </w:r>
      <w:r w:rsidRPr="00A94686">
        <w:rPr>
          <w:rFonts w:ascii="Times New Roman" w:eastAsia="Times New Roman" w:hAnsi="Times New Roman" w:cs="Times New Roman"/>
          <w:spacing w:val="-3"/>
          <w:kern w:val="0"/>
          <w:sz w:val="20"/>
          <w:szCs w:val="20"/>
          <w:lang w:eastAsia="ru-RU"/>
        </w:rPr>
        <w:t xml:space="preserve">до Адлера или Мацесты, а далее на северо-запад обитали предки тапантовцев" </w:t>
      </w:r>
      <w:r w:rsidRPr="00A94686">
        <w:rPr>
          <w:rFonts w:ascii="Times New Roman" w:eastAsia="Times New Roman" w:hAnsi="Times New Roman" w:cs="Times New Roman"/>
          <w:kern w:val="0"/>
          <w:sz w:val="20"/>
          <w:szCs w:val="20"/>
          <w:lang w:eastAsia="ru-RU"/>
        </w:rPr>
        <w:t>(Л.И. Лавров. Обезы русских летописей, С. 164).</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10" w:firstLine="50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 xml:space="preserve">В настоящее время абазины - общее самоназвание </w:t>
      </w:r>
      <w:r w:rsidRPr="00A94686">
        <w:rPr>
          <w:rFonts w:ascii="Times New Roman" w:eastAsia="Times New Roman" w:hAnsi="Times New Roman" w:cs="Times New Roman"/>
          <w:spacing w:val="-3"/>
          <w:kern w:val="0"/>
          <w:sz w:val="20"/>
          <w:szCs w:val="20"/>
          <w:lang w:val="uk-UA" w:eastAsia="ru-RU"/>
        </w:rPr>
        <w:t xml:space="preserve">абаза </w:t>
      </w:r>
      <w:r w:rsidRPr="00A94686">
        <w:rPr>
          <w:rFonts w:ascii="Times New Roman" w:eastAsia="Times New Roman" w:hAnsi="Times New Roman" w:cs="Times New Roman"/>
          <w:spacing w:val="-3"/>
          <w:kern w:val="0"/>
          <w:sz w:val="20"/>
          <w:szCs w:val="20"/>
          <w:lang w:eastAsia="ru-RU"/>
        </w:rPr>
        <w:t xml:space="preserve">- проживают в бассейнах рек Большого и Малого Зеленчуков, Кубани, Кумы, Абазинки (в </w:t>
      </w:r>
      <w:r w:rsidRPr="00A94686">
        <w:rPr>
          <w:rFonts w:ascii="Times New Roman" w:eastAsia="Times New Roman" w:hAnsi="Times New Roman" w:cs="Times New Roman"/>
          <w:spacing w:val="-2"/>
          <w:kern w:val="0"/>
          <w:sz w:val="20"/>
          <w:szCs w:val="20"/>
          <w:lang w:eastAsia="ru-RU"/>
        </w:rPr>
        <w:t xml:space="preserve">Адыге-Хабльском районе: аулы </w:t>
      </w:r>
      <w:r w:rsidRPr="00A94686">
        <w:rPr>
          <w:rFonts w:ascii="Times New Roman" w:eastAsia="Times New Roman" w:hAnsi="Times New Roman" w:cs="Times New Roman"/>
          <w:i/>
          <w:iCs/>
          <w:spacing w:val="-2"/>
          <w:kern w:val="0"/>
          <w:sz w:val="20"/>
          <w:szCs w:val="20"/>
          <w:lang w:eastAsia="ru-RU"/>
        </w:rPr>
        <w:t xml:space="preserve">Тапанта - </w:t>
      </w:r>
      <w:r w:rsidRPr="00A94686">
        <w:rPr>
          <w:rFonts w:ascii="Times New Roman" w:eastAsia="Times New Roman" w:hAnsi="Times New Roman" w:cs="Times New Roman"/>
          <w:i/>
          <w:iCs/>
          <w:spacing w:val="-2"/>
          <w:kern w:val="0"/>
          <w:sz w:val="20"/>
          <w:szCs w:val="20"/>
          <w:lang w:val="uk-UA" w:eastAsia="ru-RU"/>
        </w:rPr>
        <w:t xml:space="preserve">ТІапІанта, </w:t>
      </w:r>
      <w:r w:rsidRPr="00A94686">
        <w:rPr>
          <w:rFonts w:ascii="Times New Roman" w:eastAsia="Times New Roman" w:hAnsi="Times New Roman" w:cs="Times New Roman"/>
          <w:i/>
          <w:iCs/>
          <w:spacing w:val="-2"/>
          <w:kern w:val="0"/>
          <w:sz w:val="20"/>
          <w:szCs w:val="20"/>
          <w:lang w:eastAsia="ru-RU"/>
        </w:rPr>
        <w:t xml:space="preserve">Абазахабль - </w:t>
      </w:r>
      <w:r w:rsidRPr="00A94686">
        <w:rPr>
          <w:rFonts w:ascii="Times New Roman" w:eastAsia="Times New Roman" w:hAnsi="Times New Roman" w:cs="Times New Roman"/>
          <w:i/>
          <w:iCs/>
          <w:spacing w:val="-2"/>
          <w:kern w:val="0"/>
          <w:sz w:val="20"/>
          <w:szCs w:val="20"/>
          <w:lang w:val="uk-UA" w:eastAsia="ru-RU"/>
        </w:rPr>
        <w:t>Абазахі-</w:t>
      </w:r>
      <w:r w:rsidRPr="00A94686">
        <w:rPr>
          <w:rFonts w:ascii="Times New Roman" w:eastAsia="Times New Roman" w:hAnsi="Times New Roman" w:cs="Times New Roman"/>
          <w:i/>
          <w:iCs/>
          <w:spacing w:val="-4"/>
          <w:kern w:val="0"/>
          <w:sz w:val="20"/>
          <w:szCs w:val="20"/>
          <w:lang w:eastAsia="ru-RU"/>
        </w:rPr>
        <w:t xml:space="preserve">абльа. Малоабазинский - </w:t>
      </w:r>
      <w:r w:rsidRPr="00A94686">
        <w:rPr>
          <w:rFonts w:ascii="Times New Roman" w:eastAsia="Times New Roman" w:hAnsi="Times New Roman" w:cs="Times New Roman"/>
          <w:i/>
          <w:iCs/>
          <w:spacing w:val="-4"/>
          <w:kern w:val="0"/>
          <w:sz w:val="20"/>
          <w:szCs w:val="20"/>
          <w:lang w:val="uk-UA" w:eastAsia="ru-RU"/>
        </w:rPr>
        <w:t xml:space="preserve">МалоабазинскІ, </w:t>
      </w:r>
      <w:r w:rsidRPr="00A94686">
        <w:rPr>
          <w:rFonts w:ascii="Times New Roman" w:eastAsia="Times New Roman" w:hAnsi="Times New Roman" w:cs="Times New Roman"/>
          <w:i/>
          <w:iCs/>
          <w:spacing w:val="-4"/>
          <w:kern w:val="0"/>
          <w:sz w:val="20"/>
          <w:szCs w:val="20"/>
          <w:lang w:eastAsia="ru-RU"/>
        </w:rPr>
        <w:t>Старокувинский - Хъвыжвду, Новоку-винский - Хъвыжвчк1вын //Хьвыжвхвч1ы, Апсуа - Чагьарыйа; в Хабезском рай</w:t>
      </w:r>
      <w:r w:rsidRPr="00A94686">
        <w:rPr>
          <w:rFonts w:ascii="Times New Roman" w:eastAsia="Times New Roman" w:hAnsi="Times New Roman" w:cs="Times New Roman"/>
          <w:i/>
          <w:iCs/>
          <w:spacing w:val="-4"/>
          <w:kern w:val="0"/>
          <w:sz w:val="20"/>
          <w:szCs w:val="20"/>
          <w:lang w:eastAsia="ru-RU"/>
        </w:rPr>
        <w:softHyphen/>
      </w:r>
      <w:r w:rsidRPr="00A94686">
        <w:rPr>
          <w:rFonts w:ascii="Times New Roman" w:eastAsia="Times New Roman" w:hAnsi="Times New Roman" w:cs="Times New Roman"/>
          <w:i/>
          <w:iCs/>
          <w:spacing w:val="-6"/>
          <w:kern w:val="0"/>
          <w:sz w:val="20"/>
          <w:szCs w:val="20"/>
          <w:lang w:eastAsia="ru-RU"/>
        </w:rPr>
        <w:t xml:space="preserve">оне: Инджигчикун - Инджъыгъчк1вын, ИнджъыгЬпокт, Эльбурган </w:t>
      </w:r>
      <w:r w:rsidRPr="00A94686">
        <w:rPr>
          <w:rFonts w:ascii="Times New Roman" w:eastAsia="Times New Roman" w:hAnsi="Times New Roman" w:cs="Times New Roman"/>
          <w:spacing w:val="-6"/>
          <w:kern w:val="0"/>
          <w:sz w:val="20"/>
          <w:szCs w:val="20"/>
          <w:lang w:eastAsia="ru-RU"/>
        </w:rPr>
        <w:t xml:space="preserve">- </w:t>
      </w:r>
      <w:r w:rsidRPr="00A94686">
        <w:rPr>
          <w:rFonts w:ascii="Times New Roman" w:eastAsia="Times New Roman" w:hAnsi="Times New Roman" w:cs="Times New Roman"/>
          <w:i/>
          <w:iCs/>
          <w:spacing w:val="-6"/>
          <w:kern w:val="0"/>
          <w:sz w:val="20"/>
          <w:szCs w:val="20"/>
          <w:lang w:eastAsia="ru-RU"/>
        </w:rPr>
        <w:t>Албырг/ан -</w:t>
      </w:r>
      <w:r w:rsidRPr="00A94686">
        <w:rPr>
          <w:rFonts w:ascii="Times New Roman" w:eastAsia="Times New Roman" w:hAnsi="Times New Roman" w:cs="Times New Roman"/>
          <w:i/>
          <w:iCs/>
          <w:spacing w:val="-3"/>
          <w:kern w:val="0"/>
          <w:sz w:val="20"/>
          <w:szCs w:val="20"/>
          <w:lang w:eastAsia="ru-RU"/>
        </w:rPr>
        <w:t xml:space="preserve">Бибаркт, Абазакт - Гьабакьвайкт, Кълычкт </w:t>
      </w:r>
      <w:r w:rsidRPr="00A94686">
        <w:rPr>
          <w:rFonts w:ascii="Times New Roman" w:eastAsia="Times New Roman" w:hAnsi="Times New Roman" w:cs="Times New Roman"/>
          <w:spacing w:val="-3"/>
          <w:kern w:val="0"/>
          <w:sz w:val="20"/>
          <w:szCs w:val="20"/>
          <w:lang w:eastAsia="ru-RU"/>
        </w:rPr>
        <w:t xml:space="preserve">- </w:t>
      </w:r>
      <w:r w:rsidRPr="00A94686">
        <w:rPr>
          <w:rFonts w:ascii="Times New Roman" w:eastAsia="Times New Roman" w:hAnsi="Times New Roman" w:cs="Times New Roman"/>
          <w:i/>
          <w:iCs/>
          <w:spacing w:val="-3"/>
          <w:kern w:val="0"/>
          <w:sz w:val="20"/>
          <w:szCs w:val="20"/>
          <w:lang w:eastAsia="ru-RU"/>
        </w:rPr>
        <w:t xml:space="preserve">Псаучедахе, </w:t>
      </w:r>
      <w:r w:rsidRPr="00A94686">
        <w:rPr>
          <w:rFonts w:ascii="Times New Roman" w:eastAsia="Times New Roman" w:hAnsi="Times New Roman" w:cs="Times New Roman"/>
          <w:spacing w:val="-3"/>
          <w:kern w:val="0"/>
          <w:sz w:val="20"/>
          <w:szCs w:val="20"/>
          <w:lang w:eastAsia="ru-RU"/>
        </w:rPr>
        <w:t>в Прикубанском -</w:t>
      </w:r>
      <w:r w:rsidRPr="00A94686">
        <w:rPr>
          <w:rFonts w:ascii="Times New Roman" w:eastAsia="Times New Roman" w:hAnsi="Times New Roman" w:cs="Times New Roman"/>
          <w:i/>
          <w:iCs/>
          <w:spacing w:val="-3"/>
          <w:kern w:val="0"/>
          <w:sz w:val="20"/>
          <w:szCs w:val="20"/>
          <w:lang w:eastAsia="ru-RU"/>
        </w:rPr>
        <w:t xml:space="preserve">Карапаго - Къарапагва, Псыж - Дарыкъвакт, Кайдан //Койдан - Къвидан; </w:t>
      </w:r>
      <w:r w:rsidRPr="00A94686">
        <w:rPr>
          <w:rFonts w:ascii="Times New Roman" w:eastAsia="Times New Roman" w:hAnsi="Times New Roman" w:cs="Times New Roman"/>
          <w:spacing w:val="-3"/>
          <w:kern w:val="0"/>
          <w:sz w:val="20"/>
          <w:szCs w:val="20"/>
          <w:lang w:eastAsia="ru-RU"/>
        </w:rPr>
        <w:t xml:space="preserve">в </w:t>
      </w:r>
      <w:r w:rsidRPr="00A94686">
        <w:rPr>
          <w:rFonts w:ascii="Times New Roman" w:eastAsia="Times New Roman" w:hAnsi="Times New Roman" w:cs="Times New Roman"/>
          <w:spacing w:val="-4"/>
          <w:kern w:val="0"/>
          <w:sz w:val="20"/>
          <w:szCs w:val="20"/>
          <w:lang w:eastAsia="ru-RU"/>
        </w:rPr>
        <w:t xml:space="preserve">Усть-Джегутинском - </w:t>
      </w:r>
      <w:r w:rsidRPr="00A94686">
        <w:rPr>
          <w:rFonts w:ascii="Times New Roman" w:eastAsia="Times New Roman" w:hAnsi="Times New Roman" w:cs="Times New Roman"/>
          <w:i/>
          <w:iCs/>
          <w:spacing w:val="-4"/>
          <w:kern w:val="0"/>
          <w:sz w:val="20"/>
          <w:szCs w:val="20"/>
          <w:lang w:eastAsia="ru-RU"/>
        </w:rPr>
        <w:t xml:space="preserve">Кубина - Къвбина - Къвбиналокт; </w:t>
      </w:r>
      <w:r w:rsidRPr="00A94686">
        <w:rPr>
          <w:rFonts w:ascii="Times New Roman" w:eastAsia="Times New Roman" w:hAnsi="Times New Roman" w:cs="Times New Roman"/>
          <w:spacing w:val="-4"/>
          <w:kern w:val="0"/>
          <w:sz w:val="20"/>
          <w:szCs w:val="20"/>
          <w:lang w:eastAsia="ru-RU"/>
        </w:rPr>
        <w:t>в Мало-Карачаевском -</w:t>
      </w:r>
      <w:r w:rsidRPr="00A94686">
        <w:rPr>
          <w:rFonts w:ascii="Times New Roman" w:eastAsia="Times New Roman" w:hAnsi="Times New Roman" w:cs="Times New Roman"/>
          <w:i/>
          <w:iCs/>
          <w:kern w:val="0"/>
          <w:sz w:val="20"/>
          <w:szCs w:val="20"/>
          <w:lang w:eastAsia="ru-RU"/>
        </w:rPr>
        <w:t xml:space="preserve">Красный Восток - Гвым </w:t>
      </w:r>
      <w:r w:rsidRPr="00A94686">
        <w:rPr>
          <w:rFonts w:ascii="Times New Roman" w:eastAsia="Times New Roman" w:hAnsi="Times New Roman" w:cs="Times New Roman"/>
          <w:kern w:val="0"/>
          <w:sz w:val="20"/>
          <w:szCs w:val="20"/>
          <w:lang w:eastAsia="ru-RU"/>
        </w:rPr>
        <w:t xml:space="preserve">- </w:t>
      </w:r>
      <w:r w:rsidRPr="00A94686">
        <w:rPr>
          <w:rFonts w:ascii="Times New Roman" w:eastAsia="Times New Roman" w:hAnsi="Times New Roman" w:cs="Times New Roman"/>
          <w:i/>
          <w:iCs/>
          <w:kern w:val="0"/>
          <w:sz w:val="20"/>
          <w:szCs w:val="20"/>
          <w:lang w:eastAsia="ru-RU"/>
        </w:rPr>
        <w:t>Гвымлокт).</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10" w:firstLine="504"/>
        <w:rPr>
          <w:rFonts w:ascii="Times New Roman" w:eastAsia="Times New Roman" w:hAnsi="Times New Roman" w:cs="Times New Roman"/>
          <w:kern w:val="0"/>
          <w:sz w:val="20"/>
          <w:szCs w:val="20"/>
          <w:lang w:eastAsia="ru-RU"/>
        </w:rPr>
        <w:sectPr w:rsidR="00A94686" w:rsidRPr="00A94686">
          <w:pgSz w:w="11909" w:h="16834"/>
          <w:pgMar w:top="1440" w:right="3036" w:bottom="720" w:left="2191"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67"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5</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22" w:lineRule="exact"/>
        <w:ind w:left="53"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Подавляющее большинство абазинских топонимов собрано путем поле</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kern w:val="0"/>
          <w:sz w:val="20"/>
          <w:szCs w:val="20"/>
          <w:lang w:eastAsia="ru-RU"/>
        </w:rPr>
        <w:t>вой фронтальной записи в указанных аулах.</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34"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8"/>
          <w:kern w:val="0"/>
          <w:sz w:val="20"/>
          <w:szCs w:val="20"/>
          <w:lang w:eastAsia="ru-RU"/>
        </w:rPr>
        <w:t xml:space="preserve">Абазинский язык (фонетика, морфология, некоторые вопросы синтаксиса и </w:t>
      </w:r>
      <w:r w:rsidRPr="00A94686">
        <w:rPr>
          <w:rFonts w:ascii="Times New Roman" w:eastAsia="Times New Roman" w:hAnsi="Times New Roman" w:cs="Times New Roman"/>
          <w:spacing w:val="-4"/>
          <w:kern w:val="0"/>
          <w:sz w:val="20"/>
          <w:szCs w:val="20"/>
          <w:lang w:eastAsia="ru-RU"/>
        </w:rPr>
        <w:t xml:space="preserve">лексики) монографически исследован в работах АЛ. Генко, Г.П. Сердюченко, </w:t>
      </w:r>
      <w:r w:rsidRPr="00A94686">
        <w:rPr>
          <w:rFonts w:ascii="Times New Roman" w:eastAsia="Times New Roman" w:hAnsi="Times New Roman" w:cs="Times New Roman"/>
          <w:spacing w:val="-5"/>
          <w:kern w:val="0"/>
          <w:sz w:val="20"/>
          <w:szCs w:val="20"/>
          <w:lang w:eastAsia="ru-RU"/>
        </w:rPr>
        <w:t xml:space="preserve">К.В. Ломтатидзе, Н.Т. Табуловой, Р.Н. Клычева, </w:t>
      </w:r>
      <w:r w:rsidRPr="00A94686">
        <w:rPr>
          <w:rFonts w:ascii="Times New Roman" w:eastAsia="Times New Roman" w:hAnsi="Times New Roman" w:cs="Times New Roman"/>
          <w:spacing w:val="-5"/>
          <w:kern w:val="0"/>
          <w:sz w:val="20"/>
          <w:szCs w:val="20"/>
          <w:lang w:val="uk-UA" w:eastAsia="ru-RU"/>
        </w:rPr>
        <w:t xml:space="preserve">СУ. Пазова; </w:t>
      </w:r>
      <w:r w:rsidRPr="00A94686">
        <w:rPr>
          <w:rFonts w:ascii="Times New Roman" w:eastAsia="Times New Roman" w:hAnsi="Times New Roman" w:cs="Times New Roman"/>
          <w:spacing w:val="-5"/>
          <w:kern w:val="0"/>
          <w:sz w:val="20"/>
          <w:szCs w:val="20"/>
          <w:lang w:eastAsia="ru-RU"/>
        </w:rPr>
        <w:t>изданы русско-</w:t>
      </w:r>
      <w:r w:rsidRPr="00A94686">
        <w:rPr>
          <w:rFonts w:ascii="Times New Roman" w:eastAsia="Times New Roman" w:hAnsi="Times New Roman" w:cs="Times New Roman"/>
          <w:spacing w:val="-8"/>
          <w:kern w:val="0"/>
          <w:sz w:val="20"/>
          <w:szCs w:val="20"/>
          <w:lang w:eastAsia="ru-RU"/>
        </w:rPr>
        <w:t xml:space="preserve">абазинский и абазинско-русский словари, орфографический, диалектологический, </w:t>
      </w:r>
      <w:r w:rsidRPr="00A94686">
        <w:rPr>
          <w:rFonts w:ascii="Times New Roman" w:eastAsia="Times New Roman" w:hAnsi="Times New Roman" w:cs="Times New Roman"/>
          <w:spacing w:val="-7"/>
          <w:kern w:val="0"/>
          <w:sz w:val="20"/>
          <w:szCs w:val="20"/>
          <w:lang w:eastAsia="ru-RU"/>
        </w:rPr>
        <w:t xml:space="preserve">фразеологический словари, словари названий растений и т.д. Однако комплексное </w:t>
      </w:r>
      <w:r w:rsidRPr="00A94686">
        <w:rPr>
          <w:rFonts w:ascii="Times New Roman" w:eastAsia="Times New Roman" w:hAnsi="Times New Roman" w:cs="Times New Roman"/>
          <w:spacing w:val="-6"/>
          <w:kern w:val="0"/>
          <w:sz w:val="20"/>
          <w:szCs w:val="20"/>
          <w:lang w:eastAsia="ru-RU"/>
        </w:rPr>
        <w:t>изучение топонимической лексики с различных точек зрения (структурной орга</w:t>
      </w:r>
      <w:r w:rsidRPr="00A94686">
        <w:rPr>
          <w:rFonts w:ascii="Times New Roman" w:eastAsia="Times New Roman" w:hAnsi="Times New Roman" w:cs="Times New Roman"/>
          <w:spacing w:val="-6"/>
          <w:kern w:val="0"/>
          <w:sz w:val="20"/>
          <w:szCs w:val="20"/>
          <w:lang w:eastAsia="ru-RU"/>
        </w:rPr>
        <w:softHyphen/>
      </w:r>
      <w:r w:rsidRPr="00A94686">
        <w:rPr>
          <w:rFonts w:ascii="Times New Roman" w:eastAsia="Times New Roman" w:hAnsi="Times New Roman" w:cs="Times New Roman"/>
          <w:spacing w:val="-7"/>
          <w:kern w:val="0"/>
          <w:sz w:val="20"/>
          <w:szCs w:val="20"/>
          <w:lang w:eastAsia="ru-RU"/>
        </w:rPr>
        <w:t>низации, коммуникативных функций и т.п.) до сих пор не стало предметом моно</w:t>
      </w:r>
      <w:r w:rsidRPr="00A94686">
        <w:rPr>
          <w:rFonts w:ascii="Times New Roman" w:eastAsia="Times New Roman" w:hAnsi="Times New Roman" w:cs="Times New Roman"/>
          <w:spacing w:val="-7"/>
          <w:kern w:val="0"/>
          <w:sz w:val="20"/>
          <w:szCs w:val="20"/>
          <w:lang w:eastAsia="ru-RU"/>
        </w:rPr>
        <w:softHyphen/>
      </w:r>
      <w:r w:rsidRPr="00A94686">
        <w:rPr>
          <w:rFonts w:ascii="Times New Roman" w:eastAsia="Times New Roman" w:hAnsi="Times New Roman" w:cs="Times New Roman"/>
          <w:spacing w:val="-6"/>
          <w:kern w:val="0"/>
          <w:sz w:val="20"/>
          <w:szCs w:val="20"/>
          <w:lang w:eastAsia="ru-RU"/>
        </w:rPr>
        <w:t>графического исследования, хотя отдельные фрагментарные сведения по топо</w:t>
      </w:r>
      <w:r w:rsidRPr="00A94686">
        <w:rPr>
          <w:rFonts w:ascii="Times New Roman" w:eastAsia="Times New Roman" w:hAnsi="Times New Roman" w:cs="Times New Roman"/>
          <w:spacing w:val="-6"/>
          <w:kern w:val="0"/>
          <w:sz w:val="20"/>
          <w:szCs w:val="20"/>
          <w:lang w:eastAsia="ru-RU"/>
        </w:rPr>
        <w:softHyphen/>
      </w:r>
      <w:r w:rsidRPr="00A94686">
        <w:rPr>
          <w:rFonts w:ascii="Times New Roman" w:eastAsia="Times New Roman" w:hAnsi="Times New Roman" w:cs="Times New Roman"/>
          <w:spacing w:val="-8"/>
          <w:kern w:val="0"/>
          <w:sz w:val="20"/>
          <w:szCs w:val="20"/>
          <w:lang w:eastAsia="ru-RU"/>
        </w:rPr>
        <w:t xml:space="preserve">нимам в литературе имеются (см. работы Х.С. </w:t>
      </w:r>
      <w:r w:rsidRPr="00A94686">
        <w:rPr>
          <w:rFonts w:ascii="Times New Roman" w:eastAsia="Times New Roman" w:hAnsi="Times New Roman" w:cs="Times New Roman"/>
          <w:spacing w:val="-8"/>
          <w:kern w:val="0"/>
          <w:sz w:val="20"/>
          <w:szCs w:val="20"/>
          <w:lang w:val="uk-UA" w:eastAsia="ru-RU"/>
        </w:rPr>
        <w:t xml:space="preserve">Бгажба, </w:t>
      </w:r>
      <w:r w:rsidRPr="00A94686">
        <w:rPr>
          <w:rFonts w:ascii="Times New Roman" w:eastAsia="Times New Roman" w:hAnsi="Times New Roman" w:cs="Times New Roman"/>
          <w:spacing w:val="-8"/>
          <w:kern w:val="0"/>
          <w:sz w:val="20"/>
          <w:szCs w:val="20"/>
          <w:lang w:eastAsia="ru-RU"/>
        </w:rPr>
        <w:t>Ш.Д. Инал-Ипа, Г.А. Дзид-</w:t>
      </w:r>
      <w:r w:rsidRPr="00A94686">
        <w:rPr>
          <w:rFonts w:ascii="Times New Roman" w:eastAsia="Times New Roman" w:hAnsi="Times New Roman" w:cs="Times New Roman"/>
          <w:spacing w:val="-7"/>
          <w:kern w:val="0"/>
          <w:sz w:val="20"/>
          <w:szCs w:val="20"/>
          <w:lang w:eastAsia="ru-RU"/>
        </w:rPr>
        <w:t xml:space="preserve">зария, Л.И. Лаврова, А.Н. Генко, Г.П. Сердюченко, Я.А. Федорова, Дж.Н. Кокова, </w:t>
      </w:r>
      <w:r w:rsidRPr="00A94686">
        <w:rPr>
          <w:rFonts w:ascii="Times New Roman" w:eastAsia="Times New Roman" w:hAnsi="Times New Roman" w:cs="Times New Roman"/>
          <w:spacing w:val="-6"/>
          <w:kern w:val="0"/>
          <w:sz w:val="20"/>
          <w:szCs w:val="20"/>
          <w:lang w:eastAsia="ru-RU"/>
        </w:rPr>
        <w:t>К.Х. Меретукова, Е.П. Алексеевой, Н.Г. Волковой, Е.Н. Даниловой, Ю.И. Звере</w:t>
      </w:r>
      <w:r w:rsidRPr="00A94686">
        <w:rPr>
          <w:rFonts w:ascii="Times New Roman" w:eastAsia="Times New Roman" w:hAnsi="Times New Roman" w:cs="Times New Roman"/>
          <w:spacing w:val="-6"/>
          <w:kern w:val="0"/>
          <w:sz w:val="20"/>
          <w:szCs w:val="20"/>
          <w:lang w:eastAsia="ru-RU"/>
        </w:rPr>
        <w:softHyphen/>
      </w:r>
      <w:r w:rsidRPr="00A94686">
        <w:rPr>
          <w:rFonts w:ascii="Times New Roman" w:eastAsia="Times New Roman" w:hAnsi="Times New Roman" w:cs="Times New Roman"/>
          <w:kern w:val="0"/>
          <w:sz w:val="20"/>
          <w:szCs w:val="20"/>
          <w:lang w:eastAsia="ru-RU"/>
        </w:rPr>
        <w:t>вой, Р.Х. Темировой, М.С. Тхайцухова и др.).</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34" w:right="10"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8"/>
          <w:kern w:val="0"/>
          <w:sz w:val="20"/>
          <w:szCs w:val="20"/>
          <w:lang w:eastAsia="ru-RU"/>
        </w:rPr>
        <w:t>АКТУАЛЬНОСТЬ ТЕМЫ. Одной из актуальных задач, стоящих перед аба</w:t>
      </w:r>
      <w:r w:rsidRPr="00A94686">
        <w:rPr>
          <w:rFonts w:ascii="Times New Roman" w:eastAsia="Times New Roman" w:hAnsi="Times New Roman" w:cs="Times New Roman"/>
          <w:spacing w:val="-8"/>
          <w:kern w:val="0"/>
          <w:sz w:val="20"/>
          <w:szCs w:val="20"/>
          <w:lang w:eastAsia="ru-RU"/>
        </w:rPr>
        <w:softHyphen/>
      </w:r>
      <w:r w:rsidRPr="00A94686">
        <w:rPr>
          <w:rFonts w:ascii="Times New Roman" w:eastAsia="Times New Roman" w:hAnsi="Times New Roman" w:cs="Times New Roman"/>
          <w:spacing w:val="-6"/>
          <w:kern w:val="0"/>
          <w:sz w:val="20"/>
          <w:szCs w:val="20"/>
          <w:lang w:eastAsia="ru-RU"/>
        </w:rPr>
        <w:t xml:space="preserve">зинским языкознанием, является систематизация и историко-лингвистический </w:t>
      </w:r>
      <w:r w:rsidRPr="00A94686">
        <w:rPr>
          <w:rFonts w:ascii="Times New Roman" w:eastAsia="Times New Roman" w:hAnsi="Times New Roman" w:cs="Times New Roman"/>
          <w:spacing w:val="-7"/>
          <w:kern w:val="0"/>
          <w:sz w:val="20"/>
          <w:szCs w:val="20"/>
          <w:lang w:eastAsia="ru-RU"/>
        </w:rPr>
        <w:t>анализ топонимов, зафиксированных в местах проживания абазин.</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9" w:right="19"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Исследование данной проблемы имеет важное (в плане общего языкозна</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ния, истории, этнографии, археологии) научно-теоретическое и практическое </w:t>
      </w:r>
      <w:r w:rsidRPr="00A94686">
        <w:rPr>
          <w:rFonts w:ascii="Times New Roman" w:eastAsia="Times New Roman" w:hAnsi="Times New Roman" w:cs="Times New Roman"/>
          <w:spacing w:val="-3"/>
          <w:kern w:val="0"/>
          <w:sz w:val="20"/>
          <w:szCs w:val="20"/>
          <w:lang w:eastAsia="ru-RU"/>
        </w:rPr>
        <w:t>значение. Оно дает достаточно четкое представление о характере возникнове</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ния абазинских географических названий, способах их образования, а также </w:t>
      </w:r>
      <w:r w:rsidRPr="00A94686">
        <w:rPr>
          <w:rFonts w:ascii="Times New Roman" w:eastAsia="Times New Roman" w:hAnsi="Times New Roman" w:cs="Times New Roman"/>
          <w:spacing w:val="-3"/>
          <w:kern w:val="0"/>
          <w:sz w:val="20"/>
          <w:szCs w:val="20"/>
          <w:lang w:eastAsia="ru-RU"/>
        </w:rPr>
        <w:t xml:space="preserve">информирует о путях передвижения абазин до обоснования их в нынешних </w:t>
      </w:r>
      <w:r w:rsidRPr="00A94686">
        <w:rPr>
          <w:rFonts w:ascii="Times New Roman" w:eastAsia="Times New Roman" w:hAnsi="Times New Roman" w:cs="Times New Roman"/>
          <w:kern w:val="0"/>
          <w:sz w:val="20"/>
          <w:szCs w:val="20"/>
          <w:lang w:eastAsia="ru-RU"/>
        </w:rPr>
        <w:t>местах проживания.</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4" w:right="38"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Изучение указанной темы важно как для решения вопросов взаимодейст</w:t>
      </w:r>
      <w:r w:rsidRPr="00A94686">
        <w:rPr>
          <w:rFonts w:ascii="Times New Roman" w:eastAsia="Times New Roman" w:hAnsi="Times New Roman" w:cs="Times New Roman"/>
          <w:spacing w:val="-5"/>
          <w:kern w:val="0"/>
          <w:sz w:val="20"/>
          <w:szCs w:val="20"/>
          <w:lang w:eastAsia="ru-RU"/>
        </w:rPr>
        <w:softHyphen/>
        <w:t xml:space="preserve">вия народов и их культур так и для решения собственно лингвистических задач, </w:t>
      </w:r>
      <w:r w:rsidRPr="00A94686">
        <w:rPr>
          <w:rFonts w:ascii="Times New Roman" w:eastAsia="Times New Roman" w:hAnsi="Times New Roman" w:cs="Times New Roman"/>
          <w:spacing w:val="-4"/>
          <w:kern w:val="0"/>
          <w:sz w:val="20"/>
          <w:szCs w:val="20"/>
          <w:lang w:eastAsia="ru-RU"/>
        </w:rPr>
        <w:t>проблем этногенеза и этнической истории абазинского народа.</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48"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Абазинская топонимия, представленная как на южном, так и на северном </w:t>
      </w:r>
      <w:r w:rsidRPr="00A94686">
        <w:rPr>
          <w:rFonts w:ascii="Times New Roman" w:eastAsia="Times New Roman" w:hAnsi="Times New Roman" w:cs="Times New Roman"/>
          <w:spacing w:val="-4"/>
          <w:kern w:val="0"/>
          <w:sz w:val="20"/>
          <w:szCs w:val="20"/>
          <w:lang w:eastAsia="ru-RU"/>
        </w:rPr>
        <w:t xml:space="preserve">склонах Кавказского хребта, составляет значительную часть абхазо-адыгской </w:t>
      </w:r>
      <w:r w:rsidRPr="00A94686">
        <w:rPr>
          <w:rFonts w:ascii="Times New Roman" w:eastAsia="Times New Roman" w:hAnsi="Times New Roman" w:cs="Times New Roman"/>
          <w:kern w:val="0"/>
          <w:sz w:val="20"/>
          <w:szCs w:val="20"/>
          <w:lang w:eastAsia="ru-RU"/>
        </w:rPr>
        <w:t>топонимии.</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48" w:firstLine="494"/>
        <w:rPr>
          <w:rFonts w:ascii="Times New Roman" w:eastAsia="Times New Roman" w:hAnsi="Times New Roman" w:cs="Times New Roman"/>
          <w:kern w:val="0"/>
          <w:sz w:val="20"/>
          <w:szCs w:val="20"/>
          <w:lang w:eastAsia="ru-RU"/>
        </w:rPr>
        <w:sectPr w:rsidR="00A94686" w:rsidRPr="00A94686">
          <w:pgSz w:w="11909" w:h="16834"/>
          <w:pgMar w:top="1440" w:right="2186" w:bottom="720" w:left="3113"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3283"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6</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22" w:lineRule="exact"/>
        <w:ind w:left="29" w:right="1166"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ЦЕЛЬ И ЗАДАЧИ ИССЛЕДОВАНИЯ. Целью настоящей диссертации яв</w:t>
      </w:r>
      <w:r w:rsidRPr="00A94686">
        <w:rPr>
          <w:rFonts w:ascii="Times New Roman" w:eastAsia="Times New Roman" w:hAnsi="Times New Roman" w:cs="Times New Roman"/>
          <w:spacing w:val="-6"/>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ляется многоаспектное историко-лингвистическое исследование абазинской </w:t>
      </w:r>
      <w:r w:rsidRPr="00A94686">
        <w:rPr>
          <w:rFonts w:ascii="Times New Roman" w:eastAsia="Times New Roman" w:hAnsi="Times New Roman" w:cs="Times New Roman"/>
          <w:spacing w:val="-3"/>
          <w:kern w:val="0"/>
          <w:sz w:val="20"/>
          <w:szCs w:val="20"/>
          <w:lang w:eastAsia="ru-RU"/>
        </w:rPr>
        <w:t>топонимии. Впервые встала необходимость рассмотрения всего топонимиче</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kern w:val="0"/>
          <w:sz w:val="20"/>
          <w:szCs w:val="20"/>
          <w:lang w:eastAsia="ru-RU"/>
        </w:rPr>
        <w:t>ского материала в целом.</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29" w:right="1171"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2"/>
          <w:kern w:val="0"/>
          <w:sz w:val="20"/>
          <w:szCs w:val="20"/>
          <w:lang w:eastAsia="ru-RU"/>
        </w:rPr>
        <w:t>В аспекте поставленной цели выдвигаются и решаются следующие за</w:t>
      </w:r>
      <w:r w:rsidRPr="00A94686">
        <w:rPr>
          <w:rFonts w:ascii="Times New Roman" w:eastAsia="Times New Roman" w:hAnsi="Times New Roman" w:cs="Times New Roman"/>
          <w:spacing w:val="-2"/>
          <w:kern w:val="0"/>
          <w:sz w:val="20"/>
          <w:szCs w:val="20"/>
          <w:lang w:eastAsia="ru-RU"/>
        </w:rPr>
        <w:softHyphen/>
      </w:r>
      <w:r w:rsidRPr="00A94686">
        <w:rPr>
          <w:rFonts w:ascii="Times New Roman" w:eastAsia="Times New Roman" w:hAnsi="Times New Roman" w:cs="Times New Roman"/>
          <w:kern w:val="0"/>
          <w:sz w:val="20"/>
          <w:szCs w:val="20"/>
          <w:lang w:eastAsia="ru-RU"/>
        </w:rPr>
        <w:t>дачи:</w:t>
      </w:r>
    </w:p>
    <w:p w:rsidR="00A94686" w:rsidRPr="00A94686" w:rsidRDefault="00A94686" w:rsidP="00A94686">
      <w:pPr>
        <w:numPr>
          <w:ilvl w:val="0"/>
          <w:numId w:val="12"/>
        </w:numPr>
        <w:shd w:val="clear" w:color="auto" w:fill="FFFFFF"/>
        <w:tabs>
          <w:tab w:val="clear" w:pos="709"/>
          <w:tab w:val="left" w:pos="634"/>
        </w:tabs>
        <w:suppressAutoHyphens w:val="0"/>
        <w:autoSpaceDE w:val="0"/>
        <w:autoSpaceDN w:val="0"/>
        <w:adjustRightInd w:val="0"/>
        <w:spacing w:after="0" w:line="322" w:lineRule="exact"/>
        <w:ind w:left="518"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сбор и систематизация абазинских географических названий;</w:t>
      </w:r>
    </w:p>
    <w:p w:rsidR="00A94686" w:rsidRPr="00A94686" w:rsidRDefault="00A94686" w:rsidP="00A94686">
      <w:pPr>
        <w:numPr>
          <w:ilvl w:val="0"/>
          <w:numId w:val="13"/>
        </w:numPr>
        <w:shd w:val="clear" w:color="auto" w:fill="FFFFFF"/>
        <w:tabs>
          <w:tab w:val="clear" w:pos="709"/>
          <w:tab w:val="left" w:pos="634"/>
        </w:tabs>
        <w:suppressAutoHyphens w:val="0"/>
        <w:autoSpaceDE w:val="0"/>
        <w:autoSpaceDN w:val="0"/>
        <w:adjustRightInd w:val="0"/>
        <w:spacing w:before="5" w:after="0" w:line="322" w:lineRule="exact"/>
        <w:ind w:left="29" w:right="1166" w:firstLine="49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выявление географических терминов и антропонимов, участвующих в </w:t>
      </w:r>
      <w:r w:rsidRPr="00A94686">
        <w:rPr>
          <w:rFonts w:ascii="Times New Roman" w:eastAsia="Times New Roman" w:hAnsi="Times New Roman" w:cs="Times New Roman"/>
          <w:kern w:val="0"/>
          <w:sz w:val="20"/>
          <w:szCs w:val="20"/>
          <w:lang w:eastAsia="ru-RU"/>
        </w:rPr>
        <w:t>образовании абазинских топонимов;</w:t>
      </w:r>
    </w:p>
    <w:p w:rsidR="00A94686" w:rsidRPr="00A94686" w:rsidRDefault="00A94686" w:rsidP="00A94686">
      <w:pPr>
        <w:numPr>
          <w:ilvl w:val="0"/>
          <w:numId w:val="12"/>
        </w:numPr>
        <w:shd w:val="clear" w:color="auto" w:fill="FFFFFF"/>
        <w:tabs>
          <w:tab w:val="clear" w:pos="709"/>
          <w:tab w:val="left" w:pos="634"/>
        </w:tabs>
        <w:suppressAutoHyphens w:val="0"/>
        <w:autoSpaceDE w:val="0"/>
        <w:autoSpaceDN w:val="0"/>
        <w:adjustRightInd w:val="0"/>
        <w:spacing w:before="5" w:after="0" w:line="322" w:lineRule="exact"/>
        <w:ind w:left="518"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выявление наиболее продуктивных географических терминов;</w:t>
      </w:r>
    </w:p>
    <w:p w:rsidR="00A94686" w:rsidRPr="00A94686" w:rsidRDefault="00A94686" w:rsidP="00A94686">
      <w:pPr>
        <w:numPr>
          <w:ilvl w:val="0"/>
          <w:numId w:val="13"/>
        </w:numPr>
        <w:shd w:val="clear" w:color="auto" w:fill="FFFFFF"/>
        <w:tabs>
          <w:tab w:val="clear" w:pos="709"/>
          <w:tab w:val="left" w:pos="634"/>
        </w:tabs>
        <w:suppressAutoHyphens w:val="0"/>
        <w:autoSpaceDE w:val="0"/>
        <w:autoSpaceDN w:val="0"/>
        <w:adjustRightInd w:val="0"/>
        <w:spacing w:after="0" w:line="322" w:lineRule="exact"/>
        <w:ind w:left="29" w:right="1162" w:firstLine="49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проведение структурно-словообразовательного и лексико-семантическо-</w:t>
      </w:r>
      <w:r w:rsidRPr="00A94686">
        <w:rPr>
          <w:rFonts w:ascii="Times New Roman" w:eastAsia="Times New Roman" w:hAnsi="Times New Roman" w:cs="Times New Roman"/>
          <w:kern w:val="0"/>
          <w:sz w:val="20"/>
          <w:szCs w:val="20"/>
          <w:lang w:eastAsia="ru-RU"/>
        </w:rPr>
        <w:t>го анализа топонимов;</w:t>
      </w:r>
    </w:p>
    <w:p w:rsidR="00A94686" w:rsidRPr="00A94686" w:rsidRDefault="00A94686" w:rsidP="00A94686">
      <w:pPr>
        <w:numPr>
          <w:ilvl w:val="0"/>
          <w:numId w:val="13"/>
        </w:numPr>
        <w:shd w:val="clear" w:color="auto" w:fill="FFFFFF"/>
        <w:tabs>
          <w:tab w:val="clear" w:pos="709"/>
          <w:tab w:val="left" w:pos="634"/>
        </w:tabs>
        <w:suppressAutoHyphens w:val="0"/>
        <w:autoSpaceDE w:val="0"/>
        <w:autoSpaceDN w:val="0"/>
        <w:adjustRightInd w:val="0"/>
        <w:spacing w:after="0" w:line="322" w:lineRule="exact"/>
        <w:ind w:left="29" w:right="1166" w:firstLine="49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выявление наиболее продуктивных структурных и словообразователь</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kern w:val="0"/>
          <w:sz w:val="20"/>
          <w:szCs w:val="20"/>
          <w:lang w:eastAsia="ru-RU"/>
        </w:rPr>
        <w:t>ных типов абазинских топонимов;</w:t>
      </w:r>
    </w:p>
    <w:p w:rsidR="00A94686" w:rsidRPr="00A94686" w:rsidRDefault="00A94686" w:rsidP="00A94686">
      <w:pPr>
        <w:numPr>
          <w:ilvl w:val="0"/>
          <w:numId w:val="12"/>
        </w:numPr>
        <w:shd w:val="clear" w:color="auto" w:fill="FFFFFF"/>
        <w:tabs>
          <w:tab w:val="clear" w:pos="709"/>
          <w:tab w:val="left" w:pos="634"/>
        </w:tabs>
        <w:suppressAutoHyphens w:val="0"/>
        <w:autoSpaceDE w:val="0"/>
        <w:autoSpaceDN w:val="0"/>
        <w:adjustRightInd w:val="0"/>
        <w:spacing w:after="0" w:line="322" w:lineRule="exact"/>
        <w:ind w:left="518"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выявление фонетических (диалектных) различий в топонимах;</w:t>
      </w:r>
    </w:p>
    <w:p w:rsidR="00A94686" w:rsidRPr="00A94686" w:rsidRDefault="00A94686" w:rsidP="00A94686">
      <w:pPr>
        <w:numPr>
          <w:ilvl w:val="0"/>
          <w:numId w:val="12"/>
        </w:numPr>
        <w:shd w:val="clear" w:color="auto" w:fill="FFFFFF"/>
        <w:tabs>
          <w:tab w:val="clear" w:pos="709"/>
          <w:tab w:val="left" w:pos="634"/>
        </w:tabs>
        <w:suppressAutoHyphens w:val="0"/>
        <w:autoSpaceDE w:val="0"/>
        <w:autoSpaceDN w:val="0"/>
        <w:adjustRightInd w:val="0"/>
        <w:spacing w:after="0" w:line="322" w:lineRule="exact"/>
        <w:ind w:left="518"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выявление иноязычных элементов в абазинской топонимии;</w:t>
      </w:r>
    </w:p>
    <w:p w:rsidR="00A94686" w:rsidRPr="00A94686" w:rsidRDefault="00A94686" w:rsidP="00A94686">
      <w:pPr>
        <w:numPr>
          <w:ilvl w:val="0"/>
          <w:numId w:val="13"/>
        </w:numPr>
        <w:shd w:val="clear" w:color="auto" w:fill="FFFFFF"/>
        <w:tabs>
          <w:tab w:val="clear" w:pos="709"/>
          <w:tab w:val="left" w:pos="634"/>
        </w:tabs>
        <w:suppressAutoHyphens w:val="0"/>
        <w:autoSpaceDE w:val="0"/>
        <w:autoSpaceDN w:val="0"/>
        <w:adjustRightInd w:val="0"/>
        <w:spacing w:after="0" w:line="322" w:lineRule="exact"/>
        <w:ind w:left="29" w:right="1162" w:firstLine="49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проведение историко-этимологического анализа части абазинских топо</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kern w:val="0"/>
          <w:sz w:val="20"/>
          <w:szCs w:val="20"/>
          <w:lang w:eastAsia="ru-RU"/>
        </w:rPr>
        <w:t>нимов.</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left="10" w:right="1166"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 xml:space="preserve">НАУЧНАЯ НОВИЗНА ДИССЕРТАЦИИ заключается в том, что: 1) </w:t>
      </w:r>
      <w:r w:rsidRPr="00A94686">
        <w:rPr>
          <w:rFonts w:ascii="Times New Roman" w:eastAsia="Times New Roman" w:hAnsi="Times New Roman" w:cs="Times New Roman"/>
          <w:spacing w:val="-4"/>
          <w:kern w:val="0"/>
          <w:sz w:val="20"/>
          <w:szCs w:val="20"/>
          <w:lang w:eastAsia="ru-RU"/>
        </w:rPr>
        <w:t>впервые в абазиноведении дается комплексный лингвоисторический и этимо</w:t>
      </w:r>
      <w:r w:rsidRPr="00A94686">
        <w:rPr>
          <w:rFonts w:ascii="Times New Roman" w:eastAsia="Times New Roman" w:hAnsi="Times New Roman" w:cs="Times New Roman"/>
          <w:spacing w:val="-4"/>
          <w:kern w:val="0"/>
          <w:sz w:val="20"/>
          <w:szCs w:val="20"/>
          <w:lang w:eastAsia="ru-RU"/>
        </w:rPr>
        <w:softHyphen/>
        <w:t>логический анализ топонимов; 2) определяются наиболее продуктивные струк</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3"/>
          <w:kern w:val="0"/>
          <w:sz w:val="20"/>
          <w:szCs w:val="20"/>
          <w:lang w:eastAsia="ru-RU"/>
        </w:rPr>
        <w:t>турно-морфологические типы топонимов; 3) подробно рассматриваются ино</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язычные элементы в абазинских географических названиях; отмечаются диа</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kern w:val="0"/>
          <w:sz w:val="20"/>
          <w:szCs w:val="20"/>
          <w:lang w:eastAsia="ru-RU"/>
        </w:rPr>
        <w:t>лектные особенности топонимов.</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5" w:right="1176" w:firstLine="50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Учитывая, а в некоторых случаях и уточняя наблюдения и выводы своих предшественников, автор одновременно выдвигает собственную концепцию по </w:t>
      </w:r>
      <w:r w:rsidRPr="00A94686">
        <w:rPr>
          <w:rFonts w:ascii="Times New Roman" w:eastAsia="Times New Roman" w:hAnsi="Times New Roman" w:cs="Times New Roman"/>
          <w:kern w:val="0"/>
          <w:sz w:val="20"/>
          <w:szCs w:val="20"/>
          <w:lang w:eastAsia="ru-RU"/>
        </w:rPr>
        <w:t>этимологии того или иного топонима.</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1186" w:firstLine="50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Приложенная к работе карта расселения абазин показывает картину их </w:t>
      </w:r>
      <w:r w:rsidRPr="00A94686">
        <w:rPr>
          <w:rFonts w:ascii="Times New Roman" w:eastAsia="Times New Roman" w:hAnsi="Times New Roman" w:cs="Times New Roman"/>
          <w:kern w:val="0"/>
          <w:sz w:val="20"/>
          <w:szCs w:val="20"/>
          <w:lang w:eastAsia="ru-RU"/>
        </w:rPr>
        <w:t>современного этногеографического окружения.</w:t>
      </w:r>
    </w:p>
    <w:p w:rsidR="00A94686" w:rsidRPr="00A94686" w:rsidRDefault="00A94686" w:rsidP="00A94686">
      <w:pPr>
        <w:shd w:val="clear" w:color="auto" w:fill="FFFFFF"/>
        <w:tabs>
          <w:tab w:val="clear" w:pos="709"/>
        </w:tabs>
        <w:suppressAutoHyphens w:val="0"/>
        <w:autoSpaceDE w:val="0"/>
        <w:autoSpaceDN w:val="0"/>
        <w:adjustRightInd w:val="0"/>
        <w:spacing w:before="499" w:after="0" w:line="240" w:lineRule="auto"/>
        <w:ind w:firstLine="0"/>
        <w:jc w:val="righ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w w:val="53"/>
          <w:kern w:val="0"/>
          <w:sz w:val="8"/>
          <w:szCs w:val="8"/>
          <w:lang w:val="uk-UA" w:eastAsia="ru-RU"/>
        </w:rPr>
        <w:t>і</w:t>
      </w: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i/>
          <w:iCs/>
          <w:w w:val="84"/>
          <w:kern w:val="0"/>
          <w:sz w:val="18"/>
          <w:szCs w:val="18"/>
          <w:lang w:eastAsia="ru-RU"/>
        </w:rPr>
        <w:t>\</w:t>
      </w:r>
    </w:p>
    <w:p w:rsidR="00A94686" w:rsidRPr="00A94686" w:rsidRDefault="00A94686" w:rsidP="00A94686">
      <w:pPr>
        <w:shd w:val="clear" w:color="auto" w:fill="FFFFFF"/>
        <w:tabs>
          <w:tab w:val="clear" w:pos="709"/>
        </w:tabs>
        <w:suppressAutoHyphens w:val="0"/>
        <w:autoSpaceDE w:val="0"/>
        <w:autoSpaceDN w:val="0"/>
        <w:adjustRightInd w:val="0"/>
        <w:spacing w:before="77" w:after="0" w:line="240" w:lineRule="auto"/>
        <w:ind w:firstLine="0"/>
        <w:jc w:val="right"/>
        <w:rPr>
          <w:rFonts w:ascii="Times New Roman" w:eastAsia="Times New Roman" w:hAnsi="Times New Roman" w:cs="Times New Roman"/>
          <w:kern w:val="0"/>
          <w:sz w:val="20"/>
          <w:szCs w:val="20"/>
          <w:lang w:eastAsia="ru-RU"/>
        </w:rPr>
      </w:pPr>
      <w:r w:rsidRPr="00A94686">
        <w:rPr>
          <w:rFonts w:ascii="Arial" w:eastAsia="Times New Roman" w:hAnsi="Arial" w:cs="Arial"/>
          <w:b/>
          <w:bCs/>
          <w:kern w:val="0"/>
          <w:sz w:val="18"/>
          <w:szCs w:val="18"/>
          <w:lang w:val="en-US" w:eastAsia="ru-RU"/>
        </w:rPr>
        <w:t>I</w:t>
      </w:r>
    </w:p>
    <w:p w:rsidR="00A94686" w:rsidRPr="00A94686" w:rsidRDefault="00A94686" w:rsidP="00A94686">
      <w:pPr>
        <w:shd w:val="clear" w:color="auto" w:fill="FFFFFF"/>
        <w:tabs>
          <w:tab w:val="clear" w:pos="709"/>
        </w:tabs>
        <w:suppressAutoHyphens w:val="0"/>
        <w:autoSpaceDE w:val="0"/>
        <w:autoSpaceDN w:val="0"/>
        <w:adjustRightInd w:val="0"/>
        <w:spacing w:before="77" w:after="0" w:line="240" w:lineRule="auto"/>
        <w:ind w:firstLine="0"/>
        <w:jc w:val="right"/>
        <w:rPr>
          <w:rFonts w:ascii="Times New Roman" w:eastAsia="Times New Roman" w:hAnsi="Times New Roman" w:cs="Times New Roman"/>
          <w:kern w:val="0"/>
          <w:sz w:val="20"/>
          <w:szCs w:val="20"/>
          <w:lang w:eastAsia="ru-RU"/>
        </w:rPr>
        <w:sectPr w:rsidR="00A94686" w:rsidRPr="00A94686">
          <w:pgSz w:w="11909" w:h="16834"/>
          <w:pgMar w:top="1440" w:right="1803" w:bottom="720" w:left="2311"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48" w:firstLine="0"/>
        <w:jc w:val="center"/>
        <w:rPr>
          <w:rFonts w:ascii="Times New Roman" w:eastAsia="Times New Roman" w:hAnsi="Times New Roman" w:cs="Times New Roman"/>
          <w:kern w:val="0"/>
          <w:sz w:val="20"/>
          <w:szCs w:val="20"/>
          <w:lang w:eastAsia="ru-RU"/>
        </w:rPr>
      </w:pPr>
      <w:r w:rsidRPr="00A94686">
        <w:rPr>
          <w:rFonts w:ascii="Arial" w:eastAsia="Times New Roman" w:hAnsi="Arial" w:cs="Arial"/>
          <w:b/>
          <w:bCs/>
          <w:kern w:val="0"/>
          <w:sz w:val="18"/>
          <w:szCs w:val="18"/>
          <w:lang w:eastAsia="ru-RU"/>
        </w:rPr>
        <w:t>7</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22" w:lineRule="exact"/>
        <w:ind w:left="34"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ПРАКТИЧЕСКАЯ ЗНАЧИМОСТЬ РАБОТЫ. Результаты исследования могут послужить основой для типологического обобщения итогов изучения то</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понимического пространства родственных и иных языков Северного Кавказа. </w:t>
      </w:r>
      <w:r w:rsidRPr="00A94686">
        <w:rPr>
          <w:rFonts w:ascii="Times New Roman" w:eastAsia="Times New Roman" w:hAnsi="Times New Roman" w:cs="Times New Roman"/>
          <w:spacing w:val="-2"/>
          <w:kern w:val="0"/>
          <w:sz w:val="20"/>
          <w:szCs w:val="20"/>
          <w:lang w:eastAsia="ru-RU"/>
        </w:rPr>
        <w:t xml:space="preserve">Практическое применение результаты анализа абазинских топонимов найдут </w:t>
      </w:r>
      <w:r w:rsidRPr="00A94686">
        <w:rPr>
          <w:rFonts w:ascii="Times New Roman" w:eastAsia="Times New Roman" w:hAnsi="Times New Roman" w:cs="Times New Roman"/>
          <w:spacing w:val="-5"/>
          <w:kern w:val="0"/>
          <w:sz w:val="20"/>
          <w:szCs w:val="20"/>
          <w:lang w:eastAsia="ru-RU"/>
        </w:rPr>
        <w:t xml:space="preserve">как при составлении научных, вузовских и школьных грамматик и программ (в </w:t>
      </w:r>
      <w:r w:rsidRPr="00A94686">
        <w:rPr>
          <w:rFonts w:ascii="Times New Roman" w:eastAsia="Times New Roman" w:hAnsi="Times New Roman" w:cs="Times New Roman"/>
          <w:spacing w:val="-4"/>
          <w:kern w:val="0"/>
          <w:sz w:val="20"/>
          <w:szCs w:val="20"/>
          <w:lang w:eastAsia="ru-RU"/>
        </w:rPr>
        <w:t>части, касающейся имен собственных), так и в качестве вспомогательного ма</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териала для учителей современного абазинского языка, работников националь</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kern w:val="0"/>
          <w:sz w:val="20"/>
          <w:szCs w:val="20"/>
          <w:lang w:eastAsia="ru-RU"/>
        </w:rPr>
        <w:t>ных средств массовой информации, культуры.</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left="38" w:right="19"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Основные положения работы изложены в монографии "Абазинская топо</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3"/>
          <w:kern w:val="0"/>
          <w:sz w:val="20"/>
          <w:szCs w:val="20"/>
          <w:lang w:eastAsia="ru-RU"/>
        </w:rPr>
        <w:t xml:space="preserve">нимия". Весь материал по абазинской топонимии (более 2,5 тыс. названий) </w:t>
      </w:r>
      <w:r w:rsidRPr="00A94686">
        <w:rPr>
          <w:rFonts w:ascii="Times New Roman" w:eastAsia="Times New Roman" w:hAnsi="Times New Roman" w:cs="Times New Roman"/>
          <w:spacing w:val="-4"/>
          <w:kern w:val="0"/>
          <w:sz w:val="20"/>
          <w:szCs w:val="20"/>
          <w:lang w:eastAsia="ru-RU"/>
        </w:rPr>
        <w:t>включен в "Топонимический словарь Карачаево-Черкесии" (Архив КЧИГИ).</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24" w:right="19"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7"/>
          <w:kern w:val="0"/>
          <w:sz w:val="20"/>
          <w:szCs w:val="20"/>
          <w:lang w:eastAsia="ru-RU"/>
        </w:rPr>
        <w:t>Данные исследования используются на спецкурсах по сравнительному изу</w:t>
      </w:r>
      <w:r w:rsidRPr="00A94686">
        <w:rPr>
          <w:rFonts w:ascii="Times New Roman" w:eastAsia="Times New Roman" w:hAnsi="Times New Roman" w:cs="Times New Roman"/>
          <w:spacing w:val="-7"/>
          <w:kern w:val="0"/>
          <w:sz w:val="20"/>
          <w:szCs w:val="20"/>
          <w:lang w:eastAsia="ru-RU"/>
        </w:rPr>
        <w:softHyphen/>
      </w:r>
      <w:r w:rsidRPr="00A94686">
        <w:rPr>
          <w:rFonts w:ascii="Times New Roman" w:eastAsia="Times New Roman" w:hAnsi="Times New Roman" w:cs="Times New Roman"/>
          <w:spacing w:val="-6"/>
          <w:kern w:val="0"/>
          <w:sz w:val="20"/>
          <w:szCs w:val="20"/>
          <w:lang w:eastAsia="ru-RU"/>
        </w:rPr>
        <w:t>чению абазинского, абхазского и кабардино-черкесского языков; в проведении спецсеминаров по программе "Топонимия Карачаево-Черкесии" на географиче</w:t>
      </w:r>
      <w:r w:rsidRPr="00A94686">
        <w:rPr>
          <w:rFonts w:ascii="Times New Roman" w:eastAsia="Times New Roman" w:hAnsi="Times New Roman" w:cs="Times New Roman"/>
          <w:spacing w:val="-6"/>
          <w:kern w:val="0"/>
          <w:sz w:val="20"/>
          <w:szCs w:val="20"/>
          <w:lang w:eastAsia="ru-RU"/>
        </w:rPr>
        <w:softHyphen/>
      </w:r>
      <w:r w:rsidRPr="00A94686">
        <w:rPr>
          <w:rFonts w:ascii="Times New Roman" w:eastAsia="Times New Roman" w:hAnsi="Times New Roman" w:cs="Times New Roman"/>
          <w:spacing w:val="-7"/>
          <w:kern w:val="0"/>
          <w:sz w:val="20"/>
          <w:szCs w:val="20"/>
          <w:lang w:eastAsia="ru-RU"/>
        </w:rPr>
        <w:t>ском факультете Карачаево-Черкесского госуниверситета, курсовых, дипломных, диссертационных, научных работах, посвященных проблемам ономастики Кавка</w:t>
      </w:r>
      <w:r w:rsidRPr="00A94686">
        <w:rPr>
          <w:rFonts w:ascii="Times New Roman" w:eastAsia="Times New Roman" w:hAnsi="Times New Roman" w:cs="Times New Roman"/>
          <w:spacing w:val="-7"/>
          <w:kern w:val="0"/>
          <w:sz w:val="20"/>
          <w:szCs w:val="20"/>
          <w:lang w:eastAsia="ru-RU"/>
        </w:rPr>
        <w:softHyphen/>
      </w:r>
      <w:r w:rsidRPr="00A94686">
        <w:rPr>
          <w:rFonts w:ascii="Times New Roman" w:eastAsia="Times New Roman" w:hAnsi="Times New Roman" w:cs="Times New Roman"/>
          <w:spacing w:val="-8"/>
          <w:kern w:val="0"/>
          <w:sz w:val="20"/>
          <w:szCs w:val="20"/>
          <w:lang w:eastAsia="ru-RU"/>
        </w:rPr>
        <w:t>за. Этимологические разыскания и прослеживания лексико-семантического разви</w:t>
      </w:r>
      <w:r w:rsidRPr="00A94686">
        <w:rPr>
          <w:rFonts w:ascii="Times New Roman" w:eastAsia="Times New Roman" w:hAnsi="Times New Roman" w:cs="Times New Roman"/>
          <w:spacing w:val="-8"/>
          <w:kern w:val="0"/>
          <w:sz w:val="20"/>
          <w:szCs w:val="20"/>
          <w:lang w:eastAsia="ru-RU"/>
        </w:rPr>
        <w:softHyphen/>
      </w:r>
      <w:r w:rsidRPr="00A94686">
        <w:rPr>
          <w:rFonts w:ascii="Times New Roman" w:eastAsia="Times New Roman" w:hAnsi="Times New Roman" w:cs="Times New Roman"/>
          <w:spacing w:val="-6"/>
          <w:kern w:val="0"/>
          <w:sz w:val="20"/>
          <w:szCs w:val="20"/>
          <w:lang w:eastAsia="ru-RU"/>
        </w:rPr>
        <w:t xml:space="preserve">тия того или иного топонима, осуществленные в работе, явятся подспорьем при </w:t>
      </w:r>
      <w:r w:rsidRPr="00A94686">
        <w:rPr>
          <w:rFonts w:ascii="Times New Roman" w:eastAsia="Times New Roman" w:hAnsi="Times New Roman" w:cs="Times New Roman"/>
          <w:spacing w:val="-4"/>
          <w:kern w:val="0"/>
          <w:sz w:val="20"/>
          <w:szCs w:val="20"/>
          <w:lang w:eastAsia="ru-RU"/>
        </w:rPr>
        <w:t>составлении этимологического словаря абазинского языка.</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left="14" w:right="38"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В КАЧЕСТВЕ АНАЛИЗИРУЕМОГО МАТЕРИАЛА в диссертационной </w:t>
      </w:r>
      <w:r w:rsidRPr="00A94686">
        <w:rPr>
          <w:rFonts w:ascii="Times New Roman" w:eastAsia="Times New Roman" w:hAnsi="Times New Roman" w:cs="Times New Roman"/>
          <w:spacing w:val="-4"/>
          <w:kern w:val="0"/>
          <w:sz w:val="20"/>
          <w:szCs w:val="20"/>
          <w:lang w:eastAsia="ru-RU"/>
        </w:rPr>
        <w:t xml:space="preserve">работе использована топонимическая картотека, собранная автором путем </w:t>
      </w:r>
      <w:r w:rsidRPr="00A94686">
        <w:rPr>
          <w:rFonts w:ascii="Times New Roman" w:eastAsia="Times New Roman" w:hAnsi="Times New Roman" w:cs="Times New Roman"/>
          <w:spacing w:val="-2"/>
          <w:kern w:val="0"/>
          <w:sz w:val="20"/>
          <w:szCs w:val="20"/>
          <w:lang w:eastAsia="ru-RU"/>
        </w:rPr>
        <w:t>фронтальной записи географических названий на территории Карачаево-</w:t>
      </w:r>
      <w:r w:rsidRPr="00A94686">
        <w:rPr>
          <w:rFonts w:ascii="Times New Roman" w:eastAsia="Times New Roman" w:hAnsi="Times New Roman" w:cs="Times New Roman"/>
          <w:spacing w:val="-4"/>
          <w:kern w:val="0"/>
          <w:sz w:val="20"/>
          <w:szCs w:val="20"/>
          <w:lang w:eastAsia="ru-RU"/>
        </w:rPr>
        <w:t xml:space="preserve">Черкесии, извлечения их из исторической, этнографической, археологической, </w:t>
      </w:r>
      <w:r w:rsidRPr="00A94686">
        <w:rPr>
          <w:rFonts w:ascii="Times New Roman" w:eastAsia="Times New Roman" w:hAnsi="Times New Roman" w:cs="Times New Roman"/>
          <w:spacing w:val="-5"/>
          <w:kern w:val="0"/>
          <w:sz w:val="20"/>
          <w:szCs w:val="20"/>
          <w:lang w:eastAsia="ru-RU"/>
        </w:rPr>
        <w:t xml:space="preserve">лингвистической литературы, фольклорных памятников, архивных материалов, </w:t>
      </w:r>
      <w:r w:rsidRPr="00A94686">
        <w:rPr>
          <w:rFonts w:ascii="Times New Roman" w:eastAsia="Times New Roman" w:hAnsi="Times New Roman" w:cs="Times New Roman"/>
          <w:spacing w:val="-4"/>
          <w:kern w:val="0"/>
          <w:sz w:val="20"/>
          <w:szCs w:val="20"/>
          <w:lang w:eastAsia="ru-RU"/>
        </w:rPr>
        <w:t>хранящихся в Центральном государственном военно-историческом архиве, Госархиве Краснодарского края, географических карт и т.д.</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58" w:firstLine="50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МЕТОДЫ И ПРИЕМЫ ИССЛЕДОВАНИЯ. В работе использованы сле</w:t>
      </w:r>
      <w:r w:rsidRPr="00A94686">
        <w:rPr>
          <w:rFonts w:ascii="Times New Roman" w:eastAsia="Times New Roman" w:hAnsi="Times New Roman" w:cs="Times New Roman"/>
          <w:spacing w:val="-6"/>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дующие методы анализа топонимов: описательный, историко-сравнительный, </w:t>
      </w:r>
      <w:r w:rsidRPr="00A94686">
        <w:rPr>
          <w:rFonts w:ascii="Times New Roman" w:eastAsia="Times New Roman" w:hAnsi="Times New Roman" w:cs="Times New Roman"/>
          <w:spacing w:val="-5"/>
          <w:kern w:val="0"/>
          <w:sz w:val="20"/>
          <w:szCs w:val="20"/>
          <w:lang w:eastAsia="ru-RU"/>
        </w:rPr>
        <w:t>структурно-словообразовательный, семантический, ареальный, статистический.</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58" w:firstLine="504"/>
        <w:rPr>
          <w:rFonts w:ascii="Times New Roman" w:eastAsia="Times New Roman" w:hAnsi="Times New Roman" w:cs="Times New Roman"/>
          <w:kern w:val="0"/>
          <w:sz w:val="20"/>
          <w:szCs w:val="20"/>
          <w:lang w:eastAsia="ru-RU"/>
        </w:rPr>
        <w:sectPr w:rsidR="00A94686" w:rsidRPr="00A94686">
          <w:pgSz w:w="11909" w:h="16834"/>
          <w:pgMar w:top="1440" w:right="2221" w:bottom="720" w:left="3060"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72" w:firstLine="0"/>
        <w:jc w:val="center"/>
        <w:rPr>
          <w:rFonts w:ascii="Times New Roman" w:eastAsia="Times New Roman" w:hAnsi="Times New Roman" w:cs="Times New Roman"/>
          <w:kern w:val="0"/>
          <w:sz w:val="20"/>
          <w:szCs w:val="20"/>
          <w:lang w:eastAsia="ru-RU"/>
        </w:rPr>
      </w:pPr>
      <w:r w:rsidRPr="00A94686">
        <w:rPr>
          <w:rFonts w:ascii="Arial" w:eastAsia="Times New Roman" w:hAnsi="Arial" w:cs="Arial"/>
          <w:b/>
          <w:bCs/>
          <w:kern w:val="0"/>
          <w:sz w:val="18"/>
          <w:szCs w:val="18"/>
          <w:lang w:eastAsia="ru-RU"/>
        </w:rPr>
        <w:t>8</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22" w:lineRule="exact"/>
        <w:ind w:left="58"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ОБЪЕКТОМ ИССЛЕДОВАНИЯ являются абазинские топонимы, зафик</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сированные в исторических и нынешних местах проживания абазин.</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58" w:right="10"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АПРОБАЦИЯ ИССЛЕДОВАНИЯ. Основные положения диссертации </w:t>
      </w:r>
      <w:r w:rsidRPr="00A94686">
        <w:rPr>
          <w:rFonts w:ascii="Times New Roman" w:eastAsia="Times New Roman" w:hAnsi="Times New Roman" w:cs="Times New Roman"/>
          <w:spacing w:val="-4"/>
          <w:kern w:val="0"/>
          <w:sz w:val="20"/>
          <w:szCs w:val="20"/>
          <w:lang w:eastAsia="ru-RU"/>
        </w:rPr>
        <w:t xml:space="preserve">опубликованы и обсуждены на межвузовских, региональных, всероссийских, </w:t>
      </w:r>
      <w:r w:rsidRPr="00A94686">
        <w:rPr>
          <w:rFonts w:ascii="Times New Roman" w:eastAsia="Times New Roman" w:hAnsi="Times New Roman" w:cs="Times New Roman"/>
          <w:kern w:val="0"/>
          <w:sz w:val="20"/>
          <w:szCs w:val="20"/>
          <w:lang w:eastAsia="ru-RU"/>
        </w:rPr>
        <w:t>всесоюзных, международных научных конференциях:</w:t>
      </w:r>
    </w:p>
    <w:p w:rsidR="00A94686" w:rsidRPr="00A94686" w:rsidRDefault="00A94686" w:rsidP="00A94686">
      <w:pPr>
        <w:numPr>
          <w:ilvl w:val="0"/>
          <w:numId w:val="14"/>
        </w:numPr>
        <w:shd w:val="clear" w:color="auto" w:fill="FFFFFF"/>
        <w:tabs>
          <w:tab w:val="clear" w:pos="709"/>
          <w:tab w:val="left" w:pos="658"/>
        </w:tabs>
        <w:suppressAutoHyphens w:val="0"/>
        <w:autoSpaceDE w:val="0"/>
        <w:autoSpaceDN w:val="0"/>
        <w:adjustRightInd w:val="0"/>
        <w:spacing w:after="0" w:line="322" w:lineRule="exact"/>
        <w:ind w:left="547"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Третья Всесоюзная конференция по ономастике Кавказа (Телави,1982);</w:t>
      </w:r>
    </w:p>
    <w:p w:rsidR="00A94686" w:rsidRPr="00A94686" w:rsidRDefault="00A94686" w:rsidP="00A94686">
      <w:pPr>
        <w:numPr>
          <w:ilvl w:val="0"/>
          <w:numId w:val="14"/>
        </w:numPr>
        <w:shd w:val="clear" w:color="auto" w:fill="FFFFFF"/>
        <w:tabs>
          <w:tab w:val="clear" w:pos="709"/>
          <w:tab w:val="left" w:pos="658"/>
        </w:tabs>
        <w:suppressAutoHyphens w:val="0"/>
        <w:autoSpaceDE w:val="0"/>
        <w:autoSpaceDN w:val="0"/>
        <w:adjustRightInd w:val="0"/>
        <w:spacing w:after="0" w:line="322" w:lineRule="exact"/>
        <w:ind w:left="48" w:right="5" w:firstLine="499"/>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Общекавказская конференция по топонимике и ономастике Северного </w:t>
      </w:r>
      <w:r w:rsidRPr="00A94686">
        <w:rPr>
          <w:rFonts w:ascii="Times New Roman" w:eastAsia="Times New Roman" w:hAnsi="Times New Roman" w:cs="Times New Roman"/>
          <w:kern w:val="0"/>
          <w:sz w:val="20"/>
          <w:szCs w:val="20"/>
          <w:lang w:eastAsia="ru-RU"/>
        </w:rPr>
        <w:t>Кавказа (Пятигорск, 1997);</w:t>
      </w:r>
    </w:p>
    <w:p w:rsidR="00A94686" w:rsidRPr="00A94686" w:rsidRDefault="00A94686" w:rsidP="00A94686">
      <w:pPr>
        <w:numPr>
          <w:ilvl w:val="0"/>
          <w:numId w:val="14"/>
        </w:numPr>
        <w:shd w:val="clear" w:color="auto" w:fill="FFFFFF"/>
        <w:tabs>
          <w:tab w:val="clear" w:pos="709"/>
          <w:tab w:val="left" w:pos="658"/>
        </w:tabs>
        <w:suppressAutoHyphens w:val="0"/>
        <w:autoSpaceDE w:val="0"/>
        <w:autoSpaceDN w:val="0"/>
        <w:adjustRightInd w:val="0"/>
        <w:spacing w:before="5" w:after="0" w:line="322" w:lineRule="exact"/>
        <w:ind w:left="48" w:right="10" w:firstLine="499"/>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Международная научная конференция "Современные проблемы кавказ</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kern w:val="0"/>
          <w:sz w:val="20"/>
          <w:szCs w:val="20"/>
          <w:lang w:eastAsia="ru-RU"/>
        </w:rPr>
        <w:t>ского языкознания и фольклористики" (Сухуми, 2000);</w:t>
      </w:r>
    </w:p>
    <w:p w:rsidR="00A94686" w:rsidRPr="00A94686" w:rsidRDefault="00A94686" w:rsidP="00A94686">
      <w:pPr>
        <w:numPr>
          <w:ilvl w:val="0"/>
          <w:numId w:val="14"/>
        </w:numPr>
        <w:shd w:val="clear" w:color="auto" w:fill="FFFFFF"/>
        <w:tabs>
          <w:tab w:val="clear" w:pos="709"/>
          <w:tab w:val="left" w:pos="658"/>
        </w:tabs>
        <w:suppressAutoHyphens w:val="0"/>
        <w:autoSpaceDE w:val="0"/>
        <w:autoSpaceDN w:val="0"/>
        <w:adjustRightInd w:val="0"/>
        <w:spacing w:after="0" w:line="322" w:lineRule="exact"/>
        <w:ind w:left="48" w:right="10" w:firstLine="499"/>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Девятый международный коллоквиум Европейского общества кавказо</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kern w:val="0"/>
          <w:sz w:val="20"/>
          <w:szCs w:val="20"/>
          <w:lang w:eastAsia="ru-RU"/>
        </w:rPr>
        <w:t>ведов (Махачкала, 1999);</w:t>
      </w:r>
    </w:p>
    <w:p w:rsidR="00A94686" w:rsidRPr="00A94686" w:rsidRDefault="00A94686" w:rsidP="00A94686">
      <w:pPr>
        <w:shd w:val="clear" w:color="auto" w:fill="FFFFFF"/>
        <w:tabs>
          <w:tab w:val="clear" w:pos="709"/>
          <w:tab w:val="left" w:pos="792"/>
        </w:tabs>
        <w:suppressAutoHyphens w:val="0"/>
        <w:autoSpaceDE w:val="0"/>
        <w:autoSpaceDN w:val="0"/>
        <w:adjustRightInd w:val="0"/>
        <w:spacing w:after="0" w:line="322" w:lineRule="exact"/>
        <w:ind w:left="43" w:right="10" w:firstLine="50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w:t>
      </w:r>
      <w:r w:rsidRPr="00A94686">
        <w:rPr>
          <w:rFonts w:ascii="Times New Roman" w:eastAsia="Times New Roman" w:hAnsi="Times New Roman" w:cs="Times New Roman"/>
          <w:kern w:val="0"/>
          <w:sz w:val="20"/>
          <w:szCs w:val="20"/>
          <w:lang w:eastAsia="ru-RU"/>
        </w:rPr>
        <w:tab/>
      </w:r>
      <w:r w:rsidRPr="00A94686">
        <w:rPr>
          <w:rFonts w:ascii="Times New Roman" w:eastAsia="Times New Roman" w:hAnsi="Times New Roman" w:cs="Times New Roman"/>
          <w:spacing w:val="-4"/>
          <w:kern w:val="0"/>
          <w:sz w:val="20"/>
          <w:szCs w:val="20"/>
          <w:lang w:eastAsia="ru-RU"/>
        </w:rPr>
        <w:t>Международная научно-теоретическая конференция: "Культурно-</w:t>
      </w:r>
      <w:r w:rsidRPr="00A94686">
        <w:rPr>
          <w:rFonts w:ascii="Times New Roman" w:eastAsia="Times New Roman" w:hAnsi="Times New Roman" w:cs="Times New Roman"/>
          <w:spacing w:val="-4"/>
          <w:kern w:val="0"/>
          <w:sz w:val="20"/>
          <w:szCs w:val="20"/>
          <w:lang w:eastAsia="ru-RU"/>
        </w:rPr>
        <w:br/>
        <w:t>историческая общность народов Северного Кавказа и проблемы гуманизации</w:t>
      </w:r>
      <w:r w:rsidRPr="00A94686">
        <w:rPr>
          <w:rFonts w:ascii="Times New Roman" w:eastAsia="Times New Roman" w:hAnsi="Times New Roman" w:cs="Times New Roman"/>
          <w:spacing w:val="-4"/>
          <w:kern w:val="0"/>
          <w:sz w:val="20"/>
          <w:szCs w:val="20"/>
          <w:lang w:eastAsia="ru-RU"/>
        </w:rPr>
        <w:br/>
        <w:t>межнациональных отношений на современном этапе" (Черкесск, 1999);</w:t>
      </w:r>
    </w:p>
    <w:p w:rsidR="00A94686" w:rsidRPr="00A94686" w:rsidRDefault="00A94686" w:rsidP="00A94686">
      <w:pPr>
        <w:numPr>
          <w:ilvl w:val="0"/>
          <w:numId w:val="13"/>
        </w:numPr>
        <w:shd w:val="clear" w:color="auto" w:fill="FFFFFF"/>
        <w:tabs>
          <w:tab w:val="clear" w:pos="709"/>
          <w:tab w:val="left" w:pos="648"/>
        </w:tabs>
        <w:suppressAutoHyphens w:val="0"/>
        <w:autoSpaceDE w:val="0"/>
        <w:autoSpaceDN w:val="0"/>
        <w:adjustRightInd w:val="0"/>
        <w:spacing w:after="0" w:line="322" w:lineRule="exact"/>
        <w:ind w:left="29" w:right="14" w:firstLine="504"/>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Вторая межвузовская научная конференция: "Региональное кавказове</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3"/>
          <w:kern w:val="0"/>
          <w:sz w:val="20"/>
          <w:szCs w:val="20"/>
          <w:lang w:eastAsia="ru-RU"/>
        </w:rPr>
        <w:t>дение и тюркология: традиции и современность" (Карачаевск, 2001);</w:t>
      </w:r>
    </w:p>
    <w:p w:rsidR="00A94686" w:rsidRPr="00A94686" w:rsidRDefault="00A94686" w:rsidP="00A94686">
      <w:pPr>
        <w:numPr>
          <w:ilvl w:val="0"/>
          <w:numId w:val="13"/>
        </w:numPr>
        <w:shd w:val="clear" w:color="auto" w:fill="FFFFFF"/>
        <w:tabs>
          <w:tab w:val="clear" w:pos="709"/>
          <w:tab w:val="left" w:pos="648"/>
        </w:tabs>
        <w:suppressAutoHyphens w:val="0"/>
        <w:autoSpaceDE w:val="0"/>
        <w:autoSpaceDN w:val="0"/>
        <w:adjustRightInd w:val="0"/>
        <w:spacing w:after="0" w:line="322" w:lineRule="exact"/>
        <w:ind w:left="29" w:right="14" w:firstLine="504"/>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Международная конференция: "Язык и общество на пороге нового ты</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сячелетия" (итоги и перспективы), (РАН, Институт языкознания, Москва, 2001).</w:t>
      </w:r>
    </w:p>
    <w:p w:rsidR="00A94686" w:rsidRPr="00A94686" w:rsidRDefault="00A94686" w:rsidP="00A94686">
      <w:pPr>
        <w:numPr>
          <w:ilvl w:val="0"/>
          <w:numId w:val="13"/>
        </w:numPr>
        <w:shd w:val="clear" w:color="auto" w:fill="FFFFFF"/>
        <w:tabs>
          <w:tab w:val="clear" w:pos="709"/>
          <w:tab w:val="left" w:pos="648"/>
        </w:tabs>
        <w:suppressAutoHyphens w:val="0"/>
        <w:autoSpaceDE w:val="0"/>
        <w:autoSpaceDN w:val="0"/>
        <w:adjustRightInd w:val="0"/>
        <w:spacing w:after="0" w:line="322" w:lineRule="exact"/>
        <w:ind w:left="29" w:right="19" w:firstLine="504"/>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Изданы отдельной монографией, статьями, положены в основу спецкур</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kern w:val="0"/>
          <w:sz w:val="20"/>
          <w:szCs w:val="20"/>
          <w:lang w:eastAsia="ru-RU"/>
        </w:rPr>
        <w:t>са, читаемого в Карачаево-Черкесском госуниверситете.</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24" w:right="24"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1"/>
          <w:kern w:val="0"/>
          <w:sz w:val="20"/>
          <w:szCs w:val="20"/>
          <w:lang w:eastAsia="ru-RU"/>
        </w:rPr>
        <w:t xml:space="preserve">СТРУКТУРА ДИССЕРТАЦИИ. Работа состоит из Введения, четырех </w:t>
      </w:r>
      <w:r w:rsidRPr="00A94686">
        <w:rPr>
          <w:rFonts w:ascii="Times New Roman" w:eastAsia="Times New Roman" w:hAnsi="Times New Roman" w:cs="Times New Roman"/>
          <w:kern w:val="0"/>
          <w:sz w:val="20"/>
          <w:szCs w:val="20"/>
          <w:lang w:eastAsia="ru-RU"/>
        </w:rPr>
        <w:t>глав, Заключения, трех приложений, библиографии.</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right="24"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ОСНОВНОЙ НАУЧНОЙ И МЕТОДОЛОГИЧЕСКОЙ БАЗОЙ, на кото</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рую опирался автор при написании работы, стали труды В.А. Никонова, А.И. </w:t>
      </w:r>
      <w:r w:rsidRPr="00A94686">
        <w:rPr>
          <w:rFonts w:ascii="Times New Roman" w:eastAsia="Times New Roman" w:hAnsi="Times New Roman" w:cs="Times New Roman"/>
          <w:spacing w:val="-3"/>
          <w:kern w:val="0"/>
          <w:sz w:val="20"/>
          <w:szCs w:val="20"/>
          <w:lang w:eastAsia="ru-RU"/>
        </w:rPr>
        <w:t xml:space="preserve">Попова, Э.М. Мурзаева, В.А. Жучкевича, Л.И. Лаврова, А.Н. Генко, Г.П. Сер-дюченко, А.П. Алексеевой, Дж.Н. Кокова, А.Дз. Цагаевой, Х.С.Бгажба, Ш.Д. </w:t>
      </w:r>
      <w:r w:rsidRPr="00A94686">
        <w:rPr>
          <w:rFonts w:ascii="Times New Roman" w:eastAsia="Times New Roman" w:hAnsi="Times New Roman" w:cs="Times New Roman"/>
          <w:spacing w:val="-4"/>
          <w:kern w:val="0"/>
          <w:sz w:val="20"/>
          <w:szCs w:val="20"/>
          <w:lang w:eastAsia="ru-RU"/>
        </w:rPr>
        <w:t xml:space="preserve">Инал-Ипа, А.В. Суперанской, К.Х. Меретукова, З.В.Анчабадзе, Г.А. Дзидзария, </w:t>
      </w:r>
      <w:r w:rsidRPr="00A94686">
        <w:rPr>
          <w:rFonts w:ascii="Times New Roman" w:eastAsia="Times New Roman" w:hAnsi="Times New Roman" w:cs="Times New Roman"/>
          <w:spacing w:val="-3"/>
          <w:kern w:val="0"/>
          <w:sz w:val="20"/>
          <w:szCs w:val="20"/>
          <w:lang w:eastAsia="ru-RU"/>
        </w:rPr>
        <w:t>Я.А. Федорова, Н.В. Подольской, СО. Шахмурзаева, Б.Х. Мусукаева, М.А. Ха-</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right="24" w:firstLine="499"/>
        <w:rPr>
          <w:rFonts w:ascii="Times New Roman" w:eastAsia="Times New Roman" w:hAnsi="Times New Roman" w:cs="Times New Roman"/>
          <w:kern w:val="0"/>
          <w:sz w:val="20"/>
          <w:szCs w:val="20"/>
          <w:lang w:eastAsia="ru-RU"/>
        </w:rPr>
        <w:sectPr w:rsidR="00A94686" w:rsidRPr="00A94686">
          <w:pgSz w:w="11909" w:h="16834"/>
          <w:pgMar w:top="1440" w:right="2957" w:bottom="720" w:left="2299"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53"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9</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22" w:lineRule="exact"/>
        <w:ind w:left="34"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бичева, О.Т. Молчановой, Е.Н. Даниловой, Н.Г. Волковой, Ю.И. Зверевой, В.Е. Кварчия, С.А. Хапаева, Р.И. Гайдарова, Р.Х. Темировой, МА. Булгаровой, М.С. </w:t>
      </w:r>
      <w:r w:rsidRPr="00A94686">
        <w:rPr>
          <w:rFonts w:ascii="Times New Roman" w:eastAsia="Times New Roman" w:hAnsi="Times New Roman" w:cs="Times New Roman"/>
          <w:kern w:val="0"/>
          <w:sz w:val="20"/>
          <w:szCs w:val="20"/>
          <w:lang w:eastAsia="ru-RU"/>
        </w:rPr>
        <w:t>Тхайцухова и др.</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523"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Основное содержание диссертации</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24"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Во Введении обосновывается актуальность изучения абазинской топо</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6"/>
          <w:kern w:val="0"/>
          <w:sz w:val="20"/>
          <w:szCs w:val="20"/>
          <w:lang w:eastAsia="ru-RU"/>
        </w:rPr>
        <w:t>нимии, определяются цель и задачи исследования, научная новизна и практиче</w:t>
      </w:r>
      <w:r w:rsidRPr="00A94686">
        <w:rPr>
          <w:rFonts w:ascii="Times New Roman" w:eastAsia="Times New Roman" w:hAnsi="Times New Roman" w:cs="Times New Roman"/>
          <w:spacing w:val="-6"/>
          <w:kern w:val="0"/>
          <w:sz w:val="20"/>
          <w:szCs w:val="20"/>
          <w:lang w:eastAsia="ru-RU"/>
        </w:rPr>
        <w:softHyphen/>
      </w:r>
      <w:r w:rsidRPr="00A94686">
        <w:rPr>
          <w:rFonts w:ascii="Times New Roman" w:eastAsia="Times New Roman" w:hAnsi="Times New Roman" w:cs="Times New Roman"/>
          <w:spacing w:val="-5"/>
          <w:kern w:val="0"/>
          <w:sz w:val="20"/>
          <w:szCs w:val="20"/>
          <w:lang w:eastAsia="ru-RU"/>
        </w:rPr>
        <w:t>ская значимость, структура, источники, историография вопроса, а также содер</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жатся исторические сведения о путях передвижения абазин на Северный Кав</w:t>
      </w:r>
      <w:r w:rsidRPr="00A94686">
        <w:rPr>
          <w:rFonts w:ascii="Times New Roman" w:eastAsia="Times New Roman" w:hAnsi="Times New Roman" w:cs="Times New Roman"/>
          <w:spacing w:val="-4"/>
          <w:kern w:val="0"/>
          <w:sz w:val="20"/>
          <w:szCs w:val="20"/>
          <w:lang w:eastAsia="ru-RU"/>
        </w:rPr>
        <w:softHyphen/>
        <w:t>каз. В ней отмечены населенные пункты, в которых проводился сбор материа</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kern w:val="0"/>
          <w:sz w:val="20"/>
          <w:szCs w:val="20"/>
          <w:lang w:eastAsia="ru-RU"/>
        </w:rPr>
        <w:t>ла.</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34" w:right="10"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В ПЕРВОЙ ГЛАВЕ </w:t>
      </w:r>
      <w:r w:rsidRPr="00A94686">
        <w:rPr>
          <w:rFonts w:ascii="Times New Roman" w:eastAsia="Times New Roman" w:hAnsi="Times New Roman" w:cs="Times New Roman"/>
          <w:b/>
          <w:bCs/>
          <w:spacing w:val="-4"/>
          <w:kern w:val="0"/>
          <w:sz w:val="20"/>
          <w:szCs w:val="20"/>
          <w:lang w:eastAsia="ru-RU"/>
        </w:rPr>
        <w:t>ГЕОГРАФИЧЕСКИЕ ТЕРМИНЫ, УЧАСТ</w:t>
      </w:r>
      <w:r w:rsidRPr="00A94686">
        <w:rPr>
          <w:rFonts w:ascii="Times New Roman" w:eastAsia="Times New Roman" w:hAnsi="Times New Roman" w:cs="Times New Roman"/>
          <w:b/>
          <w:bCs/>
          <w:spacing w:val="-4"/>
          <w:kern w:val="0"/>
          <w:sz w:val="20"/>
          <w:szCs w:val="20"/>
          <w:lang w:eastAsia="ru-RU"/>
        </w:rPr>
        <w:softHyphen/>
      </w:r>
      <w:r w:rsidRPr="00A94686">
        <w:rPr>
          <w:rFonts w:ascii="Times New Roman" w:eastAsia="Times New Roman" w:hAnsi="Times New Roman" w:cs="Times New Roman"/>
          <w:b/>
          <w:bCs/>
          <w:spacing w:val="-7"/>
          <w:kern w:val="0"/>
          <w:sz w:val="20"/>
          <w:szCs w:val="20"/>
          <w:lang w:eastAsia="ru-RU"/>
        </w:rPr>
        <w:t xml:space="preserve">ВУЮЩИЕ В ОБРАЗОВАНИИ АБАЗИНСКИХ ТОПОНИМОВ </w:t>
      </w:r>
      <w:r w:rsidRPr="00A94686">
        <w:rPr>
          <w:rFonts w:ascii="Times New Roman" w:eastAsia="Times New Roman" w:hAnsi="Times New Roman" w:cs="Times New Roman"/>
          <w:spacing w:val="-7"/>
          <w:kern w:val="0"/>
          <w:sz w:val="20"/>
          <w:szCs w:val="20"/>
          <w:lang w:eastAsia="ru-RU"/>
        </w:rPr>
        <w:t>рассматри</w:t>
      </w:r>
      <w:r w:rsidRPr="00A94686">
        <w:rPr>
          <w:rFonts w:ascii="Times New Roman" w:eastAsia="Times New Roman" w:hAnsi="Times New Roman" w:cs="Times New Roman"/>
          <w:spacing w:val="-7"/>
          <w:kern w:val="0"/>
          <w:sz w:val="20"/>
          <w:szCs w:val="20"/>
          <w:lang w:eastAsia="ru-RU"/>
        </w:rPr>
        <w:softHyphen/>
      </w:r>
      <w:r w:rsidRPr="00A94686">
        <w:rPr>
          <w:rFonts w:ascii="Times New Roman" w:eastAsia="Times New Roman" w:hAnsi="Times New Roman" w:cs="Times New Roman"/>
          <w:spacing w:val="-5"/>
          <w:kern w:val="0"/>
          <w:sz w:val="20"/>
          <w:szCs w:val="20"/>
          <w:lang w:eastAsia="ru-RU"/>
        </w:rPr>
        <w:t>ваются вопросы, связанные с географическими терминами и антропонимами.</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4" w:right="10"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Географически Карачаево-Черкесская республика расположена на северо-</w:t>
      </w:r>
      <w:r w:rsidRPr="00A94686">
        <w:rPr>
          <w:rFonts w:ascii="Times New Roman" w:eastAsia="Times New Roman" w:hAnsi="Times New Roman" w:cs="Times New Roman"/>
          <w:spacing w:val="-5"/>
          <w:kern w:val="0"/>
          <w:sz w:val="20"/>
          <w:szCs w:val="20"/>
          <w:lang w:eastAsia="ru-RU"/>
        </w:rPr>
        <w:t xml:space="preserve">западе Кавказских гор. Наличие разнообразных природных условий, изрезан-ность рельефа, отличные почвенно-климатические условия, богатство флоры и </w:t>
      </w:r>
      <w:r w:rsidRPr="00A94686">
        <w:rPr>
          <w:rFonts w:ascii="Times New Roman" w:eastAsia="Times New Roman" w:hAnsi="Times New Roman" w:cs="Times New Roman"/>
          <w:spacing w:val="-3"/>
          <w:kern w:val="0"/>
          <w:sz w:val="20"/>
          <w:szCs w:val="20"/>
          <w:lang w:eastAsia="ru-RU"/>
        </w:rPr>
        <w:t xml:space="preserve">фауны, рек, родников, озер стали основой не только для благоприятной жизни </w:t>
      </w:r>
      <w:r w:rsidRPr="00A94686">
        <w:rPr>
          <w:rFonts w:ascii="Times New Roman" w:eastAsia="Times New Roman" w:hAnsi="Times New Roman" w:cs="Times New Roman"/>
          <w:spacing w:val="-6"/>
          <w:kern w:val="0"/>
          <w:sz w:val="20"/>
          <w:szCs w:val="20"/>
          <w:lang w:eastAsia="ru-RU"/>
        </w:rPr>
        <w:t>и хозяйственной деятельности населения Карачаево-Черкесии, но и для появле</w:t>
      </w:r>
      <w:r w:rsidRPr="00A94686">
        <w:rPr>
          <w:rFonts w:ascii="Times New Roman" w:eastAsia="Times New Roman" w:hAnsi="Times New Roman" w:cs="Times New Roman"/>
          <w:spacing w:val="-6"/>
          <w:kern w:val="0"/>
          <w:sz w:val="20"/>
          <w:szCs w:val="20"/>
          <w:lang w:eastAsia="ru-RU"/>
        </w:rPr>
        <w:softHyphen/>
      </w:r>
      <w:r w:rsidRPr="00A94686">
        <w:rPr>
          <w:rFonts w:ascii="Times New Roman" w:eastAsia="Times New Roman" w:hAnsi="Times New Roman" w:cs="Times New Roman"/>
          <w:spacing w:val="-4"/>
          <w:kern w:val="0"/>
          <w:sz w:val="20"/>
          <w:szCs w:val="20"/>
          <w:lang w:eastAsia="ru-RU"/>
        </w:rPr>
        <w:t>ния многих тысяч топонимов в языках народов республики, в том числе и аба</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kern w:val="0"/>
          <w:sz w:val="20"/>
          <w:szCs w:val="20"/>
          <w:lang w:eastAsia="ru-RU"/>
        </w:rPr>
        <w:t>зин.</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0" w:right="10"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В образовании топонимов любого языка важнейшая роль принадлежит географическим терминам. Они, являясь ключевым стержнем, определяют "ли</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kern w:val="0"/>
          <w:sz w:val="20"/>
          <w:szCs w:val="20"/>
          <w:lang w:eastAsia="ru-RU"/>
        </w:rPr>
        <w:t>цо" топонима.</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24"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Состав абазинских топонимических терминов обусловлен географиче</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ской средой в местах проживания абазин. Естественно, что природные условия </w:t>
      </w:r>
      <w:r w:rsidRPr="00A94686">
        <w:rPr>
          <w:rFonts w:ascii="Times New Roman" w:eastAsia="Times New Roman" w:hAnsi="Times New Roman" w:cs="Times New Roman"/>
          <w:spacing w:val="-5"/>
          <w:kern w:val="0"/>
          <w:sz w:val="20"/>
          <w:szCs w:val="20"/>
          <w:lang w:eastAsia="ru-RU"/>
        </w:rPr>
        <w:t>и ландшафт районов, в которых проживают абазины - равнинные или горные -</w:t>
      </w:r>
      <w:r w:rsidRPr="00A94686">
        <w:rPr>
          <w:rFonts w:ascii="Times New Roman" w:eastAsia="Times New Roman" w:hAnsi="Times New Roman" w:cs="Times New Roman"/>
          <w:spacing w:val="-4"/>
          <w:kern w:val="0"/>
          <w:sz w:val="20"/>
          <w:szCs w:val="20"/>
          <w:lang w:eastAsia="ru-RU"/>
        </w:rPr>
        <w:t>значительно отличаются друг от друга. Например, для топонимии предгорных аулов Инджигчикун, Эльбурган, Кубина, Красный Восток характерны терми</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ны: </w:t>
      </w:r>
      <w:r w:rsidRPr="00A94686">
        <w:rPr>
          <w:rFonts w:ascii="Times New Roman" w:eastAsia="Times New Roman" w:hAnsi="Times New Roman" w:cs="Times New Roman"/>
          <w:i/>
          <w:iCs/>
          <w:spacing w:val="-5"/>
          <w:kern w:val="0"/>
          <w:sz w:val="20"/>
          <w:szCs w:val="20"/>
          <w:lang w:eastAsia="ru-RU"/>
        </w:rPr>
        <w:t xml:space="preserve">бхъвы </w:t>
      </w:r>
      <w:r w:rsidRPr="00A94686">
        <w:rPr>
          <w:rFonts w:ascii="Times New Roman" w:eastAsia="Times New Roman" w:hAnsi="Times New Roman" w:cs="Times New Roman"/>
          <w:spacing w:val="-5"/>
          <w:kern w:val="0"/>
          <w:sz w:val="20"/>
          <w:szCs w:val="20"/>
          <w:lang w:eastAsia="ru-RU"/>
        </w:rPr>
        <w:t xml:space="preserve">"гора, скала", </w:t>
      </w:r>
      <w:r w:rsidRPr="00A94686">
        <w:rPr>
          <w:rFonts w:ascii="Times New Roman" w:eastAsia="Times New Roman" w:hAnsi="Times New Roman" w:cs="Times New Roman"/>
          <w:i/>
          <w:iCs/>
          <w:spacing w:val="-5"/>
          <w:kern w:val="0"/>
          <w:sz w:val="20"/>
          <w:szCs w:val="20"/>
          <w:lang w:eastAsia="ru-RU"/>
        </w:rPr>
        <w:t xml:space="preserve">пххъа </w:t>
      </w:r>
      <w:r w:rsidRPr="00A94686">
        <w:rPr>
          <w:rFonts w:ascii="Times New Roman" w:eastAsia="Times New Roman" w:hAnsi="Times New Roman" w:cs="Times New Roman"/>
          <w:spacing w:val="-5"/>
          <w:kern w:val="0"/>
          <w:sz w:val="20"/>
          <w:szCs w:val="20"/>
          <w:lang w:eastAsia="ru-RU"/>
        </w:rPr>
        <w:t xml:space="preserve">"пригорок", </w:t>
      </w:r>
      <w:r w:rsidRPr="00A94686">
        <w:rPr>
          <w:rFonts w:ascii="Times New Roman" w:eastAsia="Times New Roman" w:hAnsi="Times New Roman" w:cs="Times New Roman"/>
          <w:i/>
          <w:iCs/>
          <w:spacing w:val="-5"/>
          <w:kern w:val="0"/>
          <w:sz w:val="20"/>
          <w:szCs w:val="20"/>
          <w:lang w:val="uk-UA" w:eastAsia="ru-RU"/>
        </w:rPr>
        <w:t xml:space="preserve">хіагіара, </w:t>
      </w:r>
      <w:r w:rsidRPr="00A94686">
        <w:rPr>
          <w:rFonts w:ascii="Times New Roman" w:eastAsia="Times New Roman" w:hAnsi="Times New Roman" w:cs="Times New Roman"/>
          <w:spacing w:val="-5"/>
          <w:kern w:val="0"/>
          <w:sz w:val="20"/>
          <w:szCs w:val="20"/>
          <w:lang w:eastAsia="ru-RU"/>
        </w:rPr>
        <w:t xml:space="preserve">"возвышенность", </w:t>
      </w:r>
      <w:r w:rsidRPr="00A94686">
        <w:rPr>
          <w:rFonts w:ascii="Times New Roman" w:eastAsia="Times New Roman" w:hAnsi="Times New Roman" w:cs="Times New Roman"/>
          <w:i/>
          <w:iCs/>
          <w:spacing w:val="-5"/>
          <w:kern w:val="0"/>
          <w:sz w:val="20"/>
          <w:szCs w:val="20"/>
          <w:lang w:eastAsia="ru-RU"/>
        </w:rPr>
        <w:t xml:space="preserve">бна </w:t>
      </w:r>
      <w:r w:rsidRPr="00A94686">
        <w:rPr>
          <w:rFonts w:ascii="Times New Roman" w:eastAsia="Times New Roman" w:hAnsi="Times New Roman" w:cs="Times New Roman"/>
          <w:spacing w:val="-5"/>
          <w:kern w:val="0"/>
          <w:sz w:val="20"/>
          <w:szCs w:val="20"/>
          <w:lang w:eastAsia="ru-RU"/>
        </w:rPr>
        <w:t>"лес"</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24" w:firstLine="490"/>
        <w:rPr>
          <w:rFonts w:ascii="Times New Roman" w:eastAsia="Times New Roman" w:hAnsi="Times New Roman" w:cs="Times New Roman"/>
          <w:kern w:val="0"/>
          <w:sz w:val="20"/>
          <w:szCs w:val="20"/>
          <w:lang w:eastAsia="ru-RU"/>
        </w:rPr>
        <w:sectPr w:rsidR="00A94686" w:rsidRPr="00A94686">
          <w:pgSz w:w="11909" w:h="16834"/>
          <w:pgMar w:top="1440" w:right="2148" w:bottom="720" w:left="3190"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43" w:firstLine="0"/>
        <w:jc w:val="center"/>
        <w:rPr>
          <w:rFonts w:ascii="Times New Roman" w:eastAsia="Times New Roman" w:hAnsi="Times New Roman" w:cs="Times New Roman"/>
          <w:kern w:val="0"/>
          <w:sz w:val="20"/>
          <w:szCs w:val="20"/>
          <w:lang w:eastAsia="ru-RU"/>
        </w:rPr>
      </w:pPr>
      <w:r w:rsidRPr="00A94686">
        <w:rPr>
          <w:rFonts w:ascii="Arial" w:eastAsia="Times New Roman" w:hAnsi="Arial" w:cs="Arial"/>
          <w:b/>
          <w:bCs/>
          <w:kern w:val="0"/>
          <w:sz w:val="18"/>
          <w:szCs w:val="18"/>
          <w:lang w:eastAsia="ru-RU"/>
        </w:rPr>
        <w:t>10</w:t>
      </w:r>
    </w:p>
    <w:p w:rsidR="00A94686" w:rsidRPr="00A94686" w:rsidRDefault="00A94686" w:rsidP="00A94686">
      <w:pPr>
        <w:shd w:val="clear" w:color="auto" w:fill="FFFFFF"/>
        <w:tabs>
          <w:tab w:val="clear" w:pos="709"/>
        </w:tabs>
        <w:suppressAutoHyphens w:val="0"/>
        <w:autoSpaceDE w:val="0"/>
        <w:autoSpaceDN w:val="0"/>
        <w:adjustRightInd w:val="0"/>
        <w:spacing w:before="168" w:after="0" w:line="322" w:lineRule="exact"/>
        <w:ind w:left="29" w:right="10"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и т.д. А в аулах, расположенных на равнине - Псыж, Таланта, Абазахабль - по</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kern w:val="0"/>
          <w:sz w:val="20"/>
          <w:szCs w:val="20"/>
          <w:lang w:eastAsia="ru-RU"/>
        </w:rPr>
        <w:t>добные термины используются редко.</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34" w:right="5"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 xml:space="preserve">Как показало исследование, топонимические термины, участвующие в </w:t>
      </w:r>
      <w:r w:rsidRPr="00A94686">
        <w:rPr>
          <w:rFonts w:ascii="Times New Roman" w:eastAsia="Times New Roman" w:hAnsi="Times New Roman" w:cs="Times New Roman"/>
          <w:spacing w:val="-4"/>
          <w:kern w:val="0"/>
          <w:sz w:val="20"/>
          <w:szCs w:val="20"/>
          <w:lang w:eastAsia="ru-RU"/>
        </w:rPr>
        <w:t xml:space="preserve">образовании топонимов, в основном, исконного (абазинского) происхождения: </w:t>
      </w:r>
      <w:r w:rsidRPr="00A94686">
        <w:rPr>
          <w:rFonts w:ascii="Times New Roman" w:eastAsia="Times New Roman" w:hAnsi="Times New Roman" w:cs="Times New Roman"/>
          <w:i/>
          <w:iCs/>
          <w:spacing w:val="-3"/>
          <w:kern w:val="0"/>
          <w:sz w:val="20"/>
          <w:szCs w:val="20"/>
          <w:lang w:eastAsia="ru-RU"/>
        </w:rPr>
        <w:t xml:space="preserve">адгьыл </w:t>
      </w:r>
      <w:r w:rsidRPr="00A94686">
        <w:rPr>
          <w:rFonts w:ascii="Times New Roman" w:eastAsia="Times New Roman" w:hAnsi="Times New Roman" w:cs="Times New Roman"/>
          <w:spacing w:val="-3"/>
          <w:kern w:val="0"/>
          <w:sz w:val="20"/>
          <w:szCs w:val="20"/>
          <w:lang w:eastAsia="ru-RU"/>
        </w:rPr>
        <w:t xml:space="preserve">"земля, земельный участок", </w:t>
      </w:r>
      <w:r w:rsidRPr="00A94686">
        <w:rPr>
          <w:rFonts w:ascii="Times New Roman" w:eastAsia="Times New Roman" w:hAnsi="Times New Roman" w:cs="Times New Roman"/>
          <w:i/>
          <w:iCs/>
          <w:spacing w:val="-3"/>
          <w:kern w:val="0"/>
          <w:sz w:val="20"/>
          <w:szCs w:val="20"/>
          <w:lang w:val="uk-UA" w:eastAsia="ru-RU"/>
        </w:rPr>
        <w:t xml:space="preserve">дзьігів </w:t>
      </w:r>
      <w:r w:rsidRPr="00A94686">
        <w:rPr>
          <w:rFonts w:ascii="Times New Roman" w:eastAsia="Times New Roman" w:hAnsi="Times New Roman" w:cs="Times New Roman"/>
          <w:spacing w:val="-3"/>
          <w:kern w:val="0"/>
          <w:sz w:val="20"/>
          <w:szCs w:val="20"/>
          <w:lang w:eastAsia="ru-RU"/>
        </w:rPr>
        <w:t xml:space="preserve">"река", </w:t>
      </w:r>
      <w:r w:rsidRPr="00A94686">
        <w:rPr>
          <w:rFonts w:ascii="Times New Roman" w:eastAsia="Times New Roman" w:hAnsi="Times New Roman" w:cs="Times New Roman"/>
          <w:i/>
          <w:iCs/>
          <w:spacing w:val="-3"/>
          <w:kern w:val="0"/>
          <w:sz w:val="20"/>
          <w:szCs w:val="20"/>
          <w:lang w:eastAsia="ru-RU"/>
        </w:rPr>
        <w:t xml:space="preserve">дзыхь </w:t>
      </w:r>
      <w:r w:rsidRPr="00A94686">
        <w:rPr>
          <w:rFonts w:ascii="Times New Roman" w:eastAsia="Times New Roman" w:hAnsi="Times New Roman" w:cs="Times New Roman"/>
          <w:spacing w:val="-3"/>
          <w:kern w:val="0"/>
          <w:sz w:val="20"/>
          <w:szCs w:val="20"/>
          <w:lang w:eastAsia="ru-RU"/>
        </w:rPr>
        <w:t>"родник" (букв, "хо</w:t>
      </w:r>
      <w:r w:rsidRPr="00A94686">
        <w:rPr>
          <w:rFonts w:ascii="Times New Roman" w:eastAsia="Times New Roman" w:hAnsi="Times New Roman" w:cs="Times New Roman"/>
          <w:spacing w:val="-3"/>
          <w:kern w:val="0"/>
          <w:sz w:val="20"/>
          <w:szCs w:val="20"/>
          <w:lang w:eastAsia="ru-RU"/>
        </w:rPr>
        <w:softHyphen/>
        <w:t xml:space="preserve">лодная вода"), </w:t>
      </w:r>
      <w:r w:rsidRPr="00A94686">
        <w:rPr>
          <w:rFonts w:ascii="Times New Roman" w:eastAsia="Times New Roman" w:hAnsi="Times New Roman" w:cs="Times New Roman"/>
          <w:i/>
          <w:iCs/>
          <w:spacing w:val="-3"/>
          <w:kern w:val="0"/>
          <w:sz w:val="20"/>
          <w:szCs w:val="20"/>
          <w:lang w:val="uk-UA" w:eastAsia="ru-RU"/>
        </w:rPr>
        <w:t xml:space="preserve">ківар </w:t>
      </w:r>
      <w:r w:rsidRPr="00A94686">
        <w:rPr>
          <w:rFonts w:ascii="Times New Roman" w:eastAsia="Times New Roman" w:hAnsi="Times New Roman" w:cs="Times New Roman"/>
          <w:spacing w:val="-3"/>
          <w:kern w:val="0"/>
          <w:sz w:val="20"/>
          <w:szCs w:val="20"/>
          <w:lang w:eastAsia="ru-RU"/>
        </w:rPr>
        <w:t xml:space="preserve">"балка", </w:t>
      </w:r>
      <w:r w:rsidRPr="00A94686">
        <w:rPr>
          <w:rFonts w:ascii="Times New Roman" w:eastAsia="Times New Roman" w:hAnsi="Times New Roman" w:cs="Times New Roman"/>
          <w:i/>
          <w:iCs/>
          <w:spacing w:val="-3"/>
          <w:kern w:val="0"/>
          <w:sz w:val="20"/>
          <w:szCs w:val="20"/>
          <w:lang w:val="uk-UA" w:eastAsia="ru-RU"/>
        </w:rPr>
        <w:t xml:space="preserve">мгіва </w:t>
      </w:r>
      <w:r w:rsidRPr="00A94686">
        <w:rPr>
          <w:rFonts w:ascii="Times New Roman" w:eastAsia="Times New Roman" w:hAnsi="Times New Roman" w:cs="Times New Roman"/>
          <w:spacing w:val="-3"/>
          <w:kern w:val="0"/>
          <w:sz w:val="20"/>
          <w:szCs w:val="20"/>
          <w:lang w:eastAsia="ru-RU"/>
        </w:rPr>
        <w:t xml:space="preserve">"дорога", </w:t>
      </w:r>
      <w:r w:rsidRPr="00A94686">
        <w:rPr>
          <w:rFonts w:ascii="Times New Roman" w:eastAsia="Times New Roman" w:hAnsi="Times New Roman" w:cs="Times New Roman"/>
          <w:i/>
          <w:iCs/>
          <w:spacing w:val="-3"/>
          <w:kern w:val="0"/>
          <w:sz w:val="20"/>
          <w:szCs w:val="20"/>
          <w:lang w:eastAsia="ru-RU"/>
        </w:rPr>
        <w:t xml:space="preserve">бхъвы </w:t>
      </w:r>
      <w:r w:rsidRPr="00A94686">
        <w:rPr>
          <w:rFonts w:ascii="Times New Roman" w:eastAsia="Times New Roman" w:hAnsi="Times New Roman" w:cs="Times New Roman"/>
          <w:spacing w:val="-3"/>
          <w:kern w:val="0"/>
          <w:sz w:val="20"/>
          <w:szCs w:val="20"/>
          <w:lang w:eastAsia="ru-RU"/>
        </w:rPr>
        <w:t>"скала",</w:t>
      </w:r>
      <w:r w:rsidRPr="00A94686">
        <w:rPr>
          <w:rFonts w:ascii="Times New Roman" w:eastAsia="Times New Roman" w:hAnsi="Times New Roman" w:cs="Times New Roman"/>
          <w:i/>
          <w:iCs/>
          <w:spacing w:val="-3"/>
          <w:kern w:val="0"/>
          <w:sz w:val="20"/>
          <w:szCs w:val="20"/>
          <w:lang w:eastAsia="ru-RU"/>
        </w:rPr>
        <w:t xml:space="preserve">рхъа </w:t>
      </w:r>
      <w:r w:rsidRPr="00A94686">
        <w:rPr>
          <w:rFonts w:ascii="Times New Roman" w:eastAsia="Times New Roman" w:hAnsi="Times New Roman" w:cs="Times New Roman"/>
          <w:spacing w:val="-3"/>
          <w:kern w:val="0"/>
          <w:sz w:val="20"/>
          <w:szCs w:val="20"/>
          <w:lang w:eastAsia="ru-RU"/>
        </w:rPr>
        <w:t>"степь",</w:t>
      </w:r>
      <w:r w:rsidRPr="00A94686">
        <w:rPr>
          <w:rFonts w:ascii="Times New Roman" w:eastAsia="Times New Roman" w:hAnsi="Times New Roman" w:cs="Times New Roman"/>
          <w:i/>
          <w:iCs/>
          <w:spacing w:val="-3"/>
          <w:kern w:val="0"/>
          <w:sz w:val="20"/>
          <w:szCs w:val="20"/>
          <w:lang w:eastAsia="ru-RU"/>
        </w:rPr>
        <w:t xml:space="preserve">уатра </w:t>
      </w:r>
      <w:r w:rsidRPr="00A94686">
        <w:rPr>
          <w:rFonts w:ascii="Times New Roman" w:eastAsia="Times New Roman" w:hAnsi="Times New Roman" w:cs="Times New Roman"/>
          <w:spacing w:val="-4"/>
          <w:kern w:val="0"/>
          <w:sz w:val="20"/>
          <w:szCs w:val="20"/>
          <w:lang w:eastAsia="ru-RU"/>
        </w:rPr>
        <w:t xml:space="preserve">"огород", </w:t>
      </w:r>
      <w:r w:rsidRPr="00A94686">
        <w:rPr>
          <w:rFonts w:ascii="Times New Roman" w:eastAsia="Times New Roman" w:hAnsi="Times New Roman" w:cs="Times New Roman"/>
          <w:i/>
          <w:iCs/>
          <w:spacing w:val="-4"/>
          <w:kern w:val="0"/>
          <w:sz w:val="20"/>
          <w:szCs w:val="20"/>
          <w:lang w:val="uk-UA" w:eastAsia="ru-RU"/>
        </w:rPr>
        <w:t xml:space="preserve">хіатшпьі </w:t>
      </w:r>
      <w:r w:rsidRPr="00A94686">
        <w:rPr>
          <w:rFonts w:ascii="Times New Roman" w:eastAsia="Times New Roman" w:hAnsi="Times New Roman" w:cs="Times New Roman"/>
          <w:spacing w:val="-4"/>
          <w:kern w:val="0"/>
          <w:sz w:val="20"/>
          <w:szCs w:val="20"/>
          <w:lang w:eastAsia="ru-RU"/>
        </w:rPr>
        <w:t xml:space="preserve">"пещера", </w:t>
      </w:r>
      <w:r w:rsidRPr="00A94686">
        <w:rPr>
          <w:rFonts w:ascii="Times New Roman" w:eastAsia="Times New Roman" w:hAnsi="Times New Roman" w:cs="Times New Roman"/>
          <w:i/>
          <w:iCs/>
          <w:spacing w:val="-4"/>
          <w:kern w:val="0"/>
          <w:sz w:val="20"/>
          <w:szCs w:val="20"/>
          <w:lang w:val="uk-UA" w:eastAsia="ru-RU"/>
        </w:rPr>
        <w:t xml:space="preserve">шіапхара </w:t>
      </w:r>
      <w:r w:rsidRPr="00A94686">
        <w:rPr>
          <w:rFonts w:ascii="Times New Roman" w:eastAsia="Times New Roman" w:hAnsi="Times New Roman" w:cs="Times New Roman"/>
          <w:spacing w:val="-4"/>
          <w:kern w:val="0"/>
          <w:sz w:val="20"/>
          <w:szCs w:val="20"/>
          <w:lang w:eastAsia="ru-RU"/>
        </w:rPr>
        <w:t xml:space="preserve">"пригрев", </w:t>
      </w:r>
      <w:r w:rsidRPr="00A94686">
        <w:rPr>
          <w:rFonts w:ascii="Times New Roman" w:eastAsia="Times New Roman" w:hAnsi="Times New Roman" w:cs="Times New Roman"/>
          <w:i/>
          <w:iCs/>
          <w:spacing w:val="-4"/>
          <w:kern w:val="0"/>
          <w:sz w:val="20"/>
          <w:szCs w:val="20"/>
          <w:lang w:eastAsia="ru-RU"/>
        </w:rPr>
        <w:t xml:space="preserve">щхъа </w:t>
      </w:r>
      <w:r w:rsidRPr="00A94686">
        <w:rPr>
          <w:rFonts w:ascii="Times New Roman" w:eastAsia="Times New Roman" w:hAnsi="Times New Roman" w:cs="Times New Roman"/>
          <w:spacing w:val="-4"/>
          <w:kern w:val="0"/>
          <w:sz w:val="20"/>
          <w:szCs w:val="20"/>
          <w:lang w:eastAsia="ru-RU"/>
        </w:rPr>
        <w:t>"гора" и т.д.</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left="24"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На формирование абазинской географической терминологии некоторое </w:t>
      </w:r>
      <w:r w:rsidRPr="00A94686">
        <w:rPr>
          <w:rFonts w:ascii="Times New Roman" w:eastAsia="Times New Roman" w:hAnsi="Times New Roman" w:cs="Times New Roman"/>
          <w:spacing w:val="-3"/>
          <w:kern w:val="0"/>
          <w:sz w:val="20"/>
          <w:szCs w:val="20"/>
          <w:lang w:eastAsia="ru-RU"/>
        </w:rPr>
        <w:t>влияние оказало и языковое окружение. Так, абазины, живущие в тесном кон</w:t>
      </w:r>
      <w:r w:rsidRPr="00A94686">
        <w:rPr>
          <w:rFonts w:ascii="Times New Roman" w:eastAsia="Times New Roman" w:hAnsi="Times New Roman" w:cs="Times New Roman"/>
          <w:spacing w:val="-3"/>
          <w:kern w:val="0"/>
          <w:sz w:val="20"/>
          <w:szCs w:val="20"/>
          <w:lang w:eastAsia="ru-RU"/>
        </w:rPr>
        <w:softHyphen/>
        <w:t xml:space="preserve">такте с адыгами, ногайцами, карачаевцами, русскими, употребляют термины: </w:t>
      </w:r>
      <w:r w:rsidRPr="00A94686">
        <w:rPr>
          <w:rFonts w:ascii="Times New Roman" w:eastAsia="Times New Roman" w:hAnsi="Times New Roman" w:cs="Times New Roman"/>
          <w:i/>
          <w:iCs/>
          <w:spacing w:val="-3"/>
          <w:kern w:val="0"/>
          <w:sz w:val="20"/>
          <w:szCs w:val="20"/>
          <w:lang w:val="uk-UA" w:eastAsia="ru-RU"/>
        </w:rPr>
        <w:t xml:space="preserve">кьвашвхіа </w:t>
      </w:r>
      <w:r w:rsidRPr="00A94686">
        <w:rPr>
          <w:rFonts w:ascii="Times New Roman" w:eastAsia="Times New Roman" w:hAnsi="Times New Roman" w:cs="Times New Roman"/>
          <w:spacing w:val="-3"/>
          <w:kern w:val="0"/>
          <w:sz w:val="20"/>
          <w:szCs w:val="20"/>
          <w:lang w:eastAsia="ru-RU"/>
        </w:rPr>
        <w:t xml:space="preserve">(каб. -черк. </w:t>
      </w:r>
      <w:r w:rsidRPr="00A94686">
        <w:rPr>
          <w:rFonts w:ascii="Times New Roman" w:eastAsia="Times New Roman" w:hAnsi="Times New Roman" w:cs="Times New Roman"/>
          <w:i/>
          <w:iCs/>
          <w:spacing w:val="-3"/>
          <w:kern w:val="0"/>
          <w:sz w:val="20"/>
          <w:szCs w:val="20"/>
          <w:lang w:eastAsia="ru-RU"/>
        </w:rPr>
        <w:t xml:space="preserve">/уащхьэ) </w:t>
      </w:r>
      <w:r w:rsidRPr="00A94686">
        <w:rPr>
          <w:rFonts w:ascii="Times New Roman" w:eastAsia="Times New Roman" w:hAnsi="Times New Roman" w:cs="Times New Roman"/>
          <w:spacing w:val="-3"/>
          <w:kern w:val="0"/>
          <w:sz w:val="20"/>
          <w:szCs w:val="20"/>
          <w:lang w:eastAsia="ru-RU"/>
        </w:rPr>
        <w:t xml:space="preserve">"курган" (характерно для ашхарского диалекта </w:t>
      </w:r>
      <w:r w:rsidRPr="00A94686">
        <w:rPr>
          <w:rFonts w:ascii="Times New Roman" w:eastAsia="Times New Roman" w:hAnsi="Times New Roman" w:cs="Times New Roman"/>
          <w:kern w:val="0"/>
          <w:sz w:val="20"/>
          <w:szCs w:val="20"/>
          <w:lang w:eastAsia="ru-RU"/>
        </w:rPr>
        <w:t xml:space="preserve">абазинского языка), </w:t>
      </w:r>
      <w:r w:rsidRPr="00A94686">
        <w:rPr>
          <w:rFonts w:ascii="Times New Roman" w:eastAsia="Times New Roman" w:hAnsi="Times New Roman" w:cs="Times New Roman"/>
          <w:i/>
          <w:iCs/>
          <w:kern w:val="0"/>
          <w:sz w:val="20"/>
          <w:szCs w:val="20"/>
          <w:lang w:val="uk-UA" w:eastAsia="ru-RU"/>
        </w:rPr>
        <w:t xml:space="preserve">тлагіва </w:t>
      </w:r>
      <w:r w:rsidRPr="00A94686">
        <w:rPr>
          <w:rFonts w:ascii="Times New Roman" w:eastAsia="Times New Roman" w:hAnsi="Times New Roman" w:cs="Times New Roman"/>
          <w:kern w:val="0"/>
          <w:sz w:val="20"/>
          <w:szCs w:val="20"/>
          <w:lang w:eastAsia="ru-RU"/>
        </w:rPr>
        <w:t xml:space="preserve">(каб. -черк. </w:t>
      </w:r>
      <w:r w:rsidRPr="00A94686">
        <w:rPr>
          <w:rFonts w:ascii="Times New Roman" w:eastAsia="Times New Roman" w:hAnsi="Times New Roman" w:cs="Times New Roman"/>
          <w:i/>
          <w:iCs/>
          <w:kern w:val="0"/>
          <w:sz w:val="20"/>
          <w:szCs w:val="20"/>
          <w:lang w:eastAsia="ru-RU"/>
        </w:rPr>
        <w:t xml:space="preserve">лъагъуэ) </w:t>
      </w:r>
      <w:r w:rsidRPr="00A94686">
        <w:rPr>
          <w:rFonts w:ascii="Times New Roman" w:eastAsia="Times New Roman" w:hAnsi="Times New Roman" w:cs="Times New Roman"/>
          <w:kern w:val="0"/>
          <w:sz w:val="20"/>
          <w:szCs w:val="20"/>
          <w:lang w:eastAsia="ru-RU"/>
        </w:rPr>
        <w:t xml:space="preserve">"тропа, тропинка", </w:t>
      </w:r>
      <w:r w:rsidRPr="00A94686">
        <w:rPr>
          <w:rFonts w:ascii="Times New Roman" w:eastAsia="Times New Roman" w:hAnsi="Times New Roman" w:cs="Times New Roman"/>
          <w:i/>
          <w:iCs/>
          <w:kern w:val="0"/>
          <w:sz w:val="20"/>
          <w:szCs w:val="20"/>
          <w:lang w:eastAsia="ru-RU"/>
        </w:rPr>
        <w:t xml:space="preserve">стан </w:t>
      </w:r>
      <w:r w:rsidRPr="00A94686">
        <w:rPr>
          <w:rFonts w:ascii="Times New Roman" w:eastAsia="Times New Roman" w:hAnsi="Times New Roman" w:cs="Times New Roman"/>
          <w:spacing w:val="-2"/>
          <w:kern w:val="0"/>
          <w:sz w:val="20"/>
          <w:szCs w:val="20"/>
          <w:lang w:eastAsia="ru-RU"/>
        </w:rPr>
        <w:t xml:space="preserve">(русск.) </w:t>
      </w:r>
      <w:r w:rsidRPr="00A94686">
        <w:rPr>
          <w:rFonts w:ascii="Times New Roman" w:eastAsia="Times New Roman" w:hAnsi="Times New Roman" w:cs="Times New Roman"/>
          <w:i/>
          <w:iCs/>
          <w:spacing w:val="-2"/>
          <w:kern w:val="0"/>
          <w:sz w:val="20"/>
          <w:szCs w:val="20"/>
          <w:lang w:eastAsia="ru-RU"/>
        </w:rPr>
        <w:t xml:space="preserve">"стан, </w:t>
      </w:r>
      <w:r w:rsidRPr="00A94686">
        <w:rPr>
          <w:rFonts w:ascii="Times New Roman" w:eastAsia="Times New Roman" w:hAnsi="Times New Roman" w:cs="Times New Roman"/>
          <w:spacing w:val="-2"/>
          <w:kern w:val="0"/>
          <w:sz w:val="20"/>
          <w:szCs w:val="20"/>
          <w:lang w:eastAsia="ru-RU"/>
        </w:rPr>
        <w:t xml:space="preserve">полевой </w:t>
      </w:r>
      <w:r w:rsidRPr="00A94686">
        <w:rPr>
          <w:rFonts w:ascii="Times New Roman" w:eastAsia="Times New Roman" w:hAnsi="Times New Roman" w:cs="Times New Roman"/>
          <w:spacing w:val="-2"/>
          <w:kern w:val="0"/>
          <w:sz w:val="20"/>
          <w:szCs w:val="20"/>
          <w:lang w:val="uk-UA" w:eastAsia="ru-RU"/>
        </w:rPr>
        <w:t xml:space="preserve">стан", </w:t>
      </w:r>
      <w:r w:rsidRPr="00A94686">
        <w:rPr>
          <w:rFonts w:ascii="Times New Roman" w:eastAsia="Times New Roman" w:hAnsi="Times New Roman" w:cs="Times New Roman"/>
          <w:i/>
          <w:iCs/>
          <w:spacing w:val="-2"/>
          <w:kern w:val="0"/>
          <w:sz w:val="20"/>
          <w:szCs w:val="20"/>
          <w:lang w:val="uk-UA" w:eastAsia="ru-RU"/>
        </w:rPr>
        <w:t xml:space="preserve">участкіа </w:t>
      </w:r>
      <w:r w:rsidRPr="00A94686">
        <w:rPr>
          <w:rFonts w:ascii="Times New Roman" w:eastAsia="Times New Roman" w:hAnsi="Times New Roman" w:cs="Times New Roman"/>
          <w:spacing w:val="-2"/>
          <w:kern w:val="0"/>
          <w:sz w:val="20"/>
          <w:szCs w:val="20"/>
          <w:lang w:eastAsia="ru-RU"/>
        </w:rPr>
        <w:t xml:space="preserve">(русск.) "участок", </w:t>
      </w:r>
      <w:r w:rsidRPr="00A94686">
        <w:rPr>
          <w:rFonts w:ascii="Times New Roman" w:eastAsia="Times New Roman" w:hAnsi="Times New Roman" w:cs="Times New Roman"/>
          <w:i/>
          <w:iCs/>
          <w:spacing w:val="-2"/>
          <w:kern w:val="0"/>
          <w:sz w:val="20"/>
          <w:szCs w:val="20"/>
          <w:lang w:eastAsia="ru-RU"/>
        </w:rPr>
        <w:t xml:space="preserve">сад, дача </w:t>
      </w:r>
      <w:r w:rsidRPr="00A94686">
        <w:rPr>
          <w:rFonts w:ascii="Times New Roman" w:eastAsia="Times New Roman" w:hAnsi="Times New Roman" w:cs="Times New Roman"/>
          <w:spacing w:val="-2"/>
          <w:kern w:val="0"/>
          <w:sz w:val="20"/>
          <w:szCs w:val="20"/>
          <w:lang w:eastAsia="ru-RU"/>
        </w:rPr>
        <w:t xml:space="preserve">(русск.), </w:t>
      </w:r>
      <w:r w:rsidRPr="00A94686">
        <w:rPr>
          <w:rFonts w:ascii="Times New Roman" w:eastAsia="Times New Roman" w:hAnsi="Times New Roman" w:cs="Times New Roman"/>
          <w:i/>
          <w:iCs/>
          <w:spacing w:val="-3"/>
          <w:kern w:val="0"/>
          <w:sz w:val="20"/>
          <w:szCs w:val="20"/>
          <w:lang w:eastAsia="ru-RU"/>
        </w:rPr>
        <w:t xml:space="preserve">къала </w:t>
      </w:r>
      <w:r w:rsidRPr="00A94686">
        <w:rPr>
          <w:rFonts w:ascii="Times New Roman" w:eastAsia="Times New Roman" w:hAnsi="Times New Roman" w:cs="Times New Roman"/>
          <w:spacing w:val="-3"/>
          <w:kern w:val="0"/>
          <w:sz w:val="20"/>
          <w:szCs w:val="20"/>
          <w:lang w:eastAsia="ru-RU"/>
        </w:rPr>
        <w:t xml:space="preserve">(тюрк.) "город, крепость", </w:t>
      </w:r>
      <w:r w:rsidRPr="00A94686">
        <w:rPr>
          <w:rFonts w:ascii="Times New Roman" w:eastAsia="Times New Roman" w:hAnsi="Times New Roman" w:cs="Times New Roman"/>
          <w:i/>
          <w:iCs/>
          <w:spacing w:val="-3"/>
          <w:kern w:val="0"/>
          <w:sz w:val="20"/>
          <w:szCs w:val="20"/>
          <w:lang w:eastAsia="ru-RU"/>
        </w:rPr>
        <w:t xml:space="preserve">кьвий </w:t>
      </w:r>
      <w:r w:rsidRPr="00A94686">
        <w:rPr>
          <w:rFonts w:ascii="Times New Roman" w:eastAsia="Times New Roman" w:hAnsi="Times New Roman" w:cs="Times New Roman"/>
          <w:spacing w:val="-3"/>
          <w:kern w:val="0"/>
          <w:sz w:val="20"/>
          <w:szCs w:val="20"/>
          <w:lang w:eastAsia="ru-RU"/>
        </w:rPr>
        <w:t xml:space="preserve">(тюрк.) "колодец", </w:t>
      </w:r>
      <w:r w:rsidRPr="00A94686">
        <w:rPr>
          <w:rFonts w:ascii="Times New Roman" w:eastAsia="Times New Roman" w:hAnsi="Times New Roman" w:cs="Times New Roman"/>
          <w:i/>
          <w:iCs/>
          <w:spacing w:val="-3"/>
          <w:kern w:val="0"/>
          <w:sz w:val="20"/>
          <w:szCs w:val="20"/>
          <w:lang w:eastAsia="ru-RU"/>
        </w:rPr>
        <w:t xml:space="preserve">урам </w:t>
      </w:r>
      <w:r w:rsidRPr="00A94686">
        <w:rPr>
          <w:rFonts w:ascii="Times New Roman" w:eastAsia="Times New Roman" w:hAnsi="Times New Roman" w:cs="Times New Roman"/>
          <w:spacing w:val="-3"/>
          <w:kern w:val="0"/>
          <w:sz w:val="20"/>
          <w:szCs w:val="20"/>
          <w:lang w:eastAsia="ru-RU"/>
        </w:rPr>
        <w:t xml:space="preserve">(тюрк.) "улица, </w:t>
      </w:r>
      <w:r w:rsidRPr="00A94686">
        <w:rPr>
          <w:rFonts w:ascii="Times New Roman" w:eastAsia="Times New Roman" w:hAnsi="Times New Roman" w:cs="Times New Roman"/>
          <w:kern w:val="0"/>
          <w:sz w:val="20"/>
          <w:szCs w:val="20"/>
          <w:lang w:eastAsia="ru-RU"/>
        </w:rPr>
        <w:t xml:space="preserve">переулок", </w:t>
      </w:r>
      <w:r w:rsidRPr="00A94686">
        <w:rPr>
          <w:rFonts w:ascii="Times New Roman" w:eastAsia="Times New Roman" w:hAnsi="Times New Roman" w:cs="Times New Roman"/>
          <w:i/>
          <w:iCs/>
          <w:kern w:val="0"/>
          <w:sz w:val="20"/>
          <w:szCs w:val="20"/>
          <w:lang w:eastAsia="ru-RU"/>
        </w:rPr>
        <w:t xml:space="preserve">тоба </w:t>
      </w:r>
      <w:r w:rsidRPr="00A94686">
        <w:rPr>
          <w:rFonts w:ascii="Times New Roman" w:eastAsia="Times New Roman" w:hAnsi="Times New Roman" w:cs="Times New Roman"/>
          <w:kern w:val="0"/>
          <w:sz w:val="20"/>
          <w:szCs w:val="20"/>
          <w:lang w:eastAsia="ru-RU"/>
        </w:rPr>
        <w:t>(тюрк.) "холм".</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left="5" w:right="5"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Большое место в образовании абазинских топонимов занимают компо</w:t>
      </w:r>
      <w:r w:rsidRPr="00A94686">
        <w:rPr>
          <w:rFonts w:ascii="Times New Roman" w:eastAsia="Times New Roman" w:hAnsi="Times New Roman" w:cs="Times New Roman"/>
          <w:spacing w:val="-4"/>
          <w:kern w:val="0"/>
          <w:sz w:val="20"/>
          <w:szCs w:val="20"/>
          <w:lang w:eastAsia="ru-RU"/>
        </w:rPr>
        <w:softHyphen/>
        <w:t>ненты-антропонимы, указывающие на то, что объект принадлежал данному ли</w:t>
      </w:r>
      <w:r w:rsidRPr="00A94686">
        <w:rPr>
          <w:rFonts w:ascii="Times New Roman" w:eastAsia="Times New Roman" w:hAnsi="Times New Roman" w:cs="Times New Roman"/>
          <w:spacing w:val="-4"/>
          <w:kern w:val="0"/>
          <w:sz w:val="20"/>
          <w:szCs w:val="20"/>
          <w:lang w:eastAsia="ru-RU"/>
        </w:rPr>
        <w:softHyphen/>
        <w:t>цу, роду, семейству. Образование подобного топонима связано также с обосно</w:t>
      </w:r>
      <w:r w:rsidRPr="00A94686">
        <w:rPr>
          <w:rFonts w:ascii="Times New Roman" w:eastAsia="Times New Roman" w:hAnsi="Times New Roman" w:cs="Times New Roman"/>
          <w:spacing w:val="-4"/>
          <w:kern w:val="0"/>
          <w:sz w:val="20"/>
          <w:szCs w:val="20"/>
          <w:lang w:eastAsia="ru-RU"/>
        </w:rPr>
        <w:softHyphen/>
        <w:t>ванием на определенном месте первопоселенца или с сооружением объекта, прокладыванием тропинки, дороги, обнаружением колодца, родника опреде</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2"/>
          <w:kern w:val="0"/>
          <w:sz w:val="20"/>
          <w:szCs w:val="20"/>
          <w:lang w:eastAsia="ru-RU"/>
        </w:rPr>
        <w:t xml:space="preserve">ленным лицом, например: </w:t>
      </w:r>
      <w:r w:rsidRPr="00A94686">
        <w:rPr>
          <w:rFonts w:ascii="Times New Roman" w:eastAsia="Times New Roman" w:hAnsi="Times New Roman" w:cs="Times New Roman"/>
          <w:i/>
          <w:iCs/>
          <w:spacing w:val="-2"/>
          <w:kern w:val="0"/>
          <w:sz w:val="20"/>
          <w:szCs w:val="20"/>
          <w:lang w:eastAsia="ru-RU"/>
        </w:rPr>
        <w:t xml:space="preserve">Адам </w:t>
      </w:r>
      <w:r w:rsidRPr="00A94686">
        <w:rPr>
          <w:rFonts w:ascii="Times New Roman" w:eastAsia="Times New Roman" w:hAnsi="Times New Roman" w:cs="Times New Roman"/>
          <w:spacing w:val="-2"/>
          <w:kern w:val="0"/>
          <w:sz w:val="20"/>
          <w:szCs w:val="20"/>
          <w:lang w:eastAsia="ru-RU"/>
        </w:rPr>
        <w:t xml:space="preserve">(м.), </w:t>
      </w:r>
      <w:r w:rsidRPr="00A94686">
        <w:rPr>
          <w:rFonts w:ascii="Times New Roman" w:eastAsia="Times New Roman" w:hAnsi="Times New Roman" w:cs="Times New Roman"/>
          <w:i/>
          <w:iCs/>
          <w:spacing w:val="-2"/>
          <w:kern w:val="0"/>
          <w:sz w:val="20"/>
          <w:szCs w:val="20"/>
          <w:lang w:eastAsia="ru-RU"/>
        </w:rPr>
        <w:t xml:space="preserve">Афауыжв </w:t>
      </w:r>
      <w:r w:rsidRPr="00A94686">
        <w:rPr>
          <w:rFonts w:ascii="Times New Roman" w:eastAsia="Times New Roman" w:hAnsi="Times New Roman" w:cs="Times New Roman"/>
          <w:spacing w:val="-2"/>
          <w:kern w:val="0"/>
          <w:sz w:val="20"/>
          <w:szCs w:val="20"/>
          <w:lang w:eastAsia="ru-RU"/>
        </w:rPr>
        <w:t xml:space="preserve">(м.), </w:t>
      </w:r>
      <w:r w:rsidRPr="00A94686">
        <w:rPr>
          <w:rFonts w:ascii="Times New Roman" w:eastAsia="Times New Roman" w:hAnsi="Times New Roman" w:cs="Times New Roman"/>
          <w:i/>
          <w:iCs/>
          <w:spacing w:val="-2"/>
          <w:kern w:val="0"/>
          <w:sz w:val="20"/>
          <w:szCs w:val="20"/>
          <w:lang w:eastAsia="ru-RU"/>
        </w:rPr>
        <w:t xml:space="preserve">Бабыщ </w:t>
      </w:r>
      <w:r w:rsidRPr="00A94686">
        <w:rPr>
          <w:rFonts w:ascii="Times New Roman" w:eastAsia="Times New Roman" w:hAnsi="Times New Roman" w:cs="Times New Roman"/>
          <w:spacing w:val="-2"/>
          <w:kern w:val="0"/>
          <w:sz w:val="20"/>
          <w:szCs w:val="20"/>
          <w:lang w:eastAsia="ru-RU"/>
        </w:rPr>
        <w:t xml:space="preserve">(м. и ж.), </w:t>
      </w:r>
      <w:r w:rsidRPr="00A94686">
        <w:rPr>
          <w:rFonts w:ascii="Times New Roman" w:eastAsia="Times New Roman" w:hAnsi="Times New Roman" w:cs="Times New Roman"/>
          <w:i/>
          <w:iCs/>
          <w:spacing w:val="-2"/>
          <w:kern w:val="0"/>
          <w:sz w:val="20"/>
          <w:szCs w:val="20"/>
          <w:lang w:eastAsia="ru-RU"/>
        </w:rPr>
        <w:t xml:space="preserve">Биазыр </w:t>
      </w:r>
      <w:r w:rsidRPr="00A94686">
        <w:rPr>
          <w:rFonts w:ascii="Times New Roman" w:eastAsia="Times New Roman" w:hAnsi="Times New Roman" w:cs="Times New Roman"/>
          <w:spacing w:val="-2"/>
          <w:kern w:val="0"/>
          <w:sz w:val="20"/>
          <w:szCs w:val="20"/>
          <w:lang w:eastAsia="ru-RU"/>
        </w:rPr>
        <w:t xml:space="preserve">(м.), </w:t>
      </w:r>
      <w:r w:rsidRPr="00A94686">
        <w:rPr>
          <w:rFonts w:ascii="Times New Roman" w:eastAsia="Times New Roman" w:hAnsi="Times New Roman" w:cs="Times New Roman"/>
          <w:i/>
          <w:iCs/>
          <w:spacing w:val="-2"/>
          <w:kern w:val="0"/>
          <w:sz w:val="20"/>
          <w:szCs w:val="20"/>
          <w:lang w:eastAsia="ru-RU"/>
        </w:rPr>
        <w:t xml:space="preserve">Гвагвар </w:t>
      </w:r>
      <w:r w:rsidRPr="00A94686">
        <w:rPr>
          <w:rFonts w:ascii="Times New Roman" w:eastAsia="Times New Roman" w:hAnsi="Times New Roman" w:cs="Times New Roman"/>
          <w:spacing w:val="-2"/>
          <w:kern w:val="0"/>
          <w:sz w:val="20"/>
          <w:szCs w:val="20"/>
          <w:lang w:eastAsia="ru-RU"/>
        </w:rPr>
        <w:t xml:space="preserve">(м.), </w:t>
      </w:r>
      <w:r w:rsidRPr="00A94686">
        <w:rPr>
          <w:rFonts w:ascii="Times New Roman" w:eastAsia="Times New Roman" w:hAnsi="Times New Roman" w:cs="Times New Roman"/>
          <w:i/>
          <w:iCs/>
          <w:spacing w:val="-2"/>
          <w:kern w:val="0"/>
          <w:sz w:val="20"/>
          <w:szCs w:val="20"/>
          <w:lang w:eastAsia="ru-RU"/>
        </w:rPr>
        <w:t xml:space="preserve">Дадыщ </w:t>
      </w:r>
      <w:r w:rsidRPr="00A94686">
        <w:rPr>
          <w:rFonts w:ascii="Times New Roman" w:eastAsia="Times New Roman" w:hAnsi="Times New Roman" w:cs="Times New Roman"/>
          <w:spacing w:val="-2"/>
          <w:kern w:val="0"/>
          <w:sz w:val="20"/>
          <w:szCs w:val="20"/>
          <w:lang w:eastAsia="ru-RU"/>
        </w:rPr>
        <w:t xml:space="preserve">(м.), </w:t>
      </w:r>
      <w:r w:rsidRPr="00A94686">
        <w:rPr>
          <w:rFonts w:ascii="Times New Roman" w:eastAsia="Times New Roman" w:hAnsi="Times New Roman" w:cs="Times New Roman"/>
          <w:i/>
          <w:iCs/>
          <w:spacing w:val="-2"/>
          <w:kern w:val="0"/>
          <w:sz w:val="20"/>
          <w:szCs w:val="20"/>
          <w:lang w:eastAsia="ru-RU"/>
        </w:rPr>
        <w:t xml:space="preserve">Зата </w:t>
      </w:r>
      <w:r w:rsidRPr="00A94686">
        <w:rPr>
          <w:rFonts w:ascii="Times New Roman" w:eastAsia="Times New Roman" w:hAnsi="Times New Roman" w:cs="Times New Roman"/>
          <w:spacing w:val="-2"/>
          <w:kern w:val="0"/>
          <w:sz w:val="20"/>
          <w:szCs w:val="20"/>
          <w:lang w:eastAsia="ru-RU"/>
        </w:rPr>
        <w:t xml:space="preserve">(м.), </w:t>
      </w:r>
      <w:r w:rsidRPr="00A94686">
        <w:rPr>
          <w:rFonts w:ascii="Times New Roman" w:eastAsia="Times New Roman" w:hAnsi="Times New Roman" w:cs="Times New Roman"/>
          <w:i/>
          <w:iCs/>
          <w:spacing w:val="-2"/>
          <w:kern w:val="0"/>
          <w:sz w:val="20"/>
          <w:szCs w:val="20"/>
          <w:lang w:val="uk-UA" w:eastAsia="ru-RU"/>
        </w:rPr>
        <w:t xml:space="preserve">КІакІа </w:t>
      </w:r>
      <w:r w:rsidRPr="00A94686">
        <w:rPr>
          <w:rFonts w:ascii="Times New Roman" w:eastAsia="Times New Roman" w:hAnsi="Times New Roman" w:cs="Times New Roman"/>
          <w:spacing w:val="-2"/>
          <w:kern w:val="0"/>
          <w:sz w:val="20"/>
          <w:szCs w:val="20"/>
          <w:lang w:eastAsia="ru-RU"/>
        </w:rPr>
        <w:t xml:space="preserve">(м.), </w:t>
      </w:r>
      <w:r w:rsidRPr="00A94686">
        <w:rPr>
          <w:rFonts w:ascii="Times New Roman" w:eastAsia="Times New Roman" w:hAnsi="Times New Roman" w:cs="Times New Roman"/>
          <w:i/>
          <w:iCs/>
          <w:spacing w:val="-2"/>
          <w:kern w:val="0"/>
          <w:sz w:val="20"/>
          <w:szCs w:val="20"/>
          <w:lang w:eastAsia="ru-RU"/>
        </w:rPr>
        <w:t xml:space="preserve">Мазана </w:t>
      </w:r>
      <w:r w:rsidRPr="00A94686">
        <w:rPr>
          <w:rFonts w:ascii="Times New Roman" w:eastAsia="Times New Roman" w:hAnsi="Times New Roman" w:cs="Times New Roman"/>
          <w:spacing w:val="-2"/>
          <w:kern w:val="0"/>
          <w:sz w:val="20"/>
          <w:szCs w:val="20"/>
          <w:lang w:eastAsia="ru-RU"/>
        </w:rPr>
        <w:t xml:space="preserve">(м.), </w:t>
      </w:r>
      <w:r w:rsidRPr="00A94686">
        <w:rPr>
          <w:rFonts w:ascii="Times New Roman" w:eastAsia="Times New Roman" w:hAnsi="Times New Roman" w:cs="Times New Roman"/>
          <w:i/>
          <w:iCs/>
          <w:spacing w:val="-2"/>
          <w:kern w:val="0"/>
          <w:sz w:val="20"/>
          <w:szCs w:val="20"/>
          <w:lang w:eastAsia="ru-RU"/>
        </w:rPr>
        <w:t xml:space="preserve">Паха </w:t>
      </w:r>
      <w:r w:rsidRPr="00A94686">
        <w:rPr>
          <w:rFonts w:ascii="Times New Roman" w:eastAsia="Times New Roman" w:hAnsi="Times New Roman" w:cs="Times New Roman"/>
          <w:spacing w:val="-2"/>
          <w:kern w:val="0"/>
          <w:sz w:val="20"/>
          <w:szCs w:val="20"/>
          <w:lang w:eastAsia="ru-RU"/>
        </w:rPr>
        <w:t xml:space="preserve">(м.), </w:t>
      </w:r>
      <w:r w:rsidRPr="00A94686">
        <w:rPr>
          <w:rFonts w:ascii="Times New Roman" w:eastAsia="Times New Roman" w:hAnsi="Times New Roman" w:cs="Times New Roman"/>
          <w:i/>
          <w:iCs/>
          <w:spacing w:val="-2"/>
          <w:kern w:val="0"/>
          <w:sz w:val="20"/>
          <w:szCs w:val="20"/>
          <w:lang w:val="uk-UA" w:eastAsia="ru-RU"/>
        </w:rPr>
        <w:t xml:space="preserve">ТІопІа </w:t>
      </w:r>
      <w:r w:rsidRPr="00A94686">
        <w:rPr>
          <w:rFonts w:ascii="Times New Roman" w:eastAsia="Times New Roman" w:hAnsi="Times New Roman" w:cs="Times New Roman"/>
          <w:spacing w:val="-2"/>
          <w:kern w:val="0"/>
          <w:sz w:val="20"/>
          <w:szCs w:val="20"/>
          <w:lang w:eastAsia="ru-RU"/>
        </w:rPr>
        <w:t xml:space="preserve">(м.), </w:t>
      </w:r>
      <w:r w:rsidRPr="00A94686">
        <w:rPr>
          <w:rFonts w:ascii="Times New Roman" w:eastAsia="Times New Roman" w:hAnsi="Times New Roman" w:cs="Times New Roman"/>
          <w:i/>
          <w:iCs/>
          <w:spacing w:val="-2"/>
          <w:kern w:val="0"/>
          <w:sz w:val="20"/>
          <w:szCs w:val="20"/>
          <w:lang w:eastAsia="ru-RU"/>
        </w:rPr>
        <w:t xml:space="preserve">Фирым </w:t>
      </w:r>
      <w:r w:rsidRPr="00A94686">
        <w:rPr>
          <w:rFonts w:ascii="Times New Roman" w:eastAsia="Times New Roman" w:hAnsi="Times New Roman" w:cs="Times New Roman"/>
          <w:spacing w:val="-2"/>
          <w:kern w:val="0"/>
          <w:sz w:val="20"/>
          <w:szCs w:val="20"/>
          <w:lang w:eastAsia="ru-RU"/>
        </w:rPr>
        <w:t xml:space="preserve">(м.), </w:t>
      </w:r>
      <w:r w:rsidRPr="00A94686">
        <w:rPr>
          <w:rFonts w:ascii="Times New Roman" w:eastAsia="Times New Roman" w:hAnsi="Times New Roman" w:cs="Times New Roman"/>
          <w:i/>
          <w:iCs/>
          <w:spacing w:val="-2"/>
          <w:kern w:val="0"/>
          <w:sz w:val="20"/>
          <w:szCs w:val="20"/>
          <w:lang w:eastAsia="ru-RU"/>
        </w:rPr>
        <w:t xml:space="preserve">Хеша </w:t>
      </w:r>
      <w:r w:rsidRPr="00A94686">
        <w:rPr>
          <w:rFonts w:ascii="Times New Roman" w:eastAsia="Times New Roman" w:hAnsi="Times New Roman" w:cs="Times New Roman"/>
          <w:spacing w:val="-2"/>
          <w:kern w:val="0"/>
          <w:sz w:val="20"/>
          <w:szCs w:val="20"/>
          <w:lang w:eastAsia="ru-RU"/>
        </w:rPr>
        <w:t xml:space="preserve">(м.), </w:t>
      </w:r>
      <w:r w:rsidRPr="00A94686">
        <w:rPr>
          <w:rFonts w:ascii="Times New Roman" w:eastAsia="Times New Roman" w:hAnsi="Times New Roman" w:cs="Times New Roman"/>
          <w:i/>
          <w:iCs/>
          <w:spacing w:val="-2"/>
          <w:kern w:val="0"/>
          <w:sz w:val="20"/>
          <w:szCs w:val="20"/>
          <w:lang w:eastAsia="ru-RU"/>
        </w:rPr>
        <w:t xml:space="preserve">Цру </w:t>
      </w:r>
      <w:r w:rsidRPr="00A94686">
        <w:rPr>
          <w:rFonts w:ascii="Times New Roman" w:eastAsia="Times New Roman" w:hAnsi="Times New Roman" w:cs="Times New Roman"/>
          <w:spacing w:val="-2"/>
          <w:kern w:val="0"/>
          <w:sz w:val="20"/>
          <w:szCs w:val="20"/>
          <w:lang w:eastAsia="ru-RU"/>
        </w:rPr>
        <w:t xml:space="preserve">(м.), </w:t>
      </w:r>
      <w:r w:rsidRPr="00A94686">
        <w:rPr>
          <w:rFonts w:ascii="Times New Roman" w:eastAsia="Times New Roman" w:hAnsi="Times New Roman" w:cs="Times New Roman"/>
          <w:i/>
          <w:iCs/>
          <w:spacing w:val="-2"/>
          <w:kern w:val="0"/>
          <w:sz w:val="20"/>
          <w:szCs w:val="20"/>
          <w:lang w:eastAsia="ru-RU"/>
        </w:rPr>
        <w:t xml:space="preserve">Шварах </w:t>
      </w:r>
      <w:r w:rsidRPr="00A94686">
        <w:rPr>
          <w:rFonts w:ascii="Times New Roman" w:eastAsia="Times New Roman" w:hAnsi="Times New Roman" w:cs="Times New Roman"/>
          <w:spacing w:val="-2"/>
          <w:kern w:val="0"/>
          <w:sz w:val="20"/>
          <w:szCs w:val="20"/>
          <w:lang w:eastAsia="ru-RU"/>
        </w:rPr>
        <w:t xml:space="preserve">(м.), </w:t>
      </w:r>
      <w:r w:rsidRPr="00A94686">
        <w:rPr>
          <w:rFonts w:ascii="Times New Roman" w:eastAsia="Times New Roman" w:hAnsi="Times New Roman" w:cs="Times New Roman"/>
          <w:i/>
          <w:iCs/>
          <w:spacing w:val="-2"/>
          <w:kern w:val="0"/>
          <w:sz w:val="20"/>
          <w:szCs w:val="20"/>
          <w:lang w:eastAsia="ru-RU"/>
        </w:rPr>
        <w:t xml:space="preserve">Лапа </w:t>
      </w:r>
      <w:r w:rsidRPr="00A94686">
        <w:rPr>
          <w:rFonts w:ascii="Times New Roman" w:eastAsia="Times New Roman" w:hAnsi="Times New Roman" w:cs="Times New Roman"/>
          <w:spacing w:val="-2"/>
          <w:kern w:val="0"/>
          <w:sz w:val="20"/>
          <w:szCs w:val="20"/>
          <w:lang w:eastAsia="ru-RU"/>
        </w:rPr>
        <w:t xml:space="preserve">(ж.), </w:t>
      </w:r>
      <w:r w:rsidRPr="00A94686">
        <w:rPr>
          <w:rFonts w:ascii="Times New Roman" w:eastAsia="Times New Roman" w:hAnsi="Times New Roman" w:cs="Times New Roman"/>
          <w:i/>
          <w:iCs/>
          <w:spacing w:val="-2"/>
          <w:kern w:val="0"/>
          <w:sz w:val="20"/>
          <w:szCs w:val="20"/>
          <w:lang w:eastAsia="ru-RU"/>
        </w:rPr>
        <w:t xml:space="preserve">Патсийа </w:t>
      </w:r>
      <w:r w:rsidRPr="00A94686">
        <w:rPr>
          <w:rFonts w:ascii="Times New Roman" w:eastAsia="Times New Roman" w:hAnsi="Times New Roman" w:cs="Times New Roman"/>
          <w:spacing w:val="-4"/>
          <w:kern w:val="0"/>
          <w:sz w:val="20"/>
          <w:szCs w:val="20"/>
          <w:lang w:eastAsia="ru-RU"/>
        </w:rPr>
        <w:t xml:space="preserve">(ж.), </w:t>
      </w:r>
      <w:r w:rsidRPr="00A94686">
        <w:rPr>
          <w:rFonts w:ascii="Times New Roman" w:eastAsia="Times New Roman" w:hAnsi="Times New Roman" w:cs="Times New Roman"/>
          <w:i/>
          <w:iCs/>
          <w:spacing w:val="-4"/>
          <w:kern w:val="0"/>
          <w:sz w:val="20"/>
          <w:szCs w:val="20"/>
          <w:lang w:eastAsia="ru-RU"/>
        </w:rPr>
        <w:t xml:space="preserve">Чылъа </w:t>
      </w:r>
      <w:r w:rsidRPr="00A94686">
        <w:rPr>
          <w:rFonts w:ascii="Times New Roman" w:eastAsia="Times New Roman" w:hAnsi="Times New Roman" w:cs="Times New Roman"/>
          <w:spacing w:val="-4"/>
          <w:kern w:val="0"/>
          <w:sz w:val="20"/>
          <w:szCs w:val="20"/>
          <w:lang w:eastAsia="ru-RU"/>
        </w:rPr>
        <w:t xml:space="preserve">(ж.); фамилии и личные имена: </w:t>
      </w:r>
      <w:r w:rsidRPr="00A94686">
        <w:rPr>
          <w:rFonts w:ascii="Times New Roman" w:eastAsia="Times New Roman" w:hAnsi="Times New Roman" w:cs="Times New Roman"/>
          <w:i/>
          <w:iCs/>
          <w:spacing w:val="-4"/>
          <w:kern w:val="0"/>
          <w:sz w:val="20"/>
          <w:szCs w:val="20"/>
          <w:lang w:eastAsia="ru-RU"/>
        </w:rPr>
        <w:t xml:space="preserve">Багъ Алихан, Дзыуа Ислам </w:t>
      </w:r>
      <w:r w:rsidRPr="00A94686">
        <w:rPr>
          <w:rFonts w:ascii="Times New Roman" w:eastAsia="Times New Roman" w:hAnsi="Times New Roman" w:cs="Times New Roman"/>
          <w:spacing w:val="-4"/>
          <w:kern w:val="0"/>
          <w:sz w:val="20"/>
          <w:szCs w:val="20"/>
          <w:lang w:eastAsia="ru-RU"/>
        </w:rPr>
        <w:t xml:space="preserve">(ашх. д.), </w:t>
      </w:r>
      <w:r w:rsidRPr="00A94686">
        <w:rPr>
          <w:rFonts w:ascii="Times New Roman" w:eastAsia="Times New Roman" w:hAnsi="Times New Roman" w:cs="Times New Roman"/>
          <w:i/>
          <w:iCs/>
          <w:spacing w:val="-4"/>
          <w:kern w:val="0"/>
          <w:sz w:val="20"/>
          <w:szCs w:val="20"/>
          <w:lang w:val="uk-UA" w:eastAsia="ru-RU"/>
        </w:rPr>
        <w:t xml:space="preserve">КІвакІва </w:t>
      </w:r>
      <w:r w:rsidRPr="00A94686">
        <w:rPr>
          <w:rFonts w:ascii="Times New Roman" w:eastAsia="Times New Roman" w:hAnsi="Times New Roman" w:cs="Times New Roman"/>
          <w:i/>
          <w:iCs/>
          <w:spacing w:val="-4"/>
          <w:kern w:val="0"/>
          <w:sz w:val="20"/>
          <w:szCs w:val="20"/>
          <w:lang w:eastAsia="ru-RU"/>
        </w:rPr>
        <w:t xml:space="preserve">Шах1ым; </w:t>
      </w:r>
      <w:r w:rsidRPr="00A94686">
        <w:rPr>
          <w:rFonts w:ascii="Times New Roman" w:eastAsia="Times New Roman" w:hAnsi="Times New Roman" w:cs="Times New Roman"/>
          <w:spacing w:val="-4"/>
          <w:kern w:val="0"/>
          <w:sz w:val="20"/>
          <w:szCs w:val="20"/>
          <w:lang w:eastAsia="ru-RU"/>
        </w:rPr>
        <w:t xml:space="preserve">фамилии: </w:t>
      </w:r>
      <w:r w:rsidRPr="00A94686">
        <w:rPr>
          <w:rFonts w:ascii="Times New Roman" w:eastAsia="Times New Roman" w:hAnsi="Times New Roman" w:cs="Times New Roman"/>
          <w:i/>
          <w:iCs/>
          <w:spacing w:val="-4"/>
          <w:kern w:val="0"/>
          <w:sz w:val="20"/>
          <w:szCs w:val="20"/>
          <w:lang w:val="uk-UA" w:eastAsia="ru-RU"/>
        </w:rPr>
        <w:t xml:space="preserve">Арргіа, Бибардьіргіа, Гьаргьаргіа, </w:t>
      </w:r>
      <w:r w:rsidRPr="00A94686">
        <w:rPr>
          <w:rFonts w:ascii="Times New Roman" w:eastAsia="Times New Roman" w:hAnsi="Times New Roman" w:cs="Times New Roman"/>
          <w:i/>
          <w:iCs/>
          <w:spacing w:val="-4"/>
          <w:kern w:val="0"/>
          <w:sz w:val="20"/>
          <w:szCs w:val="20"/>
          <w:lang w:eastAsia="ru-RU"/>
        </w:rPr>
        <w:t xml:space="preserve">Муранырг1а; </w:t>
      </w:r>
      <w:r w:rsidRPr="00A94686">
        <w:rPr>
          <w:rFonts w:ascii="Times New Roman" w:eastAsia="Times New Roman" w:hAnsi="Times New Roman" w:cs="Times New Roman"/>
          <w:spacing w:val="-5"/>
          <w:kern w:val="0"/>
          <w:sz w:val="20"/>
          <w:szCs w:val="20"/>
          <w:lang w:eastAsia="ru-RU"/>
        </w:rPr>
        <w:t xml:space="preserve">антропонимы с притяжательной формой </w:t>
      </w:r>
      <w:r w:rsidRPr="00A94686">
        <w:rPr>
          <w:rFonts w:ascii="Times New Roman" w:eastAsia="Times New Roman" w:hAnsi="Times New Roman" w:cs="Times New Roman"/>
          <w:i/>
          <w:iCs/>
          <w:spacing w:val="-5"/>
          <w:kern w:val="0"/>
          <w:sz w:val="20"/>
          <w:szCs w:val="20"/>
          <w:lang w:eastAsia="ru-RU"/>
        </w:rPr>
        <w:t xml:space="preserve">па </w:t>
      </w:r>
      <w:r w:rsidRPr="00A94686">
        <w:rPr>
          <w:rFonts w:ascii="Times New Roman" w:eastAsia="Times New Roman" w:hAnsi="Times New Roman" w:cs="Times New Roman"/>
          <w:spacing w:val="-5"/>
          <w:kern w:val="0"/>
          <w:sz w:val="20"/>
          <w:szCs w:val="20"/>
          <w:lang w:eastAsia="ru-RU"/>
        </w:rPr>
        <w:t xml:space="preserve">"сын"; </w:t>
      </w:r>
      <w:r w:rsidRPr="00A94686">
        <w:rPr>
          <w:rFonts w:ascii="Times New Roman" w:eastAsia="Times New Roman" w:hAnsi="Times New Roman" w:cs="Times New Roman"/>
          <w:i/>
          <w:iCs/>
          <w:spacing w:val="-5"/>
          <w:kern w:val="0"/>
          <w:sz w:val="20"/>
          <w:szCs w:val="20"/>
          <w:lang w:eastAsia="ru-RU"/>
        </w:rPr>
        <w:t xml:space="preserve">Бесльан </w:t>
      </w:r>
      <w:r w:rsidRPr="00A94686">
        <w:rPr>
          <w:rFonts w:ascii="Times New Roman" w:eastAsia="Times New Roman" w:hAnsi="Times New Roman" w:cs="Times New Roman"/>
          <w:i/>
          <w:iCs/>
          <w:spacing w:val="-5"/>
          <w:kern w:val="0"/>
          <w:sz w:val="20"/>
          <w:szCs w:val="20"/>
          <w:lang w:val="en-US" w:eastAsia="ru-RU"/>
        </w:rPr>
        <w:t>una</w:t>
      </w:r>
      <w:r w:rsidRPr="00A94686">
        <w:rPr>
          <w:rFonts w:ascii="Times New Roman" w:eastAsia="Times New Roman" w:hAnsi="Times New Roman" w:cs="Times New Roman"/>
          <w:i/>
          <w:iCs/>
          <w:spacing w:val="-5"/>
          <w:kern w:val="0"/>
          <w:sz w:val="20"/>
          <w:szCs w:val="20"/>
          <w:lang w:eastAsia="ru-RU"/>
        </w:rPr>
        <w:t xml:space="preserve">, Хвата лпа </w:t>
      </w:r>
      <w:r w:rsidRPr="00A94686">
        <w:rPr>
          <w:rFonts w:ascii="Times New Roman" w:eastAsia="Times New Roman" w:hAnsi="Times New Roman" w:cs="Times New Roman"/>
          <w:spacing w:val="-5"/>
          <w:kern w:val="0"/>
          <w:sz w:val="20"/>
          <w:szCs w:val="20"/>
          <w:lang w:eastAsia="ru-RU"/>
        </w:rPr>
        <w:t>и др.</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24" w:firstLine="50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Особый пласт абазинской топонимии составляют старые названия аулов (ойконимы), образованные с помощью термина кыш </w:t>
      </w:r>
      <w:r w:rsidRPr="00A94686">
        <w:rPr>
          <w:rFonts w:ascii="Times New Roman" w:eastAsia="Times New Roman" w:hAnsi="Times New Roman" w:cs="Times New Roman"/>
          <w:i/>
          <w:iCs/>
          <w:spacing w:val="-4"/>
          <w:kern w:val="0"/>
          <w:sz w:val="20"/>
          <w:szCs w:val="20"/>
          <w:lang w:eastAsia="ru-RU"/>
        </w:rPr>
        <w:t xml:space="preserve">(кт) </w:t>
      </w:r>
      <w:r w:rsidRPr="00A94686">
        <w:rPr>
          <w:rFonts w:ascii="Times New Roman" w:eastAsia="Times New Roman" w:hAnsi="Times New Roman" w:cs="Times New Roman"/>
          <w:spacing w:val="-4"/>
          <w:kern w:val="0"/>
          <w:sz w:val="20"/>
          <w:szCs w:val="20"/>
          <w:lang w:eastAsia="ru-RU"/>
        </w:rPr>
        <w:t xml:space="preserve">"аул"; </w:t>
      </w:r>
      <w:r w:rsidRPr="00A94686">
        <w:rPr>
          <w:rFonts w:ascii="Times New Roman" w:eastAsia="Times New Roman" w:hAnsi="Times New Roman" w:cs="Times New Roman"/>
          <w:i/>
          <w:iCs/>
          <w:spacing w:val="-4"/>
          <w:kern w:val="0"/>
          <w:sz w:val="20"/>
          <w:szCs w:val="20"/>
          <w:lang w:eastAsia="ru-RU"/>
        </w:rPr>
        <w:t>Абаза-кт, Би-</w:t>
      </w:r>
      <w:r w:rsidRPr="00A94686">
        <w:rPr>
          <w:rFonts w:ascii="Times New Roman" w:eastAsia="Times New Roman" w:hAnsi="Times New Roman" w:cs="Times New Roman"/>
          <w:i/>
          <w:iCs/>
          <w:kern w:val="0"/>
          <w:sz w:val="20"/>
          <w:szCs w:val="20"/>
          <w:lang w:eastAsia="ru-RU"/>
        </w:rPr>
        <w:t xml:space="preserve">бар-кт, Дарыкьва-кт, Трам-кт, Ло-кт </w:t>
      </w:r>
      <w:r w:rsidRPr="00A94686">
        <w:rPr>
          <w:rFonts w:ascii="Times New Roman" w:eastAsia="Times New Roman" w:hAnsi="Times New Roman" w:cs="Times New Roman"/>
          <w:kern w:val="0"/>
          <w:sz w:val="20"/>
          <w:szCs w:val="20"/>
          <w:lang w:eastAsia="ru-RU"/>
        </w:rPr>
        <w:t>и т.д.</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24" w:firstLine="504"/>
        <w:rPr>
          <w:rFonts w:ascii="Times New Roman" w:eastAsia="Times New Roman" w:hAnsi="Times New Roman" w:cs="Times New Roman"/>
          <w:kern w:val="0"/>
          <w:sz w:val="20"/>
          <w:szCs w:val="20"/>
          <w:lang w:eastAsia="ru-RU"/>
        </w:rPr>
        <w:sectPr w:rsidR="00A94686" w:rsidRPr="00A94686">
          <w:pgSz w:w="11909" w:h="16834"/>
          <w:pgMar w:top="1440" w:right="2931" w:bottom="720" w:left="2349"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43"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11</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22" w:lineRule="exact"/>
        <w:ind w:left="29"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Абазинские географические термины довольно редко выступают само</w:t>
      </w:r>
      <w:r w:rsidRPr="00A94686">
        <w:rPr>
          <w:rFonts w:ascii="Times New Roman" w:eastAsia="Times New Roman" w:hAnsi="Times New Roman" w:cs="Times New Roman"/>
          <w:spacing w:val="-4"/>
          <w:kern w:val="0"/>
          <w:sz w:val="20"/>
          <w:szCs w:val="20"/>
          <w:lang w:eastAsia="ru-RU"/>
        </w:rPr>
        <w:softHyphen/>
        <w:t xml:space="preserve">стоятельно, образуя собственное название: </w:t>
      </w:r>
      <w:r w:rsidRPr="00A94686">
        <w:rPr>
          <w:rFonts w:ascii="Times New Roman" w:eastAsia="Times New Roman" w:hAnsi="Times New Roman" w:cs="Times New Roman"/>
          <w:i/>
          <w:iCs/>
          <w:spacing w:val="-4"/>
          <w:kern w:val="0"/>
          <w:sz w:val="20"/>
          <w:szCs w:val="20"/>
          <w:lang w:eastAsia="ru-RU"/>
        </w:rPr>
        <w:t xml:space="preserve">Ахва </w:t>
      </w:r>
      <w:r w:rsidRPr="00A94686">
        <w:rPr>
          <w:rFonts w:ascii="Times New Roman" w:eastAsia="Times New Roman" w:hAnsi="Times New Roman" w:cs="Times New Roman"/>
          <w:spacing w:val="-4"/>
          <w:kern w:val="0"/>
          <w:sz w:val="20"/>
          <w:szCs w:val="20"/>
          <w:lang w:eastAsia="ru-RU"/>
        </w:rPr>
        <w:t>- гора, с аффиксом определен</w:t>
      </w:r>
      <w:r w:rsidRPr="00A94686">
        <w:rPr>
          <w:rFonts w:ascii="Times New Roman" w:eastAsia="Times New Roman" w:hAnsi="Times New Roman" w:cs="Times New Roman"/>
          <w:spacing w:val="-4"/>
          <w:kern w:val="0"/>
          <w:sz w:val="20"/>
          <w:szCs w:val="20"/>
          <w:lang w:eastAsia="ru-RU"/>
        </w:rPr>
        <w:softHyphen/>
        <w:t xml:space="preserve">ности </w:t>
      </w:r>
      <w:r w:rsidRPr="00A94686">
        <w:rPr>
          <w:rFonts w:ascii="Times New Roman" w:eastAsia="Times New Roman" w:hAnsi="Times New Roman" w:cs="Times New Roman"/>
          <w:i/>
          <w:iCs/>
          <w:spacing w:val="-4"/>
          <w:kern w:val="0"/>
          <w:sz w:val="20"/>
          <w:szCs w:val="20"/>
          <w:lang w:eastAsia="ru-RU"/>
        </w:rPr>
        <w:t xml:space="preserve">а-, Аш1ыш </w:t>
      </w:r>
      <w:r w:rsidRPr="00A94686">
        <w:rPr>
          <w:rFonts w:ascii="Times New Roman" w:eastAsia="Times New Roman" w:hAnsi="Times New Roman" w:cs="Times New Roman"/>
          <w:spacing w:val="-4"/>
          <w:kern w:val="0"/>
          <w:sz w:val="20"/>
          <w:szCs w:val="20"/>
          <w:lang w:eastAsia="ru-RU"/>
        </w:rPr>
        <w:t xml:space="preserve">- склон, с аффиксом определенности </w:t>
      </w:r>
      <w:r w:rsidRPr="00A94686">
        <w:rPr>
          <w:rFonts w:ascii="Times New Roman" w:eastAsia="Times New Roman" w:hAnsi="Times New Roman" w:cs="Times New Roman"/>
          <w:i/>
          <w:iCs/>
          <w:spacing w:val="-4"/>
          <w:kern w:val="0"/>
          <w:sz w:val="20"/>
          <w:szCs w:val="20"/>
          <w:lang w:eastAsia="ru-RU"/>
        </w:rPr>
        <w:t xml:space="preserve">а-, Щых1 - </w:t>
      </w:r>
      <w:r w:rsidRPr="00A94686">
        <w:rPr>
          <w:rFonts w:ascii="Times New Roman" w:eastAsia="Times New Roman" w:hAnsi="Times New Roman" w:cs="Times New Roman"/>
          <w:spacing w:val="-4"/>
          <w:kern w:val="0"/>
          <w:sz w:val="20"/>
          <w:szCs w:val="20"/>
          <w:lang w:eastAsia="ru-RU"/>
        </w:rPr>
        <w:t xml:space="preserve">приток реки Лаба, означает "береза"; из заимствованных </w:t>
      </w:r>
      <w:r w:rsidRPr="00A94686">
        <w:rPr>
          <w:rFonts w:ascii="Times New Roman" w:eastAsia="Times New Roman" w:hAnsi="Times New Roman" w:cs="Times New Roman"/>
          <w:i/>
          <w:iCs/>
          <w:spacing w:val="-4"/>
          <w:kern w:val="0"/>
          <w:sz w:val="20"/>
          <w:szCs w:val="20"/>
          <w:lang w:eastAsia="ru-RU"/>
        </w:rPr>
        <w:t xml:space="preserve">-Амажа, Акъваш </w:t>
      </w:r>
      <w:r w:rsidRPr="00A94686">
        <w:rPr>
          <w:rFonts w:ascii="Times New Roman" w:eastAsia="Times New Roman" w:hAnsi="Times New Roman" w:cs="Times New Roman"/>
          <w:spacing w:val="-4"/>
          <w:kern w:val="0"/>
          <w:sz w:val="20"/>
          <w:szCs w:val="20"/>
          <w:lang w:eastAsia="ru-RU"/>
        </w:rPr>
        <w:t xml:space="preserve">соответственно -русск., тюрк, с абазинским аффиксом определенности </w:t>
      </w:r>
      <w:r w:rsidRPr="00A94686">
        <w:rPr>
          <w:rFonts w:ascii="Times New Roman" w:eastAsia="Times New Roman" w:hAnsi="Times New Roman" w:cs="Times New Roman"/>
          <w:i/>
          <w:iCs/>
          <w:spacing w:val="-4"/>
          <w:kern w:val="0"/>
          <w:sz w:val="20"/>
          <w:szCs w:val="20"/>
          <w:lang w:eastAsia="ru-RU"/>
        </w:rPr>
        <w:t xml:space="preserve">а-. </w:t>
      </w:r>
      <w:r w:rsidRPr="00A94686">
        <w:rPr>
          <w:rFonts w:ascii="Times New Roman" w:eastAsia="Times New Roman" w:hAnsi="Times New Roman" w:cs="Times New Roman"/>
          <w:spacing w:val="-4"/>
          <w:kern w:val="0"/>
          <w:sz w:val="20"/>
          <w:szCs w:val="20"/>
          <w:lang w:eastAsia="ru-RU"/>
        </w:rPr>
        <w:t>К подобным топони</w:t>
      </w:r>
      <w:r w:rsidRPr="00A94686">
        <w:rPr>
          <w:rFonts w:ascii="Times New Roman" w:eastAsia="Times New Roman" w:hAnsi="Times New Roman" w:cs="Times New Roman"/>
          <w:spacing w:val="-4"/>
          <w:kern w:val="0"/>
          <w:sz w:val="20"/>
          <w:szCs w:val="20"/>
          <w:lang w:eastAsia="ru-RU"/>
        </w:rPr>
        <w:softHyphen/>
        <w:t xml:space="preserve">мам относятся и несколько терминов, оформленных с помощью общеабхазо-адыгского форманта </w:t>
      </w:r>
      <w:r w:rsidRPr="00A94686">
        <w:rPr>
          <w:rFonts w:ascii="Times New Roman" w:eastAsia="Times New Roman" w:hAnsi="Times New Roman" w:cs="Times New Roman"/>
          <w:i/>
          <w:iCs/>
          <w:spacing w:val="-4"/>
          <w:kern w:val="0"/>
          <w:sz w:val="20"/>
          <w:szCs w:val="20"/>
          <w:lang w:eastAsia="ru-RU"/>
        </w:rPr>
        <w:t xml:space="preserve">же </w:t>
      </w:r>
      <w:r w:rsidRPr="00A94686">
        <w:rPr>
          <w:rFonts w:ascii="Times New Roman" w:eastAsia="Times New Roman" w:hAnsi="Times New Roman" w:cs="Times New Roman"/>
          <w:spacing w:val="-4"/>
          <w:kern w:val="0"/>
          <w:sz w:val="20"/>
          <w:szCs w:val="20"/>
          <w:lang w:eastAsia="ru-RU"/>
        </w:rPr>
        <w:t>со значением "большой, старый, древний"; "почитае</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мый" и абазинского аффикса определенности </w:t>
      </w:r>
      <w:r w:rsidRPr="00A94686">
        <w:rPr>
          <w:rFonts w:ascii="Times New Roman" w:eastAsia="Times New Roman" w:hAnsi="Times New Roman" w:cs="Times New Roman"/>
          <w:i/>
          <w:iCs/>
          <w:spacing w:val="-5"/>
          <w:kern w:val="0"/>
          <w:sz w:val="20"/>
          <w:szCs w:val="20"/>
          <w:lang w:eastAsia="ru-RU"/>
        </w:rPr>
        <w:t xml:space="preserve">а-: Адзы-жъ -же, </w:t>
      </w:r>
      <w:r w:rsidRPr="00A94686">
        <w:rPr>
          <w:rFonts w:ascii="Times New Roman" w:eastAsia="Times New Roman" w:hAnsi="Times New Roman" w:cs="Times New Roman"/>
          <w:spacing w:val="-5"/>
          <w:kern w:val="0"/>
          <w:sz w:val="20"/>
          <w:szCs w:val="20"/>
          <w:lang w:eastAsia="ru-RU"/>
        </w:rPr>
        <w:t xml:space="preserve">- "болото", </w:t>
      </w:r>
      <w:r w:rsidRPr="00A94686">
        <w:rPr>
          <w:rFonts w:ascii="Times New Roman" w:eastAsia="Times New Roman" w:hAnsi="Times New Roman" w:cs="Times New Roman"/>
          <w:i/>
          <w:iCs/>
          <w:spacing w:val="-5"/>
          <w:kern w:val="0"/>
          <w:sz w:val="20"/>
          <w:szCs w:val="20"/>
          <w:lang w:val="uk-UA" w:eastAsia="ru-RU"/>
        </w:rPr>
        <w:t>АчІ-</w:t>
      </w:r>
      <w:r w:rsidRPr="00A94686">
        <w:rPr>
          <w:rFonts w:ascii="Times New Roman" w:eastAsia="Times New Roman" w:hAnsi="Times New Roman" w:cs="Times New Roman"/>
          <w:i/>
          <w:iCs/>
          <w:spacing w:val="-3"/>
          <w:kern w:val="0"/>
          <w:sz w:val="20"/>
          <w:szCs w:val="20"/>
          <w:lang w:eastAsia="ru-RU"/>
        </w:rPr>
        <w:t xml:space="preserve">варта -же - </w:t>
      </w:r>
      <w:r w:rsidRPr="00A94686">
        <w:rPr>
          <w:rFonts w:ascii="Times New Roman" w:eastAsia="Times New Roman" w:hAnsi="Times New Roman" w:cs="Times New Roman"/>
          <w:spacing w:val="-3"/>
          <w:kern w:val="0"/>
          <w:sz w:val="20"/>
          <w:szCs w:val="20"/>
          <w:lang w:eastAsia="ru-RU"/>
        </w:rPr>
        <w:t xml:space="preserve">"селище", "старое местожительство", </w:t>
      </w:r>
      <w:r w:rsidRPr="00A94686">
        <w:rPr>
          <w:rFonts w:ascii="Times New Roman" w:eastAsia="Times New Roman" w:hAnsi="Times New Roman" w:cs="Times New Roman"/>
          <w:i/>
          <w:iCs/>
          <w:spacing w:val="-3"/>
          <w:kern w:val="0"/>
          <w:sz w:val="20"/>
          <w:szCs w:val="20"/>
          <w:lang w:eastAsia="ru-RU"/>
        </w:rPr>
        <w:t xml:space="preserve">Акьала-жв </w:t>
      </w:r>
      <w:r w:rsidRPr="00A94686">
        <w:rPr>
          <w:rFonts w:ascii="Times New Roman" w:eastAsia="Times New Roman" w:hAnsi="Times New Roman" w:cs="Times New Roman"/>
          <w:spacing w:val="-3"/>
          <w:kern w:val="0"/>
          <w:sz w:val="20"/>
          <w:szCs w:val="20"/>
          <w:lang w:eastAsia="ru-RU"/>
        </w:rPr>
        <w:t xml:space="preserve">(тюрк.) "старая, </w:t>
      </w:r>
      <w:r w:rsidRPr="00A94686">
        <w:rPr>
          <w:rFonts w:ascii="Times New Roman" w:eastAsia="Times New Roman" w:hAnsi="Times New Roman" w:cs="Times New Roman"/>
          <w:kern w:val="0"/>
          <w:sz w:val="20"/>
          <w:szCs w:val="20"/>
          <w:lang w:eastAsia="ru-RU"/>
        </w:rPr>
        <w:t>большая крепость".</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9" w:right="24" w:firstLine="50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Проведенный анализ показал, что в основе многих топонимов лежат сле</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1"/>
          <w:kern w:val="0"/>
          <w:sz w:val="20"/>
          <w:szCs w:val="20"/>
          <w:lang w:eastAsia="ru-RU"/>
        </w:rPr>
        <w:t xml:space="preserve">дующие географические термины: адгьыл "земля, земельный участок", </w:t>
      </w:r>
      <w:r w:rsidRPr="00A94686">
        <w:rPr>
          <w:rFonts w:ascii="Times New Roman" w:eastAsia="Times New Roman" w:hAnsi="Times New Roman" w:cs="Times New Roman"/>
          <w:i/>
          <w:iCs/>
          <w:spacing w:val="-1"/>
          <w:kern w:val="0"/>
          <w:sz w:val="20"/>
          <w:szCs w:val="20"/>
          <w:lang w:eastAsia="ru-RU"/>
        </w:rPr>
        <w:t xml:space="preserve">бна </w:t>
      </w:r>
      <w:r w:rsidRPr="00A94686">
        <w:rPr>
          <w:rFonts w:ascii="Times New Roman" w:eastAsia="Times New Roman" w:hAnsi="Times New Roman" w:cs="Times New Roman"/>
          <w:spacing w:val="-2"/>
          <w:kern w:val="0"/>
          <w:sz w:val="20"/>
          <w:szCs w:val="20"/>
          <w:lang w:eastAsia="ru-RU"/>
        </w:rPr>
        <w:t xml:space="preserve">"лес", </w:t>
      </w:r>
      <w:r w:rsidRPr="00A94686">
        <w:rPr>
          <w:rFonts w:ascii="Times New Roman" w:eastAsia="Times New Roman" w:hAnsi="Times New Roman" w:cs="Times New Roman"/>
          <w:i/>
          <w:iCs/>
          <w:spacing w:val="-2"/>
          <w:kern w:val="0"/>
          <w:sz w:val="20"/>
          <w:szCs w:val="20"/>
          <w:lang w:eastAsia="ru-RU"/>
        </w:rPr>
        <w:t xml:space="preserve">бхъвы </w:t>
      </w:r>
      <w:r w:rsidRPr="00A94686">
        <w:rPr>
          <w:rFonts w:ascii="Times New Roman" w:eastAsia="Times New Roman" w:hAnsi="Times New Roman" w:cs="Times New Roman"/>
          <w:spacing w:val="-2"/>
          <w:kern w:val="0"/>
          <w:sz w:val="20"/>
          <w:szCs w:val="20"/>
          <w:lang w:eastAsia="ru-RU"/>
        </w:rPr>
        <w:t xml:space="preserve">"гора", </w:t>
      </w:r>
      <w:r w:rsidRPr="00A94686">
        <w:rPr>
          <w:rFonts w:ascii="Times New Roman" w:eastAsia="Times New Roman" w:hAnsi="Times New Roman" w:cs="Times New Roman"/>
          <w:i/>
          <w:iCs/>
          <w:spacing w:val="-2"/>
          <w:kern w:val="0"/>
          <w:sz w:val="20"/>
          <w:szCs w:val="20"/>
          <w:lang w:eastAsia="ru-RU"/>
        </w:rPr>
        <w:t xml:space="preserve">дзыхь </w:t>
      </w:r>
      <w:r w:rsidRPr="00A94686">
        <w:rPr>
          <w:rFonts w:ascii="Times New Roman" w:eastAsia="Times New Roman" w:hAnsi="Times New Roman" w:cs="Times New Roman"/>
          <w:spacing w:val="-2"/>
          <w:kern w:val="0"/>
          <w:sz w:val="20"/>
          <w:szCs w:val="20"/>
          <w:lang w:eastAsia="ru-RU"/>
        </w:rPr>
        <w:t xml:space="preserve">"родник", </w:t>
      </w:r>
      <w:r w:rsidRPr="00A94686">
        <w:rPr>
          <w:rFonts w:ascii="Times New Roman" w:eastAsia="Times New Roman" w:hAnsi="Times New Roman" w:cs="Times New Roman"/>
          <w:i/>
          <w:iCs/>
          <w:spacing w:val="-2"/>
          <w:kern w:val="0"/>
          <w:sz w:val="20"/>
          <w:szCs w:val="20"/>
          <w:lang w:val="uk-UA" w:eastAsia="ru-RU"/>
        </w:rPr>
        <w:t xml:space="preserve">ківар </w:t>
      </w:r>
      <w:r w:rsidRPr="00A94686">
        <w:rPr>
          <w:rFonts w:ascii="Times New Roman" w:eastAsia="Times New Roman" w:hAnsi="Times New Roman" w:cs="Times New Roman"/>
          <w:spacing w:val="-2"/>
          <w:kern w:val="0"/>
          <w:sz w:val="20"/>
          <w:szCs w:val="20"/>
          <w:lang w:eastAsia="ru-RU"/>
        </w:rPr>
        <w:t xml:space="preserve">"балка", </w:t>
      </w:r>
      <w:r w:rsidRPr="00A94686">
        <w:rPr>
          <w:rFonts w:ascii="Times New Roman" w:eastAsia="Times New Roman" w:hAnsi="Times New Roman" w:cs="Times New Roman"/>
          <w:i/>
          <w:iCs/>
          <w:spacing w:val="-2"/>
          <w:kern w:val="0"/>
          <w:sz w:val="20"/>
          <w:szCs w:val="20"/>
          <w:lang w:val="uk-UA" w:eastAsia="ru-RU"/>
        </w:rPr>
        <w:t xml:space="preserve">мгіва </w:t>
      </w:r>
      <w:r w:rsidRPr="00A94686">
        <w:rPr>
          <w:rFonts w:ascii="Times New Roman" w:eastAsia="Times New Roman" w:hAnsi="Times New Roman" w:cs="Times New Roman"/>
          <w:spacing w:val="-2"/>
          <w:kern w:val="0"/>
          <w:sz w:val="20"/>
          <w:szCs w:val="20"/>
          <w:lang w:eastAsia="ru-RU"/>
        </w:rPr>
        <w:t xml:space="preserve">"дорога", </w:t>
      </w:r>
      <w:r w:rsidRPr="00A94686">
        <w:rPr>
          <w:rFonts w:ascii="Times New Roman" w:eastAsia="Times New Roman" w:hAnsi="Times New Roman" w:cs="Times New Roman"/>
          <w:i/>
          <w:iCs/>
          <w:spacing w:val="-2"/>
          <w:kern w:val="0"/>
          <w:sz w:val="20"/>
          <w:szCs w:val="20"/>
          <w:lang w:eastAsia="ru-RU"/>
        </w:rPr>
        <w:t xml:space="preserve">чвахырта </w:t>
      </w:r>
      <w:r w:rsidRPr="00A94686">
        <w:rPr>
          <w:rFonts w:ascii="Times New Roman" w:eastAsia="Times New Roman" w:hAnsi="Times New Roman" w:cs="Times New Roman"/>
          <w:spacing w:val="-5"/>
          <w:kern w:val="0"/>
          <w:sz w:val="20"/>
          <w:szCs w:val="20"/>
          <w:lang w:eastAsia="ru-RU"/>
        </w:rPr>
        <w:t xml:space="preserve">сенокос, сенокосное угодье", </w:t>
      </w:r>
      <w:r w:rsidRPr="00A94686">
        <w:rPr>
          <w:rFonts w:ascii="Times New Roman" w:eastAsia="Times New Roman" w:hAnsi="Times New Roman" w:cs="Times New Roman"/>
          <w:i/>
          <w:iCs/>
          <w:spacing w:val="-5"/>
          <w:kern w:val="0"/>
          <w:sz w:val="20"/>
          <w:szCs w:val="20"/>
          <w:lang w:eastAsia="ru-RU"/>
        </w:rPr>
        <w:t xml:space="preserve">тоба </w:t>
      </w:r>
      <w:r w:rsidRPr="00A94686">
        <w:rPr>
          <w:rFonts w:ascii="Times New Roman" w:eastAsia="Times New Roman" w:hAnsi="Times New Roman" w:cs="Times New Roman"/>
          <w:spacing w:val="-5"/>
          <w:kern w:val="0"/>
          <w:sz w:val="20"/>
          <w:szCs w:val="20"/>
          <w:lang w:eastAsia="ru-RU"/>
        </w:rPr>
        <w:t>"холм" и т.д. - высокопродуктивные в посес</w:t>
      </w:r>
      <w:r w:rsidRPr="00A94686">
        <w:rPr>
          <w:rFonts w:ascii="Times New Roman" w:eastAsia="Times New Roman" w:hAnsi="Times New Roman" w:cs="Times New Roman"/>
          <w:spacing w:val="-5"/>
          <w:kern w:val="0"/>
          <w:sz w:val="20"/>
          <w:szCs w:val="20"/>
          <w:lang w:eastAsia="ru-RU"/>
        </w:rPr>
        <w:softHyphen/>
        <w:t xml:space="preserve">сивных образованиях, состоящих из антропонима и притяжательных префиксов </w:t>
      </w:r>
      <w:r w:rsidRPr="00A94686">
        <w:rPr>
          <w:rFonts w:ascii="Times New Roman" w:eastAsia="Times New Roman" w:hAnsi="Times New Roman" w:cs="Times New Roman"/>
          <w:kern w:val="0"/>
          <w:sz w:val="20"/>
          <w:szCs w:val="20"/>
          <w:lang w:eastAsia="ru-RU"/>
        </w:rPr>
        <w:t xml:space="preserve">м "его", л "ее", </w:t>
      </w:r>
      <w:r w:rsidRPr="00A94686">
        <w:rPr>
          <w:rFonts w:ascii="Times New Roman" w:eastAsia="Times New Roman" w:hAnsi="Times New Roman" w:cs="Times New Roman"/>
          <w:i/>
          <w:iCs/>
          <w:kern w:val="0"/>
          <w:sz w:val="20"/>
          <w:szCs w:val="20"/>
          <w:lang w:eastAsia="ru-RU"/>
        </w:rPr>
        <w:t xml:space="preserve">р </w:t>
      </w:r>
      <w:r w:rsidRPr="00A94686">
        <w:rPr>
          <w:rFonts w:ascii="Times New Roman" w:eastAsia="Times New Roman" w:hAnsi="Times New Roman" w:cs="Times New Roman"/>
          <w:kern w:val="0"/>
          <w:sz w:val="20"/>
          <w:szCs w:val="20"/>
          <w:lang w:eastAsia="ru-RU"/>
        </w:rPr>
        <w:t xml:space="preserve">"их", </w:t>
      </w:r>
      <w:r w:rsidRPr="00A94686">
        <w:rPr>
          <w:rFonts w:ascii="Times New Roman" w:eastAsia="Times New Roman" w:hAnsi="Times New Roman" w:cs="Times New Roman"/>
          <w:i/>
          <w:iCs/>
          <w:kern w:val="0"/>
          <w:sz w:val="20"/>
          <w:szCs w:val="20"/>
          <w:lang w:eastAsia="ru-RU"/>
        </w:rPr>
        <w:t xml:space="preserve">а </w:t>
      </w:r>
      <w:r w:rsidRPr="00A94686">
        <w:rPr>
          <w:rFonts w:ascii="Times New Roman" w:eastAsia="Times New Roman" w:hAnsi="Times New Roman" w:cs="Times New Roman"/>
          <w:kern w:val="0"/>
          <w:sz w:val="20"/>
          <w:szCs w:val="20"/>
          <w:lang w:eastAsia="ru-RU"/>
        </w:rPr>
        <w:t>- "его" (кл. в.).</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4" w:right="24"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Абазинские географические термины, как и в других языках,' дифферен</w:t>
      </w:r>
      <w:r w:rsidRPr="00A94686">
        <w:rPr>
          <w:rFonts w:ascii="Times New Roman" w:eastAsia="Times New Roman" w:hAnsi="Times New Roman" w:cs="Times New Roman"/>
          <w:spacing w:val="-4"/>
          <w:kern w:val="0"/>
          <w:sz w:val="20"/>
          <w:szCs w:val="20"/>
          <w:lang w:eastAsia="ru-RU"/>
        </w:rPr>
        <w:softHyphen/>
        <w:t xml:space="preserve">цированы на родовые и видовые: к </w:t>
      </w:r>
      <w:r w:rsidRPr="00A94686">
        <w:rPr>
          <w:rFonts w:ascii="Times New Roman" w:eastAsia="Times New Roman" w:hAnsi="Times New Roman" w:cs="Times New Roman"/>
          <w:i/>
          <w:iCs/>
          <w:spacing w:val="-4"/>
          <w:kern w:val="0"/>
          <w:sz w:val="20"/>
          <w:szCs w:val="20"/>
          <w:lang w:eastAsia="ru-RU"/>
        </w:rPr>
        <w:t xml:space="preserve">родовым </w:t>
      </w:r>
      <w:r w:rsidRPr="00A94686">
        <w:rPr>
          <w:rFonts w:ascii="Times New Roman" w:eastAsia="Times New Roman" w:hAnsi="Times New Roman" w:cs="Times New Roman"/>
          <w:spacing w:val="-4"/>
          <w:kern w:val="0"/>
          <w:sz w:val="20"/>
          <w:szCs w:val="20"/>
          <w:lang w:eastAsia="ru-RU"/>
        </w:rPr>
        <w:t xml:space="preserve">можно отнести общие названия объектов: </w:t>
      </w:r>
      <w:r w:rsidRPr="00A94686">
        <w:rPr>
          <w:rFonts w:ascii="Times New Roman" w:eastAsia="Times New Roman" w:hAnsi="Times New Roman" w:cs="Times New Roman"/>
          <w:i/>
          <w:iCs/>
          <w:spacing w:val="-4"/>
          <w:kern w:val="0"/>
          <w:sz w:val="20"/>
          <w:szCs w:val="20"/>
          <w:lang w:eastAsia="ru-RU"/>
        </w:rPr>
        <w:t xml:space="preserve">бхъвы </w:t>
      </w:r>
      <w:r w:rsidRPr="00A94686">
        <w:rPr>
          <w:rFonts w:ascii="Times New Roman" w:eastAsia="Times New Roman" w:hAnsi="Times New Roman" w:cs="Times New Roman"/>
          <w:spacing w:val="-4"/>
          <w:kern w:val="0"/>
          <w:sz w:val="20"/>
          <w:szCs w:val="20"/>
          <w:lang w:eastAsia="ru-RU"/>
        </w:rPr>
        <w:t xml:space="preserve">"гора, скала", </w:t>
      </w:r>
      <w:r w:rsidRPr="00A94686">
        <w:rPr>
          <w:rFonts w:ascii="Times New Roman" w:eastAsia="Times New Roman" w:hAnsi="Times New Roman" w:cs="Times New Roman"/>
          <w:i/>
          <w:iCs/>
          <w:spacing w:val="-4"/>
          <w:kern w:val="0"/>
          <w:sz w:val="20"/>
          <w:szCs w:val="20"/>
          <w:lang w:eastAsia="ru-RU"/>
        </w:rPr>
        <w:t xml:space="preserve">бна </w:t>
      </w:r>
      <w:r w:rsidRPr="00A94686">
        <w:rPr>
          <w:rFonts w:ascii="Times New Roman" w:eastAsia="Times New Roman" w:hAnsi="Times New Roman" w:cs="Times New Roman"/>
          <w:spacing w:val="-4"/>
          <w:kern w:val="0"/>
          <w:sz w:val="20"/>
          <w:szCs w:val="20"/>
          <w:lang w:eastAsia="ru-RU"/>
        </w:rPr>
        <w:t xml:space="preserve">"лес", </w:t>
      </w:r>
      <w:r w:rsidRPr="00A94686">
        <w:rPr>
          <w:rFonts w:ascii="Times New Roman" w:eastAsia="Times New Roman" w:hAnsi="Times New Roman" w:cs="Times New Roman"/>
          <w:i/>
          <w:iCs/>
          <w:spacing w:val="-4"/>
          <w:kern w:val="0"/>
          <w:sz w:val="20"/>
          <w:szCs w:val="20"/>
          <w:lang w:val="uk-UA" w:eastAsia="ru-RU"/>
        </w:rPr>
        <w:t xml:space="preserve">дзьігів </w:t>
      </w:r>
      <w:r w:rsidRPr="00A94686">
        <w:rPr>
          <w:rFonts w:ascii="Times New Roman" w:eastAsia="Times New Roman" w:hAnsi="Times New Roman" w:cs="Times New Roman"/>
          <w:spacing w:val="-4"/>
          <w:kern w:val="0"/>
          <w:sz w:val="20"/>
          <w:szCs w:val="20"/>
          <w:lang w:eastAsia="ru-RU"/>
        </w:rPr>
        <w:t xml:space="preserve">"река", рхъа "степь, равнина", а </w:t>
      </w:r>
      <w:r w:rsidRPr="00A94686">
        <w:rPr>
          <w:rFonts w:ascii="Times New Roman" w:eastAsia="Times New Roman" w:hAnsi="Times New Roman" w:cs="Times New Roman"/>
          <w:spacing w:val="-3"/>
          <w:kern w:val="0"/>
          <w:sz w:val="20"/>
          <w:szCs w:val="20"/>
          <w:lang w:eastAsia="ru-RU"/>
        </w:rPr>
        <w:t xml:space="preserve">к </w:t>
      </w:r>
      <w:r w:rsidRPr="00A94686">
        <w:rPr>
          <w:rFonts w:ascii="Times New Roman" w:eastAsia="Times New Roman" w:hAnsi="Times New Roman" w:cs="Times New Roman"/>
          <w:i/>
          <w:iCs/>
          <w:spacing w:val="-3"/>
          <w:kern w:val="0"/>
          <w:sz w:val="20"/>
          <w:szCs w:val="20"/>
          <w:lang w:eastAsia="ru-RU"/>
        </w:rPr>
        <w:t xml:space="preserve">видовым </w:t>
      </w:r>
      <w:r w:rsidRPr="00A94686">
        <w:rPr>
          <w:rFonts w:ascii="Times New Roman" w:eastAsia="Times New Roman" w:hAnsi="Times New Roman" w:cs="Times New Roman"/>
          <w:spacing w:val="-3"/>
          <w:kern w:val="0"/>
          <w:sz w:val="20"/>
          <w:szCs w:val="20"/>
          <w:lang w:eastAsia="ru-RU"/>
        </w:rPr>
        <w:t xml:space="preserve">- части объектов - </w:t>
      </w:r>
      <w:r w:rsidRPr="00A94686">
        <w:rPr>
          <w:rFonts w:ascii="Times New Roman" w:eastAsia="Times New Roman" w:hAnsi="Times New Roman" w:cs="Times New Roman"/>
          <w:i/>
          <w:iCs/>
          <w:spacing w:val="-3"/>
          <w:kern w:val="0"/>
          <w:sz w:val="20"/>
          <w:szCs w:val="20"/>
          <w:lang w:eastAsia="ru-RU"/>
        </w:rPr>
        <w:t xml:space="preserve">пххъа </w:t>
      </w:r>
      <w:r w:rsidRPr="00A94686">
        <w:rPr>
          <w:rFonts w:ascii="Times New Roman" w:eastAsia="Times New Roman" w:hAnsi="Times New Roman" w:cs="Times New Roman"/>
          <w:spacing w:val="-3"/>
          <w:kern w:val="0"/>
          <w:sz w:val="20"/>
          <w:szCs w:val="20"/>
          <w:lang w:eastAsia="ru-RU"/>
        </w:rPr>
        <w:t xml:space="preserve">"пригорок", </w:t>
      </w:r>
      <w:r w:rsidRPr="00A94686">
        <w:rPr>
          <w:rFonts w:ascii="Times New Roman" w:eastAsia="Times New Roman" w:hAnsi="Times New Roman" w:cs="Times New Roman"/>
          <w:i/>
          <w:iCs/>
          <w:spacing w:val="-3"/>
          <w:kern w:val="0"/>
          <w:sz w:val="20"/>
          <w:szCs w:val="20"/>
          <w:lang w:eastAsia="ru-RU"/>
        </w:rPr>
        <w:t xml:space="preserve">кыб </w:t>
      </w:r>
      <w:r w:rsidRPr="00A94686">
        <w:rPr>
          <w:rFonts w:ascii="Times New Roman" w:eastAsia="Times New Roman" w:hAnsi="Times New Roman" w:cs="Times New Roman"/>
          <w:spacing w:val="-3"/>
          <w:kern w:val="0"/>
          <w:sz w:val="20"/>
          <w:szCs w:val="20"/>
          <w:lang w:eastAsia="ru-RU"/>
        </w:rPr>
        <w:t xml:space="preserve">"кустарник", </w:t>
      </w:r>
      <w:r w:rsidRPr="00A94686">
        <w:rPr>
          <w:rFonts w:ascii="Times New Roman" w:eastAsia="Times New Roman" w:hAnsi="Times New Roman" w:cs="Times New Roman"/>
          <w:i/>
          <w:iCs/>
          <w:spacing w:val="-3"/>
          <w:kern w:val="0"/>
          <w:sz w:val="20"/>
          <w:szCs w:val="20"/>
          <w:lang w:eastAsia="ru-RU"/>
        </w:rPr>
        <w:t xml:space="preserve">дзыхь </w:t>
      </w:r>
      <w:r w:rsidRPr="00A94686">
        <w:rPr>
          <w:rFonts w:ascii="Times New Roman" w:eastAsia="Times New Roman" w:hAnsi="Times New Roman" w:cs="Times New Roman"/>
          <w:spacing w:val="-3"/>
          <w:kern w:val="0"/>
          <w:sz w:val="20"/>
          <w:szCs w:val="20"/>
          <w:lang w:eastAsia="ru-RU"/>
        </w:rPr>
        <w:t>"род</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kern w:val="0"/>
          <w:sz w:val="20"/>
          <w:szCs w:val="20"/>
          <w:lang w:eastAsia="ru-RU"/>
        </w:rPr>
        <w:t>ник".</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48" w:firstLine="27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Географические термины, участвующие в образовании абазинских топо</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3"/>
          <w:kern w:val="0"/>
          <w:sz w:val="20"/>
          <w:szCs w:val="20"/>
          <w:lang w:eastAsia="ru-RU"/>
        </w:rPr>
        <w:t xml:space="preserve">нимов, различны по своей семантике. Они употребляются: а) в гидронимах </w:t>
      </w:r>
      <w:r w:rsidRPr="00A94686">
        <w:rPr>
          <w:rFonts w:ascii="Times New Roman" w:eastAsia="Times New Roman" w:hAnsi="Times New Roman" w:cs="Times New Roman"/>
          <w:i/>
          <w:iCs/>
          <w:spacing w:val="-4"/>
          <w:kern w:val="0"/>
          <w:sz w:val="20"/>
          <w:szCs w:val="20"/>
          <w:lang w:eastAsia="ru-RU"/>
        </w:rPr>
        <w:t xml:space="preserve">(дзыг!в </w:t>
      </w:r>
      <w:r w:rsidRPr="00A94686">
        <w:rPr>
          <w:rFonts w:ascii="Times New Roman" w:eastAsia="Times New Roman" w:hAnsi="Times New Roman" w:cs="Times New Roman"/>
          <w:spacing w:val="-4"/>
          <w:kern w:val="0"/>
          <w:sz w:val="20"/>
          <w:szCs w:val="20"/>
          <w:lang w:eastAsia="ru-RU"/>
        </w:rPr>
        <w:t xml:space="preserve">"река", </w:t>
      </w:r>
      <w:r w:rsidRPr="00A94686">
        <w:rPr>
          <w:rFonts w:ascii="Times New Roman" w:eastAsia="Times New Roman" w:hAnsi="Times New Roman" w:cs="Times New Roman"/>
          <w:i/>
          <w:iCs/>
          <w:spacing w:val="-4"/>
          <w:kern w:val="0"/>
          <w:sz w:val="20"/>
          <w:szCs w:val="20"/>
          <w:lang w:eastAsia="ru-RU"/>
        </w:rPr>
        <w:t xml:space="preserve">дзыхь </w:t>
      </w:r>
      <w:r w:rsidRPr="00A94686">
        <w:rPr>
          <w:rFonts w:ascii="Times New Roman" w:eastAsia="Times New Roman" w:hAnsi="Times New Roman" w:cs="Times New Roman"/>
          <w:spacing w:val="-4"/>
          <w:kern w:val="0"/>
          <w:sz w:val="20"/>
          <w:szCs w:val="20"/>
          <w:lang w:eastAsia="ru-RU"/>
        </w:rPr>
        <w:t xml:space="preserve">"родник", </w:t>
      </w:r>
      <w:r w:rsidRPr="00A94686">
        <w:rPr>
          <w:rFonts w:ascii="Times New Roman" w:eastAsia="Times New Roman" w:hAnsi="Times New Roman" w:cs="Times New Roman"/>
          <w:i/>
          <w:iCs/>
          <w:spacing w:val="-4"/>
          <w:kern w:val="0"/>
          <w:sz w:val="20"/>
          <w:szCs w:val="20"/>
          <w:lang w:eastAsia="ru-RU"/>
        </w:rPr>
        <w:t xml:space="preserve">пслымдз </w:t>
      </w:r>
      <w:r w:rsidRPr="00A94686">
        <w:rPr>
          <w:rFonts w:ascii="Times New Roman" w:eastAsia="Times New Roman" w:hAnsi="Times New Roman" w:cs="Times New Roman"/>
          <w:spacing w:val="-4"/>
          <w:kern w:val="0"/>
          <w:sz w:val="20"/>
          <w:szCs w:val="20"/>
          <w:lang w:eastAsia="ru-RU"/>
        </w:rPr>
        <w:t xml:space="preserve">"болото", </w:t>
      </w:r>
      <w:r w:rsidRPr="00A94686">
        <w:rPr>
          <w:rFonts w:ascii="Times New Roman" w:eastAsia="Times New Roman" w:hAnsi="Times New Roman" w:cs="Times New Roman"/>
          <w:i/>
          <w:iCs/>
          <w:spacing w:val="-4"/>
          <w:kern w:val="0"/>
          <w:sz w:val="20"/>
          <w:szCs w:val="20"/>
          <w:lang w:val="en-US" w:eastAsia="ru-RU"/>
        </w:rPr>
        <w:t>ncmla</w:t>
      </w:r>
      <w:r w:rsidRPr="00A94686">
        <w:rPr>
          <w:rFonts w:ascii="Times New Roman" w:eastAsia="Times New Roman" w:hAnsi="Times New Roman" w:cs="Times New Roman"/>
          <w:i/>
          <w:iCs/>
          <w:spacing w:val="-4"/>
          <w:kern w:val="0"/>
          <w:sz w:val="20"/>
          <w:szCs w:val="20"/>
          <w:lang w:eastAsia="ru-RU"/>
        </w:rPr>
        <w:t xml:space="preserve"> </w:t>
      </w:r>
      <w:r w:rsidRPr="00A94686">
        <w:rPr>
          <w:rFonts w:ascii="Times New Roman" w:eastAsia="Times New Roman" w:hAnsi="Times New Roman" w:cs="Times New Roman"/>
          <w:spacing w:val="-4"/>
          <w:kern w:val="0"/>
          <w:sz w:val="20"/>
          <w:szCs w:val="20"/>
          <w:lang w:eastAsia="ru-RU"/>
        </w:rPr>
        <w:t xml:space="preserve">"роса"); б) в оронимах </w:t>
      </w:r>
      <w:r w:rsidRPr="00A94686">
        <w:rPr>
          <w:rFonts w:ascii="Times New Roman" w:eastAsia="Times New Roman" w:hAnsi="Times New Roman" w:cs="Times New Roman"/>
          <w:i/>
          <w:iCs/>
          <w:spacing w:val="-4"/>
          <w:kern w:val="0"/>
          <w:sz w:val="20"/>
          <w:szCs w:val="20"/>
          <w:lang w:eastAsia="ru-RU"/>
        </w:rPr>
        <w:t xml:space="preserve">(гъвгъвара </w:t>
      </w:r>
      <w:r w:rsidRPr="00A94686">
        <w:rPr>
          <w:rFonts w:ascii="Times New Roman" w:eastAsia="Times New Roman" w:hAnsi="Times New Roman" w:cs="Times New Roman"/>
          <w:spacing w:val="-4"/>
          <w:kern w:val="0"/>
          <w:sz w:val="20"/>
          <w:szCs w:val="20"/>
          <w:lang w:eastAsia="ru-RU"/>
        </w:rPr>
        <w:t xml:space="preserve">"равнина", </w:t>
      </w:r>
      <w:r w:rsidRPr="00A94686">
        <w:rPr>
          <w:rFonts w:ascii="Times New Roman" w:eastAsia="Times New Roman" w:hAnsi="Times New Roman" w:cs="Times New Roman"/>
          <w:i/>
          <w:iCs/>
          <w:spacing w:val="-4"/>
          <w:kern w:val="0"/>
          <w:sz w:val="20"/>
          <w:szCs w:val="20"/>
          <w:lang w:val="uk-UA" w:eastAsia="ru-RU"/>
        </w:rPr>
        <w:t xml:space="preserve">ківар </w:t>
      </w:r>
      <w:r w:rsidRPr="00A94686">
        <w:rPr>
          <w:rFonts w:ascii="Times New Roman" w:eastAsia="Times New Roman" w:hAnsi="Times New Roman" w:cs="Times New Roman"/>
          <w:spacing w:val="-4"/>
          <w:kern w:val="0"/>
          <w:sz w:val="20"/>
          <w:szCs w:val="20"/>
          <w:lang w:eastAsia="ru-RU"/>
        </w:rPr>
        <w:t xml:space="preserve">"балка", </w:t>
      </w:r>
      <w:r w:rsidRPr="00A94686">
        <w:rPr>
          <w:rFonts w:ascii="Times New Roman" w:eastAsia="Times New Roman" w:hAnsi="Times New Roman" w:cs="Times New Roman"/>
          <w:i/>
          <w:iCs/>
          <w:spacing w:val="-4"/>
          <w:kern w:val="0"/>
          <w:sz w:val="20"/>
          <w:szCs w:val="20"/>
          <w:lang w:eastAsia="ru-RU"/>
        </w:rPr>
        <w:t xml:space="preserve">къвайаш/ыыарта </w:t>
      </w:r>
      <w:r w:rsidRPr="00A94686">
        <w:rPr>
          <w:rFonts w:ascii="Times New Roman" w:eastAsia="Times New Roman" w:hAnsi="Times New Roman" w:cs="Times New Roman"/>
          <w:spacing w:val="-4"/>
          <w:kern w:val="0"/>
          <w:sz w:val="20"/>
          <w:szCs w:val="20"/>
          <w:lang w:eastAsia="ru-RU"/>
        </w:rPr>
        <w:t xml:space="preserve">"кочковатое место", </w:t>
      </w:r>
      <w:r w:rsidRPr="00A94686">
        <w:rPr>
          <w:rFonts w:ascii="Times New Roman" w:eastAsia="Times New Roman" w:hAnsi="Times New Roman" w:cs="Times New Roman"/>
          <w:i/>
          <w:iCs/>
          <w:spacing w:val="-4"/>
          <w:kern w:val="0"/>
          <w:sz w:val="20"/>
          <w:szCs w:val="20"/>
          <w:lang w:eastAsia="ru-RU"/>
        </w:rPr>
        <w:t>гва-</w:t>
      </w:r>
      <w:r w:rsidRPr="00A94686">
        <w:rPr>
          <w:rFonts w:ascii="Times New Roman" w:eastAsia="Times New Roman" w:hAnsi="Times New Roman" w:cs="Times New Roman"/>
          <w:i/>
          <w:iCs/>
          <w:spacing w:val="-5"/>
          <w:kern w:val="0"/>
          <w:sz w:val="20"/>
          <w:szCs w:val="20"/>
          <w:lang w:val="uk-UA" w:eastAsia="ru-RU"/>
        </w:rPr>
        <w:t xml:space="preserve">гівара </w:t>
      </w:r>
      <w:r w:rsidRPr="00A94686">
        <w:rPr>
          <w:rFonts w:ascii="Times New Roman" w:eastAsia="Times New Roman" w:hAnsi="Times New Roman" w:cs="Times New Roman"/>
          <w:spacing w:val="-5"/>
          <w:kern w:val="0"/>
          <w:sz w:val="20"/>
          <w:szCs w:val="20"/>
          <w:lang w:eastAsia="ru-RU"/>
        </w:rPr>
        <w:t xml:space="preserve">"впадина", </w:t>
      </w:r>
      <w:r w:rsidRPr="00A94686">
        <w:rPr>
          <w:rFonts w:ascii="Times New Roman" w:eastAsia="Times New Roman" w:hAnsi="Times New Roman" w:cs="Times New Roman"/>
          <w:i/>
          <w:iCs/>
          <w:spacing w:val="-5"/>
          <w:kern w:val="0"/>
          <w:sz w:val="20"/>
          <w:szCs w:val="20"/>
          <w:lang w:eastAsia="ru-RU"/>
        </w:rPr>
        <w:t xml:space="preserve">бхъвы </w:t>
      </w:r>
      <w:r w:rsidRPr="00A94686">
        <w:rPr>
          <w:rFonts w:ascii="Times New Roman" w:eastAsia="Times New Roman" w:hAnsi="Times New Roman" w:cs="Times New Roman"/>
          <w:spacing w:val="-5"/>
          <w:kern w:val="0"/>
          <w:sz w:val="20"/>
          <w:szCs w:val="20"/>
          <w:lang w:eastAsia="ru-RU"/>
        </w:rPr>
        <w:t xml:space="preserve">"гора", </w:t>
      </w:r>
      <w:r w:rsidRPr="00A94686">
        <w:rPr>
          <w:rFonts w:ascii="Times New Roman" w:eastAsia="Times New Roman" w:hAnsi="Times New Roman" w:cs="Times New Roman"/>
          <w:i/>
          <w:iCs/>
          <w:spacing w:val="-5"/>
          <w:kern w:val="0"/>
          <w:sz w:val="20"/>
          <w:szCs w:val="20"/>
          <w:lang w:val="uk-UA" w:eastAsia="ru-RU"/>
        </w:rPr>
        <w:t xml:space="preserve">мгіващ </w:t>
      </w:r>
      <w:r w:rsidRPr="00A94686">
        <w:rPr>
          <w:rFonts w:ascii="Times New Roman" w:eastAsia="Times New Roman" w:hAnsi="Times New Roman" w:cs="Times New Roman"/>
          <w:spacing w:val="-5"/>
          <w:kern w:val="0"/>
          <w:sz w:val="20"/>
          <w:szCs w:val="20"/>
          <w:lang w:eastAsia="ru-RU"/>
        </w:rPr>
        <w:t xml:space="preserve">"тропинка"); в) в ойконимах </w:t>
      </w:r>
      <w:r w:rsidRPr="00A94686">
        <w:rPr>
          <w:rFonts w:ascii="Times New Roman" w:eastAsia="Times New Roman" w:hAnsi="Times New Roman" w:cs="Times New Roman"/>
          <w:i/>
          <w:iCs/>
          <w:spacing w:val="-5"/>
          <w:kern w:val="0"/>
          <w:sz w:val="20"/>
          <w:szCs w:val="20"/>
          <w:lang w:eastAsia="ru-RU"/>
        </w:rPr>
        <w:t xml:space="preserve">(кыт </w:t>
      </w:r>
      <w:r w:rsidRPr="00A94686">
        <w:rPr>
          <w:rFonts w:ascii="Times New Roman" w:eastAsia="Times New Roman" w:hAnsi="Times New Roman" w:cs="Times New Roman"/>
          <w:spacing w:val="-5"/>
          <w:kern w:val="0"/>
          <w:sz w:val="20"/>
          <w:szCs w:val="20"/>
          <w:lang w:eastAsia="ru-RU"/>
        </w:rPr>
        <w:t xml:space="preserve">"аул", </w:t>
      </w:r>
      <w:r w:rsidRPr="00A94686">
        <w:rPr>
          <w:rFonts w:ascii="Times New Roman" w:eastAsia="Times New Roman" w:hAnsi="Times New Roman" w:cs="Times New Roman"/>
          <w:i/>
          <w:iCs/>
          <w:spacing w:val="-3"/>
          <w:kern w:val="0"/>
          <w:sz w:val="20"/>
          <w:szCs w:val="20"/>
          <w:lang w:eastAsia="ru-RU"/>
        </w:rPr>
        <w:t xml:space="preserve">квей </w:t>
      </w:r>
      <w:r w:rsidRPr="00A94686">
        <w:rPr>
          <w:rFonts w:ascii="Times New Roman" w:eastAsia="Times New Roman" w:hAnsi="Times New Roman" w:cs="Times New Roman"/>
          <w:spacing w:val="-3"/>
          <w:kern w:val="0"/>
          <w:sz w:val="20"/>
          <w:szCs w:val="20"/>
          <w:lang w:eastAsia="ru-RU"/>
        </w:rPr>
        <w:t xml:space="preserve">квартал", </w:t>
      </w:r>
      <w:r w:rsidRPr="00A94686">
        <w:rPr>
          <w:rFonts w:ascii="Times New Roman" w:eastAsia="Times New Roman" w:hAnsi="Times New Roman" w:cs="Times New Roman"/>
          <w:i/>
          <w:iCs/>
          <w:spacing w:val="-3"/>
          <w:kern w:val="0"/>
          <w:sz w:val="20"/>
          <w:szCs w:val="20"/>
          <w:lang w:val="uk-UA" w:eastAsia="ru-RU"/>
        </w:rPr>
        <w:t xml:space="preserve">чіварта </w:t>
      </w:r>
      <w:r w:rsidRPr="00A94686">
        <w:rPr>
          <w:rFonts w:ascii="Times New Roman" w:eastAsia="Times New Roman" w:hAnsi="Times New Roman" w:cs="Times New Roman"/>
          <w:spacing w:val="-3"/>
          <w:kern w:val="0"/>
          <w:sz w:val="20"/>
          <w:szCs w:val="20"/>
          <w:lang w:eastAsia="ru-RU"/>
        </w:rPr>
        <w:t xml:space="preserve">"местожительство"); г) в названиях священных мест и </w:t>
      </w:r>
      <w:r w:rsidRPr="00A94686">
        <w:rPr>
          <w:rFonts w:ascii="Times New Roman" w:eastAsia="Times New Roman" w:hAnsi="Times New Roman" w:cs="Times New Roman"/>
          <w:spacing w:val="-4"/>
          <w:kern w:val="0"/>
          <w:sz w:val="20"/>
          <w:szCs w:val="20"/>
          <w:lang w:eastAsia="ru-RU"/>
        </w:rPr>
        <w:t xml:space="preserve">кладбищ </w:t>
      </w:r>
      <w:r w:rsidRPr="00A94686">
        <w:rPr>
          <w:rFonts w:ascii="Times New Roman" w:eastAsia="Times New Roman" w:hAnsi="Times New Roman" w:cs="Times New Roman"/>
          <w:i/>
          <w:iCs/>
          <w:spacing w:val="-4"/>
          <w:kern w:val="0"/>
          <w:sz w:val="20"/>
          <w:szCs w:val="20"/>
          <w:lang w:eastAsia="ru-RU"/>
        </w:rPr>
        <w:t xml:space="preserve">(иамазчпарта </w:t>
      </w:r>
      <w:r w:rsidRPr="00A94686">
        <w:rPr>
          <w:rFonts w:ascii="Times New Roman" w:eastAsia="Times New Roman" w:hAnsi="Times New Roman" w:cs="Times New Roman"/>
          <w:spacing w:val="-4"/>
          <w:kern w:val="0"/>
          <w:sz w:val="20"/>
          <w:szCs w:val="20"/>
          <w:lang w:eastAsia="ru-RU"/>
        </w:rPr>
        <w:t xml:space="preserve">"там, где молятся, делают намаз", </w:t>
      </w:r>
      <w:r w:rsidRPr="00A94686">
        <w:rPr>
          <w:rFonts w:ascii="Times New Roman" w:eastAsia="Times New Roman" w:hAnsi="Times New Roman" w:cs="Times New Roman"/>
          <w:i/>
          <w:iCs/>
          <w:spacing w:val="-4"/>
          <w:kern w:val="0"/>
          <w:sz w:val="20"/>
          <w:szCs w:val="20"/>
          <w:lang w:eastAsia="ru-RU"/>
        </w:rPr>
        <w:t xml:space="preserve">нышвынтара </w:t>
      </w:r>
      <w:r w:rsidRPr="00A94686">
        <w:rPr>
          <w:rFonts w:ascii="Times New Roman" w:eastAsia="Times New Roman" w:hAnsi="Times New Roman" w:cs="Times New Roman"/>
          <w:spacing w:val="-4"/>
          <w:kern w:val="0"/>
          <w:sz w:val="20"/>
          <w:szCs w:val="20"/>
          <w:lang w:eastAsia="ru-RU"/>
        </w:rPr>
        <w:t>"клад</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kern w:val="0"/>
          <w:sz w:val="20"/>
          <w:szCs w:val="20"/>
          <w:lang w:eastAsia="ru-RU"/>
        </w:rPr>
        <w:t>бище") и т.п.</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48" w:firstLine="274"/>
        <w:rPr>
          <w:rFonts w:ascii="Times New Roman" w:eastAsia="Times New Roman" w:hAnsi="Times New Roman" w:cs="Times New Roman"/>
          <w:kern w:val="0"/>
          <w:sz w:val="20"/>
          <w:szCs w:val="20"/>
          <w:lang w:eastAsia="ru-RU"/>
        </w:rPr>
        <w:sectPr w:rsidR="00A94686" w:rsidRPr="00A94686">
          <w:pgSz w:w="11909" w:h="16834"/>
          <w:pgMar w:top="1440" w:right="2143" w:bottom="720" w:left="3156"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48"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12</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22" w:lineRule="exact"/>
        <w:ind w:left="29" w:right="10"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Определенное количество географических терминов связано с анатоми</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3"/>
          <w:kern w:val="0"/>
          <w:sz w:val="20"/>
          <w:szCs w:val="20"/>
          <w:lang w:eastAsia="ru-RU"/>
        </w:rPr>
        <w:t xml:space="preserve">ческой лексикой: </w:t>
      </w:r>
      <w:r w:rsidRPr="00A94686">
        <w:rPr>
          <w:rFonts w:ascii="Times New Roman" w:eastAsia="Times New Roman" w:hAnsi="Times New Roman" w:cs="Times New Roman"/>
          <w:i/>
          <w:iCs/>
          <w:spacing w:val="-3"/>
          <w:kern w:val="0"/>
          <w:sz w:val="20"/>
          <w:szCs w:val="20"/>
          <w:lang w:eastAsia="ru-RU"/>
        </w:rPr>
        <w:t xml:space="preserve">хъа </w:t>
      </w:r>
      <w:r w:rsidRPr="00A94686">
        <w:rPr>
          <w:rFonts w:ascii="Times New Roman" w:eastAsia="Times New Roman" w:hAnsi="Times New Roman" w:cs="Times New Roman"/>
          <w:spacing w:val="-3"/>
          <w:kern w:val="0"/>
          <w:sz w:val="20"/>
          <w:szCs w:val="20"/>
          <w:lang w:eastAsia="ru-RU"/>
        </w:rPr>
        <w:t xml:space="preserve">"голова", в топонимии - "верховье, начало, исток", </w:t>
      </w:r>
      <w:r w:rsidRPr="00A94686">
        <w:rPr>
          <w:rFonts w:ascii="Times New Roman" w:eastAsia="Times New Roman" w:hAnsi="Times New Roman" w:cs="Times New Roman"/>
          <w:i/>
          <w:iCs/>
          <w:spacing w:val="-3"/>
          <w:kern w:val="0"/>
          <w:sz w:val="20"/>
          <w:szCs w:val="20"/>
          <w:lang w:val="uk-UA" w:eastAsia="ru-RU"/>
        </w:rPr>
        <w:t xml:space="preserve">шіа </w:t>
      </w:r>
      <w:r w:rsidRPr="00A94686">
        <w:rPr>
          <w:rFonts w:ascii="Times New Roman" w:eastAsia="Times New Roman" w:hAnsi="Times New Roman" w:cs="Times New Roman"/>
          <w:spacing w:val="-3"/>
          <w:kern w:val="0"/>
          <w:sz w:val="20"/>
          <w:szCs w:val="20"/>
          <w:lang w:eastAsia="ru-RU"/>
        </w:rPr>
        <w:t xml:space="preserve">"лицо", "рот", в топонимии - "пригрев", </w:t>
      </w:r>
      <w:r w:rsidRPr="00A94686">
        <w:rPr>
          <w:rFonts w:ascii="Times New Roman" w:eastAsia="Times New Roman" w:hAnsi="Times New Roman" w:cs="Times New Roman"/>
          <w:i/>
          <w:iCs/>
          <w:spacing w:val="-3"/>
          <w:kern w:val="0"/>
          <w:sz w:val="20"/>
          <w:szCs w:val="20"/>
          <w:lang w:eastAsia="ru-RU"/>
        </w:rPr>
        <w:t xml:space="preserve">щап/ы </w:t>
      </w:r>
      <w:r w:rsidRPr="00A94686">
        <w:rPr>
          <w:rFonts w:ascii="Times New Roman" w:eastAsia="Times New Roman" w:hAnsi="Times New Roman" w:cs="Times New Roman"/>
          <w:spacing w:val="-3"/>
          <w:kern w:val="0"/>
          <w:sz w:val="20"/>
          <w:szCs w:val="20"/>
          <w:lang w:eastAsia="ru-RU"/>
        </w:rPr>
        <w:t>"нога", в топонимии - "подно</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kern w:val="0"/>
          <w:sz w:val="20"/>
          <w:szCs w:val="20"/>
          <w:lang w:eastAsia="ru-RU"/>
        </w:rPr>
        <w:t xml:space="preserve">жье", </w:t>
      </w:r>
      <w:r w:rsidRPr="00A94686">
        <w:rPr>
          <w:rFonts w:ascii="Times New Roman" w:eastAsia="Times New Roman" w:hAnsi="Times New Roman" w:cs="Times New Roman"/>
          <w:i/>
          <w:iCs/>
          <w:kern w:val="0"/>
          <w:sz w:val="20"/>
          <w:szCs w:val="20"/>
          <w:lang w:val="uk-UA" w:eastAsia="ru-RU"/>
        </w:rPr>
        <w:t xml:space="preserve">мачхьвьшціа </w:t>
      </w:r>
      <w:r w:rsidRPr="00A94686">
        <w:rPr>
          <w:rFonts w:ascii="Times New Roman" w:eastAsia="Times New Roman" w:hAnsi="Times New Roman" w:cs="Times New Roman"/>
          <w:kern w:val="0"/>
          <w:sz w:val="20"/>
          <w:szCs w:val="20"/>
          <w:lang w:eastAsia="ru-RU"/>
        </w:rPr>
        <w:t>"локоть", в топонимии - "изгиб" и т.д.</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24" w:right="5"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 xml:space="preserve">Фонетические, морфологические, лексические различия, имеющие место </w:t>
      </w:r>
      <w:r w:rsidRPr="00A94686">
        <w:rPr>
          <w:rFonts w:ascii="Times New Roman" w:eastAsia="Times New Roman" w:hAnsi="Times New Roman" w:cs="Times New Roman"/>
          <w:spacing w:val="-4"/>
          <w:kern w:val="0"/>
          <w:sz w:val="20"/>
          <w:szCs w:val="20"/>
          <w:lang w:eastAsia="ru-RU"/>
        </w:rPr>
        <w:t xml:space="preserve">в двух диалектах абазинского языка (тапантском и ашхарском), также нашли </w:t>
      </w:r>
      <w:r w:rsidRPr="00A94686">
        <w:rPr>
          <w:rFonts w:ascii="Times New Roman" w:eastAsia="Times New Roman" w:hAnsi="Times New Roman" w:cs="Times New Roman"/>
          <w:spacing w:val="-3"/>
          <w:kern w:val="0"/>
          <w:sz w:val="20"/>
          <w:szCs w:val="20"/>
          <w:lang w:eastAsia="ru-RU"/>
        </w:rPr>
        <w:t xml:space="preserve">отражение и в географических терминах: </w:t>
      </w:r>
      <w:r w:rsidRPr="00A94686">
        <w:rPr>
          <w:rFonts w:ascii="Times New Roman" w:eastAsia="Times New Roman" w:hAnsi="Times New Roman" w:cs="Times New Roman"/>
          <w:i/>
          <w:iCs/>
          <w:spacing w:val="-3"/>
          <w:kern w:val="0"/>
          <w:sz w:val="20"/>
          <w:szCs w:val="20"/>
          <w:lang w:eastAsia="ru-RU"/>
        </w:rPr>
        <w:t xml:space="preserve">абаа-дза </w:t>
      </w:r>
      <w:r w:rsidRPr="00A94686">
        <w:rPr>
          <w:rFonts w:ascii="Times New Roman" w:eastAsia="Times New Roman" w:hAnsi="Times New Roman" w:cs="Times New Roman"/>
          <w:spacing w:val="-3"/>
          <w:kern w:val="0"/>
          <w:sz w:val="20"/>
          <w:szCs w:val="20"/>
          <w:lang w:eastAsia="ru-RU"/>
        </w:rPr>
        <w:t xml:space="preserve">(ашх.д.), </w:t>
      </w:r>
      <w:r w:rsidRPr="00A94686">
        <w:rPr>
          <w:rFonts w:ascii="Times New Roman" w:eastAsia="Times New Roman" w:hAnsi="Times New Roman" w:cs="Times New Roman"/>
          <w:i/>
          <w:iCs/>
          <w:spacing w:val="-3"/>
          <w:kern w:val="0"/>
          <w:sz w:val="20"/>
          <w:szCs w:val="20"/>
          <w:lang w:val="uk-UA" w:eastAsia="ru-RU"/>
        </w:rPr>
        <w:t xml:space="preserve">бгіа-дза </w:t>
      </w:r>
      <w:r w:rsidRPr="00A94686">
        <w:rPr>
          <w:rFonts w:ascii="Times New Roman" w:eastAsia="Times New Roman" w:hAnsi="Times New Roman" w:cs="Times New Roman"/>
          <w:spacing w:val="-3"/>
          <w:kern w:val="0"/>
          <w:sz w:val="20"/>
          <w:szCs w:val="20"/>
          <w:lang w:eastAsia="ru-RU"/>
        </w:rPr>
        <w:t xml:space="preserve">(тап.д.) "мокрое место, высокий берег", </w:t>
      </w:r>
      <w:r w:rsidRPr="00A94686">
        <w:rPr>
          <w:rFonts w:ascii="Times New Roman" w:eastAsia="Times New Roman" w:hAnsi="Times New Roman" w:cs="Times New Roman"/>
          <w:i/>
          <w:iCs/>
          <w:spacing w:val="-3"/>
          <w:kern w:val="0"/>
          <w:sz w:val="20"/>
          <w:szCs w:val="20"/>
          <w:lang w:val="en-US" w:eastAsia="ru-RU"/>
        </w:rPr>
        <w:t>mla</w:t>
      </w:r>
      <w:r w:rsidRPr="00A94686">
        <w:rPr>
          <w:rFonts w:ascii="Times New Roman" w:eastAsia="Times New Roman" w:hAnsi="Times New Roman" w:cs="Times New Roman"/>
          <w:i/>
          <w:iCs/>
          <w:spacing w:val="-3"/>
          <w:kern w:val="0"/>
          <w:sz w:val="20"/>
          <w:szCs w:val="20"/>
          <w:lang w:eastAsia="ru-RU"/>
        </w:rPr>
        <w:t xml:space="preserve">-рта </w:t>
      </w:r>
      <w:r w:rsidRPr="00A94686">
        <w:rPr>
          <w:rFonts w:ascii="Times New Roman" w:eastAsia="Times New Roman" w:hAnsi="Times New Roman" w:cs="Times New Roman"/>
          <w:spacing w:val="-3"/>
          <w:kern w:val="0"/>
          <w:sz w:val="20"/>
          <w:szCs w:val="20"/>
          <w:lang w:eastAsia="ru-RU"/>
        </w:rPr>
        <w:t xml:space="preserve">(ашх. д.), </w:t>
      </w:r>
      <w:r w:rsidRPr="00A94686">
        <w:rPr>
          <w:rFonts w:ascii="Times New Roman" w:eastAsia="Times New Roman" w:hAnsi="Times New Roman" w:cs="Times New Roman"/>
          <w:i/>
          <w:iCs/>
          <w:spacing w:val="-3"/>
          <w:kern w:val="0"/>
          <w:sz w:val="20"/>
          <w:szCs w:val="20"/>
          <w:lang w:val="uk-UA" w:eastAsia="ru-RU"/>
        </w:rPr>
        <w:t xml:space="preserve">чіва-рта </w:t>
      </w:r>
      <w:r w:rsidRPr="00A94686">
        <w:rPr>
          <w:rFonts w:ascii="Times New Roman" w:eastAsia="Times New Roman" w:hAnsi="Times New Roman" w:cs="Times New Roman"/>
          <w:spacing w:val="-3"/>
          <w:kern w:val="0"/>
          <w:sz w:val="20"/>
          <w:szCs w:val="20"/>
          <w:lang w:eastAsia="ru-RU"/>
        </w:rPr>
        <w:t>(тап.д.) "место си</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2"/>
          <w:kern w:val="0"/>
          <w:sz w:val="20"/>
          <w:szCs w:val="20"/>
          <w:lang w:eastAsia="ru-RU"/>
        </w:rPr>
        <w:t xml:space="preserve">денья, содержания", "местожительство", </w:t>
      </w:r>
      <w:r w:rsidRPr="00A94686">
        <w:rPr>
          <w:rFonts w:ascii="Times New Roman" w:eastAsia="Times New Roman" w:hAnsi="Times New Roman" w:cs="Times New Roman"/>
          <w:i/>
          <w:iCs/>
          <w:spacing w:val="-2"/>
          <w:kern w:val="0"/>
          <w:sz w:val="20"/>
          <w:szCs w:val="20"/>
          <w:lang w:eastAsia="ru-RU"/>
        </w:rPr>
        <w:t xml:space="preserve">ла-кьвы-рта </w:t>
      </w:r>
      <w:r w:rsidRPr="00A94686">
        <w:rPr>
          <w:rFonts w:ascii="Times New Roman" w:eastAsia="Times New Roman" w:hAnsi="Times New Roman" w:cs="Times New Roman"/>
          <w:spacing w:val="-2"/>
          <w:kern w:val="0"/>
          <w:sz w:val="20"/>
          <w:szCs w:val="20"/>
          <w:lang w:eastAsia="ru-RU"/>
        </w:rPr>
        <w:t xml:space="preserve">(ашх.д.), </w:t>
      </w:r>
      <w:r w:rsidRPr="00A94686">
        <w:rPr>
          <w:rFonts w:ascii="Times New Roman" w:eastAsia="Times New Roman" w:hAnsi="Times New Roman" w:cs="Times New Roman"/>
          <w:i/>
          <w:iCs/>
          <w:spacing w:val="-2"/>
          <w:kern w:val="0"/>
          <w:sz w:val="20"/>
          <w:szCs w:val="20"/>
          <w:lang w:eastAsia="ru-RU"/>
        </w:rPr>
        <w:t xml:space="preserve">накьеы -рта </w:t>
      </w:r>
      <w:r w:rsidRPr="00A94686">
        <w:rPr>
          <w:rFonts w:ascii="Times New Roman" w:eastAsia="Times New Roman" w:hAnsi="Times New Roman" w:cs="Times New Roman"/>
          <w:kern w:val="0"/>
          <w:sz w:val="20"/>
          <w:szCs w:val="20"/>
          <w:lang w:eastAsia="ru-RU"/>
        </w:rPr>
        <w:t>(тап.д.) "впадина, низина".</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24" w:right="5" w:firstLine="50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Из 150 зафиксированных географических терминов около 30 являются </w:t>
      </w:r>
      <w:r w:rsidRPr="00A94686">
        <w:rPr>
          <w:rFonts w:ascii="Times New Roman" w:eastAsia="Times New Roman" w:hAnsi="Times New Roman" w:cs="Times New Roman"/>
          <w:spacing w:val="-5"/>
          <w:kern w:val="0"/>
          <w:sz w:val="20"/>
          <w:szCs w:val="20"/>
          <w:lang w:eastAsia="ru-RU"/>
        </w:rPr>
        <w:t xml:space="preserve">заимствованными. Иноязычные термины оформляются с помощью абазинских </w:t>
      </w:r>
      <w:r w:rsidRPr="00A94686">
        <w:rPr>
          <w:rFonts w:ascii="Times New Roman" w:eastAsia="Times New Roman" w:hAnsi="Times New Roman" w:cs="Times New Roman"/>
          <w:spacing w:val="-4"/>
          <w:kern w:val="0"/>
          <w:sz w:val="20"/>
          <w:szCs w:val="20"/>
          <w:lang w:eastAsia="ru-RU"/>
        </w:rPr>
        <w:t xml:space="preserve">словообразовательных формантов </w:t>
      </w:r>
      <w:r w:rsidRPr="00A94686">
        <w:rPr>
          <w:rFonts w:ascii="Times New Roman" w:eastAsia="Times New Roman" w:hAnsi="Times New Roman" w:cs="Times New Roman"/>
          <w:i/>
          <w:iCs/>
          <w:spacing w:val="-4"/>
          <w:kern w:val="0"/>
          <w:sz w:val="20"/>
          <w:szCs w:val="20"/>
          <w:lang w:eastAsia="ru-RU"/>
        </w:rPr>
        <w:t xml:space="preserve">(Мада йбжьакъватара, </w:t>
      </w:r>
      <w:r w:rsidRPr="00A94686">
        <w:rPr>
          <w:rFonts w:ascii="Times New Roman" w:eastAsia="Times New Roman" w:hAnsi="Times New Roman" w:cs="Times New Roman"/>
          <w:spacing w:val="-4"/>
          <w:kern w:val="0"/>
          <w:sz w:val="20"/>
          <w:szCs w:val="20"/>
          <w:lang w:eastAsia="ru-RU"/>
        </w:rPr>
        <w:t>пасека, из муж. име</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2"/>
          <w:kern w:val="0"/>
          <w:sz w:val="20"/>
          <w:szCs w:val="20"/>
          <w:lang w:eastAsia="ru-RU"/>
        </w:rPr>
        <w:t xml:space="preserve">ни </w:t>
      </w:r>
      <w:r w:rsidRPr="00A94686">
        <w:rPr>
          <w:rFonts w:ascii="Times New Roman" w:eastAsia="Times New Roman" w:hAnsi="Times New Roman" w:cs="Times New Roman"/>
          <w:i/>
          <w:iCs/>
          <w:spacing w:val="-2"/>
          <w:kern w:val="0"/>
          <w:sz w:val="20"/>
          <w:szCs w:val="20"/>
          <w:lang w:eastAsia="ru-RU"/>
        </w:rPr>
        <w:t xml:space="preserve">Мада - </w:t>
      </w:r>
      <w:r w:rsidRPr="00A94686">
        <w:rPr>
          <w:rFonts w:ascii="Times New Roman" w:eastAsia="Times New Roman" w:hAnsi="Times New Roman" w:cs="Times New Roman"/>
          <w:i/>
          <w:iCs/>
          <w:spacing w:val="-2"/>
          <w:kern w:val="0"/>
          <w:sz w:val="20"/>
          <w:szCs w:val="20"/>
          <w:lang w:val="uk-UA" w:eastAsia="ru-RU"/>
        </w:rPr>
        <w:t xml:space="preserve">Мухіамад, </w:t>
      </w:r>
      <w:r w:rsidRPr="00A94686">
        <w:rPr>
          <w:rFonts w:ascii="Times New Roman" w:eastAsia="Times New Roman" w:hAnsi="Times New Roman" w:cs="Times New Roman"/>
          <w:i/>
          <w:iCs/>
          <w:spacing w:val="-2"/>
          <w:kern w:val="0"/>
          <w:sz w:val="20"/>
          <w:szCs w:val="20"/>
          <w:lang w:eastAsia="ru-RU"/>
        </w:rPr>
        <w:t xml:space="preserve">й- - </w:t>
      </w:r>
      <w:r w:rsidRPr="00A94686">
        <w:rPr>
          <w:rFonts w:ascii="Times New Roman" w:eastAsia="Times New Roman" w:hAnsi="Times New Roman" w:cs="Times New Roman"/>
          <w:spacing w:val="-2"/>
          <w:kern w:val="0"/>
          <w:sz w:val="20"/>
          <w:szCs w:val="20"/>
          <w:lang w:eastAsia="ru-RU"/>
        </w:rPr>
        <w:t xml:space="preserve">аффикс посессива "его", </w:t>
      </w:r>
      <w:r w:rsidRPr="00A94686">
        <w:rPr>
          <w:rFonts w:ascii="Times New Roman" w:eastAsia="Times New Roman" w:hAnsi="Times New Roman" w:cs="Times New Roman"/>
          <w:i/>
          <w:iCs/>
          <w:spacing w:val="-2"/>
          <w:kern w:val="0"/>
          <w:sz w:val="20"/>
          <w:szCs w:val="20"/>
          <w:lang w:eastAsia="ru-RU"/>
        </w:rPr>
        <w:t xml:space="preserve">бжьакъуэ </w:t>
      </w:r>
      <w:r w:rsidRPr="00A94686">
        <w:rPr>
          <w:rFonts w:ascii="Times New Roman" w:eastAsia="Times New Roman" w:hAnsi="Times New Roman" w:cs="Times New Roman"/>
          <w:spacing w:val="-2"/>
          <w:kern w:val="0"/>
          <w:sz w:val="20"/>
          <w:szCs w:val="20"/>
          <w:lang w:eastAsia="ru-RU"/>
        </w:rPr>
        <w:t xml:space="preserve">-адыг. "пасека" и </w:t>
      </w:r>
      <w:r w:rsidRPr="00A94686">
        <w:rPr>
          <w:rFonts w:ascii="Times New Roman" w:eastAsia="Times New Roman" w:hAnsi="Times New Roman" w:cs="Times New Roman"/>
          <w:spacing w:val="-4"/>
          <w:kern w:val="0"/>
          <w:sz w:val="20"/>
          <w:szCs w:val="20"/>
          <w:lang w:val="uk-UA" w:eastAsia="ru-RU"/>
        </w:rPr>
        <w:t xml:space="preserve">абаз, </w:t>
      </w:r>
      <w:r w:rsidRPr="00A94686">
        <w:rPr>
          <w:rFonts w:ascii="Times New Roman" w:eastAsia="Times New Roman" w:hAnsi="Times New Roman" w:cs="Times New Roman"/>
          <w:i/>
          <w:iCs/>
          <w:spacing w:val="-4"/>
          <w:kern w:val="0"/>
          <w:sz w:val="20"/>
          <w:szCs w:val="20"/>
          <w:lang w:eastAsia="ru-RU"/>
        </w:rPr>
        <w:t xml:space="preserve">-тара </w:t>
      </w:r>
      <w:r w:rsidRPr="00A94686">
        <w:rPr>
          <w:rFonts w:ascii="Times New Roman" w:eastAsia="Times New Roman" w:hAnsi="Times New Roman" w:cs="Times New Roman"/>
          <w:spacing w:val="-4"/>
          <w:kern w:val="0"/>
          <w:sz w:val="20"/>
          <w:szCs w:val="20"/>
          <w:lang w:eastAsia="ru-RU"/>
        </w:rPr>
        <w:t xml:space="preserve">"вместилище, место" - "Мада (его) место пасеки"). Степень участия </w:t>
      </w:r>
      <w:r w:rsidRPr="00A94686">
        <w:rPr>
          <w:rFonts w:ascii="Times New Roman" w:eastAsia="Times New Roman" w:hAnsi="Times New Roman" w:cs="Times New Roman"/>
          <w:spacing w:val="-3"/>
          <w:kern w:val="0"/>
          <w:sz w:val="20"/>
          <w:szCs w:val="20"/>
          <w:lang w:eastAsia="ru-RU"/>
        </w:rPr>
        <w:t>иноязычных терминов в образовании абазинских топонимов в диалектах не</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одинакова. Использование подобных терминов больше характерно для тапант-</w:t>
      </w:r>
      <w:r w:rsidRPr="00A94686">
        <w:rPr>
          <w:rFonts w:ascii="Times New Roman" w:eastAsia="Times New Roman" w:hAnsi="Times New Roman" w:cs="Times New Roman"/>
          <w:kern w:val="0"/>
          <w:sz w:val="20"/>
          <w:szCs w:val="20"/>
          <w:lang w:eastAsia="ru-RU"/>
        </w:rPr>
        <w:t>ского диалекта.</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9"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Таким образом, значимость географических терминов в абазинской топо</w:t>
      </w:r>
      <w:r w:rsidRPr="00A94686">
        <w:rPr>
          <w:rFonts w:ascii="Times New Roman" w:eastAsia="Times New Roman" w:hAnsi="Times New Roman" w:cs="Times New Roman"/>
          <w:spacing w:val="-4"/>
          <w:kern w:val="0"/>
          <w:sz w:val="20"/>
          <w:szCs w:val="20"/>
          <w:lang w:eastAsia="ru-RU"/>
        </w:rPr>
        <w:softHyphen/>
        <w:t xml:space="preserve">нимии очевидна. Все собственно абазинские географические термины восходят </w:t>
      </w:r>
      <w:r w:rsidRPr="00A94686">
        <w:rPr>
          <w:rFonts w:ascii="Times New Roman" w:eastAsia="Times New Roman" w:hAnsi="Times New Roman" w:cs="Times New Roman"/>
          <w:spacing w:val="-3"/>
          <w:kern w:val="0"/>
          <w:sz w:val="20"/>
          <w:szCs w:val="20"/>
          <w:lang w:eastAsia="ru-RU"/>
        </w:rPr>
        <w:t xml:space="preserve">к древнему слою лексики языка, а антропонимы, участвующие в образовании </w:t>
      </w:r>
      <w:r w:rsidRPr="00A94686">
        <w:rPr>
          <w:rFonts w:ascii="Times New Roman" w:eastAsia="Times New Roman" w:hAnsi="Times New Roman" w:cs="Times New Roman"/>
          <w:spacing w:val="-4"/>
          <w:kern w:val="0"/>
          <w:sz w:val="20"/>
          <w:szCs w:val="20"/>
          <w:lang w:eastAsia="ru-RU"/>
        </w:rPr>
        <w:t>географических названий, за редким исключением, имеют тенденцию к архаи</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kern w:val="0"/>
          <w:sz w:val="20"/>
          <w:szCs w:val="20"/>
          <w:lang w:eastAsia="ru-RU"/>
        </w:rPr>
        <w:t>зации.</w:t>
      </w:r>
    </w:p>
    <w:p w:rsidR="00A94686" w:rsidRPr="00A94686" w:rsidRDefault="00A94686" w:rsidP="00A94686">
      <w:pPr>
        <w:shd w:val="clear" w:color="auto" w:fill="FFFFFF"/>
        <w:tabs>
          <w:tab w:val="clear" w:pos="709"/>
        </w:tabs>
        <w:suppressAutoHyphens w:val="0"/>
        <w:autoSpaceDE w:val="0"/>
        <w:autoSpaceDN w:val="0"/>
        <w:adjustRightInd w:val="0"/>
        <w:spacing w:before="10" w:after="0" w:line="322" w:lineRule="exact"/>
        <w:ind w:left="19" w:right="10" w:firstLine="50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8"/>
          <w:kern w:val="0"/>
          <w:sz w:val="20"/>
          <w:szCs w:val="20"/>
          <w:lang w:eastAsia="ru-RU"/>
        </w:rPr>
        <w:t xml:space="preserve">ВТОРАЯ ГЛАВА </w:t>
      </w:r>
      <w:r w:rsidRPr="00A94686">
        <w:rPr>
          <w:rFonts w:ascii="Times New Roman" w:eastAsia="Times New Roman" w:hAnsi="Times New Roman" w:cs="Times New Roman"/>
          <w:b/>
          <w:bCs/>
          <w:spacing w:val="-8"/>
          <w:kern w:val="0"/>
          <w:sz w:val="20"/>
          <w:szCs w:val="20"/>
          <w:lang w:eastAsia="ru-RU"/>
        </w:rPr>
        <w:t>СТРУКТУРНЫЕ ТИПЫ АБАЗИНСКИХ ТОПОНИ</w:t>
      </w:r>
      <w:r w:rsidRPr="00A94686">
        <w:rPr>
          <w:rFonts w:ascii="Times New Roman" w:eastAsia="Times New Roman" w:hAnsi="Times New Roman" w:cs="Times New Roman"/>
          <w:b/>
          <w:bCs/>
          <w:spacing w:val="-8"/>
          <w:kern w:val="0"/>
          <w:sz w:val="20"/>
          <w:szCs w:val="20"/>
          <w:lang w:eastAsia="ru-RU"/>
        </w:rPr>
        <w:softHyphen/>
      </w:r>
      <w:r w:rsidRPr="00A94686">
        <w:rPr>
          <w:rFonts w:ascii="Times New Roman" w:eastAsia="Times New Roman" w:hAnsi="Times New Roman" w:cs="Times New Roman"/>
          <w:b/>
          <w:bCs/>
          <w:spacing w:val="-7"/>
          <w:kern w:val="0"/>
          <w:sz w:val="20"/>
          <w:szCs w:val="20"/>
          <w:lang w:eastAsia="ru-RU"/>
        </w:rPr>
        <w:t xml:space="preserve">МОВ </w:t>
      </w:r>
      <w:r w:rsidRPr="00A94686">
        <w:rPr>
          <w:rFonts w:ascii="Times New Roman" w:eastAsia="Times New Roman" w:hAnsi="Times New Roman" w:cs="Times New Roman"/>
          <w:spacing w:val="-7"/>
          <w:kern w:val="0"/>
          <w:sz w:val="20"/>
          <w:szCs w:val="20"/>
          <w:lang w:eastAsia="ru-RU"/>
        </w:rPr>
        <w:t>посвящена структурно-грамматическому анализу абазинских топонимов.</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14" w:firstLine="50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В связи с этим дается более полная характеристика структурных и слово</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3"/>
          <w:kern w:val="0"/>
          <w:sz w:val="20"/>
          <w:szCs w:val="20"/>
          <w:lang w:eastAsia="ru-RU"/>
        </w:rPr>
        <w:t>образовательных типов топонимов исследуемого региона, выявляются наибо</w:t>
      </w:r>
      <w:r w:rsidRPr="00A94686">
        <w:rPr>
          <w:rFonts w:ascii="Times New Roman" w:eastAsia="Times New Roman" w:hAnsi="Times New Roman" w:cs="Times New Roman"/>
          <w:spacing w:val="-3"/>
          <w:kern w:val="0"/>
          <w:sz w:val="20"/>
          <w:szCs w:val="20"/>
          <w:lang w:eastAsia="ru-RU"/>
        </w:rPr>
        <w:softHyphen/>
        <w:t>лее продуктивные структурные и словообразовательные типы абазинских гео</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kern w:val="0"/>
          <w:sz w:val="20"/>
          <w:szCs w:val="20"/>
          <w:lang w:eastAsia="ru-RU"/>
        </w:rPr>
        <w:t>графических названий.</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14" w:firstLine="504"/>
        <w:rPr>
          <w:rFonts w:ascii="Times New Roman" w:eastAsia="Times New Roman" w:hAnsi="Times New Roman" w:cs="Times New Roman"/>
          <w:kern w:val="0"/>
          <w:sz w:val="20"/>
          <w:szCs w:val="20"/>
          <w:lang w:eastAsia="ru-RU"/>
        </w:rPr>
        <w:sectPr w:rsidR="00A94686" w:rsidRPr="00A94686">
          <w:pgSz w:w="11909" w:h="16834"/>
          <w:pgMar w:top="1440" w:right="3046" w:bottom="720" w:left="2234"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101" w:firstLine="0"/>
        <w:jc w:val="center"/>
        <w:rPr>
          <w:rFonts w:ascii="Times New Roman" w:eastAsia="Times New Roman" w:hAnsi="Times New Roman" w:cs="Times New Roman"/>
          <w:kern w:val="0"/>
          <w:sz w:val="20"/>
          <w:szCs w:val="20"/>
          <w:lang w:eastAsia="ru-RU"/>
        </w:rPr>
      </w:pPr>
      <w:r w:rsidRPr="00A94686">
        <w:rPr>
          <w:rFonts w:ascii="Arial" w:eastAsia="Times New Roman" w:hAnsi="Arial" w:cs="Arial"/>
          <w:b/>
          <w:bCs/>
          <w:kern w:val="0"/>
          <w:sz w:val="18"/>
          <w:szCs w:val="18"/>
          <w:lang w:eastAsia="ru-RU"/>
        </w:rPr>
        <w:t>13</w:t>
      </w:r>
    </w:p>
    <w:p w:rsidR="00A94686" w:rsidRPr="00A94686" w:rsidRDefault="00A94686" w:rsidP="00A94686">
      <w:pPr>
        <w:shd w:val="clear" w:color="auto" w:fill="FFFFFF"/>
        <w:tabs>
          <w:tab w:val="clear" w:pos="709"/>
        </w:tabs>
        <w:suppressAutoHyphens w:val="0"/>
        <w:autoSpaceDE w:val="0"/>
        <w:autoSpaceDN w:val="0"/>
        <w:adjustRightInd w:val="0"/>
        <w:spacing w:before="173" w:after="0" w:line="312" w:lineRule="exact"/>
        <w:ind w:left="72" w:firstLine="48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Проведенный словообразовательный анализ выявил такие структурные </w:t>
      </w:r>
      <w:r w:rsidRPr="00A94686">
        <w:rPr>
          <w:rFonts w:ascii="Times New Roman" w:eastAsia="Times New Roman" w:hAnsi="Times New Roman" w:cs="Times New Roman"/>
          <w:kern w:val="0"/>
          <w:sz w:val="20"/>
          <w:szCs w:val="20"/>
          <w:lang w:eastAsia="ru-RU"/>
        </w:rPr>
        <w:t>группы топонимов как: простые, сложные, составные.</w:t>
      </w:r>
    </w:p>
    <w:p w:rsidR="00A94686" w:rsidRPr="00A94686" w:rsidRDefault="00A94686" w:rsidP="00A94686">
      <w:pPr>
        <w:shd w:val="clear" w:color="auto" w:fill="FFFFFF"/>
        <w:tabs>
          <w:tab w:val="clear" w:pos="709"/>
        </w:tabs>
        <w:suppressAutoHyphens w:val="0"/>
        <w:autoSpaceDE w:val="0"/>
        <w:autoSpaceDN w:val="0"/>
        <w:adjustRightInd w:val="0"/>
        <w:spacing w:before="10" w:after="0" w:line="312" w:lineRule="exact"/>
        <w:ind w:left="557"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Простые топонимы подразделяются на неаффиксальные и аффиксальные.</w:t>
      </w:r>
    </w:p>
    <w:p w:rsidR="00A94686" w:rsidRPr="00A94686" w:rsidRDefault="00A94686" w:rsidP="00A94686">
      <w:pPr>
        <w:shd w:val="clear" w:color="auto" w:fill="FFFFFF"/>
        <w:tabs>
          <w:tab w:val="clear" w:pos="709"/>
        </w:tabs>
        <w:suppressAutoHyphens w:val="0"/>
        <w:autoSpaceDE w:val="0"/>
        <w:autoSpaceDN w:val="0"/>
        <w:adjustRightInd w:val="0"/>
        <w:spacing w:after="0" w:line="312" w:lineRule="exact"/>
        <w:ind w:left="58" w:right="5"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 xml:space="preserve">Самой малочисленной группой являются неаффиксальные топонимы: </w:t>
      </w:r>
      <w:r w:rsidRPr="00A94686">
        <w:rPr>
          <w:rFonts w:ascii="Times New Roman" w:eastAsia="Times New Roman" w:hAnsi="Times New Roman" w:cs="Times New Roman"/>
          <w:i/>
          <w:iCs/>
          <w:spacing w:val="-6"/>
          <w:kern w:val="0"/>
          <w:sz w:val="20"/>
          <w:szCs w:val="20"/>
          <w:lang w:eastAsia="ru-RU"/>
        </w:rPr>
        <w:t>Ле</w:t>
      </w:r>
      <w:r w:rsidRPr="00A94686">
        <w:rPr>
          <w:rFonts w:ascii="Times New Roman" w:eastAsia="Times New Roman" w:hAnsi="Times New Roman" w:cs="Times New Roman"/>
          <w:i/>
          <w:iCs/>
          <w:spacing w:val="-6"/>
          <w:kern w:val="0"/>
          <w:sz w:val="20"/>
          <w:szCs w:val="20"/>
          <w:lang w:eastAsia="ru-RU"/>
        </w:rPr>
        <w:softHyphen/>
      </w:r>
      <w:r w:rsidRPr="00A94686">
        <w:rPr>
          <w:rFonts w:ascii="Times New Roman" w:eastAsia="Times New Roman" w:hAnsi="Times New Roman" w:cs="Times New Roman"/>
          <w:i/>
          <w:iCs/>
          <w:spacing w:val="-4"/>
          <w:kern w:val="0"/>
          <w:sz w:val="20"/>
          <w:szCs w:val="20"/>
          <w:lang w:eastAsia="ru-RU"/>
        </w:rPr>
        <w:t xml:space="preserve">вы - </w:t>
      </w:r>
      <w:r w:rsidRPr="00A94686">
        <w:rPr>
          <w:rFonts w:ascii="Times New Roman" w:eastAsia="Times New Roman" w:hAnsi="Times New Roman" w:cs="Times New Roman"/>
          <w:spacing w:val="-4"/>
          <w:kern w:val="0"/>
          <w:sz w:val="20"/>
          <w:szCs w:val="20"/>
          <w:lang w:eastAsia="ru-RU"/>
        </w:rPr>
        <w:t xml:space="preserve">общекавказское "сердце", в топонимии - "ширь, простор", "середина", </w:t>
      </w:r>
      <w:r w:rsidRPr="00A94686">
        <w:rPr>
          <w:rFonts w:ascii="Times New Roman" w:eastAsia="Times New Roman" w:hAnsi="Times New Roman" w:cs="Times New Roman"/>
          <w:i/>
          <w:iCs/>
          <w:spacing w:val="-4"/>
          <w:kern w:val="0"/>
          <w:sz w:val="20"/>
          <w:szCs w:val="20"/>
          <w:lang w:eastAsia="ru-RU"/>
        </w:rPr>
        <w:t xml:space="preserve">Афы </w:t>
      </w:r>
      <w:r w:rsidRPr="00A94686">
        <w:rPr>
          <w:rFonts w:ascii="Times New Roman" w:eastAsia="Times New Roman" w:hAnsi="Times New Roman" w:cs="Times New Roman"/>
          <w:i/>
          <w:iCs/>
          <w:spacing w:val="-5"/>
          <w:kern w:val="0"/>
          <w:sz w:val="20"/>
          <w:szCs w:val="20"/>
          <w:lang w:eastAsia="ru-RU"/>
        </w:rPr>
        <w:t xml:space="preserve">- </w:t>
      </w:r>
      <w:r w:rsidRPr="00A94686">
        <w:rPr>
          <w:rFonts w:ascii="Times New Roman" w:eastAsia="Times New Roman" w:hAnsi="Times New Roman" w:cs="Times New Roman"/>
          <w:spacing w:val="-5"/>
          <w:kern w:val="0"/>
          <w:sz w:val="20"/>
          <w:szCs w:val="20"/>
          <w:lang w:eastAsia="ru-RU"/>
        </w:rPr>
        <w:t xml:space="preserve">гора, "молния", </w:t>
      </w:r>
      <w:r w:rsidRPr="00A94686">
        <w:rPr>
          <w:rFonts w:ascii="Times New Roman" w:eastAsia="Times New Roman" w:hAnsi="Times New Roman" w:cs="Times New Roman"/>
          <w:i/>
          <w:iCs/>
          <w:spacing w:val="-5"/>
          <w:kern w:val="0"/>
          <w:sz w:val="20"/>
          <w:szCs w:val="20"/>
          <w:lang w:eastAsia="ru-RU"/>
        </w:rPr>
        <w:t xml:space="preserve">Бзы - </w:t>
      </w:r>
      <w:r w:rsidRPr="00A94686">
        <w:rPr>
          <w:rFonts w:ascii="Times New Roman" w:eastAsia="Times New Roman" w:hAnsi="Times New Roman" w:cs="Times New Roman"/>
          <w:spacing w:val="-5"/>
          <w:kern w:val="0"/>
          <w:sz w:val="20"/>
          <w:szCs w:val="20"/>
          <w:lang w:eastAsia="ru-RU"/>
        </w:rPr>
        <w:t xml:space="preserve">язык", в топонимии - "петля на горных дорогах", </w:t>
      </w:r>
      <w:r w:rsidRPr="00A94686">
        <w:rPr>
          <w:rFonts w:ascii="Times New Roman" w:eastAsia="Times New Roman" w:hAnsi="Times New Roman" w:cs="Times New Roman"/>
          <w:i/>
          <w:iCs/>
          <w:spacing w:val="-5"/>
          <w:kern w:val="0"/>
          <w:sz w:val="20"/>
          <w:szCs w:val="20"/>
          <w:lang w:eastAsia="ru-RU"/>
        </w:rPr>
        <w:t>Бхъвы -</w:t>
      </w:r>
      <w:r w:rsidRPr="00A94686">
        <w:rPr>
          <w:rFonts w:ascii="Times New Roman" w:eastAsia="Times New Roman" w:hAnsi="Times New Roman" w:cs="Times New Roman"/>
          <w:spacing w:val="-3"/>
          <w:kern w:val="0"/>
          <w:sz w:val="20"/>
          <w:szCs w:val="20"/>
          <w:lang w:eastAsia="ru-RU"/>
        </w:rPr>
        <w:t xml:space="preserve">гора", </w:t>
      </w:r>
      <w:r w:rsidRPr="00A94686">
        <w:rPr>
          <w:rFonts w:ascii="Times New Roman" w:eastAsia="Times New Roman" w:hAnsi="Times New Roman" w:cs="Times New Roman"/>
          <w:i/>
          <w:iCs/>
          <w:spacing w:val="-3"/>
          <w:kern w:val="0"/>
          <w:sz w:val="20"/>
          <w:szCs w:val="20"/>
          <w:lang w:eastAsia="ru-RU"/>
        </w:rPr>
        <w:t xml:space="preserve">Рхъа - </w:t>
      </w:r>
      <w:r w:rsidRPr="00A94686">
        <w:rPr>
          <w:rFonts w:ascii="Times New Roman" w:eastAsia="Times New Roman" w:hAnsi="Times New Roman" w:cs="Times New Roman"/>
          <w:spacing w:val="-3"/>
          <w:kern w:val="0"/>
          <w:sz w:val="20"/>
          <w:szCs w:val="20"/>
          <w:lang w:eastAsia="ru-RU"/>
        </w:rPr>
        <w:t xml:space="preserve">"степь", "равнина", </w:t>
      </w:r>
      <w:r w:rsidRPr="00A94686">
        <w:rPr>
          <w:rFonts w:ascii="Times New Roman" w:eastAsia="Times New Roman" w:hAnsi="Times New Roman" w:cs="Times New Roman"/>
          <w:i/>
          <w:iCs/>
          <w:spacing w:val="-3"/>
          <w:kern w:val="0"/>
          <w:sz w:val="20"/>
          <w:szCs w:val="20"/>
          <w:lang w:eastAsia="ru-RU"/>
        </w:rPr>
        <w:t xml:space="preserve">Шта </w:t>
      </w:r>
      <w:r w:rsidRPr="00A94686">
        <w:rPr>
          <w:rFonts w:ascii="Times New Roman" w:eastAsia="Times New Roman" w:hAnsi="Times New Roman" w:cs="Times New Roman"/>
          <w:spacing w:val="-3"/>
          <w:kern w:val="0"/>
          <w:sz w:val="20"/>
          <w:szCs w:val="20"/>
          <w:lang w:eastAsia="ru-RU"/>
        </w:rPr>
        <w:t xml:space="preserve">- "очаг", "дом", </w:t>
      </w:r>
      <w:r w:rsidRPr="00A94686">
        <w:rPr>
          <w:rFonts w:ascii="Times New Roman" w:eastAsia="Times New Roman" w:hAnsi="Times New Roman" w:cs="Times New Roman"/>
          <w:i/>
          <w:iCs/>
          <w:spacing w:val="-3"/>
          <w:kern w:val="0"/>
          <w:sz w:val="20"/>
          <w:szCs w:val="20"/>
          <w:lang w:eastAsia="ru-RU"/>
        </w:rPr>
        <w:t xml:space="preserve">Асльан - </w:t>
      </w:r>
      <w:r w:rsidRPr="00A94686">
        <w:rPr>
          <w:rFonts w:ascii="Times New Roman" w:eastAsia="Times New Roman" w:hAnsi="Times New Roman" w:cs="Times New Roman"/>
          <w:spacing w:val="-3"/>
          <w:kern w:val="0"/>
          <w:sz w:val="20"/>
          <w:szCs w:val="20"/>
          <w:lang w:eastAsia="ru-RU"/>
        </w:rPr>
        <w:t xml:space="preserve">речка, личное </w:t>
      </w:r>
      <w:r w:rsidRPr="00A94686">
        <w:rPr>
          <w:rFonts w:ascii="Times New Roman" w:eastAsia="Times New Roman" w:hAnsi="Times New Roman" w:cs="Times New Roman"/>
          <w:kern w:val="0"/>
          <w:sz w:val="20"/>
          <w:szCs w:val="20"/>
          <w:lang w:eastAsia="ru-RU"/>
        </w:rPr>
        <w:t xml:space="preserve">имя, </w:t>
      </w:r>
      <w:r w:rsidRPr="00A94686">
        <w:rPr>
          <w:rFonts w:ascii="Times New Roman" w:eastAsia="Times New Roman" w:hAnsi="Times New Roman" w:cs="Times New Roman"/>
          <w:i/>
          <w:iCs/>
          <w:kern w:val="0"/>
          <w:sz w:val="20"/>
          <w:szCs w:val="20"/>
          <w:lang w:val="uk-UA" w:eastAsia="ru-RU"/>
        </w:rPr>
        <w:t xml:space="preserve">Абаза </w:t>
      </w:r>
      <w:r w:rsidRPr="00A94686">
        <w:rPr>
          <w:rFonts w:ascii="Times New Roman" w:eastAsia="Times New Roman" w:hAnsi="Times New Roman" w:cs="Times New Roman"/>
          <w:kern w:val="0"/>
          <w:sz w:val="20"/>
          <w:szCs w:val="20"/>
          <w:lang w:eastAsia="ru-RU"/>
        </w:rPr>
        <w:t>- местность, этноним.</w:t>
      </w:r>
    </w:p>
    <w:p w:rsidR="00A94686" w:rsidRPr="00A94686" w:rsidRDefault="00A94686" w:rsidP="00A94686">
      <w:pPr>
        <w:shd w:val="clear" w:color="auto" w:fill="FFFFFF"/>
        <w:tabs>
          <w:tab w:val="clear" w:pos="709"/>
        </w:tabs>
        <w:suppressAutoHyphens w:val="0"/>
        <w:autoSpaceDE w:val="0"/>
        <w:autoSpaceDN w:val="0"/>
        <w:adjustRightInd w:val="0"/>
        <w:spacing w:before="10" w:after="0" w:line="312" w:lineRule="exact"/>
        <w:ind w:left="53" w:right="10" w:firstLine="48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Для простых аффиксальных топонимов наиболее продуктивными топо-</w:t>
      </w:r>
      <w:r w:rsidRPr="00A94686">
        <w:rPr>
          <w:rFonts w:ascii="Times New Roman" w:eastAsia="Times New Roman" w:hAnsi="Times New Roman" w:cs="Times New Roman"/>
          <w:kern w:val="0"/>
          <w:sz w:val="20"/>
          <w:szCs w:val="20"/>
          <w:lang w:eastAsia="ru-RU"/>
        </w:rPr>
        <w:t>формантами являются:</w:t>
      </w:r>
    </w:p>
    <w:p w:rsidR="00A94686" w:rsidRPr="00A94686" w:rsidRDefault="00A94686" w:rsidP="00A94686">
      <w:pPr>
        <w:numPr>
          <w:ilvl w:val="0"/>
          <w:numId w:val="13"/>
        </w:numPr>
        <w:shd w:val="clear" w:color="auto" w:fill="FFFFFF"/>
        <w:tabs>
          <w:tab w:val="clear" w:pos="709"/>
          <w:tab w:val="left" w:pos="629"/>
        </w:tabs>
        <w:suppressAutoHyphens w:val="0"/>
        <w:autoSpaceDE w:val="0"/>
        <w:autoSpaceDN w:val="0"/>
        <w:adjustRightInd w:val="0"/>
        <w:spacing w:before="5" w:after="0" w:line="312" w:lineRule="exact"/>
        <w:ind w:left="10" w:right="10" w:firstLine="504"/>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i/>
          <w:iCs/>
          <w:spacing w:val="-3"/>
          <w:kern w:val="0"/>
          <w:sz w:val="20"/>
          <w:szCs w:val="20"/>
          <w:lang w:eastAsia="ru-RU"/>
        </w:rPr>
        <w:t xml:space="preserve">рта - </w:t>
      </w:r>
      <w:r w:rsidRPr="00A94686">
        <w:rPr>
          <w:rFonts w:ascii="Times New Roman" w:eastAsia="Times New Roman" w:hAnsi="Times New Roman" w:cs="Times New Roman"/>
          <w:spacing w:val="-3"/>
          <w:kern w:val="0"/>
          <w:sz w:val="20"/>
          <w:szCs w:val="20"/>
          <w:lang w:eastAsia="ru-RU"/>
        </w:rPr>
        <w:t xml:space="preserve">сложный суффикс (из элемента </w:t>
      </w:r>
      <w:r w:rsidRPr="00A94686">
        <w:rPr>
          <w:rFonts w:ascii="Times New Roman" w:eastAsia="Times New Roman" w:hAnsi="Times New Roman" w:cs="Times New Roman"/>
          <w:i/>
          <w:iCs/>
          <w:spacing w:val="-3"/>
          <w:kern w:val="0"/>
          <w:sz w:val="20"/>
          <w:szCs w:val="20"/>
          <w:lang w:eastAsia="ru-RU"/>
        </w:rPr>
        <w:t xml:space="preserve">р </w:t>
      </w:r>
      <w:r w:rsidRPr="00A94686">
        <w:rPr>
          <w:rFonts w:ascii="Times New Roman" w:eastAsia="Times New Roman" w:hAnsi="Times New Roman" w:cs="Times New Roman"/>
          <w:spacing w:val="-3"/>
          <w:kern w:val="0"/>
          <w:sz w:val="20"/>
          <w:szCs w:val="20"/>
          <w:lang w:eastAsia="ru-RU"/>
        </w:rPr>
        <w:t xml:space="preserve">и </w:t>
      </w:r>
      <w:r w:rsidRPr="00A94686">
        <w:rPr>
          <w:rFonts w:ascii="Times New Roman" w:eastAsia="Times New Roman" w:hAnsi="Times New Roman" w:cs="Times New Roman"/>
          <w:i/>
          <w:iCs/>
          <w:spacing w:val="-3"/>
          <w:kern w:val="0"/>
          <w:sz w:val="20"/>
          <w:szCs w:val="20"/>
          <w:lang w:eastAsia="ru-RU"/>
        </w:rPr>
        <w:t xml:space="preserve">-та, </w:t>
      </w:r>
      <w:r w:rsidRPr="00A94686">
        <w:rPr>
          <w:rFonts w:ascii="Times New Roman" w:eastAsia="Times New Roman" w:hAnsi="Times New Roman" w:cs="Times New Roman"/>
          <w:spacing w:val="-3"/>
          <w:kern w:val="0"/>
          <w:sz w:val="20"/>
          <w:szCs w:val="20"/>
          <w:lang w:eastAsia="ru-RU"/>
        </w:rPr>
        <w:t xml:space="preserve">восходящего к слову </w:t>
      </w:r>
      <w:r w:rsidRPr="00A94686">
        <w:rPr>
          <w:rFonts w:ascii="Times New Roman" w:eastAsia="Times New Roman" w:hAnsi="Times New Roman" w:cs="Times New Roman"/>
          <w:i/>
          <w:iCs/>
          <w:spacing w:val="-3"/>
          <w:kern w:val="0"/>
          <w:sz w:val="20"/>
          <w:szCs w:val="20"/>
          <w:lang w:eastAsia="ru-RU"/>
        </w:rPr>
        <w:t xml:space="preserve">та </w:t>
      </w:r>
      <w:r w:rsidRPr="00A94686">
        <w:rPr>
          <w:rFonts w:ascii="Times New Roman" w:eastAsia="Times New Roman" w:hAnsi="Times New Roman" w:cs="Times New Roman"/>
          <w:spacing w:val="-3"/>
          <w:kern w:val="0"/>
          <w:sz w:val="20"/>
          <w:szCs w:val="20"/>
          <w:lang w:eastAsia="ru-RU"/>
        </w:rPr>
        <w:t xml:space="preserve">"место", "очаг") образует имена со значением "место": </w:t>
      </w:r>
      <w:r w:rsidRPr="00A94686">
        <w:rPr>
          <w:rFonts w:ascii="Times New Roman" w:eastAsia="Times New Roman" w:hAnsi="Times New Roman" w:cs="Times New Roman"/>
          <w:i/>
          <w:iCs/>
          <w:spacing w:val="-3"/>
          <w:kern w:val="0"/>
          <w:sz w:val="20"/>
          <w:szCs w:val="20"/>
          <w:lang w:eastAsia="ru-RU"/>
        </w:rPr>
        <w:t xml:space="preserve">чвахы -рта </w:t>
      </w:r>
      <w:r w:rsidRPr="00A94686">
        <w:rPr>
          <w:rFonts w:ascii="Times New Roman" w:eastAsia="Times New Roman" w:hAnsi="Times New Roman" w:cs="Times New Roman"/>
          <w:spacing w:val="-3"/>
          <w:kern w:val="0"/>
          <w:sz w:val="20"/>
          <w:szCs w:val="20"/>
          <w:lang w:eastAsia="ru-RU"/>
        </w:rPr>
        <w:t xml:space="preserve">-"место для </w:t>
      </w:r>
      <w:r w:rsidRPr="00A94686">
        <w:rPr>
          <w:rFonts w:ascii="Times New Roman" w:eastAsia="Times New Roman" w:hAnsi="Times New Roman" w:cs="Times New Roman"/>
          <w:spacing w:val="-2"/>
          <w:kern w:val="0"/>
          <w:sz w:val="20"/>
          <w:szCs w:val="20"/>
          <w:lang w:eastAsia="ru-RU"/>
        </w:rPr>
        <w:t xml:space="preserve">сенокоса", "сенокос", "сенокосное угодье", </w:t>
      </w:r>
      <w:r w:rsidRPr="00A94686">
        <w:rPr>
          <w:rFonts w:ascii="Times New Roman" w:eastAsia="Times New Roman" w:hAnsi="Times New Roman" w:cs="Times New Roman"/>
          <w:i/>
          <w:iCs/>
          <w:spacing w:val="-2"/>
          <w:kern w:val="0"/>
          <w:sz w:val="20"/>
          <w:szCs w:val="20"/>
          <w:lang w:eastAsia="ru-RU"/>
        </w:rPr>
        <w:t xml:space="preserve">Блы-рта </w:t>
      </w:r>
      <w:r w:rsidRPr="00A94686">
        <w:rPr>
          <w:rFonts w:ascii="Times New Roman" w:eastAsia="Times New Roman" w:hAnsi="Times New Roman" w:cs="Times New Roman"/>
          <w:spacing w:val="-2"/>
          <w:kern w:val="0"/>
          <w:sz w:val="20"/>
          <w:szCs w:val="20"/>
          <w:lang w:eastAsia="ru-RU"/>
        </w:rPr>
        <w:t xml:space="preserve">- "место пожара", </w:t>
      </w:r>
      <w:r w:rsidRPr="00A94686">
        <w:rPr>
          <w:rFonts w:ascii="Times New Roman" w:eastAsia="Times New Roman" w:hAnsi="Times New Roman" w:cs="Times New Roman"/>
          <w:i/>
          <w:iCs/>
          <w:spacing w:val="-2"/>
          <w:kern w:val="0"/>
          <w:sz w:val="20"/>
          <w:szCs w:val="20"/>
          <w:lang w:eastAsia="ru-RU"/>
        </w:rPr>
        <w:t>пшы -</w:t>
      </w:r>
      <w:r w:rsidRPr="00A94686">
        <w:rPr>
          <w:rFonts w:ascii="Times New Roman" w:eastAsia="Times New Roman" w:hAnsi="Times New Roman" w:cs="Times New Roman"/>
          <w:i/>
          <w:iCs/>
          <w:kern w:val="0"/>
          <w:sz w:val="20"/>
          <w:szCs w:val="20"/>
          <w:lang w:eastAsia="ru-RU"/>
        </w:rPr>
        <w:t xml:space="preserve">рта - </w:t>
      </w:r>
      <w:r w:rsidRPr="00A94686">
        <w:rPr>
          <w:rFonts w:ascii="Times New Roman" w:eastAsia="Times New Roman" w:hAnsi="Times New Roman" w:cs="Times New Roman"/>
          <w:kern w:val="0"/>
          <w:sz w:val="20"/>
          <w:szCs w:val="20"/>
          <w:lang w:eastAsia="ru-RU"/>
        </w:rPr>
        <w:t>"наблюдательный пункт";</w:t>
      </w:r>
    </w:p>
    <w:p w:rsidR="00A94686" w:rsidRPr="00A94686" w:rsidRDefault="00A94686" w:rsidP="00A94686">
      <w:pPr>
        <w:numPr>
          <w:ilvl w:val="0"/>
          <w:numId w:val="13"/>
        </w:numPr>
        <w:shd w:val="clear" w:color="auto" w:fill="FFFFFF"/>
        <w:tabs>
          <w:tab w:val="clear" w:pos="709"/>
          <w:tab w:val="left" w:pos="629"/>
        </w:tabs>
        <w:suppressAutoHyphens w:val="0"/>
        <w:autoSpaceDE w:val="0"/>
        <w:autoSpaceDN w:val="0"/>
        <w:adjustRightInd w:val="0"/>
        <w:spacing w:after="0" w:line="312" w:lineRule="exact"/>
        <w:ind w:left="10" w:right="24" w:firstLine="504"/>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i/>
          <w:iCs/>
          <w:spacing w:val="-5"/>
          <w:kern w:val="0"/>
          <w:sz w:val="20"/>
          <w:szCs w:val="20"/>
          <w:lang w:eastAsia="ru-RU"/>
        </w:rPr>
        <w:t xml:space="preserve">та - </w:t>
      </w:r>
      <w:r w:rsidRPr="00A94686">
        <w:rPr>
          <w:rFonts w:ascii="Times New Roman" w:eastAsia="Times New Roman" w:hAnsi="Times New Roman" w:cs="Times New Roman"/>
          <w:spacing w:val="-5"/>
          <w:kern w:val="0"/>
          <w:sz w:val="20"/>
          <w:szCs w:val="20"/>
          <w:lang w:eastAsia="ru-RU"/>
        </w:rPr>
        <w:t xml:space="preserve">"место". Образует также имена со значением "место": </w:t>
      </w:r>
      <w:r w:rsidRPr="00A94686">
        <w:rPr>
          <w:rFonts w:ascii="Times New Roman" w:eastAsia="Times New Roman" w:hAnsi="Times New Roman" w:cs="Times New Roman"/>
          <w:i/>
          <w:iCs/>
          <w:spacing w:val="-5"/>
          <w:kern w:val="0"/>
          <w:sz w:val="20"/>
          <w:szCs w:val="20"/>
          <w:lang w:val="uk-UA" w:eastAsia="ru-RU"/>
        </w:rPr>
        <w:t>ХІва</w:t>
      </w:r>
      <w:r w:rsidRPr="00A94686">
        <w:rPr>
          <w:rFonts w:ascii="Times New Roman" w:eastAsia="Times New Roman" w:hAnsi="Times New Roman" w:cs="Times New Roman"/>
          <w:i/>
          <w:iCs/>
          <w:spacing w:val="-5"/>
          <w:kern w:val="0"/>
          <w:sz w:val="20"/>
          <w:szCs w:val="20"/>
          <w:lang w:eastAsia="ru-RU"/>
        </w:rPr>
        <w:t>-</w:t>
      </w:r>
      <w:r w:rsidRPr="00A94686">
        <w:rPr>
          <w:rFonts w:ascii="Times New Roman" w:eastAsia="Times New Roman" w:hAnsi="Times New Roman" w:cs="Times New Roman"/>
          <w:i/>
          <w:iCs/>
          <w:spacing w:val="-5"/>
          <w:kern w:val="0"/>
          <w:sz w:val="20"/>
          <w:szCs w:val="20"/>
          <w:lang w:val="en-US" w:eastAsia="ru-RU"/>
        </w:rPr>
        <w:t>cma</w:t>
      </w:r>
      <w:r w:rsidRPr="00A94686">
        <w:rPr>
          <w:rFonts w:ascii="Times New Roman" w:eastAsia="Times New Roman" w:hAnsi="Times New Roman" w:cs="Times New Roman"/>
          <w:i/>
          <w:iCs/>
          <w:spacing w:val="-5"/>
          <w:kern w:val="0"/>
          <w:sz w:val="20"/>
          <w:szCs w:val="20"/>
          <w:lang w:eastAsia="ru-RU"/>
        </w:rPr>
        <w:t xml:space="preserve"> </w:t>
      </w:r>
      <w:r w:rsidRPr="00A94686">
        <w:rPr>
          <w:rFonts w:ascii="Times New Roman" w:eastAsia="Times New Roman" w:hAnsi="Times New Roman" w:cs="Times New Roman"/>
          <w:spacing w:val="-5"/>
          <w:kern w:val="0"/>
          <w:sz w:val="20"/>
          <w:szCs w:val="20"/>
          <w:lang w:eastAsia="ru-RU"/>
        </w:rPr>
        <w:t>"за</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kern w:val="0"/>
          <w:sz w:val="20"/>
          <w:szCs w:val="20"/>
          <w:lang w:eastAsia="ru-RU"/>
        </w:rPr>
        <w:t xml:space="preserve">лежь", </w:t>
      </w:r>
      <w:r w:rsidRPr="00A94686">
        <w:rPr>
          <w:rFonts w:ascii="Times New Roman" w:eastAsia="Times New Roman" w:hAnsi="Times New Roman" w:cs="Times New Roman"/>
          <w:i/>
          <w:iCs/>
          <w:kern w:val="0"/>
          <w:sz w:val="20"/>
          <w:szCs w:val="20"/>
          <w:lang w:eastAsia="ru-RU"/>
        </w:rPr>
        <w:t xml:space="preserve">Ш-та - </w:t>
      </w:r>
      <w:r w:rsidRPr="00A94686">
        <w:rPr>
          <w:rFonts w:ascii="Times New Roman" w:eastAsia="Times New Roman" w:hAnsi="Times New Roman" w:cs="Times New Roman"/>
          <w:kern w:val="0"/>
          <w:sz w:val="20"/>
          <w:szCs w:val="20"/>
          <w:lang w:eastAsia="ru-RU"/>
        </w:rPr>
        <w:t>"местожительство";</w:t>
      </w:r>
    </w:p>
    <w:p w:rsidR="00A94686" w:rsidRPr="00A94686" w:rsidRDefault="00A94686" w:rsidP="00A94686">
      <w:pPr>
        <w:numPr>
          <w:ilvl w:val="0"/>
          <w:numId w:val="13"/>
        </w:numPr>
        <w:shd w:val="clear" w:color="auto" w:fill="FFFFFF"/>
        <w:tabs>
          <w:tab w:val="clear" w:pos="709"/>
          <w:tab w:val="left" w:pos="629"/>
        </w:tabs>
        <w:suppressAutoHyphens w:val="0"/>
        <w:autoSpaceDE w:val="0"/>
        <w:autoSpaceDN w:val="0"/>
        <w:adjustRightInd w:val="0"/>
        <w:spacing w:after="0" w:line="312" w:lineRule="exact"/>
        <w:ind w:left="10" w:right="19" w:firstLine="504"/>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i/>
          <w:iCs/>
          <w:spacing w:val="-3"/>
          <w:kern w:val="0"/>
          <w:sz w:val="20"/>
          <w:szCs w:val="20"/>
          <w:lang w:eastAsia="ru-RU"/>
        </w:rPr>
        <w:t xml:space="preserve">ра - </w:t>
      </w:r>
      <w:r w:rsidRPr="00A94686">
        <w:rPr>
          <w:rFonts w:ascii="Times New Roman" w:eastAsia="Times New Roman" w:hAnsi="Times New Roman" w:cs="Times New Roman"/>
          <w:spacing w:val="-3"/>
          <w:kern w:val="0"/>
          <w:sz w:val="20"/>
          <w:szCs w:val="20"/>
          <w:lang w:eastAsia="ru-RU"/>
        </w:rPr>
        <w:t>один из древних словообразовательных формантов как в абазин</w:t>
      </w:r>
      <w:r w:rsidRPr="00A94686">
        <w:rPr>
          <w:rFonts w:ascii="Times New Roman" w:eastAsia="Times New Roman" w:hAnsi="Times New Roman" w:cs="Times New Roman"/>
          <w:spacing w:val="-3"/>
          <w:kern w:val="0"/>
          <w:sz w:val="20"/>
          <w:szCs w:val="20"/>
          <w:lang w:eastAsia="ru-RU"/>
        </w:rPr>
        <w:softHyphen/>
        <w:t xml:space="preserve">ском, так и абхазском языках: </w:t>
      </w:r>
      <w:r w:rsidRPr="00A94686">
        <w:rPr>
          <w:rFonts w:ascii="Times New Roman" w:eastAsia="Times New Roman" w:hAnsi="Times New Roman" w:cs="Times New Roman"/>
          <w:i/>
          <w:iCs/>
          <w:spacing w:val="-3"/>
          <w:kern w:val="0"/>
          <w:sz w:val="20"/>
          <w:szCs w:val="20"/>
          <w:lang w:val="uk-UA" w:eastAsia="ru-RU"/>
        </w:rPr>
        <w:t xml:space="preserve">Аркіаса-ра, </w:t>
      </w:r>
      <w:r w:rsidRPr="00A94686">
        <w:rPr>
          <w:rFonts w:ascii="Times New Roman" w:eastAsia="Times New Roman" w:hAnsi="Times New Roman" w:cs="Times New Roman"/>
          <w:i/>
          <w:iCs/>
          <w:spacing w:val="-3"/>
          <w:kern w:val="0"/>
          <w:sz w:val="20"/>
          <w:szCs w:val="20"/>
          <w:lang w:eastAsia="ru-RU"/>
        </w:rPr>
        <w:t xml:space="preserve">Макьа-ра, </w:t>
      </w:r>
      <w:r w:rsidRPr="00A94686">
        <w:rPr>
          <w:rFonts w:ascii="Times New Roman" w:eastAsia="Times New Roman" w:hAnsi="Times New Roman" w:cs="Times New Roman"/>
          <w:i/>
          <w:iCs/>
          <w:spacing w:val="-3"/>
          <w:kern w:val="0"/>
          <w:sz w:val="20"/>
          <w:szCs w:val="20"/>
          <w:lang w:val="uk-UA" w:eastAsia="ru-RU"/>
        </w:rPr>
        <w:t xml:space="preserve">Адзгіа-ра, </w:t>
      </w:r>
      <w:r w:rsidRPr="00A94686">
        <w:rPr>
          <w:rFonts w:ascii="Times New Roman" w:eastAsia="Times New Roman" w:hAnsi="Times New Roman" w:cs="Times New Roman"/>
          <w:i/>
          <w:iCs/>
          <w:spacing w:val="-3"/>
          <w:kern w:val="0"/>
          <w:sz w:val="20"/>
          <w:szCs w:val="20"/>
          <w:lang w:eastAsia="ru-RU"/>
        </w:rPr>
        <w:t xml:space="preserve">Аджьа-ра, </w:t>
      </w:r>
      <w:r w:rsidRPr="00A94686">
        <w:rPr>
          <w:rFonts w:ascii="Times New Roman" w:eastAsia="Times New Roman" w:hAnsi="Times New Roman" w:cs="Times New Roman"/>
          <w:i/>
          <w:iCs/>
          <w:kern w:val="0"/>
          <w:sz w:val="20"/>
          <w:szCs w:val="20"/>
          <w:lang w:eastAsia="ru-RU"/>
        </w:rPr>
        <w:t>Дзыш-ра;</w:t>
      </w:r>
    </w:p>
    <w:p w:rsidR="00A94686" w:rsidRPr="00A94686" w:rsidRDefault="00A94686" w:rsidP="00A94686">
      <w:pPr>
        <w:numPr>
          <w:ilvl w:val="0"/>
          <w:numId w:val="13"/>
        </w:numPr>
        <w:shd w:val="clear" w:color="auto" w:fill="FFFFFF"/>
        <w:tabs>
          <w:tab w:val="clear" w:pos="709"/>
          <w:tab w:val="left" w:pos="629"/>
        </w:tabs>
        <w:suppressAutoHyphens w:val="0"/>
        <w:autoSpaceDE w:val="0"/>
        <w:autoSpaceDN w:val="0"/>
        <w:adjustRightInd w:val="0"/>
        <w:spacing w:after="0" w:line="312" w:lineRule="exact"/>
        <w:ind w:left="10" w:right="34" w:firstLine="504"/>
        <w:jc w:val="left"/>
        <w:rPr>
          <w:rFonts w:ascii="Times New Roman" w:eastAsia="Times New Roman" w:hAnsi="Times New Roman" w:cs="Times New Roman"/>
          <w:i/>
          <w:iCs/>
          <w:kern w:val="0"/>
          <w:sz w:val="20"/>
          <w:szCs w:val="20"/>
          <w:lang w:eastAsia="ru-RU"/>
        </w:rPr>
      </w:pPr>
      <w:r w:rsidRPr="00A94686">
        <w:rPr>
          <w:rFonts w:ascii="Times New Roman" w:eastAsia="Times New Roman" w:hAnsi="Times New Roman" w:cs="Times New Roman"/>
          <w:i/>
          <w:iCs/>
          <w:spacing w:val="-5"/>
          <w:kern w:val="0"/>
          <w:sz w:val="20"/>
          <w:szCs w:val="20"/>
          <w:lang w:eastAsia="ru-RU"/>
        </w:rPr>
        <w:t xml:space="preserve">тара </w:t>
      </w:r>
      <w:r w:rsidRPr="00A94686">
        <w:rPr>
          <w:rFonts w:ascii="Times New Roman" w:eastAsia="Times New Roman" w:hAnsi="Times New Roman" w:cs="Times New Roman"/>
          <w:spacing w:val="-5"/>
          <w:kern w:val="0"/>
          <w:sz w:val="20"/>
          <w:szCs w:val="20"/>
          <w:lang w:eastAsia="ru-RU"/>
        </w:rPr>
        <w:t xml:space="preserve">- восходит к слову </w:t>
      </w:r>
      <w:r w:rsidRPr="00A94686">
        <w:rPr>
          <w:rFonts w:ascii="Times New Roman" w:eastAsia="Times New Roman" w:hAnsi="Times New Roman" w:cs="Times New Roman"/>
          <w:i/>
          <w:iCs/>
          <w:spacing w:val="-5"/>
          <w:kern w:val="0"/>
          <w:sz w:val="20"/>
          <w:szCs w:val="20"/>
          <w:lang w:eastAsia="ru-RU"/>
        </w:rPr>
        <w:t xml:space="preserve">тара </w:t>
      </w:r>
      <w:r w:rsidRPr="00A94686">
        <w:rPr>
          <w:rFonts w:ascii="Times New Roman" w:eastAsia="Times New Roman" w:hAnsi="Times New Roman" w:cs="Times New Roman"/>
          <w:spacing w:val="-5"/>
          <w:kern w:val="0"/>
          <w:sz w:val="20"/>
          <w:szCs w:val="20"/>
          <w:lang w:eastAsia="ru-RU"/>
        </w:rPr>
        <w:t xml:space="preserve">в значении "вместилище", в топонимии и </w:t>
      </w:r>
      <w:r w:rsidRPr="00A94686">
        <w:rPr>
          <w:rFonts w:ascii="Times New Roman" w:eastAsia="Times New Roman" w:hAnsi="Times New Roman" w:cs="Times New Roman"/>
          <w:spacing w:val="-4"/>
          <w:kern w:val="0"/>
          <w:sz w:val="20"/>
          <w:szCs w:val="20"/>
          <w:lang w:eastAsia="ru-RU"/>
        </w:rPr>
        <w:t xml:space="preserve">"место": </w:t>
      </w:r>
      <w:r w:rsidRPr="00A94686">
        <w:rPr>
          <w:rFonts w:ascii="Times New Roman" w:eastAsia="Times New Roman" w:hAnsi="Times New Roman" w:cs="Times New Roman"/>
          <w:i/>
          <w:iCs/>
          <w:spacing w:val="-4"/>
          <w:kern w:val="0"/>
          <w:sz w:val="20"/>
          <w:szCs w:val="20"/>
          <w:lang w:eastAsia="ru-RU"/>
        </w:rPr>
        <w:t xml:space="preserve">Бжьакъва-тара - </w:t>
      </w:r>
      <w:r w:rsidRPr="00A94686">
        <w:rPr>
          <w:rFonts w:ascii="Times New Roman" w:eastAsia="Times New Roman" w:hAnsi="Times New Roman" w:cs="Times New Roman"/>
          <w:spacing w:val="-4"/>
          <w:kern w:val="0"/>
          <w:sz w:val="20"/>
          <w:szCs w:val="20"/>
          <w:lang w:eastAsia="ru-RU"/>
        </w:rPr>
        <w:t xml:space="preserve">"место пасеки", "пасека"; </w:t>
      </w:r>
      <w:r w:rsidRPr="00A94686">
        <w:rPr>
          <w:rFonts w:ascii="Times New Roman" w:eastAsia="Times New Roman" w:hAnsi="Times New Roman" w:cs="Times New Roman"/>
          <w:i/>
          <w:iCs/>
          <w:spacing w:val="-4"/>
          <w:kern w:val="0"/>
          <w:sz w:val="20"/>
          <w:szCs w:val="20"/>
          <w:lang w:eastAsia="ru-RU"/>
        </w:rPr>
        <w:t xml:space="preserve">Пхартшахъва-тара </w:t>
      </w:r>
      <w:r w:rsidRPr="00A94686">
        <w:rPr>
          <w:rFonts w:ascii="Times New Roman" w:eastAsia="Times New Roman" w:hAnsi="Times New Roman" w:cs="Times New Roman"/>
          <w:spacing w:val="-4"/>
          <w:kern w:val="0"/>
          <w:sz w:val="20"/>
          <w:szCs w:val="20"/>
          <w:lang w:eastAsia="ru-RU"/>
        </w:rPr>
        <w:t>"пес</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kern w:val="0"/>
          <w:sz w:val="20"/>
          <w:szCs w:val="20"/>
          <w:lang w:eastAsia="ru-RU"/>
        </w:rPr>
        <w:t>чаное место";</w:t>
      </w:r>
    </w:p>
    <w:p w:rsidR="00A94686" w:rsidRPr="00A94686" w:rsidRDefault="00A94686" w:rsidP="00A94686">
      <w:pPr>
        <w:numPr>
          <w:ilvl w:val="0"/>
          <w:numId w:val="13"/>
        </w:numPr>
        <w:shd w:val="clear" w:color="auto" w:fill="FFFFFF"/>
        <w:tabs>
          <w:tab w:val="clear" w:pos="709"/>
          <w:tab w:val="left" w:pos="629"/>
        </w:tabs>
        <w:suppressAutoHyphens w:val="0"/>
        <w:autoSpaceDE w:val="0"/>
        <w:autoSpaceDN w:val="0"/>
        <w:adjustRightInd w:val="0"/>
        <w:spacing w:before="5" w:after="0" w:line="312" w:lineRule="exact"/>
        <w:ind w:left="10" w:right="38" w:firstLine="504"/>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жв - общеабхазо-адыгский древний формант, восходящий к слову </w:t>
      </w:r>
      <w:r w:rsidRPr="00A94686">
        <w:rPr>
          <w:rFonts w:ascii="Times New Roman" w:eastAsia="Times New Roman" w:hAnsi="Times New Roman" w:cs="Times New Roman"/>
          <w:i/>
          <w:iCs/>
          <w:spacing w:val="-5"/>
          <w:kern w:val="0"/>
          <w:sz w:val="20"/>
          <w:szCs w:val="20"/>
          <w:lang w:eastAsia="ru-RU"/>
        </w:rPr>
        <w:t xml:space="preserve">ажвы </w:t>
      </w:r>
      <w:r w:rsidRPr="00A94686">
        <w:rPr>
          <w:rFonts w:ascii="Times New Roman" w:eastAsia="Times New Roman" w:hAnsi="Times New Roman" w:cs="Times New Roman"/>
          <w:spacing w:val="-3"/>
          <w:kern w:val="0"/>
          <w:sz w:val="20"/>
          <w:szCs w:val="20"/>
          <w:lang w:eastAsia="ru-RU"/>
        </w:rPr>
        <w:t xml:space="preserve">"старый, древний", в абазинском - и "почитаемый" (ср. </w:t>
      </w:r>
      <w:r w:rsidRPr="00A94686">
        <w:rPr>
          <w:rFonts w:ascii="Times New Roman" w:eastAsia="Times New Roman" w:hAnsi="Times New Roman" w:cs="Times New Roman"/>
          <w:i/>
          <w:iCs/>
          <w:spacing w:val="-3"/>
          <w:kern w:val="0"/>
          <w:sz w:val="20"/>
          <w:szCs w:val="20"/>
          <w:lang w:eastAsia="ru-RU"/>
        </w:rPr>
        <w:t xml:space="preserve">мш-ра-жв </w:t>
      </w:r>
      <w:r w:rsidRPr="00A94686">
        <w:rPr>
          <w:rFonts w:ascii="Times New Roman" w:eastAsia="Times New Roman" w:hAnsi="Times New Roman" w:cs="Times New Roman"/>
          <w:spacing w:val="-3"/>
          <w:kern w:val="0"/>
          <w:sz w:val="20"/>
          <w:szCs w:val="20"/>
          <w:lang w:eastAsia="ru-RU"/>
        </w:rPr>
        <w:t>- "почитае</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мый день"): </w:t>
      </w:r>
      <w:r w:rsidRPr="00A94686">
        <w:rPr>
          <w:rFonts w:ascii="Times New Roman" w:eastAsia="Times New Roman" w:hAnsi="Times New Roman" w:cs="Times New Roman"/>
          <w:i/>
          <w:iCs/>
          <w:spacing w:val="-4"/>
          <w:kern w:val="0"/>
          <w:sz w:val="20"/>
          <w:szCs w:val="20"/>
          <w:lang w:val="uk-UA" w:eastAsia="ru-RU"/>
        </w:rPr>
        <w:t xml:space="preserve">чіварта-жв </w:t>
      </w:r>
      <w:r w:rsidRPr="00A94686">
        <w:rPr>
          <w:rFonts w:ascii="Times New Roman" w:eastAsia="Times New Roman" w:hAnsi="Times New Roman" w:cs="Times New Roman"/>
          <w:spacing w:val="-4"/>
          <w:kern w:val="0"/>
          <w:sz w:val="20"/>
          <w:szCs w:val="20"/>
          <w:lang w:eastAsia="ru-RU"/>
        </w:rPr>
        <w:t>- "старое, древнее местожительство", "селище".</w:t>
      </w:r>
    </w:p>
    <w:p w:rsidR="00A94686" w:rsidRPr="00A94686" w:rsidRDefault="00A94686" w:rsidP="00A94686">
      <w:pPr>
        <w:shd w:val="clear" w:color="auto" w:fill="FFFFFF"/>
        <w:tabs>
          <w:tab w:val="clear" w:pos="709"/>
        </w:tabs>
        <w:suppressAutoHyphens w:val="0"/>
        <w:autoSpaceDE w:val="0"/>
        <w:autoSpaceDN w:val="0"/>
        <w:adjustRightInd w:val="0"/>
        <w:spacing w:after="0" w:line="312" w:lineRule="exact"/>
        <w:ind w:left="19" w:right="48" w:firstLine="48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Как видно из примеров, аффиксальные образования имеют, в основном, </w:t>
      </w:r>
      <w:r w:rsidRPr="00A94686">
        <w:rPr>
          <w:rFonts w:ascii="Times New Roman" w:eastAsia="Times New Roman" w:hAnsi="Times New Roman" w:cs="Times New Roman"/>
          <w:kern w:val="0"/>
          <w:sz w:val="20"/>
          <w:szCs w:val="20"/>
          <w:lang w:eastAsia="ru-RU"/>
        </w:rPr>
        <w:t>глагольную основу.</w:t>
      </w:r>
    </w:p>
    <w:p w:rsidR="00A94686" w:rsidRPr="00A94686" w:rsidRDefault="00A94686" w:rsidP="00A94686">
      <w:pPr>
        <w:shd w:val="clear" w:color="auto" w:fill="FFFFFF"/>
        <w:tabs>
          <w:tab w:val="clear" w:pos="709"/>
        </w:tabs>
        <w:suppressAutoHyphens w:val="0"/>
        <w:autoSpaceDE w:val="0"/>
        <w:autoSpaceDN w:val="0"/>
        <w:adjustRightInd w:val="0"/>
        <w:spacing w:before="5" w:after="0" w:line="312" w:lineRule="exact"/>
        <w:ind w:right="53"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Абазинские топонимы с простой основой, как и в других языках, восхо</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2"/>
          <w:kern w:val="0"/>
          <w:sz w:val="20"/>
          <w:szCs w:val="20"/>
          <w:lang w:eastAsia="ru-RU"/>
        </w:rPr>
        <w:t xml:space="preserve">дят к древнему слою лексики. Подобные названия встречаются как в макро-, </w:t>
      </w:r>
      <w:r w:rsidRPr="00A94686">
        <w:rPr>
          <w:rFonts w:ascii="Times New Roman" w:eastAsia="Times New Roman" w:hAnsi="Times New Roman" w:cs="Times New Roman"/>
          <w:kern w:val="0"/>
          <w:sz w:val="20"/>
          <w:szCs w:val="20"/>
          <w:lang w:eastAsia="ru-RU"/>
        </w:rPr>
        <w:t>так и микротопонимии.</w:t>
      </w:r>
    </w:p>
    <w:p w:rsidR="00A94686" w:rsidRPr="00A94686" w:rsidRDefault="00A94686" w:rsidP="00A94686">
      <w:pPr>
        <w:shd w:val="clear" w:color="auto" w:fill="FFFFFF"/>
        <w:tabs>
          <w:tab w:val="clear" w:pos="709"/>
        </w:tabs>
        <w:suppressAutoHyphens w:val="0"/>
        <w:autoSpaceDE w:val="0"/>
        <w:autoSpaceDN w:val="0"/>
        <w:adjustRightInd w:val="0"/>
        <w:spacing w:before="5" w:after="0" w:line="312" w:lineRule="exact"/>
        <w:ind w:right="53" w:firstLine="499"/>
        <w:rPr>
          <w:rFonts w:ascii="Times New Roman" w:eastAsia="Times New Roman" w:hAnsi="Times New Roman" w:cs="Times New Roman"/>
          <w:kern w:val="0"/>
          <w:sz w:val="20"/>
          <w:szCs w:val="20"/>
          <w:lang w:eastAsia="ru-RU"/>
        </w:rPr>
        <w:sectPr w:rsidR="00A94686" w:rsidRPr="00A94686">
          <w:pgSz w:w="11909" w:h="16834"/>
          <w:pgMar w:top="1440" w:right="2076" w:bottom="720" w:left="3213"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43"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14</w:t>
      </w:r>
    </w:p>
    <w:p w:rsidR="00A94686" w:rsidRPr="00A94686" w:rsidRDefault="00A94686" w:rsidP="00A94686">
      <w:pPr>
        <w:shd w:val="clear" w:color="auto" w:fill="FFFFFF"/>
        <w:tabs>
          <w:tab w:val="clear" w:pos="709"/>
        </w:tabs>
        <w:suppressAutoHyphens w:val="0"/>
        <w:autoSpaceDE w:val="0"/>
        <w:autoSpaceDN w:val="0"/>
        <w:adjustRightInd w:val="0"/>
        <w:spacing w:before="168" w:after="0" w:line="322" w:lineRule="exact"/>
        <w:ind w:left="38" w:right="10"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СЛОЖНЫЕ И СОСТАВНЫЕ топонимы составляют наибольшее число абазинских географических названий. Сложные (двусоставные) топонимы по</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kern w:val="0"/>
          <w:sz w:val="20"/>
          <w:szCs w:val="20"/>
          <w:lang w:eastAsia="ru-RU"/>
        </w:rPr>
        <w:t>строены по принципу:</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38" w:right="10"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i/>
          <w:iCs/>
          <w:spacing w:val="-3"/>
          <w:kern w:val="0"/>
          <w:sz w:val="20"/>
          <w:szCs w:val="20"/>
          <w:lang w:eastAsia="ru-RU"/>
        </w:rPr>
        <w:t xml:space="preserve">определение - </w:t>
      </w:r>
      <w:r w:rsidRPr="00A94686">
        <w:rPr>
          <w:rFonts w:ascii="Times New Roman" w:eastAsia="Times New Roman" w:hAnsi="Times New Roman" w:cs="Times New Roman"/>
          <w:spacing w:val="-3"/>
          <w:kern w:val="0"/>
          <w:sz w:val="20"/>
          <w:szCs w:val="20"/>
          <w:lang w:eastAsia="ru-RU"/>
        </w:rPr>
        <w:t xml:space="preserve">имя существительное (нарицательное) + (определяемое) </w:t>
      </w:r>
      <w:r w:rsidRPr="00A94686">
        <w:rPr>
          <w:rFonts w:ascii="Times New Roman" w:eastAsia="Times New Roman" w:hAnsi="Times New Roman" w:cs="Times New Roman"/>
          <w:spacing w:val="-1"/>
          <w:kern w:val="0"/>
          <w:sz w:val="20"/>
          <w:szCs w:val="20"/>
          <w:lang w:eastAsia="ru-RU"/>
        </w:rPr>
        <w:t xml:space="preserve">географический термин (или имя существительное + имя существительное): </w:t>
      </w:r>
      <w:r w:rsidRPr="00A94686">
        <w:rPr>
          <w:rFonts w:ascii="Times New Roman" w:eastAsia="Times New Roman" w:hAnsi="Times New Roman" w:cs="Times New Roman"/>
          <w:i/>
          <w:iCs/>
          <w:spacing w:val="-2"/>
          <w:kern w:val="0"/>
          <w:sz w:val="20"/>
          <w:szCs w:val="20"/>
          <w:lang w:val="uk-UA" w:eastAsia="ru-RU"/>
        </w:rPr>
        <w:t xml:space="preserve">Син ківар </w:t>
      </w:r>
      <w:r w:rsidRPr="00A94686">
        <w:rPr>
          <w:rFonts w:ascii="Times New Roman" w:eastAsia="Times New Roman" w:hAnsi="Times New Roman" w:cs="Times New Roman"/>
          <w:spacing w:val="-2"/>
          <w:kern w:val="0"/>
          <w:sz w:val="20"/>
          <w:szCs w:val="20"/>
          <w:lang w:eastAsia="ru-RU"/>
        </w:rPr>
        <w:t xml:space="preserve">(из </w:t>
      </w:r>
      <w:r w:rsidRPr="00A94686">
        <w:rPr>
          <w:rFonts w:ascii="Times New Roman" w:eastAsia="Times New Roman" w:hAnsi="Times New Roman" w:cs="Times New Roman"/>
          <w:i/>
          <w:iCs/>
          <w:spacing w:val="-2"/>
          <w:kern w:val="0"/>
          <w:sz w:val="20"/>
          <w:szCs w:val="20"/>
          <w:lang w:val="uk-UA" w:eastAsia="ru-RU"/>
        </w:rPr>
        <w:t xml:space="preserve">син </w:t>
      </w:r>
      <w:r w:rsidRPr="00A94686">
        <w:rPr>
          <w:rFonts w:ascii="Times New Roman" w:eastAsia="Times New Roman" w:hAnsi="Times New Roman" w:cs="Times New Roman"/>
          <w:spacing w:val="-2"/>
          <w:kern w:val="0"/>
          <w:sz w:val="20"/>
          <w:szCs w:val="20"/>
          <w:lang w:eastAsia="ru-RU"/>
        </w:rPr>
        <w:t xml:space="preserve">"памятник" и </w:t>
      </w:r>
      <w:r w:rsidRPr="00A94686">
        <w:rPr>
          <w:rFonts w:ascii="Times New Roman" w:eastAsia="Times New Roman" w:hAnsi="Times New Roman" w:cs="Times New Roman"/>
          <w:i/>
          <w:iCs/>
          <w:spacing w:val="-2"/>
          <w:kern w:val="0"/>
          <w:sz w:val="20"/>
          <w:szCs w:val="20"/>
          <w:lang w:eastAsia="ru-RU"/>
        </w:rPr>
        <w:t xml:space="preserve">к/вар </w:t>
      </w:r>
      <w:r w:rsidRPr="00A94686">
        <w:rPr>
          <w:rFonts w:ascii="Times New Roman" w:eastAsia="Times New Roman" w:hAnsi="Times New Roman" w:cs="Times New Roman"/>
          <w:spacing w:val="-2"/>
          <w:kern w:val="0"/>
          <w:sz w:val="20"/>
          <w:szCs w:val="20"/>
          <w:lang w:eastAsia="ru-RU"/>
        </w:rPr>
        <w:t xml:space="preserve">"балка"), Бжьага дзыхь (бжьага "балка", </w:t>
      </w:r>
      <w:r w:rsidRPr="00A94686">
        <w:rPr>
          <w:rFonts w:ascii="Times New Roman" w:eastAsia="Times New Roman" w:hAnsi="Times New Roman" w:cs="Times New Roman"/>
          <w:spacing w:val="-4"/>
          <w:kern w:val="0"/>
          <w:sz w:val="20"/>
          <w:szCs w:val="20"/>
          <w:lang w:eastAsia="ru-RU"/>
        </w:rPr>
        <w:t xml:space="preserve">"ущелье" и </w:t>
      </w:r>
      <w:r w:rsidRPr="00A94686">
        <w:rPr>
          <w:rFonts w:ascii="Times New Roman" w:eastAsia="Times New Roman" w:hAnsi="Times New Roman" w:cs="Times New Roman"/>
          <w:i/>
          <w:iCs/>
          <w:spacing w:val="-4"/>
          <w:kern w:val="0"/>
          <w:sz w:val="20"/>
          <w:szCs w:val="20"/>
          <w:lang w:eastAsia="ru-RU"/>
        </w:rPr>
        <w:t xml:space="preserve">дзыхь </w:t>
      </w:r>
      <w:r w:rsidRPr="00A94686">
        <w:rPr>
          <w:rFonts w:ascii="Times New Roman" w:eastAsia="Times New Roman" w:hAnsi="Times New Roman" w:cs="Times New Roman"/>
          <w:spacing w:val="-4"/>
          <w:kern w:val="0"/>
          <w:sz w:val="20"/>
          <w:szCs w:val="20"/>
          <w:lang w:eastAsia="ru-RU"/>
        </w:rPr>
        <w:t xml:space="preserve">"родник"), </w:t>
      </w:r>
      <w:r w:rsidRPr="00A94686">
        <w:rPr>
          <w:rFonts w:ascii="Times New Roman" w:eastAsia="Times New Roman" w:hAnsi="Times New Roman" w:cs="Times New Roman"/>
          <w:i/>
          <w:iCs/>
          <w:spacing w:val="-4"/>
          <w:kern w:val="0"/>
          <w:sz w:val="20"/>
          <w:szCs w:val="20"/>
          <w:lang w:eastAsia="ru-RU"/>
        </w:rPr>
        <w:t xml:space="preserve">Тшгвара </w:t>
      </w:r>
      <w:r w:rsidRPr="00A94686">
        <w:rPr>
          <w:rFonts w:ascii="Times New Roman" w:eastAsia="Times New Roman" w:hAnsi="Times New Roman" w:cs="Times New Roman"/>
          <w:spacing w:val="-4"/>
          <w:kern w:val="0"/>
          <w:sz w:val="20"/>
          <w:szCs w:val="20"/>
          <w:lang w:eastAsia="ru-RU"/>
        </w:rPr>
        <w:t xml:space="preserve">(из </w:t>
      </w:r>
      <w:r w:rsidRPr="00A94686">
        <w:rPr>
          <w:rFonts w:ascii="Times New Roman" w:eastAsia="Times New Roman" w:hAnsi="Times New Roman" w:cs="Times New Roman"/>
          <w:i/>
          <w:iCs/>
          <w:spacing w:val="-4"/>
          <w:kern w:val="0"/>
          <w:sz w:val="20"/>
          <w:szCs w:val="20"/>
          <w:lang w:eastAsia="ru-RU"/>
        </w:rPr>
        <w:t xml:space="preserve">тшы </w:t>
      </w:r>
      <w:r w:rsidRPr="00A94686">
        <w:rPr>
          <w:rFonts w:ascii="Times New Roman" w:eastAsia="Times New Roman" w:hAnsi="Times New Roman" w:cs="Times New Roman"/>
          <w:spacing w:val="-4"/>
          <w:kern w:val="0"/>
          <w:sz w:val="20"/>
          <w:szCs w:val="20"/>
          <w:lang w:eastAsia="ru-RU"/>
        </w:rPr>
        <w:t xml:space="preserve">"лошадь" и </w:t>
      </w:r>
      <w:r w:rsidRPr="00A94686">
        <w:rPr>
          <w:rFonts w:ascii="Times New Roman" w:eastAsia="Times New Roman" w:hAnsi="Times New Roman" w:cs="Times New Roman"/>
          <w:i/>
          <w:iCs/>
          <w:spacing w:val="-4"/>
          <w:kern w:val="0"/>
          <w:sz w:val="20"/>
          <w:szCs w:val="20"/>
          <w:lang w:eastAsia="ru-RU"/>
        </w:rPr>
        <w:t xml:space="preserve">гвара, </w:t>
      </w:r>
      <w:r w:rsidRPr="00A94686">
        <w:rPr>
          <w:rFonts w:ascii="Times New Roman" w:eastAsia="Times New Roman" w:hAnsi="Times New Roman" w:cs="Times New Roman"/>
          <w:spacing w:val="-4"/>
          <w:kern w:val="0"/>
          <w:sz w:val="20"/>
          <w:szCs w:val="20"/>
          <w:lang w:eastAsia="ru-RU"/>
        </w:rPr>
        <w:t>"ограда");</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left="24" w:firstLine="50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i/>
          <w:iCs/>
          <w:spacing w:val="-3"/>
          <w:kern w:val="0"/>
          <w:sz w:val="20"/>
          <w:szCs w:val="20"/>
          <w:lang w:eastAsia="ru-RU"/>
        </w:rPr>
        <w:t xml:space="preserve">определяемое </w:t>
      </w:r>
      <w:r w:rsidRPr="00A94686">
        <w:rPr>
          <w:rFonts w:ascii="Times New Roman" w:eastAsia="Times New Roman" w:hAnsi="Times New Roman" w:cs="Times New Roman"/>
          <w:spacing w:val="-3"/>
          <w:kern w:val="0"/>
          <w:sz w:val="20"/>
          <w:szCs w:val="20"/>
          <w:lang w:eastAsia="ru-RU"/>
        </w:rPr>
        <w:t>- имя существительное (географический термин) + каче</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2"/>
          <w:kern w:val="0"/>
          <w:sz w:val="20"/>
          <w:szCs w:val="20"/>
          <w:lang w:eastAsia="ru-RU"/>
        </w:rPr>
        <w:t xml:space="preserve">ственное прилагательное (определение): </w:t>
      </w:r>
      <w:r w:rsidRPr="00A94686">
        <w:rPr>
          <w:rFonts w:ascii="Times New Roman" w:eastAsia="Times New Roman" w:hAnsi="Times New Roman" w:cs="Times New Roman"/>
          <w:i/>
          <w:iCs/>
          <w:spacing w:val="-2"/>
          <w:kern w:val="0"/>
          <w:sz w:val="20"/>
          <w:szCs w:val="20"/>
          <w:lang w:eastAsia="ru-RU"/>
        </w:rPr>
        <w:t xml:space="preserve">Быхъв </w:t>
      </w:r>
      <w:r w:rsidRPr="00A94686">
        <w:rPr>
          <w:rFonts w:ascii="Times New Roman" w:eastAsia="Times New Roman" w:hAnsi="Times New Roman" w:cs="Times New Roman"/>
          <w:i/>
          <w:iCs/>
          <w:spacing w:val="-2"/>
          <w:kern w:val="0"/>
          <w:sz w:val="20"/>
          <w:szCs w:val="20"/>
          <w:lang w:val="uk-UA" w:eastAsia="ru-RU"/>
        </w:rPr>
        <w:t xml:space="preserve">квайчіва </w:t>
      </w:r>
      <w:r w:rsidRPr="00A94686">
        <w:rPr>
          <w:rFonts w:ascii="Times New Roman" w:eastAsia="Times New Roman" w:hAnsi="Times New Roman" w:cs="Times New Roman"/>
          <w:spacing w:val="-2"/>
          <w:kern w:val="0"/>
          <w:sz w:val="20"/>
          <w:szCs w:val="20"/>
          <w:lang w:eastAsia="ru-RU"/>
        </w:rPr>
        <w:t xml:space="preserve">(из </w:t>
      </w:r>
      <w:r w:rsidRPr="00A94686">
        <w:rPr>
          <w:rFonts w:ascii="Times New Roman" w:eastAsia="Times New Roman" w:hAnsi="Times New Roman" w:cs="Times New Roman"/>
          <w:i/>
          <w:iCs/>
          <w:spacing w:val="-2"/>
          <w:kern w:val="0"/>
          <w:sz w:val="20"/>
          <w:szCs w:val="20"/>
          <w:lang w:eastAsia="ru-RU"/>
        </w:rPr>
        <w:t xml:space="preserve">бхъвы </w:t>
      </w:r>
      <w:r w:rsidRPr="00A94686">
        <w:rPr>
          <w:rFonts w:ascii="Times New Roman" w:eastAsia="Times New Roman" w:hAnsi="Times New Roman" w:cs="Times New Roman"/>
          <w:spacing w:val="-2"/>
          <w:kern w:val="0"/>
          <w:sz w:val="20"/>
          <w:szCs w:val="20"/>
          <w:lang w:eastAsia="ru-RU"/>
        </w:rPr>
        <w:t xml:space="preserve">"гора" и </w:t>
      </w:r>
      <w:r w:rsidRPr="00A94686">
        <w:rPr>
          <w:rFonts w:ascii="Times New Roman" w:eastAsia="Times New Roman" w:hAnsi="Times New Roman" w:cs="Times New Roman"/>
          <w:i/>
          <w:iCs/>
          <w:kern w:val="0"/>
          <w:sz w:val="20"/>
          <w:szCs w:val="20"/>
          <w:lang w:val="uk-UA" w:eastAsia="ru-RU"/>
        </w:rPr>
        <w:t xml:space="preserve">квайчіва </w:t>
      </w:r>
      <w:r w:rsidRPr="00A94686">
        <w:rPr>
          <w:rFonts w:ascii="Times New Roman" w:eastAsia="Times New Roman" w:hAnsi="Times New Roman" w:cs="Times New Roman"/>
          <w:kern w:val="0"/>
          <w:sz w:val="20"/>
          <w:szCs w:val="20"/>
          <w:lang w:eastAsia="ru-RU"/>
        </w:rPr>
        <w:t xml:space="preserve">"черный"), </w:t>
      </w:r>
      <w:r w:rsidRPr="00A94686">
        <w:rPr>
          <w:rFonts w:ascii="Times New Roman" w:eastAsia="Times New Roman" w:hAnsi="Times New Roman" w:cs="Times New Roman"/>
          <w:i/>
          <w:iCs/>
          <w:kern w:val="0"/>
          <w:sz w:val="20"/>
          <w:szCs w:val="20"/>
          <w:lang w:val="uk-UA" w:eastAsia="ru-RU"/>
        </w:rPr>
        <w:t xml:space="preserve">Ківар </w:t>
      </w:r>
      <w:r w:rsidRPr="00A94686">
        <w:rPr>
          <w:rFonts w:ascii="Times New Roman" w:eastAsia="Times New Roman" w:hAnsi="Times New Roman" w:cs="Times New Roman"/>
          <w:i/>
          <w:iCs/>
          <w:kern w:val="0"/>
          <w:sz w:val="20"/>
          <w:szCs w:val="20"/>
          <w:lang w:eastAsia="ru-RU"/>
        </w:rPr>
        <w:t xml:space="preserve">райша </w:t>
      </w:r>
      <w:r w:rsidRPr="00A94686">
        <w:rPr>
          <w:rFonts w:ascii="Times New Roman" w:eastAsia="Times New Roman" w:hAnsi="Times New Roman" w:cs="Times New Roman"/>
          <w:i/>
          <w:iCs/>
          <w:kern w:val="0"/>
          <w:sz w:val="20"/>
          <w:szCs w:val="20"/>
          <w:lang w:val="uk-UA" w:eastAsia="ru-RU"/>
        </w:rPr>
        <w:t xml:space="preserve">{ківар </w:t>
      </w:r>
      <w:r w:rsidRPr="00A94686">
        <w:rPr>
          <w:rFonts w:ascii="Times New Roman" w:eastAsia="Times New Roman" w:hAnsi="Times New Roman" w:cs="Times New Roman"/>
          <w:kern w:val="0"/>
          <w:sz w:val="20"/>
          <w:szCs w:val="20"/>
          <w:lang w:eastAsia="ru-RU"/>
        </w:rPr>
        <w:t xml:space="preserve">"балка" и </w:t>
      </w:r>
      <w:r w:rsidRPr="00A94686">
        <w:rPr>
          <w:rFonts w:ascii="Times New Roman" w:eastAsia="Times New Roman" w:hAnsi="Times New Roman" w:cs="Times New Roman"/>
          <w:i/>
          <w:iCs/>
          <w:kern w:val="0"/>
          <w:sz w:val="20"/>
          <w:szCs w:val="20"/>
          <w:lang w:eastAsia="ru-RU"/>
        </w:rPr>
        <w:t xml:space="preserve">райша </w:t>
      </w:r>
      <w:r w:rsidRPr="00A94686">
        <w:rPr>
          <w:rFonts w:ascii="Times New Roman" w:eastAsia="Times New Roman" w:hAnsi="Times New Roman" w:cs="Times New Roman"/>
          <w:kern w:val="0"/>
          <w:sz w:val="20"/>
          <w:szCs w:val="20"/>
          <w:lang w:eastAsia="ru-RU"/>
        </w:rPr>
        <w:t xml:space="preserve">"прямой"), </w:t>
      </w:r>
      <w:r w:rsidRPr="00A94686">
        <w:rPr>
          <w:rFonts w:ascii="Times New Roman" w:eastAsia="Times New Roman" w:hAnsi="Times New Roman" w:cs="Times New Roman"/>
          <w:i/>
          <w:iCs/>
          <w:kern w:val="0"/>
          <w:sz w:val="20"/>
          <w:szCs w:val="20"/>
          <w:lang w:eastAsia="ru-RU"/>
        </w:rPr>
        <w:t xml:space="preserve">Щхъа </w:t>
      </w:r>
      <w:r w:rsidRPr="00A94686">
        <w:rPr>
          <w:rFonts w:ascii="Times New Roman" w:eastAsia="Times New Roman" w:hAnsi="Times New Roman" w:cs="Times New Roman"/>
          <w:i/>
          <w:iCs/>
          <w:spacing w:val="-3"/>
          <w:kern w:val="0"/>
          <w:sz w:val="20"/>
          <w:szCs w:val="20"/>
          <w:lang w:eastAsia="ru-RU"/>
        </w:rPr>
        <w:t xml:space="preserve">пшдза </w:t>
      </w:r>
      <w:r w:rsidRPr="00A94686">
        <w:rPr>
          <w:rFonts w:ascii="Times New Roman" w:eastAsia="Times New Roman" w:hAnsi="Times New Roman" w:cs="Times New Roman"/>
          <w:spacing w:val="-3"/>
          <w:kern w:val="0"/>
          <w:sz w:val="20"/>
          <w:szCs w:val="20"/>
          <w:lang w:eastAsia="ru-RU"/>
        </w:rPr>
        <w:t xml:space="preserve">(из </w:t>
      </w:r>
      <w:r w:rsidRPr="00A94686">
        <w:rPr>
          <w:rFonts w:ascii="Times New Roman" w:eastAsia="Times New Roman" w:hAnsi="Times New Roman" w:cs="Times New Roman"/>
          <w:i/>
          <w:iCs/>
          <w:spacing w:val="-3"/>
          <w:kern w:val="0"/>
          <w:sz w:val="20"/>
          <w:szCs w:val="20"/>
          <w:lang w:eastAsia="ru-RU"/>
        </w:rPr>
        <w:t xml:space="preserve">щхъа </w:t>
      </w:r>
      <w:r w:rsidRPr="00A94686">
        <w:rPr>
          <w:rFonts w:ascii="Times New Roman" w:eastAsia="Times New Roman" w:hAnsi="Times New Roman" w:cs="Times New Roman"/>
          <w:spacing w:val="-3"/>
          <w:kern w:val="0"/>
          <w:sz w:val="20"/>
          <w:szCs w:val="20"/>
          <w:lang w:eastAsia="ru-RU"/>
        </w:rPr>
        <w:t xml:space="preserve">"гора; горные выпаса" и </w:t>
      </w:r>
      <w:r w:rsidRPr="00A94686">
        <w:rPr>
          <w:rFonts w:ascii="Times New Roman" w:eastAsia="Times New Roman" w:hAnsi="Times New Roman" w:cs="Times New Roman"/>
          <w:i/>
          <w:iCs/>
          <w:spacing w:val="-3"/>
          <w:kern w:val="0"/>
          <w:sz w:val="20"/>
          <w:szCs w:val="20"/>
          <w:lang w:eastAsia="ru-RU"/>
        </w:rPr>
        <w:t xml:space="preserve">тидза </w:t>
      </w:r>
      <w:r w:rsidRPr="00A94686">
        <w:rPr>
          <w:rFonts w:ascii="Times New Roman" w:eastAsia="Times New Roman" w:hAnsi="Times New Roman" w:cs="Times New Roman"/>
          <w:spacing w:val="-3"/>
          <w:kern w:val="0"/>
          <w:sz w:val="20"/>
          <w:szCs w:val="20"/>
          <w:lang w:eastAsia="ru-RU"/>
        </w:rPr>
        <w:t>"красивый").</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0" w:right="10" w:firstLine="50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Здесь же приведены и подобные топонимы, в которых определения фоне</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3"/>
          <w:kern w:val="0"/>
          <w:sz w:val="20"/>
          <w:szCs w:val="20"/>
          <w:lang w:eastAsia="ru-RU"/>
        </w:rPr>
        <w:t xml:space="preserve">тически слились с определяемыми терминами и получили усеченную форму: </w:t>
      </w:r>
      <w:r w:rsidRPr="00A94686">
        <w:rPr>
          <w:rFonts w:ascii="Times New Roman" w:eastAsia="Times New Roman" w:hAnsi="Times New Roman" w:cs="Times New Roman"/>
          <w:i/>
          <w:iCs/>
          <w:spacing w:val="-3"/>
          <w:kern w:val="0"/>
          <w:sz w:val="20"/>
          <w:szCs w:val="20"/>
          <w:lang w:eastAsia="ru-RU"/>
        </w:rPr>
        <w:t xml:space="preserve">Адзапщ </w:t>
      </w:r>
      <w:r w:rsidRPr="00A94686">
        <w:rPr>
          <w:rFonts w:ascii="Times New Roman" w:eastAsia="Times New Roman" w:hAnsi="Times New Roman" w:cs="Times New Roman"/>
          <w:spacing w:val="-3"/>
          <w:kern w:val="0"/>
          <w:sz w:val="20"/>
          <w:szCs w:val="20"/>
          <w:lang w:eastAsia="ru-RU"/>
        </w:rPr>
        <w:t xml:space="preserve">(из </w:t>
      </w:r>
      <w:r w:rsidRPr="00A94686">
        <w:rPr>
          <w:rFonts w:ascii="Times New Roman" w:eastAsia="Times New Roman" w:hAnsi="Times New Roman" w:cs="Times New Roman"/>
          <w:i/>
          <w:iCs/>
          <w:spacing w:val="-3"/>
          <w:kern w:val="0"/>
          <w:sz w:val="20"/>
          <w:szCs w:val="20"/>
          <w:lang w:eastAsia="ru-RU"/>
        </w:rPr>
        <w:t xml:space="preserve">дзы </w:t>
      </w:r>
      <w:r w:rsidRPr="00A94686">
        <w:rPr>
          <w:rFonts w:ascii="Times New Roman" w:eastAsia="Times New Roman" w:hAnsi="Times New Roman" w:cs="Times New Roman"/>
          <w:spacing w:val="-3"/>
          <w:kern w:val="0"/>
          <w:sz w:val="20"/>
          <w:szCs w:val="20"/>
          <w:lang w:eastAsia="ru-RU"/>
        </w:rPr>
        <w:t xml:space="preserve">"вода" и </w:t>
      </w:r>
      <w:r w:rsidRPr="00A94686">
        <w:rPr>
          <w:rFonts w:ascii="Times New Roman" w:eastAsia="Times New Roman" w:hAnsi="Times New Roman" w:cs="Times New Roman"/>
          <w:i/>
          <w:iCs/>
          <w:spacing w:val="-3"/>
          <w:kern w:val="0"/>
          <w:sz w:val="20"/>
          <w:szCs w:val="20"/>
          <w:lang w:eastAsia="ru-RU"/>
        </w:rPr>
        <w:t xml:space="preserve">пщ - кьатцы </w:t>
      </w:r>
      <w:r w:rsidRPr="00A94686">
        <w:rPr>
          <w:rFonts w:ascii="Times New Roman" w:eastAsia="Times New Roman" w:hAnsi="Times New Roman" w:cs="Times New Roman"/>
          <w:spacing w:val="-3"/>
          <w:kern w:val="0"/>
          <w:sz w:val="20"/>
          <w:szCs w:val="20"/>
          <w:lang w:eastAsia="ru-RU"/>
        </w:rPr>
        <w:t xml:space="preserve">"красный" или </w:t>
      </w:r>
      <w:r w:rsidRPr="00A94686">
        <w:rPr>
          <w:rFonts w:ascii="Times New Roman" w:eastAsia="Times New Roman" w:hAnsi="Times New Roman" w:cs="Times New Roman"/>
          <w:i/>
          <w:iCs/>
          <w:spacing w:val="-3"/>
          <w:kern w:val="0"/>
          <w:sz w:val="20"/>
          <w:szCs w:val="20"/>
          <w:lang w:eastAsia="ru-RU"/>
        </w:rPr>
        <w:t xml:space="preserve">чва-пщ </w:t>
      </w:r>
      <w:r w:rsidRPr="00A94686">
        <w:rPr>
          <w:rFonts w:ascii="Times New Roman" w:eastAsia="Times New Roman" w:hAnsi="Times New Roman" w:cs="Times New Roman"/>
          <w:spacing w:val="-3"/>
          <w:kern w:val="0"/>
          <w:sz w:val="20"/>
          <w:szCs w:val="20"/>
          <w:lang w:eastAsia="ru-RU"/>
        </w:rPr>
        <w:t xml:space="preserve">"розовый"), </w:t>
      </w:r>
      <w:r w:rsidRPr="00A94686">
        <w:rPr>
          <w:rFonts w:ascii="Times New Roman" w:eastAsia="Times New Roman" w:hAnsi="Times New Roman" w:cs="Times New Roman"/>
          <w:i/>
          <w:iCs/>
          <w:spacing w:val="-3"/>
          <w:kern w:val="0"/>
          <w:sz w:val="20"/>
          <w:szCs w:val="20"/>
          <w:lang w:val="uk-UA" w:eastAsia="ru-RU"/>
        </w:rPr>
        <w:t>Адзгі-</w:t>
      </w:r>
      <w:r w:rsidRPr="00A94686">
        <w:rPr>
          <w:rFonts w:ascii="Times New Roman" w:eastAsia="Times New Roman" w:hAnsi="Times New Roman" w:cs="Times New Roman"/>
          <w:i/>
          <w:iCs/>
          <w:spacing w:val="-3"/>
          <w:kern w:val="0"/>
          <w:sz w:val="20"/>
          <w:szCs w:val="20"/>
          <w:lang w:eastAsia="ru-RU"/>
        </w:rPr>
        <w:t xml:space="preserve">ара//Адзгъара </w:t>
      </w:r>
      <w:r w:rsidRPr="00A94686">
        <w:rPr>
          <w:rFonts w:ascii="Times New Roman" w:eastAsia="Times New Roman" w:hAnsi="Times New Roman" w:cs="Times New Roman"/>
          <w:spacing w:val="-3"/>
          <w:kern w:val="0"/>
          <w:sz w:val="20"/>
          <w:szCs w:val="20"/>
          <w:lang w:eastAsia="ru-RU"/>
        </w:rPr>
        <w:t xml:space="preserve">(из </w:t>
      </w:r>
      <w:r w:rsidRPr="00A94686">
        <w:rPr>
          <w:rFonts w:ascii="Times New Roman" w:eastAsia="Times New Roman" w:hAnsi="Times New Roman" w:cs="Times New Roman"/>
          <w:i/>
          <w:iCs/>
          <w:spacing w:val="-3"/>
          <w:kern w:val="0"/>
          <w:sz w:val="20"/>
          <w:szCs w:val="20"/>
          <w:lang w:eastAsia="ru-RU"/>
        </w:rPr>
        <w:t xml:space="preserve">дзы </w:t>
      </w:r>
      <w:r w:rsidRPr="00A94686">
        <w:rPr>
          <w:rFonts w:ascii="Times New Roman" w:eastAsia="Times New Roman" w:hAnsi="Times New Roman" w:cs="Times New Roman"/>
          <w:spacing w:val="-3"/>
          <w:kern w:val="0"/>
          <w:sz w:val="20"/>
          <w:szCs w:val="20"/>
          <w:lang w:eastAsia="ru-RU"/>
        </w:rPr>
        <w:t xml:space="preserve">"вода" и </w:t>
      </w:r>
      <w:r w:rsidRPr="00A94686">
        <w:rPr>
          <w:rFonts w:ascii="Times New Roman" w:eastAsia="Times New Roman" w:hAnsi="Times New Roman" w:cs="Times New Roman"/>
          <w:i/>
          <w:iCs/>
          <w:spacing w:val="-3"/>
          <w:kern w:val="0"/>
          <w:sz w:val="20"/>
          <w:szCs w:val="20"/>
          <w:lang w:eastAsia="ru-RU"/>
        </w:rPr>
        <w:t xml:space="preserve">хъыгъгъара </w:t>
      </w:r>
      <w:r w:rsidRPr="00A94686">
        <w:rPr>
          <w:rFonts w:ascii="Times New Roman" w:eastAsia="Times New Roman" w:hAnsi="Times New Roman" w:cs="Times New Roman"/>
          <w:spacing w:val="-3"/>
          <w:kern w:val="0"/>
          <w:sz w:val="20"/>
          <w:szCs w:val="20"/>
          <w:lang w:eastAsia="ru-RU"/>
        </w:rPr>
        <w:t xml:space="preserve">"брод, мелководье"), </w:t>
      </w:r>
      <w:r w:rsidRPr="00A94686">
        <w:rPr>
          <w:rFonts w:ascii="Times New Roman" w:eastAsia="Times New Roman" w:hAnsi="Times New Roman" w:cs="Times New Roman"/>
          <w:i/>
          <w:iCs/>
          <w:spacing w:val="-3"/>
          <w:kern w:val="0"/>
          <w:sz w:val="20"/>
          <w:szCs w:val="20"/>
          <w:lang w:eastAsia="ru-RU"/>
        </w:rPr>
        <w:t xml:space="preserve">Адзыш </w:t>
      </w:r>
      <w:r w:rsidRPr="00A94686">
        <w:rPr>
          <w:rFonts w:ascii="Times New Roman" w:eastAsia="Times New Roman" w:hAnsi="Times New Roman" w:cs="Times New Roman"/>
          <w:spacing w:val="-3"/>
          <w:kern w:val="0"/>
          <w:sz w:val="20"/>
          <w:szCs w:val="20"/>
          <w:lang w:eastAsia="ru-RU"/>
        </w:rPr>
        <w:t xml:space="preserve">(из </w:t>
      </w:r>
      <w:r w:rsidRPr="00A94686">
        <w:rPr>
          <w:rFonts w:ascii="Times New Roman" w:eastAsia="Times New Roman" w:hAnsi="Times New Roman" w:cs="Times New Roman"/>
          <w:i/>
          <w:iCs/>
          <w:spacing w:val="-3"/>
          <w:kern w:val="0"/>
          <w:sz w:val="20"/>
          <w:szCs w:val="20"/>
          <w:lang w:eastAsia="ru-RU"/>
        </w:rPr>
        <w:t xml:space="preserve">дзы </w:t>
      </w:r>
      <w:r w:rsidRPr="00A94686">
        <w:rPr>
          <w:rFonts w:ascii="Times New Roman" w:eastAsia="Times New Roman" w:hAnsi="Times New Roman" w:cs="Times New Roman"/>
          <w:spacing w:val="-3"/>
          <w:kern w:val="0"/>
          <w:sz w:val="20"/>
          <w:szCs w:val="20"/>
          <w:lang w:eastAsia="ru-RU"/>
        </w:rPr>
        <w:t xml:space="preserve">"вода", </w:t>
      </w:r>
      <w:r w:rsidRPr="00A94686">
        <w:rPr>
          <w:rFonts w:ascii="Times New Roman" w:eastAsia="Times New Roman" w:hAnsi="Times New Roman" w:cs="Times New Roman"/>
          <w:i/>
          <w:iCs/>
          <w:spacing w:val="-3"/>
          <w:kern w:val="0"/>
          <w:sz w:val="20"/>
          <w:szCs w:val="20"/>
          <w:lang w:eastAsia="ru-RU"/>
        </w:rPr>
        <w:t xml:space="preserve">ш- </w:t>
      </w:r>
      <w:r w:rsidRPr="00A94686">
        <w:rPr>
          <w:rFonts w:ascii="Times New Roman" w:eastAsia="Times New Roman" w:hAnsi="Times New Roman" w:cs="Times New Roman"/>
          <w:i/>
          <w:iCs/>
          <w:spacing w:val="-3"/>
          <w:kern w:val="0"/>
          <w:sz w:val="20"/>
          <w:szCs w:val="20"/>
          <w:lang w:val="uk-UA" w:eastAsia="ru-RU"/>
        </w:rPr>
        <w:t xml:space="preserve">шківоківа </w:t>
      </w:r>
      <w:r w:rsidRPr="00A94686">
        <w:rPr>
          <w:rFonts w:ascii="Times New Roman" w:eastAsia="Times New Roman" w:hAnsi="Times New Roman" w:cs="Times New Roman"/>
          <w:spacing w:val="-3"/>
          <w:kern w:val="0"/>
          <w:sz w:val="20"/>
          <w:szCs w:val="20"/>
          <w:lang w:eastAsia="ru-RU"/>
        </w:rPr>
        <w:t xml:space="preserve">- "белый"), </w:t>
      </w:r>
      <w:r w:rsidRPr="00A94686">
        <w:rPr>
          <w:rFonts w:ascii="Times New Roman" w:eastAsia="Times New Roman" w:hAnsi="Times New Roman" w:cs="Times New Roman"/>
          <w:i/>
          <w:iCs/>
          <w:spacing w:val="-3"/>
          <w:kern w:val="0"/>
          <w:sz w:val="20"/>
          <w:szCs w:val="20"/>
          <w:lang w:eastAsia="ru-RU"/>
        </w:rPr>
        <w:t xml:space="preserve">Джьысса </w:t>
      </w:r>
      <w:r w:rsidRPr="00A94686">
        <w:rPr>
          <w:rFonts w:ascii="Times New Roman" w:eastAsia="Times New Roman" w:hAnsi="Times New Roman" w:cs="Times New Roman"/>
          <w:spacing w:val="-3"/>
          <w:kern w:val="0"/>
          <w:sz w:val="20"/>
          <w:szCs w:val="20"/>
          <w:lang w:eastAsia="ru-RU"/>
        </w:rPr>
        <w:t xml:space="preserve">(из </w:t>
      </w:r>
      <w:r w:rsidRPr="00A94686">
        <w:rPr>
          <w:rFonts w:ascii="Times New Roman" w:eastAsia="Times New Roman" w:hAnsi="Times New Roman" w:cs="Times New Roman"/>
          <w:i/>
          <w:iCs/>
          <w:spacing w:val="-3"/>
          <w:kern w:val="0"/>
          <w:sz w:val="20"/>
          <w:szCs w:val="20"/>
          <w:lang w:eastAsia="ru-RU"/>
        </w:rPr>
        <w:t xml:space="preserve">джъч1вы </w:t>
      </w:r>
      <w:r w:rsidRPr="00A94686">
        <w:rPr>
          <w:rFonts w:ascii="Times New Roman" w:eastAsia="Times New Roman" w:hAnsi="Times New Roman" w:cs="Times New Roman"/>
          <w:spacing w:val="-3"/>
          <w:kern w:val="0"/>
          <w:sz w:val="20"/>
          <w:szCs w:val="20"/>
          <w:lang w:eastAsia="ru-RU"/>
        </w:rPr>
        <w:t xml:space="preserve">"дуб и </w:t>
      </w:r>
      <w:r w:rsidRPr="00A94686">
        <w:rPr>
          <w:rFonts w:ascii="Times New Roman" w:eastAsia="Times New Roman" w:hAnsi="Times New Roman" w:cs="Times New Roman"/>
          <w:i/>
          <w:iCs/>
          <w:spacing w:val="-3"/>
          <w:kern w:val="0"/>
          <w:sz w:val="20"/>
          <w:szCs w:val="20"/>
          <w:lang w:eastAsia="ru-RU"/>
        </w:rPr>
        <w:t xml:space="preserve">сса </w:t>
      </w:r>
      <w:r w:rsidRPr="00A94686">
        <w:rPr>
          <w:rFonts w:ascii="Times New Roman" w:eastAsia="Times New Roman" w:hAnsi="Times New Roman" w:cs="Times New Roman"/>
          <w:spacing w:val="-3"/>
          <w:kern w:val="0"/>
          <w:sz w:val="20"/>
          <w:szCs w:val="20"/>
          <w:lang w:eastAsia="ru-RU"/>
        </w:rPr>
        <w:t>"мелкий");</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528"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Составными топонимами являются:</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left="14" w:right="10" w:firstLine="50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имя существительное + имя существительное (определение) + имя суще</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3"/>
          <w:kern w:val="0"/>
          <w:sz w:val="20"/>
          <w:szCs w:val="20"/>
          <w:lang w:eastAsia="ru-RU"/>
        </w:rPr>
        <w:t xml:space="preserve">ствительное (географический термин - определяемое): </w:t>
      </w:r>
      <w:r w:rsidRPr="00A94686">
        <w:rPr>
          <w:rFonts w:ascii="Times New Roman" w:eastAsia="Times New Roman" w:hAnsi="Times New Roman" w:cs="Times New Roman"/>
          <w:i/>
          <w:iCs/>
          <w:spacing w:val="-3"/>
          <w:kern w:val="0"/>
          <w:sz w:val="20"/>
          <w:szCs w:val="20"/>
          <w:lang w:eastAsia="ru-RU"/>
        </w:rPr>
        <w:t xml:space="preserve">Тшхъа быхъв </w:t>
      </w:r>
      <w:r w:rsidRPr="00A94686">
        <w:rPr>
          <w:rFonts w:ascii="Times New Roman" w:eastAsia="Times New Roman" w:hAnsi="Times New Roman" w:cs="Times New Roman"/>
          <w:spacing w:val="-3"/>
          <w:kern w:val="0"/>
          <w:sz w:val="20"/>
          <w:szCs w:val="20"/>
          <w:lang w:eastAsia="ru-RU"/>
        </w:rPr>
        <w:t xml:space="preserve">(из </w:t>
      </w:r>
      <w:r w:rsidRPr="00A94686">
        <w:rPr>
          <w:rFonts w:ascii="Times New Roman" w:eastAsia="Times New Roman" w:hAnsi="Times New Roman" w:cs="Times New Roman"/>
          <w:i/>
          <w:iCs/>
          <w:spacing w:val="-3"/>
          <w:kern w:val="0"/>
          <w:sz w:val="20"/>
          <w:szCs w:val="20"/>
          <w:lang w:eastAsia="ru-RU"/>
        </w:rPr>
        <w:t xml:space="preserve">тшы </w:t>
      </w:r>
      <w:r w:rsidRPr="00A94686">
        <w:rPr>
          <w:rFonts w:ascii="Times New Roman" w:eastAsia="Times New Roman" w:hAnsi="Times New Roman" w:cs="Times New Roman"/>
          <w:spacing w:val="-2"/>
          <w:kern w:val="0"/>
          <w:sz w:val="20"/>
          <w:szCs w:val="20"/>
          <w:lang w:eastAsia="ru-RU"/>
        </w:rPr>
        <w:t xml:space="preserve">"лошадь", </w:t>
      </w:r>
      <w:r w:rsidRPr="00A94686">
        <w:rPr>
          <w:rFonts w:ascii="Times New Roman" w:eastAsia="Times New Roman" w:hAnsi="Times New Roman" w:cs="Times New Roman"/>
          <w:i/>
          <w:iCs/>
          <w:spacing w:val="-2"/>
          <w:kern w:val="0"/>
          <w:sz w:val="20"/>
          <w:szCs w:val="20"/>
          <w:lang w:eastAsia="ru-RU"/>
        </w:rPr>
        <w:t xml:space="preserve">хъа </w:t>
      </w:r>
      <w:r w:rsidRPr="00A94686">
        <w:rPr>
          <w:rFonts w:ascii="Times New Roman" w:eastAsia="Times New Roman" w:hAnsi="Times New Roman" w:cs="Times New Roman"/>
          <w:spacing w:val="-2"/>
          <w:kern w:val="0"/>
          <w:sz w:val="20"/>
          <w:szCs w:val="20"/>
          <w:lang w:eastAsia="ru-RU"/>
        </w:rPr>
        <w:t xml:space="preserve">"голова" и </w:t>
      </w:r>
      <w:r w:rsidRPr="00A94686">
        <w:rPr>
          <w:rFonts w:ascii="Times New Roman" w:eastAsia="Times New Roman" w:hAnsi="Times New Roman" w:cs="Times New Roman"/>
          <w:i/>
          <w:iCs/>
          <w:spacing w:val="-2"/>
          <w:kern w:val="0"/>
          <w:sz w:val="20"/>
          <w:szCs w:val="20"/>
          <w:lang w:eastAsia="ru-RU"/>
        </w:rPr>
        <w:t xml:space="preserve">бхъвы </w:t>
      </w:r>
      <w:r w:rsidRPr="00A94686">
        <w:rPr>
          <w:rFonts w:ascii="Times New Roman" w:eastAsia="Times New Roman" w:hAnsi="Times New Roman" w:cs="Times New Roman"/>
          <w:spacing w:val="-2"/>
          <w:kern w:val="0"/>
          <w:sz w:val="20"/>
          <w:szCs w:val="20"/>
          <w:lang w:eastAsia="ru-RU"/>
        </w:rPr>
        <w:t xml:space="preserve">"гора, скала"), </w:t>
      </w:r>
      <w:r w:rsidRPr="00A94686">
        <w:rPr>
          <w:rFonts w:ascii="Times New Roman" w:eastAsia="Times New Roman" w:hAnsi="Times New Roman" w:cs="Times New Roman"/>
          <w:i/>
          <w:iCs/>
          <w:spacing w:val="-2"/>
          <w:kern w:val="0"/>
          <w:sz w:val="20"/>
          <w:szCs w:val="20"/>
          <w:lang w:eastAsia="ru-RU"/>
        </w:rPr>
        <w:t xml:space="preserve">Хъабыг1втара (хъа </w:t>
      </w:r>
      <w:r w:rsidRPr="00A94686">
        <w:rPr>
          <w:rFonts w:ascii="Times New Roman" w:eastAsia="Times New Roman" w:hAnsi="Times New Roman" w:cs="Times New Roman"/>
          <w:spacing w:val="-2"/>
          <w:kern w:val="0"/>
          <w:sz w:val="20"/>
          <w:szCs w:val="20"/>
          <w:lang w:eastAsia="ru-RU"/>
        </w:rPr>
        <w:t xml:space="preserve">"голова", </w:t>
      </w:r>
      <w:r w:rsidRPr="00A94686">
        <w:rPr>
          <w:rFonts w:ascii="Times New Roman" w:eastAsia="Times New Roman" w:hAnsi="Times New Roman" w:cs="Times New Roman"/>
          <w:i/>
          <w:iCs/>
          <w:kern w:val="0"/>
          <w:sz w:val="20"/>
          <w:szCs w:val="20"/>
          <w:lang w:eastAsia="ru-RU"/>
        </w:rPr>
        <w:t xml:space="preserve">бг!вы </w:t>
      </w:r>
      <w:r w:rsidRPr="00A94686">
        <w:rPr>
          <w:rFonts w:ascii="Times New Roman" w:eastAsia="Times New Roman" w:hAnsi="Times New Roman" w:cs="Times New Roman"/>
          <w:kern w:val="0"/>
          <w:sz w:val="20"/>
          <w:szCs w:val="20"/>
          <w:lang w:eastAsia="ru-RU"/>
        </w:rPr>
        <w:t xml:space="preserve">"кость, кости" и </w:t>
      </w:r>
      <w:r w:rsidRPr="00A94686">
        <w:rPr>
          <w:rFonts w:ascii="Times New Roman" w:eastAsia="Times New Roman" w:hAnsi="Times New Roman" w:cs="Times New Roman"/>
          <w:i/>
          <w:iCs/>
          <w:kern w:val="0"/>
          <w:sz w:val="20"/>
          <w:szCs w:val="20"/>
          <w:lang w:eastAsia="ru-RU"/>
        </w:rPr>
        <w:t xml:space="preserve">тара </w:t>
      </w:r>
      <w:r w:rsidRPr="00A94686">
        <w:rPr>
          <w:rFonts w:ascii="Times New Roman" w:eastAsia="Times New Roman" w:hAnsi="Times New Roman" w:cs="Times New Roman"/>
          <w:kern w:val="0"/>
          <w:sz w:val="20"/>
          <w:szCs w:val="20"/>
          <w:lang w:eastAsia="ru-RU"/>
        </w:rPr>
        <w:t>"вместилище, место");</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right="19" w:firstLine="51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имя существительное + имя существительное + качественное прилага</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тельное: </w:t>
      </w:r>
      <w:r w:rsidRPr="00A94686">
        <w:rPr>
          <w:rFonts w:ascii="Times New Roman" w:eastAsia="Times New Roman" w:hAnsi="Times New Roman" w:cs="Times New Roman"/>
          <w:i/>
          <w:iCs/>
          <w:spacing w:val="-4"/>
          <w:kern w:val="0"/>
          <w:sz w:val="20"/>
          <w:szCs w:val="20"/>
          <w:lang w:eastAsia="ru-RU"/>
        </w:rPr>
        <w:t xml:space="preserve">Тобахьыгьагьа </w:t>
      </w:r>
      <w:r w:rsidRPr="00A94686">
        <w:rPr>
          <w:rFonts w:ascii="Times New Roman" w:eastAsia="Times New Roman" w:hAnsi="Times New Roman" w:cs="Times New Roman"/>
          <w:spacing w:val="-4"/>
          <w:kern w:val="0"/>
          <w:sz w:val="20"/>
          <w:szCs w:val="20"/>
          <w:lang w:eastAsia="ru-RU"/>
        </w:rPr>
        <w:t xml:space="preserve">(из </w:t>
      </w:r>
      <w:r w:rsidRPr="00A94686">
        <w:rPr>
          <w:rFonts w:ascii="Times New Roman" w:eastAsia="Times New Roman" w:hAnsi="Times New Roman" w:cs="Times New Roman"/>
          <w:i/>
          <w:iCs/>
          <w:spacing w:val="-4"/>
          <w:kern w:val="0"/>
          <w:sz w:val="20"/>
          <w:szCs w:val="20"/>
          <w:lang w:eastAsia="ru-RU"/>
        </w:rPr>
        <w:t xml:space="preserve">тоба </w:t>
      </w:r>
      <w:r w:rsidRPr="00A94686">
        <w:rPr>
          <w:rFonts w:ascii="Times New Roman" w:eastAsia="Times New Roman" w:hAnsi="Times New Roman" w:cs="Times New Roman"/>
          <w:spacing w:val="-4"/>
          <w:kern w:val="0"/>
          <w:sz w:val="20"/>
          <w:szCs w:val="20"/>
          <w:lang w:eastAsia="ru-RU"/>
        </w:rPr>
        <w:t xml:space="preserve">"холм", </w:t>
      </w:r>
      <w:r w:rsidRPr="00A94686">
        <w:rPr>
          <w:rFonts w:ascii="Times New Roman" w:eastAsia="Times New Roman" w:hAnsi="Times New Roman" w:cs="Times New Roman"/>
          <w:i/>
          <w:iCs/>
          <w:spacing w:val="-4"/>
          <w:kern w:val="0"/>
          <w:sz w:val="20"/>
          <w:szCs w:val="20"/>
          <w:lang w:eastAsia="ru-RU"/>
        </w:rPr>
        <w:t xml:space="preserve">хъ </w:t>
      </w:r>
      <w:r w:rsidRPr="00A94686">
        <w:rPr>
          <w:rFonts w:ascii="Times New Roman" w:eastAsia="Times New Roman" w:hAnsi="Times New Roman" w:cs="Times New Roman"/>
          <w:spacing w:val="-4"/>
          <w:kern w:val="0"/>
          <w:sz w:val="20"/>
          <w:szCs w:val="20"/>
          <w:lang w:eastAsia="ru-RU"/>
        </w:rPr>
        <w:t xml:space="preserve">(а, ы) "голова" и </w:t>
      </w:r>
      <w:r w:rsidRPr="00A94686">
        <w:rPr>
          <w:rFonts w:ascii="Times New Roman" w:eastAsia="Times New Roman" w:hAnsi="Times New Roman" w:cs="Times New Roman"/>
          <w:i/>
          <w:iCs/>
          <w:spacing w:val="-4"/>
          <w:kern w:val="0"/>
          <w:sz w:val="20"/>
          <w:szCs w:val="20"/>
          <w:lang w:eastAsia="ru-RU"/>
        </w:rPr>
        <w:t xml:space="preserve">гьагьа </w:t>
      </w:r>
      <w:r w:rsidRPr="00A94686">
        <w:rPr>
          <w:rFonts w:ascii="Times New Roman" w:eastAsia="Times New Roman" w:hAnsi="Times New Roman" w:cs="Times New Roman"/>
          <w:spacing w:val="-4"/>
          <w:kern w:val="0"/>
          <w:sz w:val="20"/>
          <w:szCs w:val="20"/>
          <w:lang w:eastAsia="ru-RU"/>
        </w:rPr>
        <w:t xml:space="preserve">"круглый"), </w:t>
      </w:r>
      <w:r w:rsidRPr="00A94686">
        <w:rPr>
          <w:rFonts w:ascii="Times New Roman" w:eastAsia="Times New Roman" w:hAnsi="Times New Roman" w:cs="Times New Roman"/>
          <w:i/>
          <w:iCs/>
          <w:spacing w:val="-2"/>
          <w:kern w:val="0"/>
          <w:sz w:val="20"/>
          <w:szCs w:val="20"/>
          <w:lang w:val="uk-UA" w:eastAsia="ru-RU"/>
        </w:rPr>
        <w:t xml:space="preserve">Хіатшпквайчіва </w:t>
      </w:r>
      <w:r w:rsidRPr="00A94686">
        <w:rPr>
          <w:rFonts w:ascii="Times New Roman" w:eastAsia="Times New Roman" w:hAnsi="Times New Roman" w:cs="Times New Roman"/>
          <w:spacing w:val="-2"/>
          <w:kern w:val="0"/>
          <w:sz w:val="20"/>
          <w:szCs w:val="20"/>
          <w:lang w:eastAsia="ru-RU"/>
        </w:rPr>
        <w:t xml:space="preserve">(из </w:t>
      </w:r>
      <w:r w:rsidRPr="00A94686">
        <w:rPr>
          <w:rFonts w:ascii="Times New Roman" w:eastAsia="Times New Roman" w:hAnsi="Times New Roman" w:cs="Times New Roman"/>
          <w:i/>
          <w:iCs/>
          <w:spacing w:val="-2"/>
          <w:kern w:val="0"/>
          <w:sz w:val="20"/>
          <w:szCs w:val="20"/>
          <w:lang w:eastAsia="ru-RU"/>
        </w:rPr>
        <w:t xml:space="preserve">х1а-х1ахъвы </w:t>
      </w:r>
      <w:r w:rsidRPr="00A94686">
        <w:rPr>
          <w:rFonts w:ascii="Times New Roman" w:eastAsia="Times New Roman" w:hAnsi="Times New Roman" w:cs="Times New Roman"/>
          <w:spacing w:val="-2"/>
          <w:kern w:val="0"/>
          <w:sz w:val="20"/>
          <w:szCs w:val="20"/>
          <w:lang w:eastAsia="ru-RU"/>
        </w:rPr>
        <w:t xml:space="preserve">"камень", </w:t>
      </w:r>
      <w:r w:rsidRPr="00A94686">
        <w:rPr>
          <w:rFonts w:ascii="Times New Roman" w:eastAsia="Times New Roman" w:hAnsi="Times New Roman" w:cs="Times New Roman"/>
          <w:i/>
          <w:iCs/>
          <w:spacing w:val="-2"/>
          <w:kern w:val="0"/>
          <w:sz w:val="20"/>
          <w:szCs w:val="20"/>
          <w:lang w:eastAsia="ru-RU"/>
        </w:rPr>
        <w:t xml:space="preserve">-тшпы </w:t>
      </w:r>
      <w:r w:rsidRPr="00A94686">
        <w:rPr>
          <w:rFonts w:ascii="Times New Roman" w:eastAsia="Times New Roman" w:hAnsi="Times New Roman" w:cs="Times New Roman"/>
          <w:spacing w:val="-2"/>
          <w:kern w:val="0"/>
          <w:sz w:val="20"/>
          <w:szCs w:val="20"/>
          <w:lang w:eastAsia="ru-RU"/>
        </w:rPr>
        <w:t xml:space="preserve">"берег" и </w:t>
      </w:r>
      <w:r w:rsidRPr="00A94686">
        <w:rPr>
          <w:rFonts w:ascii="Times New Roman" w:eastAsia="Times New Roman" w:hAnsi="Times New Roman" w:cs="Times New Roman"/>
          <w:i/>
          <w:iCs/>
          <w:spacing w:val="-2"/>
          <w:kern w:val="0"/>
          <w:sz w:val="20"/>
          <w:szCs w:val="20"/>
          <w:lang w:val="uk-UA" w:eastAsia="ru-RU"/>
        </w:rPr>
        <w:t xml:space="preserve">квайчіва </w:t>
      </w:r>
      <w:r w:rsidRPr="00A94686">
        <w:rPr>
          <w:rFonts w:ascii="Times New Roman" w:eastAsia="Times New Roman" w:hAnsi="Times New Roman" w:cs="Times New Roman"/>
          <w:spacing w:val="-2"/>
          <w:kern w:val="0"/>
          <w:sz w:val="20"/>
          <w:szCs w:val="20"/>
          <w:lang w:eastAsia="ru-RU"/>
        </w:rPr>
        <w:t xml:space="preserve">"черный, </w:t>
      </w:r>
      <w:r w:rsidRPr="00A94686">
        <w:rPr>
          <w:rFonts w:ascii="Times New Roman" w:eastAsia="Times New Roman" w:hAnsi="Times New Roman" w:cs="Times New Roman"/>
          <w:kern w:val="0"/>
          <w:sz w:val="20"/>
          <w:szCs w:val="20"/>
          <w:lang w:eastAsia="ru-RU"/>
        </w:rPr>
        <w:t>темный");</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left="10" w:right="24"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имя существительное + имя прилагательное (определение) + географиче</w:t>
      </w:r>
      <w:r w:rsidRPr="00A94686">
        <w:rPr>
          <w:rFonts w:ascii="Times New Roman" w:eastAsia="Times New Roman" w:hAnsi="Times New Roman" w:cs="Times New Roman"/>
          <w:spacing w:val="-4"/>
          <w:kern w:val="0"/>
          <w:sz w:val="20"/>
          <w:szCs w:val="20"/>
          <w:lang w:eastAsia="ru-RU"/>
        </w:rPr>
        <w:softHyphen/>
        <w:t xml:space="preserve">ский термин - определяемое: </w:t>
      </w:r>
      <w:r w:rsidRPr="00A94686">
        <w:rPr>
          <w:rFonts w:ascii="Times New Roman" w:eastAsia="Times New Roman" w:hAnsi="Times New Roman" w:cs="Times New Roman"/>
          <w:i/>
          <w:iCs/>
          <w:spacing w:val="-4"/>
          <w:kern w:val="0"/>
          <w:sz w:val="20"/>
          <w:szCs w:val="20"/>
          <w:lang w:eastAsia="ru-RU"/>
        </w:rPr>
        <w:t xml:space="preserve">Нышв къапщ </w:t>
      </w:r>
      <w:r w:rsidRPr="00A94686">
        <w:rPr>
          <w:rFonts w:ascii="Times New Roman" w:eastAsia="Times New Roman" w:hAnsi="Times New Roman" w:cs="Times New Roman"/>
          <w:i/>
          <w:iCs/>
          <w:spacing w:val="-4"/>
          <w:kern w:val="0"/>
          <w:sz w:val="20"/>
          <w:szCs w:val="20"/>
          <w:lang w:val="uk-UA" w:eastAsia="ru-RU"/>
        </w:rPr>
        <w:t xml:space="preserve">мгіва </w:t>
      </w:r>
      <w:r w:rsidRPr="00A94686">
        <w:rPr>
          <w:rFonts w:ascii="Times New Roman" w:eastAsia="Times New Roman" w:hAnsi="Times New Roman" w:cs="Times New Roman"/>
          <w:i/>
          <w:iCs/>
          <w:spacing w:val="-4"/>
          <w:kern w:val="0"/>
          <w:sz w:val="20"/>
          <w:szCs w:val="20"/>
          <w:lang w:eastAsia="ru-RU"/>
        </w:rPr>
        <w:t xml:space="preserve">(нышв </w:t>
      </w:r>
      <w:r w:rsidRPr="00A94686">
        <w:rPr>
          <w:rFonts w:ascii="Times New Roman" w:eastAsia="Times New Roman" w:hAnsi="Times New Roman" w:cs="Times New Roman"/>
          <w:spacing w:val="-4"/>
          <w:kern w:val="0"/>
          <w:sz w:val="20"/>
          <w:szCs w:val="20"/>
          <w:lang w:eastAsia="ru-RU"/>
        </w:rPr>
        <w:t xml:space="preserve">"почва, глина", </w:t>
      </w:r>
      <w:r w:rsidRPr="00A94686">
        <w:rPr>
          <w:rFonts w:ascii="Times New Roman" w:eastAsia="Times New Roman" w:hAnsi="Times New Roman" w:cs="Times New Roman"/>
          <w:i/>
          <w:iCs/>
          <w:spacing w:val="-4"/>
          <w:kern w:val="0"/>
          <w:sz w:val="20"/>
          <w:szCs w:val="20"/>
          <w:lang w:eastAsia="ru-RU"/>
        </w:rPr>
        <w:t xml:space="preserve">къапщы </w:t>
      </w:r>
      <w:r w:rsidRPr="00A94686">
        <w:rPr>
          <w:rFonts w:ascii="Times New Roman" w:eastAsia="Times New Roman" w:hAnsi="Times New Roman" w:cs="Times New Roman"/>
          <w:kern w:val="0"/>
          <w:sz w:val="20"/>
          <w:szCs w:val="20"/>
          <w:lang w:eastAsia="ru-RU"/>
        </w:rPr>
        <w:t xml:space="preserve">"красный" и </w:t>
      </w:r>
      <w:r w:rsidRPr="00A94686">
        <w:rPr>
          <w:rFonts w:ascii="Times New Roman" w:eastAsia="Times New Roman" w:hAnsi="Times New Roman" w:cs="Times New Roman"/>
          <w:i/>
          <w:iCs/>
          <w:kern w:val="0"/>
          <w:sz w:val="20"/>
          <w:szCs w:val="20"/>
          <w:lang w:val="uk-UA" w:eastAsia="ru-RU"/>
        </w:rPr>
        <w:t xml:space="preserve">мгіва </w:t>
      </w:r>
      <w:r w:rsidRPr="00A94686">
        <w:rPr>
          <w:rFonts w:ascii="Times New Roman" w:eastAsia="Times New Roman" w:hAnsi="Times New Roman" w:cs="Times New Roman"/>
          <w:kern w:val="0"/>
          <w:sz w:val="20"/>
          <w:szCs w:val="20"/>
          <w:lang w:eastAsia="ru-RU"/>
        </w:rPr>
        <w:t>"дорога");</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499"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имя существительное (географический термин) + имя прилагательное</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499" w:firstLine="0"/>
        <w:jc w:val="left"/>
        <w:rPr>
          <w:rFonts w:ascii="Times New Roman" w:eastAsia="Times New Roman" w:hAnsi="Times New Roman" w:cs="Times New Roman"/>
          <w:kern w:val="0"/>
          <w:sz w:val="20"/>
          <w:szCs w:val="20"/>
          <w:lang w:eastAsia="ru-RU"/>
        </w:rPr>
        <w:sectPr w:rsidR="00A94686" w:rsidRPr="00A94686">
          <w:pgSz w:w="11909" w:h="16834"/>
          <w:pgMar w:top="1440" w:right="2938" w:bottom="720" w:left="2318"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82"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15</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22" w:lineRule="exact"/>
        <w:ind w:left="19"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(определение) + имя прилагательное (определение к предыдущему определи</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2"/>
          <w:kern w:val="0"/>
          <w:sz w:val="20"/>
          <w:szCs w:val="20"/>
          <w:lang w:eastAsia="ru-RU"/>
        </w:rPr>
        <w:t xml:space="preserve">тельному слову): </w:t>
      </w:r>
      <w:r w:rsidRPr="00A94686">
        <w:rPr>
          <w:rFonts w:ascii="Times New Roman" w:eastAsia="Times New Roman" w:hAnsi="Times New Roman" w:cs="Times New Roman"/>
          <w:i/>
          <w:iCs/>
          <w:spacing w:val="-2"/>
          <w:kern w:val="0"/>
          <w:sz w:val="20"/>
          <w:szCs w:val="20"/>
          <w:lang w:val="uk-UA" w:eastAsia="ru-RU"/>
        </w:rPr>
        <w:t xml:space="preserve">КІвар </w:t>
      </w:r>
      <w:r w:rsidRPr="00A94686">
        <w:rPr>
          <w:rFonts w:ascii="Times New Roman" w:eastAsia="Times New Roman" w:hAnsi="Times New Roman" w:cs="Times New Roman"/>
          <w:i/>
          <w:iCs/>
          <w:spacing w:val="-2"/>
          <w:kern w:val="0"/>
          <w:sz w:val="20"/>
          <w:szCs w:val="20"/>
          <w:lang w:eastAsia="ru-RU"/>
        </w:rPr>
        <w:t xml:space="preserve">бах ду </w:t>
      </w:r>
      <w:r w:rsidRPr="00A94686">
        <w:rPr>
          <w:rFonts w:ascii="Times New Roman" w:eastAsia="Times New Roman" w:hAnsi="Times New Roman" w:cs="Times New Roman"/>
          <w:spacing w:val="-2"/>
          <w:kern w:val="0"/>
          <w:sz w:val="20"/>
          <w:szCs w:val="20"/>
          <w:lang w:eastAsia="ru-RU"/>
        </w:rPr>
        <w:t xml:space="preserve">(из </w:t>
      </w:r>
      <w:r w:rsidRPr="00A94686">
        <w:rPr>
          <w:rFonts w:ascii="Times New Roman" w:eastAsia="Times New Roman" w:hAnsi="Times New Roman" w:cs="Times New Roman"/>
          <w:i/>
          <w:iCs/>
          <w:spacing w:val="-2"/>
          <w:kern w:val="0"/>
          <w:sz w:val="20"/>
          <w:szCs w:val="20"/>
          <w:lang w:val="uk-UA" w:eastAsia="ru-RU"/>
        </w:rPr>
        <w:t xml:space="preserve">ківар </w:t>
      </w:r>
      <w:r w:rsidRPr="00A94686">
        <w:rPr>
          <w:rFonts w:ascii="Times New Roman" w:eastAsia="Times New Roman" w:hAnsi="Times New Roman" w:cs="Times New Roman"/>
          <w:spacing w:val="-2"/>
          <w:kern w:val="0"/>
          <w:sz w:val="20"/>
          <w:szCs w:val="20"/>
          <w:lang w:eastAsia="ru-RU"/>
        </w:rPr>
        <w:t xml:space="preserve">"балка", </w:t>
      </w:r>
      <w:r w:rsidRPr="00A94686">
        <w:rPr>
          <w:rFonts w:ascii="Times New Roman" w:eastAsia="Times New Roman" w:hAnsi="Times New Roman" w:cs="Times New Roman"/>
          <w:i/>
          <w:iCs/>
          <w:spacing w:val="-2"/>
          <w:kern w:val="0"/>
          <w:sz w:val="20"/>
          <w:szCs w:val="20"/>
          <w:lang w:eastAsia="ru-RU"/>
        </w:rPr>
        <w:t xml:space="preserve">бах </w:t>
      </w:r>
      <w:r w:rsidRPr="00A94686">
        <w:rPr>
          <w:rFonts w:ascii="Times New Roman" w:eastAsia="Times New Roman" w:hAnsi="Times New Roman" w:cs="Times New Roman"/>
          <w:spacing w:val="-2"/>
          <w:kern w:val="0"/>
          <w:sz w:val="20"/>
          <w:szCs w:val="20"/>
          <w:lang w:eastAsia="ru-RU"/>
        </w:rPr>
        <w:t xml:space="preserve">"сухой" и </w:t>
      </w:r>
      <w:r w:rsidRPr="00A94686">
        <w:rPr>
          <w:rFonts w:ascii="Times New Roman" w:eastAsia="Times New Roman" w:hAnsi="Times New Roman" w:cs="Times New Roman"/>
          <w:i/>
          <w:iCs/>
          <w:spacing w:val="-2"/>
          <w:kern w:val="0"/>
          <w:sz w:val="20"/>
          <w:szCs w:val="20"/>
          <w:lang w:eastAsia="ru-RU"/>
        </w:rPr>
        <w:t xml:space="preserve">ду </w:t>
      </w:r>
      <w:r w:rsidRPr="00A94686">
        <w:rPr>
          <w:rFonts w:ascii="Times New Roman" w:eastAsia="Times New Roman" w:hAnsi="Times New Roman" w:cs="Times New Roman"/>
          <w:spacing w:val="-2"/>
          <w:kern w:val="0"/>
          <w:sz w:val="20"/>
          <w:szCs w:val="20"/>
          <w:lang w:eastAsia="ru-RU"/>
        </w:rPr>
        <w:t xml:space="preserve">"большой"), </w:t>
      </w:r>
      <w:r w:rsidRPr="00A94686">
        <w:rPr>
          <w:rFonts w:ascii="Times New Roman" w:eastAsia="Times New Roman" w:hAnsi="Times New Roman" w:cs="Times New Roman"/>
          <w:i/>
          <w:iCs/>
          <w:spacing w:val="-3"/>
          <w:kern w:val="0"/>
          <w:sz w:val="20"/>
          <w:szCs w:val="20"/>
          <w:lang w:eastAsia="ru-RU"/>
        </w:rPr>
        <w:t xml:space="preserve">Дзыхъ </w:t>
      </w:r>
      <w:r w:rsidRPr="00A94686">
        <w:rPr>
          <w:rFonts w:ascii="Times New Roman" w:eastAsia="Times New Roman" w:hAnsi="Times New Roman" w:cs="Times New Roman"/>
          <w:i/>
          <w:iCs/>
          <w:spacing w:val="-3"/>
          <w:kern w:val="0"/>
          <w:sz w:val="20"/>
          <w:szCs w:val="20"/>
          <w:lang w:val="uk-UA" w:eastAsia="ru-RU"/>
        </w:rPr>
        <w:t xml:space="preserve">шківоківа </w:t>
      </w:r>
      <w:r w:rsidRPr="00A94686">
        <w:rPr>
          <w:rFonts w:ascii="Times New Roman" w:eastAsia="Times New Roman" w:hAnsi="Times New Roman" w:cs="Times New Roman"/>
          <w:spacing w:val="-3"/>
          <w:kern w:val="0"/>
          <w:sz w:val="20"/>
          <w:szCs w:val="20"/>
          <w:lang w:eastAsia="ru-RU"/>
        </w:rPr>
        <w:t xml:space="preserve">(из </w:t>
      </w:r>
      <w:r w:rsidRPr="00A94686">
        <w:rPr>
          <w:rFonts w:ascii="Times New Roman" w:eastAsia="Times New Roman" w:hAnsi="Times New Roman" w:cs="Times New Roman"/>
          <w:i/>
          <w:iCs/>
          <w:spacing w:val="-3"/>
          <w:kern w:val="0"/>
          <w:sz w:val="20"/>
          <w:szCs w:val="20"/>
          <w:lang w:eastAsia="ru-RU"/>
        </w:rPr>
        <w:t xml:space="preserve">дзы </w:t>
      </w:r>
      <w:r w:rsidRPr="00A94686">
        <w:rPr>
          <w:rFonts w:ascii="Times New Roman" w:eastAsia="Times New Roman" w:hAnsi="Times New Roman" w:cs="Times New Roman"/>
          <w:spacing w:val="-3"/>
          <w:kern w:val="0"/>
          <w:sz w:val="20"/>
          <w:szCs w:val="20"/>
          <w:lang w:eastAsia="ru-RU"/>
        </w:rPr>
        <w:t xml:space="preserve">"вода," </w:t>
      </w:r>
      <w:r w:rsidRPr="00A94686">
        <w:rPr>
          <w:rFonts w:ascii="Times New Roman" w:eastAsia="Times New Roman" w:hAnsi="Times New Roman" w:cs="Times New Roman"/>
          <w:i/>
          <w:iCs/>
          <w:spacing w:val="-3"/>
          <w:kern w:val="0"/>
          <w:sz w:val="20"/>
          <w:szCs w:val="20"/>
          <w:lang w:eastAsia="ru-RU"/>
        </w:rPr>
        <w:t xml:space="preserve">хь - </w:t>
      </w:r>
      <w:r w:rsidRPr="00A94686">
        <w:rPr>
          <w:rFonts w:ascii="Times New Roman" w:eastAsia="Times New Roman" w:hAnsi="Times New Roman" w:cs="Times New Roman"/>
          <w:spacing w:val="-3"/>
          <w:kern w:val="0"/>
          <w:sz w:val="20"/>
          <w:szCs w:val="20"/>
          <w:lang w:eastAsia="ru-RU"/>
        </w:rPr>
        <w:t xml:space="preserve">"холодный" и </w:t>
      </w:r>
      <w:r w:rsidRPr="00A94686">
        <w:rPr>
          <w:rFonts w:ascii="Times New Roman" w:eastAsia="Times New Roman" w:hAnsi="Times New Roman" w:cs="Times New Roman"/>
          <w:i/>
          <w:iCs/>
          <w:spacing w:val="-3"/>
          <w:kern w:val="0"/>
          <w:sz w:val="20"/>
          <w:szCs w:val="20"/>
          <w:lang w:val="uk-UA" w:eastAsia="ru-RU"/>
        </w:rPr>
        <w:t xml:space="preserve">шківоківа </w:t>
      </w:r>
      <w:r w:rsidRPr="00A94686">
        <w:rPr>
          <w:rFonts w:ascii="Times New Roman" w:eastAsia="Times New Roman" w:hAnsi="Times New Roman" w:cs="Times New Roman"/>
          <w:spacing w:val="-3"/>
          <w:kern w:val="0"/>
          <w:sz w:val="20"/>
          <w:szCs w:val="20"/>
          <w:lang w:eastAsia="ru-RU"/>
        </w:rPr>
        <w:t>"белый");</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29" w:right="5"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имя существительное с аффиксом определенности + качественное прила</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гательное + географический термин (существительное) с аффиксом посессива: </w:t>
      </w:r>
      <w:r w:rsidRPr="00A94686">
        <w:rPr>
          <w:rFonts w:ascii="Times New Roman" w:eastAsia="Times New Roman" w:hAnsi="Times New Roman" w:cs="Times New Roman"/>
          <w:i/>
          <w:iCs/>
          <w:spacing w:val="-3"/>
          <w:kern w:val="0"/>
          <w:sz w:val="20"/>
          <w:szCs w:val="20"/>
          <w:lang w:eastAsia="ru-RU"/>
        </w:rPr>
        <w:t xml:space="preserve">Абна </w:t>
      </w:r>
      <w:r w:rsidRPr="00A94686">
        <w:rPr>
          <w:rFonts w:ascii="Times New Roman" w:eastAsia="Times New Roman" w:hAnsi="Times New Roman" w:cs="Times New Roman"/>
          <w:i/>
          <w:iCs/>
          <w:spacing w:val="-3"/>
          <w:kern w:val="0"/>
          <w:sz w:val="20"/>
          <w:szCs w:val="20"/>
          <w:lang w:val="uk-UA" w:eastAsia="ru-RU"/>
        </w:rPr>
        <w:t xml:space="preserve">чківьін аківар </w:t>
      </w:r>
      <w:r w:rsidRPr="00A94686">
        <w:rPr>
          <w:rFonts w:ascii="Times New Roman" w:eastAsia="Times New Roman" w:hAnsi="Times New Roman" w:cs="Times New Roman"/>
          <w:spacing w:val="-3"/>
          <w:kern w:val="0"/>
          <w:sz w:val="20"/>
          <w:szCs w:val="20"/>
          <w:lang w:eastAsia="ru-RU"/>
        </w:rPr>
        <w:t xml:space="preserve">(из </w:t>
      </w:r>
      <w:r w:rsidRPr="00A94686">
        <w:rPr>
          <w:rFonts w:ascii="Times New Roman" w:eastAsia="Times New Roman" w:hAnsi="Times New Roman" w:cs="Times New Roman"/>
          <w:i/>
          <w:iCs/>
          <w:spacing w:val="-3"/>
          <w:kern w:val="0"/>
          <w:sz w:val="20"/>
          <w:szCs w:val="20"/>
          <w:lang w:eastAsia="ru-RU"/>
        </w:rPr>
        <w:t xml:space="preserve">бна </w:t>
      </w:r>
      <w:r w:rsidRPr="00A94686">
        <w:rPr>
          <w:rFonts w:ascii="Times New Roman" w:eastAsia="Times New Roman" w:hAnsi="Times New Roman" w:cs="Times New Roman"/>
          <w:spacing w:val="-3"/>
          <w:kern w:val="0"/>
          <w:sz w:val="20"/>
          <w:szCs w:val="20"/>
          <w:lang w:eastAsia="ru-RU"/>
        </w:rPr>
        <w:t xml:space="preserve">"лес", </w:t>
      </w:r>
      <w:r w:rsidRPr="00A94686">
        <w:rPr>
          <w:rFonts w:ascii="Times New Roman" w:eastAsia="Times New Roman" w:hAnsi="Times New Roman" w:cs="Times New Roman"/>
          <w:i/>
          <w:iCs/>
          <w:spacing w:val="-3"/>
          <w:kern w:val="0"/>
          <w:sz w:val="20"/>
          <w:szCs w:val="20"/>
          <w:lang w:val="uk-UA" w:eastAsia="ru-RU"/>
        </w:rPr>
        <w:t xml:space="preserve">чківьш </w:t>
      </w:r>
      <w:r w:rsidRPr="00A94686">
        <w:rPr>
          <w:rFonts w:ascii="Times New Roman" w:eastAsia="Times New Roman" w:hAnsi="Times New Roman" w:cs="Times New Roman"/>
          <w:spacing w:val="-3"/>
          <w:kern w:val="0"/>
          <w:sz w:val="20"/>
          <w:szCs w:val="20"/>
          <w:lang w:eastAsia="ru-RU"/>
        </w:rPr>
        <w:t xml:space="preserve">"малый" и </w:t>
      </w:r>
      <w:r w:rsidRPr="00A94686">
        <w:rPr>
          <w:rFonts w:ascii="Times New Roman" w:eastAsia="Times New Roman" w:hAnsi="Times New Roman" w:cs="Times New Roman"/>
          <w:i/>
          <w:iCs/>
          <w:spacing w:val="-3"/>
          <w:kern w:val="0"/>
          <w:sz w:val="20"/>
          <w:szCs w:val="20"/>
          <w:lang w:val="uk-UA" w:eastAsia="ru-RU"/>
        </w:rPr>
        <w:t xml:space="preserve">аківар </w:t>
      </w:r>
      <w:r w:rsidRPr="00A94686">
        <w:rPr>
          <w:rFonts w:ascii="Times New Roman" w:eastAsia="Times New Roman" w:hAnsi="Times New Roman" w:cs="Times New Roman"/>
          <w:spacing w:val="-3"/>
          <w:kern w:val="0"/>
          <w:sz w:val="20"/>
          <w:szCs w:val="20"/>
          <w:lang w:eastAsia="ru-RU"/>
        </w:rPr>
        <w:t xml:space="preserve">"его (кл.в.) балка"); </w:t>
      </w:r>
      <w:r w:rsidRPr="00A94686">
        <w:rPr>
          <w:rFonts w:ascii="Times New Roman" w:eastAsia="Times New Roman" w:hAnsi="Times New Roman" w:cs="Times New Roman"/>
          <w:i/>
          <w:iCs/>
          <w:spacing w:val="-4"/>
          <w:kern w:val="0"/>
          <w:sz w:val="20"/>
          <w:szCs w:val="20"/>
          <w:lang w:eastAsia="ru-RU"/>
        </w:rPr>
        <w:t xml:space="preserve">Атоба хъабыжь </w:t>
      </w:r>
      <w:r w:rsidRPr="00A94686">
        <w:rPr>
          <w:rFonts w:ascii="Times New Roman" w:eastAsia="Times New Roman" w:hAnsi="Times New Roman" w:cs="Times New Roman"/>
          <w:i/>
          <w:iCs/>
          <w:spacing w:val="-4"/>
          <w:kern w:val="0"/>
          <w:sz w:val="20"/>
          <w:szCs w:val="20"/>
          <w:lang w:val="uk-UA" w:eastAsia="ru-RU"/>
        </w:rPr>
        <w:t xml:space="preserve">аківар </w:t>
      </w:r>
      <w:r w:rsidRPr="00A94686">
        <w:rPr>
          <w:rFonts w:ascii="Times New Roman" w:eastAsia="Times New Roman" w:hAnsi="Times New Roman" w:cs="Times New Roman"/>
          <w:spacing w:val="-4"/>
          <w:kern w:val="0"/>
          <w:sz w:val="20"/>
          <w:szCs w:val="20"/>
          <w:lang w:eastAsia="ru-RU"/>
        </w:rPr>
        <w:t xml:space="preserve">(из </w:t>
      </w:r>
      <w:r w:rsidRPr="00A94686">
        <w:rPr>
          <w:rFonts w:ascii="Times New Roman" w:eastAsia="Times New Roman" w:hAnsi="Times New Roman" w:cs="Times New Roman"/>
          <w:i/>
          <w:iCs/>
          <w:spacing w:val="-4"/>
          <w:kern w:val="0"/>
          <w:sz w:val="20"/>
          <w:szCs w:val="20"/>
          <w:lang w:eastAsia="ru-RU"/>
        </w:rPr>
        <w:t xml:space="preserve">тоба </w:t>
      </w:r>
      <w:r w:rsidRPr="00A94686">
        <w:rPr>
          <w:rFonts w:ascii="Times New Roman" w:eastAsia="Times New Roman" w:hAnsi="Times New Roman" w:cs="Times New Roman"/>
          <w:spacing w:val="-4"/>
          <w:kern w:val="0"/>
          <w:sz w:val="20"/>
          <w:szCs w:val="20"/>
          <w:lang w:eastAsia="ru-RU"/>
        </w:rPr>
        <w:t xml:space="preserve">"холм", </w:t>
      </w:r>
      <w:r w:rsidRPr="00A94686">
        <w:rPr>
          <w:rFonts w:ascii="Times New Roman" w:eastAsia="Times New Roman" w:hAnsi="Times New Roman" w:cs="Times New Roman"/>
          <w:i/>
          <w:iCs/>
          <w:spacing w:val="-4"/>
          <w:kern w:val="0"/>
          <w:sz w:val="20"/>
          <w:szCs w:val="20"/>
          <w:lang w:eastAsia="ru-RU"/>
        </w:rPr>
        <w:t xml:space="preserve">хъабыжь </w:t>
      </w:r>
      <w:r w:rsidRPr="00A94686">
        <w:rPr>
          <w:rFonts w:ascii="Times New Roman" w:eastAsia="Times New Roman" w:hAnsi="Times New Roman" w:cs="Times New Roman"/>
          <w:spacing w:val="-4"/>
          <w:kern w:val="0"/>
          <w:sz w:val="20"/>
          <w:szCs w:val="20"/>
          <w:lang w:eastAsia="ru-RU"/>
        </w:rPr>
        <w:t xml:space="preserve">"лысый и </w:t>
      </w:r>
      <w:r w:rsidRPr="00A94686">
        <w:rPr>
          <w:rFonts w:ascii="Times New Roman" w:eastAsia="Times New Roman" w:hAnsi="Times New Roman" w:cs="Times New Roman"/>
          <w:i/>
          <w:iCs/>
          <w:spacing w:val="-4"/>
          <w:kern w:val="0"/>
          <w:sz w:val="20"/>
          <w:szCs w:val="20"/>
          <w:lang w:val="uk-UA" w:eastAsia="ru-RU"/>
        </w:rPr>
        <w:t xml:space="preserve">аківар </w:t>
      </w:r>
      <w:r w:rsidRPr="00A94686">
        <w:rPr>
          <w:rFonts w:ascii="Times New Roman" w:eastAsia="Times New Roman" w:hAnsi="Times New Roman" w:cs="Times New Roman"/>
          <w:spacing w:val="-4"/>
          <w:kern w:val="0"/>
          <w:sz w:val="20"/>
          <w:szCs w:val="20"/>
          <w:lang w:eastAsia="ru-RU"/>
        </w:rPr>
        <w:t xml:space="preserve">"его (кл.в.) </w:t>
      </w:r>
      <w:r w:rsidRPr="00A94686">
        <w:rPr>
          <w:rFonts w:ascii="Times New Roman" w:eastAsia="Times New Roman" w:hAnsi="Times New Roman" w:cs="Times New Roman"/>
          <w:kern w:val="0"/>
          <w:sz w:val="20"/>
          <w:szCs w:val="20"/>
          <w:lang w:eastAsia="ru-RU"/>
        </w:rPr>
        <w:t>балка").</w:t>
      </w:r>
    </w:p>
    <w:p w:rsidR="00A94686" w:rsidRPr="00A94686" w:rsidRDefault="00A94686" w:rsidP="00A94686">
      <w:pPr>
        <w:shd w:val="clear" w:color="auto" w:fill="FFFFFF"/>
        <w:tabs>
          <w:tab w:val="clear" w:pos="709"/>
        </w:tabs>
        <w:suppressAutoHyphens w:val="0"/>
        <w:autoSpaceDE w:val="0"/>
        <w:autoSpaceDN w:val="0"/>
        <w:adjustRightInd w:val="0"/>
        <w:spacing w:before="10" w:after="0" w:line="322" w:lineRule="exact"/>
        <w:ind w:left="38" w:right="10" w:firstLine="48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Довольно продуктивными в абазинской топонимии являются посессив</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kern w:val="0"/>
          <w:sz w:val="20"/>
          <w:szCs w:val="20"/>
          <w:lang w:eastAsia="ru-RU"/>
        </w:rPr>
        <w:t>ные образования:</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0" w:right="10" w:firstLine="51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имя (антропоним) + географический термин с аффиксом посессива: </w:t>
      </w:r>
      <w:r w:rsidRPr="00A94686">
        <w:rPr>
          <w:rFonts w:ascii="Times New Roman" w:eastAsia="Times New Roman" w:hAnsi="Times New Roman" w:cs="Times New Roman"/>
          <w:i/>
          <w:iCs/>
          <w:spacing w:val="-4"/>
          <w:kern w:val="0"/>
          <w:sz w:val="20"/>
          <w:szCs w:val="20"/>
          <w:lang w:eastAsia="ru-RU"/>
        </w:rPr>
        <w:t>Ба-</w:t>
      </w:r>
      <w:r w:rsidRPr="00A94686">
        <w:rPr>
          <w:rFonts w:ascii="Times New Roman" w:eastAsia="Times New Roman" w:hAnsi="Times New Roman" w:cs="Times New Roman"/>
          <w:i/>
          <w:iCs/>
          <w:spacing w:val="-3"/>
          <w:kern w:val="0"/>
          <w:sz w:val="20"/>
          <w:szCs w:val="20"/>
          <w:lang w:eastAsia="ru-RU"/>
        </w:rPr>
        <w:t xml:space="preserve">лагъи </w:t>
      </w:r>
      <w:r w:rsidRPr="00A94686">
        <w:rPr>
          <w:rFonts w:ascii="Times New Roman" w:eastAsia="Times New Roman" w:hAnsi="Times New Roman" w:cs="Times New Roman"/>
          <w:i/>
          <w:iCs/>
          <w:spacing w:val="-3"/>
          <w:kern w:val="0"/>
          <w:sz w:val="20"/>
          <w:szCs w:val="20"/>
          <w:lang w:val="uk-UA" w:eastAsia="ru-RU"/>
        </w:rPr>
        <w:t xml:space="preserve">йьімгіва, </w:t>
      </w:r>
      <w:r w:rsidRPr="00A94686">
        <w:rPr>
          <w:rFonts w:ascii="Times New Roman" w:eastAsia="Times New Roman" w:hAnsi="Times New Roman" w:cs="Times New Roman"/>
          <w:spacing w:val="-3"/>
          <w:kern w:val="0"/>
          <w:sz w:val="20"/>
          <w:szCs w:val="20"/>
          <w:lang w:eastAsia="ru-RU"/>
        </w:rPr>
        <w:t xml:space="preserve">из личного имени </w:t>
      </w:r>
      <w:r w:rsidRPr="00A94686">
        <w:rPr>
          <w:rFonts w:ascii="Times New Roman" w:eastAsia="Times New Roman" w:hAnsi="Times New Roman" w:cs="Times New Roman"/>
          <w:i/>
          <w:iCs/>
          <w:spacing w:val="-3"/>
          <w:kern w:val="0"/>
          <w:sz w:val="20"/>
          <w:szCs w:val="20"/>
          <w:lang w:eastAsia="ru-RU"/>
        </w:rPr>
        <w:t xml:space="preserve">Балагъи </w:t>
      </w:r>
      <w:r w:rsidRPr="00A94686">
        <w:rPr>
          <w:rFonts w:ascii="Times New Roman" w:eastAsia="Times New Roman" w:hAnsi="Times New Roman" w:cs="Times New Roman"/>
          <w:spacing w:val="-3"/>
          <w:kern w:val="0"/>
          <w:sz w:val="20"/>
          <w:szCs w:val="20"/>
          <w:lang w:eastAsia="ru-RU"/>
        </w:rPr>
        <w:t xml:space="preserve">и термина </w:t>
      </w:r>
      <w:r w:rsidRPr="00A94686">
        <w:rPr>
          <w:rFonts w:ascii="Times New Roman" w:eastAsia="Times New Roman" w:hAnsi="Times New Roman" w:cs="Times New Roman"/>
          <w:i/>
          <w:iCs/>
          <w:spacing w:val="-3"/>
          <w:kern w:val="0"/>
          <w:sz w:val="20"/>
          <w:szCs w:val="20"/>
          <w:lang w:val="uk-UA" w:eastAsia="ru-RU"/>
        </w:rPr>
        <w:t xml:space="preserve">мгіва </w:t>
      </w:r>
      <w:r w:rsidRPr="00A94686">
        <w:rPr>
          <w:rFonts w:ascii="Times New Roman" w:eastAsia="Times New Roman" w:hAnsi="Times New Roman" w:cs="Times New Roman"/>
          <w:spacing w:val="-3"/>
          <w:kern w:val="0"/>
          <w:sz w:val="20"/>
          <w:szCs w:val="20"/>
          <w:lang w:eastAsia="ru-RU"/>
        </w:rPr>
        <w:t>с аффиксом посес</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сива </w:t>
      </w:r>
      <w:r w:rsidRPr="00A94686">
        <w:rPr>
          <w:rFonts w:ascii="Times New Roman" w:eastAsia="Times New Roman" w:hAnsi="Times New Roman" w:cs="Times New Roman"/>
          <w:i/>
          <w:iCs/>
          <w:spacing w:val="-4"/>
          <w:kern w:val="0"/>
          <w:sz w:val="20"/>
          <w:szCs w:val="20"/>
          <w:lang w:eastAsia="ru-RU"/>
        </w:rPr>
        <w:t xml:space="preserve">й </w:t>
      </w:r>
      <w:r w:rsidRPr="00A94686">
        <w:rPr>
          <w:rFonts w:ascii="Times New Roman" w:eastAsia="Times New Roman" w:hAnsi="Times New Roman" w:cs="Times New Roman"/>
          <w:spacing w:val="-4"/>
          <w:kern w:val="0"/>
          <w:sz w:val="20"/>
          <w:szCs w:val="20"/>
          <w:lang w:eastAsia="ru-RU"/>
        </w:rPr>
        <w:t xml:space="preserve">"его" - </w:t>
      </w:r>
      <w:r w:rsidRPr="00A94686">
        <w:rPr>
          <w:rFonts w:ascii="Times New Roman" w:eastAsia="Times New Roman" w:hAnsi="Times New Roman" w:cs="Times New Roman"/>
          <w:i/>
          <w:iCs/>
          <w:spacing w:val="-4"/>
          <w:kern w:val="0"/>
          <w:sz w:val="20"/>
          <w:szCs w:val="20"/>
          <w:lang w:eastAsia="ru-RU"/>
        </w:rPr>
        <w:t xml:space="preserve">"Балаги </w:t>
      </w:r>
      <w:r w:rsidRPr="00A94686">
        <w:rPr>
          <w:rFonts w:ascii="Times New Roman" w:eastAsia="Times New Roman" w:hAnsi="Times New Roman" w:cs="Times New Roman"/>
          <w:spacing w:val="-4"/>
          <w:kern w:val="0"/>
          <w:sz w:val="20"/>
          <w:szCs w:val="20"/>
          <w:lang w:eastAsia="ru-RU"/>
        </w:rPr>
        <w:t xml:space="preserve">(его) дорога", Мазана </w:t>
      </w:r>
      <w:r w:rsidRPr="00A94686">
        <w:rPr>
          <w:rFonts w:ascii="Times New Roman" w:eastAsia="Times New Roman" w:hAnsi="Times New Roman" w:cs="Times New Roman"/>
          <w:i/>
          <w:iCs/>
          <w:spacing w:val="-4"/>
          <w:kern w:val="0"/>
          <w:sz w:val="20"/>
          <w:szCs w:val="20"/>
          <w:lang w:val="uk-UA" w:eastAsia="ru-RU"/>
        </w:rPr>
        <w:t xml:space="preserve">йхіатшпьі, </w:t>
      </w:r>
      <w:r w:rsidRPr="00A94686">
        <w:rPr>
          <w:rFonts w:ascii="Times New Roman" w:eastAsia="Times New Roman" w:hAnsi="Times New Roman" w:cs="Times New Roman"/>
          <w:i/>
          <w:iCs/>
          <w:spacing w:val="-4"/>
          <w:kern w:val="0"/>
          <w:sz w:val="20"/>
          <w:szCs w:val="20"/>
          <w:lang w:eastAsia="ru-RU"/>
        </w:rPr>
        <w:t xml:space="preserve">Мазана </w:t>
      </w:r>
      <w:r w:rsidRPr="00A94686">
        <w:rPr>
          <w:rFonts w:ascii="Times New Roman" w:eastAsia="Times New Roman" w:hAnsi="Times New Roman" w:cs="Times New Roman"/>
          <w:spacing w:val="-4"/>
          <w:kern w:val="0"/>
          <w:sz w:val="20"/>
          <w:szCs w:val="20"/>
          <w:lang w:eastAsia="ru-RU"/>
        </w:rPr>
        <w:t xml:space="preserve">-личное имя, </w:t>
      </w:r>
      <w:r w:rsidRPr="00A94686">
        <w:rPr>
          <w:rFonts w:ascii="Times New Roman" w:eastAsia="Times New Roman" w:hAnsi="Times New Roman" w:cs="Times New Roman"/>
          <w:i/>
          <w:iCs/>
          <w:spacing w:val="-3"/>
          <w:kern w:val="0"/>
          <w:sz w:val="20"/>
          <w:szCs w:val="20"/>
          <w:lang w:eastAsia="ru-RU"/>
        </w:rPr>
        <w:t xml:space="preserve">йхШтшпы </w:t>
      </w:r>
      <w:r w:rsidRPr="00A94686">
        <w:rPr>
          <w:rFonts w:ascii="Times New Roman" w:eastAsia="Times New Roman" w:hAnsi="Times New Roman" w:cs="Times New Roman"/>
          <w:spacing w:val="-3"/>
          <w:kern w:val="0"/>
          <w:sz w:val="20"/>
          <w:szCs w:val="20"/>
          <w:lang w:eastAsia="ru-RU"/>
        </w:rPr>
        <w:t xml:space="preserve">- его пещера" - "Мазана (его) пещера", </w:t>
      </w:r>
      <w:r w:rsidRPr="00A94686">
        <w:rPr>
          <w:rFonts w:ascii="Times New Roman" w:eastAsia="Times New Roman" w:hAnsi="Times New Roman" w:cs="Times New Roman"/>
          <w:i/>
          <w:iCs/>
          <w:spacing w:val="-3"/>
          <w:kern w:val="0"/>
          <w:sz w:val="20"/>
          <w:szCs w:val="20"/>
          <w:lang w:eastAsia="ru-RU"/>
        </w:rPr>
        <w:t xml:space="preserve">Мырзйат лгъвгъвара, </w:t>
      </w:r>
      <w:r w:rsidRPr="00A94686">
        <w:rPr>
          <w:rFonts w:ascii="Times New Roman" w:eastAsia="Times New Roman" w:hAnsi="Times New Roman" w:cs="Times New Roman"/>
          <w:spacing w:val="-3"/>
          <w:kern w:val="0"/>
          <w:sz w:val="20"/>
          <w:szCs w:val="20"/>
          <w:lang w:eastAsia="ru-RU"/>
        </w:rPr>
        <w:t xml:space="preserve">из </w:t>
      </w:r>
      <w:r w:rsidRPr="00A94686">
        <w:rPr>
          <w:rFonts w:ascii="Times New Roman" w:eastAsia="Times New Roman" w:hAnsi="Times New Roman" w:cs="Times New Roman"/>
          <w:i/>
          <w:iCs/>
          <w:spacing w:val="-4"/>
          <w:kern w:val="0"/>
          <w:sz w:val="20"/>
          <w:szCs w:val="20"/>
          <w:lang w:eastAsia="ru-RU"/>
        </w:rPr>
        <w:t xml:space="preserve">Мырзйат - </w:t>
      </w:r>
      <w:r w:rsidRPr="00A94686">
        <w:rPr>
          <w:rFonts w:ascii="Times New Roman" w:eastAsia="Times New Roman" w:hAnsi="Times New Roman" w:cs="Times New Roman"/>
          <w:spacing w:val="-4"/>
          <w:kern w:val="0"/>
          <w:sz w:val="20"/>
          <w:szCs w:val="20"/>
          <w:lang w:eastAsia="ru-RU"/>
        </w:rPr>
        <w:t xml:space="preserve">личное имя (ж.) и апеллятив </w:t>
      </w:r>
      <w:r w:rsidRPr="00A94686">
        <w:rPr>
          <w:rFonts w:ascii="Times New Roman" w:eastAsia="Times New Roman" w:hAnsi="Times New Roman" w:cs="Times New Roman"/>
          <w:i/>
          <w:iCs/>
          <w:spacing w:val="-4"/>
          <w:kern w:val="0"/>
          <w:sz w:val="20"/>
          <w:szCs w:val="20"/>
          <w:lang w:eastAsia="ru-RU"/>
        </w:rPr>
        <w:t xml:space="preserve">гъвгъвара </w:t>
      </w:r>
      <w:r w:rsidRPr="00A94686">
        <w:rPr>
          <w:rFonts w:ascii="Times New Roman" w:eastAsia="Times New Roman" w:hAnsi="Times New Roman" w:cs="Times New Roman"/>
          <w:spacing w:val="-4"/>
          <w:kern w:val="0"/>
          <w:sz w:val="20"/>
          <w:szCs w:val="20"/>
          <w:lang w:eastAsia="ru-RU"/>
        </w:rPr>
        <w:t>"равнина" с аффиксом при</w:t>
      </w:r>
      <w:r w:rsidRPr="00A94686">
        <w:rPr>
          <w:rFonts w:ascii="Times New Roman" w:eastAsia="Times New Roman" w:hAnsi="Times New Roman" w:cs="Times New Roman"/>
          <w:spacing w:val="-4"/>
          <w:kern w:val="0"/>
          <w:sz w:val="20"/>
          <w:szCs w:val="20"/>
          <w:lang w:eastAsia="ru-RU"/>
        </w:rPr>
        <w:softHyphen/>
        <w:t xml:space="preserve">тяжательное™ </w:t>
      </w:r>
      <w:r w:rsidRPr="00A94686">
        <w:rPr>
          <w:rFonts w:ascii="Times New Roman" w:eastAsia="Times New Roman" w:hAnsi="Times New Roman" w:cs="Times New Roman"/>
          <w:i/>
          <w:iCs/>
          <w:spacing w:val="-4"/>
          <w:kern w:val="0"/>
          <w:sz w:val="20"/>
          <w:szCs w:val="20"/>
          <w:lang w:eastAsia="ru-RU"/>
        </w:rPr>
        <w:t xml:space="preserve">л- </w:t>
      </w:r>
      <w:r w:rsidRPr="00A94686">
        <w:rPr>
          <w:rFonts w:ascii="Times New Roman" w:eastAsia="Times New Roman" w:hAnsi="Times New Roman" w:cs="Times New Roman"/>
          <w:spacing w:val="-4"/>
          <w:kern w:val="0"/>
          <w:sz w:val="20"/>
          <w:szCs w:val="20"/>
          <w:lang w:eastAsia="ru-RU"/>
        </w:rPr>
        <w:t xml:space="preserve">"ее" - </w:t>
      </w:r>
      <w:r w:rsidRPr="00A94686">
        <w:rPr>
          <w:rFonts w:ascii="Times New Roman" w:eastAsia="Times New Roman" w:hAnsi="Times New Roman" w:cs="Times New Roman"/>
          <w:i/>
          <w:iCs/>
          <w:spacing w:val="-4"/>
          <w:kern w:val="0"/>
          <w:sz w:val="20"/>
          <w:szCs w:val="20"/>
          <w:lang w:eastAsia="ru-RU"/>
        </w:rPr>
        <w:t xml:space="preserve">Мырзят </w:t>
      </w:r>
      <w:r w:rsidRPr="00A94686">
        <w:rPr>
          <w:rFonts w:ascii="Times New Roman" w:eastAsia="Times New Roman" w:hAnsi="Times New Roman" w:cs="Times New Roman"/>
          <w:spacing w:val="-4"/>
          <w:kern w:val="0"/>
          <w:sz w:val="20"/>
          <w:szCs w:val="20"/>
          <w:lang w:eastAsia="ru-RU"/>
        </w:rPr>
        <w:t xml:space="preserve">(ее) равнина", </w:t>
      </w:r>
      <w:r w:rsidRPr="00A94686">
        <w:rPr>
          <w:rFonts w:ascii="Times New Roman" w:eastAsia="Times New Roman" w:hAnsi="Times New Roman" w:cs="Times New Roman"/>
          <w:i/>
          <w:iCs/>
          <w:spacing w:val="-4"/>
          <w:kern w:val="0"/>
          <w:sz w:val="20"/>
          <w:szCs w:val="20"/>
          <w:lang w:val="uk-UA" w:eastAsia="ru-RU"/>
        </w:rPr>
        <w:t xml:space="preserve">Трамаргіа ртшанхівьірта, </w:t>
      </w:r>
      <w:r w:rsidRPr="00A94686">
        <w:rPr>
          <w:rFonts w:ascii="Times New Roman" w:eastAsia="Times New Roman" w:hAnsi="Times New Roman" w:cs="Times New Roman"/>
          <w:i/>
          <w:iCs/>
          <w:spacing w:val="-4"/>
          <w:kern w:val="0"/>
          <w:sz w:val="20"/>
          <w:szCs w:val="20"/>
          <w:lang w:eastAsia="ru-RU"/>
        </w:rPr>
        <w:t>Тра-</w:t>
      </w:r>
      <w:r w:rsidRPr="00A94686">
        <w:rPr>
          <w:rFonts w:ascii="Times New Roman" w:eastAsia="Times New Roman" w:hAnsi="Times New Roman" w:cs="Times New Roman"/>
          <w:i/>
          <w:iCs/>
          <w:spacing w:val="-4"/>
          <w:kern w:val="0"/>
          <w:sz w:val="20"/>
          <w:szCs w:val="20"/>
          <w:lang w:val="uk-UA" w:eastAsia="ru-RU"/>
        </w:rPr>
        <w:t xml:space="preserve">маргіа </w:t>
      </w:r>
      <w:r w:rsidRPr="00A94686">
        <w:rPr>
          <w:rFonts w:ascii="Times New Roman" w:eastAsia="Times New Roman" w:hAnsi="Times New Roman" w:cs="Times New Roman"/>
          <w:spacing w:val="-4"/>
          <w:kern w:val="0"/>
          <w:sz w:val="20"/>
          <w:szCs w:val="20"/>
          <w:lang w:eastAsia="ru-RU"/>
        </w:rPr>
        <w:t xml:space="preserve">- фамильное имя "Трамовы" и </w:t>
      </w:r>
      <w:r w:rsidRPr="00A94686">
        <w:rPr>
          <w:rFonts w:ascii="Times New Roman" w:eastAsia="Times New Roman" w:hAnsi="Times New Roman" w:cs="Times New Roman"/>
          <w:i/>
          <w:iCs/>
          <w:spacing w:val="-4"/>
          <w:kern w:val="0"/>
          <w:sz w:val="20"/>
          <w:szCs w:val="20"/>
          <w:lang w:val="uk-UA" w:eastAsia="ru-RU"/>
        </w:rPr>
        <w:t xml:space="preserve">ртшаїїхівьірта </w:t>
      </w:r>
      <w:r w:rsidRPr="00A94686">
        <w:rPr>
          <w:rFonts w:ascii="Times New Roman" w:eastAsia="Times New Roman" w:hAnsi="Times New Roman" w:cs="Times New Roman"/>
          <w:spacing w:val="-4"/>
          <w:kern w:val="0"/>
          <w:sz w:val="20"/>
          <w:szCs w:val="20"/>
          <w:lang w:eastAsia="ru-RU"/>
        </w:rPr>
        <w:t>"их пастбище" - "Трамо-</w:t>
      </w:r>
      <w:r w:rsidRPr="00A94686">
        <w:rPr>
          <w:rFonts w:ascii="Times New Roman" w:eastAsia="Times New Roman" w:hAnsi="Times New Roman" w:cs="Times New Roman"/>
          <w:kern w:val="0"/>
          <w:sz w:val="20"/>
          <w:szCs w:val="20"/>
          <w:lang w:eastAsia="ru-RU"/>
        </w:rPr>
        <w:t>вых пастбище".</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right="14"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Самую значительную группу составляют топонимы - сложные, составные </w:t>
      </w:r>
      <w:r w:rsidRPr="00A94686">
        <w:rPr>
          <w:rFonts w:ascii="Times New Roman" w:eastAsia="Times New Roman" w:hAnsi="Times New Roman" w:cs="Times New Roman"/>
          <w:spacing w:val="-3"/>
          <w:kern w:val="0"/>
          <w:sz w:val="20"/>
          <w:szCs w:val="20"/>
          <w:lang w:eastAsia="ru-RU"/>
        </w:rPr>
        <w:t>слова, во второй части которых имеются глагольный корень или основа, оформляемые с помощью суффикса -та// -рта со значением "место" и при</w:t>
      </w:r>
      <w:r w:rsidRPr="00A94686">
        <w:rPr>
          <w:rFonts w:ascii="Times New Roman" w:eastAsia="Times New Roman" w:hAnsi="Times New Roman" w:cs="Times New Roman"/>
          <w:spacing w:val="-3"/>
          <w:kern w:val="0"/>
          <w:sz w:val="20"/>
          <w:szCs w:val="20"/>
          <w:lang w:eastAsia="ru-RU"/>
        </w:rPr>
        <w:softHyphen/>
        <w:t xml:space="preserve">тяжательных аффиксов м "его", л "ее", </w:t>
      </w:r>
      <w:r w:rsidRPr="00A94686">
        <w:rPr>
          <w:rFonts w:ascii="Times New Roman" w:eastAsia="Times New Roman" w:hAnsi="Times New Roman" w:cs="Times New Roman"/>
          <w:i/>
          <w:iCs/>
          <w:spacing w:val="-3"/>
          <w:kern w:val="0"/>
          <w:sz w:val="20"/>
          <w:szCs w:val="20"/>
          <w:lang w:eastAsia="ru-RU"/>
        </w:rPr>
        <w:t xml:space="preserve">р </w:t>
      </w:r>
      <w:r w:rsidRPr="00A94686">
        <w:rPr>
          <w:rFonts w:ascii="Times New Roman" w:eastAsia="Times New Roman" w:hAnsi="Times New Roman" w:cs="Times New Roman"/>
          <w:spacing w:val="-3"/>
          <w:kern w:val="0"/>
          <w:sz w:val="20"/>
          <w:szCs w:val="20"/>
          <w:lang w:eastAsia="ru-RU"/>
        </w:rPr>
        <w:t xml:space="preserve">"их", </w:t>
      </w:r>
      <w:r w:rsidRPr="00A94686">
        <w:rPr>
          <w:rFonts w:ascii="Times New Roman" w:eastAsia="Times New Roman" w:hAnsi="Times New Roman" w:cs="Times New Roman"/>
          <w:i/>
          <w:iCs/>
          <w:spacing w:val="-3"/>
          <w:kern w:val="0"/>
          <w:sz w:val="20"/>
          <w:szCs w:val="20"/>
          <w:lang w:eastAsia="ru-RU"/>
        </w:rPr>
        <w:t xml:space="preserve">а </w:t>
      </w:r>
      <w:r w:rsidRPr="00A94686">
        <w:rPr>
          <w:rFonts w:ascii="Times New Roman" w:eastAsia="Times New Roman" w:hAnsi="Times New Roman" w:cs="Times New Roman"/>
          <w:spacing w:val="-3"/>
          <w:kern w:val="0"/>
          <w:sz w:val="20"/>
          <w:szCs w:val="20"/>
          <w:lang w:eastAsia="ru-RU"/>
        </w:rPr>
        <w:t xml:space="preserve">"его (кл.в.): </w:t>
      </w:r>
      <w:r w:rsidRPr="00A94686">
        <w:rPr>
          <w:rFonts w:ascii="Times New Roman" w:eastAsia="Times New Roman" w:hAnsi="Times New Roman" w:cs="Times New Roman"/>
          <w:i/>
          <w:iCs/>
          <w:spacing w:val="-3"/>
          <w:kern w:val="0"/>
          <w:sz w:val="20"/>
          <w:szCs w:val="20"/>
          <w:lang w:eastAsia="ru-RU"/>
        </w:rPr>
        <w:t xml:space="preserve">Къвбина </w:t>
      </w:r>
      <w:r w:rsidRPr="00A94686">
        <w:rPr>
          <w:rFonts w:ascii="Times New Roman" w:eastAsia="Times New Roman" w:hAnsi="Times New Roman" w:cs="Times New Roman"/>
          <w:i/>
          <w:iCs/>
          <w:spacing w:val="-3"/>
          <w:kern w:val="0"/>
          <w:sz w:val="20"/>
          <w:szCs w:val="20"/>
          <w:lang w:val="uk-UA" w:eastAsia="ru-RU"/>
        </w:rPr>
        <w:t>ахіашгіа-</w:t>
      </w:r>
      <w:r w:rsidRPr="00A94686">
        <w:rPr>
          <w:rFonts w:ascii="Times New Roman" w:eastAsia="Times New Roman" w:hAnsi="Times New Roman" w:cs="Times New Roman"/>
          <w:i/>
          <w:iCs/>
          <w:spacing w:val="-5"/>
          <w:kern w:val="0"/>
          <w:sz w:val="20"/>
          <w:szCs w:val="20"/>
          <w:lang w:eastAsia="ru-RU"/>
        </w:rPr>
        <w:t xml:space="preserve">ц1хырта, Къвбина - </w:t>
      </w:r>
      <w:r w:rsidRPr="00A94686">
        <w:rPr>
          <w:rFonts w:ascii="Times New Roman" w:eastAsia="Times New Roman" w:hAnsi="Times New Roman" w:cs="Times New Roman"/>
          <w:spacing w:val="-5"/>
          <w:kern w:val="0"/>
          <w:sz w:val="20"/>
          <w:szCs w:val="20"/>
          <w:lang w:eastAsia="ru-RU"/>
        </w:rPr>
        <w:t xml:space="preserve">абазинское наименование реки Кубань и </w:t>
      </w:r>
      <w:r w:rsidRPr="00A94686">
        <w:rPr>
          <w:rFonts w:ascii="Times New Roman" w:eastAsia="Times New Roman" w:hAnsi="Times New Roman" w:cs="Times New Roman"/>
          <w:i/>
          <w:iCs/>
          <w:spacing w:val="-5"/>
          <w:kern w:val="0"/>
          <w:sz w:val="20"/>
          <w:szCs w:val="20"/>
          <w:lang w:val="uk-UA" w:eastAsia="ru-RU"/>
        </w:rPr>
        <w:t xml:space="preserve">ахіашгіаціхьірта, </w:t>
      </w:r>
      <w:r w:rsidRPr="00A94686">
        <w:rPr>
          <w:rFonts w:ascii="Times New Roman" w:eastAsia="Times New Roman" w:hAnsi="Times New Roman" w:cs="Times New Roman"/>
          <w:spacing w:val="-3"/>
          <w:kern w:val="0"/>
          <w:sz w:val="20"/>
          <w:szCs w:val="20"/>
          <w:lang w:eastAsia="ru-RU"/>
        </w:rPr>
        <w:t xml:space="preserve">где </w:t>
      </w:r>
      <w:r w:rsidRPr="00A94686">
        <w:rPr>
          <w:rFonts w:ascii="Times New Roman" w:eastAsia="Times New Roman" w:hAnsi="Times New Roman" w:cs="Times New Roman"/>
          <w:i/>
          <w:iCs/>
          <w:spacing w:val="-3"/>
          <w:kern w:val="0"/>
          <w:sz w:val="20"/>
          <w:szCs w:val="20"/>
          <w:lang w:eastAsia="ru-RU"/>
        </w:rPr>
        <w:t xml:space="preserve">х/аш </w:t>
      </w:r>
      <w:r w:rsidRPr="00A94686">
        <w:rPr>
          <w:rFonts w:ascii="Times New Roman" w:eastAsia="Times New Roman" w:hAnsi="Times New Roman" w:cs="Times New Roman"/>
          <w:spacing w:val="-3"/>
          <w:kern w:val="0"/>
          <w:sz w:val="20"/>
          <w:szCs w:val="20"/>
          <w:lang w:eastAsia="ru-RU"/>
        </w:rPr>
        <w:t xml:space="preserve">"белая глина", "известь", </w:t>
      </w:r>
      <w:r w:rsidRPr="00A94686">
        <w:rPr>
          <w:rFonts w:ascii="Times New Roman" w:eastAsia="Times New Roman" w:hAnsi="Times New Roman" w:cs="Times New Roman"/>
          <w:i/>
          <w:iCs/>
          <w:spacing w:val="-3"/>
          <w:kern w:val="0"/>
          <w:sz w:val="20"/>
          <w:szCs w:val="20"/>
          <w:lang w:val="uk-UA" w:eastAsia="ru-RU"/>
        </w:rPr>
        <w:t xml:space="preserve">-гіаціх- </w:t>
      </w:r>
      <w:r w:rsidRPr="00A94686">
        <w:rPr>
          <w:rFonts w:ascii="Times New Roman" w:eastAsia="Times New Roman" w:hAnsi="Times New Roman" w:cs="Times New Roman"/>
          <w:spacing w:val="-3"/>
          <w:kern w:val="0"/>
          <w:sz w:val="20"/>
          <w:szCs w:val="20"/>
          <w:lang w:eastAsia="ru-RU"/>
        </w:rPr>
        <w:t>основа переходного глагола "добы</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вать, добыть что", </w:t>
      </w:r>
      <w:r w:rsidRPr="00A94686">
        <w:rPr>
          <w:rFonts w:ascii="Times New Roman" w:eastAsia="Times New Roman" w:hAnsi="Times New Roman" w:cs="Times New Roman"/>
          <w:i/>
          <w:iCs/>
          <w:spacing w:val="-4"/>
          <w:kern w:val="0"/>
          <w:sz w:val="20"/>
          <w:szCs w:val="20"/>
          <w:lang w:eastAsia="ru-RU"/>
        </w:rPr>
        <w:t xml:space="preserve">-рта - </w:t>
      </w:r>
      <w:r w:rsidRPr="00A94686">
        <w:rPr>
          <w:rFonts w:ascii="Times New Roman" w:eastAsia="Times New Roman" w:hAnsi="Times New Roman" w:cs="Times New Roman"/>
          <w:spacing w:val="-4"/>
          <w:kern w:val="0"/>
          <w:sz w:val="20"/>
          <w:szCs w:val="20"/>
          <w:lang w:eastAsia="ru-RU"/>
        </w:rPr>
        <w:t xml:space="preserve">"место" с аффиксом притяжательности </w:t>
      </w:r>
      <w:r w:rsidRPr="00A94686">
        <w:rPr>
          <w:rFonts w:ascii="Times New Roman" w:eastAsia="Times New Roman" w:hAnsi="Times New Roman" w:cs="Times New Roman"/>
          <w:i/>
          <w:iCs/>
          <w:spacing w:val="-4"/>
          <w:kern w:val="0"/>
          <w:sz w:val="20"/>
          <w:szCs w:val="20"/>
          <w:lang w:eastAsia="ru-RU"/>
        </w:rPr>
        <w:t xml:space="preserve">а- </w:t>
      </w:r>
      <w:r w:rsidRPr="00A94686">
        <w:rPr>
          <w:rFonts w:ascii="Times New Roman" w:eastAsia="Times New Roman" w:hAnsi="Times New Roman" w:cs="Times New Roman"/>
          <w:spacing w:val="-4"/>
          <w:kern w:val="0"/>
          <w:sz w:val="20"/>
          <w:szCs w:val="20"/>
          <w:lang w:eastAsia="ru-RU"/>
        </w:rPr>
        <w:t>"его (кл.в.) -</w:t>
      </w:r>
      <w:r w:rsidRPr="00A94686">
        <w:rPr>
          <w:rFonts w:ascii="Times New Roman" w:eastAsia="Times New Roman" w:hAnsi="Times New Roman" w:cs="Times New Roman"/>
          <w:spacing w:val="-5"/>
          <w:kern w:val="0"/>
          <w:sz w:val="20"/>
          <w:szCs w:val="20"/>
          <w:lang w:eastAsia="ru-RU"/>
        </w:rPr>
        <w:t xml:space="preserve">"Место (у реки) Кубань, где берут, добывают известь", </w:t>
      </w:r>
      <w:r w:rsidRPr="00A94686">
        <w:rPr>
          <w:rFonts w:ascii="Times New Roman" w:eastAsia="Times New Roman" w:hAnsi="Times New Roman" w:cs="Times New Roman"/>
          <w:i/>
          <w:iCs/>
          <w:spacing w:val="-5"/>
          <w:kern w:val="0"/>
          <w:sz w:val="20"/>
          <w:szCs w:val="20"/>
          <w:lang w:eastAsia="ru-RU"/>
        </w:rPr>
        <w:t xml:space="preserve">Адзамбырхъак1ырта, </w:t>
      </w:r>
      <w:r w:rsidRPr="00A94686">
        <w:rPr>
          <w:rFonts w:ascii="Times New Roman" w:eastAsia="Times New Roman" w:hAnsi="Times New Roman" w:cs="Times New Roman"/>
          <w:spacing w:val="-5"/>
          <w:kern w:val="0"/>
          <w:sz w:val="20"/>
          <w:szCs w:val="20"/>
          <w:lang w:eastAsia="ru-RU"/>
        </w:rPr>
        <w:t xml:space="preserve">из </w:t>
      </w:r>
      <w:r w:rsidRPr="00A94686">
        <w:rPr>
          <w:rFonts w:ascii="Times New Roman" w:eastAsia="Times New Roman" w:hAnsi="Times New Roman" w:cs="Times New Roman"/>
          <w:i/>
          <w:iCs/>
          <w:spacing w:val="-2"/>
          <w:kern w:val="0"/>
          <w:sz w:val="20"/>
          <w:szCs w:val="20"/>
          <w:lang w:eastAsia="ru-RU"/>
        </w:rPr>
        <w:t xml:space="preserve">дзамбыр </w:t>
      </w:r>
      <w:r w:rsidRPr="00A94686">
        <w:rPr>
          <w:rFonts w:ascii="Times New Roman" w:eastAsia="Times New Roman" w:hAnsi="Times New Roman" w:cs="Times New Roman"/>
          <w:spacing w:val="-2"/>
          <w:kern w:val="0"/>
          <w:sz w:val="20"/>
          <w:szCs w:val="20"/>
          <w:lang w:eastAsia="ru-RU"/>
        </w:rPr>
        <w:t xml:space="preserve">"ось", </w:t>
      </w:r>
      <w:r w:rsidRPr="00A94686">
        <w:rPr>
          <w:rFonts w:ascii="Times New Roman" w:eastAsia="Times New Roman" w:hAnsi="Times New Roman" w:cs="Times New Roman"/>
          <w:i/>
          <w:iCs/>
          <w:spacing w:val="-2"/>
          <w:kern w:val="0"/>
          <w:sz w:val="20"/>
          <w:szCs w:val="20"/>
          <w:lang w:eastAsia="ru-RU"/>
        </w:rPr>
        <w:t xml:space="preserve">хьа </w:t>
      </w:r>
      <w:r w:rsidRPr="00A94686">
        <w:rPr>
          <w:rFonts w:ascii="Times New Roman" w:eastAsia="Times New Roman" w:hAnsi="Times New Roman" w:cs="Times New Roman"/>
          <w:spacing w:val="-2"/>
          <w:kern w:val="0"/>
          <w:sz w:val="20"/>
          <w:szCs w:val="20"/>
          <w:lang w:eastAsia="ru-RU"/>
        </w:rPr>
        <w:t xml:space="preserve">"голова", "начало", </w:t>
      </w:r>
      <w:r w:rsidRPr="00A94686">
        <w:rPr>
          <w:rFonts w:ascii="Times New Roman" w:eastAsia="Times New Roman" w:hAnsi="Times New Roman" w:cs="Times New Roman"/>
          <w:i/>
          <w:iCs/>
          <w:spacing w:val="-2"/>
          <w:kern w:val="0"/>
          <w:sz w:val="20"/>
          <w:szCs w:val="20"/>
          <w:lang w:val="uk-UA" w:eastAsia="ru-RU"/>
        </w:rPr>
        <w:t xml:space="preserve">кі- </w:t>
      </w:r>
      <w:r w:rsidRPr="00A94686">
        <w:rPr>
          <w:rFonts w:ascii="Times New Roman" w:eastAsia="Times New Roman" w:hAnsi="Times New Roman" w:cs="Times New Roman"/>
          <w:i/>
          <w:iCs/>
          <w:spacing w:val="-2"/>
          <w:kern w:val="0"/>
          <w:sz w:val="20"/>
          <w:szCs w:val="20"/>
          <w:lang w:eastAsia="ru-RU"/>
        </w:rPr>
        <w:t xml:space="preserve">- </w:t>
      </w:r>
      <w:r w:rsidRPr="00A94686">
        <w:rPr>
          <w:rFonts w:ascii="Times New Roman" w:eastAsia="Times New Roman" w:hAnsi="Times New Roman" w:cs="Times New Roman"/>
          <w:i/>
          <w:iCs/>
          <w:spacing w:val="-2"/>
          <w:kern w:val="0"/>
          <w:sz w:val="20"/>
          <w:szCs w:val="20"/>
          <w:lang w:val="uk-UA" w:eastAsia="ru-RU"/>
        </w:rPr>
        <w:t xml:space="preserve">кіра </w:t>
      </w:r>
      <w:r w:rsidRPr="00A94686">
        <w:rPr>
          <w:rFonts w:ascii="Times New Roman" w:eastAsia="Times New Roman" w:hAnsi="Times New Roman" w:cs="Times New Roman"/>
          <w:i/>
          <w:iCs/>
          <w:spacing w:val="-2"/>
          <w:kern w:val="0"/>
          <w:sz w:val="20"/>
          <w:szCs w:val="20"/>
          <w:lang w:eastAsia="ru-RU"/>
        </w:rPr>
        <w:t xml:space="preserve">- </w:t>
      </w:r>
      <w:r w:rsidRPr="00A94686">
        <w:rPr>
          <w:rFonts w:ascii="Times New Roman" w:eastAsia="Times New Roman" w:hAnsi="Times New Roman" w:cs="Times New Roman"/>
          <w:spacing w:val="-2"/>
          <w:kern w:val="0"/>
          <w:sz w:val="20"/>
          <w:szCs w:val="20"/>
          <w:lang w:eastAsia="ru-RU"/>
        </w:rPr>
        <w:t xml:space="preserve">основа переходного глагола </w:t>
      </w:r>
      <w:r w:rsidRPr="00A94686">
        <w:rPr>
          <w:rFonts w:ascii="Times New Roman" w:eastAsia="Times New Roman" w:hAnsi="Times New Roman" w:cs="Times New Roman"/>
          <w:spacing w:val="-5"/>
          <w:kern w:val="0"/>
          <w:sz w:val="20"/>
          <w:szCs w:val="20"/>
          <w:lang w:eastAsia="ru-RU"/>
        </w:rPr>
        <w:t>"держать что" + суффикс -рта "место" с именным аффиксом а- - "Место, где це</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пляется ось колеса арбы", </w:t>
      </w:r>
      <w:r w:rsidRPr="00A94686">
        <w:rPr>
          <w:rFonts w:ascii="Times New Roman" w:eastAsia="Times New Roman" w:hAnsi="Times New Roman" w:cs="Times New Roman"/>
          <w:i/>
          <w:iCs/>
          <w:spacing w:val="-4"/>
          <w:kern w:val="0"/>
          <w:sz w:val="20"/>
          <w:szCs w:val="20"/>
          <w:lang w:eastAsia="ru-RU"/>
        </w:rPr>
        <w:t xml:space="preserve">Амыда лтапырта. </w:t>
      </w:r>
      <w:r w:rsidRPr="00A94686">
        <w:rPr>
          <w:rFonts w:ascii="Times New Roman" w:eastAsia="Times New Roman" w:hAnsi="Times New Roman" w:cs="Times New Roman"/>
          <w:spacing w:val="-4"/>
          <w:kern w:val="0"/>
          <w:sz w:val="20"/>
          <w:szCs w:val="20"/>
          <w:lang w:eastAsia="ru-RU"/>
        </w:rPr>
        <w:t xml:space="preserve">Состоит из личного имени </w:t>
      </w:r>
      <w:r w:rsidRPr="00A94686">
        <w:rPr>
          <w:rFonts w:ascii="Times New Roman" w:eastAsia="Times New Roman" w:hAnsi="Times New Roman" w:cs="Times New Roman"/>
          <w:i/>
          <w:iCs/>
          <w:spacing w:val="-4"/>
          <w:kern w:val="0"/>
          <w:sz w:val="20"/>
          <w:szCs w:val="20"/>
          <w:lang w:eastAsia="ru-RU"/>
        </w:rPr>
        <w:t>Амыда</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right="14" w:firstLine="494"/>
        <w:rPr>
          <w:rFonts w:ascii="Times New Roman" w:eastAsia="Times New Roman" w:hAnsi="Times New Roman" w:cs="Times New Roman"/>
          <w:kern w:val="0"/>
          <w:sz w:val="20"/>
          <w:szCs w:val="20"/>
          <w:lang w:eastAsia="ru-RU"/>
        </w:rPr>
        <w:sectPr w:rsidR="00A94686" w:rsidRPr="00A94686">
          <w:pgSz w:w="11909" w:h="16834"/>
          <w:pgMar w:top="1440" w:right="2165" w:bottom="720" w:left="3144"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48"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16</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22" w:lineRule="exact"/>
        <w:ind w:left="29" w:right="10"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 xml:space="preserve">(ж.) и </w:t>
      </w:r>
      <w:r w:rsidRPr="00A94686">
        <w:rPr>
          <w:rFonts w:ascii="Times New Roman" w:eastAsia="Times New Roman" w:hAnsi="Times New Roman" w:cs="Times New Roman"/>
          <w:i/>
          <w:iCs/>
          <w:spacing w:val="-3"/>
          <w:kern w:val="0"/>
          <w:sz w:val="20"/>
          <w:szCs w:val="20"/>
          <w:lang w:eastAsia="ru-RU"/>
        </w:rPr>
        <w:t xml:space="preserve">лталырта, л- </w:t>
      </w:r>
      <w:r w:rsidRPr="00A94686">
        <w:rPr>
          <w:rFonts w:ascii="Times New Roman" w:eastAsia="Times New Roman" w:hAnsi="Times New Roman" w:cs="Times New Roman"/>
          <w:spacing w:val="-3"/>
          <w:kern w:val="0"/>
          <w:sz w:val="20"/>
          <w:szCs w:val="20"/>
          <w:lang w:eastAsia="ru-RU"/>
        </w:rPr>
        <w:t xml:space="preserve">аффикс посессива "ее", </w:t>
      </w:r>
      <w:r w:rsidRPr="00A94686">
        <w:rPr>
          <w:rFonts w:ascii="Times New Roman" w:eastAsia="Times New Roman" w:hAnsi="Times New Roman" w:cs="Times New Roman"/>
          <w:i/>
          <w:iCs/>
          <w:spacing w:val="-3"/>
          <w:kern w:val="0"/>
          <w:sz w:val="20"/>
          <w:szCs w:val="20"/>
          <w:lang w:eastAsia="ru-RU"/>
        </w:rPr>
        <w:t xml:space="preserve">-тал- </w:t>
      </w:r>
      <w:r w:rsidRPr="00A94686">
        <w:rPr>
          <w:rFonts w:ascii="Times New Roman" w:eastAsia="Times New Roman" w:hAnsi="Times New Roman" w:cs="Times New Roman"/>
          <w:spacing w:val="-3"/>
          <w:kern w:val="0"/>
          <w:sz w:val="20"/>
          <w:szCs w:val="20"/>
          <w:lang w:eastAsia="ru-RU"/>
        </w:rPr>
        <w:t>основа непереходного глаго</w:t>
      </w:r>
      <w:r w:rsidRPr="00A94686">
        <w:rPr>
          <w:rFonts w:ascii="Times New Roman" w:eastAsia="Times New Roman" w:hAnsi="Times New Roman" w:cs="Times New Roman"/>
          <w:spacing w:val="-3"/>
          <w:kern w:val="0"/>
          <w:sz w:val="20"/>
          <w:szCs w:val="20"/>
          <w:lang w:eastAsia="ru-RU"/>
        </w:rPr>
        <w:softHyphen/>
        <w:t xml:space="preserve">ла "спускаться, спуститься" и </w:t>
      </w:r>
      <w:r w:rsidRPr="00A94686">
        <w:rPr>
          <w:rFonts w:ascii="Times New Roman" w:eastAsia="Times New Roman" w:hAnsi="Times New Roman" w:cs="Times New Roman"/>
          <w:i/>
          <w:iCs/>
          <w:spacing w:val="-3"/>
          <w:kern w:val="0"/>
          <w:sz w:val="20"/>
          <w:szCs w:val="20"/>
          <w:lang w:eastAsia="ru-RU"/>
        </w:rPr>
        <w:t xml:space="preserve">-рта </w:t>
      </w:r>
      <w:r w:rsidRPr="00A94686">
        <w:rPr>
          <w:rFonts w:ascii="Times New Roman" w:eastAsia="Times New Roman" w:hAnsi="Times New Roman" w:cs="Times New Roman"/>
          <w:spacing w:val="-3"/>
          <w:kern w:val="0"/>
          <w:sz w:val="20"/>
          <w:szCs w:val="20"/>
          <w:lang w:eastAsia="ru-RU"/>
        </w:rPr>
        <w:t xml:space="preserve">"место" - </w:t>
      </w:r>
      <w:r w:rsidRPr="00A94686">
        <w:rPr>
          <w:rFonts w:ascii="Times New Roman" w:eastAsia="Times New Roman" w:hAnsi="Times New Roman" w:cs="Times New Roman"/>
          <w:i/>
          <w:iCs/>
          <w:spacing w:val="-3"/>
          <w:kern w:val="0"/>
          <w:sz w:val="20"/>
          <w:szCs w:val="20"/>
          <w:lang w:eastAsia="ru-RU"/>
        </w:rPr>
        <w:t xml:space="preserve">"Амыда </w:t>
      </w:r>
      <w:r w:rsidRPr="00A94686">
        <w:rPr>
          <w:rFonts w:ascii="Times New Roman" w:eastAsia="Times New Roman" w:hAnsi="Times New Roman" w:cs="Times New Roman"/>
          <w:spacing w:val="-3"/>
          <w:kern w:val="0"/>
          <w:sz w:val="20"/>
          <w:szCs w:val="20"/>
          <w:lang w:eastAsia="ru-RU"/>
        </w:rPr>
        <w:t xml:space="preserve">(ее) место спуска (к реке </w:t>
      </w:r>
      <w:r w:rsidRPr="00A94686">
        <w:rPr>
          <w:rFonts w:ascii="Times New Roman" w:eastAsia="Times New Roman" w:hAnsi="Times New Roman" w:cs="Times New Roman"/>
          <w:kern w:val="0"/>
          <w:sz w:val="20"/>
          <w:szCs w:val="20"/>
          <w:lang w:eastAsia="ru-RU"/>
        </w:rPr>
        <w:t>Кубань)".</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24" w:firstLine="50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i/>
          <w:iCs/>
          <w:spacing w:val="-4"/>
          <w:kern w:val="0"/>
          <w:sz w:val="20"/>
          <w:szCs w:val="20"/>
          <w:lang w:val="uk-UA" w:eastAsia="ru-RU"/>
        </w:rPr>
        <w:t xml:space="preserve">Варанта </w:t>
      </w:r>
      <w:r w:rsidRPr="00A94686">
        <w:rPr>
          <w:rFonts w:ascii="Times New Roman" w:eastAsia="Times New Roman" w:hAnsi="Times New Roman" w:cs="Times New Roman"/>
          <w:i/>
          <w:iCs/>
          <w:spacing w:val="-4"/>
          <w:kern w:val="0"/>
          <w:sz w:val="20"/>
          <w:szCs w:val="20"/>
          <w:lang w:eastAsia="ru-RU"/>
        </w:rPr>
        <w:t xml:space="preserve">йчвахырта. </w:t>
      </w:r>
      <w:r w:rsidRPr="00A94686">
        <w:rPr>
          <w:rFonts w:ascii="Times New Roman" w:eastAsia="Times New Roman" w:hAnsi="Times New Roman" w:cs="Times New Roman"/>
          <w:spacing w:val="-4"/>
          <w:kern w:val="0"/>
          <w:sz w:val="20"/>
          <w:szCs w:val="20"/>
          <w:lang w:eastAsia="ru-RU"/>
        </w:rPr>
        <w:t xml:space="preserve">Из мужского имени </w:t>
      </w:r>
      <w:r w:rsidRPr="00A94686">
        <w:rPr>
          <w:rFonts w:ascii="Times New Roman" w:eastAsia="Times New Roman" w:hAnsi="Times New Roman" w:cs="Times New Roman"/>
          <w:i/>
          <w:iCs/>
          <w:spacing w:val="-4"/>
          <w:kern w:val="0"/>
          <w:sz w:val="20"/>
          <w:szCs w:val="20"/>
          <w:lang w:val="uk-UA" w:eastAsia="ru-RU"/>
        </w:rPr>
        <w:t xml:space="preserve">Варанта, </w:t>
      </w:r>
      <w:r w:rsidRPr="00A94686">
        <w:rPr>
          <w:rFonts w:ascii="Times New Roman" w:eastAsia="Times New Roman" w:hAnsi="Times New Roman" w:cs="Times New Roman"/>
          <w:spacing w:val="-4"/>
          <w:kern w:val="0"/>
          <w:sz w:val="20"/>
          <w:szCs w:val="20"/>
          <w:lang w:eastAsia="ru-RU"/>
        </w:rPr>
        <w:t>аффикса притяжа</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3"/>
          <w:kern w:val="0"/>
          <w:sz w:val="20"/>
          <w:szCs w:val="20"/>
          <w:lang w:eastAsia="ru-RU"/>
        </w:rPr>
        <w:t xml:space="preserve">тельное™ м "его", </w:t>
      </w:r>
      <w:r w:rsidRPr="00A94686">
        <w:rPr>
          <w:rFonts w:ascii="Times New Roman" w:eastAsia="Times New Roman" w:hAnsi="Times New Roman" w:cs="Times New Roman"/>
          <w:i/>
          <w:iCs/>
          <w:spacing w:val="-3"/>
          <w:kern w:val="0"/>
          <w:sz w:val="20"/>
          <w:szCs w:val="20"/>
          <w:lang w:eastAsia="ru-RU"/>
        </w:rPr>
        <w:t xml:space="preserve">-чва - </w:t>
      </w:r>
      <w:r w:rsidRPr="00A94686">
        <w:rPr>
          <w:rFonts w:ascii="Times New Roman" w:eastAsia="Times New Roman" w:hAnsi="Times New Roman" w:cs="Times New Roman"/>
          <w:spacing w:val="-3"/>
          <w:kern w:val="0"/>
          <w:sz w:val="20"/>
          <w:szCs w:val="20"/>
          <w:lang w:eastAsia="ru-RU"/>
        </w:rPr>
        <w:t xml:space="preserve">"сено", -х- - гл. корень "косить" и </w:t>
      </w:r>
      <w:r w:rsidRPr="00A94686">
        <w:rPr>
          <w:rFonts w:ascii="Times New Roman" w:eastAsia="Times New Roman" w:hAnsi="Times New Roman" w:cs="Times New Roman"/>
          <w:i/>
          <w:iCs/>
          <w:spacing w:val="-3"/>
          <w:kern w:val="0"/>
          <w:sz w:val="20"/>
          <w:szCs w:val="20"/>
          <w:lang w:eastAsia="ru-RU"/>
        </w:rPr>
        <w:t xml:space="preserve">-рта </w:t>
      </w:r>
      <w:r w:rsidRPr="00A94686">
        <w:rPr>
          <w:rFonts w:ascii="Times New Roman" w:eastAsia="Times New Roman" w:hAnsi="Times New Roman" w:cs="Times New Roman"/>
          <w:spacing w:val="-3"/>
          <w:kern w:val="0"/>
          <w:sz w:val="20"/>
          <w:szCs w:val="20"/>
          <w:lang w:eastAsia="ru-RU"/>
        </w:rPr>
        <w:t>"место" - "Ба-</w:t>
      </w:r>
      <w:r w:rsidRPr="00A94686">
        <w:rPr>
          <w:rFonts w:ascii="Times New Roman" w:eastAsia="Times New Roman" w:hAnsi="Times New Roman" w:cs="Times New Roman"/>
          <w:spacing w:val="-2"/>
          <w:kern w:val="0"/>
          <w:sz w:val="20"/>
          <w:szCs w:val="20"/>
          <w:lang w:eastAsia="ru-RU"/>
        </w:rPr>
        <w:t xml:space="preserve">ранты сенокосное угодье", </w:t>
      </w:r>
      <w:r w:rsidRPr="00A94686">
        <w:rPr>
          <w:rFonts w:ascii="Times New Roman" w:eastAsia="Times New Roman" w:hAnsi="Times New Roman" w:cs="Times New Roman"/>
          <w:i/>
          <w:iCs/>
          <w:spacing w:val="-2"/>
          <w:kern w:val="0"/>
          <w:sz w:val="20"/>
          <w:szCs w:val="20"/>
          <w:lang w:val="uk-UA" w:eastAsia="ru-RU"/>
        </w:rPr>
        <w:t xml:space="preserve">Дарьїкьваргіа рчівартажв. Дарьїкьваргіа </w:t>
      </w:r>
      <w:r w:rsidRPr="00A94686">
        <w:rPr>
          <w:rFonts w:ascii="Times New Roman" w:eastAsia="Times New Roman" w:hAnsi="Times New Roman" w:cs="Times New Roman"/>
          <w:spacing w:val="-2"/>
          <w:kern w:val="0"/>
          <w:sz w:val="20"/>
          <w:szCs w:val="20"/>
          <w:lang w:eastAsia="ru-RU"/>
        </w:rPr>
        <w:t>-"Дару-</w:t>
      </w:r>
      <w:r w:rsidRPr="00A94686">
        <w:rPr>
          <w:rFonts w:ascii="Times New Roman" w:eastAsia="Times New Roman" w:hAnsi="Times New Roman" w:cs="Times New Roman"/>
          <w:spacing w:val="-4"/>
          <w:kern w:val="0"/>
          <w:sz w:val="20"/>
          <w:szCs w:val="20"/>
          <w:lang w:eastAsia="ru-RU"/>
        </w:rPr>
        <w:t xml:space="preserve">ковы", р- - аффикс притяжательное™ "их", </w:t>
      </w:r>
      <w:r w:rsidRPr="00A94686">
        <w:rPr>
          <w:rFonts w:ascii="Times New Roman" w:eastAsia="Times New Roman" w:hAnsi="Times New Roman" w:cs="Times New Roman"/>
          <w:i/>
          <w:iCs/>
          <w:spacing w:val="-4"/>
          <w:kern w:val="0"/>
          <w:sz w:val="20"/>
          <w:szCs w:val="20"/>
          <w:lang w:val="uk-UA" w:eastAsia="ru-RU"/>
        </w:rPr>
        <w:t xml:space="preserve">-чів </w:t>
      </w:r>
      <w:r w:rsidRPr="00A94686">
        <w:rPr>
          <w:rFonts w:ascii="Times New Roman" w:eastAsia="Times New Roman" w:hAnsi="Times New Roman" w:cs="Times New Roman"/>
          <w:spacing w:val="-4"/>
          <w:kern w:val="0"/>
          <w:sz w:val="20"/>
          <w:szCs w:val="20"/>
          <w:lang w:eastAsia="ru-RU"/>
        </w:rPr>
        <w:t xml:space="preserve">- основа, непереходного глагола </w:t>
      </w:r>
      <w:r w:rsidRPr="00A94686">
        <w:rPr>
          <w:rFonts w:ascii="Times New Roman" w:eastAsia="Times New Roman" w:hAnsi="Times New Roman" w:cs="Times New Roman"/>
          <w:spacing w:val="-2"/>
          <w:kern w:val="0"/>
          <w:sz w:val="20"/>
          <w:szCs w:val="20"/>
          <w:lang w:eastAsia="ru-RU"/>
        </w:rPr>
        <w:t xml:space="preserve">"садиться" и </w:t>
      </w:r>
      <w:r w:rsidRPr="00A94686">
        <w:rPr>
          <w:rFonts w:ascii="Times New Roman" w:eastAsia="Times New Roman" w:hAnsi="Times New Roman" w:cs="Times New Roman"/>
          <w:i/>
          <w:iCs/>
          <w:spacing w:val="-2"/>
          <w:kern w:val="0"/>
          <w:sz w:val="20"/>
          <w:szCs w:val="20"/>
          <w:lang w:eastAsia="ru-RU"/>
        </w:rPr>
        <w:t xml:space="preserve">-рта </w:t>
      </w:r>
      <w:r w:rsidRPr="00A94686">
        <w:rPr>
          <w:rFonts w:ascii="Times New Roman" w:eastAsia="Times New Roman" w:hAnsi="Times New Roman" w:cs="Times New Roman"/>
          <w:spacing w:val="-2"/>
          <w:kern w:val="0"/>
          <w:sz w:val="20"/>
          <w:szCs w:val="20"/>
          <w:lang w:eastAsia="ru-RU"/>
        </w:rPr>
        <w:t xml:space="preserve">- "место", формант </w:t>
      </w:r>
      <w:r w:rsidRPr="00A94686">
        <w:rPr>
          <w:rFonts w:ascii="Times New Roman" w:eastAsia="Times New Roman" w:hAnsi="Times New Roman" w:cs="Times New Roman"/>
          <w:i/>
          <w:iCs/>
          <w:spacing w:val="-2"/>
          <w:kern w:val="0"/>
          <w:sz w:val="20"/>
          <w:szCs w:val="20"/>
          <w:lang w:eastAsia="ru-RU"/>
        </w:rPr>
        <w:t xml:space="preserve">-же - </w:t>
      </w:r>
      <w:r w:rsidRPr="00A94686">
        <w:rPr>
          <w:rFonts w:ascii="Times New Roman" w:eastAsia="Times New Roman" w:hAnsi="Times New Roman" w:cs="Times New Roman"/>
          <w:spacing w:val="-2"/>
          <w:kern w:val="0"/>
          <w:sz w:val="20"/>
          <w:szCs w:val="20"/>
          <w:lang w:eastAsia="ru-RU"/>
        </w:rPr>
        <w:t xml:space="preserve">"старый", древний" - "Даруковых </w:t>
      </w:r>
      <w:r w:rsidRPr="00A94686">
        <w:rPr>
          <w:rFonts w:ascii="Times New Roman" w:eastAsia="Times New Roman" w:hAnsi="Times New Roman" w:cs="Times New Roman"/>
          <w:kern w:val="0"/>
          <w:sz w:val="20"/>
          <w:szCs w:val="20"/>
          <w:lang w:eastAsia="ru-RU"/>
        </w:rPr>
        <w:t>старое местожительство".</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4" w:right="5" w:firstLine="50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Сюда же можно отнести группу топонимов отглагольного образования. </w:t>
      </w:r>
      <w:r w:rsidRPr="00A94686">
        <w:rPr>
          <w:rFonts w:ascii="Times New Roman" w:eastAsia="Times New Roman" w:hAnsi="Times New Roman" w:cs="Times New Roman"/>
          <w:spacing w:val="-3"/>
          <w:kern w:val="0"/>
          <w:sz w:val="20"/>
          <w:szCs w:val="20"/>
          <w:lang w:eastAsia="ru-RU"/>
        </w:rPr>
        <w:t>Топонимы отглагольного образования представлены, в частности, обстоятель</w:t>
      </w:r>
      <w:r w:rsidRPr="00A94686">
        <w:rPr>
          <w:rFonts w:ascii="Times New Roman" w:eastAsia="Times New Roman" w:hAnsi="Times New Roman" w:cs="Times New Roman"/>
          <w:spacing w:val="-3"/>
          <w:kern w:val="0"/>
          <w:sz w:val="20"/>
          <w:szCs w:val="20"/>
          <w:lang w:eastAsia="ru-RU"/>
        </w:rPr>
        <w:softHyphen/>
        <w:t>ственными причастиями и отглагольными именами. В топонимах, образован</w:t>
      </w:r>
      <w:r w:rsidRPr="00A94686">
        <w:rPr>
          <w:rFonts w:ascii="Times New Roman" w:eastAsia="Times New Roman" w:hAnsi="Times New Roman" w:cs="Times New Roman"/>
          <w:spacing w:val="-3"/>
          <w:kern w:val="0"/>
          <w:sz w:val="20"/>
          <w:szCs w:val="20"/>
          <w:lang w:eastAsia="ru-RU"/>
        </w:rPr>
        <w:softHyphen/>
        <w:t>ных сочетанием имени существительного с причастной формой глагола про</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шедшего времени, имя стоит в препозиции: </w:t>
      </w:r>
      <w:r w:rsidRPr="00A94686">
        <w:rPr>
          <w:rFonts w:ascii="Times New Roman" w:eastAsia="Times New Roman" w:hAnsi="Times New Roman" w:cs="Times New Roman"/>
          <w:i/>
          <w:iCs/>
          <w:spacing w:val="-4"/>
          <w:kern w:val="0"/>
          <w:sz w:val="20"/>
          <w:szCs w:val="20"/>
          <w:lang w:eastAsia="ru-RU"/>
        </w:rPr>
        <w:t xml:space="preserve">Ац ъа-кшаз, </w:t>
      </w:r>
      <w:r w:rsidRPr="00A94686">
        <w:rPr>
          <w:rFonts w:ascii="Times New Roman" w:eastAsia="Times New Roman" w:hAnsi="Times New Roman" w:cs="Times New Roman"/>
          <w:spacing w:val="-4"/>
          <w:kern w:val="0"/>
          <w:sz w:val="20"/>
          <w:szCs w:val="20"/>
          <w:lang w:eastAsia="ru-RU"/>
        </w:rPr>
        <w:t xml:space="preserve">местность. Из </w:t>
      </w:r>
      <w:r w:rsidRPr="00A94686">
        <w:rPr>
          <w:rFonts w:ascii="Times New Roman" w:eastAsia="Times New Roman" w:hAnsi="Times New Roman" w:cs="Times New Roman"/>
          <w:i/>
          <w:iCs/>
          <w:spacing w:val="-4"/>
          <w:kern w:val="0"/>
          <w:sz w:val="20"/>
          <w:szCs w:val="20"/>
          <w:lang w:eastAsia="ru-RU"/>
        </w:rPr>
        <w:t xml:space="preserve">ац </w:t>
      </w:r>
      <w:r w:rsidRPr="00A94686">
        <w:rPr>
          <w:rFonts w:ascii="Times New Roman" w:eastAsia="Times New Roman" w:hAnsi="Times New Roman" w:cs="Times New Roman"/>
          <w:spacing w:val="-4"/>
          <w:kern w:val="0"/>
          <w:sz w:val="20"/>
          <w:szCs w:val="20"/>
          <w:lang w:eastAsia="ru-RU"/>
        </w:rPr>
        <w:t>"мол</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3"/>
          <w:kern w:val="0"/>
          <w:sz w:val="20"/>
          <w:szCs w:val="20"/>
          <w:lang w:eastAsia="ru-RU"/>
        </w:rPr>
        <w:t xml:space="preserve">ния", "гроза" и </w:t>
      </w:r>
      <w:r w:rsidRPr="00A94686">
        <w:rPr>
          <w:rFonts w:ascii="Times New Roman" w:eastAsia="Times New Roman" w:hAnsi="Times New Roman" w:cs="Times New Roman"/>
          <w:i/>
          <w:iCs/>
          <w:spacing w:val="-3"/>
          <w:kern w:val="0"/>
          <w:sz w:val="20"/>
          <w:szCs w:val="20"/>
          <w:lang w:eastAsia="ru-RU"/>
        </w:rPr>
        <w:t xml:space="preserve">ъакгиаз - </w:t>
      </w:r>
      <w:r w:rsidRPr="00A94686">
        <w:rPr>
          <w:rFonts w:ascii="Times New Roman" w:eastAsia="Times New Roman" w:hAnsi="Times New Roman" w:cs="Times New Roman"/>
          <w:spacing w:val="-3"/>
          <w:kern w:val="0"/>
          <w:sz w:val="20"/>
          <w:szCs w:val="20"/>
          <w:lang w:eastAsia="ru-RU"/>
        </w:rPr>
        <w:t xml:space="preserve">причастная форма от основы непереходного глагола </w:t>
      </w:r>
      <w:r w:rsidRPr="00A94686">
        <w:rPr>
          <w:rFonts w:ascii="Times New Roman" w:eastAsia="Times New Roman" w:hAnsi="Times New Roman" w:cs="Times New Roman"/>
          <w:i/>
          <w:iCs/>
          <w:spacing w:val="-1"/>
          <w:kern w:val="0"/>
          <w:sz w:val="20"/>
          <w:szCs w:val="20"/>
          <w:lang w:eastAsia="ru-RU"/>
        </w:rPr>
        <w:t xml:space="preserve">кша-ра </w:t>
      </w:r>
      <w:r w:rsidRPr="00A94686">
        <w:rPr>
          <w:rFonts w:ascii="Times New Roman" w:eastAsia="Times New Roman" w:hAnsi="Times New Roman" w:cs="Times New Roman"/>
          <w:spacing w:val="-1"/>
          <w:kern w:val="0"/>
          <w:sz w:val="20"/>
          <w:szCs w:val="20"/>
          <w:lang w:eastAsia="ru-RU"/>
        </w:rPr>
        <w:t xml:space="preserve">"ударить, бить" - "Там, где ударила молния"; </w:t>
      </w:r>
      <w:r w:rsidRPr="00A94686">
        <w:rPr>
          <w:rFonts w:ascii="Times New Roman" w:eastAsia="Times New Roman" w:hAnsi="Times New Roman" w:cs="Times New Roman"/>
          <w:i/>
          <w:iCs/>
          <w:spacing w:val="-1"/>
          <w:kern w:val="0"/>
          <w:sz w:val="20"/>
          <w:szCs w:val="20"/>
          <w:lang w:val="uk-UA" w:eastAsia="ru-RU"/>
        </w:rPr>
        <w:t>Ахіададжьади дьагіаці-</w:t>
      </w:r>
      <w:r w:rsidRPr="00A94686">
        <w:rPr>
          <w:rFonts w:ascii="Times New Roman" w:eastAsia="Times New Roman" w:hAnsi="Times New Roman" w:cs="Times New Roman"/>
          <w:i/>
          <w:iCs/>
          <w:spacing w:val="-3"/>
          <w:kern w:val="0"/>
          <w:sz w:val="20"/>
          <w:szCs w:val="20"/>
          <w:lang w:eastAsia="ru-RU"/>
        </w:rPr>
        <w:t xml:space="preserve">ц!ыз, </w:t>
      </w:r>
      <w:r w:rsidRPr="00A94686">
        <w:rPr>
          <w:rFonts w:ascii="Times New Roman" w:eastAsia="Times New Roman" w:hAnsi="Times New Roman" w:cs="Times New Roman"/>
          <w:spacing w:val="-3"/>
          <w:kern w:val="0"/>
          <w:sz w:val="20"/>
          <w:szCs w:val="20"/>
          <w:lang w:eastAsia="ru-RU"/>
        </w:rPr>
        <w:t xml:space="preserve">местность. </w:t>
      </w:r>
      <w:r w:rsidRPr="00A94686">
        <w:rPr>
          <w:rFonts w:ascii="Times New Roman" w:eastAsia="Times New Roman" w:hAnsi="Times New Roman" w:cs="Times New Roman"/>
          <w:i/>
          <w:iCs/>
          <w:spacing w:val="-3"/>
          <w:kern w:val="0"/>
          <w:sz w:val="20"/>
          <w:szCs w:val="20"/>
          <w:lang w:eastAsia="ru-RU"/>
        </w:rPr>
        <w:t xml:space="preserve">Х1ададжьады </w:t>
      </w:r>
      <w:r w:rsidRPr="00A94686">
        <w:rPr>
          <w:rFonts w:ascii="Times New Roman" w:eastAsia="Times New Roman" w:hAnsi="Times New Roman" w:cs="Times New Roman"/>
          <w:spacing w:val="-3"/>
          <w:kern w:val="0"/>
          <w:sz w:val="20"/>
          <w:szCs w:val="20"/>
          <w:lang w:eastAsia="ru-RU"/>
        </w:rPr>
        <w:t>- "призрак, приведение с аффиксом определен</w:t>
      </w:r>
      <w:r w:rsidRPr="00A94686">
        <w:rPr>
          <w:rFonts w:ascii="Times New Roman" w:eastAsia="Times New Roman" w:hAnsi="Times New Roman" w:cs="Times New Roman"/>
          <w:spacing w:val="-3"/>
          <w:kern w:val="0"/>
          <w:sz w:val="20"/>
          <w:szCs w:val="20"/>
          <w:lang w:eastAsia="ru-RU"/>
        </w:rPr>
        <w:softHyphen/>
        <w:t xml:space="preserve">ности </w:t>
      </w:r>
      <w:r w:rsidRPr="00A94686">
        <w:rPr>
          <w:rFonts w:ascii="Times New Roman" w:eastAsia="Times New Roman" w:hAnsi="Times New Roman" w:cs="Times New Roman"/>
          <w:i/>
          <w:iCs/>
          <w:spacing w:val="-3"/>
          <w:kern w:val="0"/>
          <w:sz w:val="20"/>
          <w:szCs w:val="20"/>
          <w:lang w:eastAsia="ru-RU"/>
        </w:rPr>
        <w:t xml:space="preserve">а </w:t>
      </w:r>
      <w:r w:rsidRPr="00A94686">
        <w:rPr>
          <w:rFonts w:ascii="Times New Roman" w:eastAsia="Times New Roman" w:hAnsi="Times New Roman" w:cs="Times New Roman"/>
          <w:spacing w:val="-3"/>
          <w:kern w:val="0"/>
          <w:sz w:val="20"/>
          <w:szCs w:val="20"/>
          <w:lang w:eastAsia="ru-RU"/>
        </w:rPr>
        <w:t xml:space="preserve">и </w:t>
      </w:r>
      <w:r w:rsidRPr="00A94686">
        <w:rPr>
          <w:rFonts w:ascii="Times New Roman" w:eastAsia="Times New Roman" w:hAnsi="Times New Roman" w:cs="Times New Roman"/>
          <w:i/>
          <w:iCs/>
          <w:spacing w:val="-3"/>
          <w:kern w:val="0"/>
          <w:sz w:val="20"/>
          <w:szCs w:val="20"/>
          <w:lang w:val="uk-UA" w:eastAsia="ru-RU"/>
        </w:rPr>
        <w:t xml:space="preserve">дьагіаціціиз </w:t>
      </w:r>
      <w:r w:rsidRPr="00A94686">
        <w:rPr>
          <w:rFonts w:ascii="Times New Roman" w:eastAsia="Times New Roman" w:hAnsi="Times New Roman" w:cs="Times New Roman"/>
          <w:spacing w:val="-3"/>
          <w:kern w:val="0"/>
          <w:sz w:val="20"/>
          <w:szCs w:val="20"/>
          <w:lang w:eastAsia="ru-RU"/>
        </w:rPr>
        <w:t xml:space="preserve">"откуда вышел кто-то" (причастная форма, образованная </w:t>
      </w:r>
      <w:r w:rsidRPr="00A94686">
        <w:rPr>
          <w:rFonts w:ascii="Times New Roman" w:eastAsia="Times New Roman" w:hAnsi="Times New Roman" w:cs="Times New Roman"/>
          <w:spacing w:val="-2"/>
          <w:kern w:val="0"/>
          <w:sz w:val="20"/>
          <w:szCs w:val="20"/>
          <w:lang w:eastAsia="ru-RU"/>
        </w:rPr>
        <w:t xml:space="preserve">от основы непереходного глагола </w:t>
      </w:r>
      <w:r w:rsidRPr="00A94686">
        <w:rPr>
          <w:rFonts w:ascii="Times New Roman" w:eastAsia="Times New Roman" w:hAnsi="Times New Roman" w:cs="Times New Roman"/>
          <w:i/>
          <w:iCs/>
          <w:spacing w:val="-2"/>
          <w:kern w:val="0"/>
          <w:sz w:val="20"/>
          <w:szCs w:val="20"/>
          <w:lang w:val="uk-UA" w:eastAsia="ru-RU"/>
        </w:rPr>
        <w:t xml:space="preserve">гіаціціра </w:t>
      </w:r>
      <w:r w:rsidRPr="00A94686">
        <w:rPr>
          <w:rFonts w:ascii="Times New Roman" w:eastAsia="Times New Roman" w:hAnsi="Times New Roman" w:cs="Times New Roman"/>
          <w:spacing w:val="-2"/>
          <w:kern w:val="0"/>
          <w:sz w:val="20"/>
          <w:szCs w:val="20"/>
          <w:lang w:eastAsia="ru-RU"/>
        </w:rPr>
        <w:t>"выйти, выползти откуда") - "Ме</w:t>
      </w:r>
      <w:r w:rsidRPr="00A94686">
        <w:rPr>
          <w:rFonts w:ascii="Times New Roman" w:eastAsia="Times New Roman" w:hAnsi="Times New Roman" w:cs="Times New Roman"/>
          <w:spacing w:val="-2"/>
          <w:kern w:val="0"/>
          <w:sz w:val="20"/>
          <w:szCs w:val="20"/>
          <w:lang w:eastAsia="ru-RU"/>
        </w:rPr>
        <w:softHyphen/>
      </w:r>
      <w:r w:rsidRPr="00A94686">
        <w:rPr>
          <w:rFonts w:ascii="Times New Roman" w:eastAsia="Times New Roman" w:hAnsi="Times New Roman" w:cs="Times New Roman"/>
          <w:kern w:val="0"/>
          <w:sz w:val="20"/>
          <w:szCs w:val="20"/>
          <w:lang w:eastAsia="ru-RU"/>
        </w:rPr>
        <w:t>сто, откуда вышел призрак".</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right="5"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 xml:space="preserve">Среди топонимов отглагольного образования имеются и трехсоставные названия, в которых первый и второй компоненты представляют имя + имя, а третий - причастие прошедшего или настоящего времени: </w:t>
      </w:r>
      <w:r w:rsidRPr="00A94686">
        <w:rPr>
          <w:rFonts w:ascii="Times New Roman" w:eastAsia="Times New Roman" w:hAnsi="Times New Roman" w:cs="Times New Roman"/>
          <w:i/>
          <w:iCs/>
          <w:spacing w:val="-3"/>
          <w:kern w:val="0"/>
          <w:sz w:val="20"/>
          <w:szCs w:val="20"/>
          <w:lang w:val="uk-UA" w:eastAsia="ru-RU"/>
        </w:rPr>
        <w:t xml:space="preserve">ХІапакьажв </w:t>
      </w:r>
      <w:r w:rsidRPr="00A94686">
        <w:rPr>
          <w:rFonts w:ascii="Times New Roman" w:eastAsia="Times New Roman" w:hAnsi="Times New Roman" w:cs="Times New Roman"/>
          <w:i/>
          <w:iCs/>
          <w:spacing w:val="-3"/>
          <w:kern w:val="0"/>
          <w:sz w:val="20"/>
          <w:szCs w:val="20"/>
          <w:lang w:eastAsia="ru-RU"/>
        </w:rPr>
        <w:t xml:space="preserve">йымачв ъац/ахъич/ваз, </w:t>
      </w:r>
      <w:r w:rsidRPr="00A94686">
        <w:rPr>
          <w:rFonts w:ascii="Times New Roman" w:eastAsia="Times New Roman" w:hAnsi="Times New Roman" w:cs="Times New Roman"/>
          <w:spacing w:val="-3"/>
          <w:kern w:val="0"/>
          <w:sz w:val="20"/>
          <w:szCs w:val="20"/>
          <w:lang w:eastAsia="ru-RU"/>
        </w:rPr>
        <w:t xml:space="preserve">из личного имени </w:t>
      </w:r>
      <w:r w:rsidRPr="00A94686">
        <w:rPr>
          <w:rFonts w:ascii="Times New Roman" w:eastAsia="Times New Roman" w:hAnsi="Times New Roman" w:cs="Times New Roman"/>
          <w:i/>
          <w:iCs/>
          <w:spacing w:val="-3"/>
          <w:kern w:val="0"/>
          <w:sz w:val="20"/>
          <w:szCs w:val="20"/>
          <w:lang w:eastAsia="ru-RU"/>
        </w:rPr>
        <w:t xml:space="preserve">Хапакаж, йымачв </w:t>
      </w:r>
      <w:r w:rsidRPr="00A94686">
        <w:rPr>
          <w:rFonts w:ascii="Times New Roman" w:eastAsia="Times New Roman" w:hAnsi="Times New Roman" w:cs="Times New Roman"/>
          <w:spacing w:val="-3"/>
          <w:kern w:val="0"/>
          <w:sz w:val="20"/>
          <w:szCs w:val="20"/>
          <w:lang w:eastAsia="ru-RU"/>
        </w:rPr>
        <w:t xml:space="preserve">"палец" с аффиксом притя-жательности </w:t>
      </w:r>
      <w:r w:rsidRPr="00A94686">
        <w:rPr>
          <w:rFonts w:ascii="Times New Roman" w:eastAsia="Times New Roman" w:hAnsi="Times New Roman" w:cs="Times New Roman"/>
          <w:i/>
          <w:iCs/>
          <w:spacing w:val="-3"/>
          <w:kern w:val="0"/>
          <w:sz w:val="20"/>
          <w:szCs w:val="20"/>
          <w:lang w:eastAsia="ru-RU"/>
        </w:rPr>
        <w:t xml:space="preserve">й </w:t>
      </w:r>
      <w:r w:rsidRPr="00A94686">
        <w:rPr>
          <w:rFonts w:ascii="Times New Roman" w:eastAsia="Times New Roman" w:hAnsi="Times New Roman" w:cs="Times New Roman"/>
          <w:spacing w:val="-3"/>
          <w:kern w:val="0"/>
          <w:sz w:val="20"/>
          <w:szCs w:val="20"/>
          <w:lang w:eastAsia="ru-RU"/>
        </w:rPr>
        <w:t xml:space="preserve">"его" и </w:t>
      </w:r>
      <w:r w:rsidRPr="00A94686">
        <w:rPr>
          <w:rFonts w:ascii="Times New Roman" w:eastAsia="Times New Roman" w:hAnsi="Times New Roman" w:cs="Times New Roman"/>
          <w:i/>
          <w:iCs/>
          <w:spacing w:val="-3"/>
          <w:kern w:val="0"/>
          <w:sz w:val="20"/>
          <w:szCs w:val="20"/>
          <w:lang w:val="uk-UA" w:eastAsia="ru-RU"/>
        </w:rPr>
        <w:t xml:space="preserve">ьаціахьичіваз </w:t>
      </w:r>
      <w:r w:rsidRPr="00A94686">
        <w:rPr>
          <w:rFonts w:ascii="Times New Roman" w:eastAsia="Times New Roman" w:hAnsi="Times New Roman" w:cs="Times New Roman"/>
          <w:spacing w:val="-3"/>
          <w:kern w:val="0"/>
          <w:sz w:val="20"/>
          <w:szCs w:val="20"/>
          <w:lang w:eastAsia="ru-RU"/>
        </w:rPr>
        <w:t xml:space="preserve">причастная форма от основы переходного </w:t>
      </w:r>
      <w:r w:rsidRPr="00A94686">
        <w:rPr>
          <w:rFonts w:ascii="Times New Roman" w:eastAsia="Times New Roman" w:hAnsi="Times New Roman" w:cs="Times New Roman"/>
          <w:spacing w:val="-2"/>
          <w:kern w:val="0"/>
          <w:sz w:val="20"/>
          <w:szCs w:val="20"/>
          <w:lang w:eastAsia="ru-RU"/>
        </w:rPr>
        <w:t xml:space="preserve">глагола </w:t>
      </w:r>
      <w:r w:rsidRPr="00A94686">
        <w:rPr>
          <w:rFonts w:ascii="Times New Roman" w:eastAsia="Times New Roman" w:hAnsi="Times New Roman" w:cs="Times New Roman"/>
          <w:i/>
          <w:iCs/>
          <w:spacing w:val="-2"/>
          <w:kern w:val="0"/>
          <w:sz w:val="20"/>
          <w:szCs w:val="20"/>
          <w:lang w:val="uk-UA" w:eastAsia="ru-RU"/>
        </w:rPr>
        <w:t xml:space="preserve">хьчіва </w:t>
      </w:r>
      <w:r w:rsidRPr="00A94686">
        <w:rPr>
          <w:rFonts w:ascii="Times New Roman" w:eastAsia="Times New Roman" w:hAnsi="Times New Roman" w:cs="Times New Roman"/>
          <w:i/>
          <w:iCs/>
          <w:spacing w:val="-2"/>
          <w:kern w:val="0"/>
          <w:sz w:val="20"/>
          <w:szCs w:val="20"/>
          <w:lang w:eastAsia="ru-RU"/>
        </w:rPr>
        <w:t xml:space="preserve">- </w:t>
      </w:r>
      <w:r w:rsidRPr="00A94686">
        <w:rPr>
          <w:rFonts w:ascii="Times New Roman" w:eastAsia="Times New Roman" w:hAnsi="Times New Roman" w:cs="Times New Roman"/>
          <w:spacing w:val="-2"/>
          <w:kern w:val="0"/>
          <w:sz w:val="20"/>
          <w:szCs w:val="20"/>
          <w:lang w:eastAsia="ru-RU"/>
        </w:rPr>
        <w:t xml:space="preserve">"ломать" "Там, где </w:t>
      </w:r>
      <w:r w:rsidRPr="00A94686">
        <w:rPr>
          <w:rFonts w:ascii="Times New Roman" w:eastAsia="Times New Roman" w:hAnsi="Times New Roman" w:cs="Times New Roman"/>
          <w:i/>
          <w:iCs/>
          <w:spacing w:val="-2"/>
          <w:kern w:val="0"/>
          <w:sz w:val="20"/>
          <w:szCs w:val="20"/>
          <w:lang w:eastAsia="ru-RU"/>
        </w:rPr>
        <w:t xml:space="preserve">Хапакаж </w:t>
      </w:r>
      <w:r w:rsidRPr="00A94686">
        <w:rPr>
          <w:rFonts w:ascii="Times New Roman" w:eastAsia="Times New Roman" w:hAnsi="Times New Roman" w:cs="Times New Roman"/>
          <w:spacing w:val="-2"/>
          <w:kern w:val="0"/>
          <w:sz w:val="20"/>
          <w:szCs w:val="20"/>
          <w:lang w:eastAsia="ru-RU"/>
        </w:rPr>
        <w:t xml:space="preserve">сломал свой палец"; </w:t>
      </w:r>
      <w:r w:rsidRPr="00A94686">
        <w:rPr>
          <w:rFonts w:ascii="Times New Roman" w:eastAsia="Times New Roman" w:hAnsi="Times New Roman" w:cs="Times New Roman"/>
          <w:i/>
          <w:iCs/>
          <w:spacing w:val="-2"/>
          <w:kern w:val="0"/>
          <w:sz w:val="20"/>
          <w:szCs w:val="20"/>
          <w:lang w:eastAsia="ru-RU"/>
        </w:rPr>
        <w:t xml:space="preserve">АджьычЫ дуква ъагылу. </w:t>
      </w:r>
      <w:r w:rsidRPr="00A94686">
        <w:rPr>
          <w:rFonts w:ascii="Times New Roman" w:eastAsia="Times New Roman" w:hAnsi="Times New Roman" w:cs="Times New Roman"/>
          <w:spacing w:val="-2"/>
          <w:kern w:val="0"/>
          <w:sz w:val="20"/>
          <w:szCs w:val="20"/>
          <w:lang w:eastAsia="ru-RU"/>
        </w:rPr>
        <w:t xml:space="preserve">Из </w:t>
      </w:r>
      <w:r w:rsidRPr="00A94686">
        <w:rPr>
          <w:rFonts w:ascii="Times New Roman" w:eastAsia="Times New Roman" w:hAnsi="Times New Roman" w:cs="Times New Roman"/>
          <w:i/>
          <w:iCs/>
          <w:spacing w:val="-2"/>
          <w:kern w:val="0"/>
          <w:sz w:val="20"/>
          <w:szCs w:val="20"/>
          <w:lang w:val="uk-UA" w:eastAsia="ru-RU"/>
        </w:rPr>
        <w:t xml:space="preserve">джьчіви </w:t>
      </w:r>
      <w:r w:rsidRPr="00A94686">
        <w:rPr>
          <w:rFonts w:ascii="Times New Roman" w:eastAsia="Times New Roman" w:hAnsi="Times New Roman" w:cs="Times New Roman"/>
          <w:spacing w:val="-2"/>
          <w:kern w:val="0"/>
          <w:sz w:val="20"/>
          <w:szCs w:val="20"/>
          <w:lang w:eastAsia="ru-RU"/>
        </w:rPr>
        <w:t xml:space="preserve">"дуб", </w:t>
      </w:r>
      <w:r w:rsidRPr="00A94686">
        <w:rPr>
          <w:rFonts w:ascii="Times New Roman" w:eastAsia="Times New Roman" w:hAnsi="Times New Roman" w:cs="Times New Roman"/>
          <w:i/>
          <w:iCs/>
          <w:spacing w:val="-2"/>
          <w:kern w:val="0"/>
          <w:sz w:val="20"/>
          <w:szCs w:val="20"/>
          <w:lang w:eastAsia="ru-RU"/>
        </w:rPr>
        <w:t xml:space="preserve">дуква </w:t>
      </w:r>
      <w:r w:rsidRPr="00A94686">
        <w:rPr>
          <w:rFonts w:ascii="Times New Roman" w:eastAsia="Times New Roman" w:hAnsi="Times New Roman" w:cs="Times New Roman"/>
          <w:spacing w:val="-2"/>
          <w:kern w:val="0"/>
          <w:sz w:val="20"/>
          <w:szCs w:val="20"/>
          <w:lang w:eastAsia="ru-RU"/>
        </w:rPr>
        <w:t xml:space="preserve">"большие" и </w:t>
      </w:r>
      <w:r w:rsidRPr="00A94686">
        <w:rPr>
          <w:rFonts w:ascii="Times New Roman" w:eastAsia="Times New Roman" w:hAnsi="Times New Roman" w:cs="Times New Roman"/>
          <w:i/>
          <w:iCs/>
          <w:spacing w:val="-2"/>
          <w:kern w:val="0"/>
          <w:sz w:val="20"/>
          <w:szCs w:val="20"/>
          <w:lang w:eastAsia="ru-RU"/>
        </w:rPr>
        <w:t xml:space="preserve">ъагылу </w:t>
      </w:r>
      <w:r w:rsidRPr="00A94686">
        <w:rPr>
          <w:rFonts w:ascii="Times New Roman" w:eastAsia="Times New Roman" w:hAnsi="Times New Roman" w:cs="Times New Roman"/>
          <w:spacing w:val="-2"/>
          <w:kern w:val="0"/>
          <w:sz w:val="20"/>
          <w:szCs w:val="20"/>
          <w:lang w:eastAsia="ru-RU"/>
        </w:rPr>
        <w:t xml:space="preserve">"там, где стоят" (от </w:t>
      </w:r>
      <w:r w:rsidRPr="00A94686">
        <w:rPr>
          <w:rFonts w:ascii="Times New Roman" w:eastAsia="Times New Roman" w:hAnsi="Times New Roman" w:cs="Times New Roman"/>
          <w:spacing w:val="-3"/>
          <w:kern w:val="0"/>
          <w:sz w:val="20"/>
          <w:szCs w:val="20"/>
          <w:lang w:eastAsia="ru-RU"/>
        </w:rPr>
        <w:t>основы непереходного глагола "стоять") - "Там, где стоят большие дубы".</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504"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2"/>
          <w:kern w:val="0"/>
          <w:sz w:val="20"/>
          <w:szCs w:val="20"/>
          <w:lang w:eastAsia="ru-RU"/>
        </w:rPr>
        <w:t>Если в тапангском диалекте абазинского языка топонимы отглагольного</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504" w:firstLine="0"/>
        <w:jc w:val="left"/>
        <w:rPr>
          <w:rFonts w:ascii="Times New Roman" w:eastAsia="Times New Roman" w:hAnsi="Times New Roman" w:cs="Times New Roman"/>
          <w:kern w:val="0"/>
          <w:sz w:val="20"/>
          <w:szCs w:val="20"/>
          <w:lang w:eastAsia="ru-RU"/>
        </w:rPr>
        <w:sectPr w:rsidR="00A94686" w:rsidRPr="00A94686">
          <w:pgSz w:w="11909" w:h="16834"/>
          <w:pgMar w:top="1440" w:right="2976" w:bottom="720" w:left="2275"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82"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17</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22" w:lineRule="exact"/>
        <w:ind w:left="29"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образования выступают с обстоятельственной частицей </w:t>
      </w:r>
      <w:r w:rsidRPr="00A94686">
        <w:rPr>
          <w:rFonts w:ascii="Times New Roman" w:eastAsia="Times New Roman" w:hAnsi="Times New Roman" w:cs="Times New Roman"/>
          <w:i/>
          <w:iCs/>
          <w:spacing w:val="-5"/>
          <w:kern w:val="0"/>
          <w:sz w:val="20"/>
          <w:szCs w:val="20"/>
          <w:lang w:eastAsia="ru-RU"/>
        </w:rPr>
        <w:t xml:space="preserve">ъа- </w:t>
      </w:r>
      <w:r w:rsidRPr="00A94686">
        <w:rPr>
          <w:rFonts w:ascii="Times New Roman" w:eastAsia="Times New Roman" w:hAnsi="Times New Roman" w:cs="Times New Roman"/>
          <w:spacing w:val="-5"/>
          <w:kern w:val="0"/>
          <w:sz w:val="20"/>
          <w:szCs w:val="20"/>
          <w:lang w:eastAsia="ru-RU"/>
        </w:rPr>
        <w:t xml:space="preserve">в значении "место", </w:t>
      </w:r>
      <w:r w:rsidRPr="00A94686">
        <w:rPr>
          <w:rFonts w:ascii="Times New Roman" w:eastAsia="Times New Roman" w:hAnsi="Times New Roman" w:cs="Times New Roman"/>
          <w:spacing w:val="-4"/>
          <w:kern w:val="0"/>
          <w:sz w:val="20"/>
          <w:szCs w:val="20"/>
          <w:lang w:eastAsia="ru-RU"/>
        </w:rPr>
        <w:t xml:space="preserve">то в ашхарском диалекте вместо </w:t>
      </w:r>
      <w:r w:rsidRPr="00A94686">
        <w:rPr>
          <w:rFonts w:ascii="Times New Roman" w:eastAsia="Times New Roman" w:hAnsi="Times New Roman" w:cs="Times New Roman"/>
          <w:i/>
          <w:iCs/>
          <w:spacing w:val="-4"/>
          <w:kern w:val="0"/>
          <w:sz w:val="20"/>
          <w:szCs w:val="20"/>
          <w:lang w:eastAsia="ru-RU"/>
        </w:rPr>
        <w:t xml:space="preserve">ъа- </w:t>
      </w:r>
      <w:r w:rsidRPr="00A94686">
        <w:rPr>
          <w:rFonts w:ascii="Times New Roman" w:eastAsia="Times New Roman" w:hAnsi="Times New Roman" w:cs="Times New Roman"/>
          <w:spacing w:val="-4"/>
          <w:kern w:val="0"/>
          <w:sz w:val="20"/>
          <w:szCs w:val="20"/>
          <w:lang w:eastAsia="ru-RU"/>
        </w:rPr>
        <w:t xml:space="preserve">используется </w:t>
      </w:r>
      <w:r w:rsidRPr="00A94686">
        <w:rPr>
          <w:rFonts w:ascii="Times New Roman" w:eastAsia="Times New Roman" w:hAnsi="Times New Roman" w:cs="Times New Roman"/>
          <w:i/>
          <w:iCs/>
          <w:spacing w:val="-4"/>
          <w:kern w:val="0"/>
          <w:sz w:val="20"/>
          <w:szCs w:val="20"/>
          <w:lang w:eastAsia="ru-RU"/>
        </w:rPr>
        <w:t xml:space="preserve">-ахь- </w:t>
      </w:r>
      <w:r w:rsidRPr="00A94686">
        <w:rPr>
          <w:rFonts w:ascii="Times New Roman" w:eastAsia="Times New Roman" w:hAnsi="Times New Roman" w:cs="Times New Roman"/>
          <w:spacing w:val="-4"/>
          <w:kern w:val="0"/>
          <w:sz w:val="20"/>
          <w:szCs w:val="20"/>
          <w:lang w:eastAsia="ru-RU"/>
        </w:rPr>
        <w:t xml:space="preserve">в том же значении: </w:t>
      </w:r>
      <w:r w:rsidRPr="00A94686">
        <w:rPr>
          <w:rFonts w:ascii="Times New Roman" w:eastAsia="Times New Roman" w:hAnsi="Times New Roman" w:cs="Times New Roman"/>
          <w:i/>
          <w:iCs/>
          <w:spacing w:val="-4"/>
          <w:kern w:val="0"/>
          <w:sz w:val="20"/>
          <w:szCs w:val="20"/>
          <w:lang w:eastAsia="ru-RU"/>
        </w:rPr>
        <w:t xml:space="preserve">Амаджъгытыжв ахь-атагылаз. </w:t>
      </w:r>
      <w:r w:rsidRPr="00A94686">
        <w:rPr>
          <w:rFonts w:ascii="Times New Roman" w:eastAsia="Times New Roman" w:hAnsi="Times New Roman" w:cs="Times New Roman"/>
          <w:spacing w:val="-4"/>
          <w:kern w:val="0"/>
          <w:sz w:val="20"/>
          <w:szCs w:val="20"/>
          <w:lang w:eastAsia="ru-RU"/>
        </w:rPr>
        <w:t xml:space="preserve">Из </w:t>
      </w:r>
      <w:r w:rsidRPr="00A94686">
        <w:rPr>
          <w:rFonts w:ascii="Times New Roman" w:eastAsia="Times New Roman" w:hAnsi="Times New Roman" w:cs="Times New Roman"/>
          <w:i/>
          <w:iCs/>
          <w:spacing w:val="-4"/>
          <w:kern w:val="0"/>
          <w:sz w:val="20"/>
          <w:szCs w:val="20"/>
          <w:lang w:eastAsia="ru-RU"/>
        </w:rPr>
        <w:t xml:space="preserve">маджьгытыжв </w:t>
      </w:r>
      <w:r w:rsidRPr="00A94686">
        <w:rPr>
          <w:rFonts w:ascii="Times New Roman" w:eastAsia="Times New Roman" w:hAnsi="Times New Roman" w:cs="Times New Roman"/>
          <w:spacing w:val="-4"/>
          <w:kern w:val="0"/>
          <w:sz w:val="20"/>
          <w:szCs w:val="20"/>
          <w:lang w:eastAsia="ru-RU"/>
        </w:rPr>
        <w:t>"старая мечеть" с аффик</w:t>
      </w:r>
      <w:r w:rsidRPr="00A94686">
        <w:rPr>
          <w:rFonts w:ascii="Times New Roman" w:eastAsia="Times New Roman" w:hAnsi="Times New Roman" w:cs="Times New Roman"/>
          <w:spacing w:val="-4"/>
          <w:kern w:val="0"/>
          <w:sz w:val="20"/>
          <w:szCs w:val="20"/>
          <w:lang w:eastAsia="ru-RU"/>
        </w:rPr>
        <w:softHyphen/>
        <w:t xml:space="preserve">сом определенности а- и </w:t>
      </w:r>
      <w:r w:rsidRPr="00A94686">
        <w:rPr>
          <w:rFonts w:ascii="Times New Roman" w:eastAsia="Times New Roman" w:hAnsi="Times New Roman" w:cs="Times New Roman"/>
          <w:i/>
          <w:iCs/>
          <w:spacing w:val="-4"/>
          <w:kern w:val="0"/>
          <w:sz w:val="20"/>
          <w:szCs w:val="20"/>
          <w:lang w:eastAsia="ru-RU"/>
        </w:rPr>
        <w:t xml:space="preserve">ахьа-тагылаз </w:t>
      </w:r>
      <w:r w:rsidRPr="00A94686">
        <w:rPr>
          <w:rFonts w:ascii="Times New Roman" w:eastAsia="Times New Roman" w:hAnsi="Times New Roman" w:cs="Times New Roman"/>
          <w:spacing w:val="-4"/>
          <w:kern w:val="0"/>
          <w:sz w:val="20"/>
          <w:szCs w:val="20"/>
          <w:lang w:eastAsia="ru-RU"/>
        </w:rPr>
        <w:t xml:space="preserve">"там, где стояла, находилась. "Там, где </w:t>
      </w:r>
      <w:r w:rsidRPr="00A94686">
        <w:rPr>
          <w:rFonts w:ascii="Times New Roman" w:eastAsia="Times New Roman" w:hAnsi="Times New Roman" w:cs="Times New Roman"/>
          <w:kern w:val="0"/>
          <w:sz w:val="20"/>
          <w:szCs w:val="20"/>
          <w:lang w:eastAsia="ru-RU"/>
        </w:rPr>
        <w:t>находилась старая мечеть".</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left="19" w:right="5"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7"/>
          <w:kern w:val="0"/>
          <w:sz w:val="20"/>
          <w:szCs w:val="20"/>
          <w:lang w:eastAsia="ru-RU"/>
        </w:rPr>
        <w:t xml:space="preserve">Как было отмечено выше, некоторые глагольные топонимы представлены </w:t>
      </w:r>
      <w:r w:rsidRPr="00A94686">
        <w:rPr>
          <w:rFonts w:ascii="Times New Roman" w:eastAsia="Times New Roman" w:hAnsi="Times New Roman" w:cs="Times New Roman"/>
          <w:spacing w:val="-5"/>
          <w:kern w:val="0"/>
          <w:sz w:val="20"/>
          <w:szCs w:val="20"/>
          <w:lang w:eastAsia="ru-RU"/>
        </w:rPr>
        <w:t xml:space="preserve">отглагольными именами: </w:t>
      </w:r>
      <w:r w:rsidRPr="00A94686">
        <w:rPr>
          <w:rFonts w:ascii="Times New Roman" w:eastAsia="Times New Roman" w:hAnsi="Times New Roman" w:cs="Times New Roman"/>
          <w:i/>
          <w:iCs/>
          <w:spacing w:val="-5"/>
          <w:kern w:val="0"/>
          <w:sz w:val="20"/>
          <w:szCs w:val="20"/>
          <w:lang w:eastAsia="ru-RU"/>
        </w:rPr>
        <w:t xml:space="preserve">Дзыхь </w:t>
      </w:r>
      <w:r w:rsidRPr="00A94686">
        <w:rPr>
          <w:rFonts w:ascii="Times New Roman" w:eastAsia="Times New Roman" w:hAnsi="Times New Roman" w:cs="Times New Roman"/>
          <w:i/>
          <w:iCs/>
          <w:spacing w:val="-5"/>
          <w:kern w:val="0"/>
          <w:sz w:val="20"/>
          <w:szCs w:val="20"/>
          <w:lang w:val="uk-UA" w:eastAsia="ru-RU"/>
        </w:rPr>
        <w:t xml:space="preserve">кінахіа </w:t>
      </w:r>
      <w:r w:rsidRPr="00A94686">
        <w:rPr>
          <w:rFonts w:ascii="Times New Roman" w:eastAsia="Times New Roman" w:hAnsi="Times New Roman" w:cs="Times New Roman"/>
          <w:i/>
          <w:iCs/>
          <w:spacing w:val="-5"/>
          <w:kern w:val="0"/>
          <w:sz w:val="20"/>
          <w:szCs w:val="20"/>
          <w:lang w:eastAsia="ru-RU"/>
        </w:rPr>
        <w:t xml:space="preserve">- </w:t>
      </w:r>
      <w:r w:rsidRPr="00A94686">
        <w:rPr>
          <w:rFonts w:ascii="Times New Roman" w:eastAsia="Times New Roman" w:hAnsi="Times New Roman" w:cs="Times New Roman"/>
          <w:spacing w:val="-5"/>
          <w:kern w:val="0"/>
          <w:sz w:val="20"/>
          <w:szCs w:val="20"/>
          <w:lang w:eastAsia="ru-RU"/>
        </w:rPr>
        <w:t xml:space="preserve">из </w:t>
      </w:r>
      <w:r w:rsidRPr="00A94686">
        <w:rPr>
          <w:rFonts w:ascii="Times New Roman" w:eastAsia="Times New Roman" w:hAnsi="Times New Roman" w:cs="Times New Roman"/>
          <w:i/>
          <w:iCs/>
          <w:spacing w:val="-5"/>
          <w:kern w:val="0"/>
          <w:sz w:val="20"/>
          <w:szCs w:val="20"/>
          <w:lang w:eastAsia="ru-RU"/>
        </w:rPr>
        <w:t xml:space="preserve">дзыхъ </w:t>
      </w:r>
      <w:r w:rsidRPr="00A94686">
        <w:rPr>
          <w:rFonts w:ascii="Times New Roman" w:eastAsia="Times New Roman" w:hAnsi="Times New Roman" w:cs="Times New Roman"/>
          <w:spacing w:val="-5"/>
          <w:kern w:val="0"/>
          <w:sz w:val="20"/>
          <w:szCs w:val="20"/>
          <w:lang w:eastAsia="ru-RU"/>
        </w:rPr>
        <w:t xml:space="preserve">"родник" и </w:t>
      </w:r>
      <w:r w:rsidRPr="00A94686">
        <w:rPr>
          <w:rFonts w:ascii="Times New Roman" w:eastAsia="Times New Roman" w:hAnsi="Times New Roman" w:cs="Times New Roman"/>
          <w:i/>
          <w:iCs/>
          <w:spacing w:val="-5"/>
          <w:kern w:val="0"/>
          <w:sz w:val="20"/>
          <w:szCs w:val="20"/>
          <w:lang w:val="uk-UA" w:eastAsia="ru-RU"/>
        </w:rPr>
        <w:t xml:space="preserve">кінахіа </w:t>
      </w:r>
      <w:r w:rsidRPr="00A94686">
        <w:rPr>
          <w:rFonts w:ascii="Times New Roman" w:eastAsia="Times New Roman" w:hAnsi="Times New Roman" w:cs="Times New Roman"/>
          <w:spacing w:val="-5"/>
          <w:kern w:val="0"/>
          <w:sz w:val="20"/>
          <w:szCs w:val="20"/>
          <w:lang w:eastAsia="ru-RU"/>
        </w:rPr>
        <w:t xml:space="preserve">"висячий" </w:t>
      </w:r>
      <w:r w:rsidRPr="00A94686">
        <w:rPr>
          <w:rFonts w:ascii="Times New Roman" w:eastAsia="Times New Roman" w:hAnsi="Times New Roman" w:cs="Times New Roman"/>
          <w:spacing w:val="-7"/>
          <w:kern w:val="0"/>
          <w:sz w:val="20"/>
          <w:szCs w:val="20"/>
          <w:lang w:eastAsia="ru-RU"/>
        </w:rPr>
        <w:t xml:space="preserve">(от основы переходного глагола "вешать, повесить что") - "Висячий родник", </w:t>
      </w:r>
      <w:r w:rsidRPr="00A94686">
        <w:rPr>
          <w:rFonts w:ascii="Times New Roman" w:eastAsia="Times New Roman" w:hAnsi="Times New Roman" w:cs="Times New Roman"/>
          <w:i/>
          <w:iCs/>
          <w:spacing w:val="-7"/>
          <w:kern w:val="0"/>
          <w:sz w:val="20"/>
          <w:szCs w:val="20"/>
          <w:lang w:eastAsia="ru-RU"/>
        </w:rPr>
        <w:t>Чла-</w:t>
      </w:r>
      <w:r w:rsidRPr="00A94686">
        <w:rPr>
          <w:rFonts w:ascii="Times New Roman" w:eastAsia="Times New Roman" w:hAnsi="Times New Roman" w:cs="Times New Roman"/>
          <w:i/>
          <w:iCs/>
          <w:spacing w:val="-7"/>
          <w:kern w:val="0"/>
          <w:sz w:val="20"/>
          <w:szCs w:val="20"/>
          <w:lang w:val="uk-UA" w:eastAsia="ru-RU"/>
        </w:rPr>
        <w:t xml:space="preserve">хівара. Лахівара </w:t>
      </w:r>
      <w:r w:rsidRPr="00A94686">
        <w:rPr>
          <w:rFonts w:ascii="Times New Roman" w:eastAsia="Times New Roman" w:hAnsi="Times New Roman" w:cs="Times New Roman"/>
          <w:spacing w:val="-7"/>
          <w:kern w:val="0"/>
          <w:sz w:val="20"/>
          <w:szCs w:val="20"/>
          <w:lang w:eastAsia="ru-RU"/>
        </w:rPr>
        <w:t xml:space="preserve">в </w:t>
      </w:r>
      <w:r w:rsidRPr="00A94686">
        <w:rPr>
          <w:rFonts w:ascii="Times New Roman" w:eastAsia="Times New Roman" w:hAnsi="Times New Roman" w:cs="Times New Roman"/>
          <w:i/>
          <w:iCs/>
          <w:spacing w:val="-7"/>
          <w:kern w:val="0"/>
          <w:sz w:val="20"/>
          <w:szCs w:val="20"/>
          <w:lang w:val="uk-UA" w:eastAsia="ru-RU"/>
        </w:rPr>
        <w:t xml:space="preserve">члахівара </w:t>
      </w:r>
      <w:r w:rsidRPr="00A94686">
        <w:rPr>
          <w:rFonts w:ascii="Times New Roman" w:eastAsia="Times New Roman" w:hAnsi="Times New Roman" w:cs="Times New Roman"/>
          <w:spacing w:val="-7"/>
          <w:kern w:val="0"/>
          <w:sz w:val="20"/>
          <w:szCs w:val="20"/>
          <w:lang w:eastAsia="ru-RU"/>
        </w:rPr>
        <w:t>означает "толочь, рушить что". В целом - "Ступа".</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9" w:right="10"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В основе части географических названий лежат антропонимы отглаголь</w:t>
      </w:r>
      <w:r w:rsidRPr="00A94686">
        <w:rPr>
          <w:rFonts w:ascii="Times New Roman" w:eastAsia="Times New Roman" w:hAnsi="Times New Roman" w:cs="Times New Roman"/>
          <w:spacing w:val="-5"/>
          <w:kern w:val="0"/>
          <w:sz w:val="20"/>
          <w:szCs w:val="20"/>
          <w:lang w:eastAsia="ru-RU"/>
        </w:rPr>
        <w:softHyphen/>
        <w:t>ного образования: антропоним + географический термин с аффиксом притяжа</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тельное™: </w:t>
      </w:r>
      <w:r w:rsidRPr="00A94686">
        <w:rPr>
          <w:rFonts w:ascii="Times New Roman" w:eastAsia="Times New Roman" w:hAnsi="Times New Roman" w:cs="Times New Roman"/>
          <w:i/>
          <w:iCs/>
          <w:spacing w:val="-4"/>
          <w:kern w:val="0"/>
          <w:sz w:val="20"/>
          <w:szCs w:val="20"/>
          <w:lang w:eastAsia="ru-RU"/>
        </w:rPr>
        <w:t xml:space="preserve">Къахвын йдзыхь. </w:t>
      </w:r>
      <w:r w:rsidRPr="00A94686">
        <w:rPr>
          <w:rFonts w:ascii="Times New Roman" w:eastAsia="Times New Roman" w:hAnsi="Times New Roman" w:cs="Times New Roman"/>
          <w:spacing w:val="-4"/>
          <w:kern w:val="0"/>
          <w:sz w:val="20"/>
          <w:szCs w:val="20"/>
          <w:lang w:eastAsia="ru-RU"/>
        </w:rPr>
        <w:t xml:space="preserve">Из личного имени </w:t>
      </w:r>
      <w:r w:rsidRPr="00A94686">
        <w:rPr>
          <w:rFonts w:ascii="Times New Roman" w:eastAsia="Times New Roman" w:hAnsi="Times New Roman" w:cs="Times New Roman"/>
          <w:i/>
          <w:iCs/>
          <w:spacing w:val="-4"/>
          <w:kern w:val="0"/>
          <w:sz w:val="20"/>
          <w:szCs w:val="20"/>
          <w:lang w:eastAsia="ru-RU"/>
        </w:rPr>
        <w:t xml:space="preserve">Къахвын </w:t>
      </w:r>
      <w:r w:rsidRPr="00A94686">
        <w:rPr>
          <w:rFonts w:ascii="Times New Roman" w:eastAsia="Times New Roman" w:hAnsi="Times New Roman" w:cs="Times New Roman"/>
          <w:spacing w:val="-4"/>
          <w:kern w:val="0"/>
          <w:sz w:val="20"/>
          <w:szCs w:val="20"/>
          <w:lang w:eastAsia="ru-RU"/>
        </w:rPr>
        <w:t xml:space="preserve">(адыг.) - от глагола </w:t>
      </w:r>
      <w:r w:rsidRPr="00A94686">
        <w:rPr>
          <w:rFonts w:ascii="Times New Roman" w:eastAsia="Times New Roman" w:hAnsi="Times New Roman" w:cs="Times New Roman"/>
          <w:i/>
          <w:iCs/>
          <w:spacing w:val="-3"/>
          <w:kern w:val="0"/>
          <w:sz w:val="20"/>
          <w:szCs w:val="20"/>
          <w:lang w:eastAsia="ru-RU"/>
        </w:rPr>
        <w:t xml:space="preserve">къэхьун </w:t>
      </w:r>
      <w:r w:rsidRPr="00A94686">
        <w:rPr>
          <w:rFonts w:ascii="Times New Roman" w:eastAsia="Times New Roman" w:hAnsi="Times New Roman" w:cs="Times New Roman"/>
          <w:spacing w:val="-3"/>
          <w:kern w:val="0"/>
          <w:sz w:val="20"/>
          <w:szCs w:val="20"/>
          <w:lang w:eastAsia="ru-RU"/>
        </w:rPr>
        <w:t xml:space="preserve">"появляться" и </w:t>
      </w:r>
      <w:r w:rsidRPr="00A94686">
        <w:rPr>
          <w:rFonts w:ascii="Times New Roman" w:eastAsia="Times New Roman" w:hAnsi="Times New Roman" w:cs="Times New Roman"/>
          <w:spacing w:val="-3"/>
          <w:kern w:val="0"/>
          <w:sz w:val="20"/>
          <w:szCs w:val="20"/>
          <w:lang w:val="uk-UA" w:eastAsia="ru-RU"/>
        </w:rPr>
        <w:t xml:space="preserve">абаз, </w:t>
      </w:r>
      <w:r w:rsidRPr="00A94686">
        <w:rPr>
          <w:rFonts w:ascii="Times New Roman" w:eastAsia="Times New Roman" w:hAnsi="Times New Roman" w:cs="Times New Roman"/>
          <w:i/>
          <w:iCs/>
          <w:spacing w:val="-3"/>
          <w:kern w:val="0"/>
          <w:sz w:val="20"/>
          <w:szCs w:val="20"/>
          <w:lang w:eastAsia="ru-RU"/>
        </w:rPr>
        <w:t xml:space="preserve">дзыхь </w:t>
      </w:r>
      <w:r w:rsidRPr="00A94686">
        <w:rPr>
          <w:rFonts w:ascii="Times New Roman" w:eastAsia="Times New Roman" w:hAnsi="Times New Roman" w:cs="Times New Roman"/>
          <w:spacing w:val="-3"/>
          <w:kern w:val="0"/>
          <w:sz w:val="20"/>
          <w:szCs w:val="20"/>
          <w:lang w:eastAsia="ru-RU"/>
        </w:rPr>
        <w:t>"родник" с аффиксом посессива й "его" -</w:t>
      </w:r>
      <w:r w:rsidRPr="00A94686">
        <w:rPr>
          <w:rFonts w:ascii="Times New Roman" w:eastAsia="Times New Roman" w:hAnsi="Times New Roman" w:cs="Times New Roman"/>
          <w:kern w:val="0"/>
          <w:sz w:val="20"/>
          <w:szCs w:val="20"/>
          <w:lang w:eastAsia="ru-RU"/>
        </w:rPr>
        <w:t>"Кахуна родник".</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9" w:right="19"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Определенное количество топонимов образовано по модели: имя или ан</w:t>
      </w:r>
      <w:r w:rsidRPr="00A94686">
        <w:rPr>
          <w:rFonts w:ascii="Times New Roman" w:eastAsia="Times New Roman" w:hAnsi="Times New Roman" w:cs="Times New Roman"/>
          <w:spacing w:val="-5"/>
          <w:kern w:val="0"/>
          <w:sz w:val="20"/>
          <w:szCs w:val="20"/>
          <w:lang w:eastAsia="ru-RU"/>
        </w:rPr>
        <w:softHyphen/>
        <w:t xml:space="preserve">тропоним + глагол с аффиксом посессива и суффиксом -рта "место": </w:t>
      </w:r>
      <w:r w:rsidRPr="00A94686">
        <w:rPr>
          <w:rFonts w:ascii="Times New Roman" w:eastAsia="Times New Roman" w:hAnsi="Times New Roman" w:cs="Times New Roman"/>
          <w:i/>
          <w:iCs/>
          <w:spacing w:val="-5"/>
          <w:kern w:val="0"/>
          <w:sz w:val="20"/>
          <w:szCs w:val="20"/>
          <w:lang w:eastAsia="ru-RU"/>
        </w:rPr>
        <w:t xml:space="preserve">Хъакьвтц </w:t>
      </w:r>
      <w:r w:rsidRPr="00A94686">
        <w:rPr>
          <w:rFonts w:ascii="Times New Roman" w:eastAsia="Times New Roman" w:hAnsi="Times New Roman" w:cs="Times New Roman"/>
          <w:i/>
          <w:iCs/>
          <w:spacing w:val="-2"/>
          <w:kern w:val="0"/>
          <w:sz w:val="20"/>
          <w:szCs w:val="20"/>
          <w:lang w:val="uk-UA" w:eastAsia="ru-RU"/>
        </w:rPr>
        <w:t xml:space="preserve">КІакІана </w:t>
      </w:r>
      <w:r w:rsidRPr="00A94686">
        <w:rPr>
          <w:rFonts w:ascii="Times New Roman" w:eastAsia="Times New Roman" w:hAnsi="Times New Roman" w:cs="Times New Roman"/>
          <w:i/>
          <w:iCs/>
          <w:spacing w:val="-2"/>
          <w:kern w:val="0"/>
          <w:sz w:val="20"/>
          <w:szCs w:val="20"/>
          <w:lang w:eastAsia="ru-RU"/>
        </w:rPr>
        <w:t xml:space="preserve">йаш1ысырта. Хъакьвтц </w:t>
      </w:r>
      <w:r w:rsidRPr="00A94686">
        <w:rPr>
          <w:rFonts w:ascii="Times New Roman" w:eastAsia="Times New Roman" w:hAnsi="Times New Roman" w:cs="Times New Roman"/>
          <w:i/>
          <w:iCs/>
          <w:spacing w:val="-2"/>
          <w:kern w:val="0"/>
          <w:sz w:val="20"/>
          <w:szCs w:val="20"/>
          <w:lang w:val="uk-UA" w:eastAsia="ru-RU"/>
        </w:rPr>
        <w:t xml:space="preserve">Кіакіана </w:t>
      </w:r>
      <w:r w:rsidRPr="00A94686">
        <w:rPr>
          <w:rFonts w:ascii="Times New Roman" w:eastAsia="Times New Roman" w:hAnsi="Times New Roman" w:cs="Times New Roman"/>
          <w:i/>
          <w:iCs/>
          <w:spacing w:val="-2"/>
          <w:kern w:val="0"/>
          <w:sz w:val="20"/>
          <w:szCs w:val="20"/>
          <w:lang w:eastAsia="ru-RU"/>
        </w:rPr>
        <w:t xml:space="preserve">- </w:t>
      </w:r>
      <w:r w:rsidRPr="00A94686">
        <w:rPr>
          <w:rFonts w:ascii="Times New Roman" w:eastAsia="Times New Roman" w:hAnsi="Times New Roman" w:cs="Times New Roman"/>
          <w:spacing w:val="-2"/>
          <w:kern w:val="0"/>
          <w:sz w:val="20"/>
          <w:szCs w:val="20"/>
          <w:lang w:eastAsia="ru-RU"/>
        </w:rPr>
        <w:t xml:space="preserve">"Какупшев Какана" и </w:t>
      </w:r>
      <w:r w:rsidRPr="00A94686">
        <w:rPr>
          <w:rFonts w:ascii="Times New Roman" w:eastAsia="Times New Roman" w:hAnsi="Times New Roman" w:cs="Times New Roman"/>
          <w:i/>
          <w:iCs/>
          <w:spacing w:val="-2"/>
          <w:kern w:val="0"/>
          <w:sz w:val="20"/>
          <w:szCs w:val="20"/>
          <w:lang w:eastAsia="ru-RU"/>
        </w:rPr>
        <w:t>йаш1ы-</w:t>
      </w:r>
      <w:r w:rsidRPr="00A94686">
        <w:rPr>
          <w:rFonts w:ascii="Times New Roman" w:eastAsia="Times New Roman" w:hAnsi="Times New Roman" w:cs="Times New Roman"/>
          <w:i/>
          <w:iCs/>
          <w:spacing w:val="-3"/>
          <w:kern w:val="0"/>
          <w:sz w:val="20"/>
          <w:szCs w:val="20"/>
          <w:lang w:eastAsia="ru-RU"/>
        </w:rPr>
        <w:t xml:space="preserve">сырта, </w:t>
      </w:r>
      <w:r w:rsidRPr="00A94686">
        <w:rPr>
          <w:rFonts w:ascii="Times New Roman" w:eastAsia="Times New Roman" w:hAnsi="Times New Roman" w:cs="Times New Roman"/>
          <w:spacing w:val="-3"/>
          <w:kern w:val="0"/>
          <w:sz w:val="20"/>
          <w:szCs w:val="20"/>
          <w:lang w:eastAsia="ru-RU"/>
        </w:rPr>
        <w:t xml:space="preserve">где й - аффикс посессива "его", </w:t>
      </w:r>
      <w:r w:rsidRPr="00A94686">
        <w:rPr>
          <w:rFonts w:ascii="Times New Roman" w:eastAsia="Times New Roman" w:hAnsi="Times New Roman" w:cs="Times New Roman"/>
          <w:i/>
          <w:iCs/>
          <w:spacing w:val="-3"/>
          <w:kern w:val="0"/>
          <w:sz w:val="20"/>
          <w:szCs w:val="20"/>
          <w:lang w:eastAsia="ru-RU"/>
        </w:rPr>
        <w:t xml:space="preserve">-ашЫсырта - </w:t>
      </w:r>
      <w:r w:rsidRPr="00A94686">
        <w:rPr>
          <w:rFonts w:ascii="Times New Roman" w:eastAsia="Times New Roman" w:hAnsi="Times New Roman" w:cs="Times New Roman"/>
          <w:spacing w:val="-3"/>
          <w:kern w:val="0"/>
          <w:sz w:val="20"/>
          <w:szCs w:val="20"/>
          <w:lang w:eastAsia="ru-RU"/>
        </w:rPr>
        <w:t>"место перехода" - "Ка-</w:t>
      </w:r>
      <w:r w:rsidRPr="00A94686">
        <w:rPr>
          <w:rFonts w:ascii="Times New Roman" w:eastAsia="Times New Roman" w:hAnsi="Times New Roman" w:cs="Times New Roman"/>
          <w:kern w:val="0"/>
          <w:sz w:val="20"/>
          <w:szCs w:val="20"/>
          <w:lang w:eastAsia="ru-RU"/>
        </w:rPr>
        <w:t>купшева Каканы место перехода".</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24"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Топонимообразующим является и общеабхазо-адыгский древний фор</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мант асе со значением "старый", "большой"', "древний", "почитаемый". Геогра</w:t>
      </w:r>
      <w:r w:rsidRPr="00A94686">
        <w:rPr>
          <w:rFonts w:ascii="Times New Roman" w:eastAsia="Times New Roman" w:hAnsi="Times New Roman" w:cs="Times New Roman"/>
          <w:spacing w:val="-4"/>
          <w:kern w:val="0"/>
          <w:sz w:val="20"/>
          <w:szCs w:val="20"/>
          <w:lang w:eastAsia="ru-RU"/>
        </w:rPr>
        <w:softHyphen/>
        <w:t xml:space="preserve">фические названия с элементом </w:t>
      </w:r>
      <w:r w:rsidRPr="00A94686">
        <w:rPr>
          <w:rFonts w:ascii="Times New Roman" w:eastAsia="Times New Roman" w:hAnsi="Times New Roman" w:cs="Times New Roman"/>
          <w:i/>
          <w:iCs/>
          <w:spacing w:val="-4"/>
          <w:kern w:val="0"/>
          <w:sz w:val="20"/>
          <w:szCs w:val="20"/>
          <w:lang w:eastAsia="ru-RU"/>
        </w:rPr>
        <w:t xml:space="preserve">же </w:t>
      </w:r>
      <w:r w:rsidRPr="00A94686">
        <w:rPr>
          <w:rFonts w:ascii="Times New Roman" w:eastAsia="Times New Roman" w:hAnsi="Times New Roman" w:cs="Times New Roman"/>
          <w:spacing w:val="-4"/>
          <w:kern w:val="0"/>
          <w:sz w:val="20"/>
          <w:szCs w:val="20"/>
          <w:lang w:eastAsia="ru-RU"/>
        </w:rPr>
        <w:t>образованы по модели: имя (географиче</w:t>
      </w:r>
      <w:r w:rsidRPr="00A94686">
        <w:rPr>
          <w:rFonts w:ascii="Times New Roman" w:eastAsia="Times New Roman" w:hAnsi="Times New Roman" w:cs="Times New Roman"/>
          <w:spacing w:val="-4"/>
          <w:kern w:val="0"/>
          <w:sz w:val="20"/>
          <w:szCs w:val="20"/>
          <w:lang w:eastAsia="ru-RU"/>
        </w:rPr>
        <w:softHyphen/>
        <w:t xml:space="preserve">ский термин) + формант </w:t>
      </w:r>
      <w:r w:rsidRPr="00A94686">
        <w:rPr>
          <w:rFonts w:ascii="Times New Roman" w:eastAsia="Times New Roman" w:hAnsi="Times New Roman" w:cs="Times New Roman"/>
          <w:i/>
          <w:iCs/>
          <w:spacing w:val="-4"/>
          <w:kern w:val="0"/>
          <w:sz w:val="20"/>
          <w:szCs w:val="20"/>
          <w:lang w:eastAsia="ru-RU"/>
        </w:rPr>
        <w:t xml:space="preserve">же, </w:t>
      </w:r>
      <w:r w:rsidRPr="00A94686">
        <w:rPr>
          <w:rFonts w:ascii="Times New Roman" w:eastAsia="Times New Roman" w:hAnsi="Times New Roman" w:cs="Times New Roman"/>
          <w:spacing w:val="-4"/>
          <w:kern w:val="0"/>
          <w:sz w:val="20"/>
          <w:szCs w:val="20"/>
          <w:lang w:eastAsia="ru-RU"/>
        </w:rPr>
        <w:t xml:space="preserve">имя (географический термин) с формантом </w:t>
      </w:r>
      <w:r w:rsidRPr="00A94686">
        <w:rPr>
          <w:rFonts w:ascii="Times New Roman" w:eastAsia="Times New Roman" w:hAnsi="Times New Roman" w:cs="Times New Roman"/>
          <w:i/>
          <w:iCs/>
          <w:spacing w:val="-4"/>
          <w:kern w:val="0"/>
          <w:sz w:val="20"/>
          <w:szCs w:val="20"/>
          <w:lang w:eastAsia="ru-RU"/>
        </w:rPr>
        <w:t xml:space="preserve">же + </w:t>
      </w:r>
      <w:r w:rsidRPr="00A94686">
        <w:rPr>
          <w:rFonts w:ascii="Times New Roman" w:eastAsia="Times New Roman" w:hAnsi="Times New Roman" w:cs="Times New Roman"/>
          <w:spacing w:val="-5"/>
          <w:kern w:val="0"/>
          <w:sz w:val="20"/>
          <w:szCs w:val="20"/>
          <w:lang w:eastAsia="ru-RU"/>
        </w:rPr>
        <w:t xml:space="preserve">причастная форма глагола; имя с формантом </w:t>
      </w:r>
      <w:r w:rsidRPr="00A94686">
        <w:rPr>
          <w:rFonts w:ascii="Times New Roman" w:eastAsia="Times New Roman" w:hAnsi="Times New Roman" w:cs="Times New Roman"/>
          <w:i/>
          <w:iCs/>
          <w:spacing w:val="-5"/>
          <w:kern w:val="0"/>
          <w:sz w:val="20"/>
          <w:szCs w:val="20"/>
          <w:lang w:eastAsia="ru-RU"/>
        </w:rPr>
        <w:t xml:space="preserve">же + </w:t>
      </w:r>
      <w:r w:rsidRPr="00A94686">
        <w:rPr>
          <w:rFonts w:ascii="Times New Roman" w:eastAsia="Times New Roman" w:hAnsi="Times New Roman" w:cs="Times New Roman"/>
          <w:spacing w:val="-5"/>
          <w:kern w:val="0"/>
          <w:sz w:val="20"/>
          <w:szCs w:val="20"/>
          <w:lang w:eastAsia="ru-RU"/>
        </w:rPr>
        <w:t>глагол с аффиксом посесси</w:t>
      </w:r>
      <w:r w:rsidRPr="00A94686">
        <w:rPr>
          <w:rFonts w:ascii="Times New Roman" w:eastAsia="Times New Roman" w:hAnsi="Times New Roman" w:cs="Times New Roman"/>
          <w:spacing w:val="-5"/>
          <w:kern w:val="0"/>
          <w:sz w:val="20"/>
          <w:szCs w:val="20"/>
          <w:lang w:eastAsia="ru-RU"/>
        </w:rPr>
        <w:softHyphen/>
        <w:t xml:space="preserve">ва и суффиксом </w:t>
      </w:r>
      <w:r w:rsidRPr="00A94686">
        <w:rPr>
          <w:rFonts w:ascii="Times New Roman" w:eastAsia="Times New Roman" w:hAnsi="Times New Roman" w:cs="Times New Roman"/>
          <w:i/>
          <w:iCs/>
          <w:spacing w:val="-5"/>
          <w:kern w:val="0"/>
          <w:sz w:val="20"/>
          <w:szCs w:val="20"/>
          <w:lang w:eastAsia="ru-RU"/>
        </w:rPr>
        <w:t xml:space="preserve">-рта </w:t>
      </w:r>
      <w:r w:rsidRPr="00A94686">
        <w:rPr>
          <w:rFonts w:ascii="Times New Roman" w:eastAsia="Times New Roman" w:hAnsi="Times New Roman" w:cs="Times New Roman"/>
          <w:spacing w:val="-5"/>
          <w:kern w:val="0"/>
          <w:sz w:val="20"/>
          <w:szCs w:val="20"/>
          <w:lang w:eastAsia="ru-RU"/>
        </w:rPr>
        <w:t xml:space="preserve">"место": </w:t>
      </w:r>
      <w:r w:rsidRPr="00A94686">
        <w:rPr>
          <w:rFonts w:ascii="Times New Roman" w:eastAsia="Times New Roman" w:hAnsi="Times New Roman" w:cs="Times New Roman"/>
          <w:i/>
          <w:iCs/>
          <w:spacing w:val="-5"/>
          <w:kern w:val="0"/>
          <w:sz w:val="20"/>
          <w:szCs w:val="20"/>
          <w:lang w:eastAsia="ru-RU"/>
        </w:rPr>
        <w:t xml:space="preserve">Акытыжв - </w:t>
      </w:r>
      <w:r w:rsidRPr="00A94686">
        <w:rPr>
          <w:rFonts w:ascii="Times New Roman" w:eastAsia="Times New Roman" w:hAnsi="Times New Roman" w:cs="Times New Roman"/>
          <w:spacing w:val="-5"/>
          <w:kern w:val="0"/>
          <w:sz w:val="20"/>
          <w:szCs w:val="20"/>
          <w:lang w:eastAsia="ru-RU"/>
        </w:rPr>
        <w:t xml:space="preserve">один из вариантов названия аула </w:t>
      </w:r>
      <w:r w:rsidRPr="00A94686">
        <w:rPr>
          <w:rFonts w:ascii="Times New Roman" w:eastAsia="Times New Roman" w:hAnsi="Times New Roman" w:cs="Times New Roman"/>
          <w:i/>
          <w:iCs/>
          <w:spacing w:val="-5"/>
          <w:kern w:val="0"/>
          <w:sz w:val="20"/>
          <w:szCs w:val="20"/>
          <w:lang w:eastAsia="ru-RU"/>
        </w:rPr>
        <w:t>Би-</w:t>
      </w:r>
      <w:r w:rsidRPr="00A94686">
        <w:rPr>
          <w:rFonts w:ascii="Times New Roman" w:eastAsia="Times New Roman" w:hAnsi="Times New Roman" w:cs="Times New Roman"/>
          <w:i/>
          <w:iCs/>
          <w:spacing w:val="-3"/>
          <w:kern w:val="0"/>
          <w:sz w:val="20"/>
          <w:szCs w:val="20"/>
          <w:lang w:eastAsia="ru-RU"/>
        </w:rPr>
        <w:t xml:space="preserve">баркт </w:t>
      </w:r>
      <w:r w:rsidRPr="00A94686">
        <w:rPr>
          <w:rFonts w:ascii="Times New Roman" w:eastAsia="Times New Roman" w:hAnsi="Times New Roman" w:cs="Times New Roman"/>
          <w:spacing w:val="-3"/>
          <w:kern w:val="0"/>
          <w:sz w:val="20"/>
          <w:szCs w:val="20"/>
          <w:lang w:eastAsia="ru-RU"/>
        </w:rPr>
        <w:t xml:space="preserve">(Эльбурган) - "Старый, почитаемый аул", </w:t>
      </w:r>
      <w:r w:rsidRPr="00A94686">
        <w:rPr>
          <w:rFonts w:ascii="Times New Roman" w:eastAsia="Times New Roman" w:hAnsi="Times New Roman" w:cs="Times New Roman"/>
          <w:i/>
          <w:iCs/>
          <w:spacing w:val="-3"/>
          <w:kern w:val="0"/>
          <w:sz w:val="20"/>
          <w:szCs w:val="20"/>
          <w:lang w:eastAsia="ru-RU"/>
        </w:rPr>
        <w:t xml:space="preserve">Адзылыужв ъагыпаз - </w:t>
      </w:r>
      <w:r w:rsidRPr="00A94686">
        <w:rPr>
          <w:rFonts w:ascii="Times New Roman" w:eastAsia="Times New Roman" w:hAnsi="Times New Roman" w:cs="Times New Roman"/>
          <w:spacing w:val="-3"/>
          <w:kern w:val="0"/>
          <w:sz w:val="20"/>
          <w:szCs w:val="20"/>
          <w:lang w:eastAsia="ru-RU"/>
        </w:rPr>
        <w:t xml:space="preserve">"Там, </w:t>
      </w:r>
      <w:r w:rsidRPr="00A94686">
        <w:rPr>
          <w:rFonts w:ascii="Times New Roman" w:eastAsia="Times New Roman" w:hAnsi="Times New Roman" w:cs="Times New Roman"/>
          <w:spacing w:val="-4"/>
          <w:kern w:val="0"/>
          <w:sz w:val="20"/>
          <w:szCs w:val="20"/>
          <w:lang w:eastAsia="ru-RU"/>
        </w:rPr>
        <w:t xml:space="preserve">где стояла старая мельница", </w:t>
      </w:r>
      <w:r w:rsidRPr="00A94686">
        <w:rPr>
          <w:rFonts w:ascii="Times New Roman" w:eastAsia="Times New Roman" w:hAnsi="Times New Roman" w:cs="Times New Roman"/>
          <w:i/>
          <w:iCs/>
          <w:spacing w:val="-4"/>
          <w:kern w:val="0"/>
          <w:sz w:val="20"/>
          <w:szCs w:val="20"/>
          <w:lang w:eastAsia="ru-RU"/>
        </w:rPr>
        <w:t xml:space="preserve">Акьалажв ачвахырта. </w:t>
      </w:r>
      <w:r w:rsidRPr="00A94686">
        <w:rPr>
          <w:rFonts w:ascii="Times New Roman" w:eastAsia="Times New Roman" w:hAnsi="Times New Roman" w:cs="Times New Roman"/>
          <w:spacing w:val="-4"/>
          <w:kern w:val="0"/>
          <w:sz w:val="20"/>
          <w:szCs w:val="20"/>
          <w:lang w:eastAsia="ru-RU"/>
        </w:rPr>
        <w:t xml:space="preserve">Из </w:t>
      </w:r>
      <w:r w:rsidRPr="00A94686">
        <w:rPr>
          <w:rFonts w:ascii="Times New Roman" w:eastAsia="Times New Roman" w:hAnsi="Times New Roman" w:cs="Times New Roman"/>
          <w:i/>
          <w:iCs/>
          <w:spacing w:val="-4"/>
          <w:kern w:val="0"/>
          <w:sz w:val="20"/>
          <w:szCs w:val="20"/>
          <w:lang w:eastAsia="ru-RU"/>
        </w:rPr>
        <w:t xml:space="preserve">акьалажв - </w:t>
      </w:r>
      <w:r w:rsidRPr="00A94686">
        <w:rPr>
          <w:rFonts w:ascii="Times New Roman" w:eastAsia="Times New Roman" w:hAnsi="Times New Roman" w:cs="Times New Roman"/>
          <w:spacing w:val="-4"/>
          <w:kern w:val="0"/>
          <w:sz w:val="20"/>
          <w:szCs w:val="20"/>
          <w:lang w:eastAsia="ru-RU"/>
        </w:rPr>
        <w:t xml:space="preserve">"Старая крепость" и </w:t>
      </w:r>
      <w:r w:rsidRPr="00A94686">
        <w:rPr>
          <w:rFonts w:ascii="Times New Roman" w:eastAsia="Times New Roman" w:hAnsi="Times New Roman" w:cs="Times New Roman"/>
          <w:i/>
          <w:iCs/>
          <w:spacing w:val="-4"/>
          <w:kern w:val="0"/>
          <w:sz w:val="20"/>
          <w:szCs w:val="20"/>
          <w:lang w:eastAsia="ru-RU"/>
        </w:rPr>
        <w:t xml:space="preserve">ачвахырта, </w:t>
      </w:r>
      <w:r w:rsidRPr="00A94686">
        <w:rPr>
          <w:rFonts w:ascii="Times New Roman" w:eastAsia="Times New Roman" w:hAnsi="Times New Roman" w:cs="Times New Roman"/>
          <w:spacing w:val="-4"/>
          <w:kern w:val="0"/>
          <w:sz w:val="20"/>
          <w:szCs w:val="20"/>
          <w:lang w:eastAsia="ru-RU"/>
        </w:rPr>
        <w:t xml:space="preserve">где </w:t>
      </w:r>
      <w:r w:rsidRPr="00A94686">
        <w:rPr>
          <w:rFonts w:ascii="Times New Roman" w:eastAsia="Times New Roman" w:hAnsi="Times New Roman" w:cs="Times New Roman"/>
          <w:i/>
          <w:iCs/>
          <w:spacing w:val="-4"/>
          <w:kern w:val="0"/>
          <w:sz w:val="20"/>
          <w:szCs w:val="20"/>
          <w:lang w:eastAsia="ru-RU"/>
        </w:rPr>
        <w:t xml:space="preserve">а- </w:t>
      </w:r>
      <w:r w:rsidRPr="00A94686">
        <w:rPr>
          <w:rFonts w:ascii="Times New Roman" w:eastAsia="Times New Roman" w:hAnsi="Times New Roman" w:cs="Times New Roman"/>
          <w:spacing w:val="-4"/>
          <w:kern w:val="0"/>
          <w:sz w:val="20"/>
          <w:szCs w:val="20"/>
          <w:lang w:eastAsia="ru-RU"/>
        </w:rPr>
        <w:t xml:space="preserve">аффикс посессива "его" (кл.в.), </w:t>
      </w:r>
      <w:r w:rsidRPr="00A94686">
        <w:rPr>
          <w:rFonts w:ascii="Times New Roman" w:eastAsia="Times New Roman" w:hAnsi="Times New Roman" w:cs="Times New Roman"/>
          <w:i/>
          <w:iCs/>
          <w:spacing w:val="-4"/>
          <w:kern w:val="0"/>
          <w:sz w:val="20"/>
          <w:szCs w:val="20"/>
          <w:lang w:eastAsia="ru-RU"/>
        </w:rPr>
        <w:t xml:space="preserve">чва </w:t>
      </w:r>
      <w:r w:rsidRPr="00A94686">
        <w:rPr>
          <w:rFonts w:ascii="Times New Roman" w:eastAsia="Times New Roman" w:hAnsi="Times New Roman" w:cs="Times New Roman"/>
          <w:spacing w:val="-4"/>
          <w:kern w:val="0"/>
          <w:sz w:val="20"/>
          <w:szCs w:val="20"/>
          <w:lang w:eastAsia="ru-RU"/>
        </w:rPr>
        <w:t xml:space="preserve">"сено", </w:t>
      </w:r>
      <w:r w:rsidRPr="00A94686">
        <w:rPr>
          <w:rFonts w:ascii="Times New Roman" w:eastAsia="Times New Roman" w:hAnsi="Times New Roman" w:cs="Times New Roman"/>
          <w:i/>
          <w:iCs/>
          <w:spacing w:val="-4"/>
          <w:kern w:val="0"/>
          <w:sz w:val="20"/>
          <w:szCs w:val="20"/>
          <w:lang w:eastAsia="ru-RU"/>
        </w:rPr>
        <w:t xml:space="preserve">х-хра </w:t>
      </w:r>
      <w:r w:rsidRPr="00A94686">
        <w:rPr>
          <w:rFonts w:ascii="Times New Roman" w:eastAsia="Times New Roman" w:hAnsi="Times New Roman" w:cs="Times New Roman"/>
          <w:kern w:val="0"/>
          <w:sz w:val="20"/>
          <w:szCs w:val="20"/>
          <w:lang w:eastAsia="ru-RU"/>
        </w:rPr>
        <w:t xml:space="preserve">"косить" и </w:t>
      </w:r>
      <w:r w:rsidRPr="00A94686">
        <w:rPr>
          <w:rFonts w:ascii="Times New Roman" w:eastAsia="Times New Roman" w:hAnsi="Times New Roman" w:cs="Times New Roman"/>
          <w:i/>
          <w:iCs/>
          <w:kern w:val="0"/>
          <w:sz w:val="20"/>
          <w:szCs w:val="20"/>
          <w:lang w:eastAsia="ru-RU"/>
        </w:rPr>
        <w:t xml:space="preserve">-рта </w:t>
      </w:r>
      <w:r w:rsidRPr="00A94686">
        <w:rPr>
          <w:rFonts w:ascii="Times New Roman" w:eastAsia="Times New Roman" w:hAnsi="Times New Roman" w:cs="Times New Roman"/>
          <w:kern w:val="0"/>
          <w:sz w:val="20"/>
          <w:szCs w:val="20"/>
          <w:lang w:eastAsia="ru-RU"/>
        </w:rPr>
        <w:t xml:space="preserve">"место" - "Сенокосное угодье </w:t>
      </w:r>
      <w:r w:rsidRPr="00A94686">
        <w:rPr>
          <w:rFonts w:ascii="Times New Roman" w:eastAsia="Times New Roman" w:hAnsi="Times New Roman" w:cs="Times New Roman"/>
          <w:i/>
          <w:iCs/>
          <w:kern w:val="0"/>
          <w:sz w:val="20"/>
          <w:szCs w:val="20"/>
          <w:lang w:eastAsia="ru-RU"/>
        </w:rPr>
        <w:t>Акьалажв".</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24" w:firstLine="494"/>
        <w:rPr>
          <w:rFonts w:ascii="Times New Roman" w:eastAsia="Times New Roman" w:hAnsi="Times New Roman" w:cs="Times New Roman"/>
          <w:kern w:val="0"/>
          <w:sz w:val="20"/>
          <w:szCs w:val="20"/>
          <w:lang w:eastAsia="ru-RU"/>
        </w:rPr>
        <w:sectPr w:rsidR="00A94686" w:rsidRPr="00A94686">
          <w:pgSz w:w="11909" w:h="16834"/>
          <w:pgMar w:top="1440" w:right="2067" w:bottom="720" w:left="3256"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62"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18</w:t>
      </w:r>
    </w:p>
    <w:p w:rsidR="00A94686" w:rsidRPr="00A94686" w:rsidRDefault="00A94686" w:rsidP="00A94686">
      <w:pPr>
        <w:shd w:val="clear" w:color="auto" w:fill="FFFFFF"/>
        <w:tabs>
          <w:tab w:val="clear" w:pos="709"/>
        </w:tabs>
        <w:suppressAutoHyphens w:val="0"/>
        <w:autoSpaceDE w:val="0"/>
        <w:autoSpaceDN w:val="0"/>
        <w:adjustRightInd w:val="0"/>
        <w:spacing w:before="173" w:after="0" w:line="312" w:lineRule="exact"/>
        <w:ind w:left="29" w:right="5"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Топоформант </w:t>
      </w:r>
      <w:r w:rsidRPr="00A94686">
        <w:rPr>
          <w:rFonts w:ascii="Times New Roman" w:eastAsia="Times New Roman" w:hAnsi="Times New Roman" w:cs="Times New Roman"/>
          <w:i/>
          <w:iCs/>
          <w:spacing w:val="-4"/>
          <w:kern w:val="0"/>
          <w:sz w:val="20"/>
          <w:szCs w:val="20"/>
          <w:lang w:eastAsia="ru-RU"/>
        </w:rPr>
        <w:t xml:space="preserve">же </w:t>
      </w:r>
      <w:r w:rsidRPr="00A94686">
        <w:rPr>
          <w:rFonts w:ascii="Times New Roman" w:eastAsia="Times New Roman" w:hAnsi="Times New Roman" w:cs="Times New Roman"/>
          <w:spacing w:val="-4"/>
          <w:kern w:val="0"/>
          <w:sz w:val="20"/>
          <w:szCs w:val="20"/>
          <w:lang w:eastAsia="ru-RU"/>
        </w:rPr>
        <w:t>выступает в названиях более или менее крупных гео</w:t>
      </w:r>
      <w:r w:rsidRPr="00A94686">
        <w:rPr>
          <w:rFonts w:ascii="Times New Roman" w:eastAsia="Times New Roman" w:hAnsi="Times New Roman" w:cs="Times New Roman"/>
          <w:spacing w:val="-4"/>
          <w:kern w:val="0"/>
          <w:sz w:val="20"/>
          <w:szCs w:val="20"/>
          <w:lang w:eastAsia="ru-RU"/>
        </w:rPr>
        <w:softHyphen/>
        <w:t>графических объектов (гора, река, старое местожительство).</w:t>
      </w:r>
    </w:p>
    <w:p w:rsidR="00A94686" w:rsidRPr="00A94686" w:rsidRDefault="00A94686" w:rsidP="00A94686">
      <w:pPr>
        <w:shd w:val="clear" w:color="auto" w:fill="FFFFFF"/>
        <w:tabs>
          <w:tab w:val="clear" w:pos="709"/>
        </w:tabs>
        <w:suppressAutoHyphens w:val="0"/>
        <w:autoSpaceDE w:val="0"/>
        <w:autoSpaceDN w:val="0"/>
        <w:adjustRightInd w:val="0"/>
        <w:spacing w:before="5" w:after="0" w:line="312" w:lineRule="exact"/>
        <w:ind w:left="34" w:right="5"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Для сравнения см. топонимы с элементом </w:t>
      </w:r>
      <w:r w:rsidRPr="00A94686">
        <w:rPr>
          <w:rFonts w:ascii="Times New Roman" w:eastAsia="Times New Roman" w:hAnsi="Times New Roman" w:cs="Times New Roman"/>
          <w:i/>
          <w:iCs/>
          <w:spacing w:val="-4"/>
          <w:kern w:val="0"/>
          <w:sz w:val="20"/>
          <w:szCs w:val="20"/>
          <w:lang w:eastAsia="ru-RU"/>
        </w:rPr>
        <w:t xml:space="preserve">же </w:t>
      </w:r>
      <w:r w:rsidRPr="00A94686">
        <w:rPr>
          <w:rFonts w:ascii="Times New Roman" w:eastAsia="Times New Roman" w:hAnsi="Times New Roman" w:cs="Times New Roman"/>
          <w:spacing w:val="-4"/>
          <w:kern w:val="0"/>
          <w:sz w:val="20"/>
          <w:szCs w:val="20"/>
          <w:lang w:eastAsia="ru-RU"/>
        </w:rPr>
        <w:t>в родственных кабардино-</w:t>
      </w:r>
      <w:r w:rsidRPr="00A94686">
        <w:rPr>
          <w:rFonts w:ascii="Times New Roman" w:eastAsia="Times New Roman" w:hAnsi="Times New Roman" w:cs="Times New Roman"/>
          <w:spacing w:val="-2"/>
          <w:kern w:val="0"/>
          <w:sz w:val="20"/>
          <w:szCs w:val="20"/>
          <w:lang w:eastAsia="ru-RU"/>
        </w:rPr>
        <w:t xml:space="preserve">черкесском и адыгейском языках: </w:t>
      </w:r>
      <w:r w:rsidRPr="00A94686">
        <w:rPr>
          <w:rFonts w:ascii="Times New Roman" w:eastAsia="Times New Roman" w:hAnsi="Times New Roman" w:cs="Times New Roman"/>
          <w:i/>
          <w:iCs/>
          <w:spacing w:val="-2"/>
          <w:kern w:val="0"/>
          <w:sz w:val="20"/>
          <w:szCs w:val="20"/>
          <w:lang w:eastAsia="ru-RU"/>
        </w:rPr>
        <w:t xml:space="preserve">Ажъо хэкужъ - </w:t>
      </w:r>
      <w:r w:rsidRPr="00A94686">
        <w:rPr>
          <w:rFonts w:ascii="Times New Roman" w:eastAsia="Times New Roman" w:hAnsi="Times New Roman" w:cs="Times New Roman"/>
          <w:spacing w:val="-2"/>
          <w:kern w:val="0"/>
          <w:sz w:val="20"/>
          <w:szCs w:val="20"/>
          <w:lang w:eastAsia="ru-RU"/>
        </w:rPr>
        <w:t>"Селище Ажоевых", Тэр-</w:t>
      </w:r>
      <w:r w:rsidRPr="00A94686">
        <w:rPr>
          <w:rFonts w:ascii="Times New Roman" w:eastAsia="Times New Roman" w:hAnsi="Times New Roman" w:cs="Times New Roman"/>
          <w:spacing w:val="-4"/>
          <w:kern w:val="0"/>
          <w:sz w:val="20"/>
          <w:szCs w:val="20"/>
          <w:lang w:eastAsia="ru-RU"/>
        </w:rPr>
        <w:t xml:space="preserve">чыжъ, Бахъсэныжъ (Дж.Н. Коков); </w:t>
      </w:r>
      <w:r w:rsidRPr="00A94686">
        <w:rPr>
          <w:rFonts w:ascii="Times New Roman" w:eastAsia="Times New Roman" w:hAnsi="Times New Roman" w:cs="Times New Roman"/>
          <w:i/>
          <w:iCs/>
          <w:spacing w:val="-4"/>
          <w:kern w:val="0"/>
          <w:sz w:val="20"/>
          <w:szCs w:val="20"/>
          <w:lang w:eastAsia="ru-RU"/>
        </w:rPr>
        <w:t xml:space="preserve">Абдзэхэ гъогужъ </w:t>
      </w:r>
      <w:r w:rsidRPr="00A94686">
        <w:rPr>
          <w:rFonts w:ascii="Times New Roman" w:eastAsia="Times New Roman" w:hAnsi="Times New Roman" w:cs="Times New Roman"/>
          <w:spacing w:val="-4"/>
          <w:kern w:val="0"/>
          <w:sz w:val="20"/>
          <w:szCs w:val="20"/>
          <w:lang w:eastAsia="ru-RU"/>
        </w:rPr>
        <w:t>"Старая абадзехская доро</w:t>
      </w:r>
      <w:r w:rsidRPr="00A94686">
        <w:rPr>
          <w:rFonts w:ascii="Times New Roman" w:eastAsia="Times New Roman" w:hAnsi="Times New Roman" w:cs="Times New Roman"/>
          <w:spacing w:val="-4"/>
          <w:kern w:val="0"/>
          <w:sz w:val="20"/>
          <w:szCs w:val="20"/>
          <w:lang w:eastAsia="ru-RU"/>
        </w:rPr>
        <w:softHyphen/>
        <w:t xml:space="preserve">га", </w:t>
      </w:r>
      <w:r w:rsidRPr="00A94686">
        <w:rPr>
          <w:rFonts w:ascii="Times New Roman" w:eastAsia="Times New Roman" w:hAnsi="Times New Roman" w:cs="Times New Roman"/>
          <w:i/>
          <w:iCs/>
          <w:spacing w:val="-4"/>
          <w:kern w:val="0"/>
          <w:sz w:val="20"/>
          <w:szCs w:val="20"/>
          <w:lang w:eastAsia="ru-RU"/>
        </w:rPr>
        <w:t xml:space="preserve">Адыгэ къалэжъ </w:t>
      </w:r>
      <w:r w:rsidRPr="00A94686">
        <w:rPr>
          <w:rFonts w:ascii="Times New Roman" w:eastAsia="Times New Roman" w:hAnsi="Times New Roman" w:cs="Times New Roman"/>
          <w:spacing w:val="-4"/>
          <w:kern w:val="0"/>
          <w:sz w:val="20"/>
          <w:szCs w:val="20"/>
          <w:lang w:eastAsia="ru-RU"/>
        </w:rPr>
        <w:t>"Древняя (черкесская) крепость" (К.Х. Меретуков).</w:t>
      </w:r>
    </w:p>
    <w:p w:rsidR="00A94686" w:rsidRPr="00A94686" w:rsidRDefault="00A94686" w:rsidP="00A94686">
      <w:pPr>
        <w:shd w:val="clear" w:color="auto" w:fill="FFFFFF"/>
        <w:tabs>
          <w:tab w:val="clear" w:pos="709"/>
        </w:tabs>
        <w:suppressAutoHyphens w:val="0"/>
        <w:autoSpaceDE w:val="0"/>
        <w:autoSpaceDN w:val="0"/>
        <w:adjustRightInd w:val="0"/>
        <w:spacing w:after="0" w:line="312" w:lineRule="exact"/>
        <w:ind w:left="29" w:right="5"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 xml:space="preserve">Трех, -четырех- и более составные топонимы являются производными: </w:t>
      </w:r>
      <w:r w:rsidRPr="00A94686">
        <w:rPr>
          <w:rFonts w:ascii="Times New Roman" w:eastAsia="Times New Roman" w:hAnsi="Times New Roman" w:cs="Times New Roman"/>
          <w:i/>
          <w:iCs/>
          <w:spacing w:val="-3"/>
          <w:kern w:val="0"/>
          <w:sz w:val="20"/>
          <w:szCs w:val="20"/>
          <w:lang w:eastAsia="ru-RU"/>
        </w:rPr>
        <w:t xml:space="preserve">Багъ Алихан йчвахырта адзыхь - </w:t>
      </w:r>
      <w:r w:rsidRPr="00A94686">
        <w:rPr>
          <w:rFonts w:ascii="Times New Roman" w:eastAsia="Times New Roman" w:hAnsi="Times New Roman" w:cs="Times New Roman"/>
          <w:spacing w:val="-3"/>
          <w:kern w:val="0"/>
          <w:sz w:val="20"/>
          <w:szCs w:val="20"/>
          <w:lang w:eastAsia="ru-RU"/>
        </w:rPr>
        <w:t xml:space="preserve">"Родник сенокоса Багова Алихана", "Родник </w:t>
      </w:r>
      <w:r w:rsidRPr="00A94686">
        <w:rPr>
          <w:rFonts w:ascii="Times New Roman" w:eastAsia="Times New Roman" w:hAnsi="Times New Roman" w:cs="Times New Roman"/>
          <w:spacing w:val="-2"/>
          <w:kern w:val="0"/>
          <w:sz w:val="20"/>
          <w:szCs w:val="20"/>
          <w:lang w:eastAsia="ru-RU"/>
        </w:rPr>
        <w:t xml:space="preserve">местности </w:t>
      </w:r>
      <w:r w:rsidRPr="00A94686">
        <w:rPr>
          <w:rFonts w:ascii="Times New Roman" w:eastAsia="Times New Roman" w:hAnsi="Times New Roman" w:cs="Times New Roman"/>
          <w:i/>
          <w:iCs/>
          <w:spacing w:val="-2"/>
          <w:kern w:val="0"/>
          <w:sz w:val="20"/>
          <w:szCs w:val="20"/>
          <w:lang w:eastAsia="ru-RU"/>
        </w:rPr>
        <w:t xml:space="preserve">Багъ Алихан йчвахырта", </w:t>
      </w:r>
      <w:r w:rsidRPr="00A94686">
        <w:rPr>
          <w:rFonts w:ascii="Times New Roman" w:eastAsia="Times New Roman" w:hAnsi="Times New Roman" w:cs="Times New Roman"/>
          <w:i/>
          <w:iCs/>
          <w:spacing w:val="-2"/>
          <w:kern w:val="0"/>
          <w:sz w:val="20"/>
          <w:szCs w:val="20"/>
          <w:lang w:val="uk-UA" w:eastAsia="ru-RU"/>
        </w:rPr>
        <w:t xml:space="preserve">Дзьігіва </w:t>
      </w:r>
      <w:r w:rsidRPr="00A94686">
        <w:rPr>
          <w:rFonts w:ascii="Times New Roman" w:eastAsia="Times New Roman" w:hAnsi="Times New Roman" w:cs="Times New Roman"/>
          <w:i/>
          <w:iCs/>
          <w:spacing w:val="-2"/>
          <w:kern w:val="0"/>
          <w:sz w:val="20"/>
          <w:szCs w:val="20"/>
          <w:lang w:eastAsia="ru-RU"/>
        </w:rPr>
        <w:t xml:space="preserve">Исльам </w:t>
      </w:r>
      <w:r w:rsidRPr="00A94686">
        <w:rPr>
          <w:rFonts w:ascii="Times New Roman" w:eastAsia="Times New Roman" w:hAnsi="Times New Roman" w:cs="Times New Roman"/>
          <w:i/>
          <w:iCs/>
          <w:spacing w:val="-2"/>
          <w:kern w:val="0"/>
          <w:sz w:val="20"/>
          <w:szCs w:val="20"/>
          <w:lang w:val="uk-UA" w:eastAsia="ru-RU"/>
        </w:rPr>
        <w:t xml:space="preserve">йкьвашвхіа хвчіьі </w:t>
      </w:r>
      <w:r w:rsidRPr="00A94686">
        <w:rPr>
          <w:rFonts w:ascii="Times New Roman" w:eastAsia="Times New Roman" w:hAnsi="Times New Roman" w:cs="Times New Roman"/>
          <w:i/>
          <w:iCs/>
          <w:spacing w:val="-2"/>
          <w:kern w:val="0"/>
          <w:sz w:val="20"/>
          <w:szCs w:val="20"/>
          <w:lang w:eastAsia="ru-RU"/>
        </w:rPr>
        <w:t xml:space="preserve">адзы </w:t>
      </w:r>
      <w:r w:rsidRPr="00A94686">
        <w:rPr>
          <w:rFonts w:ascii="Times New Roman" w:eastAsia="Times New Roman" w:hAnsi="Times New Roman" w:cs="Times New Roman"/>
          <w:kern w:val="0"/>
          <w:sz w:val="20"/>
          <w:szCs w:val="20"/>
          <w:lang w:eastAsia="ru-RU"/>
        </w:rPr>
        <w:t xml:space="preserve">"Вода балки </w:t>
      </w:r>
      <w:r w:rsidRPr="00A94686">
        <w:rPr>
          <w:rFonts w:ascii="Times New Roman" w:eastAsia="Times New Roman" w:hAnsi="Times New Roman" w:cs="Times New Roman"/>
          <w:i/>
          <w:iCs/>
          <w:kern w:val="0"/>
          <w:sz w:val="20"/>
          <w:szCs w:val="20"/>
          <w:lang w:eastAsia="ru-RU"/>
        </w:rPr>
        <w:t xml:space="preserve">Дзыг1ва Исльам </w:t>
      </w:r>
      <w:r w:rsidRPr="00A94686">
        <w:rPr>
          <w:rFonts w:ascii="Times New Roman" w:eastAsia="Times New Roman" w:hAnsi="Times New Roman" w:cs="Times New Roman"/>
          <w:i/>
          <w:iCs/>
          <w:kern w:val="0"/>
          <w:sz w:val="20"/>
          <w:szCs w:val="20"/>
          <w:lang w:val="uk-UA" w:eastAsia="ru-RU"/>
        </w:rPr>
        <w:t>йкьвашвхіа хвчіьі".</w:t>
      </w:r>
    </w:p>
    <w:p w:rsidR="00A94686" w:rsidRPr="00A94686" w:rsidRDefault="00A94686" w:rsidP="00A94686">
      <w:pPr>
        <w:shd w:val="clear" w:color="auto" w:fill="FFFFFF"/>
        <w:tabs>
          <w:tab w:val="clear" w:pos="709"/>
        </w:tabs>
        <w:suppressAutoHyphens w:val="0"/>
        <w:autoSpaceDE w:val="0"/>
        <w:autoSpaceDN w:val="0"/>
        <w:adjustRightInd w:val="0"/>
        <w:spacing w:after="0" w:line="312" w:lineRule="exact"/>
        <w:ind w:left="19" w:firstLine="50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Каждое слово в трех-, четырех и более компонентном названии в отдель</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3"/>
          <w:kern w:val="0"/>
          <w:sz w:val="20"/>
          <w:szCs w:val="20"/>
          <w:lang w:eastAsia="ru-RU"/>
        </w:rPr>
        <w:t>ности может быть двух- или трехсоставным, усложненным аффиксом опреде</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ленности а-, формантом множественности </w:t>
      </w:r>
      <w:r w:rsidRPr="00A94686">
        <w:rPr>
          <w:rFonts w:ascii="Times New Roman" w:eastAsia="Times New Roman" w:hAnsi="Times New Roman" w:cs="Times New Roman"/>
          <w:i/>
          <w:iCs/>
          <w:spacing w:val="-4"/>
          <w:kern w:val="0"/>
          <w:sz w:val="20"/>
          <w:szCs w:val="20"/>
          <w:lang w:eastAsia="ru-RU"/>
        </w:rPr>
        <w:t xml:space="preserve">-ква, </w:t>
      </w:r>
      <w:r w:rsidRPr="00A94686">
        <w:rPr>
          <w:rFonts w:ascii="Times New Roman" w:eastAsia="Times New Roman" w:hAnsi="Times New Roman" w:cs="Times New Roman"/>
          <w:spacing w:val="-4"/>
          <w:kern w:val="0"/>
          <w:sz w:val="20"/>
          <w:szCs w:val="20"/>
          <w:lang w:eastAsia="ru-RU"/>
        </w:rPr>
        <w:t>аффиксом притяжательности а-</w:t>
      </w:r>
      <w:r w:rsidRPr="00A94686">
        <w:rPr>
          <w:rFonts w:ascii="Times New Roman" w:eastAsia="Times New Roman" w:hAnsi="Times New Roman" w:cs="Times New Roman"/>
          <w:kern w:val="0"/>
          <w:sz w:val="20"/>
          <w:szCs w:val="20"/>
          <w:lang w:eastAsia="ru-RU"/>
        </w:rPr>
        <w:t>"его (кл.в.), л "ее", й "его", р "их".</w:t>
      </w:r>
    </w:p>
    <w:p w:rsidR="00A94686" w:rsidRPr="00A94686" w:rsidRDefault="00A94686" w:rsidP="00A94686">
      <w:pPr>
        <w:shd w:val="clear" w:color="auto" w:fill="FFFFFF"/>
        <w:tabs>
          <w:tab w:val="clear" w:pos="709"/>
        </w:tabs>
        <w:suppressAutoHyphens w:val="0"/>
        <w:autoSpaceDE w:val="0"/>
        <w:autoSpaceDN w:val="0"/>
        <w:adjustRightInd w:val="0"/>
        <w:spacing w:after="0" w:line="312" w:lineRule="exact"/>
        <w:ind w:left="14" w:right="5" w:firstLine="50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 xml:space="preserve">Выделена группа топонимов, образованных с помощью числительных: </w:t>
      </w:r>
      <w:r w:rsidRPr="00A94686">
        <w:rPr>
          <w:rFonts w:ascii="Times New Roman" w:eastAsia="Times New Roman" w:hAnsi="Times New Roman" w:cs="Times New Roman"/>
          <w:i/>
          <w:iCs/>
          <w:spacing w:val="-3"/>
          <w:kern w:val="0"/>
          <w:sz w:val="20"/>
          <w:szCs w:val="20"/>
          <w:lang w:val="uk-UA" w:eastAsia="ru-RU"/>
        </w:rPr>
        <w:t xml:space="preserve">ГІвкІваркІ ьапачівауа </w:t>
      </w:r>
      <w:r w:rsidRPr="00A94686">
        <w:rPr>
          <w:rFonts w:ascii="Times New Roman" w:eastAsia="Times New Roman" w:hAnsi="Times New Roman" w:cs="Times New Roman"/>
          <w:spacing w:val="-3"/>
          <w:kern w:val="0"/>
          <w:sz w:val="20"/>
          <w:szCs w:val="20"/>
          <w:lang w:eastAsia="ru-RU"/>
        </w:rPr>
        <w:t xml:space="preserve">"Место слияния двух балок", </w:t>
      </w:r>
      <w:r w:rsidRPr="00A94686">
        <w:rPr>
          <w:rFonts w:ascii="Times New Roman" w:eastAsia="Times New Roman" w:hAnsi="Times New Roman" w:cs="Times New Roman"/>
          <w:i/>
          <w:iCs/>
          <w:spacing w:val="-3"/>
          <w:kern w:val="0"/>
          <w:sz w:val="20"/>
          <w:szCs w:val="20"/>
          <w:lang w:val="uk-UA" w:eastAsia="ru-RU"/>
        </w:rPr>
        <w:t xml:space="preserve">Макьвауаргіа </w:t>
      </w:r>
      <w:r w:rsidRPr="00A94686">
        <w:rPr>
          <w:rFonts w:ascii="Times New Roman" w:eastAsia="Times New Roman" w:hAnsi="Times New Roman" w:cs="Times New Roman"/>
          <w:i/>
          <w:iCs/>
          <w:spacing w:val="-3"/>
          <w:kern w:val="0"/>
          <w:sz w:val="20"/>
          <w:szCs w:val="20"/>
          <w:lang w:eastAsia="ru-RU"/>
        </w:rPr>
        <w:t xml:space="preserve">Къанамат </w:t>
      </w:r>
      <w:r w:rsidRPr="00A94686">
        <w:rPr>
          <w:rFonts w:ascii="Times New Roman" w:eastAsia="Times New Roman" w:hAnsi="Times New Roman" w:cs="Times New Roman"/>
          <w:i/>
          <w:iCs/>
          <w:spacing w:val="-2"/>
          <w:kern w:val="0"/>
          <w:sz w:val="20"/>
          <w:szCs w:val="20"/>
          <w:lang w:val="uk-UA" w:eastAsia="ru-RU"/>
        </w:rPr>
        <w:t xml:space="preserve">йжвагіківаркі </w:t>
      </w:r>
      <w:r w:rsidRPr="00A94686">
        <w:rPr>
          <w:rFonts w:ascii="Times New Roman" w:eastAsia="Times New Roman" w:hAnsi="Times New Roman" w:cs="Times New Roman"/>
          <w:i/>
          <w:iCs/>
          <w:spacing w:val="-2"/>
          <w:kern w:val="0"/>
          <w:sz w:val="20"/>
          <w:szCs w:val="20"/>
          <w:lang w:eastAsia="ru-RU"/>
        </w:rPr>
        <w:t xml:space="preserve">"Макаова Канамата </w:t>
      </w:r>
      <w:r w:rsidRPr="00A94686">
        <w:rPr>
          <w:rFonts w:ascii="Times New Roman" w:eastAsia="Times New Roman" w:hAnsi="Times New Roman" w:cs="Times New Roman"/>
          <w:spacing w:val="-2"/>
          <w:kern w:val="0"/>
          <w:sz w:val="20"/>
          <w:szCs w:val="20"/>
          <w:lang w:eastAsia="ru-RU"/>
        </w:rPr>
        <w:t>(его) восемнадцать балок". Подобные то</w:t>
      </w:r>
      <w:r w:rsidRPr="00A94686">
        <w:rPr>
          <w:rFonts w:ascii="Times New Roman" w:eastAsia="Times New Roman" w:hAnsi="Times New Roman" w:cs="Times New Roman"/>
          <w:spacing w:val="-2"/>
          <w:kern w:val="0"/>
          <w:sz w:val="20"/>
          <w:szCs w:val="20"/>
          <w:lang w:eastAsia="ru-RU"/>
        </w:rPr>
        <w:softHyphen/>
      </w:r>
      <w:r w:rsidRPr="00A94686">
        <w:rPr>
          <w:rFonts w:ascii="Times New Roman" w:eastAsia="Times New Roman" w:hAnsi="Times New Roman" w:cs="Times New Roman"/>
          <w:spacing w:val="-4"/>
          <w:kern w:val="0"/>
          <w:sz w:val="20"/>
          <w:szCs w:val="20"/>
          <w:lang w:eastAsia="ru-RU"/>
        </w:rPr>
        <w:t>понимы образованы по модели: имя числительное + имя существительное (гео</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3"/>
          <w:kern w:val="0"/>
          <w:sz w:val="20"/>
          <w:szCs w:val="20"/>
          <w:lang w:eastAsia="ru-RU"/>
        </w:rPr>
        <w:t>графический термин) с аффиксом посессива; имя числительное + имя сущест</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вительное (географический термин) + причастная форма глагола; антропоним + </w:t>
      </w:r>
      <w:r w:rsidRPr="00A94686">
        <w:rPr>
          <w:rFonts w:ascii="Times New Roman" w:eastAsia="Times New Roman" w:hAnsi="Times New Roman" w:cs="Times New Roman"/>
          <w:spacing w:val="-1"/>
          <w:kern w:val="0"/>
          <w:sz w:val="20"/>
          <w:szCs w:val="20"/>
          <w:lang w:eastAsia="ru-RU"/>
        </w:rPr>
        <w:t>числительное + существительное (географический термин). По структуре -</w:t>
      </w:r>
      <w:r w:rsidRPr="00A94686">
        <w:rPr>
          <w:rFonts w:ascii="Times New Roman" w:eastAsia="Times New Roman" w:hAnsi="Times New Roman" w:cs="Times New Roman"/>
          <w:kern w:val="0"/>
          <w:sz w:val="20"/>
          <w:szCs w:val="20"/>
          <w:lang w:eastAsia="ru-RU"/>
        </w:rPr>
        <w:t>двух- трех- и более составные.</w:t>
      </w:r>
    </w:p>
    <w:p w:rsidR="00A94686" w:rsidRPr="00A94686" w:rsidRDefault="00A94686" w:rsidP="00A94686">
      <w:pPr>
        <w:shd w:val="clear" w:color="auto" w:fill="FFFFFF"/>
        <w:tabs>
          <w:tab w:val="clear" w:pos="709"/>
        </w:tabs>
        <w:suppressAutoHyphens w:val="0"/>
        <w:autoSpaceDE w:val="0"/>
        <w:autoSpaceDN w:val="0"/>
        <w:adjustRightInd w:val="0"/>
        <w:spacing w:after="0" w:line="312" w:lineRule="exact"/>
        <w:ind w:left="5" w:right="10" w:firstLine="50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В основе ряда топонимов нашли отражение и диалектные особенности </w:t>
      </w:r>
      <w:r w:rsidRPr="00A94686">
        <w:rPr>
          <w:rFonts w:ascii="Times New Roman" w:eastAsia="Times New Roman" w:hAnsi="Times New Roman" w:cs="Times New Roman"/>
          <w:spacing w:val="-3"/>
          <w:kern w:val="0"/>
          <w:sz w:val="20"/>
          <w:szCs w:val="20"/>
          <w:lang w:eastAsia="ru-RU"/>
        </w:rPr>
        <w:t>абазинского языка. Известно, что в красновосточном говоре тапантского диа</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лекта в строго определенных случаях делабиализации подвергаются аффрикаты </w:t>
      </w:r>
      <w:r w:rsidRPr="00A94686">
        <w:rPr>
          <w:rFonts w:ascii="Times New Roman" w:eastAsia="Times New Roman" w:hAnsi="Times New Roman" w:cs="Times New Roman"/>
          <w:i/>
          <w:iCs/>
          <w:spacing w:val="-2"/>
          <w:kern w:val="0"/>
          <w:sz w:val="20"/>
          <w:szCs w:val="20"/>
          <w:lang w:eastAsia="ru-RU"/>
        </w:rPr>
        <w:t xml:space="preserve">доке, чв, </w:t>
      </w:r>
      <w:r w:rsidRPr="00A94686">
        <w:rPr>
          <w:rFonts w:ascii="Times New Roman" w:eastAsia="Times New Roman" w:hAnsi="Times New Roman" w:cs="Times New Roman"/>
          <w:i/>
          <w:iCs/>
          <w:spacing w:val="-2"/>
          <w:kern w:val="0"/>
          <w:sz w:val="20"/>
          <w:szCs w:val="20"/>
          <w:lang w:val="uk-UA" w:eastAsia="ru-RU"/>
        </w:rPr>
        <w:t xml:space="preserve">чів, </w:t>
      </w:r>
      <w:r w:rsidRPr="00A94686">
        <w:rPr>
          <w:rFonts w:ascii="Times New Roman" w:eastAsia="Times New Roman" w:hAnsi="Times New Roman" w:cs="Times New Roman"/>
          <w:spacing w:val="-2"/>
          <w:kern w:val="0"/>
          <w:sz w:val="20"/>
          <w:szCs w:val="20"/>
          <w:lang w:eastAsia="ru-RU"/>
        </w:rPr>
        <w:t>тогда как кубино-эльбурганский говор того же тапантского диа</w:t>
      </w:r>
      <w:r w:rsidRPr="00A94686">
        <w:rPr>
          <w:rFonts w:ascii="Times New Roman" w:eastAsia="Times New Roman" w:hAnsi="Times New Roman" w:cs="Times New Roman"/>
          <w:spacing w:val="-2"/>
          <w:kern w:val="0"/>
          <w:sz w:val="20"/>
          <w:szCs w:val="20"/>
          <w:lang w:eastAsia="ru-RU"/>
        </w:rPr>
        <w:softHyphen/>
      </w:r>
      <w:r w:rsidRPr="00A94686">
        <w:rPr>
          <w:rFonts w:ascii="Times New Roman" w:eastAsia="Times New Roman" w:hAnsi="Times New Roman" w:cs="Times New Roman"/>
          <w:spacing w:val="-4"/>
          <w:kern w:val="0"/>
          <w:sz w:val="20"/>
          <w:szCs w:val="20"/>
          <w:lang w:eastAsia="ru-RU"/>
        </w:rPr>
        <w:t>лекта не знает процесса делабиализации названных звуков.</w:t>
      </w:r>
    </w:p>
    <w:p w:rsidR="00A94686" w:rsidRPr="00A94686" w:rsidRDefault="00A94686" w:rsidP="00A94686">
      <w:pPr>
        <w:shd w:val="clear" w:color="auto" w:fill="FFFFFF"/>
        <w:tabs>
          <w:tab w:val="clear" w:pos="709"/>
        </w:tabs>
        <w:suppressAutoHyphens w:val="0"/>
        <w:autoSpaceDE w:val="0"/>
        <w:autoSpaceDN w:val="0"/>
        <w:adjustRightInd w:val="0"/>
        <w:spacing w:after="0" w:line="312" w:lineRule="exact"/>
        <w:ind w:right="24" w:firstLine="50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 xml:space="preserve">Аффрикаты </w:t>
      </w:r>
      <w:r w:rsidRPr="00A94686">
        <w:rPr>
          <w:rFonts w:ascii="Times New Roman" w:eastAsia="Times New Roman" w:hAnsi="Times New Roman" w:cs="Times New Roman"/>
          <w:i/>
          <w:iCs/>
          <w:spacing w:val="-3"/>
          <w:kern w:val="0"/>
          <w:sz w:val="20"/>
          <w:szCs w:val="20"/>
          <w:lang w:eastAsia="ru-RU"/>
        </w:rPr>
        <w:t xml:space="preserve">джв, чв, </w:t>
      </w:r>
      <w:r w:rsidRPr="00A94686">
        <w:rPr>
          <w:rFonts w:ascii="Times New Roman" w:eastAsia="Times New Roman" w:hAnsi="Times New Roman" w:cs="Times New Roman"/>
          <w:i/>
          <w:iCs/>
          <w:spacing w:val="-3"/>
          <w:kern w:val="0"/>
          <w:sz w:val="20"/>
          <w:szCs w:val="20"/>
          <w:lang w:val="uk-UA" w:eastAsia="ru-RU"/>
        </w:rPr>
        <w:t xml:space="preserve">чів </w:t>
      </w:r>
      <w:r w:rsidRPr="00A94686">
        <w:rPr>
          <w:rFonts w:ascii="Times New Roman" w:eastAsia="Times New Roman" w:hAnsi="Times New Roman" w:cs="Times New Roman"/>
          <w:spacing w:val="-3"/>
          <w:kern w:val="0"/>
          <w:sz w:val="20"/>
          <w:szCs w:val="20"/>
          <w:lang w:eastAsia="ru-RU"/>
        </w:rPr>
        <w:t xml:space="preserve">в красновосточном говоре теряют лабиализацию и переходят в делабиализованные </w:t>
      </w:r>
      <w:r w:rsidRPr="00A94686">
        <w:rPr>
          <w:rFonts w:ascii="Times New Roman" w:eastAsia="Times New Roman" w:hAnsi="Times New Roman" w:cs="Times New Roman"/>
          <w:i/>
          <w:iCs/>
          <w:spacing w:val="-3"/>
          <w:kern w:val="0"/>
          <w:sz w:val="20"/>
          <w:szCs w:val="20"/>
          <w:lang w:eastAsia="ru-RU"/>
        </w:rPr>
        <w:t xml:space="preserve">дж, тш, ш! </w:t>
      </w:r>
      <w:r w:rsidRPr="00A94686">
        <w:rPr>
          <w:rFonts w:ascii="Times New Roman" w:eastAsia="Times New Roman" w:hAnsi="Times New Roman" w:cs="Times New Roman"/>
          <w:spacing w:val="-3"/>
          <w:kern w:val="0"/>
          <w:sz w:val="20"/>
          <w:szCs w:val="20"/>
          <w:lang w:eastAsia="ru-RU"/>
        </w:rPr>
        <w:t>только в том случае, если в аш-</w:t>
      </w:r>
      <w:r w:rsidRPr="00A94686">
        <w:rPr>
          <w:rFonts w:ascii="Times New Roman" w:eastAsia="Times New Roman" w:hAnsi="Times New Roman" w:cs="Times New Roman"/>
          <w:spacing w:val="-4"/>
          <w:kern w:val="0"/>
          <w:sz w:val="20"/>
          <w:szCs w:val="20"/>
          <w:lang w:eastAsia="ru-RU"/>
        </w:rPr>
        <w:t xml:space="preserve">харском диалекте они имеют соответствие </w:t>
      </w:r>
      <w:r w:rsidRPr="00A94686">
        <w:rPr>
          <w:rFonts w:ascii="Times New Roman" w:eastAsia="Times New Roman" w:hAnsi="Times New Roman" w:cs="Times New Roman"/>
          <w:i/>
          <w:iCs/>
          <w:spacing w:val="-4"/>
          <w:kern w:val="0"/>
          <w:sz w:val="20"/>
          <w:szCs w:val="20"/>
          <w:lang w:eastAsia="ru-RU"/>
        </w:rPr>
        <w:t>д//дв, т//тв, т//т1в.</w:t>
      </w:r>
    </w:p>
    <w:p w:rsidR="00A94686" w:rsidRPr="00A94686" w:rsidRDefault="00A94686" w:rsidP="00A94686">
      <w:pPr>
        <w:shd w:val="clear" w:color="auto" w:fill="FFFFFF"/>
        <w:tabs>
          <w:tab w:val="clear" w:pos="709"/>
        </w:tabs>
        <w:suppressAutoHyphens w:val="0"/>
        <w:autoSpaceDE w:val="0"/>
        <w:autoSpaceDN w:val="0"/>
        <w:adjustRightInd w:val="0"/>
        <w:spacing w:after="0" w:line="312" w:lineRule="exact"/>
        <w:ind w:right="24" w:firstLine="504"/>
        <w:rPr>
          <w:rFonts w:ascii="Times New Roman" w:eastAsia="Times New Roman" w:hAnsi="Times New Roman" w:cs="Times New Roman"/>
          <w:kern w:val="0"/>
          <w:sz w:val="20"/>
          <w:szCs w:val="20"/>
          <w:lang w:eastAsia="ru-RU"/>
        </w:rPr>
        <w:sectPr w:rsidR="00A94686" w:rsidRPr="00A94686">
          <w:pgSz w:w="11909" w:h="16834"/>
          <w:pgMar w:top="1440" w:right="3012" w:bottom="720" w:left="2258"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86"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19</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22" w:lineRule="exact"/>
        <w:ind w:left="48"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Спиранты </w:t>
      </w:r>
      <w:r w:rsidRPr="00A94686">
        <w:rPr>
          <w:rFonts w:ascii="Times New Roman" w:eastAsia="Times New Roman" w:hAnsi="Times New Roman" w:cs="Times New Roman"/>
          <w:i/>
          <w:iCs/>
          <w:spacing w:val="-4"/>
          <w:kern w:val="0"/>
          <w:sz w:val="20"/>
          <w:szCs w:val="20"/>
          <w:lang w:eastAsia="ru-RU"/>
        </w:rPr>
        <w:t xml:space="preserve">же, шв </w:t>
      </w:r>
      <w:r w:rsidRPr="00A94686">
        <w:rPr>
          <w:rFonts w:ascii="Times New Roman" w:eastAsia="Times New Roman" w:hAnsi="Times New Roman" w:cs="Times New Roman"/>
          <w:spacing w:val="-4"/>
          <w:kern w:val="0"/>
          <w:sz w:val="20"/>
          <w:szCs w:val="20"/>
          <w:lang w:eastAsia="ru-RU"/>
        </w:rPr>
        <w:t>в красновосточном говоре делабиализуются и перехо</w:t>
      </w:r>
      <w:r w:rsidRPr="00A94686">
        <w:rPr>
          <w:rFonts w:ascii="Times New Roman" w:eastAsia="Times New Roman" w:hAnsi="Times New Roman" w:cs="Times New Roman"/>
          <w:spacing w:val="-4"/>
          <w:kern w:val="0"/>
          <w:sz w:val="20"/>
          <w:szCs w:val="20"/>
          <w:lang w:eastAsia="ru-RU"/>
        </w:rPr>
        <w:softHyphen/>
        <w:t xml:space="preserve">дят в твердые шипящие </w:t>
      </w:r>
      <w:r w:rsidRPr="00A94686">
        <w:rPr>
          <w:rFonts w:ascii="Times New Roman" w:eastAsia="Times New Roman" w:hAnsi="Times New Roman" w:cs="Times New Roman"/>
          <w:i/>
          <w:iCs/>
          <w:spacing w:val="-4"/>
          <w:kern w:val="0"/>
          <w:sz w:val="20"/>
          <w:szCs w:val="20"/>
          <w:lang w:eastAsia="ru-RU"/>
        </w:rPr>
        <w:t xml:space="preserve">ж, ш, </w:t>
      </w:r>
      <w:r w:rsidRPr="00A94686">
        <w:rPr>
          <w:rFonts w:ascii="Times New Roman" w:eastAsia="Times New Roman" w:hAnsi="Times New Roman" w:cs="Times New Roman"/>
          <w:spacing w:val="-4"/>
          <w:kern w:val="0"/>
          <w:sz w:val="20"/>
          <w:szCs w:val="20"/>
          <w:lang w:eastAsia="ru-RU"/>
        </w:rPr>
        <w:t>в том случае, если им в ашхарском диалекте со</w:t>
      </w:r>
      <w:r w:rsidRPr="00A94686">
        <w:rPr>
          <w:rFonts w:ascii="Times New Roman" w:eastAsia="Times New Roman" w:hAnsi="Times New Roman" w:cs="Times New Roman"/>
          <w:spacing w:val="-4"/>
          <w:kern w:val="0"/>
          <w:sz w:val="20"/>
          <w:szCs w:val="20"/>
          <w:lang w:eastAsia="ru-RU"/>
        </w:rPr>
        <w:softHyphen/>
        <w:t xml:space="preserve">ответствуют свистящие лабиализованные спиранты </w:t>
      </w:r>
      <w:r w:rsidRPr="00A94686">
        <w:rPr>
          <w:rFonts w:ascii="Times New Roman" w:eastAsia="Times New Roman" w:hAnsi="Times New Roman" w:cs="Times New Roman"/>
          <w:i/>
          <w:iCs/>
          <w:spacing w:val="-4"/>
          <w:kern w:val="0"/>
          <w:sz w:val="20"/>
          <w:szCs w:val="20"/>
          <w:lang w:eastAsia="ru-RU"/>
        </w:rPr>
        <w:t xml:space="preserve">зв, ев </w:t>
      </w:r>
      <w:r w:rsidRPr="00A94686">
        <w:rPr>
          <w:rFonts w:ascii="Times New Roman" w:eastAsia="Times New Roman" w:hAnsi="Times New Roman" w:cs="Times New Roman"/>
          <w:spacing w:val="-4"/>
          <w:kern w:val="0"/>
          <w:sz w:val="20"/>
          <w:szCs w:val="20"/>
          <w:lang w:eastAsia="ru-RU"/>
        </w:rPr>
        <w:t>(К.В. Ломтатидзе).</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34" w:right="5"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 xml:space="preserve">Приведем несколько топонимов, отражающих фонетические особенности </w:t>
      </w:r>
      <w:r w:rsidRPr="00A94686">
        <w:rPr>
          <w:rFonts w:ascii="Times New Roman" w:eastAsia="Times New Roman" w:hAnsi="Times New Roman" w:cs="Times New Roman"/>
          <w:spacing w:val="-7"/>
          <w:kern w:val="0"/>
          <w:sz w:val="20"/>
          <w:szCs w:val="20"/>
          <w:lang w:eastAsia="ru-RU"/>
        </w:rPr>
        <w:t xml:space="preserve">красновосточного говора тапантского диалекта: </w:t>
      </w:r>
      <w:r w:rsidRPr="00A94686">
        <w:rPr>
          <w:rFonts w:ascii="Times New Roman" w:eastAsia="Times New Roman" w:hAnsi="Times New Roman" w:cs="Times New Roman"/>
          <w:i/>
          <w:iCs/>
          <w:spacing w:val="-7"/>
          <w:kern w:val="0"/>
          <w:sz w:val="20"/>
          <w:szCs w:val="20"/>
          <w:lang w:eastAsia="ru-RU"/>
        </w:rPr>
        <w:t xml:space="preserve">Абнагва-ш - </w:t>
      </w:r>
      <w:r w:rsidRPr="00A94686">
        <w:rPr>
          <w:rFonts w:ascii="Times New Roman" w:eastAsia="Times New Roman" w:hAnsi="Times New Roman" w:cs="Times New Roman"/>
          <w:spacing w:val="-7"/>
          <w:kern w:val="0"/>
          <w:sz w:val="20"/>
          <w:szCs w:val="20"/>
          <w:lang w:eastAsia="ru-RU"/>
        </w:rPr>
        <w:t xml:space="preserve">"Лесные ворота", </w:t>
      </w:r>
      <w:r w:rsidRPr="00A94686">
        <w:rPr>
          <w:rFonts w:ascii="Times New Roman" w:eastAsia="Times New Roman" w:hAnsi="Times New Roman" w:cs="Times New Roman"/>
          <w:i/>
          <w:iCs/>
          <w:spacing w:val="-7"/>
          <w:kern w:val="0"/>
          <w:sz w:val="20"/>
          <w:szCs w:val="20"/>
          <w:lang w:eastAsia="ru-RU"/>
        </w:rPr>
        <w:t>Ш-</w:t>
      </w:r>
      <w:r w:rsidRPr="00A94686">
        <w:rPr>
          <w:rFonts w:ascii="Times New Roman" w:eastAsia="Times New Roman" w:hAnsi="Times New Roman" w:cs="Times New Roman"/>
          <w:i/>
          <w:iCs/>
          <w:spacing w:val="-6"/>
          <w:kern w:val="0"/>
          <w:sz w:val="20"/>
          <w:szCs w:val="20"/>
          <w:lang w:eastAsia="ru-RU"/>
        </w:rPr>
        <w:t xml:space="preserve">арах </w:t>
      </w:r>
      <w:r w:rsidRPr="00A94686">
        <w:rPr>
          <w:rFonts w:ascii="Times New Roman" w:eastAsia="Times New Roman" w:hAnsi="Times New Roman" w:cs="Times New Roman"/>
          <w:i/>
          <w:iCs/>
          <w:spacing w:val="-6"/>
          <w:kern w:val="0"/>
          <w:sz w:val="20"/>
          <w:szCs w:val="20"/>
          <w:lang w:val="uk-UA" w:eastAsia="ru-RU"/>
        </w:rPr>
        <w:t xml:space="preserve">ківар </w:t>
      </w:r>
      <w:r w:rsidRPr="00A94686">
        <w:rPr>
          <w:rFonts w:ascii="Times New Roman" w:eastAsia="Times New Roman" w:hAnsi="Times New Roman" w:cs="Times New Roman"/>
          <w:spacing w:val="-6"/>
          <w:kern w:val="0"/>
          <w:sz w:val="20"/>
          <w:szCs w:val="20"/>
          <w:lang w:eastAsia="ru-RU"/>
        </w:rPr>
        <w:t xml:space="preserve">- "Оленья балка", </w:t>
      </w:r>
      <w:r w:rsidRPr="00A94686">
        <w:rPr>
          <w:rFonts w:ascii="Times New Roman" w:eastAsia="Times New Roman" w:hAnsi="Times New Roman" w:cs="Times New Roman"/>
          <w:i/>
          <w:iCs/>
          <w:spacing w:val="-6"/>
          <w:kern w:val="0"/>
          <w:sz w:val="20"/>
          <w:szCs w:val="20"/>
          <w:lang w:val="uk-UA" w:eastAsia="ru-RU"/>
        </w:rPr>
        <w:t xml:space="preserve">Апсаргіа </w:t>
      </w:r>
      <w:r w:rsidRPr="00A94686">
        <w:rPr>
          <w:rFonts w:ascii="Times New Roman" w:eastAsia="Times New Roman" w:hAnsi="Times New Roman" w:cs="Times New Roman"/>
          <w:i/>
          <w:iCs/>
          <w:spacing w:val="-6"/>
          <w:kern w:val="0"/>
          <w:sz w:val="20"/>
          <w:szCs w:val="20"/>
          <w:lang w:eastAsia="ru-RU"/>
        </w:rPr>
        <w:t xml:space="preserve">р-тша-хырта </w:t>
      </w:r>
      <w:r w:rsidRPr="00A94686">
        <w:rPr>
          <w:rFonts w:ascii="Times New Roman" w:eastAsia="Times New Roman" w:hAnsi="Times New Roman" w:cs="Times New Roman"/>
          <w:spacing w:val="-6"/>
          <w:kern w:val="0"/>
          <w:sz w:val="20"/>
          <w:szCs w:val="20"/>
          <w:lang w:eastAsia="ru-RU"/>
        </w:rPr>
        <w:t xml:space="preserve">- </w:t>
      </w:r>
      <w:r w:rsidRPr="00A94686">
        <w:rPr>
          <w:rFonts w:ascii="Times New Roman" w:eastAsia="Times New Roman" w:hAnsi="Times New Roman" w:cs="Times New Roman"/>
          <w:i/>
          <w:iCs/>
          <w:spacing w:val="-6"/>
          <w:kern w:val="0"/>
          <w:sz w:val="20"/>
          <w:szCs w:val="20"/>
          <w:lang w:eastAsia="ru-RU"/>
        </w:rPr>
        <w:t xml:space="preserve">" </w:t>
      </w:r>
      <w:r w:rsidRPr="00A94686">
        <w:rPr>
          <w:rFonts w:ascii="Times New Roman" w:eastAsia="Times New Roman" w:hAnsi="Times New Roman" w:cs="Times New Roman"/>
          <w:spacing w:val="-6"/>
          <w:kern w:val="0"/>
          <w:sz w:val="20"/>
          <w:szCs w:val="20"/>
          <w:lang w:eastAsia="ru-RU"/>
        </w:rPr>
        <w:t xml:space="preserve">Апсовых сенокос", </w:t>
      </w:r>
      <w:r w:rsidRPr="00A94686">
        <w:rPr>
          <w:rFonts w:ascii="Times New Roman" w:eastAsia="Times New Roman" w:hAnsi="Times New Roman" w:cs="Times New Roman"/>
          <w:i/>
          <w:iCs/>
          <w:spacing w:val="-6"/>
          <w:kern w:val="0"/>
          <w:sz w:val="20"/>
          <w:szCs w:val="20"/>
          <w:lang w:eastAsia="ru-RU"/>
        </w:rPr>
        <w:t>К1ыр-</w:t>
      </w:r>
      <w:r w:rsidRPr="00A94686">
        <w:rPr>
          <w:rFonts w:ascii="Times New Roman" w:eastAsia="Times New Roman" w:hAnsi="Times New Roman" w:cs="Times New Roman"/>
          <w:i/>
          <w:iCs/>
          <w:spacing w:val="-6"/>
          <w:kern w:val="0"/>
          <w:sz w:val="20"/>
          <w:szCs w:val="20"/>
          <w:lang w:val="uk-UA" w:eastAsia="ru-RU"/>
        </w:rPr>
        <w:t xml:space="preserve">тіней </w:t>
      </w:r>
      <w:r w:rsidRPr="00A94686">
        <w:rPr>
          <w:rFonts w:ascii="Times New Roman" w:eastAsia="Times New Roman" w:hAnsi="Times New Roman" w:cs="Times New Roman"/>
          <w:i/>
          <w:iCs/>
          <w:spacing w:val="-6"/>
          <w:kern w:val="0"/>
          <w:sz w:val="20"/>
          <w:szCs w:val="20"/>
          <w:lang w:eastAsia="ru-RU"/>
        </w:rPr>
        <w:t xml:space="preserve">й-тша-хырта - </w:t>
      </w:r>
      <w:r w:rsidRPr="00A94686">
        <w:rPr>
          <w:rFonts w:ascii="Times New Roman" w:eastAsia="Times New Roman" w:hAnsi="Times New Roman" w:cs="Times New Roman"/>
          <w:spacing w:val="-6"/>
          <w:kern w:val="0"/>
          <w:sz w:val="20"/>
          <w:szCs w:val="20"/>
          <w:lang w:eastAsia="ru-RU"/>
        </w:rPr>
        <w:t xml:space="preserve">"Кыртнея сенокос"; </w:t>
      </w:r>
      <w:r w:rsidRPr="00A94686">
        <w:rPr>
          <w:rFonts w:ascii="Times New Roman" w:eastAsia="Times New Roman" w:hAnsi="Times New Roman" w:cs="Times New Roman"/>
          <w:i/>
          <w:iCs/>
          <w:spacing w:val="-6"/>
          <w:kern w:val="0"/>
          <w:sz w:val="20"/>
          <w:szCs w:val="20"/>
          <w:lang w:eastAsia="ru-RU"/>
        </w:rPr>
        <w:t xml:space="preserve">Ла-чв°-ышырг1а рыбыхъв - </w:t>
      </w:r>
      <w:r w:rsidRPr="00A94686">
        <w:rPr>
          <w:rFonts w:ascii="Times New Roman" w:eastAsia="Times New Roman" w:hAnsi="Times New Roman" w:cs="Times New Roman"/>
          <w:spacing w:val="-6"/>
          <w:kern w:val="0"/>
          <w:sz w:val="20"/>
          <w:szCs w:val="20"/>
          <w:lang w:eastAsia="ru-RU"/>
        </w:rPr>
        <w:t>"Лафише-</w:t>
      </w:r>
      <w:r w:rsidRPr="00A94686">
        <w:rPr>
          <w:rFonts w:ascii="Times New Roman" w:eastAsia="Times New Roman" w:hAnsi="Times New Roman" w:cs="Times New Roman"/>
          <w:spacing w:val="-7"/>
          <w:kern w:val="0"/>
          <w:sz w:val="20"/>
          <w:szCs w:val="20"/>
          <w:lang w:eastAsia="ru-RU"/>
        </w:rPr>
        <w:t xml:space="preserve">вых гора", </w:t>
      </w:r>
      <w:r w:rsidRPr="00A94686">
        <w:rPr>
          <w:rFonts w:ascii="Times New Roman" w:eastAsia="Times New Roman" w:hAnsi="Times New Roman" w:cs="Times New Roman"/>
          <w:i/>
          <w:iCs/>
          <w:spacing w:val="-7"/>
          <w:kern w:val="0"/>
          <w:sz w:val="20"/>
          <w:szCs w:val="20"/>
          <w:lang w:eastAsia="ru-RU"/>
        </w:rPr>
        <w:t xml:space="preserve">Ны-р-чв° абна - </w:t>
      </w:r>
      <w:r w:rsidRPr="00A94686">
        <w:rPr>
          <w:rFonts w:ascii="Times New Roman" w:eastAsia="Times New Roman" w:hAnsi="Times New Roman" w:cs="Times New Roman"/>
          <w:spacing w:val="-7"/>
          <w:kern w:val="0"/>
          <w:sz w:val="20"/>
          <w:szCs w:val="20"/>
          <w:lang w:eastAsia="ru-RU"/>
        </w:rPr>
        <w:t xml:space="preserve">"Лес на противоположном берегу реки"; </w:t>
      </w:r>
      <w:r w:rsidRPr="00A94686">
        <w:rPr>
          <w:rFonts w:ascii="Times New Roman" w:eastAsia="Times New Roman" w:hAnsi="Times New Roman" w:cs="Times New Roman"/>
          <w:i/>
          <w:iCs/>
          <w:spacing w:val="-7"/>
          <w:kern w:val="0"/>
          <w:sz w:val="20"/>
          <w:szCs w:val="20"/>
          <w:lang w:eastAsia="ru-RU"/>
        </w:rPr>
        <w:t>Абыхъв-ч1в° -</w:t>
      </w:r>
      <w:r w:rsidRPr="00A94686">
        <w:rPr>
          <w:rFonts w:ascii="Times New Roman" w:eastAsia="Times New Roman" w:hAnsi="Times New Roman" w:cs="Times New Roman"/>
          <w:i/>
          <w:iCs/>
          <w:spacing w:val="-8"/>
          <w:kern w:val="0"/>
          <w:sz w:val="20"/>
          <w:szCs w:val="20"/>
          <w:lang w:eastAsia="ru-RU"/>
        </w:rPr>
        <w:t xml:space="preserve">ыцаква- </w:t>
      </w:r>
      <w:r w:rsidRPr="00A94686">
        <w:rPr>
          <w:rFonts w:ascii="Times New Roman" w:eastAsia="Times New Roman" w:hAnsi="Times New Roman" w:cs="Times New Roman"/>
          <w:spacing w:val="-8"/>
          <w:kern w:val="0"/>
          <w:sz w:val="20"/>
          <w:szCs w:val="20"/>
          <w:lang w:eastAsia="ru-RU"/>
        </w:rPr>
        <w:t xml:space="preserve">Стеклянные горы", - "Гора - утес", </w:t>
      </w:r>
      <w:r w:rsidRPr="00A94686">
        <w:rPr>
          <w:rFonts w:ascii="Times New Roman" w:eastAsia="Times New Roman" w:hAnsi="Times New Roman" w:cs="Times New Roman"/>
          <w:i/>
          <w:iCs/>
          <w:spacing w:val="-8"/>
          <w:kern w:val="0"/>
          <w:sz w:val="20"/>
          <w:szCs w:val="20"/>
          <w:lang w:eastAsia="ru-RU"/>
        </w:rPr>
        <w:t xml:space="preserve">Бна квай-ч1в°-а </w:t>
      </w:r>
      <w:r w:rsidRPr="00A94686">
        <w:rPr>
          <w:rFonts w:ascii="Times New Roman" w:eastAsia="Times New Roman" w:hAnsi="Times New Roman" w:cs="Times New Roman"/>
          <w:spacing w:val="-8"/>
          <w:kern w:val="0"/>
          <w:sz w:val="20"/>
          <w:szCs w:val="20"/>
          <w:lang w:eastAsia="ru-RU"/>
        </w:rPr>
        <w:t xml:space="preserve">"Черный, темный лес"; </w:t>
      </w:r>
      <w:r w:rsidRPr="00A94686">
        <w:rPr>
          <w:rFonts w:ascii="Times New Roman" w:eastAsia="Times New Roman" w:hAnsi="Times New Roman" w:cs="Times New Roman"/>
          <w:i/>
          <w:iCs/>
          <w:spacing w:val="-4"/>
          <w:kern w:val="0"/>
          <w:sz w:val="20"/>
          <w:szCs w:val="20"/>
          <w:lang w:eastAsia="ru-RU"/>
        </w:rPr>
        <w:t xml:space="preserve">Адзы-ш ат-шв° -арарта - </w:t>
      </w:r>
      <w:r w:rsidRPr="00A94686">
        <w:rPr>
          <w:rFonts w:ascii="Times New Roman" w:eastAsia="Times New Roman" w:hAnsi="Times New Roman" w:cs="Times New Roman"/>
          <w:spacing w:val="-4"/>
          <w:kern w:val="0"/>
          <w:sz w:val="20"/>
          <w:szCs w:val="20"/>
          <w:lang w:eastAsia="ru-RU"/>
        </w:rPr>
        <w:t xml:space="preserve">"Узкий проход </w:t>
      </w:r>
      <w:r w:rsidRPr="00A94686">
        <w:rPr>
          <w:rFonts w:ascii="Times New Roman" w:eastAsia="Times New Roman" w:hAnsi="Times New Roman" w:cs="Times New Roman"/>
          <w:i/>
          <w:iCs/>
          <w:spacing w:val="-4"/>
          <w:kern w:val="0"/>
          <w:sz w:val="20"/>
          <w:szCs w:val="20"/>
          <w:lang w:eastAsia="ru-RU"/>
        </w:rPr>
        <w:t xml:space="preserve">Адзыги", </w:t>
      </w:r>
      <w:r w:rsidRPr="00A94686">
        <w:rPr>
          <w:rFonts w:ascii="Times New Roman" w:eastAsia="Times New Roman" w:hAnsi="Times New Roman" w:cs="Times New Roman"/>
          <w:i/>
          <w:iCs/>
          <w:spacing w:val="-4"/>
          <w:kern w:val="0"/>
          <w:sz w:val="20"/>
          <w:szCs w:val="20"/>
          <w:lang w:val="uk-UA" w:eastAsia="ru-RU"/>
        </w:rPr>
        <w:t xml:space="preserve">Агів </w:t>
      </w:r>
      <w:r w:rsidRPr="00A94686">
        <w:rPr>
          <w:rFonts w:ascii="Times New Roman" w:eastAsia="Times New Roman" w:hAnsi="Times New Roman" w:cs="Times New Roman"/>
          <w:i/>
          <w:iCs/>
          <w:spacing w:val="-4"/>
          <w:kern w:val="0"/>
          <w:sz w:val="20"/>
          <w:szCs w:val="20"/>
          <w:lang w:eastAsia="ru-RU"/>
        </w:rPr>
        <w:t xml:space="preserve">ак1ьары-шв° -та ду </w:t>
      </w:r>
      <w:r w:rsidRPr="00A94686">
        <w:rPr>
          <w:rFonts w:ascii="Times New Roman" w:eastAsia="Times New Roman" w:hAnsi="Times New Roman" w:cs="Times New Roman"/>
          <w:spacing w:val="-7"/>
          <w:kern w:val="0"/>
          <w:sz w:val="20"/>
          <w:szCs w:val="20"/>
          <w:lang w:eastAsia="ru-RU"/>
        </w:rPr>
        <w:t xml:space="preserve">"Большое деревянное корыто"; </w:t>
      </w:r>
      <w:r w:rsidRPr="00A94686">
        <w:rPr>
          <w:rFonts w:ascii="Times New Roman" w:eastAsia="Times New Roman" w:hAnsi="Times New Roman" w:cs="Times New Roman"/>
          <w:i/>
          <w:iCs/>
          <w:spacing w:val="-7"/>
          <w:kern w:val="0"/>
          <w:sz w:val="20"/>
          <w:szCs w:val="20"/>
          <w:lang w:eastAsia="ru-RU"/>
        </w:rPr>
        <w:t xml:space="preserve">А-жв°-г1вымсакььа </w:t>
      </w:r>
      <w:r w:rsidRPr="00A94686">
        <w:rPr>
          <w:rFonts w:ascii="Times New Roman" w:eastAsia="Times New Roman" w:hAnsi="Times New Roman" w:cs="Times New Roman"/>
          <w:spacing w:val="-7"/>
          <w:kern w:val="0"/>
          <w:sz w:val="20"/>
          <w:szCs w:val="20"/>
          <w:lang w:eastAsia="ru-RU"/>
        </w:rPr>
        <w:t>- "Лопатка" и т.д.;</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34" w:right="19"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 xml:space="preserve">Топонимы из ашхарского диалекта: </w:t>
      </w:r>
      <w:r w:rsidRPr="00A94686">
        <w:rPr>
          <w:rFonts w:ascii="Times New Roman" w:eastAsia="Times New Roman" w:hAnsi="Times New Roman" w:cs="Times New Roman"/>
          <w:i/>
          <w:iCs/>
          <w:spacing w:val="-3"/>
          <w:kern w:val="0"/>
          <w:sz w:val="20"/>
          <w:szCs w:val="20"/>
          <w:lang w:eastAsia="ru-RU"/>
        </w:rPr>
        <w:t xml:space="preserve">Джъын </w:t>
      </w:r>
      <w:r w:rsidRPr="00A94686">
        <w:rPr>
          <w:rFonts w:ascii="Times New Roman" w:eastAsia="Times New Roman" w:hAnsi="Times New Roman" w:cs="Times New Roman"/>
          <w:i/>
          <w:iCs/>
          <w:spacing w:val="-3"/>
          <w:kern w:val="0"/>
          <w:sz w:val="20"/>
          <w:szCs w:val="20"/>
          <w:lang w:val="en-US" w:eastAsia="ru-RU"/>
        </w:rPr>
        <w:t>mla</w:t>
      </w:r>
      <w:r w:rsidRPr="00A94686">
        <w:rPr>
          <w:rFonts w:ascii="Times New Roman" w:eastAsia="Times New Roman" w:hAnsi="Times New Roman" w:cs="Times New Roman"/>
          <w:i/>
          <w:iCs/>
          <w:spacing w:val="-3"/>
          <w:kern w:val="0"/>
          <w:sz w:val="20"/>
          <w:szCs w:val="20"/>
          <w:lang w:eastAsia="ru-RU"/>
        </w:rPr>
        <w:t>-</w:t>
      </w:r>
      <w:r w:rsidRPr="00A94686">
        <w:rPr>
          <w:rFonts w:ascii="Times New Roman" w:eastAsia="Times New Roman" w:hAnsi="Times New Roman" w:cs="Times New Roman"/>
          <w:i/>
          <w:iCs/>
          <w:spacing w:val="-3"/>
          <w:kern w:val="0"/>
          <w:sz w:val="20"/>
          <w:szCs w:val="20"/>
          <w:lang w:val="en-US" w:eastAsia="ru-RU"/>
        </w:rPr>
        <w:t>pma</w:t>
      </w:r>
      <w:r w:rsidRPr="00A94686">
        <w:rPr>
          <w:rFonts w:ascii="Times New Roman" w:eastAsia="Times New Roman" w:hAnsi="Times New Roman" w:cs="Times New Roman"/>
          <w:i/>
          <w:iCs/>
          <w:spacing w:val="-3"/>
          <w:kern w:val="0"/>
          <w:sz w:val="20"/>
          <w:szCs w:val="20"/>
          <w:lang w:eastAsia="ru-RU"/>
        </w:rPr>
        <w:t xml:space="preserve"> - </w:t>
      </w:r>
      <w:r w:rsidRPr="00A94686">
        <w:rPr>
          <w:rFonts w:ascii="Times New Roman" w:eastAsia="Times New Roman" w:hAnsi="Times New Roman" w:cs="Times New Roman"/>
          <w:spacing w:val="-3"/>
          <w:kern w:val="0"/>
          <w:sz w:val="20"/>
          <w:szCs w:val="20"/>
          <w:lang w:eastAsia="ru-RU"/>
        </w:rPr>
        <w:t xml:space="preserve">"Место сиденья </w:t>
      </w:r>
      <w:r w:rsidRPr="00A94686">
        <w:rPr>
          <w:rFonts w:ascii="Times New Roman" w:eastAsia="Times New Roman" w:hAnsi="Times New Roman" w:cs="Times New Roman"/>
          <w:spacing w:val="-4"/>
          <w:kern w:val="0"/>
          <w:sz w:val="20"/>
          <w:szCs w:val="20"/>
          <w:lang w:eastAsia="ru-RU"/>
        </w:rPr>
        <w:t xml:space="preserve">джина" (миф.), </w:t>
      </w:r>
      <w:r w:rsidRPr="00A94686">
        <w:rPr>
          <w:rFonts w:ascii="Times New Roman" w:eastAsia="Times New Roman" w:hAnsi="Times New Roman" w:cs="Times New Roman"/>
          <w:i/>
          <w:iCs/>
          <w:spacing w:val="-4"/>
          <w:kern w:val="0"/>
          <w:sz w:val="20"/>
          <w:szCs w:val="20"/>
          <w:lang w:eastAsia="ru-RU"/>
        </w:rPr>
        <w:t xml:space="preserve">Д-х1вы бна - </w:t>
      </w:r>
      <w:r w:rsidRPr="00A94686">
        <w:rPr>
          <w:rFonts w:ascii="Times New Roman" w:eastAsia="Times New Roman" w:hAnsi="Times New Roman" w:cs="Times New Roman"/>
          <w:spacing w:val="-4"/>
          <w:kern w:val="0"/>
          <w:sz w:val="20"/>
          <w:szCs w:val="20"/>
          <w:lang w:eastAsia="ru-RU"/>
        </w:rPr>
        <w:t xml:space="preserve">"Лес из терна", </w:t>
      </w:r>
      <w:r w:rsidRPr="00A94686">
        <w:rPr>
          <w:rFonts w:ascii="Times New Roman" w:eastAsia="Times New Roman" w:hAnsi="Times New Roman" w:cs="Times New Roman"/>
          <w:i/>
          <w:iCs/>
          <w:spacing w:val="-4"/>
          <w:kern w:val="0"/>
          <w:sz w:val="20"/>
          <w:szCs w:val="20"/>
          <w:lang w:val="uk-UA" w:eastAsia="ru-RU"/>
        </w:rPr>
        <w:t xml:space="preserve">Самаргьвачівьі </w:t>
      </w:r>
      <w:r w:rsidRPr="00A94686">
        <w:rPr>
          <w:rFonts w:ascii="Times New Roman" w:eastAsia="Times New Roman" w:hAnsi="Times New Roman" w:cs="Times New Roman"/>
          <w:i/>
          <w:iCs/>
          <w:spacing w:val="-4"/>
          <w:kern w:val="0"/>
          <w:sz w:val="20"/>
          <w:szCs w:val="20"/>
          <w:lang w:eastAsia="ru-RU"/>
        </w:rPr>
        <w:t xml:space="preserve">к!вы-ры </w:t>
      </w:r>
      <w:r w:rsidRPr="00A94686">
        <w:rPr>
          <w:rFonts w:ascii="Times New Roman" w:eastAsia="Times New Roman" w:hAnsi="Times New Roman" w:cs="Times New Roman"/>
          <w:spacing w:val="-4"/>
          <w:kern w:val="0"/>
          <w:sz w:val="20"/>
          <w:szCs w:val="20"/>
          <w:lang w:eastAsia="ru-RU"/>
        </w:rPr>
        <w:t xml:space="preserve">- "Балка, в </w:t>
      </w:r>
      <w:r w:rsidRPr="00A94686">
        <w:rPr>
          <w:rFonts w:ascii="Times New Roman" w:eastAsia="Times New Roman" w:hAnsi="Times New Roman" w:cs="Times New Roman"/>
          <w:kern w:val="0"/>
          <w:sz w:val="20"/>
          <w:szCs w:val="20"/>
          <w:lang w:eastAsia="ru-RU"/>
        </w:rPr>
        <w:t>которой растет щавель".</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14"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В завершении главы отмечается, что: а) топонимы образуются по слово</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образовательным нормам абазинского языка, не все словообразовательные мо</w:t>
      </w:r>
      <w:r w:rsidRPr="00A94686">
        <w:rPr>
          <w:rFonts w:ascii="Times New Roman" w:eastAsia="Times New Roman" w:hAnsi="Times New Roman" w:cs="Times New Roman"/>
          <w:spacing w:val="-4"/>
          <w:kern w:val="0"/>
          <w:sz w:val="20"/>
          <w:szCs w:val="20"/>
          <w:lang w:eastAsia="ru-RU"/>
        </w:rPr>
        <w:softHyphen/>
        <w:t>дели, имеющие место в абазинском языке, использованы в образовании топо</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3"/>
          <w:kern w:val="0"/>
          <w:sz w:val="20"/>
          <w:szCs w:val="20"/>
          <w:lang w:eastAsia="ru-RU"/>
        </w:rPr>
        <w:t xml:space="preserve">нимов; б) топонимы делятся на простые, сложные, составные; в) топонимы с </w:t>
      </w:r>
      <w:r w:rsidRPr="00A94686">
        <w:rPr>
          <w:rFonts w:ascii="Times New Roman" w:eastAsia="Times New Roman" w:hAnsi="Times New Roman" w:cs="Times New Roman"/>
          <w:spacing w:val="-4"/>
          <w:kern w:val="0"/>
          <w:sz w:val="20"/>
          <w:szCs w:val="20"/>
          <w:lang w:eastAsia="ru-RU"/>
        </w:rPr>
        <w:t>простой основой малочисленны, они являются безаффиксальными и аффик</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3"/>
          <w:kern w:val="0"/>
          <w:sz w:val="20"/>
          <w:szCs w:val="20"/>
          <w:lang w:eastAsia="ru-RU"/>
        </w:rPr>
        <w:t>сальными; образуются от географических терминов и имен собственных; ис</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5"/>
          <w:kern w:val="0"/>
          <w:sz w:val="20"/>
          <w:szCs w:val="20"/>
          <w:lang w:eastAsia="ru-RU"/>
        </w:rPr>
        <w:t>конно абазинские и заимствованные; г) абазинская топонимия располагает наи</w:t>
      </w:r>
      <w:r w:rsidRPr="00A94686">
        <w:rPr>
          <w:rFonts w:ascii="Times New Roman" w:eastAsia="Times New Roman" w:hAnsi="Times New Roman" w:cs="Times New Roman"/>
          <w:spacing w:val="-5"/>
          <w:kern w:val="0"/>
          <w:sz w:val="20"/>
          <w:szCs w:val="20"/>
          <w:lang w:eastAsia="ru-RU"/>
        </w:rPr>
        <w:softHyphen/>
        <w:t xml:space="preserve">большим числом сложных и составных географических названий; д) сложные и </w:t>
      </w:r>
      <w:r w:rsidRPr="00A94686">
        <w:rPr>
          <w:rFonts w:ascii="Times New Roman" w:eastAsia="Times New Roman" w:hAnsi="Times New Roman" w:cs="Times New Roman"/>
          <w:spacing w:val="-4"/>
          <w:kern w:val="0"/>
          <w:sz w:val="20"/>
          <w:szCs w:val="20"/>
          <w:lang w:eastAsia="ru-RU"/>
        </w:rPr>
        <w:t>составные топонимы построены по типу - определение + определяемое, высту</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пающими именами существительными, именами прилагательными, глаголами </w:t>
      </w:r>
      <w:r w:rsidRPr="00A94686">
        <w:rPr>
          <w:rFonts w:ascii="Times New Roman" w:eastAsia="Times New Roman" w:hAnsi="Times New Roman" w:cs="Times New Roman"/>
          <w:spacing w:val="-4"/>
          <w:kern w:val="0"/>
          <w:sz w:val="20"/>
          <w:szCs w:val="20"/>
          <w:lang w:eastAsia="ru-RU"/>
        </w:rPr>
        <w:t>причастной формы, основой переходного и непереходного глагола, оформлен</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ные аффиксом посессива м, </w:t>
      </w:r>
      <w:r w:rsidRPr="00A94686">
        <w:rPr>
          <w:rFonts w:ascii="Times New Roman" w:eastAsia="Times New Roman" w:hAnsi="Times New Roman" w:cs="Times New Roman"/>
          <w:i/>
          <w:iCs/>
          <w:spacing w:val="-5"/>
          <w:kern w:val="0"/>
          <w:sz w:val="20"/>
          <w:szCs w:val="20"/>
          <w:lang w:eastAsia="ru-RU"/>
        </w:rPr>
        <w:t xml:space="preserve">л, р, а </w:t>
      </w:r>
      <w:r w:rsidRPr="00A94686">
        <w:rPr>
          <w:rFonts w:ascii="Times New Roman" w:eastAsia="Times New Roman" w:hAnsi="Times New Roman" w:cs="Times New Roman"/>
          <w:spacing w:val="-5"/>
          <w:kern w:val="0"/>
          <w:sz w:val="20"/>
          <w:szCs w:val="20"/>
          <w:lang w:eastAsia="ru-RU"/>
        </w:rPr>
        <w:t xml:space="preserve">(кл.в.) и словообразовательными формантами </w:t>
      </w:r>
      <w:r w:rsidRPr="00A94686">
        <w:rPr>
          <w:rFonts w:ascii="Times New Roman" w:eastAsia="Times New Roman" w:hAnsi="Times New Roman" w:cs="Times New Roman"/>
          <w:i/>
          <w:iCs/>
          <w:spacing w:val="-3"/>
          <w:kern w:val="0"/>
          <w:sz w:val="20"/>
          <w:szCs w:val="20"/>
          <w:lang w:eastAsia="ru-RU"/>
        </w:rPr>
        <w:t xml:space="preserve">-та, -рта, -ра </w:t>
      </w:r>
      <w:r w:rsidRPr="00A94686">
        <w:rPr>
          <w:rFonts w:ascii="Times New Roman" w:eastAsia="Times New Roman" w:hAnsi="Times New Roman" w:cs="Times New Roman"/>
          <w:spacing w:val="-3"/>
          <w:kern w:val="0"/>
          <w:sz w:val="20"/>
          <w:szCs w:val="20"/>
          <w:lang w:eastAsia="ru-RU"/>
        </w:rPr>
        <w:t>- "место", именами числительными; е) в топонимах нашли отра</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жение фонетические и лексические различия между двумя абазинскими диа</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3"/>
          <w:kern w:val="0"/>
          <w:sz w:val="20"/>
          <w:szCs w:val="20"/>
          <w:lang w:eastAsia="ru-RU"/>
        </w:rPr>
        <w:t>лектами; з) из многочисленных причастных образований в абазинском языке в</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14" w:firstLine="490"/>
        <w:rPr>
          <w:rFonts w:ascii="Times New Roman" w:eastAsia="Times New Roman" w:hAnsi="Times New Roman" w:cs="Times New Roman"/>
          <w:kern w:val="0"/>
          <w:sz w:val="20"/>
          <w:szCs w:val="20"/>
          <w:lang w:eastAsia="ru-RU"/>
        </w:rPr>
        <w:sectPr w:rsidR="00A94686" w:rsidRPr="00A94686">
          <w:pgSz w:w="11909" w:h="16834"/>
          <w:pgMar w:top="1440" w:right="2048" w:bottom="720" w:left="3228"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53" w:firstLine="0"/>
        <w:jc w:val="center"/>
        <w:rPr>
          <w:rFonts w:ascii="Times New Roman" w:eastAsia="Times New Roman" w:hAnsi="Times New Roman" w:cs="Times New Roman"/>
          <w:kern w:val="0"/>
          <w:sz w:val="20"/>
          <w:szCs w:val="20"/>
          <w:lang w:eastAsia="ru-RU"/>
        </w:rPr>
      </w:pPr>
      <w:r w:rsidRPr="00A94686">
        <w:rPr>
          <w:rFonts w:ascii="Arial" w:eastAsia="Times New Roman" w:hAnsi="Arial" w:cs="Arial"/>
          <w:b/>
          <w:bCs/>
          <w:kern w:val="0"/>
          <w:sz w:val="18"/>
          <w:szCs w:val="18"/>
          <w:lang w:eastAsia="ru-RU"/>
        </w:rPr>
        <w:t>20</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22" w:lineRule="exact"/>
        <w:ind w:left="48" w:right="5"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топонимии встречается лишь причастная форма с относительно-местоименным </w:t>
      </w:r>
      <w:r w:rsidRPr="00A94686">
        <w:rPr>
          <w:rFonts w:ascii="Times New Roman" w:eastAsia="Times New Roman" w:hAnsi="Times New Roman" w:cs="Times New Roman"/>
          <w:spacing w:val="-4"/>
          <w:kern w:val="0"/>
          <w:sz w:val="20"/>
          <w:szCs w:val="20"/>
          <w:lang w:eastAsia="ru-RU"/>
        </w:rPr>
        <w:t xml:space="preserve">префиксом места </w:t>
      </w:r>
      <w:r w:rsidRPr="00A94686">
        <w:rPr>
          <w:rFonts w:ascii="Times New Roman" w:eastAsia="Times New Roman" w:hAnsi="Times New Roman" w:cs="Times New Roman"/>
          <w:i/>
          <w:iCs/>
          <w:spacing w:val="-4"/>
          <w:kern w:val="0"/>
          <w:sz w:val="20"/>
          <w:szCs w:val="20"/>
          <w:lang w:eastAsia="ru-RU"/>
        </w:rPr>
        <w:t xml:space="preserve">ъа </w:t>
      </w:r>
      <w:r w:rsidRPr="00A94686">
        <w:rPr>
          <w:rFonts w:ascii="Times New Roman" w:eastAsia="Times New Roman" w:hAnsi="Times New Roman" w:cs="Times New Roman"/>
          <w:spacing w:val="-4"/>
          <w:kern w:val="0"/>
          <w:sz w:val="20"/>
          <w:szCs w:val="20"/>
          <w:lang w:eastAsia="ru-RU"/>
        </w:rPr>
        <w:t xml:space="preserve">(в тапантском диалекте) и </w:t>
      </w:r>
      <w:r w:rsidRPr="00A94686">
        <w:rPr>
          <w:rFonts w:ascii="Times New Roman" w:eastAsia="Times New Roman" w:hAnsi="Times New Roman" w:cs="Times New Roman"/>
          <w:i/>
          <w:iCs/>
          <w:spacing w:val="-4"/>
          <w:kern w:val="0"/>
          <w:sz w:val="20"/>
          <w:szCs w:val="20"/>
          <w:lang w:eastAsia="ru-RU"/>
        </w:rPr>
        <w:t xml:space="preserve">ахъ </w:t>
      </w:r>
      <w:r w:rsidRPr="00A94686">
        <w:rPr>
          <w:rFonts w:ascii="Times New Roman" w:eastAsia="Times New Roman" w:hAnsi="Times New Roman" w:cs="Times New Roman"/>
          <w:spacing w:val="-4"/>
          <w:kern w:val="0"/>
          <w:sz w:val="20"/>
          <w:szCs w:val="20"/>
          <w:lang w:eastAsia="ru-RU"/>
        </w:rPr>
        <w:t>(в ашхарском диалекте).</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34" w:right="5" w:firstLine="50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ТРЕТЬЯ ГЛАВА посвящена лексико-семантическому анализу абазинских </w:t>
      </w:r>
      <w:r w:rsidRPr="00A94686">
        <w:rPr>
          <w:rFonts w:ascii="Times New Roman" w:eastAsia="Times New Roman" w:hAnsi="Times New Roman" w:cs="Times New Roman"/>
          <w:kern w:val="0"/>
          <w:sz w:val="20"/>
          <w:szCs w:val="20"/>
          <w:lang w:eastAsia="ru-RU"/>
        </w:rPr>
        <w:t>топонимов.</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34"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Анализ географических названий показывает, что топонимическая систе</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3"/>
          <w:kern w:val="0"/>
          <w:sz w:val="20"/>
          <w:szCs w:val="20"/>
          <w:lang w:eastAsia="ru-RU"/>
        </w:rPr>
        <w:t xml:space="preserve">ма абазин складывалась в течение многих веков. Хронологически выделяется </w:t>
      </w:r>
      <w:r w:rsidRPr="00A94686">
        <w:rPr>
          <w:rFonts w:ascii="Times New Roman" w:eastAsia="Times New Roman" w:hAnsi="Times New Roman" w:cs="Times New Roman"/>
          <w:spacing w:val="-5"/>
          <w:kern w:val="0"/>
          <w:sz w:val="20"/>
          <w:szCs w:val="20"/>
          <w:lang w:eastAsia="ru-RU"/>
        </w:rPr>
        <w:t xml:space="preserve">три слоя: древний (названия, встречающиеся в верховьях рек Большой и Малый </w:t>
      </w:r>
      <w:r w:rsidRPr="00A94686">
        <w:rPr>
          <w:rFonts w:ascii="Times New Roman" w:eastAsia="Times New Roman" w:hAnsi="Times New Roman" w:cs="Times New Roman"/>
          <w:spacing w:val="-3"/>
          <w:kern w:val="0"/>
          <w:sz w:val="20"/>
          <w:szCs w:val="20"/>
          <w:lang w:eastAsia="ru-RU"/>
        </w:rPr>
        <w:t>Зеленчук, Большая и Малая Лаба, Уруп, Кубань, Теберда, а также в бывших местах проживания абазин до их переселения на Северный Кавказ); средний (названия, фиксируемые в нынешних местах проживания абазин); новый (на</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kern w:val="0"/>
          <w:sz w:val="20"/>
          <w:szCs w:val="20"/>
          <w:lang w:eastAsia="ru-RU"/>
        </w:rPr>
        <w:t>звания, образовавшиеся в последнее время).</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38" w:right="5"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Древность абазинских топонимов подтверждается как морфологическими </w:t>
      </w:r>
      <w:r w:rsidRPr="00A94686">
        <w:rPr>
          <w:rFonts w:ascii="Times New Roman" w:eastAsia="Times New Roman" w:hAnsi="Times New Roman" w:cs="Times New Roman"/>
          <w:kern w:val="0"/>
          <w:sz w:val="20"/>
          <w:szCs w:val="20"/>
          <w:lang w:eastAsia="ru-RU"/>
        </w:rPr>
        <w:t>признаками, так и их семантикой.</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4"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 xml:space="preserve">Наблюдения над фактическим материалом дают нам возможность сказать, что абазинские географические названия можно группировать по их смысловому </w:t>
      </w:r>
      <w:r w:rsidRPr="00A94686">
        <w:rPr>
          <w:rFonts w:ascii="Times New Roman" w:eastAsia="Times New Roman" w:hAnsi="Times New Roman" w:cs="Times New Roman"/>
          <w:spacing w:val="-7"/>
          <w:kern w:val="0"/>
          <w:sz w:val="20"/>
          <w:szCs w:val="20"/>
          <w:lang w:eastAsia="ru-RU"/>
        </w:rPr>
        <w:t>значению, по их связи с природно-топографическими особенностями, хозяйствен</w:t>
      </w:r>
      <w:r w:rsidRPr="00A94686">
        <w:rPr>
          <w:rFonts w:ascii="Times New Roman" w:eastAsia="Times New Roman" w:hAnsi="Times New Roman" w:cs="Times New Roman"/>
          <w:spacing w:val="-7"/>
          <w:kern w:val="0"/>
          <w:sz w:val="20"/>
          <w:szCs w:val="20"/>
          <w:lang w:eastAsia="ru-RU"/>
        </w:rPr>
        <w:softHyphen/>
      </w:r>
      <w:r w:rsidRPr="00A94686">
        <w:rPr>
          <w:rFonts w:ascii="Times New Roman" w:eastAsia="Times New Roman" w:hAnsi="Times New Roman" w:cs="Times New Roman"/>
          <w:spacing w:val="-6"/>
          <w:kern w:val="0"/>
          <w:sz w:val="20"/>
          <w:szCs w:val="20"/>
          <w:lang w:eastAsia="ru-RU"/>
        </w:rPr>
        <w:t>ной и производственной деятельностью как человека в отдельности, так и населе</w:t>
      </w:r>
      <w:r w:rsidRPr="00A94686">
        <w:rPr>
          <w:rFonts w:ascii="Times New Roman" w:eastAsia="Times New Roman" w:hAnsi="Times New Roman" w:cs="Times New Roman"/>
          <w:spacing w:val="-6"/>
          <w:kern w:val="0"/>
          <w:sz w:val="20"/>
          <w:szCs w:val="20"/>
          <w:lang w:eastAsia="ru-RU"/>
        </w:rPr>
        <w:softHyphen/>
        <w:t xml:space="preserve">ния в целом, личными, родовыми, племенными названиями и т.д. Иначе говоря, </w:t>
      </w:r>
      <w:r w:rsidRPr="00A94686">
        <w:rPr>
          <w:rFonts w:ascii="Times New Roman" w:eastAsia="Times New Roman" w:hAnsi="Times New Roman" w:cs="Times New Roman"/>
          <w:spacing w:val="-5"/>
          <w:kern w:val="0"/>
          <w:sz w:val="20"/>
          <w:szCs w:val="20"/>
          <w:lang w:eastAsia="ru-RU"/>
        </w:rPr>
        <w:t>фуппировка и лексико-семангическая классификация абазинских топонимов, как и в славянской, русской, абхазо-адыгской, тюркской, нахско-дагестанской, карт</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6"/>
          <w:kern w:val="0"/>
          <w:sz w:val="20"/>
          <w:szCs w:val="20"/>
          <w:lang w:eastAsia="ru-RU"/>
        </w:rPr>
        <w:t>вельской, осетинской и тд. топонимии, проведена в зависимости от их происхож</w:t>
      </w:r>
      <w:r w:rsidRPr="00A94686">
        <w:rPr>
          <w:rFonts w:ascii="Times New Roman" w:eastAsia="Times New Roman" w:hAnsi="Times New Roman" w:cs="Times New Roman"/>
          <w:spacing w:val="-6"/>
          <w:kern w:val="0"/>
          <w:sz w:val="20"/>
          <w:szCs w:val="20"/>
          <w:lang w:eastAsia="ru-RU"/>
        </w:rPr>
        <w:softHyphen/>
        <w:t>дения: а) от природно-физического состояния; б) от имен собственных.</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left="14" w:right="10" w:firstLine="50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 xml:space="preserve">Имеющийся топонимический материал позволяет выделить следующие </w:t>
      </w:r>
      <w:r w:rsidRPr="00A94686">
        <w:rPr>
          <w:rFonts w:ascii="Times New Roman" w:eastAsia="Times New Roman" w:hAnsi="Times New Roman" w:cs="Times New Roman"/>
          <w:kern w:val="0"/>
          <w:sz w:val="20"/>
          <w:szCs w:val="20"/>
          <w:lang w:eastAsia="ru-RU"/>
        </w:rPr>
        <w:t>лексико-семантические группы:</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14" w:firstLine="50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ГИДРОНИМЫ различных категорий. Определенное количество абазин</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2"/>
          <w:kern w:val="0"/>
          <w:sz w:val="20"/>
          <w:szCs w:val="20"/>
          <w:lang w:eastAsia="ru-RU"/>
        </w:rPr>
        <w:t xml:space="preserve">ских топонимов семантически связано с терминами </w:t>
      </w:r>
      <w:r w:rsidRPr="00A94686">
        <w:rPr>
          <w:rFonts w:ascii="Times New Roman" w:eastAsia="Times New Roman" w:hAnsi="Times New Roman" w:cs="Times New Roman"/>
          <w:i/>
          <w:iCs/>
          <w:spacing w:val="-2"/>
          <w:kern w:val="0"/>
          <w:sz w:val="20"/>
          <w:szCs w:val="20"/>
          <w:lang w:eastAsia="ru-RU"/>
        </w:rPr>
        <w:t xml:space="preserve">дзы </w:t>
      </w:r>
      <w:r w:rsidRPr="00A94686">
        <w:rPr>
          <w:rFonts w:ascii="Times New Roman" w:eastAsia="Times New Roman" w:hAnsi="Times New Roman" w:cs="Times New Roman"/>
          <w:spacing w:val="-2"/>
          <w:kern w:val="0"/>
          <w:sz w:val="20"/>
          <w:szCs w:val="20"/>
          <w:lang w:eastAsia="ru-RU"/>
        </w:rPr>
        <w:t xml:space="preserve">"вода, река", </w:t>
      </w:r>
      <w:r w:rsidRPr="00A94686">
        <w:rPr>
          <w:rFonts w:ascii="Times New Roman" w:eastAsia="Times New Roman" w:hAnsi="Times New Roman" w:cs="Times New Roman"/>
          <w:i/>
          <w:iCs/>
          <w:spacing w:val="-2"/>
          <w:kern w:val="0"/>
          <w:sz w:val="20"/>
          <w:szCs w:val="20"/>
          <w:lang w:eastAsia="ru-RU"/>
        </w:rPr>
        <w:t xml:space="preserve">дзыжь </w:t>
      </w:r>
      <w:r w:rsidRPr="00A94686">
        <w:rPr>
          <w:rFonts w:ascii="Times New Roman" w:eastAsia="Times New Roman" w:hAnsi="Times New Roman" w:cs="Times New Roman"/>
          <w:spacing w:val="-3"/>
          <w:kern w:val="0"/>
          <w:sz w:val="20"/>
          <w:szCs w:val="20"/>
          <w:lang w:eastAsia="ru-RU"/>
        </w:rPr>
        <w:t xml:space="preserve">"болото", </w:t>
      </w:r>
      <w:r w:rsidRPr="00A94686">
        <w:rPr>
          <w:rFonts w:ascii="Times New Roman" w:eastAsia="Times New Roman" w:hAnsi="Times New Roman" w:cs="Times New Roman"/>
          <w:i/>
          <w:iCs/>
          <w:spacing w:val="-3"/>
          <w:kern w:val="0"/>
          <w:sz w:val="20"/>
          <w:szCs w:val="20"/>
          <w:lang w:val="uk-UA" w:eastAsia="ru-RU"/>
        </w:rPr>
        <w:t xml:space="preserve">дзьігів </w:t>
      </w:r>
      <w:r w:rsidRPr="00A94686">
        <w:rPr>
          <w:rFonts w:ascii="Times New Roman" w:eastAsia="Times New Roman" w:hAnsi="Times New Roman" w:cs="Times New Roman"/>
          <w:spacing w:val="-3"/>
          <w:kern w:val="0"/>
          <w:sz w:val="20"/>
          <w:szCs w:val="20"/>
          <w:lang w:eastAsia="ru-RU"/>
        </w:rPr>
        <w:t xml:space="preserve">"река", </w:t>
      </w:r>
      <w:r w:rsidRPr="00A94686">
        <w:rPr>
          <w:rFonts w:ascii="Times New Roman" w:eastAsia="Times New Roman" w:hAnsi="Times New Roman" w:cs="Times New Roman"/>
          <w:i/>
          <w:iCs/>
          <w:spacing w:val="-3"/>
          <w:kern w:val="0"/>
          <w:sz w:val="20"/>
          <w:szCs w:val="20"/>
          <w:lang w:eastAsia="ru-RU"/>
        </w:rPr>
        <w:t xml:space="preserve">дзыщтпа//дзыщтра </w:t>
      </w:r>
      <w:r w:rsidRPr="00A94686">
        <w:rPr>
          <w:rFonts w:ascii="Times New Roman" w:eastAsia="Times New Roman" w:hAnsi="Times New Roman" w:cs="Times New Roman"/>
          <w:spacing w:val="-3"/>
          <w:kern w:val="0"/>
          <w:sz w:val="20"/>
          <w:szCs w:val="20"/>
          <w:lang w:eastAsia="ru-RU"/>
        </w:rPr>
        <w:t xml:space="preserve">"след реки", "русло", </w:t>
      </w:r>
      <w:r w:rsidRPr="00A94686">
        <w:rPr>
          <w:rFonts w:ascii="Times New Roman" w:eastAsia="Times New Roman" w:hAnsi="Times New Roman" w:cs="Times New Roman"/>
          <w:i/>
          <w:iCs/>
          <w:spacing w:val="-3"/>
          <w:kern w:val="0"/>
          <w:sz w:val="20"/>
          <w:szCs w:val="20"/>
          <w:lang w:eastAsia="ru-RU"/>
        </w:rPr>
        <w:t>дзхъвыж-</w:t>
      </w:r>
      <w:r w:rsidRPr="00A94686">
        <w:rPr>
          <w:rFonts w:ascii="Times New Roman" w:eastAsia="Times New Roman" w:hAnsi="Times New Roman" w:cs="Times New Roman"/>
          <w:i/>
          <w:iCs/>
          <w:spacing w:val="-4"/>
          <w:kern w:val="0"/>
          <w:sz w:val="20"/>
          <w:szCs w:val="20"/>
          <w:lang w:eastAsia="ru-RU"/>
        </w:rPr>
        <w:t xml:space="preserve">хъвыж </w:t>
      </w:r>
      <w:r w:rsidRPr="00A94686">
        <w:rPr>
          <w:rFonts w:ascii="Times New Roman" w:eastAsia="Times New Roman" w:hAnsi="Times New Roman" w:cs="Times New Roman"/>
          <w:spacing w:val="-4"/>
          <w:kern w:val="0"/>
          <w:sz w:val="20"/>
          <w:szCs w:val="20"/>
          <w:lang w:eastAsia="ru-RU"/>
        </w:rPr>
        <w:t xml:space="preserve">"водопад", </w:t>
      </w:r>
      <w:r w:rsidRPr="00A94686">
        <w:rPr>
          <w:rFonts w:ascii="Times New Roman" w:eastAsia="Times New Roman" w:hAnsi="Times New Roman" w:cs="Times New Roman"/>
          <w:i/>
          <w:iCs/>
          <w:spacing w:val="-4"/>
          <w:kern w:val="0"/>
          <w:sz w:val="20"/>
          <w:szCs w:val="20"/>
          <w:lang w:eastAsia="ru-RU"/>
        </w:rPr>
        <w:t xml:space="preserve">дзыхь </w:t>
      </w:r>
      <w:r w:rsidRPr="00A94686">
        <w:rPr>
          <w:rFonts w:ascii="Times New Roman" w:eastAsia="Times New Roman" w:hAnsi="Times New Roman" w:cs="Times New Roman"/>
          <w:spacing w:val="-4"/>
          <w:kern w:val="0"/>
          <w:sz w:val="20"/>
          <w:szCs w:val="20"/>
          <w:lang w:eastAsia="ru-RU"/>
        </w:rPr>
        <w:t xml:space="preserve">"родник", </w:t>
      </w:r>
      <w:r w:rsidRPr="00A94686">
        <w:rPr>
          <w:rFonts w:ascii="Times New Roman" w:eastAsia="Times New Roman" w:hAnsi="Times New Roman" w:cs="Times New Roman"/>
          <w:i/>
          <w:iCs/>
          <w:spacing w:val="-4"/>
          <w:kern w:val="0"/>
          <w:sz w:val="20"/>
          <w:szCs w:val="20"/>
          <w:lang w:val="uk-UA" w:eastAsia="ru-RU"/>
        </w:rPr>
        <w:t xml:space="preserve">чіьідз </w:t>
      </w:r>
      <w:r w:rsidRPr="00A94686">
        <w:rPr>
          <w:rFonts w:ascii="Times New Roman" w:eastAsia="Times New Roman" w:hAnsi="Times New Roman" w:cs="Times New Roman"/>
          <w:spacing w:val="-4"/>
          <w:kern w:val="0"/>
          <w:sz w:val="20"/>
          <w:szCs w:val="20"/>
          <w:lang w:eastAsia="ru-RU"/>
        </w:rPr>
        <w:t xml:space="preserve">(ашх.д.) "родник", </w:t>
      </w:r>
      <w:r w:rsidRPr="00A94686">
        <w:rPr>
          <w:rFonts w:ascii="Times New Roman" w:eastAsia="Times New Roman" w:hAnsi="Times New Roman" w:cs="Times New Roman"/>
          <w:i/>
          <w:iCs/>
          <w:spacing w:val="-4"/>
          <w:kern w:val="0"/>
          <w:sz w:val="20"/>
          <w:szCs w:val="20"/>
          <w:lang w:eastAsia="ru-RU"/>
        </w:rPr>
        <w:t xml:space="preserve">пслымдз </w:t>
      </w:r>
      <w:r w:rsidRPr="00A94686">
        <w:rPr>
          <w:rFonts w:ascii="Times New Roman" w:eastAsia="Times New Roman" w:hAnsi="Times New Roman" w:cs="Times New Roman"/>
          <w:spacing w:val="-4"/>
          <w:kern w:val="0"/>
          <w:sz w:val="20"/>
          <w:szCs w:val="20"/>
          <w:lang w:eastAsia="ru-RU"/>
        </w:rPr>
        <w:t xml:space="preserve">"болото" и </w:t>
      </w:r>
      <w:r w:rsidRPr="00A94686">
        <w:rPr>
          <w:rFonts w:ascii="Times New Roman" w:eastAsia="Times New Roman" w:hAnsi="Times New Roman" w:cs="Times New Roman"/>
          <w:kern w:val="0"/>
          <w:sz w:val="20"/>
          <w:szCs w:val="20"/>
          <w:lang w:eastAsia="ru-RU"/>
        </w:rPr>
        <w:t xml:space="preserve">др. Для сравнения см.: Адам </w:t>
      </w:r>
      <w:r w:rsidRPr="00A94686">
        <w:rPr>
          <w:rFonts w:ascii="Times New Roman" w:eastAsia="Times New Roman" w:hAnsi="Times New Roman" w:cs="Times New Roman"/>
          <w:i/>
          <w:iCs/>
          <w:kern w:val="0"/>
          <w:sz w:val="20"/>
          <w:szCs w:val="20"/>
          <w:lang w:eastAsia="ru-RU"/>
        </w:rPr>
        <w:t xml:space="preserve">йдзыхь </w:t>
      </w:r>
      <w:r w:rsidRPr="00A94686">
        <w:rPr>
          <w:rFonts w:ascii="Times New Roman" w:eastAsia="Times New Roman" w:hAnsi="Times New Roman" w:cs="Times New Roman"/>
          <w:kern w:val="0"/>
          <w:sz w:val="20"/>
          <w:szCs w:val="20"/>
          <w:lang w:eastAsia="ru-RU"/>
        </w:rPr>
        <w:t xml:space="preserve">"Адама родник", Лала </w:t>
      </w:r>
      <w:r w:rsidRPr="00A94686">
        <w:rPr>
          <w:rFonts w:ascii="Times New Roman" w:eastAsia="Times New Roman" w:hAnsi="Times New Roman" w:cs="Times New Roman"/>
          <w:i/>
          <w:iCs/>
          <w:kern w:val="0"/>
          <w:sz w:val="20"/>
          <w:szCs w:val="20"/>
          <w:lang w:eastAsia="ru-RU"/>
        </w:rPr>
        <w:t xml:space="preserve">лдзыхь </w:t>
      </w:r>
      <w:r w:rsidRPr="00A94686">
        <w:rPr>
          <w:rFonts w:ascii="Times New Roman" w:eastAsia="Times New Roman" w:hAnsi="Times New Roman" w:cs="Times New Roman"/>
          <w:kern w:val="0"/>
          <w:sz w:val="20"/>
          <w:szCs w:val="20"/>
          <w:lang w:eastAsia="ru-RU"/>
        </w:rPr>
        <w:t>"Лала (ее)</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14" w:firstLine="504"/>
        <w:rPr>
          <w:rFonts w:ascii="Times New Roman" w:eastAsia="Times New Roman" w:hAnsi="Times New Roman" w:cs="Times New Roman"/>
          <w:kern w:val="0"/>
          <w:sz w:val="20"/>
          <w:szCs w:val="20"/>
          <w:lang w:eastAsia="ru-RU"/>
        </w:rPr>
        <w:sectPr w:rsidR="00A94686" w:rsidRPr="00A94686">
          <w:pgSz w:w="11909" w:h="16834"/>
          <w:pgMar w:top="1440" w:right="3001" w:bottom="720" w:left="2256"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24"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21</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22" w:lineRule="exact"/>
        <w:ind w:left="34"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родник", </w:t>
      </w:r>
      <w:r w:rsidRPr="00A94686">
        <w:rPr>
          <w:rFonts w:ascii="Times New Roman" w:eastAsia="Times New Roman" w:hAnsi="Times New Roman" w:cs="Times New Roman"/>
          <w:i/>
          <w:iCs/>
          <w:spacing w:val="-4"/>
          <w:kern w:val="0"/>
          <w:sz w:val="20"/>
          <w:szCs w:val="20"/>
          <w:lang w:eastAsia="ru-RU"/>
        </w:rPr>
        <w:t xml:space="preserve">Чква Йакьвып йдзыхь </w:t>
      </w:r>
      <w:r w:rsidRPr="00A94686">
        <w:rPr>
          <w:rFonts w:ascii="Times New Roman" w:eastAsia="Times New Roman" w:hAnsi="Times New Roman" w:cs="Times New Roman"/>
          <w:spacing w:val="-4"/>
          <w:kern w:val="0"/>
          <w:sz w:val="20"/>
          <w:szCs w:val="20"/>
          <w:lang w:eastAsia="ru-RU"/>
        </w:rPr>
        <w:t xml:space="preserve">"Чукова Якуба родник", </w:t>
      </w:r>
      <w:r w:rsidRPr="00A94686">
        <w:rPr>
          <w:rFonts w:ascii="Times New Roman" w:eastAsia="Times New Roman" w:hAnsi="Times New Roman" w:cs="Times New Roman"/>
          <w:i/>
          <w:iCs/>
          <w:spacing w:val="-4"/>
          <w:kern w:val="0"/>
          <w:sz w:val="20"/>
          <w:szCs w:val="20"/>
          <w:lang w:eastAsia="ru-RU"/>
        </w:rPr>
        <w:t xml:space="preserve">Абна чк/выи адзыхь </w:t>
      </w:r>
      <w:r w:rsidRPr="00A94686">
        <w:rPr>
          <w:rFonts w:ascii="Times New Roman" w:eastAsia="Times New Roman" w:hAnsi="Times New Roman" w:cs="Times New Roman"/>
          <w:spacing w:val="-3"/>
          <w:kern w:val="0"/>
          <w:sz w:val="20"/>
          <w:szCs w:val="20"/>
          <w:lang w:eastAsia="ru-RU"/>
        </w:rPr>
        <w:t xml:space="preserve">"Родник леса </w:t>
      </w:r>
      <w:r w:rsidRPr="00A94686">
        <w:rPr>
          <w:rFonts w:ascii="Times New Roman" w:eastAsia="Times New Roman" w:hAnsi="Times New Roman" w:cs="Times New Roman"/>
          <w:i/>
          <w:iCs/>
          <w:spacing w:val="-3"/>
          <w:kern w:val="0"/>
          <w:sz w:val="20"/>
          <w:szCs w:val="20"/>
          <w:lang w:eastAsia="ru-RU"/>
        </w:rPr>
        <w:t xml:space="preserve">Абна </w:t>
      </w:r>
      <w:r w:rsidRPr="00A94686">
        <w:rPr>
          <w:rFonts w:ascii="Times New Roman" w:eastAsia="Times New Roman" w:hAnsi="Times New Roman" w:cs="Times New Roman"/>
          <w:i/>
          <w:iCs/>
          <w:spacing w:val="-3"/>
          <w:kern w:val="0"/>
          <w:sz w:val="20"/>
          <w:szCs w:val="20"/>
          <w:lang w:val="uk-UA" w:eastAsia="ru-RU"/>
        </w:rPr>
        <w:t xml:space="preserve">чківьін", </w:t>
      </w:r>
      <w:r w:rsidRPr="00A94686">
        <w:rPr>
          <w:rFonts w:ascii="Times New Roman" w:eastAsia="Times New Roman" w:hAnsi="Times New Roman" w:cs="Times New Roman"/>
          <w:i/>
          <w:iCs/>
          <w:spacing w:val="-3"/>
          <w:kern w:val="0"/>
          <w:sz w:val="20"/>
          <w:szCs w:val="20"/>
          <w:lang w:eastAsia="ru-RU"/>
        </w:rPr>
        <w:t xml:space="preserve">Уасман йкъвий Уасмана/Осмат </w:t>
      </w:r>
      <w:r w:rsidRPr="00A94686">
        <w:rPr>
          <w:rFonts w:ascii="Times New Roman" w:eastAsia="Times New Roman" w:hAnsi="Times New Roman" w:cs="Times New Roman"/>
          <w:spacing w:val="-3"/>
          <w:kern w:val="0"/>
          <w:sz w:val="20"/>
          <w:szCs w:val="20"/>
          <w:lang w:eastAsia="ru-RU"/>
        </w:rPr>
        <w:t xml:space="preserve">колодец", </w:t>
      </w:r>
      <w:r w:rsidRPr="00A94686">
        <w:rPr>
          <w:rFonts w:ascii="Times New Roman" w:eastAsia="Times New Roman" w:hAnsi="Times New Roman" w:cs="Times New Roman"/>
          <w:i/>
          <w:iCs/>
          <w:spacing w:val="-3"/>
          <w:kern w:val="0"/>
          <w:sz w:val="20"/>
          <w:szCs w:val="20"/>
          <w:lang w:eastAsia="ru-RU"/>
        </w:rPr>
        <w:t xml:space="preserve">Дзыхь </w:t>
      </w:r>
      <w:r w:rsidRPr="00A94686">
        <w:rPr>
          <w:rFonts w:ascii="Times New Roman" w:eastAsia="Times New Roman" w:hAnsi="Times New Roman" w:cs="Times New Roman"/>
          <w:i/>
          <w:iCs/>
          <w:spacing w:val="-4"/>
          <w:kern w:val="0"/>
          <w:sz w:val="20"/>
          <w:szCs w:val="20"/>
          <w:lang w:val="uk-UA" w:eastAsia="ru-RU"/>
        </w:rPr>
        <w:t xml:space="preserve">шківоківа </w:t>
      </w:r>
      <w:r w:rsidRPr="00A94686">
        <w:rPr>
          <w:rFonts w:ascii="Times New Roman" w:eastAsia="Times New Roman" w:hAnsi="Times New Roman" w:cs="Times New Roman"/>
          <w:spacing w:val="-4"/>
          <w:kern w:val="0"/>
          <w:sz w:val="20"/>
          <w:szCs w:val="20"/>
          <w:lang w:eastAsia="ru-RU"/>
        </w:rPr>
        <w:t xml:space="preserve">"Родник белый (чистый)", </w:t>
      </w:r>
      <w:r w:rsidRPr="00A94686">
        <w:rPr>
          <w:rFonts w:ascii="Times New Roman" w:eastAsia="Times New Roman" w:hAnsi="Times New Roman" w:cs="Times New Roman"/>
          <w:i/>
          <w:iCs/>
          <w:spacing w:val="-4"/>
          <w:kern w:val="0"/>
          <w:sz w:val="20"/>
          <w:szCs w:val="20"/>
          <w:lang w:eastAsia="ru-RU"/>
        </w:rPr>
        <w:t xml:space="preserve">Адзапщ/Адзыкъашц </w:t>
      </w:r>
      <w:r w:rsidRPr="00A94686">
        <w:rPr>
          <w:rFonts w:ascii="Times New Roman" w:eastAsia="Times New Roman" w:hAnsi="Times New Roman" w:cs="Times New Roman"/>
          <w:spacing w:val="-4"/>
          <w:kern w:val="0"/>
          <w:sz w:val="20"/>
          <w:szCs w:val="20"/>
          <w:lang w:eastAsia="ru-RU"/>
        </w:rPr>
        <w:t xml:space="preserve">"Красная вода, река", </w:t>
      </w:r>
      <w:r w:rsidRPr="00A94686">
        <w:rPr>
          <w:rFonts w:ascii="Times New Roman" w:eastAsia="Times New Roman" w:hAnsi="Times New Roman" w:cs="Times New Roman"/>
          <w:i/>
          <w:iCs/>
          <w:spacing w:val="-5"/>
          <w:kern w:val="0"/>
          <w:sz w:val="20"/>
          <w:szCs w:val="20"/>
          <w:lang w:val="uk-UA" w:eastAsia="ru-RU"/>
        </w:rPr>
        <w:t xml:space="preserve">Адзглгівщта </w:t>
      </w:r>
      <w:r w:rsidRPr="00A94686">
        <w:rPr>
          <w:rFonts w:ascii="Times New Roman" w:eastAsia="Times New Roman" w:hAnsi="Times New Roman" w:cs="Times New Roman"/>
          <w:spacing w:val="-5"/>
          <w:kern w:val="0"/>
          <w:sz w:val="20"/>
          <w:szCs w:val="20"/>
          <w:lang w:eastAsia="ru-RU"/>
        </w:rPr>
        <w:t xml:space="preserve">"След реки", </w:t>
      </w:r>
      <w:r w:rsidRPr="00A94686">
        <w:rPr>
          <w:rFonts w:ascii="Times New Roman" w:eastAsia="Times New Roman" w:hAnsi="Times New Roman" w:cs="Times New Roman"/>
          <w:i/>
          <w:iCs/>
          <w:spacing w:val="-5"/>
          <w:kern w:val="0"/>
          <w:sz w:val="20"/>
          <w:szCs w:val="20"/>
          <w:lang w:val="uk-UA" w:eastAsia="ru-RU"/>
        </w:rPr>
        <w:t xml:space="preserve">Адзгіара </w:t>
      </w:r>
      <w:r w:rsidRPr="00A94686">
        <w:rPr>
          <w:rFonts w:ascii="Times New Roman" w:eastAsia="Times New Roman" w:hAnsi="Times New Roman" w:cs="Times New Roman"/>
          <w:i/>
          <w:iCs/>
          <w:spacing w:val="-5"/>
          <w:kern w:val="0"/>
          <w:sz w:val="20"/>
          <w:szCs w:val="20"/>
          <w:lang w:eastAsia="ru-RU"/>
        </w:rPr>
        <w:t xml:space="preserve">//Адзгъара </w:t>
      </w:r>
      <w:r w:rsidRPr="00A94686">
        <w:rPr>
          <w:rFonts w:ascii="Times New Roman" w:eastAsia="Times New Roman" w:hAnsi="Times New Roman" w:cs="Times New Roman"/>
          <w:spacing w:val="-5"/>
          <w:kern w:val="0"/>
          <w:sz w:val="20"/>
          <w:szCs w:val="20"/>
          <w:lang w:eastAsia="ru-RU"/>
        </w:rPr>
        <w:t>"Брод, Мелководье".</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29" w:right="5"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Наиболее продуктивным гидронимическим термином является </w:t>
      </w:r>
      <w:r w:rsidRPr="00A94686">
        <w:rPr>
          <w:rFonts w:ascii="Times New Roman" w:eastAsia="Times New Roman" w:hAnsi="Times New Roman" w:cs="Times New Roman"/>
          <w:i/>
          <w:iCs/>
          <w:spacing w:val="-5"/>
          <w:kern w:val="0"/>
          <w:sz w:val="20"/>
          <w:szCs w:val="20"/>
          <w:lang w:eastAsia="ru-RU"/>
        </w:rPr>
        <w:t xml:space="preserve">дзыхь </w:t>
      </w:r>
      <w:r w:rsidRPr="00A94686">
        <w:rPr>
          <w:rFonts w:ascii="Times New Roman" w:eastAsia="Times New Roman" w:hAnsi="Times New Roman" w:cs="Times New Roman"/>
          <w:spacing w:val="-4"/>
          <w:kern w:val="0"/>
          <w:sz w:val="20"/>
          <w:szCs w:val="20"/>
          <w:lang w:eastAsia="ru-RU"/>
        </w:rPr>
        <w:t>"родник", букв, "холодная вода". Особенно он продуктивен в сочетании с ант</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ропонимами. Особенностью термина </w:t>
      </w:r>
      <w:r w:rsidRPr="00A94686">
        <w:rPr>
          <w:rFonts w:ascii="Times New Roman" w:eastAsia="Times New Roman" w:hAnsi="Times New Roman" w:cs="Times New Roman"/>
          <w:i/>
          <w:iCs/>
          <w:spacing w:val="-5"/>
          <w:kern w:val="0"/>
          <w:sz w:val="20"/>
          <w:szCs w:val="20"/>
          <w:lang w:eastAsia="ru-RU"/>
        </w:rPr>
        <w:t xml:space="preserve">къвий </w:t>
      </w:r>
      <w:r w:rsidRPr="00A94686">
        <w:rPr>
          <w:rFonts w:ascii="Times New Roman" w:eastAsia="Times New Roman" w:hAnsi="Times New Roman" w:cs="Times New Roman"/>
          <w:spacing w:val="-5"/>
          <w:kern w:val="0"/>
          <w:sz w:val="20"/>
          <w:szCs w:val="20"/>
          <w:lang w:eastAsia="ru-RU"/>
        </w:rPr>
        <w:t>(карач. -балк., ног.) "колодец" явля</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3"/>
          <w:kern w:val="0"/>
          <w:sz w:val="20"/>
          <w:szCs w:val="20"/>
          <w:lang w:eastAsia="ru-RU"/>
        </w:rPr>
        <w:t xml:space="preserve">ется то, что он встречается в основном в населенных пунктах. В абазинском языке выступает и в сочетании с </w:t>
      </w:r>
      <w:r w:rsidRPr="00A94686">
        <w:rPr>
          <w:rFonts w:ascii="Times New Roman" w:eastAsia="Times New Roman" w:hAnsi="Times New Roman" w:cs="Times New Roman"/>
          <w:i/>
          <w:iCs/>
          <w:spacing w:val="-3"/>
          <w:kern w:val="0"/>
          <w:sz w:val="20"/>
          <w:szCs w:val="20"/>
          <w:lang w:eastAsia="ru-RU"/>
        </w:rPr>
        <w:t xml:space="preserve">дзы </w:t>
      </w:r>
      <w:r w:rsidRPr="00A94686">
        <w:rPr>
          <w:rFonts w:ascii="Times New Roman" w:eastAsia="Times New Roman" w:hAnsi="Times New Roman" w:cs="Times New Roman"/>
          <w:spacing w:val="-3"/>
          <w:kern w:val="0"/>
          <w:sz w:val="20"/>
          <w:szCs w:val="20"/>
          <w:lang w:eastAsia="ru-RU"/>
        </w:rPr>
        <w:t xml:space="preserve">"вода", а в каб. -черк. с </w:t>
      </w:r>
      <w:r w:rsidRPr="00A94686">
        <w:rPr>
          <w:rFonts w:ascii="Times New Roman" w:eastAsia="Times New Roman" w:hAnsi="Times New Roman" w:cs="Times New Roman"/>
          <w:i/>
          <w:iCs/>
          <w:spacing w:val="-3"/>
          <w:kern w:val="0"/>
          <w:sz w:val="20"/>
          <w:szCs w:val="20"/>
          <w:lang w:eastAsia="ru-RU"/>
        </w:rPr>
        <w:t xml:space="preserve">псынэ </w:t>
      </w:r>
      <w:r w:rsidRPr="00A94686">
        <w:rPr>
          <w:rFonts w:ascii="Times New Roman" w:eastAsia="Times New Roman" w:hAnsi="Times New Roman" w:cs="Times New Roman"/>
          <w:spacing w:val="-3"/>
          <w:kern w:val="0"/>
          <w:sz w:val="20"/>
          <w:szCs w:val="20"/>
          <w:lang w:eastAsia="ru-RU"/>
        </w:rPr>
        <w:t xml:space="preserve">"родник", </w:t>
      </w:r>
      <w:r w:rsidRPr="00A94686">
        <w:rPr>
          <w:rFonts w:ascii="Times New Roman" w:eastAsia="Times New Roman" w:hAnsi="Times New Roman" w:cs="Times New Roman"/>
          <w:spacing w:val="-4"/>
          <w:kern w:val="0"/>
          <w:sz w:val="20"/>
          <w:szCs w:val="20"/>
          <w:lang w:eastAsia="ru-RU"/>
        </w:rPr>
        <w:t xml:space="preserve">чтобы отличить от речной воды: </w:t>
      </w:r>
      <w:r w:rsidRPr="00A94686">
        <w:rPr>
          <w:rFonts w:ascii="Times New Roman" w:eastAsia="Times New Roman" w:hAnsi="Times New Roman" w:cs="Times New Roman"/>
          <w:i/>
          <w:iCs/>
          <w:spacing w:val="-4"/>
          <w:kern w:val="0"/>
          <w:sz w:val="20"/>
          <w:szCs w:val="20"/>
          <w:lang w:eastAsia="ru-RU"/>
        </w:rPr>
        <w:t xml:space="preserve">къвидз </w:t>
      </w:r>
      <w:r w:rsidRPr="00A94686">
        <w:rPr>
          <w:rFonts w:ascii="Times New Roman" w:eastAsia="Times New Roman" w:hAnsi="Times New Roman" w:cs="Times New Roman"/>
          <w:spacing w:val="-4"/>
          <w:kern w:val="0"/>
          <w:sz w:val="20"/>
          <w:szCs w:val="20"/>
          <w:lang w:eastAsia="ru-RU"/>
        </w:rPr>
        <w:t xml:space="preserve">"колодезная вода" </w:t>
      </w:r>
      <w:r w:rsidRPr="00A94686">
        <w:rPr>
          <w:rFonts w:ascii="Times New Roman" w:eastAsia="Times New Roman" w:hAnsi="Times New Roman" w:cs="Times New Roman"/>
          <w:i/>
          <w:iCs/>
          <w:spacing w:val="-4"/>
          <w:kern w:val="0"/>
          <w:sz w:val="20"/>
          <w:szCs w:val="20"/>
          <w:lang w:eastAsia="ru-RU"/>
        </w:rPr>
        <w:t xml:space="preserve">псынэкъуий - </w:t>
      </w:r>
      <w:r w:rsidRPr="00A94686">
        <w:rPr>
          <w:rFonts w:ascii="Times New Roman" w:eastAsia="Times New Roman" w:hAnsi="Times New Roman" w:cs="Times New Roman"/>
          <w:spacing w:val="-4"/>
          <w:kern w:val="0"/>
          <w:sz w:val="20"/>
          <w:szCs w:val="20"/>
          <w:lang w:eastAsia="ru-RU"/>
        </w:rPr>
        <w:t xml:space="preserve">то же. </w:t>
      </w:r>
      <w:r w:rsidRPr="00A94686">
        <w:rPr>
          <w:rFonts w:ascii="Times New Roman" w:eastAsia="Times New Roman" w:hAnsi="Times New Roman" w:cs="Times New Roman"/>
          <w:spacing w:val="-5"/>
          <w:kern w:val="0"/>
          <w:sz w:val="20"/>
          <w:szCs w:val="20"/>
          <w:lang w:eastAsia="ru-RU"/>
        </w:rPr>
        <w:t>Как было уже отмечено, в ашхарском диалекте абазинского языка вместо заим</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ствованного </w:t>
      </w:r>
      <w:r w:rsidRPr="00A94686">
        <w:rPr>
          <w:rFonts w:ascii="Times New Roman" w:eastAsia="Times New Roman" w:hAnsi="Times New Roman" w:cs="Times New Roman"/>
          <w:i/>
          <w:iCs/>
          <w:spacing w:val="-4"/>
          <w:kern w:val="0"/>
          <w:sz w:val="20"/>
          <w:szCs w:val="20"/>
          <w:lang w:eastAsia="ru-RU"/>
        </w:rPr>
        <w:t xml:space="preserve">къвий </w:t>
      </w:r>
      <w:r w:rsidRPr="00A94686">
        <w:rPr>
          <w:rFonts w:ascii="Times New Roman" w:eastAsia="Times New Roman" w:hAnsi="Times New Roman" w:cs="Times New Roman"/>
          <w:spacing w:val="-4"/>
          <w:kern w:val="0"/>
          <w:sz w:val="20"/>
          <w:szCs w:val="20"/>
          <w:lang w:eastAsia="ru-RU"/>
        </w:rPr>
        <w:t xml:space="preserve">употребляется собственное слово </w:t>
      </w:r>
      <w:r w:rsidRPr="00A94686">
        <w:rPr>
          <w:rFonts w:ascii="Times New Roman" w:eastAsia="Times New Roman" w:hAnsi="Times New Roman" w:cs="Times New Roman"/>
          <w:i/>
          <w:iCs/>
          <w:spacing w:val="-4"/>
          <w:kern w:val="0"/>
          <w:sz w:val="20"/>
          <w:szCs w:val="20"/>
          <w:lang w:val="uk-UA" w:eastAsia="ru-RU"/>
        </w:rPr>
        <w:t xml:space="preserve">чіьідз </w:t>
      </w:r>
      <w:r w:rsidRPr="00A94686">
        <w:rPr>
          <w:rFonts w:ascii="Times New Roman" w:eastAsia="Times New Roman" w:hAnsi="Times New Roman" w:cs="Times New Roman"/>
          <w:spacing w:val="-4"/>
          <w:kern w:val="0"/>
          <w:sz w:val="20"/>
          <w:szCs w:val="20"/>
          <w:lang w:eastAsia="ru-RU"/>
        </w:rPr>
        <w:t xml:space="preserve">"колодезная вода". Прилагательные </w:t>
      </w:r>
      <w:r w:rsidRPr="00A94686">
        <w:rPr>
          <w:rFonts w:ascii="Times New Roman" w:eastAsia="Times New Roman" w:hAnsi="Times New Roman" w:cs="Times New Roman"/>
          <w:i/>
          <w:iCs/>
          <w:spacing w:val="-4"/>
          <w:kern w:val="0"/>
          <w:sz w:val="20"/>
          <w:szCs w:val="20"/>
          <w:lang w:val="uk-UA" w:eastAsia="ru-RU"/>
        </w:rPr>
        <w:t xml:space="preserve">шківоківа </w:t>
      </w:r>
      <w:r w:rsidRPr="00A94686">
        <w:rPr>
          <w:rFonts w:ascii="Times New Roman" w:eastAsia="Times New Roman" w:hAnsi="Times New Roman" w:cs="Times New Roman"/>
          <w:spacing w:val="-4"/>
          <w:kern w:val="0"/>
          <w:sz w:val="20"/>
          <w:szCs w:val="20"/>
          <w:lang w:eastAsia="ru-RU"/>
        </w:rPr>
        <w:t xml:space="preserve">и </w:t>
      </w:r>
      <w:r w:rsidRPr="00A94686">
        <w:rPr>
          <w:rFonts w:ascii="Times New Roman" w:eastAsia="Times New Roman" w:hAnsi="Times New Roman" w:cs="Times New Roman"/>
          <w:i/>
          <w:iCs/>
          <w:spacing w:val="-4"/>
          <w:kern w:val="0"/>
          <w:sz w:val="20"/>
          <w:szCs w:val="20"/>
          <w:lang w:eastAsia="ru-RU"/>
        </w:rPr>
        <w:t xml:space="preserve">къапщы </w:t>
      </w:r>
      <w:r w:rsidRPr="00A94686">
        <w:rPr>
          <w:rFonts w:ascii="Times New Roman" w:eastAsia="Times New Roman" w:hAnsi="Times New Roman" w:cs="Times New Roman"/>
          <w:spacing w:val="-4"/>
          <w:kern w:val="0"/>
          <w:sz w:val="20"/>
          <w:szCs w:val="20"/>
          <w:lang w:eastAsia="ru-RU"/>
        </w:rPr>
        <w:t xml:space="preserve">указывают на цвет воды, соответственно </w:t>
      </w:r>
      <w:r w:rsidRPr="00A94686">
        <w:rPr>
          <w:rFonts w:ascii="Times New Roman" w:eastAsia="Times New Roman" w:hAnsi="Times New Roman" w:cs="Times New Roman"/>
          <w:kern w:val="0"/>
          <w:sz w:val="20"/>
          <w:szCs w:val="20"/>
          <w:lang w:eastAsia="ru-RU"/>
        </w:rPr>
        <w:t>"белый, чистый", "красный".</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4" w:right="10"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Приведенные географические термины выступают в составе сложных </w:t>
      </w:r>
      <w:r w:rsidRPr="00A94686">
        <w:rPr>
          <w:rFonts w:ascii="Times New Roman" w:eastAsia="Times New Roman" w:hAnsi="Times New Roman" w:cs="Times New Roman"/>
          <w:spacing w:val="-5"/>
          <w:kern w:val="0"/>
          <w:sz w:val="20"/>
          <w:szCs w:val="20"/>
          <w:lang w:eastAsia="ru-RU"/>
        </w:rPr>
        <w:t xml:space="preserve">гидронимов с аффиксом определенности а-, притяжательных формантов й "его" </w:t>
      </w:r>
      <w:r w:rsidRPr="00A94686">
        <w:rPr>
          <w:rFonts w:ascii="Times New Roman" w:eastAsia="Times New Roman" w:hAnsi="Times New Roman" w:cs="Times New Roman"/>
          <w:kern w:val="0"/>
          <w:sz w:val="20"/>
          <w:szCs w:val="20"/>
          <w:lang w:eastAsia="ru-RU"/>
        </w:rPr>
        <w:t xml:space="preserve">л </w:t>
      </w:r>
      <w:r w:rsidRPr="00A94686">
        <w:rPr>
          <w:rFonts w:ascii="Times New Roman" w:eastAsia="Times New Roman" w:hAnsi="Times New Roman" w:cs="Times New Roman"/>
          <w:i/>
          <w:iCs/>
          <w:kern w:val="0"/>
          <w:sz w:val="20"/>
          <w:szCs w:val="20"/>
          <w:lang w:eastAsia="ru-RU"/>
        </w:rPr>
        <w:t xml:space="preserve">"ее",р </w:t>
      </w:r>
      <w:r w:rsidRPr="00A94686">
        <w:rPr>
          <w:rFonts w:ascii="Times New Roman" w:eastAsia="Times New Roman" w:hAnsi="Times New Roman" w:cs="Times New Roman"/>
          <w:kern w:val="0"/>
          <w:sz w:val="20"/>
          <w:szCs w:val="20"/>
          <w:lang w:eastAsia="ru-RU"/>
        </w:rPr>
        <w:t xml:space="preserve">"их" </w:t>
      </w:r>
      <w:r w:rsidRPr="00A94686">
        <w:rPr>
          <w:rFonts w:ascii="Times New Roman" w:eastAsia="Times New Roman" w:hAnsi="Times New Roman" w:cs="Times New Roman"/>
          <w:i/>
          <w:iCs/>
          <w:kern w:val="0"/>
          <w:sz w:val="20"/>
          <w:szCs w:val="20"/>
          <w:lang w:eastAsia="ru-RU"/>
        </w:rPr>
        <w:t xml:space="preserve">а- </w:t>
      </w:r>
      <w:r w:rsidRPr="00A94686">
        <w:rPr>
          <w:rFonts w:ascii="Times New Roman" w:eastAsia="Times New Roman" w:hAnsi="Times New Roman" w:cs="Times New Roman"/>
          <w:kern w:val="0"/>
          <w:sz w:val="20"/>
          <w:szCs w:val="20"/>
          <w:lang w:eastAsia="ru-RU"/>
        </w:rPr>
        <w:t>"его" (кл.в.);</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5" w:right="19"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ОЙКОНИМЫ (названия населенных пунктов). Для начала укажем на то, </w:t>
      </w:r>
      <w:r w:rsidRPr="00A94686">
        <w:rPr>
          <w:rFonts w:ascii="Times New Roman" w:eastAsia="Times New Roman" w:hAnsi="Times New Roman" w:cs="Times New Roman"/>
          <w:spacing w:val="-4"/>
          <w:kern w:val="0"/>
          <w:sz w:val="20"/>
          <w:szCs w:val="20"/>
          <w:lang w:eastAsia="ru-RU"/>
        </w:rPr>
        <w:t xml:space="preserve">что до и после переселения абазин на Северный Кавказ абазинских поселений было во много десятков раз больше, чем ныне существующих. И в их основе </w:t>
      </w:r>
      <w:r w:rsidRPr="00A94686">
        <w:rPr>
          <w:rFonts w:ascii="Times New Roman" w:eastAsia="Times New Roman" w:hAnsi="Times New Roman" w:cs="Times New Roman"/>
          <w:spacing w:val="-5"/>
          <w:kern w:val="0"/>
          <w:sz w:val="20"/>
          <w:szCs w:val="20"/>
          <w:lang w:eastAsia="ru-RU"/>
        </w:rPr>
        <w:t xml:space="preserve">лежали имена первопоселенцев или же владельцев поселений. Владельцами, в </w:t>
      </w:r>
      <w:r w:rsidRPr="00A94686">
        <w:rPr>
          <w:rFonts w:ascii="Times New Roman" w:eastAsia="Times New Roman" w:hAnsi="Times New Roman" w:cs="Times New Roman"/>
          <w:spacing w:val="-4"/>
          <w:kern w:val="0"/>
          <w:sz w:val="20"/>
          <w:szCs w:val="20"/>
          <w:lang w:eastAsia="ru-RU"/>
        </w:rPr>
        <w:t>основном, являлись князья, дворяне, представители родоплеменных подразде</w:t>
      </w:r>
      <w:r w:rsidRPr="00A94686">
        <w:rPr>
          <w:rFonts w:ascii="Times New Roman" w:eastAsia="Times New Roman" w:hAnsi="Times New Roman" w:cs="Times New Roman"/>
          <w:spacing w:val="-4"/>
          <w:kern w:val="0"/>
          <w:sz w:val="20"/>
          <w:szCs w:val="20"/>
          <w:lang w:eastAsia="ru-RU"/>
        </w:rPr>
        <w:softHyphen/>
        <w:t>лений. Другими словами, абазинские ойконимы и в далеком прошлом, и в на</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стоящем связаны с историей, географическим положением объекта, именами </w:t>
      </w:r>
      <w:r w:rsidRPr="00A94686">
        <w:rPr>
          <w:rFonts w:ascii="Times New Roman" w:eastAsia="Times New Roman" w:hAnsi="Times New Roman" w:cs="Times New Roman"/>
          <w:kern w:val="0"/>
          <w:sz w:val="20"/>
          <w:szCs w:val="20"/>
          <w:lang w:eastAsia="ru-RU"/>
        </w:rPr>
        <w:t>основателей, этнонимами и т.д.</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43"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 xml:space="preserve">Говоря о нынешних абазинских ойконимах, отметим, что аулы сохранили </w:t>
      </w:r>
      <w:r w:rsidRPr="00A94686">
        <w:rPr>
          <w:rFonts w:ascii="Times New Roman" w:eastAsia="Times New Roman" w:hAnsi="Times New Roman" w:cs="Times New Roman"/>
          <w:spacing w:val="-3"/>
          <w:kern w:val="0"/>
          <w:sz w:val="20"/>
          <w:szCs w:val="20"/>
          <w:lang w:eastAsia="ru-RU"/>
        </w:rPr>
        <w:t>однородность диалектного состава: абазины-тапанта не слились с абазинами-</w:t>
      </w:r>
      <w:r w:rsidRPr="00A94686">
        <w:rPr>
          <w:rFonts w:ascii="Times New Roman" w:eastAsia="Times New Roman" w:hAnsi="Times New Roman" w:cs="Times New Roman"/>
          <w:spacing w:val="-6"/>
          <w:kern w:val="0"/>
          <w:sz w:val="20"/>
          <w:szCs w:val="20"/>
          <w:lang w:eastAsia="ru-RU"/>
        </w:rPr>
        <w:t xml:space="preserve">щхъарауа, за исключением аула </w:t>
      </w:r>
      <w:r w:rsidRPr="00A94686">
        <w:rPr>
          <w:rFonts w:ascii="Times New Roman" w:eastAsia="Times New Roman" w:hAnsi="Times New Roman" w:cs="Times New Roman"/>
          <w:i/>
          <w:iCs/>
          <w:spacing w:val="-6"/>
          <w:kern w:val="0"/>
          <w:sz w:val="20"/>
          <w:szCs w:val="20"/>
          <w:lang w:eastAsia="ru-RU"/>
        </w:rPr>
        <w:t xml:space="preserve">Абазакт, </w:t>
      </w:r>
      <w:r w:rsidRPr="00A94686">
        <w:rPr>
          <w:rFonts w:ascii="Times New Roman" w:eastAsia="Times New Roman" w:hAnsi="Times New Roman" w:cs="Times New Roman"/>
          <w:spacing w:val="-6"/>
          <w:kern w:val="0"/>
          <w:sz w:val="20"/>
          <w:szCs w:val="20"/>
          <w:lang w:eastAsia="ru-RU"/>
        </w:rPr>
        <w:t xml:space="preserve">где представлены абазины - носители </w:t>
      </w:r>
      <w:r w:rsidRPr="00A94686">
        <w:rPr>
          <w:rFonts w:ascii="Times New Roman" w:eastAsia="Times New Roman" w:hAnsi="Times New Roman" w:cs="Times New Roman"/>
          <w:kern w:val="0"/>
          <w:sz w:val="20"/>
          <w:szCs w:val="20"/>
          <w:lang w:eastAsia="ru-RU"/>
        </w:rPr>
        <w:t>обоих диалектов.</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43" w:firstLine="499"/>
        <w:rPr>
          <w:rFonts w:ascii="Times New Roman" w:eastAsia="Times New Roman" w:hAnsi="Times New Roman" w:cs="Times New Roman"/>
          <w:kern w:val="0"/>
          <w:sz w:val="20"/>
          <w:szCs w:val="20"/>
          <w:lang w:eastAsia="ru-RU"/>
        </w:rPr>
        <w:sectPr w:rsidR="00A94686" w:rsidRPr="00A94686">
          <w:pgSz w:w="11909" w:h="16834"/>
          <w:pgMar w:top="1440" w:right="2095" w:bottom="720" w:left="3228"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29" w:firstLine="0"/>
        <w:jc w:val="center"/>
        <w:rPr>
          <w:rFonts w:ascii="Times New Roman" w:eastAsia="Times New Roman" w:hAnsi="Times New Roman" w:cs="Times New Roman"/>
          <w:kern w:val="0"/>
          <w:sz w:val="20"/>
          <w:szCs w:val="20"/>
          <w:lang w:eastAsia="ru-RU"/>
        </w:rPr>
      </w:pPr>
      <w:r w:rsidRPr="00A94686">
        <w:rPr>
          <w:rFonts w:ascii="Arial" w:eastAsia="Times New Roman" w:hAnsi="Arial" w:cs="Arial"/>
          <w:b/>
          <w:bCs/>
          <w:kern w:val="0"/>
          <w:sz w:val="20"/>
          <w:szCs w:val="20"/>
          <w:lang w:eastAsia="ru-RU"/>
        </w:rPr>
        <w:t>22</w:t>
      </w:r>
    </w:p>
    <w:p w:rsidR="00A94686" w:rsidRPr="00A94686" w:rsidRDefault="00A94686" w:rsidP="00A94686">
      <w:pPr>
        <w:shd w:val="clear" w:color="auto" w:fill="FFFFFF"/>
        <w:tabs>
          <w:tab w:val="clear" w:pos="709"/>
        </w:tabs>
        <w:suppressAutoHyphens w:val="0"/>
        <w:autoSpaceDE w:val="0"/>
        <w:autoSpaceDN w:val="0"/>
        <w:adjustRightInd w:val="0"/>
        <w:spacing w:before="158" w:after="0" w:line="322" w:lineRule="exact"/>
        <w:ind w:left="14"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С участием прилагательных </w:t>
      </w:r>
      <w:r w:rsidRPr="00A94686">
        <w:rPr>
          <w:rFonts w:ascii="Times New Roman" w:eastAsia="Times New Roman" w:hAnsi="Times New Roman" w:cs="Times New Roman"/>
          <w:i/>
          <w:iCs/>
          <w:spacing w:val="-4"/>
          <w:kern w:val="0"/>
          <w:sz w:val="20"/>
          <w:szCs w:val="20"/>
          <w:lang w:eastAsia="ru-RU"/>
        </w:rPr>
        <w:t xml:space="preserve">ду </w:t>
      </w:r>
      <w:r w:rsidRPr="00A94686">
        <w:rPr>
          <w:rFonts w:ascii="Times New Roman" w:eastAsia="Times New Roman" w:hAnsi="Times New Roman" w:cs="Times New Roman"/>
          <w:spacing w:val="-4"/>
          <w:kern w:val="0"/>
          <w:sz w:val="20"/>
          <w:szCs w:val="20"/>
          <w:lang w:eastAsia="ru-RU"/>
        </w:rPr>
        <w:t xml:space="preserve">"большой", </w:t>
      </w:r>
      <w:r w:rsidRPr="00A94686">
        <w:rPr>
          <w:rFonts w:ascii="Times New Roman" w:eastAsia="Times New Roman" w:hAnsi="Times New Roman" w:cs="Times New Roman"/>
          <w:i/>
          <w:iCs/>
          <w:spacing w:val="-4"/>
          <w:kern w:val="0"/>
          <w:sz w:val="20"/>
          <w:szCs w:val="20"/>
          <w:lang w:val="uk-UA" w:eastAsia="ru-RU"/>
        </w:rPr>
        <w:t xml:space="preserve">чківьін </w:t>
      </w:r>
      <w:r w:rsidRPr="00A94686">
        <w:rPr>
          <w:rFonts w:ascii="Times New Roman" w:eastAsia="Times New Roman" w:hAnsi="Times New Roman" w:cs="Times New Roman"/>
          <w:spacing w:val="-4"/>
          <w:kern w:val="0"/>
          <w:sz w:val="20"/>
          <w:szCs w:val="20"/>
          <w:lang w:eastAsia="ru-RU"/>
        </w:rPr>
        <w:t xml:space="preserve">(тап.д.) "малый", </w:t>
      </w:r>
      <w:r w:rsidRPr="00A94686">
        <w:rPr>
          <w:rFonts w:ascii="Times New Roman" w:eastAsia="Times New Roman" w:hAnsi="Times New Roman" w:cs="Times New Roman"/>
          <w:i/>
          <w:iCs/>
          <w:spacing w:val="-4"/>
          <w:kern w:val="0"/>
          <w:sz w:val="20"/>
          <w:szCs w:val="20"/>
          <w:lang w:eastAsia="ru-RU"/>
        </w:rPr>
        <w:t xml:space="preserve">хвч/ы </w:t>
      </w:r>
      <w:r w:rsidRPr="00A94686">
        <w:rPr>
          <w:rFonts w:ascii="Times New Roman" w:eastAsia="Times New Roman" w:hAnsi="Times New Roman" w:cs="Times New Roman"/>
          <w:spacing w:val="-3"/>
          <w:kern w:val="0"/>
          <w:sz w:val="20"/>
          <w:szCs w:val="20"/>
          <w:lang w:eastAsia="ru-RU"/>
        </w:rPr>
        <w:t xml:space="preserve">(ашх.д.) - то же, </w:t>
      </w:r>
      <w:r w:rsidRPr="00A94686">
        <w:rPr>
          <w:rFonts w:ascii="Times New Roman" w:eastAsia="Times New Roman" w:hAnsi="Times New Roman" w:cs="Times New Roman"/>
          <w:i/>
          <w:iCs/>
          <w:spacing w:val="-3"/>
          <w:kern w:val="0"/>
          <w:sz w:val="20"/>
          <w:szCs w:val="20"/>
          <w:lang w:eastAsia="ru-RU"/>
        </w:rPr>
        <w:t xml:space="preserve">ш!ыц </w:t>
      </w:r>
      <w:r w:rsidRPr="00A94686">
        <w:rPr>
          <w:rFonts w:ascii="Times New Roman" w:eastAsia="Times New Roman" w:hAnsi="Times New Roman" w:cs="Times New Roman"/>
          <w:spacing w:val="-3"/>
          <w:kern w:val="0"/>
          <w:sz w:val="20"/>
          <w:szCs w:val="20"/>
          <w:lang w:eastAsia="ru-RU"/>
        </w:rPr>
        <w:t>"новый" образованы абазинские варианты трех ойкони-</w:t>
      </w:r>
      <w:r w:rsidRPr="00A94686">
        <w:rPr>
          <w:rFonts w:ascii="Times New Roman" w:eastAsia="Times New Roman" w:hAnsi="Times New Roman" w:cs="Times New Roman"/>
          <w:spacing w:val="-4"/>
          <w:kern w:val="0"/>
          <w:sz w:val="20"/>
          <w:szCs w:val="20"/>
          <w:lang w:eastAsia="ru-RU"/>
        </w:rPr>
        <w:t xml:space="preserve">мов: </w:t>
      </w:r>
      <w:r w:rsidRPr="00A94686">
        <w:rPr>
          <w:rFonts w:ascii="Times New Roman" w:eastAsia="Times New Roman" w:hAnsi="Times New Roman" w:cs="Times New Roman"/>
          <w:i/>
          <w:iCs/>
          <w:spacing w:val="-4"/>
          <w:kern w:val="0"/>
          <w:sz w:val="20"/>
          <w:szCs w:val="20"/>
          <w:lang w:eastAsia="ru-RU"/>
        </w:rPr>
        <w:t xml:space="preserve">Хъвыжвду - </w:t>
      </w:r>
      <w:r w:rsidRPr="00A94686">
        <w:rPr>
          <w:rFonts w:ascii="Times New Roman" w:eastAsia="Times New Roman" w:hAnsi="Times New Roman" w:cs="Times New Roman"/>
          <w:spacing w:val="-4"/>
          <w:kern w:val="0"/>
          <w:sz w:val="20"/>
          <w:szCs w:val="20"/>
          <w:lang w:eastAsia="ru-RU"/>
        </w:rPr>
        <w:t xml:space="preserve">"Большая Кува", </w:t>
      </w:r>
      <w:r w:rsidRPr="00A94686">
        <w:rPr>
          <w:rFonts w:ascii="Times New Roman" w:eastAsia="Times New Roman" w:hAnsi="Times New Roman" w:cs="Times New Roman"/>
          <w:i/>
          <w:iCs/>
          <w:spacing w:val="-4"/>
          <w:kern w:val="0"/>
          <w:sz w:val="20"/>
          <w:szCs w:val="20"/>
          <w:lang w:eastAsia="ru-RU"/>
        </w:rPr>
        <w:t xml:space="preserve">Хъвыжвчк1вын НХъвыжвш1ыц //Хъвыжв </w:t>
      </w:r>
      <w:r w:rsidRPr="00A94686">
        <w:rPr>
          <w:rFonts w:ascii="Times New Roman" w:eastAsia="Times New Roman" w:hAnsi="Times New Roman" w:cs="Times New Roman"/>
          <w:i/>
          <w:iCs/>
          <w:spacing w:val="-2"/>
          <w:kern w:val="0"/>
          <w:sz w:val="20"/>
          <w:szCs w:val="20"/>
          <w:lang w:val="uk-UA" w:eastAsia="ru-RU"/>
        </w:rPr>
        <w:t xml:space="preserve">хвчіьі </w:t>
      </w:r>
      <w:r w:rsidRPr="00A94686">
        <w:rPr>
          <w:rFonts w:ascii="Times New Roman" w:eastAsia="Times New Roman" w:hAnsi="Times New Roman" w:cs="Times New Roman"/>
          <w:i/>
          <w:iCs/>
          <w:spacing w:val="-2"/>
          <w:kern w:val="0"/>
          <w:sz w:val="20"/>
          <w:szCs w:val="20"/>
          <w:lang w:eastAsia="ru-RU"/>
        </w:rPr>
        <w:t xml:space="preserve">- </w:t>
      </w:r>
      <w:r w:rsidRPr="00A94686">
        <w:rPr>
          <w:rFonts w:ascii="Times New Roman" w:eastAsia="Times New Roman" w:hAnsi="Times New Roman" w:cs="Times New Roman"/>
          <w:spacing w:val="-2"/>
          <w:kern w:val="0"/>
          <w:sz w:val="20"/>
          <w:szCs w:val="20"/>
          <w:lang w:eastAsia="ru-RU"/>
        </w:rPr>
        <w:t xml:space="preserve">"Малая Кува", </w:t>
      </w:r>
      <w:r w:rsidRPr="00A94686">
        <w:rPr>
          <w:rFonts w:ascii="Times New Roman" w:eastAsia="Times New Roman" w:hAnsi="Times New Roman" w:cs="Times New Roman"/>
          <w:i/>
          <w:iCs/>
          <w:spacing w:val="-2"/>
          <w:kern w:val="0"/>
          <w:sz w:val="20"/>
          <w:szCs w:val="20"/>
          <w:lang w:eastAsia="ru-RU"/>
        </w:rPr>
        <w:t xml:space="preserve">Инджьыгьчк1вын </w:t>
      </w:r>
      <w:r w:rsidRPr="00A94686">
        <w:rPr>
          <w:rFonts w:ascii="Times New Roman" w:eastAsia="Times New Roman" w:hAnsi="Times New Roman" w:cs="Times New Roman"/>
          <w:spacing w:val="-2"/>
          <w:kern w:val="0"/>
          <w:sz w:val="20"/>
          <w:szCs w:val="20"/>
          <w:lang w:eastAsia="ru-RU"/>
        </w:rPr>
        <w:t>- "Малый Инджиг" ("Малый Зелен</w:t>
      </w:r>
      <w:r w:rsidRPr="00A94686">
        <w:rPr>
          <w:rFonts w:ascii="Times New Roman" w:eastAsia="Times New Roman" w:hAnsi="Times New Roman" w:cs="Times New Roman"/>
          <w:spacing w:val="-2"/>
          <w:kern w:val="0"/>
          <w:sz w:val="20"/>
          <w:szCs w:val="20"/>
          <w:lang w:eastAsia="ru-RU"/>
        </w:rPr>
        <w:softHyphen/>
      </w:r>
      <w:r w:rsidRPr="00A94686">
        <w:rPr>
          <w:rFonts w:ascii="Times New Roman" w:eastAsia="Times New Roman" w:hAnsi="Times New Roman" w:cs="Times New Roman"/>
          <w:kern w:val="0"/>
          <w:sz w:val="20"/>
          <w:szCs w:val="20"/>
          <w:lang w:eastAsia="ru-RU"/>
        </w:rPr>
        <w:t>чук").</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4" w:right="5" w:firstLine="51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 xml:space="preserve">В основе названий трех других аулов лежит этноним </w:t>
      </w:r>
      <w:r w:rsidRPr="00A94686">
        <w:rPr>
          <w:rFonts w:ascii="Times New Roman" w:eastAsia="Times New Roman" w:hAnsi="Times New Roman" w:cs="Times New Roman"/>
          <w:i/>
          <w:iCs/>
          <w:spacing w:val="-3"/>
          <w:kern w:val="0"/>
          <w:sz w:val="20"/>
          <w:szCs w:val="20"/>
          <w:lang w:val="uk-UA" w:eastAsia="ru-RU"/>
        </w:rPr>
        <w:t xml:space="preserve">абаза </w:t>
      </w:r>
      <w:r w:rsidRPr="00A94686">
        <w:rPr>
          <w:rFonts w:ascii="Times New Roman" w:eastAsia="Times New Roman" w:hAnsi="Times New Roman" w:cs="Times New Roman"/>
          <w:spacing w:val="-3"/>
          <w:kern w:val="0"/>
          <w:sz w:val="20"/>
          <w:szCs w:val="20"/>
          <w:lang w:eastAsia="ru-RU"/>
        </w:rPr>
        <w:t xml:space="preserve">"абазины": </w:t>
      </w:r>
      <w:r w:rsidRPr="00A94686">
        <w:rPr>
          <w:rFonts w:ascii="Times New Roman" w:eastAsia="Times New Roman" w:hAnsi="Times New Roman" w:cs="Times New Roman"/>
          <w:i/>
          <w:iCs/>
          <w:spacing w:val="-4"/>
          <w:kern w:val="0"/>
          <w:sz w:val="20"/>
          <w:szCs w:val="20"/>
          <w:lang w:val="uk-UA" w:eastAsia="ru-RU"/>
        </w:rPr>
        <w:t xml:space="preserve">Абазахіабльа </w:t>
      </w:r>
      <w:r w:rsidRPr="00A94686">
        <w:rPr>
          <w:rFonts w:ascii="Times New Roman" w:eastAsia="Times New Roman" w:hAnsi="Times New Roman" w:cs="Times New Roman"/>
          <w:i/>
          <w:iCs/>
          <w:spacing w:val="-4"/>
          <w:kern w:val="0"/>
          <w:sz w:val="20"/>
          <w:szCs w:val="20"/>
          <w:lang w:eastAsia="ru-RU"/>
        </w:rPr>
        <w:t xml:space="preserve">- </w:t>
      </w:r>
      <w:r w:rsidRPr="00A94686">
        <w:rPr>
          <w:rFonts w:ascii="Times New Roman" w:eastAsia="Times New Roman" w:hAnsi="Times New Roman" w:cs="Times New Roman"/>
          <w:spacing w:val="-4"/>
          <w:kern w:val="0"/>
          <w:sz w:val="20"/>
          <w:szCs w:val="20"/>
          <w:lang w:eastAsia="ru-RU"/>
        </w:rPr>
        <w:t xml:space="preserve">"Абазинский квартал", шире "аул", </w:t>
      </w:r>
      <w:r w:rsidRPr="00A94686">
        <w:rPr>
          <w:rFonts w:ascii="Times New Roman" w:eastAsia="Times New Roman" w:hAnsi="Times New Roman" w:cs="Times New Roman"/>
          <w:i/>
          <w:iCs/>
          <w:spacing w:val="-4"/>
          <w:kern w:val="0"/>
          <w:sz w:val="20"/>
          <w:szCs w:val="20"/>
          <w:lang w:eastAsia="ru-RU"/>
        </w:rPr>
        <w:t xml:space="preserve">Малоабазинский, </w:t>
      </w:r>
      <w:r w:rsidRPr="00A94686">
        <w:rPr>
          <w:rFonts w:ascii="Times New Roman" w:eastAsia="Times New Roman" w:hAnsi="Times New Roman" w:cs="Times New Roman"/>
          <w:spacing w:val="-4"/>
          <w:kern w:val="0"/>
          <w:sz w:val="20"/>
          <w:szCs w:val="20"/>
          <w:lang w:eastAsia="ru-RU"/>
        </w:rPr>
        <w:t>оформлен</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2"/>
          <w:kern w:val="0"/>
          <w:sz w:val="20"/>
          <w:szCs w:val="20"/>
          <w:lang w:eastAsia="ru-RU"/>
        </w:rPr>
        <w:t xml:space="preserve">ный с помощью прилагательного "малый" (русск.) и топоформанта </w:t>
      </w:r>
      <w:r w:rsidRPr="00A94686">
        <w:rPr>
          <w:rFonts w:ascii="Times New Roman" w:eastAsia="Times New Roman" w:hAnsi="Times New Roman" w:cs="Times New Roman"/>
          <w:i/>
          <w:iCs/>
          <w:spacing w:val="-2"/>
          <w:kern w:val="0"/>
          <w:sz w:val="20"/>
          <w:szCs w:val="20"/>
          <w:lang w:eastAsia="ru-RU"/>
        </w:rPr>
        <w:t xml:space="preserve">-инский </w:t>
      </w:r>
      <w:r w:rsidRPr="00A94686">
        <w:rPr>
          <w:rFonts w:ascii="Times New Roman" w:eastAsia="Times New Roman" w:hAnsi="Times New Roman" w:cs="Times New Roman"/>
          <w:kern w:val="0"/>
          <w:sz w:val="20"/>
          <w:szCs w:val="20"/>
          <w:lang w:eastAsia="ru-RU"/>
        </w:rPr>
        <w:t xml:space="preserve">(русск.) </w:t>
      </w:r>
      <w:r w:rsidRPr="00A94686">
        <w:rPr>
          <w:rFonts w:ascii="Times New Roman" w:eastAsia="Times New Roman" w:hAnsi="Times New Roman" w:cs="Times New Roman"/>
          <w:i/>
          <w:iCs/>
          <w:kern w:val="0"/>
          <w:sz w:val="20"/>
          <w:szCs w:val="20"/>
          <w:lang w:eastAsia="ru-RU"/>
        </w:rPr>
        <w:t xml:space="preserve">Абазакт, </w:t>
      </w:r>
      <w:r w:rsidRPr="00A94686">
        <w:rPr>
          <w:rFonts w:ascii="Times New Roman" w:eastAsia="Times New Roman" w:hAnsi="Times New Roman" w:cs="Times New Roman"/>
          <w:i/>
          <w:iCs/>
          <w:kern w:val="0"/>
          <w:sz w:val="20"/>
          <w:szCs w:val="20"/>
          <w:lang w:val="uk-UA" w:eastAsia="ru-RU"/>
        </w:rPr>
        <w:t xml:space="preserve">абаза </w:t>
      </w:r>
      <w:r w:rsidRPr="00A94686">
        <w:rPr>
          <w:rFonts w:ascii="Times New Roman" w:eastAsia="Times New Roman" w:hAnsi="Times New Roman" w:cs="Times New Roman"/>
          <w:i/>
          <w:iCs/>
          <w:kern w:val="0"/>
          <w:sz w:val="20"/>
          <w:szCs w:val="20"/>
          <w:lang w:eastAsia="ru-RU"/>
        </w:rPr>
        <w:t xml:space="preserve">+ кыт. </w:t>
      </w:r>
      <w:r w:rsidRPr="00A94686">
        <w:rPr>
          <w:rFonts w:ascii="Times New Roman" w:eastAsia="Times New Roman" w:hAnsi="Times New Roman" w:cs="Times New Roman"/>
          <w:kern w:val="0"/>
          <w:sz w:val="20"/>
          <w:szCs w:val="20"/>
          <w:lang w:eastAsia="ru-RU"/>
        </w:rPr>
        <w:t>"аул".</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29" w:right="10"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С участием географического термина </w:t>
      </w:r>
      <w:r w:rsidRPr="00A94686">
        <w:rPr>
          <w:rFonts w:ascii="Times New Roman" w:eastAsia="Times New Roman" w:hAnsi="Times New Roman" w:cs="Times New Roman"/>
          <w:i/>
          <w:iCs/>
          <w:spacing w:val="-4"/>
          <w:kern w:val="0"/>
          <w:sz w:val="20"/>
          <w:szCs w:val="20"/>
          <w:lang w:eastAsia="ru-RU"/>
        </w:rPr>
        <w:t xml:space="preserve">кыт </w:t>
      </w:r>
      <w:r w:rsidRPr="00A94686">
        <w:rPr>
          <w:rFonts w:ascii="Times New Roman" w:eastAsia="Times New Roman" w:hAnsi="Times New Roman" w:cs="Times New Roman"/>
          <w:spacing w:val="-4"/>
          <w:kern w:val="0"/>
          <w:sz w:val="20"/>
          <w:szCs w:val="20"/>
          <w:lang w:eastAsia="ru-RU"/>
        </w:rPr>
        <w:t xml:space="preserve">"аул" был образован ряд ныне исторических ойконимов: </w:t>
      </w:r>
      <w:r w:rsidRPr="00A94686">
        <w:rPr>
          <w:rFonts w:ascii="Times New Roman" w:eastAsia="Times New Roman" w:hAnsi="Times New Roman" w:cs="Times New Roman"/>
          <w:i/>
          <w:iCs/>
          <w:spacing w:val="-4"/>
          <w:kern w:val="0"/>
          <w:sz w:val="20"/>
          <w:szCs w:val="20"/>
          <w:lang w:eastAsia="ru-RU"/>
        </w:rPr>
        <w:t>Абаза-кт, Бибар-кт, Гвымпо-кт, Дарыкъва-кт, Инджьгьло-кт, Къылч-кт, Гьабакьвай-кт, Трам-кт, Абыхъв-кт, Сид-кт.</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left="19" w:right="10" w:firstLine="50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Некоторые из них указывают на то, что соответствующие аулы принад</w:t>
      </w:r>
      <w:r w:rsidRPr="00A94686">
        <w:rPr>
          <w:rFonts w:ascii="Times New Roman" w:eastAsia="Times New Roman" w:hAnsi="Times New Roman" w:cs="Times New Roman"/>
          <w:spacing w:val="-3"/>
          <w:kern w:val="0"/>
          <w:sz w:val="20"/>
          <w:szCs w:val="20"/>
          <w:lang w:eastAsia="ru-RU"/>
        </w:rPr>
        <w:softHyphen/>
        <w:t xml:space="preserve">лежали княжеским фамилиям и </w:t>
      </w:r>
      <w:r w:rsidRPr="00A94686">
        <w:rPr>
          <w:rFonts w:ascii="Times New Roman" w:eastAsia="Times New Roman" w:hAnsi="Times New Roman" w:cs="Times New Roman"/>
          <w:i/>
          <w:iCs/>
          <w:spacing w:val="-3"/>
          <w:kern w:val="0"/>
          <w:sz w:val="20"/>
          <w:szCs w:val="20"/>
          <w:lang w:eastAsia="ru-RU"/>
        </w:rPr>
        <w:t xml:space="preserve">агЫыстаду </w:t>
      </w:r>
      <w:r w:rsidRPr="00A94686">
        <w:rPr>
          <w:rFonts w:ascii="Times New Roman" w:eastAsia="Times New Roman" w:hAnsi="Times New Roman" w:cs="Times New Roman"/>
          <w:spacing w:val="-3"/>
          <w:kern w:val="0"/>
          <w:sz w:val="20"/>
          <w:szCs w:val="20"/>
          <w:lang w:eastAsia="ru-RU"/>
        </w:rPr>
        <w:t xml:space="preserve">- "большой, главный" дворянин": </w:t>
      </w:r>
      <w:r w:rsidRPr="00A94686">
        <w:rPr>
          <w:rFonts w:ascii="Times New Roman" w:eastAsia="Times New Roman" w:hAnsi="Times New Roman" w:cs="Times New Roman"/>
          <w:i/>
          <w:iCs/>
          <w:spacing w:val="-4"/>
          <w:kern w:val="0"/>
          <w:sz w:val="20"/>
          <w:szCs w:val="20"/>
          <w:lang w:eastAsia="ru-RU"/>
        </w:rPr>
        <w:t xml:space="preserve">Бибардыр-г1а </w:t>
      </w:r>
      <w:r w:rsidRPr="00A94686">
        <w:rPr>
          <w:rFonts w:ascii="Times New Roman" w:eastAsia="Times New Roman" w:hAnsi="Times New Roman" w:cs="Times New Roman"/>
          <w:spacing w:val="-4"/>
          <w:kern w:val="0"/>
          <w:sz w:val="20"/>
          <w:szCs w:val="20"/>
          <w:lang w:eastAsia="ru-RU"/>
        </w:rPr>
        <w:t xml:space="preserve">"Бибердовы", </w:t>
      </w:r>
      <w:r w:rsidRPr="00A94686">
        <w:rPr>
          <w:rFonts w:ascii="Times New Roman" w:eastAsia="Times New Roman" w:hAnsi="Times New Roman" w:cs="Times New Roman"/>
          <w:i/>
          <w:iCs/>
          <w:spacing w:val="-4"/>
          <w:kern w:val="0"/>
          <w:sz w:val="20"/>
          <w:szCs w:val="20"/>
          <w:lang w:eastAsia="ru-RU"/>
        </w:rPr>
        <w:t xml:space="preserve">Дарыкьва-рг1а </w:t>
      </w:r>
      <w:r w:rsidRPr="00A94686">
        <w:rPr>
          <w:rFonts w:ascii="Times New Roman" w:eastAsia="Times New Roman" w:hAnsi="Times New Roman" w:cs="Times New Roman"/>
          <w:spacing w:val="-4"/>
          <w:kern w:val="0"/>
          <w:sz w:val="20"/>
          <w:szCs w:val="20"/>
          <w:lang w:eastAsia="ru-RU"/>
        </w:rPr>
        <w:t xml:space="preserve">"Даруковы", </w:t>
      </w:r>
      <w:r w:rsidRPr="00A94686">
        <w:rPr>
          <w:rFonts w:ascii="Times New Roman" w:eastAsia="Times New Roman" w:hAnsi="Times New Roman" w:cs="Times New Roman"/>
          <w:i/>
          <w:iCs/>
          <w:spacing w:val="-4"/>
          <w:kern w:val="0"/>
          <w:sz w:val="20"/>
          <w:szCs w:val="20"/>
          <w:lang w:val="uk-UA" w:eastAsia="ru-RU"/>
        </w:rPr>
        <w:t xml:space="preserve">Лоу-ргіа </w:t>
      </w:r>
      <w:r w:rsidRPr="00A94686">
        <w:rPr>
          <w:rFonts w:ascii="Times New Roman" w:eastAsia="Times New Roman" w:hAnsi="Times New Roman" w:cs="Times New Roman"/>
          <w:spacing w:val="-4"/>
          <w:kern w:val="0"/>
          <w:sz w:val="20"/>
          <w:szCs w:val="20"/>
          <w:lang w:eastAsia="ru-RU"/>
        </w:rPr>
        <w:t xml:space="preserve">"Лоовы", </w:t>
      </w:r>
      <w:r w:rsidRPr="00A94686">
        <w:rPr>
          <w:rFonts w:ascii="Times New Roman" w:eastAsia="Times New Roman" w:hAnsi="Times New Roman" w:cs="Times New Roman"/>
          <w:i/>
          <w:iCs/>
          <w:spacing w:val="-5"/>
          <w:kern w:val="0"/>
          <w:sz w:val="20"/>
          <w:szCs w:val="20"/>
          <w:lang w:val="uk-UA" w:eastAsia="ru-RU"/>
        </w:rPr>
        <w:t xml:space="preserve">Трама-ргіа </w:t>
      </w:r>
      <w:r w:rsidRPr="00A94686">
        <w:rPr>
          <w:rFonts w:ascii="Times New Roman" w:eastAsia="Times New Roman" w:hAnsi="Times New Roman" w:cs="Times New Roman"/>
          <w:spacing w:val="-5"/>
          <w:kern w:val="0"/>
          <w:sz w:val="20"/>
          <w:szCs w:val="20"/>
          <w:lang w:eastAsia="ru-RU"/>
        </w:rPr>
        <w:t xml:space="preserve">"Трамовы", </w:t>
      </w:r>
      <w:r w:rsidRPr="00A94686">
        <w:rPr>
          <w:rFonts w:ascii="Times New Roman" w:eastAsia="Times New Roman" w:hAnsi="Times New Roman" w:cs="Times New Roman"/>
          <w:i/>
          <w:iCs/>
          <w:spacing w:val="-5"/>
          <w:kern w:val="0"/>
          <w:sz w:val="20"/>
          <w:szCs w:val="20"/>
          <w:lang w:eastAsia="ru-RU"/>
        </w:rPr>
        <w:t xml:space="preserve">Джьантемыр-рг1а </w:t>
      </w:r>
      <w:r w:rsidRPr="00A94686">
        <w:rPr>
          <w:rFonts w:ascii="Times New Roman" w:eastAsia="Times New Roman" w:hAnsi="Times New Roman" w:cs="Times New Roman"/>
          <w:spacing w:val="-5"/>
          <w:kern w:val="0"/>
          <w:sz w:val="20"/>
          <w:szCs w:val="20"/>
          <w:lang w:eastAsia="ru-RU"/>
        </w:rPr>
        <w:t xml:space="preserve">"Джантемировы", </w:t>
      </w:r>
      <w:r w:rsidRPr="00A94686">
        <w:rPr>
          <w:rFonts w:ascii="Times New Roman" w:eastAsia="Times New Roman" w:hAnsi="Times New Roman" w:cs="Times New Roman"/>
          <w:i/>
          <w:iCs/>
          <w:spacing w:val="-5"/>
          <w:kern w:val="0"/>
          <w:sz w:val="20"/>
          <w:szCs w:val="20"/>
          <w:lang w:eastAsia="ru-RU"/>
        </w:rPr>
        <w:t xml:space="preserve">Кълычы-рг1а </w:t>
      </w:r>
      <w:r w:rsidRPr="00A94686">
        <w:rPr>
          <w:rFonts w:ascii="Times New Roman" w:eastAsia="Times New Roman" w:hAnsi="Times New Roman" w:cs="Times New Roman"/>
          <w:kern w:val="0"/>
          <w:sz w:val="20"/>
          <w:szCs w:val="20"/>
          <w:lang w:eastAsia="ru-RU"/>
        </w:rPr>
        <w:t xml:space="preserve">"Клычевы", </w:t>
      </w:r>
      <w:r w:rsidRPr="00A94686">
        <w:rPr>
          <w:rFonts w:ascii="Times New Roman" w:eastAsia="Times New Roman" w:hAnsi="Times New Roman" w:cs="Times New Roman"/>
          <w:i/>
          <w:iCs/>
          <w:kern w:val="0"/>
          <w:sz w:val="20"/>
          <w:szCs w:val="20"/>
          <w:lang w:eastAsia="ru-RU"/>
        </w:rPr>
        <w:t xml:space="preserve">Джъгватаны-рг1а </w:t>
      </w:r>
      <w:r w:rsidRPr="00A94686">
        <w:rPr>
          <w:rFonts w:ascii="Times New Roman" w:eastAsia="Times New Roman" w:hAnsi="Times New Roman" w:cs="Times New Roman"/>
          <w:kern w:val="0"/>
          <w:sz w:val="20"/>
          <w:szCs w:val="20"/>
          <w:lang w:eastAsia="ru-RU"/>
        </w:rPr>
        <w:t>"Джегутановы" и др.</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9" w:right="14"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Название реки, близ которой расположен аул, становится и его названи</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kern w:val="0"/>
          <w:sz w:val="20"/>
          <w:szCs w:val="20"/>
          <w:lang w:eastAsia="ru-RU"/>
        </w:rPr>
        <w:t xml:space="preserve">ем: </w:t>
      </w:r>
      <w:r w:rsidRPr="00A94686">
        <w:rPr>
          <w:rFonts w:ascii="Times New Roman" w:eastAsia="Times New Roman" w:hAnsi="Times New Roman" w:cs="Times New Roman"/>
          <w:i/>
          <w:iCs/>
          <w:kern w:val="0"/>
          <w:sz w:val="20"/>
          <w:szCs w:val="20"/>
          <w:lang w:eastAsia="ru-RU"/>
        </w:rPr>
        <w:t>Инджьыгь, Къвбина, Гвым, Псыж.</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10"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Кварталы аулов </w:t>
      </w:r>
      <w:r w:rsidRPr="00A94686">
        <w:rPr>
          <w:rFonts w:ascii="Times New Roman" w:eastAsia="Times New Roman" w:hAnsi="Times New Roman" w:cs="Times New Roman"/>
          <w:i/>
          <w:iCs/>
          <w:spacing w:val="-4"/>
          <w:kern w:val="0"/>
          <w:sz w:val="20"/>
          <w:szCs w:val="20"/>
          <w:lang w:eastAsia="ru-RU"/>
        </w:rPr>
        <w:t xml:space="preserve">(квей, </w:t>
      </w:r>
      <w:r w:rsidRPr="00A94686">
        <w:rPr>
          <w:rFonts w:ascii="Times New Roman" w:eastAsia="Times New Roman" w:hAnsi="Times New Roman" w:cs="Times New Roman"/>
          <w:i/>
          <w:iCs/>
          <w:spacing w:val="-4"/>
          <w:kern w:val="0"/>
          <w:sz w:val="20"/>
          <w:szCs w:val="20"/>
          <w:lang w:val="uk-UA" w:eastAsia="ru-RU"/>
        </w:rPr>
        <w:t xml:space="preserve">хіабльа) </w:t>
      </w:r>
      <w:r w:rsidRPr="00A94686">
        <w:rPr>
          <w:rFonts w:ascii="Times New Roman" w:eastAsia="Times New Roman" w:hAnsi="Times New Roman" w:cs="Times New Roman"/>
          <w:spacing w:val="-4"/>
          <w:kern w:val="0"/>
          <w:sz w:val="20"/>
          <w:szCs w:val="20"/>
          <w:lang w:eastAsia="ru-RU"/>
        </w:rPr>
        <w:t xml:space="preserve">образуют компактно расположенные дома однофамильцев-родственников: </w:t>
      </w:r>
      <w:r w:rsidRPr="00A94686">
        <w:rPr>
          <w:rFonts w:ascii="Times New Roman" w:eastAsia="Times New Roman" w:hAnsi="Times New Roman" w:cs="Times New Roman"/>
          <w:i/>
          <w:iCs/>
          <w:spacing w:val="-4"/>
          <w:kern w:val="0"/>
          <w:sz w:val="20"/>
          <w:szCs w:val="20"/>
          <w:lang w:eastAsia="ru-RU"/>
        </w:rPr>
        <w:t xml:space="preserve">Швыдж: </w:t>
      </w:r>
      <w:r w:rsidRPr="00A94686">
        <w:rPr>
          <w:rFonts w:ascii="Times New Roman" w:eastAsia="Times New Roman" w:hAnsi="Times New Roman" w:cs="Times New Roman"/>
          <w:i/>
          <w:iCs/>
          <w:spacing w:val="-4"/>
          <w:kern w:val="0"/>
          <w:sz w:val="20"/>
          <w:szCs w:val="20"/>
          <w:lang w:val="uk-UA" w:eastAsia="ru-RU"/>
        </w:rPr>
        <w:t xml:space="preserve">хіабльа, </w:t>
      </w:r>
      <w:r w:rsidRPr="00A94686">
        <w:rPr>
          <w:rFonts w:ascii="Times New Roman" w:eastAsia="Times New Roman" w:hAnsi="Times New Roman" w:cs="Times New Roman"/>
          <w:i/>
          <w:iCs/>
          <w:spacing w:val="-4"/>
          <w:kern w:val="0"/>
          <w:sz w:val="20"/>
          <w:szCs w:val="20"/>
          <w:lang w:eastAsia="ru-RU"/>
        </w:rPr>
        <w:t xml:space="preserve">Квырджь </w:t>
      </w:r>
      <w:r w:rsidRPr="00A94686">
        <w:rPr>
          <w:rFonts w:ascii="Times New Roman" w:eastAsia="Times New Roman" w:hAnsi="Times New Roman" w:cs="Times New Roman"/>
          <w:i/>
          <w:iCs/>
          <w:spacing w:val="-4"/>
          <w:kern w:val="0"/>
          <w:sz w:val="20"/>
          <w:szCs w:val="20"/>
          <w:lang w:val="uk-UA" w:eastAsia="ru-RU"/>
        </w:rPr>
        <w:t xml:space="preserve">хіабльа, </w:t>
      </w:r>
      <w:r w:rsidRPr="00A94686">
        <w:rPr>
          <w:rFonts w:ascii="Times New Roman" w:eastAsia="Times New Roman" w:hAnsi="Times New Roman" w:cs="Times New Roman"/>
          <w:i/>
          <w:iCs/>
          <w:spacing w:val="-4"/>
          <w:kern w:val="0"/>
          <w:sz w:val="20"/>
          <w:szCs w:val="20"/>
          <w:lang w:eastAsia="ru-RU"/>
        </w:rPr>
        <w:t xml:space="preserve">Цамба </w:t>
      </w:r>
      <w:r w:rsidRPr="00A94686">
        <w:rPr>
          <w:rFonts w:ascii="Times New Roman" w:eastAsia="Times New Roman" w:hAnsi="Times New Roman" w:cs="Times New Roman"/>
          <w:i/>
          <w:iCs/>
          <w:kern w:val="0"/>
          <w:sz w:val="20"/>
          <w:szCs w:val="20"/>
          <w:lang w:val="uk-UA" w:eastAsia="ru-RU"/>
        </w:rPr>
        <w:t>хіабльа:</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19" w:firstLine="50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ОРОНИМЫ (гора, холм, равнина, дорога, урочище, пещера). Оронимиче-</w:t>
      </w:r>
      <w:r w:rsidRPr="00A94686">
        <w:rPr>
          <w:rFonts w:ascii="Times New Roman" w:eastAsia="Times New Roman" w:hAnsi="Times New Roman" w:cs="Times New Roman"/>
          <w:spacing w:val="-2"/>
          <w:kern w:val="0"/>
          <w:sz w:val="20"/>
          <w:szCs w:val="20"/>
          <w:lang w:eastAsia="ru-RU"/>
        </w:rPr>
        <w:t xml:space="preserve">скими терминами, формирующими наибольшее число топонимов являются: </w:t>
      </w:r>
      <w:r w:rsidRPr="00A94686">
        <w:rPr>
          <w:rFonts w:ascii="Times New Roman" w:eastAsia="Times New Roman" w:hAnsi="Times New Roman" w:cs="Times New Roman"/>
          <w:i/>
          <w:iCs/>
          <w:spacing w:val="-3"/>
          <w:kern w:val="0"/>
          <w:sz w:val="20"/>
          <w:szCs w:val="20"/>
          <w:lang w:val="uk-UA" w:eastAsia="ru-RU"/>
        </w:rPr>
        <w:t xml:space="preserve">ківар </w:t>
      </w:r>
      <w:r w:rsidRPr="00A94686">
        <w:rPr>
          <w:rFonts w:ascii="Times New Roman" w:eastAsia="Times New Roman" w:hAnsi="Times New Roman" w:cs="Times New Roman"/>
          <w:spacing w:val="-3"/>
          <w:kern w:val="0"/>
          <w:sz w:val="20"/>
          <w:szCs w:val="20"/>
          <w:lang w:eastAsia="ru-RU"/>
        </w:rPr>
        <w:t xml:space="preserve">"балка", "ущелье", "балка с водой": Ср. </w:t>
      </w:r>
      <w:r w:rsidRPr="00A94686">
        <w:rPr>
          <w:rFonts w:ascii="Times New Roman" w:eastAsia="Times New Roman" w:hAnsi="Times New Roman" w:cs="Times New Roman"/>
          <w:i/>
          <w:iCs/>
          <w:spacing w:val="-3"/>
          <w:kern w:val="0"/>
          <w:sz w:val="20"/>
          <w:szCs w:val="20"/>
          <w:lang w:eastAsia="ru-RU"/>
        </w:rPr>
        <w:t xml:space="preserve">Албот </w:t>
      </w:r>
      <w:r w:rsidRPr="00A94686">
        <w:rPr>
          <w:rFonts w:ascii="Times New Roman" w:eastAsia="Times New Roman" w:hAnsi="Times New Roman" w:cs="Times New Roman"/>
          <w:i/>
          <w:iCs/>
          <w:spacing w:val="-3"/>
          <w:kern w:val="0"/>
          <w:sz w:val="20"/>
          <w:szCs w:val="20"/>
          <w:lang w:val="uk-UA" w:eastAsia="ru-RU"/>
        </w:rPr>
        <w:t xml:space="preserve">йківар </w:t>
      </w:r>
      <w:r w:rsidRPr="00A94686">
        <w:rPr>
          <w:rFonts w:ascii="Times New Roman" w:eastAsia="Times New Roman" w:hAnsi="Times New Roman" w:cs="Times New Roman"/>
          <w:spacing w:val="-3"/>
          <w:kern w:val="0"/>
          <w:sz w:val="20"/>
          <w:szCs w:val="20"/>
          <w:lang w:eastAsia="ru-RU"/>
        </w:rPr>
        <w:t xml:space="preserve">"Албота балка", </w:t>
      </w:r>
      <w:r w:rsidRPr="00A94686">
        <w:rPr>
          <w:rFonts w:ascii="Times New Roman" w:eastAsia="Times New Roman" w:hAnsi="Times New Roman" w:cs="Times New Roman"/>
          <w:i/>
          <w:iCs/>
          <w:spacing w:val="-3"/>
          <w:kern w:val="0"/>
          <w:sz w:val="20"/>
          <w:szCs w:val="20"/>
          <w:lang w:eastAsia="ru-RU"/>
        </w:rPr>
        <w:t>Ба-</w:t>
      </w:r>
      <w:r w:rsidRPr="00A94686">
        <w:rPr>
          <w:rFonts w:ascii="Times New Roman" w:eastAsia="Times New Roman" w:hAnsi="Times New Roman" w:cs="Times New Roman"/>
          <w:i/>
          <w:iCs/>
          <w:spacing w:val="-4"/>
          <w:kern w:val="0"/>
          <w:sz w:val="20"/>
          <w:szCs w:val="20"/>
          <w:lang w:eastAsia="ru-RU"/>
        </w:rPr>
        <w:t xml:space="preserve">быгв </w:t>
      </w:r>
      <w:r w:rsidRPr="00A94686">
        <w:rPr>
          <w:rFonts w:ascii="Times New Roman" w:eastAsia="Times New Roman" w:hAnsi="Times New Roman" w:cs="Times New Roman"/>
          <w:i/>
          <w:iCs/>
          <w:spacing w:val="-4"/>
          <w:kern w:val="0"/>
          <w:sz w:val="20"/>
          <w:szCs w:val="20"/>
          <w:lang w:val="uk-UA" w:eastAsia="ru-RU"/>
        </w:rPr>
        <w:t xml:space="preserve">йківар </w:t>
      </w:r>
      <w:r w:rsidRPr="00A94686">
        <w:rPr>
          <w:rFonts w:ascii="Times New Roman" w:eastAsia="Times New Roman" w:hAnsi="Times New Roman" w:cs="Times New Roman"/>
          <w:spacing w:val="-4"/>
          <w:kern w:val="0"/>
          <w:sz w:val="20"/>
          <w:szCs w:val="20"/>
          <w:lang w:eastAsia="ru-RU"/>
        </w:rPr>
        <w:t xml:space="preserve">"Бабуг (его) балка", </w:t>
      </w:r>
      <w:r w:rsidRPr="00A94686">
        <w:rPr>
          <w:rFonts w:ascii="Times New Roman" w:eastAsia="Times New Roman" w:hAnsi="Times New Roman" w:cs="Times New Roman"/>
          <w:i/>
          <w:iCs/>
          <w:spacing w:val="-4"/>
          <w:kern w:val="0"/>
          <w:sz w:val="20"/>
          <w:szCs w:val="20"/>
          <w:lang w:eastAsia="ru-RU"/>
        </w:rPr>
        <w:t xml:space="preserve">Къапльан </w:t>
      </w:r>
      <w:r w:rsidRPr="00A94686">
        <w:rPr>
          <w:rFonts w:ascii="Times New Roman" w:eastAsia="Times New Roman" w:hAnsi="Times New Roman" w:cs="Times New Roman"/>
          <w:i/>
          <w:iCs/>
          <w:spacing w:val="-4"/>
          <w:kern w:val="0"/>
          <w:sz w:val="20"/>
          <w:szCs w:val="20"/>
          <w:lang w:val="uk-UA" w:eastAsia="ru-RU"/>
        </w:rPr>
        <w:t xml:space="preserve">йківар </w:t>
      </w:r>
      <w:r w:rsidRPr="00A94686">
        <w:rPr>
          <w:rFonts w:ascii="Times New Roman" w:eastAsia="Times New Roman" w:hAnsi="Times New Roman" w:cs="Times New Roman"/>
          <w:spacing w:val="-4"/>
          <w:kern w:val="0"/>
          <w:sz w:val="20"/>
          <w:szCs w:val="20"/>
          <w:lang w:eastAsia="ru-RU"/>
        </w:rPr>
        <w:t xml:space="preserve">"Капляна балка", </w:t>
      </w:r>
      <w:r w:rsidRPr="00A94686">
        <w:rPr>
          <w:rFonts w:ascii="Times New Roman" w:eastAsia="Times New Roman" w:hAnsi="Times New Roman" w:cs="Times New Roman"/>
          <w:i/>
          <w:iCs/>
          <w:spacing w:val="-4"/>
          <w:kern w:val="0"/>
          <w:sz w:val="20"/>
          <w:szCs w:val="20"/>
          <w:lang w:eastAsia="ru-RU"/>
        </w:rPr>
        <w:t xml:space="preserve">Мыза </w:t>
      </w:r>
      <w:r w:rsidRPr="00A94686">
        <w:rPr>
          <w:rFonts w:ascii="Times New Roman" w:eastAsia="Times New Roman" w:hAnsi="Times New Roman" w:cs="Times New Roman"/>
          <w:i/>
          <w:iCs/>
          <w:spacing w:val="-4"/>
          <w:kern w:val="0"/>
          <w:sz w:val="20"/>
          <w:szCs w:val="20"/>
          <w:lang w:val="uk-UA" w:eastAsia="ru-RU"/>
        </w:rPr>
        <w:t xml:space="preserve">йківар </w:t>
      </w:r>
      <w:r w:rsidRPr="00A94686">
        <w:rPr>
          <w:rFonts w:ascii="Times New Roman" w:eastAsia="Times New Roman" w:hAnsi="Times New Roman" w:cs="Times New Roman"/>
          <w:spacing w:val="-3"/>
          <w:kern w:val="0"/>
          <w:sz w:val="20"/>
          <w:szCs w:val="20"/>
          <w:lang w:eastAsia="ru-RU"/>
        </w:rPr>
        <w:t xml:space="preserve">"Мыза (его) балка" и др. Здесь же укажем и на то, что в качестве определения </w:t>
      </w:r>
      <w:r w:rsidRPr="00A94686">
        <w:rPr>
          <w:rFonts w:ascii="Times New Roman" w:eastAsia="Times New Roman" w:hAnsi="Times New Roman" w:cs="Times New Roman"/>
          <w:spacing w:val="-4"/>
          <w:kern w:val="0"/>
          <w:sz w:val="20"/>
          <w:szCs w:val="20"/>
          <w:lang w:eastAsia="ru-RU"/>
        </w:rPr>
        <w:t>выступают прилагательные, обозначающие форму, величину, объем географи</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kern w:val="0"/>
          <w:sz w:val="20"/>
          <w:szCs w:val="20"/>
          <w:lang w:eastAsia="ru-RU"/>
        </w:rPr>
        <w:t xml:space="preserve">ческого объекта. Например: </w:t>
      </w:r>
      <w:r w:rsidRPr="00A94686">
        <w:rPr>
          <w:rFonts w:ascii="Times New Roman" w:eastAsia="Times New Roman" w:hAnsi="Times New Roman" w:cs="Times New Roman"/>
          <w:i/>
          <w:iCs/>
          <w:kern w:val="0"/>
          <w:sz w:val="20"/>
          <w:szCs w:val="20"/>
          <w:lang w:val="uk-UA" w:eastAsia="ru-RU"/>
        </w:rPr>
        <w:t xml:space="preserve">Аківар </w:t>
      </w:r>
      <w:r w:rsidRPr="00A94686">
        <w:rPr>
          <w:rFonts w:ascii="Times New Roman" w:eastAsia="Times New Roman" w:hAnsi="Times New Roman" w:cs="Times New Roman"/>
          <w:i/>
          <w:iCs/>
          <w:kern w:val="0"/>
          <w:sz w:val="20"/>
          <w:szCs w:val="20"/>
          <w:lang w:eastAsia="ru-RU"/>
        </w:rPr>
        <w:t xml:space="preserve">ду </w:t>
      </w:r>
      <w:r w:rsidRPr="00A94686">
        <w:rPr>
          <w:rFonts w:ascii="Times New Roman" w:eastAsia="Times New Roman" w:hAnsi="Times New Roman" w:cs="Times New Roman"/>
          <w:kern w:val="0"/>
          <w:sz w:val="20"/>
          <w:szCs w:val="20"/>
          <w:lang w:eastAsia="ru-RU"/>
        </w:rPr>
        <w:t>"Большая балка", "Большое ущелье",</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19" w:firstLine="504"/>
        <w:rPr>
          <w:rFonts w:ascii="Times New Roman" w:eastAsia="Times New Roman" w:hAnsi="Times New Roman" w:cs="Times New Roman"/>
          <w:kern w:val="0"/>
          <w:sz w:val="20"/>
          <w:szCs w:val="20"/>
          <w:lang w:eastAsia="ru-RU"/>
        </w:rPr>
        <w:sectPr w:rsidR="00A94686" w:rsidRPr="00A94686">
          <w:pgSz w:w="11909" w:h="16834"/>
          <w:pgMar w:top="1440" w:right="3002" w:bottom="720" w:left="2278"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48" w:firstLine="0"/>
        <w:jc w:val="center"/>
        <w:rPr>
          <w:rFonts w:ascii="Times New Roman" w:eastAsia="Times New Roman" w:hAnsi="Times New Roman" w:cs="Times New Roman"/>
          <w:kern w:val="0"/>
          <w:sz w:val="20"/>
          <w:szCs w:val="20"/>
          <w:lang w:eastAsia="ru-RU"/>
        </w:rPr>
      </w:pPr>
      <w:r w:rsidRPr="00A94686">
        <w:rPr>
          <w:rFonts w:ascii="Arial" w:eastAsia="Times New Roman" w:hAnsi="Arial" w:cs="Arial"/>
          <w:b/>
          <w:bCs/>
          <w:kern w:val="0"/>
          <w:sz w:val="18"/>
          <w:szCs w:val="18"/>
          <w:lang w:eastAsia="ru-RU"/>
        </w:rPr>
        <w:t>23</w:t>
      </w:r>
    </w:p>
    <w:p w:rsidR="00A94686" w:rsidRPr="00A94686" w:rsidRDefault="00A94686" w:rsidP="00A94686">
      <w:pPr>
        <w:shd w:val="clear" w:color="auto" w:fill="FFFFFF"/>
        <w:tabs>
          <w:tab w:val="clear" w:pos="709"/>
        </w:tabs>
        <w:suppressAutoHyphens w:val="0"/>
        <w:autoSpaceDE w:val="0"/>
        <w:autoSpaceDN w:val="0"/>
        <w:adjustRightInd w:val="0"/>
        <w:spacing w:before="168" w:after="0" w:line="322" w:lineRule="exact"/>
        <w:ind w:left="24"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i/>
          <w:iCs/>
          <w:spacing w:val="-3"/>
          <w:kern w:val="0"/>
          <w:sz w:val="20"/>
          <w:szCs w:val="20"/>
          <w:lang w:val="uk-UA" w:eastAsia="ru-RU"/>
        </w:rPr>
        <w:t xml:space="preserve">Аківар ціа </w:t>
      </w:r>
      <w:r w:rsidRPr="00A94686">
        <w:rPr>
          <w:rFonts w:ascii="Times New Roman" w:eastAsia="Times New Roman" w:hAnsi="Times New Roman" w:cs="Times New Roman"/>
          <w:spacing w:val="-3"/>
          <w:kern w:val="0"/>
          <w:sz w:val="20"/>
          <w:szCs w:val="20"/>
          <w:lang w:eastAsia="ru-RU"/>
        </w:rPr>
        <w:t xml:space="preserve">"Узкая </w:t>
      </w:r>
      <w:r w:rsidRPr="00A94686">
        <w:rPr>
          <w:rFonts w:ascii="Times New Roman" w:eastAsia="Times New Roman" w:hAnsi="Times New Roman" w:cs="Times New Roman"/>
          <w:spacing w:val="-3"/>
          <w:kern w:val="0"/>
          <w:sz w:val="20"/>
          <w:szCs w:val="20"/>
          <w:lang w:val="uk-UA" w:eastAsia="ru-RU"/>
        </w:rPr>
        <w:t xml:space="preserve">балка", </w:t>
      </w:r>
      <w:r w:rsidRPr="00A94686">
        <w:rPr>
          <w:rFonts w:ascii="Times New Roman" w:eastAsia="Times New Roman" w:hAnsi="Times New Roman" w:cs="Times New Roman"/>
          <w:i/>
          <w:iCs/>
          <w:spacing w:val="-3"/>
          <w:kern w:val="0"/>
          <w:sz w:val="20"/>
          <w:szCs w:val="20"/>
          <w:lang w:val="uk-UA" w:eastAsia="ru-RU"/>
        </w:rPr>
        <w:t xml:space="preserve">Ківар райша </w:t>
      </w:r>
      <w:r w:rsidRPr="00A94686">
        <w:rPr>
          <w:rFonts w:ascii="Times New Roman" w:eastAsia="Times New Roman" w:hAnsi="Times New Roman" w:cs="Times New Roman"/>
          <w:spacing w:val="-3"/>
          <w:kern w:val="0"/>
          <w:sz w:val="20"/>
          <w:szCs w:val="20"/>
          <w:lang w:val="uk-UA" w:eastAsia="ru-RU"/>
        </w:rPr>
        <w:t xml:space="preserve">"Прямая балка", </w:t>
      </w:r>
      <w:r w:rsidRPr="00A94686">
        <w:rPr>
          <w:rFonts w:ascii="Times New Roman" w:eastAsia="Times New Roman" w:hAnsi="Times New Roman" w:cs="Times New Roman"/>
          <w:i/>
          <w:iCs/>
          <w:spacing w:val="-3"/>
          <w:kern w:val="0"/>
          <w:sz w:val="20"/>
          <w:szCs w:val="20"/>
          <w:lang w:val="uk-UA" w:eastAsia="ru-RU"/>
        </w:rPr>
        <w:t xml:space="preserve">Ківар лашв </w:t>
      </w:r>
      <w:r w:rsidRPr="00A94686">
        <w:rPr>
          <w:rFonts w:ascii="Times New Roman" w:eastAsia="Times New Roman" w:hAnsi="Times New Roman" w:cs="Times New Roman"/>
          <w:spacing w:val="-3"/>
          <w:kern w:val="0"/>
          <w:sz w:val="20"/>
          <w:szCs w:val="20"/>
          <w:lang w:eastAsia="ru-RU"/>
        </w:rPr>
        <w:t xml:space="preserve">"Слепая </w:t>
      </w:r>
      <w:r w:rsidRPr="00A94686">
        <w:rPr>
          <w:rFonts w:ascii="Times New Roman" w:eastAsia="Times New Roman" w:hAnsi="Times New Roman" w:cs="Times New Roman"/>
          <w:spacing w:val="-4"/>
          <w:kern w:val="0"/>
          <w:sz w:val="20"/>
          <w:szCs w:val="20"/>
          <w:lang w:val="uk-UA" w:eastAsia="ru-RU"/>
        </w:rPr>
        <w:t xml:space="preserve">балка". </w:t>
      </w:r>
      <w:r w:rsidRPr="00A94686">
        <w:rPr>
          <w:rFonts w:ascii="Times New Roman" w:eastAsia="Times New Roman" w:hAnsi="Times New Roman" w:cs="Times New Roman"/>
          <w:spacing w:val="-4"/>
          <w:kern w:val="0"/>
          <w:sz w:val="20"/>
          <w:szCs w:val="20"/>
          <w:lang w:eastAsia="ru-RU"/>
        </w:rPr>
        <w:t xml:space="preserve">Термин </w:t>
      </w:r>
      <w:r w:rsidRPr="00A94686">
        <w:rPr>
          <w:rFonts w:ascii="Times New Roman" w:eastAsia="Times New Roman" w:hAnsi="Times New Roman" w:cs="Times New Roman"/>
          <w:i/>
          <w:iCs/>
          <w:spacing w:val="-4"/>
          <w:kern w:val="0"/>
          <w:sz w:val="20"/>
          <w:szCs w:val="20"/>
          <w:lang w:val="uk-UA" w:eastAsia="ru-RU"/>
        </w:rPr>
        <w:t xml:space="preserve">ківар </w:t>
      </w:r>
      <w:r w:rsidRPr="00A94686">
        <w:rPr>
          <w:rFonts w:ascii="Times New Roman" w:eastAsia="Times New Roman" w:hAnsi="Times New Roman" w:cs="Times New Roman"/>
          <w:i/>
          <w:iCs/>
          <w:spacing w:val="-4"/>
          <w:kern w:val="0"/>
          <w:sz w:val="20"/>
          <w:szCs w:val="20"/>
          <w:lang w:eastAsia="ru-RU"/>
        </w:rPr>
        <w:t xml:space="preserve">- </w:t>
      </w:r>
      <w:r w:rsidRPr="00A94686">
        <w:rPr>
          <w:rFonts w:ascii="Times New Roman" w:eastAsia="Times New Roman" w:hAnsi="Times New Roman" w:cs="Times New Roman"/>
          <w:spacing w:val="-4"/>
          <w:kern w:val="0"/>
          <w:sz w:val="20"/>
          <w:szCs w:val="20"/>
          <w:lang w:eastAsia="ru-RU"/>
        </w:rPr>
        <w:t xml:space="preserve">высокопродуктивный </w:t>
      </w:r>
      <w:r w:rsidRPr="00A94686">
        <w:rPr>
          <w:rFonts w:ascii="Times New Roman" w:eastAsia="Times New Roman" w:hAnsi="Times New Roman" w:cs="Times New Roman"/>
          <w:spacing w:val="-4"/>
          <w:kern w:val="0"/>
          <w:sz w:val="20"/>
          <w:szCs w:val="20"/>
          <w:lang w:val="uk-UA" w:eastAsia="ru-RU"/>
        </w:rPr>
        <w:t xml:space="preserve">в </w:t>
      </w:r>
      <w:r w:rsidRPr="00A94686">
        <w:rPr>
          <w:rFonts w:ascii="Times New Roman" w:eastAsia="Times New Roman" w:hAnsi="Times New Roman" w:cs="Times New Roman"/>
          <w:spacing w:val="-4"/>
          <w:kern w:val="0"/>
          <w:sz w:val="20"/>
          <w:szCs w:val="20"/>
          <w:lang w:eastAsia="ru-RU"/>
        </w:rPr>
        <w:t>посессивных образованиях, со</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стоящих из антропонима или другого объекта и притяжательных префиксов й </w:t>
      </w:r>
      <w:r w:rsidRPr="00A94686">
        <w:rPr>
          <w:rFonts w:ascii="Times New Roman" w:eastAsia="Times New Roman" w:hAnsi="Times New Roman" w:cs="Times New Roman"/>
          <w:spacing w:val="-3"/>
          <w:kern w:val="0"/>
          <w:sz w:val="20"/>
          <w:szCs w:val="20"/>
          <w:lang w:eastAsia="ru-RU"/>
        </w:rPr>
        <w:t xml:space="preserve">"его", </w:t>
      </w:r>
      <w:r w:rsidRPr="00A94686">
        <w:rPr>
          <w:rFonts w:ascii="Times New Roman" w:eastAsia="Times New Roman" w:hAnsi="Times New Roman" w:cs="Times New Roman"/>
          <w:i/>
          <w:iCs/>
          <w:spacing w:val="-3"/>
          <w:kern w:val="0"/>
          <w:sz w:val="20"/>
          <w:szCs w:val="20"/>
          <w:lang w:eastAsia="ru-RU"/>
        </w:rPr>
        <w:t xml:space="preserve">л </w:t>
      </w:r>
      <w:r w:rsidRPr="00A94686">
        <w:rPr>
          <w:rFonts w:ascii="Times New Roman" w:eastAsia="Times New Roman" w:hAnsi="Times New Roman" w:cs="Times New Roman"/>
          <w:spacing w:val="-3"/>
          <w:kern w:val="0"/>
          <w:sz w:val="20"/>
          <w:szCs w:val="20"/>
          <w:lang w:eastAsia="ru-RU"/>
        </w:rPr>
        <w:t xml:space="preserve">"ее", </w:t>
      </w:r>
      <w:r w:rsidRPr="00A94686">
        <w:rPr>
          <w:rFonts w:ascii="Times New Roman" w:eastAsia="Times New Roman" w:hAnsi="Times New Roman" w:cs="Times New Roman"/>
          <w:i/>
          <w:iCs/>
          <w:spacing w:val="-3"/>
          <w:kern w:val="0"/>
          <w:sz w:val="20"/>
          <w:szCs w:val="20"/>
          <w:lang w:eastAsia="ru-RU"/>
        </w:rPr>
        <w:t xml:space="preserve">р </w:t>
      </w:r>
      <w:r w:rsidRPr="00A94686">
        <w:rPr>
          <w:rFonts w:ascii="Times New Roman" w:eastAsia="Times New Roman" w:hAnsi="Times New Roman" w:cs="Times New Roman"/>
          <w:spacing w:val="-3"/>
          <w:kern w:val="0"/>
          <w:sz w:val="20"/>
          <w:szCs w:val="20"/>
          <w:lang w:eastAsia="ru-RU"/>
        </w:rPr>
        <w:t xml:space="preserve">"их", </w:t>
      </w:r>
      <w:r w:rsidRPr="00A94686">
        <w:rPr>
          <w:rFonts w:ascii="Times New Roman" w:eastAsia="Times New Roman" w:hAnsi="Times New Roman" w:cs="Times New Roman"/>
          <w:i/>
          <w:iCs/>
          <w:spacing w:val="-3"/>
          <w:kern w:val="0"/>
          <w:sz w:val="20"/>
          <w:szCs w:val="20"/>
          <w:lang w:eastAsia="ru-RU"/>
        </w:rPr>
        <w:t xml:space="preserve">а- </w:t>
      </w:r>
      <w:r w:rsidRPr="00A94686">
        <w:rPr>
          <w:rFonts w:ascii="Times New Roman" w:eastAsia="Times New Roman" w:hAnsi="Times New Roman" w:cs="Times New Roman"/>
          <w:spacing w:val="-3"/>
          <w:kern w:val="0"/>
          <w:sz w:val="20"/>
          <w:szCs w:val="20"/>
          <w:lang w:eastAsia="ru-RU"/>
        </w:rPr>
        <w:t xml:space="preserve">"его" (кл.в.): </w:t>
      </w:r>
      <w:r w:rsidRPr="00A94686">
        <w:rPr>
          <w:rFonts w:ascii="Times New Roman" w:eastAsia="Times New Roman" w:hAnsi="Times New Roman" w:cs="Times New Roman"/>
          <w:i/>
          <w:iCs/>
          <w:spacing w:val="-3"/>
          <w:kern w:val="0"/>
          <w:sz w:val="20"/>
          <w:szCs w:val="20"/>
          <w:lang w:eastAsia="ru-RU"/>
        </w:rPr>
        <w:t xml:space="preserve">Къайдыхв </w:t>
      </w:r>
      <w:r w:rsidRPr="00A94686">
        <w:rPr>
          <w:rFonts w:ascii="Times New Roman" w:eastAsia="Times New Roman" w:hAnsi="Times New Roman" w:cs="Times New Roman"/>
          <w:i/>
          <w:iCs/>
          <w:spacing w:val="-3"/>
          <w:kern w:val="0"/>
          <w:sz w:val="20"/>
          <w:szCs w:val="20"/>
          <w:lang w:val="uk-UA" w:eastAsia="ru-RU"/>
        </w:rPr>
        <w:t xml:space="preserve">аківар </w:t>
      </w:r>
      <w:r w:rsidRPr="00A94686">
        <w:rPr>
          <w:rFonts w:ascii="Times New Roman" w:eastAsia="Times New Roman" w:hAnsi="Times New Roman" w:cs="Times New Roman"/>
          <w:spacing w:val="-3"/>
          <w:kern w:val="0"/>
          <w:sz w:val="20"/>
          <w:szCs w:val="20"/>
          <w:lang w:eastAsia="ru-RU"/>
        </w:rPr>
        <w:t xml:space="preserve">"Балка (башни) </w:t>
      </w:r>
      <w:r w:rsidRPr="00A94686">
        <w:rPr>
          <w:rFonts w:ascii="Times New Roman" w:eastAsia="Times New Roman" w:hAnsi="Times New Roman" w:cs="Times New Roman"/>
          <w:i/>
          <w:iCs/>
          <w:spacing w:val="-3"/>
          <w:kern w:val="0"/>
          <w:sz w:val="20"/>
          <w:szCs w:val="20"/>
          <w:lang w:eastAsia="ru-RU"/>
        </w:rPr>
        <w:t xml:space="preserve">Кайдух </w:t>
      </w:r>
      <w:r w:rsidRPr="00A94686">
        <w:rPr>
          <w:rFonts w:ascii="Times New Roman" w:eastAsia="Times New Roman" w:hAnsi="Times New Roman" w:cs="Times New Roman"/>
          <w:i/>
          <w:iCs/>
          <w:kern w:val="0"/>
          <w:sz w:val="20"/>
          <w:szCs w:val="20"/>
          <w:lang w:eastAsia="ru-RU"/>
        </w:rPr>
        <w:t>/Адиюх";</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left="38"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БХЪВЫ "скала, гора". В топонимии, как и в языке, используется для обо</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значения больших возвышенностей: </w:t>
      </w:r>
      <w:r w:rsidRPr="00A94686">
        <w:rPr>
          <w:rFonts w:ascii="Times New Roman" w:eastAsia="Times New Roman" w:hAnsi="Times New Roman" w:cs="Times New Roman"/>
          <w:i/>
          <w:iCs/>
          <w:spacing w:val="-4"/>
          <w:kern w:val="0"/>
          <w:sz w:val="20"/>
          <w:szCs w:val="20"/>
          <w:lang w:eastAsia="ru-RU"/>
        </w:rPr>
        <w:t xml:space="preserve">Абыхъв </w:t>
      </w:r>
      <w:r w:rsidRPr="00A94686">
        <w:rPr>
          <w:rFonts w:ascii="Times New Roman" w:eastAsia="Times New Roman" w:hAnsi="Times New Roman" w:cs="Times New Roman"/>
          <w:i/>
          <w:iCs/>
          <w:spacing w:val="-4"/>
          <w:kern w:val="0"/>
          <w:sz w:val="20"/>
          <w:szCs w:val="20"/>
          <w:lang w:val="uk-UA" w:eastAsia="ru-RU"/>
        </w:rPr>
        <w:t xml:space="preserve">квайчіва </w:t>
      </w:r>
      <w:r w:rsidRPr="00A94686">
        <w:rPr>
          <w:rFonts w:ascii="Times New Roman" w:eastAsia="Times New Roman" w:hAnsi="Times New Roman" w:cs="Times New Roman"/>
          <w:spacing w:val="-4"/>
          <w:kern w:val="0"/>
          <w:sz w:val="20"/>
          <w:szCs w:val="20"/>
          <w:lang w:eastAsia="ru-RU"/>
        </w:rPr>
        <w:t xml:space="preserve">"Черная гора", </w:t>
      </w:r>
      <w:r w:rsidRPr="00A94686">
        <w:rPr>
          <w:rFonts w:ascii="Times New Roman" w:eastAsia="Times New Roman" w:hAnsi="Times New Roman" w:cs="Times New Roman"/>
          <w:i/>
          <w:iCs/>
          <w:spacing w:val="-4"/>
          <w:kern w:val="0"/>
          <w:sz w:val="20"/>
          <w:szCs w:val="20"/>
          <w:lang w:eastAsia="ru-RU"/>
        </w:rPr>
        <w:t xml:space="preserve">Абыхъв </w:t>
      </w:r>
      <w:r w:rsidRPr="00A94686">
        <w:rPr>
          <w:rFonts w:ascii="Times New Roman" w:eastAsia="Times New Roman" w:hAnsi="Times New Roman" w:cs="Times New Roman"/>
          <w:i/>
          <w:iCs/>
          <w:spacing w:val="-3"/>
          <w:kern w:val="0"/>
          <w:sz w:val="20"/>
          <w:szCs w:val="20"/>
          <w:lang w:val="uk-UA" w:eastAsia="ru-RU"/>
        </w:rPr>
        <w:t xml:space="preserve">кіьіихіара </w:t>
      </w:r>
      <w:r w:rsidRPr="00A94686">
        <w:rPr>
          <w:rFonts w:ascii="Times New Roman" w:eastAsia="Times New Roman" w:hAnsi="Times New Roman" w:cs="Times New Roman"/>
          <w:spacing w:val="-3"/>
          <w:kern w:val="0"/>
          <w:sz w:val="20"/>
          <w:szCs w:val="20"/>
          <w:lang w:eastAsia="ru-RU"/>
        </w:rPr>
        <w:t xml:space="preserve">"Дырявая гора", </w:t>
      </w:r>
      <w:r w:rsidRPr="00A94686">
        <w:rPr>
          <w:rFonts w:ascii="Times New Roman" w:eastAsia="Times New Roman" w:hAnsi="Times New Roman" w:cs="Times New Roman"/>
          <w:i/>
          <w:iCs/>
          <w:spacing w:val="-3"/>
          <w:kern w:val="0"/>
          <w:sz w:val="20"/>
          <w:szCs w:val="20"/>
          <w:lang w:eastAsia="ru-RU"/>
        </w:rPr>
        <w:t xml:space="preserve">Быхъв-уарба </w:t>
      </w:r>
      <w:r w:rsidRPr="00A94686">
        <w:rPr>
          <w:rFonts w:ascii="Times New Roman" w:eastAsia="Times New Roman" w:hAnsi="Times New Roman" w:cs="Times New Roman"/>
          <w:spacing w:val="-3"/>
          <w:kern w:val="0"/>
          <w:sz w:val="20"/>
          <w:szCs w:val="20"/>
          <w:lang w:eastAsia="ru-RU"/>
        </w:rPr>
        <w:t xml:space="preserve">"Гора- орел". Термин </w:t>
      </w:r>
      <w:r w:rsidRPr="00A94686">
        <w:rPr>
          <w:rFonts w:ascii="Times New Roman" w:eastAsia="Times New Roman" w:hAnsi="Times New Roman" w:cs="Times New Roman"/>
          <w:i/>
          <w:iCs/>
          <w:spacing w:val="-3"/>
          <w:kern w:val="0"/>
          <w:sz w:val="20"/>
          <w:szCs w:val="20"/>
          <w:lang w:eastAsia="ru-RU"/>
        </w:rPr>
        <w:t xml:space="preserve">бхъвы </w:t>
      </w:r>
      <w:r w:rsidRPr="00A94686">
        <w:rPr>
          <w:rFonts w:ascii="Times New Roman" w:eastAsia="Times New Roman" w:hAnsi="Times New Roman" w:cs="Times New Roman"/>
          <w:spacing w:val="-3"/>
          <w:kern w:val="0"/>
          <w:sz w:val="20"/>
          <w:szCs w:val="20"/>
          <w:lang w:eastAsia="ru-RU"/>
        </w:rPr>
        <w:t xml:space="preserve">выступает </w:t>
      </w:r>
      <w:r w:rsidRPr="00A94686">
        <w:rPr>
          <w:rFonts w:ascii="Times New Roman" w:eastAsia="Times New Roman" w:hAnsi="Times New Roman" w:cs="Times New Roman"/>
          <w:spacing w:val="-4"/>
          <w:kern w:val="0"/>
          <w:sz w:val="20"/>
          <w:szCs w:val="20"/>
          <w:lang w:eastAsia="ru-RU"/>
        </w:rPr>
        <w:t>в составе сложных топонимов в роли определяемого. Может выступать само</w:t>
      </w:r>
      <w:r w:rsidRPr="00A94686">
        <w:rPr>
          <w:rFonts w:ascii="Times New Roman" w:eastAsia="Times New Roman" w:hAnsi="Times New Roman" w:cs="Times New Roman"/>
          <w:spacing w:val="-4"/>
          <w:kern w:val="0"/>
          <w:sz w:val="20"/>
          <w:szCs w:val="20"/>
          <w:lang w:eastAsia="ru-RU"/>
        </w:rPr>
        <w:softHyphen/>
        <w:t>стоятельно в единичных случаях, т.е. если речь идет о единственной горе в оп</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kern w:val="0"/>
          <w:sz w:val="20"/>
          <w:szCs w:val="20"/>
          <w:lang w:eastAsia="ru-RU"/>
        </w:rPr>
        <w:t>ределенном ауле;</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0" w:right="14"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АДГЪЫЛ "земля, земельный участок" (планета, почва, суша, страна, уго</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дье, местожительство): </w:t>
      </w:r>
      <w:r w:rsidRPr="00A94686">
        <w:rPr>
          <w:rFonts w:ascii="Times New Roman" w:eastAsia="Times New Roman" w:hAnsi="Times New Roman" w:cs="Times New Roman"/>
          <w:i/>
          <w:iCs/>
          <w:spacing w:val="-4"/>
          <w:kern w:val="0"/>
          <w:sz w:val="20"/>
          <w:szCs w:val="20"/>
          <w:lang w:eastAsia="ru-RU"/>
        </w:rPr>
        <w:t xml:space="preserve">Алакъеырта </w:t>
      </w:r>
      <w:r w:rsidRPr="00A94686">
        <w:rPr>
          <w:rFonts w:ascii="Times New Roman" w:eastAsia="Times New Roman" w:hAnsi="Times New Roman" w:cs="Times New Roman"/>
          <w:spacing w:val="-4"/>
          <w:kern w:val="0"/>
          <w:sz w:val="20"/>
          <w:szCs w:val="20"/>
          <w:lang w:eastAsia="ru-RU"/>
        </w:rPr>
        <w:t xml:space="preserve">(ашх.д.) "низменность", </w:t>
      </w:r>
      <w:r w:rsidRPr="00A94686">
        <w:rPr>
          <w:rFonts w:ascii="Times New Roman" w:eastAsia="Times New Roman" w:hAnsi="Times New Roman" w:cs="Times New Roman"/>
          <w:i/>
          <w:iCs/>
          <w:spacing w:val="-4"/>
          <w:kern w:val="0"/>
          <w:sz w:val="20"/>
          <w:szCs w:val="20"/>
          <w:lang w:eastAsia="ru-RU"/>
        </w:rPr>
        <w:t xml:space="preserve">Дадыщ йадгьыл </w:t>
      </w:r>
      <w:r w:rsidRPr="00A94686">
        <w:rPr>
          <w:rFonts w:ascii="Times New Roman" w:eastAsia="Times New Roman" w:hAnsi="Times New Roman" w:cs="Times New Roman"/>
          <w:spacing w:val="-5"/>
          <w:kern w:val="0"/>
          <w:sz w:val="20"/>
          <w:szCs w:val="20"/>
          <w:lang w:eastAsia="ru-RU"/>
        </w:rPr>
        <w:t xml:space="preserve">"Дадыща земля, земельный участок", "место", </w:t>
      </w:r>
      <w:r w:rsidRPr="00A94686">
        <w:rPr>
          <w:rFonts w:ascii="Times New Roman" w:eastAsia="Times New Roman" w:hAnsi="Times New Roman" w:cs="Times New Roman"/>
          <w:i/>
          <w:iCs/>
          <w:spacing w:val="-5"/>
          <w:kern w:val="0"/>
          <w:sz w:val="20"/>
          <w:szCs w:val="20"/>
          <w:lang w:eastAsia="ru-RU"/>
        </w:rPr>
        <w:t xml:space="preserve">Налъырг1а радгьыл </w:t>
      </w:r>
      <w:r w:rsidRPr="00A94686">
        <w:rPr>
          <w:rFonts w:ascii="Times New Roman" w:eastAsia="Times New Roman" w:hAnsi="Times New Roman" w:cs="Times New Roman"/>
          <w:spacing w:val="-5"/>
          <w:kern w:val="0"/>
          <w:sz w:val="20"/>
          <w:szCs w:val="20"/>
          <w:lang w:eastAsia="ru-RU"/>
        </w:rPr>
        <w:t xml:space="preserve">"Налевых </w:t>
      </w:r>
      <w:r w:rsidRPr="00A94686">
        <w:rPr>
          <w:rFonts w:ascii="Times New Roman" w:eastAsia="Times New Roman" w:hAnsi="Times New Roman" w:cs="Times New Roman"/>
          <w:spacing w:val="-6"/>
          <w:kern w:val="0"/>
          <w:sz w:val="20"/>
          <w:szCs w:val="20"/>
          <w:lang w:eastAsia="ru-RU"/>
        </w:rPr>
        <w:t xml:space="preserve">земля", </w:t>
      </w:r>
      <w:r w:rsidRPr="00A94686">
        <w:rPr>
          <w:rFonts w:ascii="Times New Roman" w:eastAsia="Times New Roman" w:hAnsi="Times New Roman" w:cs="Times New Roman"/>
          <w:i/>
          <w:iCs/>
          <w:spacing w:val="-6"/>
          <w:kern w:val="0"/>
          <w:sz w:val="20"/>
          <w:szCs w:val="20"/>
          <w:lang w:eastAsia="ru-RU"/>
        </w:rPr>
        <w:t xml:space="preserve">Дарыкъварг1а радгьыл </w:t>
      </w:r>
      <w:r w:rsidRPr="00A94686">
        <w:rPr>
          <w:rFonts w:ascii="Times New Roman" w:eastAsia="Times New Roman" w:hAnsi="Times New Roman" w:cs="Times New Roman"/>
          <w:spacing w:val="-6"/>
          <w:kern w:val="0"/>
          <w:sz w:val="20"/>
          <w:szCs w:val="20"/>
          <w:lang w:eastAsia="ru-RU"/>
        </w:rPr>
        <w:t xml:space="preserve">"Даруковых земля, территория", </w:t>
      </w:r>
      <w:r w:rsidRPr="00A94686">
        <w:rPr>
          <w:rFonts w:ascii="Times New Roman" w:eastAsia="Times New Roman" w:hAnsi="Times New Roman" w:cs="Times New Roman"/>
          <w:i/>
          <w:iCs/>
          <w:spacing w:val="-6"/>
          <w:kern w:val="0"/>
          <w:sz w:val="20"/>
          <w:szCs w:val="20"/>
          <w:lang w:eastAsia="ru-RU"/>
        </w:rPr>
        <w:t xml:space="preserve">Къвмыкьвырг1а </w:t>
      </w:r>
      <w:r w:rsidRPr="00A94686">
        <w:rPr>
          <w:rFonts w:ascii="Times New Roman" w:eastAsia="Times New Roman" w:hAnsi="Times New Roman" w:cs="Times New Roman"/>
          <w:i/>
          <w:iCs/>
          <w:kern w:val="0"/>
          <w:sz w:val="20"/>
          <w:szCs w:val="20"/>
          <w:lang w:eastAsia="ru-RU"/>
        </w:rPr>
        <w:t xml:space="preserve">радгьыл </w:t>
      </w:r>
      <w:r w:rsidRPr="00A94686">
        <w:rPr>
          <w:rFonts w:ascii="Times New Roman" w:eastAsia="Times New Roman" w:hAnsi="Times New Roman" w:cs="Times New Roman"/>
          <w:kern w:val="0"/>
          <w:sz w:val="20"/>
          <w:szCs w:val="20"/>
          <w:lang w:eastAsia="ru-RU"/>
        </w:rPr>
        <w:t>"Кумуковых земля";</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5" w:right="14" w:firstLine="518"/>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7"/>
          <w:kern w:val="0"/>
          <w:sz w:val="20"/>
          <w:szCs w:val="20"/>
          <w:lang w:eastAsia="ru-RU"/>
        </w:rPr>
        <w:t xml:space="preserve">МПВА "дорога", "трасса", "путь": </w:t>
      </w:r>
      <w:r w:rsidRPr="00A94686">
        <w:rPr>
          <w:rFonts w:ascii="Times New Roman" w:eastAsia="Times New Roman" w:hAnsi="Times New Roman" w:cs="Times New Roman"/>
          <w:i/>
          <w:iCs/>
          <w:spacing w:val="-7"/>
          <w:kern w:val="0"/>
          <w:sz w:val="20"/>
          <w:szCs w:val="20"/>
          <w:lang w:eastAsia="ru-RU"/>
        </w:rPr>
        <w:t xml:space="preserve">Наурыз </w:t>
      </w:r>
      <w:r w:rsidRPr="00A94686">
        <w:rPr>
          <w:rFonts w:ascii="Times New Roman" w:eastAsia="Times New Roman" w:hAnsi="Times New Roman" w:cs="Times New Roman"/>
          <w:i/>
          <w:iCs/>
          <w:spacing w:val="-7"/>
          <w:kern w:val="0"/>
          <w:sz w:val="20"/>
          <w:szCs w:val="20"/>
          <w:lang w:val="uk-UA" w:eastAsia="ru-RU"/>
        </w:rPr>
        <w:t xml:space="preserve">йьшгіва </w:t>
      </w:r>
      <w:r w:rsidRPr="00A94686">
        <w:rPr>
          <w:rFonts w:ascii="Times New Roman" w:eastAsia="Times New Roman" w:hAnsi="Times New Roman" w:cs="Times New Roman"/>
          <w:spacing w:val="-7"/>
          <w:kern w:val="0"/>
          <w:sz w:val="20"/>
          <w:szCs w:val="20"/>
          <w:lang w:eastAsia="ru-RU"/>
        </w:rPr>
        <w:t xml:space="preserve">"Науруза дорога", </w:t>
      </w:r>
      <w:r w:rsidRPr="00A94686">
        <w:rPr>
          <w:rFonts w:ascii="Times New Roman" w:eastAsia="Times New Roman" w:hAnsi="Times New Roman" w:cs="Times New Roman"/>
          <w:i/>
          <w:iCs/>
          <w:spacing w:val="-7"/>
          <w:kern w:val="0"/>
          <w:sz w:val="20"/>
          <w:szCs w:val="20"/>
          <w:lang w:val="uk-UA" w:eastAsia="ru-RU"/>
        </w:rPr>
        <w:t xml:space="preserve">Лиргіа </w:t>
      </w:r>
      <w:r w:rsidRPr="00A94686">
        <w:rPr>
          <w:rFonts w:ascii="Times New Roman" w:eastAsia="Times New Roman" w:hAnsi="Times New Roman" w:cs="Times New Roman"/>
          <w:i/>
          <w:iCs/>
          <w:spacing w:val="-9"/>
          <w:kern w:val="0"/>
          <w:sz w:val="20"/>
          <w:szCs w:val="20"/>
          <w:lang w:val="uk-UA" w:eastAsia="ru-RU"/>
        </w:rPr>
        <w:t xml:space="preserve">рьшгіва </w:t>
      </w:r>
      <w:r w:rsidRPr="00A94686">
        <w:rPr>
          <w:rFonts w:ascii="Times New Roman" w:eastAsia="Times New Roman" w:hAnsi="Times New Roman" w:cs="Times New Roman"/>
          <w:spacing w:val="-9"/>
          <w:kern w:val="0"/>
          <w:sz w:val="20"/>
          <w:szCs w:val="20"/>
          <w:lang w:eastAsia="ru-RU"/>
        </w:rPr>
        <w:t xml:space="preserve">"Лиевых дорога", </w:t>
      </w:r>
      <w:r w:rsidRPr="00A94686">
        <w:rPr>
          <w:rFonts w:ascii="Times New Roman" w:eastAsia="Times New Roman" w:hAnsi="Times New Roman" w:cs="Times New Roman"/>
          <w:i/>
          <w:iCs/>
          <w:spacing w:val="-9"/>
          <w:kern w:val="0"/>
          <w:sz w:val="20"/>
          <w:szCs w:val="20"/>
          <w:lang w:val="uk-UA" w:eastAsia="ru-RU"/>
        </w:rPr>
        <w:t xml:space="preserve">Мгіва </w:t>
      </w:r>
      <w:r w:rsidRPr="00A94686">
        <w:rPr>
          <w:rFonts w:ascii="Times New Roman" w:eastAsia="Times New Roman" w:hAnsi="Times New Roman" w:cs="Times New Roman"/>
          <w:i/>
          <w:iCs/>
          <w:spacing w:val="-9"/>
          <w:kern w:val="0"/>
          <w:sz w:val="20"/>
          <w:szCs w:val="20"/>
          <w:lang w:eastAsia="ru-RU"/>
        </w:rPr>
        <w:t xml:space="preserve">ауыра </w:t>
      </w:r>
      <w:r w:rsidRPr="00A94686">
        <w:rPr>
          <w:rFonts w:ascii="Times New Roman" w:eastAsia="Times New Roman" w:hAnsi="Times New Roman" w:cs="Times New Roman"/>
          <w:spacing w:val="-9"/>
          <w:kern w:val="0"/>
          <w:sz w:val="20"/>
          <w:szCs w:val="20"/>
          <w:lang w:eastAsia="ru-RU"/>
        </w:rPr>
        <w:t xml:space="preserve">"Длинная дорога", </w:t>
      </w:r>
      <w:r w:rsidRPr="00A94686">
        <w:rPr>
          <w:rFonts w:ascii="Times New Roman" w:eastAsia="Times New Roman" w:hAnsi="Times New Roman" w:cs="Times New Roman"/>
          <w:i/>
          <w:iCs/>
          <w:spacing w:val="-9"/>
          <w:kern w:val="0"/>
          <w:sz w:val="20"/>
          <w:szCs w:val="20"/>
          <w:lang w:val="uk-UA" w:eastAsia="ru-RU"/>
        </w:rPr>
        <w:t xml:space="preserve">Мгіва </w:t>
      </w:r>
      <w:r w:rsidRPr="00A94686">
        <w:rPr>
          <w:rFonts w:ascii="Times New Roman" w:eastAsia="Times New Roman" w:hAnsi="Times New Roman" w:cs="Times New Roman"/>
          <w:i/>
          <w:iCs/>
          <w:spacing w:val="-9"/>
          <w:kern w:val="0"/>
          <w:sz w:val="20"/>
          <w:szCs w:val="20"/>
          <w:lang w:eastAsia="ru-RU"/>
        </w:rPr>
        <w:t xml:space="preserve">тшва </w:t>
      </w:r>
      <w:r w:rsidRPr="00A94686">
        <w:rPr>
          <w:rFonts w:ascii="Times New Roman" w:eastAsia="Times New Roman" w:hAnsi="Times New Roman" w:cs="Times New Roman"/>
          <w:spacing w:val="-9"/>
          <w:kern w:val="0"/>
          <w:sz w:val="20"/>
          <w:szCs w:val="20"/>
          <w:lang w:eastAsia="ru-RU"/>
        </w:rPr>
        <w:t>"Узкая доро</w:t>
      </w:r>
      <w:r w:rsidRPr="00A94686">
        <w:rPr>
          <w:rFonts w:ascii="Times New Roman" w:eastAsia="Times New Roman" w:hAnsi="Times New Roman" w:cs="Times New Roman"/>
          <w:spacing w:val="-9"/>
          <w:kern w:val="0"/>
          <w:sz w:val="20"/>
          <w:szCs w:val="20"/>
          <w:lang w:eastAsia="ru-RU"/>
        </w:rPr>
        <w:softHyphen/>
        <w:t xml:space="preserve">га", </w:t>
      </w:r>
      <w:r w:rsidRPr="00A94686">
        <w:rPr>
          <w:rFonts w:ascii="Times New Roman" w:eastAsia="Times New Roman" w:hAnsi="Times New Roman" w:cs="Times New Roman"/>
          <w:i/>
          <w:iCs/>
          <w:spacing w:val="-9"/>
          <w:kern w:val="0"/>
          <w:sz w:val="20"/>
          <w:szCs w:val="20"/>
          <w:lang w:val="uk-UA" w:eastAsia="ru-RU"/>
        </w:rPr>
        <w:t xml:space="preserve">Мгіва </w:t>
      </w:r>
      <w:r w:rsidRPr="00A94686">
        <w:rPr>
          <w:rFonts w:ascii="Times New Roman" w:eastAsia="Times New Roman" w:hAnsi="Times New Roman" w:cs="Times New Roman"/>
          <w:i/>
          <w:iCs/>
          <w:spacing w:val="-9"/>
          <w:kern w:val="0"/>
          <w:sz w:val="20"/>
          <w:szCs w:val="20"/>
          <w:lang w:eastAsia="ru-RU"/>
        </w:rPr>
        <w:t xml:space="preserve">хъванчы </w:t>
      </w:r>
      <w:r w:rsidRPr="00A94686">
        <w:rPr>
          <w:rFonts w:ascii="Times New Roman" w:eastAsia="Times New Roman" w:hAnsi="Times New Roman" w:cs="Times New Roman"/>
          <w:spacing w:val="-9"/>
          <w:kern w:val="0"/>
          <w:sz w:val="20"/>
          <w:szCs w:val="20"/>
          <w:lang w:eastAsia="ru-RU"/>
        </w:rPr>
        <w:t xml:space="preserve">"Извилистая дорога", </w:t>
      </w:r>
      <w:r w:rsidRPr="00A94686">
        <w:rPr>
          <w:rFonts w:ascii="Times New Roman" w:eastAsia="Times New Roman" w:hAnsi="Times New Roman" w:cs="Times New Roman"/>
          <w:i/>
          <w:iCs/>
          <w:spacing w:val="-9"/>
          <w:kern w:val="0"/>
          <w:sz w:val="20"/>
          <w:szCs w:val="20"/>
          <w:lang w:eastAsia="ru-RU"/>
        </w:rPr>
        <w:t xml:space="preserve">Къарапагва </w:t>
      </w:r>
      <w:r w:rsidRPr="00A94686">
        <w:rPr>
          <w:rFonts w:ascii="Times New Roman" w:eastAsia="Times New Roman" w:hAnsi="Times New Roman" w:cs="Times New Roman"/>
          <w:i/>
          <w:iCs/>
          <w:spacing w:val="-9"/>
          <w:kern w:val="0"/>
          <w:sz w:val="20"/>
          <w:szCs w:val="20"/>
          <w:lang w:val="uk-UA" w:eastAsia="ru-RU"/>
        </w:rPr>
        <w:t xml:space="preserve">амгіва </w:t>
      </w:r>
      <w:r w:rsidRPr="00A94686">
        <w:rPr>
          <w:rFonts w:ascii="Times New Roman" w:eastAsia="Times New Roman" w:hAnsi="Times New Roman" w:cs="Times New Roman"/>
          <w:spacing w:val="-9"/>
          <w:kern w:val="0"/>
          <w:sz w:val="20"/>
          <w:szCs w:val="20"/>
          <w:lang w:eastAsia="ru-RU"/>
        </w:rPr>
        <w:t xml:space="preserve">"Дорога аула Карапаго </w:t>
      </w:r>
      <w:r w:rsidRPr="00A94686">
        <w:rPr>
          <w:rFonts w:ascii="Times New Roman" w:eastAsia="Times New Roman" w:hAnsi="Times New Roman" w:cs="Times New Roman"/>
          <w:spacing w:val="-10"/>
          <w:kern w:val="0"/>
          <w:sz w:val="20"/>
          <w:szCs w:val="20"/>
          <w:lang w:eastAsia="ru-RU"/>
        </w:rPr>
        <w:t>или в аул Карапаго". Выступает как в препозиции, так и в постпозиции;</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4" w:right="29"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ТОБА "холм", "бугор". Используется для обозначения небольших возвы</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шенностей: </w:t>
      </w:r>
      <w:r w:rsidRPr="00A94686">
        <w:rPr>
          <w:rFonts w:ascii="Times New Roman" w:eastAsia="Times New Roman" w:hAnsi="Times New Roman" w:cs="Times New Roman"/>
          <w:i/>
          <w:iCs/>
          <w:spacing w:val="-4"/>
          <w:kern w:val="0"/>
          <w:sz w:val="20"/>
          <w:szCs w:val="20"/>
          <w:lang w:eastAsia="ru-RU"/>
        </w:rPr>
        <w:t xml:space="preserve">ХЫтыкъ йытоба </w:t>
      </w:r>
      <w:r w:rsidRPr="00A94686">
        <w:rPr>
          <w:rFonts w:ascii="Times New Roman" w:eastAsia="Times New Roman" w:hAnsi="Times New Roman" w:cs="Times New Roman"/>
          <w:spacing w:val="-4"/>
          <w:kern w:val="0"/>
          <w:sz w:val="20"/>
          <w:szCs w:val="20"/>
          <w:lang w:eastAsia="ru-RU"/>
        </w:rPr>
        <w:t xml:space="preserve">"Хатика холм", </w:t>
      </w:r>
      <w:r w:rsidRPr="00A94686">
        <w:rPr>
          <w:rFonts w:ascii="Times New Roman" w:eastAsia="Times New Roman" w:hAnsi="Times New Roman" w:cs="Times New Roman"/>
          <w:i/>
          <w:iCs/>
          <w:spacing w:val="-4"/>
          <w:kern w:val="0"/>
          <w:sz w:val="20"/>
          <w:szCs w:val="20"/>
          <w:lang w:eastAsia="ru-RU"/>
        </w:rPr>
        <w:t xml:space="preserve">Анфокъва йытоба </w:t>
      </w:r>
      <w:r w:rsidRPr="00A94686">
        <w:rPr>
          <w:rFonts w:ascii="Times New Roman" w:eastAsia="Times New Roman" w:hAnsi="Times New Roman" w:cs="Times New Roman"/>
          <w:spacing w:val="-4"/>
          <w:kern w:val="0"/>
          <w:sz w:val="20"/>
          <w:szCs w:val="20"/>
          <w:lang w:eastAsia="ru-RU"/>
        </w:rPr>
        <w:t xml:space="preserve">"Анфокова холм", </w:t>
      </w:r>
      <w:r w:rsidRPr="00A94686">
        <w:rPr>
          <w:rFonts w:ascii="Times New Roman" w:eastAsia="Times New Roman" w:hAnsi="Times New Roman" w:cs="Times New Roman"/>
          <w:i/>
          <w:iCs/>
          <w:spacing w:val="-4"/>
          <w:kern w:val="0"/>
          <w:sz w:val="20"/>
          <w:szCs w:val="20"/>
          <w:lang w:eastAsia="ru-RU"/>
        </w:rPr>
        <w:t xml:space="preserve">Мамырхан лытоба </w:t>
      </w:r>
      <w:r w:rsidRPr="00A94686">
        <w:rPr>
          <w:rFonts w:ascii="Times New Roman" w:eastAsia="Times New Roman" w:hAnsi="Times New Roman" w:cs="Times New Roman"/>
          <w:spacing w:val="-4"/>
          <w:kern w:val="0"/>
          <w:sz w:val="20"/>
          <w:szCs w:val="20"/>
          <w:lang w:eastAsia="ru-RU"/>
        </w:rPr>
        <w:t xml:space="preserve">"Мамырхан (ее) холм"; </w:t>
      </w:r>
      <w:r w:rsidRPr="00A94686">
        <w:rPr>
          <w:rFonts w:ascii="Times New Roman" w:eastAsia="Times New Roman" w:hAnsi="Times New Roman" w:cs="Times New Roman"/>
          <w:i/>
          <w:iCs/>
          <w:spacing w:val="-4"/>
          <w:kern w:val="0"/>
          <w:sz w:val="20"/>
          <w:szCs w:val="20"/>
          <w:lang w:eastAsia="ru-RU"/>
        </w:rPr>
        <w:t xml:space="preserve">Атоба дуква </w:t>
      </w:r>
      <w:r w:rsidRPr="00A94686">
        <w:rPr>
          <w:rFonts w:ascii="Times New Roman" w:eastAsia="Times New Roman" w:hAnsi="Times New Roman" w:cs="Times New Roman"/>
          <w:spacing w:val="-4"/>
          <w:kern w:val="0"/>
          <w:sz w:val="20"/>
          <w:szCs w:val="20"/>
          <w:lang w:eastAsia="ru-RU"/>
        </w:rPr>
        <w:t>"Большие хол</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мы", </w:t>
      </w:r>
      <w:r w:rsidRPr="00A94686">
        <w:rPr>
          <w:rFonts w:ascii="Times New Roman" w:eastAsia="Times New Roman" w:hAnsi="Times New Roman" w:cs="Times New Roman"/>
          <w:i/>
          <w:iCs/>
          <w:spacing w:val="-5"/>
          <w:kern w:val="0"/>
          <w:sz w:val="20"/>
          <w:szCs w:val="20"/>
          <w:lang w:eastAsia="ru-RU"/>
        </w:rPr>
        <w:t xml:space="preserve">Атоба хьабыжъ </w:t>
      </w:r>
      <w:r w:rsidRPr="00A94686">
        <w:rPr>
          <w:rFonts w:ascii="Times New Roman" w:eastAsia="Times New Roman" w:hAnsi="Times New Roman" w:cs="Times New Roman"/>
          <w:spacing w:val="-5"/>
          <w:kern w:val="0"/>
          <w:sz w:val="20"/>
          <w:szCs w:val="20"/>
          <w:lang w:eastAsia="ru-RU"/>
        </w:rPr>
        <w:t xml:space="preserve">"Лысый холм", </w:t>
      </w:r>
      <w:r w:rsidRPr="00A94686">
        <w:rPr>
          <w:rFonts w:ascii="Times New Roman" w:eastAsia="Times New Roman" w:hAnsi="Times New Roman" w:cs="Times New Roman"/>
          <w:i/>
          <w:iCs/>
          <w:spacing w:val="-5"/>
          <w:kern w:val="0"/>
          <w:sz w:val="20"/>
          <w:szCs w:val="20"/>
          <w:lang w:eastAsia="ru-RU"/>
        </w:rPr>
        <w:t xml:space="preserve">Атоба к!ьышв </w:t>
      </w:r>
      <w:r w:rsidRPr="00A94686">
        <w:rPr>
          <w:rFonts w:ascii="Times New Roman" w:eastAsia="Times New Roman" w:hAnsi="Times New Roman" w:cs="Times New Roman"/>
          <w:spacing w:val="-5"/>
          <w:kern w:val="0"/>
          <w:sz w:val="20"/>
          <w:szCs w:val="20"/>
          <w:lang w:eastAsia="ru-RU"/>
        </w:rPr>
        <w:t>"Острый холм";</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43"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Х1АТШПЫ "грот, пещера": </w:t>
      </w:r>
      <w:r w:rsidRPr="00A94686">
        <w:rPr>
          <w:rFonts w:ascii="Times New Roman" w:eastAsia="Times New Roman" w:hAnsi="Times New Roman" w:cs="Times New Roman"/>
          <w:i/>
          <w:iCs/>
          <w:spacing w:val="-5"/>
          <w:kern w:val="0"/>
          <w:sz w:val="20"/>
          <w:szCs w:val="20"/>
          <w:lang w:val="uk-UA" w:eastAsia="ru-RU"/>
        </w:rPr>
        <w:t xml:space="preserve">Лоургіа рхіатшпи </w:t>
      </w:r>
      <w:r w:rsidRPr="00A94686">
        <w:rPr>
          <w:rFonts w:ascii="Times New Roman" w:eastAsia="Times New Roman" w:hAnsi="Times New Roman" w:cs="Times New Roman"/>
          <w:spacing w:val="-5"/>
          <w:kern w:val="0"/>
          <w:sz w:val="20"/>
          <w:szCs w:val="20"/>
          <w:lang w:eastAsia="ru-RU"/>
        </w:rPr>
        <w:t xml:space="preserve">"Лоовьгх пещера", </w:t>
      </w:r>
      <w:r w:rsidRPr="00A94686">
        <w:rPr>
          <w:rFonts w:ascii="Times New Roman" w:eastAsia="Times New Roman" w:hAnsi="Times New Roman" w:cs="Times New Roman"/>
          <w:i/>
          <w:iCs/>
          <w:spacing w:val="-5"/>
          <w:kern w:val="0"/>
          <w:sz w:val="20"/>
          <w:szCs w:val="20"/>
          <w:lang w:eastAsia="ru-RU"/>
        </w:rPr>
        <w:t xml:space="preserve">Т1ыра </w:t>
      </w:r>
      <w:r w:rsidRPr="00A94686">
        <w:rPr>
          <w:rFonts w:ascii="Times New Roman" w:eastAsia="Times New Roman" w:hAnsi="Times New Roman" w:cs="Times New Roman"/>
          <w:i/>
          <w:iCs/>
          <w:spacing w:val="-5"/>
          <w:kern w:val="0"/>
          <w:sz w:val="20"/>
          <w:szCs w:val="20"/>
          <w:lang w:val="uk-UA" w:eastAsia="ru-RU"/>
        </w:rPr>
        <w:t xml:space="preserve">йхіашшпн </w:t>
      </w:r>
      <w:r w:rsidRPr="00A94686">
        <w:rPr>
          <w:rFonts w:ascii="Times New Roman" w:eastAsia="Times New Roman" w:hAnsi="Times New Roman" w:cs="Times New Roman"/>
          <w:spacing w:val="-5"/>
          <w:kern w:val="0"/>
          <w:sz w:val="20"/>
          <w:szCs w:val="20"/>
          <w:lang w:eastAsia="ru-RU"/>
        </w:rPr>
        <w:t xml:space="preserve">"Тыра (его) пещера", </w:t>
      </w:r>
      <w:r w:rsidRPr="00A94686">
        <w:rPr>
          <w:rFonts w:ascii="Times New Roman" w:eastAsia="Times New Roman" w:hAnsi="Times New Roman" w:cs="Times New Roman"/>
          <w:i/>
          <w:iCs/>
          <w:spacing w:val="-5"/>
          <w:kern w:val="0"/>
          <w:sz w:val="20"/>
          <w:szCs w:val="20"/>
          <w:lang w:val="en-US" w:eastAsia="ru-RU"/>
        </w:rPr>
        <w:t>Axlecca</w:t>
      </w:r>
      <w:r w:rsidRPr="00A94686">
        <w:rPr>
          <w:rFonts w:ascii="Times New Roman" w:eastAsia="Times New Roman" w:hAnsi="Times New Roman" w:cs="Times New Roman"/>
          <w:i/>
          <w:iCs/>
          <w:spacing w:val="-5"/>
          <w:kern w:val="0"/>
          <w:sz w:val="20"/>
          <w:szCs w:val="20"/>
          <w:lang w:eastAsia="ru-RU"/>
        </w:rPr>
        <w:t xml:space="preserve"> рх1атпшпы </w:t>
      </w:r>
      <w:r w:rsidRPr="00A94686">
        <w:rPr>
          <w:rFonts w:ascii="Times New Roman" w:eastAsia="Times New Roman" w:hAnsi="Times New Roman" w:cs="Times New Roman"/>
          <w:spacing w:val="-5"/>
          <w:kern w:val="0"/>
          <w:sz w:val="20"/>
          <w:szCs w:val="20"/>
          <w:lang w:eastAsia="ru-RU"/>
        </w:rPr>
        <w:t xml:space="preserve">"Пещера женщин", </w:t>
      </w:r>
      <w:r w:rsidRPr="00A94686">
        <w:rPr>
          <w:rFonts w:ascii="Times New Roman" w:eastAsia="Times New Roman" w:hAnsi="Times New Roman" w:cs="Times New Roman"/>
          <w:i/>
          <w:iCs/>
          <w:spacing w:val="-5"/>
          <w:kern w:val="0"/>
          <w:sz w:val="20"/>
          <w:szCs w:val="20"/>
          <w:lang w:eastAsia="ru-RU"/>
        </w:rPr>
        <w:t>Къай</w:t>
      </w:r>
      <w:r w:rsidRPr="00A94686">
        <w:rPr>
          <w:rFonts w:ascii="Times New Roman" w:eastAsia="Times New Roman" w:hAnsi="Times New Roman" w:cs="Times New Roman"/>
          <w:i/>
          <w:iCs/>
          <w:spacing w:val="-5"/>
          <w:kern w:val="0"/>
          <w:sz w:val="20"/>
          <w:szCs w:val="20"/>
          <w:lang w:eastAsia="ru-RU"/>
        </w:rPr>
        <w:softHyphen/>
      </w:r>
      <w:r w:rsidRPr="00A94686">
        <w:rPr>
          <w:rFonts w:ascii="Times New Roman" w:eastAsia="Times New Roman" w:hAnsi="Times New Roman" w:cs="Times New Roman"/>
          <w:i/>
          <w:iCs/>
          <w:kern w:val="0"/>
          <w:sz w:val="20"/>
          <w:szCs w:val="20"/>
          <w:lang w:eastAsia="ru-RU"/>
        </w:rPr>
        <w:t xml:space="preserve">дыхв ах1атшпы </w:t>
      </w:r>
      <w:r w:rsidRPr="00A94686">
        <w:rPr>
          <w:rFonts w:ascii="Times New Roman" w:eastAsia="Times New Roman" w:hAnsi="Times New Roman" w:cs="Times New Roman"/>
          <w:kern w:val="0"/>
          <w:sz w:val="20"/>
          <w:szCs w:val="20"/>
          <w:lang w:eastAsia="ru-RU"/>
        </w:rPr>
        <w:t>"Пещера башни Кайдух (Адиюх)".</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58"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Отметим и те географические термины, с помощью которых в абазин</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5"/>
          <w:kern w:val="0"/>
          <w:sz w:val="20"/>
          <w:szCs w:val="20"/>
          <w:lang w:eastAsia="ru-RU"/>
        </w:rPr>
        <w:t>ском языке (топонимии) образованы названия частей света.</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58" w:firstLine="490"/>
        <w:rPr>
          <w:rFonts w:ascii="Times New Roman" w:eastAsia="Times New Roman" w:hAnsi="Times New Roman" w:cs="Times New Roman"/>
          <w:kern w:val="0"/>
          <w:sz w:val="20"/>
          <w:szCs w:val="20"/>
          <w:lang w:eastAsia="ru-RU"/>
        </w:rPr>
        <w:sectPr w:rsidR="00A94686" w:rsidRPr="00A94686">
          <w:pgSz w:w="11909" w:h="16834"/>
          <w:pgMar w:top="1440" w:right="2167" w:bottom="720" w:left="3146"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24" w:firstLine="0"/>
        <w:jc w:val="center"/>
        <w:rPr>
          <w:rFonts w:ascii="Times New Roman" w:eastAsia="Times New Roman" w:hAnsi="Times New Roman" w:cs="Times New Roman"/>
          <w:kern w:val="0"/>
          <w:sz w:val="20"/>
          <w:szCs w:val="20"/>
          <w:lang w:eastAsia="ru-RU"/>
        </w:rPr>
      </w:pPr>
      <w:r w:rsidRPr="00A94686">
        <w:rPr>
          <w:rFonts w:ascii="Arial" w:eastAsia="Times New Roman" w:hAnsi="Arial" w:cs="Arial"/>
          <w:b/>
          <w:bCs/>
          <w:kern w:val="0"/>
          <w:sz w:val="18"/>
          <w:szCs w:val="18"/>
          <w:lang w:eastAsia="ru-RU"/>
        </w:rPr>
        <w:t>24</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22" w:lineRule="exact"/>
        <w:ind w:left="34"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 xml:space="preserve">МАРАПАШ1К1АРЫЦ1ЫРТА//МАРАПАЦЩ1ЫРТА передает понятие </w:t>
      </w:r>
      <w:r w:rsidRPr="00A94686">
        <w:rPr>
          <w:rFonts w:ascii="Times New Roman" w:eastAsia="Times New Roman" w:hAnsi="Times New Roman" w:cs="Times New Roman"/>
          <w:spacing w:val="-2"/>
          <w:kern w:val="0"/>
          <w:sz w:val="20"/>
          <w:szCs w:val="20"/>
          <w:lang w:eastAsia="ru-RU"/>
        </w:rPr>
        <w:t xml:space="preserve">"Восток", а МАРАТАШВАРТА - "Запад". Указанные словосочетания состоят </w:t>
      </w:r>
      <w:r w:rsidRPr="00A94686">
        <w:rPr>
          <w:rFonts w:ascii="Times New Roman" w:eastAsia="Times New Roman" w:hAnsi="Times New Roman" w:cs="Times New Roman"/>
          <w:spacing w:val="-3"/>
          <w:kern w:val="0"/>
          <w:sz w:val="20"/>
          <w:szCs w:val="20"/>
          <w:lang w:eastAsia="ru-RU"/>
        </w:rPr>
        <w:t xml:space="preserve">из </w:t>
      </w:r>
      <w:r w:rsidRPr="00A94686">
        <w:rPr>
          <w:rFonts w:ascii="Times New Roman" w:eastAsia="Times New Roman" w:hAnsi="Times New Roman" w:cs="Times New Roman"/>
          <w:i/>
          <w:iCs/>
          <w:spacing w:val="-3"/>
          <w:kern w:val="0"/>
          <w:sz w:val="20"/>
          <w:szCs w:val="20"/>
          <w:lang w:eastAsia="ru-RU"/>
        </w:rPr>
        <w:t xml:space="preserve">мара </w:t>
      </w:r>
      <w:r w:rsidRPr="00A94686">
        <w:rPr>
          <w:rFonts w:ascii="Times New Roman" w:eastAsia="Times New Roman" w:hAnsi="Times New Roman" w:cs="Times New Roman"/>
          <w:spacing w:val="-3"/>
          <w:kern w:val="0"/>
          <w:sz w:val="20"/>
          <w:szCs w:val="20"/>
          <w:lang w:eastAsia="ru-RU"/>
        </w:rPr>
        <w:t xml:space="preserve">"солнце" + основа непереходного глагола </w:t>
      </w:r>
      <w:r w:rsidRPr="00A94686">
        <w:rPr>
          <w:rFonts w:ascii="Times New Roman" w:eastAsia="Times New Roman" w:hAnsi="Times New Roman" w:cs="Times New Roman"/>
          <w:i/>
          <w:iCs/>
          <w:spacing w:val="-3"/>
          <w:kern w:val="0"/>
          <w:sz w:val="20"/>
          <w:szCs w:val="20"/>
          <w:lang w:val="uk-UA" w:eastAsia="ru-RU"/>
        </w:rPr>
        <w:t xml:space="preserve">гіаціці- </w:t>
      </w:r>
      <w:r w:rsidRPr="00A94686">
        <w:rPr>
          <w:rFonts w:ascii="Times New Roman" w:eastAsia="Times New Roman" w:hAnsi="Times New Roman" w:cs="Times New Roman"/>
          <w:spacing w:val="-3"/>
          <w:kern w:val="0"/>
          <w:sz w:val="20"/>
          <w:szCs w:val="20"/>
          <w:lang w:eastAsia="ru-RU"/>
        </w:rPr>
        <w:t xml:space="preserve">"выйти из под чего", </w:t>
      </w:r>
      <w:r w:rsidRPr="00A94686">
        <w:rPr>
          <w:rFonts w:ascii="Times New Roman" w:eastAsia="Times New Roman" w:hAnsi="Times New Roman" w:cs="Times New Roman"/>
          <w:spacing w:val="-2"/>
          <w:kern w:val="0"/>
          <w:sz w:val="20"/>
          <w:szCs w:val="20"/>
          <w:lang w:eastAsia="ru-RU"/>
        </w:rPr>
        <w:t xml:space="preserve">"взойти" и </w:t>
      </w:r>
      <w:r w:rsidRPr="00A94686">
        <w:rPr>
          <w:rFonts w:ascii="Times New Roman" w:eastAsia="Times New Roman" w:hAnsi="Times New Roman" w:cs="Times New Roman"/>
          <w:i/>
          <w:iCs/>
          <w:spacing w:val="-2"/>
          <w:kern w:val="0"/>
          <w:sz w:val="20"/>
          <w:szCs w:val="20"/>
          <w:lang w:val="uk-UA" w:eastAsia="ru-RU"/>
        </w:rPr>
        <w:t xml:space="preserve">шікіарьїці </w:t>
      </w:r>
      <w:r w:rsidRPr="00A94686">
        <w:rPr>
          <w:rFonts w:ascii="Times New Roman" w:eastAsia="Times New Roman" w:hAnsi="Times New Roman" w:cs="Times New Roman"/>
          <w:spacing w:val="-2"/>
          <w:kern w:val="0"/>
          <w:sz w:val="20"/>
          <w:szCs w:val="20"/>
          <w:lang w:eastAsia="ru-RU"/>
        </w:rPr>
        <w:t>- "уйти откуда", "взойти" (о небесных светилах), ослож</w:t>
      </w:r>
      <w:r w:rsidRPr="00A94686">
        <w:rPr>
          <w:rFonts w:ascii="Times New Roman" w:eastAsia="Times New Roman" w:hAnsi="Times New Roman" w:cs="Times New Roman"/>
          <w:spacing w:val="-2"/>
          <w:kern w:val="0"/>
          <w:sz w:val="20"/>
          <w:szCs w:val="20"/>
          <w:lang w:eastAsia="ru-RU"/>
        </w:rPr>
        <w:softHyphen/>
        <w:t xml:space="preserve">ненная аффиксом направления </w:t>
      </w:r>
      <w:r w:rsidRPr="00A94686">
        <w:rPr>
          <w:rFonts w:ascii="Times New Roman" w:eastAsia="Times New Roman" w:hAnsi="Times New Roman" w:cs="Times New Roman"/>
          <w:i/>
          <w:iCs/>
          <w:spacing w:val="-2"/>
          <w:kern w:val="0"/>
          <w:sz w:val="20"/>
          <w:szCs w:val="20"/>
          <w:lang w:val="uk-UA" w:eastAsia="ru-RU"/>
        </w:rPr>
        <w:t xml:space="preserve">-гіа </w:t>
      </w:r>
      <w:r w:rsidRPr="00A94686">
        <w:rPr>
          <w:rFonts w:ascii="Times New Roman" w:eastAsia="Times New Roman" w:hAnsi="Times New Roman" w:cs="Times New Roman"/>
          <w:spacing w:val="-2"/>
          <w:kern w:val="0"/>
          <w:sz w:val="20"/>
          <w:szCs w:val="20"/>
          <w:lang w:eastAsia="ru-RU"/>
        </w:rPr>
        <w:t xml:space="preserve">(действие происходит к говорящему) и </w:t>
      </w:r>
      <w:r w:rsidRPr="00A94686">
        <w:rPr>
          <w:rFonts w:ascii="Times New Roman" w:eastAsia="Times New Roman" w:hAnsi="Times New Roman" w:cs="Times New Roman"/>
          <w:spacing w:val="-4"/>
          <w:kern w:val="0"/>
          <w:sz w:val="20"/>
          <w:szCs w:val="20"/>
          <w:lang w:eastAsia="ru-RU"/>
        </w:rPr>
        <w:t xml:space="preserve">сложным суффиксом </w:t>
      </w:r>
      <w:r w:rsidRPr="00A94686">
        <w:rPr>
          <w:rFonts w:ascii="Times New Roman" w:eastAsia="Times New Roman" w:hAnsi="Times New Roman" w:cs="Times New Roman"/>
          <w:i/>
          <w:iCs/>
          <w:spacing w:val="-4"/>
          <w:kern w:val="0"/>
          <w:sz w:val="20"/>
          <w:szCs w:val="20"/>
          <w:lang w:eastAsia="ru-RU"/>
        </w:rPr>
        <w:t xml:space="preserve">-рта </w:t>
      </w:r>
      <w:r w:rsidRPr="00A94686">
        <w:rPr>
          <w:rFonts w:ascii="Times New Roman" w:eastAsia="Times New Roman" w:hAnsi="Times New Roman" w:cs="Times New Roman"/>
          <w:spacing w:val="-4"/>
          <w:kern w:val="0"/>
          <w:sz w:val="20"/>
          <w:szCs w:val="20"/>
          <w:lang w:eastAsia="ru-RU"/>
        </w:rPr>
        <w:t>"место" - "Место восхода солнца", "Восток".</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34"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В </w:t>
      </w:r>
      <w:r w:rsidRPr="00A94686">
        <w:rPr>
          <w:rFonts w:ascii="Times New Roman" w:eastAsia="Times New Roman" w:hAnsi="Times New Roman" w:cs="Times New Roman"/>
          <w:i/>
          <w:iCs/>
          <w:spacing w:val="-4"/>
          <w:kern w:val="0"/>
          <w:sz w:val="20"/>
          <w:szCs w:val="20"/>
          <w:lang w:eastAsia="ru-RU"/>
        </w:rPr>
        <w:t xml:space="preserve">Мараташварта </w:t>
      </w:r>
      <w:r w:rsidRPr="00A94686">
        <w:rPr>
          <w:rFonts w:ascii="Times New Roman" w:eastAsia="Times New Roman" w:hAnsi="Times New Roman" w:cs="Times New Roman"/>
          <w:spacing w:val="-4"/>
          <w:kern w:val="0"/>
          <w:sz w:val="20"/>
          <w:szCs w:val="20"/>
          <w:lang w:eastAsia="ru-RU"/>
        </w:rPr>
        <w:t xml:space="preserve">также имеем </w:t>
      </w:r>
      <w:r w:rsidRPr="00A94686">
        <w:rPr>
          <w:rFonts w:ascii="Times New Roman" w:eastAsia="Times New Roman" w:hAnsi="Times New Roman" w:cs="Times New Roman"/>
          <w:i/>
          <w:iCs/>
          <w:spacing w:val="-4"/>
          <w:kern w:val="0"/>
          <w:sz w:val="20"/>
          <w:szCs w:val="20"/>
          <w:lang w:eastAsia="ru-RU"/>
        </w:rPr>
        <w:t xml:space="preserve">мара </w:t>
      </w:r>
      <w:r w:rsidRPr="00A94686">
        <w:rPr>
          <w:rFonts w:ascii="Times New Roman" w:eastAsia="Times New Roman" w:hAnsi="Times New Roman" w:cs="Times New Roman"/>
          <w:spacing w:val="-4"/>
          <w:kern w:val="0"/>
          <w:sz w:val="20"/>
          <w:szCs w:val="20"/>
          <w:lang w:eastAsia="ru-RU"/>
        </w:rPr>
        <w:t xml:space="preserve">"солнце", </w:t>
      </w:r>
      <w:r w:rsidRPr="00A94686">
        <w:rPr>
          <w:rFonts w:ascii="Times New Roman" w:eastAsia="Times New Roman" w:hAnsi="Times New Roman" w:cs="Times New Roman"/>
          <w:i/>
          <w:iCs/>
          <w:spacing w:val="-4"/>
          <w:kern w:val="0"/>
          <w:sz w:val="20"/>
          <w:szCs w:val="20"/>
          <w:lang w:eastAsia="ru-RU"/>
        </w:rPr>
        <w:t xml:space="preserve">-ташва- - </w:t>
      </w:r>
      <w:r w:rsidRPr="00A94686">
        <w:rPr>
          <w:rFonts w:ascii="Times New Roman" w:eastAsia="Times New Roman" w:hAnsi="Times New Roman" w:cs="Times New Roman"/>
          <w:spacing w:val="-4"/>
          <w:kern w:val="0"/>
          <w:sz w:val="20"/>
          <w:szCs w:val="20"/>
          <w:lang w:eastAsia="ru-RU"/>
        </w:rPr>
        <w:t>основа непере-</w:t>
      </w:r>
      <w:r w:rsidRPr="00A94686">
        <w:rPr>
          <w:rFonts w:ascii="Times New Roman" w:eastAsia="Times New Roman" w:hAnsi="Times New Roman" w:cs="Times New Roman"/>
          <w:spacing w:val="-4"/>
          <w:kern w:val="0"/>
          <w:sz w:val="20"/>
          <w:szCs w:val="20"/>
          <w:lang w:val="uk-UA" w:eastAsia="ru-RU"/>
        </w:rPr>
        <w:t xml:space="preserve">ходної </w:t>
      </w:r>
      <w:r w:rsidRPr="00A94686">
        <w:rPr>
          <w:rFonts w:ascii="Times New Roman" w:eastAsia="Times New Roman" w:hAnsi="Times New Roman" w:cs="Times New Roman"/>
          <w:spacing w:val="-4"/>
          <w:kern w:val="0"/>
          <w:sz w:val="20"/>
          <w:szCs w:val="20"/>
          <w:lang w:eastAsia="ru-RU"/>
        </w:rPr>
        <w:t xml:space="preserve">о глагола "упасть во что", "закат (о небесных светилах) и суффикса </w:t>
      </w:r>
      <w:r w:rsidRPr="00A94686">
        <w:rPr>
          <w:rFonts w:ascii="Times New Roman" w:eastAsia="Times New Roman" w:hAnsi="Times New Roman" w:cs="Times New Roman"/>
          <w:i/>
          <w:iCs/>
          <w:spacing w:val="-4"/>
          <w:kern w:val="0"/>
          <w:sz w:val="20"/>
          <w:szCs w:val="20"/>
          <w:lang w:eastAsia="ru-RU"/>
        </w:rPr>
        <w:t xml:space="preserve">-рта </w:t>
      </w:r>
      <w:r w:rsidRPr="00A94686">
        <w:rPr>
          <w:rFonts w:ascii="Times New Roman" w:eastAsia="Times New Roman" w:hAnsi="Times New Roman" w:cs="Times New Roman"/>
          <w:spacing w:val="-3"/>
          <w:kern w:val="0"/>
          <w:sz w:val="20"/>
          <w:szCs w:val="20"/>
          <w:lang w:eastAsia="ru-RU"/>
        </w:rPr>
        <w:t>"место" - "Закат солнца", "запад". Расположение солнца - основа двух указан</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ных терминов. Кроме этого, для обозначения понятия "запад", в абазинском ис</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2"/>
          <w:kern w:val="0"/>
          <w:sz w:val="20"/>
          <w:szCs w:val="20"/>
          <w:lang w:eastAsia="ru-RU"/>
        </w:rPr>
        <w:t xml:space="preserve">пользуется и слово </w:t>
      </w:r>
      <w:r w:rsidRPr="00A94686">
        <w:rPr>
          <w:rFonts w:ascii="Times New Roman" w:eastAsia="Times New Roman" w:hAnsi="Times New Roman" w:cs="Times New Roman"/>
          <w:i/>
          <w:iCs/>
          <w:spacing w:val="-2"/>
          <w:kern w:val="0"/>
          <w:sz w:val="20"/>
          <w:szCs w:val="20"/>
          <w:lang w:val="uk-UA" w:eastAsia="ru-RU"/>
        </w:rPr>
        <w:t xml:space="preserve">ангіара </w:t>
      </w:r>
      <w:r w:rsidRPr="00A94686">
        <w:rPr>
          <w:rFonts w:ascii="Times New Roman" w:eastAsia="Times New Roman" w:hAnsi="Times New Roman" w:cs="Times New Roman"/>
          <w:spacing w:val="-2"/>
          <w:kern w:val="0"/>
          <w:sz w:val="20"/>
          <w:szCs w:val="20"/>
          <w:lang w:eastAsia="ru-RU"/>
        </w:rPr>
        <w:t xml:space="preserve">"низина", "закат". Ср. </w:t>
      </w:r>
      <w:r w:rsidRPr="00A94686">
        <w:rPr>
          <w:rFonts w:ascii="Times New Roman" w:eastAsia="Times New Roman" w:hAnsi="Times New Roman" w:cs="Times New Roman"/>
          <w:i/>
          <w:iCs/>
          <w:spacing w:val="-2"/>
          <w:kern w:val="0"/>
          <w:sz w:val="20"/>
          <w:szCs w:val="20"/>
          <w:lang w:val="uk-UA" w:eastAsia="ru-RU"/>
        </w:rPr>
        <w:t xml:space="preserve">аигіара гіаситі </w:t>
      </w:r>
      <w:r w:rsidRPr="00A94686">
        <w:rPr>
          <w:rFonts w:ascii="Times New Roman" w:eastAsia="Times New Roman" w:hAnsi="Times New Roman" w:cs="Times New Roman"/>
          <w:spacing w:val="-2"/>
          <w:kern w:val="0"/>
          <w:sz w:val="20"/>
          <w:szCs w:val="20"/>
          <w:lang w:eastAsia="ru-RU"/>
        </w:rPr>
        <w:t>"дует запад</w:t>
      </w:r>
      <w:r w:rsidRPr="00A94686">
        <w:rPr>
          <w:rFonts w:ascii="Times New Roman" w:eastAsia="Times New Roman" w:hAnsi="Times New Roman" w:cs="Times New Roman"/>
          <w:spacing w:val="-2"/>
          <w:kern w:val="0"/>
          <w:sz w:val="20"/>
          <w:szCs w:val="20"/>
          <w:lang w:eastAsia="ru-RU"/>
        </w:rPr>
        <w:softHyphen/>
      </w:r>
      <w:r w:rsidRPr="00A94686">
        <w:rPr>
          <w:rFonts w:ascii="Times New Roman" w:eastAsia="Times New Roman" w:hAnsi="Times New Roman" w:cs="Times New Roman"/>
          <w:kern w:val="0"/>
          <w:sz w:val="20"/>
          <w:szCs w:val="20"/>
          <w:lang w:eastAsia="ru-RU"/>
        </w:rPr>
        <w:t>ный ветер" (и это - к дождю или снегу).</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29" w:right="5" w:firstLine="50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 xml:space="preserve">"Юг" передается словами </w:t>
      </w:r>
      <w:r w:rsidRPr="00A94686">
        <w:rPr>
          <w:rFonts w:ascii="Times New Roman" w:eastAsia="Times New Roman" w:hAnsi="Times New Roman" w:cs="Times New Roman"/>
          <w:i/>
          <w:iCs/>
          <w:spacing w:val="-3"/>
          <w:kern w:val="0"/>
          <w:sz w:val="20"/>
          <w:szCs w:val="20"/>
          <w:lang w:eastAsia="ru-RU"/>
        </w:rPr>
        <w:t xml:space="preserve">хьаны, </w:t>
      </w:r>
      <w:r w:rsidRPr="00A94686">
        <w:rPr>
          <w:rFonts w:ascii="Times New Roman" w:eastAsia="Times New Roman" w:hAnsi="Times New Roman" w:cs="Times New Roman"/>
          <w:spacing w:val="-3"/>
          <w:kern w:val="0"/>
          <w:sz w:val="20"/>
          <w:szCs w:val="20"/>
          <w:lang w:eastAsia="ru-RU"/>
        </w:rPr>
        <w:t xml:space="preserve">где </w:t>
      </w:r>
      <w:r w:rsidRPr="00A94686">
        <w:rPr>
          <w:rFonts w:ascii="Times New Roman" w:eastAsia="Times New Roman" w:hAnsi="Times New Roman" w:cs="Times New Roman"/>
          <w:i/>
          <w:iCs/>
          <w:spacing w:val="-3"/>
          <w:kern w:val="0"/>
          <w:sz w:val="20"/>
          <w:szCs w:val="20"/>
          <w:lang w:eastAsia="ru-RU"/>
        </w:rPr>
        <w:t xml:space="preserve">хьа </w:t>
      </w:r>
      <w:r w:rsidRPr="00A94686">
        <w:rPr>
          <w:rFonts w:ascii="Times New Roman" w:eastAsia="Times New Roman" w:hAnsi="Times New Roman" w:cs="Times New Roman"/>
          <w:spacing w:val="-3"/>
          <w:kern w:val="0"/>
          <w:sz w:val="20"/>
          <w:szCs w:val="20"/>
          <w:lang w:eastAsia="ru-RU"/>
        </w:rPr>
        <w:t xml:space="preserve">"голова", "верховье" и </w:t>
      </w:r>
      <w:r w:rsidRPr="00A94686">
        <w:rPr>
          <w:rFonts w:ascii="Times New Roman" w:eastAsia="Times New Roman" w:hAnsi="Times New Roman" w:cs="Times New Roman"/>
          <w:i/>
          <w:iCs/>
          <w:spacing w:val="-3"/>
          <w:kern w:val="0"/>
          <w:sz w:val="20"/>
          <w:szCs w:val="20"/>
          <w:lang w:eastAsia="ru-RU"/>
        </w:rPr>
        <w:t xml:space="preserve">-ны </w:t>
      </w:r>
      <w:r w:rsidRPr="00A94686">
        <w:rPr>
          <w:rFonts w:ascii="Times New Roman" w:eastAsia="Times New Roman" w:hAnsi="Times New Roman" w:cs="Times New Roman"/>
          <w:spacing w:val="-3"/>
          <w:kern w:val="0"/>
          <w:sz w:val="20"/>
          <w:szCs w:val="20"/>
          <w:lang w:eastAsia="ru-RU"/>
        </w:rPr>
        <w:t>"ме</w:t>
      </w:r>
      <w:r w:rsidRPr="00A94686">
        <w:rPr>
          <w:rFonts w:ascii="Times New Roman" w:eastAsia="Times New Roman" w:hAnsi="Times New Roman" w:cs="Times New Roman"/>
          <w:spacing w:val="-3"/>
          <w:kern w:val="0"/>
          <w:sz w:val="20"/>
          <w:szCs w:val="20"/>
          <w:lang w:eastAsia="ru-RU"/>
        </w:rPr>
        <w:softHyphen/>
        <w:t xml:space="preserve">сто", </w:t>
      </w:r>
      <w:r w:rsidRPr="00A94686">
        <w:rPr>
          <w:rFonts w:ascii="Times New Roman" w:eastAsia="Times New Roman" w:hAnsi="Times New Roman" w:cs="Times New Roman"/>
          <w:i/>
          <w:iCs/>
          <w:spacing w:val="-3"/>
          <w:kern w:val="0"/>
          <w:sz w:val="20"/>
          <w:szCs w:val="20"/>
          <w:lang w:eastAsia="ru-RU"/>
        </w:rPr>
        <w:t xml:space="preserve">ирсъа </w:t>
      </w:r>
      <w:r w:rsidRPr="00A94686">
        <w:rPr>
          <w:rFonts w:ascii="Times New Roman" w:eastAsia="Times New Roman" w:hAnsi="Times New Roman" w:cs="Times New Roman"/>
          <w:spacing w:val="-3"/>
          <w:kern w:val="0"/>
          <w:sz w:val="20"/>
          <w:szCs w:val="20"/>
          <w:lang w:eastAsia="ru-RU"/>
        </w:rPr>
        <w:t xml:space="preserve">"гора, горы". Для сравнения см.: </w:t>
      </w:r>
      <w:r w:rsidRPr="00A94686">
        <w:rPr>
          <w:rFonts w:ascii="Times New Roman" w:eastAsia="Times New Roman" w:hAnsi="Times New Roman" w:cs="Times New Roman"/>
          <w:i/>
          <w:iCs/>
          <w:spacing w:val="-3"/>
          <w:kern w:val="0"/>
          <w:sz w:val="20"/>
          <w:szCs w:val="20"/>
          <w:lang w:eastAsia="ru-RU"/>
        </w:rPr>
        <w:t xml:space="preserve">ахьаныла </w:t>
      </w:r>
      <w:r w:rsidRPr="00A94686">
        <w:rPr>
          <w:rFonts w:ascii="Times New Roman" w:eastAsia="Times New Roman" w:hAnsi="Times New Roman" w:cs="Times New Roman"/>
          <w:i/>
          <w:iCs/>
          <w:spacing w:val="-3"/>
          <w:kern w:val="0"/>
          <w:sz w:val="20"/>
          <w:szCs w:val="20"/>
          <w:lang w:val="uk-UA" w:eastAsia="ru-RU"/>
        </w:rPr>
        <w:t xml:space="preserve">йгіаквиті </w:t>
      </w:r>
      <w:r w:rsidRPr="00A94686">
        <w:rPr>
          <w:rFonts w:ascii="Times New Roman" w:eastAsia="Times New Roman" w:hAnsi="Times New Roman" w:cs="Times New Roman"/>
          <w:spacing w:val="-3"/>
          <w:kern w:val="0"/>
          <w:sz w:val="20"/>
          <w:szCs w:val="20"/>
          <w:lang w:eastAsia="ru-RU"/>
        </w:rPr>
        <w:t>"на юге (юж</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ной части) идет дождь", </w:t>
      </w:r>
      <w:r w:rsidRPr="00A94686">
        <w:rPr>
          <w:rFonts w:ascii="Times New Roman" w:eastAsia="Times New Roman" w:hAnsi="Times New Roman" w:cs="Times New Roman"/>
          <w:i/>
          <w:iCs/>
          <w:spacing w:val="-4"/>
          <w:kern w:val="0"/>
          <w:sz w:val="20"/>
          <w:szCs w:val="20"/>
          <w:lang w:eastAsia="ru-RU"/>
        </w:rPr>
        <w:t xml:space="preserve">ащхъала </w:t>
      </w:r>
      <w:r w:rsidRPr="00A94686">
        <w:rPr>
          <w:rFonts w:ascii="Times New Roman" w:eastAsia="Times New Roman" w:hAnsi="Times New Roman" w:cs="Times New Roman"/>
          <w:i/>
          <w:iCs/>
          <w:spacing w:val="-4"/>
          <w:kern w:val="0"/>
          <w:sz w:val="20"/>
          <w:szCs w:val="20"/>
          <w:lang w:val="uk-UA" w:eastAsia="ru-RU"/>
        </w:rPr>
        <w:t xml:space="preserve">йгіаситі </w:t>
      </w:r>
      <w:r w:rsidRPr="00A94686">
        <w:rPr>
          <w:rFonts w:ascii="Times New Roman" w:eastAsia="Times New Roman" w:hAnsi="Times New Roman" w:cs="Times New Roman"/>
          <w:spacing w:val="-4"/>
          <w:kern w:val="0"/>
          <w:sz w:val="20"/>
          <w:szCs w:val="20"/>
          <w:lang w:eastAsia="ru-RU"/>
        </w:rPr>
        <w:t xml:space="preserve">"на юге, т.е. в горах идет снег". Ср. и выражение: </w:t>
      </w:r>
      <w:r w:rsidRPr="00A94686">
        <w:rPr>
          <w:rFonts w:ascii="Times New Roman" w:eastAsia="Times New Roman" w:hAnsi="Times New Roman" w:cs="Times New Roman"/>
          <w:i/>
          <w:iCs/>
          <w:spacing w:val="-4"/>
          <w:kern w:val="0"/>
          <w:sz w:val="20"/>
          <w:szCs w:val="20"/>
          <w:lang w:eastAsia="ru-RU"/>
        </w:rPr>
        <w:t xml:space="preserve">ахъвыжь </w:t>
      </w:r>
      <w:r w:rsidRPr="00A94686">
        <w:rPr>
          <w:rFonts w:ascii="Times New Roman" w:eastAsia="Times New Roman" w:hAnsi="Times New Roman" w:cs="Times New Roman"/>
          <w:i/>
          <w:iCs/>
          <w:spacing w:val="-4"/>
          <w:kern w:val="0"/>
          <w:sz w:val="20"/>
          <w:szCs w:val="20"/>
          <w:lang w:val="uk-UA" w:eastAsia="ru-RU"/>
        </w:rPr>
        <w:t xml:space="preserve">гіаситі </w:t>
      </w:r>
      <w:r w:rsidRPr="00A94686">
        <w:rPr>
          <w:rFonts w:ascii="Times New Roman" w:eastAsia="Times New Roman" w:hAnsi="Times New Roman" w:cs="Times New Roman"/>
          <w:spacing w:val="-4"/>
          <w:kern w:val="0"/>
          <w:sz w:val="20"/>
          <w:szCs w:val="20"/>
          <w:lang w:eastAsia="ru-RU"/>
        </w:rPr>
        <w:t xml:space="preserve">"дует южный ветер", "дует ранний южный ветер". </w:t>
      </w:r>
      <w:r w:rsidRPr="00A94686">
        <w:rPr>
          <w:rFonts w:ascii="Times New Roman" w:eastAsia="Times New Roman" w:hAnsi="Times New Roman" w:cs="Times New Roman"/>
          <w:spacing w:val="-3"/>
          <w:kern w:val="0"/>
          <w:sz w:val="20"/>
          <w:szCs w:val="20"/>
          <w:lang w:eastAsia="ru-RU"/>
        </w:rPr>
        <w:t>И еще. Для понятия "юг", "южная часть (например, аула)" употребителен тер</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2"/>
          <w:kern w:val="0"/>
          <w:sz w:val="20"/>
          <w:szCs w:val="20"/>
          <w:lang w:eastAsia="ru-RU"/>
        </w:rPr>
        <w:t xml:space="preserve">мин </w:t>
      </w:r>
      <w:r w:rsidRPr="00A94686">
        <w:rPr>
          <w:rFonts w:ascii="Times New Roman" w:eastAsia="Times New Roman" w:hAnsi="Times New Roman" w:cs="Times New Roman"/>
          <w:i/>
          <w:iCs/>
          <w:spacing w:val="-2"/>
          <w:kern w:val="0"/>
          <w:sz w:val="20"/>
          <w:szCs w:val="20"/>
          <w:lang w:val="uk-UA" w:eastAsia="ru-RU"/>
        </w:rPr>
        <w:t xml:space="preserve">гівадахььі, </w:t>
      </w:r>
      <w:r w:rsidRPr="00A94686">
        <w:rPr>
          <w:rFonts w:ascii="Times New Roman" w:eastAsia="Times New Roman" w:hAnsi="Times New Roman" w:cs="Times New Roman"/>
          <w:spacing w:val="-2"/>
          <w:kern w:val="0"/>
          <w:sz w:val="20"/>
          <w:szCs w:val="20"/>
          <w:lang w:eastAsia="ru-RU"/>
        </w:rPr>
        <w:t xml:space="preserve">где </w:t>
      </w:r>
      <w:r w:rsidRPr="00A94686">
        <w:rPr>
          <w:rFonts w:ascii="Times New Roman" w:eastAsia="Times New Roman" w:hAnsi="Times New Roman" w:cs="Times New Roman"/>
          <w:i/>
          <w:iCs/>
          <w:spacing w:val="-2"/>
          <w:kern w:val="0"/>
          <w:sz w:val="20"/>
          <w:szCs w:val="20"/>
          <w:lang w:val="uk-UA" w:eastAsia="ru-RU"/>
        </w:rPr>
        <w:t xml:space="preserve">гівада </w:t>
      </w:r>
      <w:r w:rsidRPr="00A94686">
        <w:rPr>
          <w:rFonts w:ascii="Times New Roman" w:eastAsia="Times New Roman" w:hAnsi="Times New Roman" w:cs="Times New Roman"/>
          <w:spacing w:val="-2"/>
          <w:kern w:val="0"/>
          <w:sz w:val="20"/>
          <w:szCs w:val="20"/>
          <w:lang w:eastAsia="ru-RU"/>
        </w:rPr>
        <w:t xml:space="preserve">"косогор, склон", </w:t>
      </w:r>
      <w:r w:rsidRPr="00A94686">
        <w:rPr>
          <w:rFonts w:ascii="Times New Roman" w:eastAsia="Times New Roman" w:hAnsi="Times New Roman" w:cs="Times New Roman"/>
          <w:i/>
          <w:iCs/>
          <w:spacing w:val="-2"/>
          <w:kern w:val="0"/>
          <w:sz w:val="20"/>
          <w:szCs w:val="20"/>
          <w:lang w:eastAsia="ru-RU"/>
        </w:rPr>
        <w:t xml:space="preserve">-хьы - </w:t>
      </w:r>
      <w:r w:rsidRPr="00A94686">
        <w:rPr>
          <w:rFonts w:ascii="Times New Roman" w:eastAsia="Times New Roman" w:hAnsi="Times New Roman" w:cs="Times New Roman"/>
          <w:spacing w:val="-2"/>
          <w:kern w:val="0"/>
          <w:sz w:val="20"/>
          <w:szCs w:val="20"/>
          <w:lang w:eastAsia="ru-RU"/>
        </w:rPr>
        <w:t>"место". В целом - "выше</w:t>
      </w:r>
      <w:r w:rsidRPr="00A94686">
        <w:rPr>
          <w:rFonts w:ascii="Times New Roman" w:eastAsia="Times New Roman" w:hAnsi="Times New Roman" w:cs="Times New Roman"/>
          <w:spacing w:val="-2"/>
          <w:kern w:val="0"/>
          <w:sz w:val="20"/>
          <w:szCs w:val="20"/>
          <w:lang w:eastAsia="ru-RU"/>
        </w:rPr>
        <w:softHyphen/>
      </w:r>
      <w:r w:rsidRPr="00A94686">
        <w:rPr>
          <w:rFonts w:ascii="Times New Roman" w:eastAsia="Times New Roman" w:hAnsi="Times New Roman" w:cs="Times New Roman"/>
          <w:spacing w:val="-3"/>
          <w:kern w:val="0"/>
          <w:sz w:val="20"/>
          <w:szCs w:val="20"/>
          <w:lang w:eastAsia="ru-RU"/>
        </w:rPr>
        <w:t xml:space="preserve">расположенная местность". Для </w:t>
      </w:r>
      <w:r w:rsidRPr="00A94686">
        <w:rPr>
          <w:rFonts w:ascii="Times New Roman" w:eastAsia="Times New Roman" w:hAnsi="Times New Roman" w:cs="Times New Roman"/>
          <w:i/>
          <w:iCs/>
          <w:spacing w:val="-3"/>
          <w:kern w:val="0"/>
          <w:sz w:val="20"/>
          <w:szCs w:val="20"/>
          <w:lang w:eastAsia="ru-RU"/>
        </w:rPr>
        <w:t xml:space="preserve">хьы </w:t>
      </w:r>
      <w:r w:rsidRPr="00A94686">
        <w:rPr>
          <w:rFonts w:ascii="Times New Roman" w:eastAsia="Times New Roman" w:hAnsi="Times New Roman" w:cs="Times New Roman"/>
          <w:spacing w:val="-3"/>
          <w:kern w:val="0"/>
          <w:sz w:val="20"/>
          <w:szCs w:val="20"/>
          <w:lang w:eastAsia="ru-RU"/>
        </w:rPr>
        <w:t xml:space="preserve">см. и другие слова: </w:t>
      </w:r>
      <w:r w:rsidRPr="00A94686">
        <w:rPr>
          <w:rFonts w:ascii="Times New Roman" w:eastAsia="Times New Roman" w:hAnsi="Times New Roman" w:cs="Times New Roman"/>
          <w:i/>
          <w:iCs/>
          <w:spacing w:val="-3"/>
          <w:kern w:val="0"/>
          <w:sz w:val="20"/>
          <w:szCs w:val="20"/>
          <w:lang w:eastAsia="ru-RU"/>
        </w:rPr>
        <w:t xml:space="preserve">ц1а-хьы </w:t>
      </w:r>
      <w:r w:rsidRPr="00A94686">
        <w:rPr>
          <w:rFonts w:ascii="Times New Roman" w:eastAsia="Times New Roman" w:hAnsi="Times New Roman" w:cs="Times New Roman"/>
          <w:spacing w:val="-3"/>
          <w:kern w:val="0"/>
          <w:sz w:val="20"/>
          <w:szCs w:val="20"/>
          <w:lang w:eastAsia="ru-RU"/>
        </w:rPr>
        <w:t>"низ, низмен</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kern w:val="0"/>
          <w:sz w:val="20"/>
          <w:szCs w:val="20"/>
          <w:lang w:eastAsia="ru-RU"/>
        </w:rPr>
        <w:t xml:space="preserve">ность", </w:t>
      </w:r>
      <w:r w:rsidRPr="00A94686">
        <w:rPr>
          <w:rFonts w:ascii="Times New Roman" w:eastAsia="Times New Roman" w:hAnsi="Times New Roman" w:cs="Times New Roman"/>
          <w:i/>
          <w:iCs/>
          <w:kern w:val="0"/>
          <w:sz w:val="20"/>
          <w:szCs w:val="20"/>
          <w:lang w:eastAsia="ru-RU"/>
        </w:rPr>
        <w:t xml:space="preserve">хъа-хьы </w:t>
      </w:r>
      <w:r w:rsidRPr="00A94686">
        <w:rPr>
          <w:rFonts w:ascii="Times New Roman" w:eastAsia="Times New Roman" w:hAnsi="Times New Roman" w:cs="Times New Roman"/>
          <w:kern w:val="0"/>
          <w:sz w:val="20"/>
          <w:szCs w:val="20"/>
          <w:lang w:eastAsia="ru-RU"/>
        </w:rPr>
        <w:t>"верх, верховье, верхняя часть чего-то".</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24" w:right="10"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ЛАГЪЬЫ передает понятие "север". Этимологизируется как - "нижерас</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положенная местность". Ср. </w:t>
      </w:r>
      <w:r w:rsidRPr="00A94686">
        <w:rPr>
          <w:rFonts w:ascii="Times New Roman" w:eastAsia="Times New Roman" w:hAnsi="Times New Roman" w:cs="Times New Roman"/>
          <w:i/>
          <w:iCs/>
          <w:spacing w:val="-4"/>
          <w:kern w:val="0"/>
          <w:sz w:val="20"/>
          <w:szCs w:val="20"/>
          <w:lang w:eastAsia="ru-RU"/>
        </w:rPr>
        <w:t xml:space="preserve">Лагъь </w:t>
      </w:r>
      <w:r w:rsidRPr="00A94686">
        <w:rPr>
          <w:rFonts w:ascii="Times New Roman" w:eastAsia="Times New Roman" w:hAnsi="Times New Roman" w:cs="Times New Roman"/>
          <w:i/>
          <w:iCs/>
          <w:spacing w:val="-4"/>
          <w:kern w:val="0"/>
          <w:sz w:val="20"/>
          <w:szCs w:val="20"/>
          <w:lang w:val="uk-UA" w:eastAsia="ru-RU"/>
        </w:rPr>
        <w:t xml:space="preserve">КІавкІаз </w:t>
      </w:r>
      <w:r w:rsidRPr="00A94686">
        <w:rPr>
          <w:rFonts w:ascii="Times New Roman" w:eastAsia="Times New Roman" w:hAnsi="Times New Roman" w:cs="Times New Roman"/>
          <w:i/>
          <w:iCs/>
          <w:spacing w:val="-4"/>
          <w:kern w:val="0"/>
          <w:sz w:val="20"/>
          <w:szCs w:val="20"/>
          <w:lang w:eastAsia="ru-RU"/>
        </w:rPr>
        <w:t xml:space="preserve">- </w:t>
      </w:r>
      <w:r w:rsidRPr="00A94686">
        <w:rPr>
          <w:rFonts w:ascii="Times New Roman" w:eastAsia="Times New Roman" w:hAnsi="Times New Roman" w:cs="Times New Roman"/>
          <w:spacing w:val="-4"/>
          <w:kern w:val="0"/>
          <w:sz w:val="20"/>
          <w:szCs w:val="20"/>
          <w:lang w:eastAsia="ru-RU"/>
        </w:rPr>
        <w:t>"Северный Кавказ".</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right="10" w:firstLine="523"/>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8"/>
          <w:kern w:val="0"/>
          <w:sz w:val="20"/>
          <w:szCs w:val="20"/>
          <w:lang w:eastAsia="ru-RU"/>
        </w:rPr>
        <w:t xml:space="preserve">Кроме этого, термины </w:t>
      </w:r>
      <w:r w:rsidRPr="00A94686">
        <w:rPr>
          <w:rFonts w:ascii="Times New Roman" w:eastAsia="Times New Roman" w:hAnsi="Times New Roman" w:cs="Times New Roman"/>
          <w:i/>
          <w:iCs/>
          <w:spacing w:val="-8"/>
          <w:kern w:val="0"/>
          <w:sz w:val="20"/>
          <w:szCs w:val="20"/>
          <w:lang w:eastAsia="ru-RU"/>
        </w:rPr>
        <w:t xml:space="preserve">Мараг1аш1к1арыц1ырта //Мараг1ац1ц1ырта </w:t>
      </w:r>
      <w:r w:rsidRPr="00A94686">
        <w:rPr>
          <w:rFonts w:ascii="Times New Roman" w:eastAsia="Times New Roman" w:hAnsi="Times New Roman" w:cs="Times New Roman"/>
          <w:spacing w:val="-8"/>
          <w:kern w:val="0"/>
          <w:sz w:val="20"/>
          <w:szCs w:val="20"/>
          <w:lang w:eastAsia="ru-RU"/>
        </w:rPr>
        <w:t xml:space="preserve">и </w:t>
      </w:r>
      <w:r w:rsidRPr="00A94686">
        <w:rPr>
          <w:rFonts w:ascii="Times New Roman" w:eastAsia="Times New Roman" w:hAnsi="Times New Roman" w:cs="Times New Roman"/>
          <w:i/>
          <w:iCs/>
          <w:spacing w:val="-8"/>
          <w:kern w:val="0"/>
          <w:sz w:val="20"/>
          <w:szCs w:val="20"/>
          <w:lang w:eastAsia="ru-RU"/>
        </w:rPr>
        <w:t>Ма</w:t>
      </w:r>
      <w:r w:rsidRPr="00A94686">
        <w:rPr>
          <w:rFonts w:ascii="Times New Roman" w:eastAsia="Times New Roman" w:hAnsi="Times New Roman" w:cs="Times New Roman"/>
          <w:i/>
          <w:iCs/>
          <w:spacing w:val="-8"/>
          <w:kern w:val="0"/>
          <w:sz w:val="20"/>
          <w:szCs w:val="20"/>
          <w:lang w:eastAsia="ru-RU"/>
        </w:rPr>
        <w:softHyphen/>
      </w:r>
      <w:r w:rsidRPr="00A94686">
        <w:rPr>
          <w:rFonts w:ascii="Times New Roman" w:eastAsia="Times New Roman" w:hAnsi="Times New Roman" w:cs="Times New Roman"/>
          <w:i/>
          <w:iCs/>
          <w:spacing w:val="-4"/>
          <w:kern w:val="0"/>
          <w:sz w:val="20"/>
          <w:szCs w:val="20"/>
          <w:lang w:eastAsia="ru-RU"/>
        </w:rPr>
        <w:t xml:space="preserve">раташварта - </w:t>
      </w:r>
      <w:r w:rsidRPr="00A94686">
        <w:rPr>
          <w:rFonts w:ascii="Times New Roman" w:eastAsia="Times New Roman" w:hAnsi="Times New Roman" w:cs="Times New Roman"/>
          <w:spacing w:val="-4"/>
          <w:kern w:val="0"/>
          <w:sz w:val="20"/>
          <w:szCs w:val="20"/>
          <w:lang w:eastAsia="ru-RU"/>
        </w:rPr>
        <w:t xml:space="preserve">"посток", "запад" - выступают и с суффиксом </w:t>
      </w:r>
      <w:r w:rsidRPr="00A94686">
        <w:rPr>
          <w:rFonts w:ascii="Times New Roman" w:eastAsia="Times New Roman" w:hAnsi="Times New Roman" w:cs="Times New Roman"/>
          <w:i/>
          <w:iCs/>
          <w:spacing w:val="-4"/>
          <w:kern w:val="0"/>
          <w:sz w:val="20"/>
          <w:szCs w:val="20"/>
          <w:lang w:eastAsia="ru-RU"/>
        </w:rPr>
        <w:t xml:space="preserve">-ла, </w:t>
      </w:r>
      <w:r w:rsidRPr="00A94686">
        <w:rPr>
          <w:rFonts w:ascii="Times New Roman" w:eastAsia="Times New Roman" w:hAnsi="Times New Roman" w:cs="Times New Roman"/>
          <w:spacing w:val="-4"/>
          <w:kern w:val="0"/>
          <w:sz w:val="20"/>
          <w:szCs w:val="20"/>
          <w:lang w:eastAsia="ru-RU"/>
        </w:rPr>
        <w:t xml:space="preserve">указывающий </w:t>
      </w:r>
      <w:r w:rsidRPr="00A94686">
        <w:rPr>
          <w:rFonts w:ascii="Times New Roman" w:eastAsia="Times New Roman" w:hAnsi="Times New Roman" w:cs="Times New Roman"/>
          <w:spacing w:val="-3"/>
          <w:kern w:val="0"/>
          <w:sz w:val="20"/>
          <w:szCs w:val="20"/>
          <w:lang w:eastAsia="ru-RU"/>
        </w:rPr>
        <w:t xml:space="preserve">на направление действия, движения: </w:t>
      </w:r>
      <w:r w:rsidRPr="00A94686">
        <w:rPr>
          <w:rFonts w:ascii="Times New Roman" w:eastAsia="Times New Roman" w:hAnsi="Times New Roman" w:cs="Times New Roman"/>
          <w:i/>
          <w:iCs/>
          <w:spacing w:val="-3"/>
          <w:kern w:val="0"/>
          <w:sz w:val="20"/>
          <w:szCs w:val="20"/>
          <w:lang w:eastAsia="ru-RU"/>
        </w:rPr>
        <w:t xml:space="preserve">Амараташвартала </w:t>
      </w:r>
      <w:r w:rsidRPr="00A94686">
        <w:rPr>
          <w:rFonts w:ascii="Times New Roman" w:eastAsia="Times New Roman" w:hAnsi="Times New Roman" w:cs="Times New Roman"/>
          <w:spacing w:val="-3"/>
          <w:kern w:val="0"/>
          <w:sz w:val="20"/>
          <w:szCs w:val="20"/>
          <w:lang w:eastAsia="ru-RU"/>
        </w:rPr>
        <w:t xml:space="preserve">"с запада, на западе", </w:t>
      </w:r>
      <w:r w:rsidRPr="00A94686">
        <w:rPr>
          <w:rFonts w:ascii="Times New Roman" w:eastAsia="Times New Roman" w:hAnsi="Times New Roman" w:cs="Times New Roman"/>
          <w:i/>
          <w:iCs/>
          <w:kern w:val="0"/>
          <w:sz w:val="20"/>
          <w:szCs w:val="20"/>
          <w:lang w:val="uk-UA" w:eastAsia="ru-RU"/>
        </w:rPr>
        <w:t xml:space="preserve">Амарагіаціціиртала </w:t>
      </w:r>
      <w:r w:rsidRPr="00A94686">
        <w:rPr>
          <w:rFonts w:ascii="Times New Roman" w:eastAsia="Times New Roman" w:hAnsi="Times New Roman" w:cs="Times New Roman"/>
          <w:kern w:val="0"/>
          <w:sz w:val="20"/>
          <w:szCs w:val="20"/>
          <w:lang w:eastAsia="ru-RU"/>
        </w:rPr>
        <w:t>"с востока", "на востоке".</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0" w:right="14"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ТОПОНИМЫ, ОБРАЗОВАННЫЕ ОТ ЛИЧНЫХ ИМЕН - АНТРОПОТО</w:t>
      </w:r>
      <w:r w:rsidRPr="00A94686">
        <w:rPr>
          <w:rFonts w:ascii="Times New Roman" w:eastAsia="Times New Roman" w:hAnsi="Times New Roman" w:cs="Times New Roman"/>
          <w:spacing w:val="-5"/>
          <w:kern w:val="0"/>
          <w:sz w:val="20"/>
          <w:szCs w:val="20"/>
          <w:lang w:eastAsia="ru-RU"/>
        </w:rPr>
        <w:softHyphen/>
        <w:t>ПОНИМЫ. Наибольшую лексико-семантическую группу в абазинской топони</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2"/>
          <w:kern w:val="0"/>
          <w:sz w:val="20"/>
          <w:szCs w:val="20"/>
          <w:lang w:eastAsia="ru-RU"/>
        </w:rPr>
        <w:t>мии составляют антропотопонимы. Определенная их часть сохранила в своем</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0" w:right="14" w:firstLine="499"/>
        <w:rPr>
          <w:rFonts w:ascii="Times New Roman" w:eastAsia="Times New Roman" w:hAnsi="Times New Roman" w:cs="Times New Roman"/>
          <w:kern w:val="0"/>
          <w:sz w:val="20"/>
          <w:szCs w:val="20"/>
          <w:lang w:eastAsia="ru-RU"/>
        </w:rPr>
        <w:sectPr w:rsidR="00A94686" w:rsidRPr="00A94686">
          <w:pgSz w:w="11909" w:h="16834"/>
          <w:pgMar w:top="1440" w:right="3027" w:bottom="720" w:left="2244"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58" w:firstLine="0"/>
        <w:jc w:val="center"/>
        <w:rPr>
          <w:rFonts w:ascii="Times New Roman" w:eastAsia="Times New Roman" w:hAnsi="Times New Roman" w:cs="Times New Roman"/>
          <w:kern w:val="0"/>
          <w:sz w:val="20"/>
          <w:szCs w:val="20"/>
          <w:lang w:eastAsia="ru-RU"/>
        </w:rPr>
      </w:pPr>
      <w:r w:rsidRPr="00A94686">
        <w:rPr>
          <w:rFonts w:ascii="Arial" w:eastAsia="Times New Roman" w:hAnsi="Arial" w:cs="Arial"/>
          <w:b/>
          <w:bCs/>
          <w:kern w:val="0"/>
          <w:sz w:val="18"/>
          <w:szCs w:val="18"/>
          <w:lang w:eastAsia="ru-RU"/>
        </w:rPr>
        <w:t>25</w:t>
      </w:r>
    </w:p>
    <w:p w:rsidR="00A94686" w:rsidRPr="00A94686" w:rsidRDefault="00A94686" w:rsidP="00A94686">
      <w:pPr>
        <w:shd w:val="clear" w:color="auto" w:fill="FFFFFF"/>
        <w:tabs>
          <w:tab w:val="clear" w:pos="709"/>
        </w:tabs>
        <w:suppressAutoHyphens w:val="0"/>
        <w:autoSpaceDE w:val="0"/>
        <w:autoSpaceDN w:val="0"/>
        <w:adjustRightInd w:val="0"/>
        <w:spacing w:before="168" w:after="0" w:line="322" w:lineRule="exact"/>
        <w:ind w:left="38"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составе утраченные или исчезающие из современного именника собственно </w:t>
      </w:r>
      <w:r w:rsidRPr="00A94686">
        <w:rPr>
          <w:rFonts w:ascii="Times New Roman" w:eastAsia="Times New Roman" w:hAnsi="Times New Roman" w:cs="Times New Roman"/>
          <w:spacing w:val="-3"/>
          <w:kern w:val="0"/>
          <w:sz w:val="20"/>
          <w:szCs w:val="20"/>
          <w:lang w:eastAsia="ru-RU"/>
        </w:rPr>
        <w:t xml:space="preserve">абазинские имена: </w:t>
      </w:r>
      <w:r w:rsidRPr="00A94686">
        <w:rPr>
          <w:rFonts w:ascii="Times New Roman" w:eastAsia="Times New Roman" w:hAnsi="Times New Roman" w:cs="Times New Roman"/>
          <w:i/>
          <w:iCs/>
          <w:spacing w:val="-3"/>
          <w:kern w:val="0"/>
          <w:sz w:val="20"/>
          <w:szCs w:val="20"/>
          <w:lang w:val="uk-UA" w:eastAsia="ru-RU"/>
        </w:rPr>
        <w:t xml:space="preserve">Балагіи </w:t>
      </w:r>
      <w:r w:rsidRPr="00A94686">
        <w:rPr>
          <w:rFonts w:ascii="Times New Roman" w:eastAsia="Times New Roman" w:hAnsi="Times New Roman" w:cs="Times New Roman"/>
          <w:spacing w:val="-3"/>
          <w:kern w:val="0"/>
          <w:sz w:val="20"/>
          <w:szCs w:val="20"/>
          <w:lang w:eastAsia="ru-RU"/>
        </w:rPr>
        <w:t xml:space="preserve">(м.), </w:t>
      </w:r>
      <w:r w:rsidRPr="00A94686">
        <w:rPr>
          <w:rFonts w:ascii="Times New Roman" w:eastAsia="Times New Roman" w:hAnsi="Times New Roman" w:cs="Times New Roman"/>
          <w:i/>
          <w:iCs/>
          <w:spacing w:val="-3"/>
          <w:kern w:val="0"/>
          <w:sz w:val="20"/>
          <w:szCs w:val="20"/>
          <w:lang w:eastAsia="ru-RU"/>
        </w:rPr>
        <w:t xml:space="preserve">Архъаных1в </w:t>
      </w:r>
      <w:r w:rsidRPr="00A94686">
        <w:rPr>
          <w:rFonts w:ascii="Times New Roman" w:eastAsia="Times New Roman" w:hAnsi="Times New Roman" w:cs="Times New Roman"/>
          <w:spacing w:val="-3"/>
          <w:kern w:val="0"/>
          <w:sz w:val="20"/>
          <w:szCs w:val="20"/>
          <w:lang w:eastAsia="ru-RU"/>
        </w:rPr>
        <w:t xml:space="preserve">(м.), </w:t>
      </w:r>
      <w:r w:rsidRPr="00A94686">
        <w:rPr>
          <w:rFonts w:ascii="Times New Roman" w:eastAsia="Times New Roman" w:hAnsi="Times New Roman" w:cs="Times New Roman"/>
          <w:i/>
          <w:iCs/>
          <w:spacing w:val="-3"/>
          <w:kern w:val="0"/>
          <w:sz w:val="20"/>
          <w:szCs w:val="20"/>
          <w:lang w:eastAsia="ru-RU"/>
        </w:rPr>
        <w:t xml:space="preserve">Геагвар </w:t>
      </w:r>
      <w:r w:rsidRPr="00A94686">
        <w:rPr>
          <w:rFonts w:ascii="Times New Roman" w:eastAsia="Times New Roman" w:hAnsi="Times New Roman" w:cs="Times New Roman"/>
          <w:spacing w:val="-3"/>
          <w:kern w:val="0"/>
          <w:sz w:val="20"/>
          <w:szCs w:val="20"/>
          <w:lang w:eastAsia="ru-RU"/>
        </w:rPr>
        <w:t xml:space="preserve">(м.), </w:t>
      </w:r>
      <w:r w:rsidRPr="00A94686">
        <w:rPr>
          <w:rFonts w:ascii="Times New Roman" w:eastAsia="Times New Roman" w:hAnsi="Times New Roman" w:cs="Times New Roman"/>
          <w:i/>
          <w:iCs/>
          <w:spacing w:val="-3"/>
          <w:kern w:val="0"/>
          <w:sz w:val="20"/>
          <w:szCs w:val="20"/>
          <w:lang w:val="uk-UA" w:eastAsia="ru-RU"/>
        </w:rPr>
        <w:t xml:space="preserve">Кіакіа </w:t>
      </w:r>
      <w:r w:rsidRPr="00A94686">
        <w:rPr>
          <w:rFonts w:ascii="Times New Roman" w:eastAsia="Times New Roman" w:hAnsi="Times New Roman" w:cs="Times New Roman"/>
          <w:spacing w:val="-3"/>
          <w:kern w:val="0"/>
          <w:sz w:val="20"/>
          <w:szCs w:val="20"/>
          <w:lang w:eastAsia="ru-RU"/>
        </w:rPr>
        <w:t xml:space="preserve">(м. и ж.), </w:t>
      </w:r>
      <w:r w:rsidRPr="00A94686">
        <w:rPr>
          <w:rFonts w:ascii="Times New Roman" w:eastAsia="Times New Roman" w:hAnsi="Times New Roman" w:cs="Times New Roman"/>
          <w:i/>
          <w:iCs/>
          <w:spacing w:val="-6"/>
          <w:kern w:val="0"/>
          <w:sz w:val="20"/>
          <w:szCs w:val="20"/>
          <w:lang w:val="uk-UA" w:eastAsia="ru-RU"/>
        </w:rPr>
        <w:t xml:space="preserve">ТІатІьта </w:t>
      </w:r>
      <w:r w:rsidRPr="00A94686">
        <w:rPr>
          <w:rFonts w:ascii="Times New Roman" w:eastAsia="Times New Roman" w:hAnsi="Times New Roman" w:cs="Times New Roman"/>
          <w:spacing w:val="-6"/>
          <w:kern w:val="0"/>
          <w:sz w:val="20"/>
          <w:szCs w:val="20"/>
          <w:lang w:eastAsia="ru-RU"/>
        </w:rPr>
        <w:t xml:space="preserve">(м.), </w:t>
      </w:r>
      <w:r w:rsidRPr="00A94686">
        <w:rPr>
          <w:rFonts w:ascii="Times New Roman" w:eastAsia="Times New Roman" w:hAnsi="Times New Roman" w:cs="Times New Roman"/>
          <w:i/>
          <w:iCs/>
          <w:spacing w:val="-6"/>
          <w:kern w:val="0"/>
          <w:sz w:val="20"/>
          <w:szCs w:val="20"/>
          <w:lang w:eastAsia="ru-RU"/>
        </w:rPr>
        <w:t xml:space="preserve">Гыч1а </w:t>
      </w:r>
      <w:r w:rsidRPr="00A94686">
        <w:rPr>
          <w:rFonts w:ascii="Times New Roman" w:eastAsia="Times New Roman" w:hAnsi="Times New Roman" w:cs="Times New Roman"/>
          <w:spacing w:val="-6"/>
          <w:kern w:val="0"/>
          <w:sz w:val="20"/>
          <w:szCs w:val="20"/>
          <w:lang w:eastAsia="ru-RU"/>
        </w:rPr>
        <w:t xml:space="preserve">(ж.), </w:t>
      </w:r>
      <w:r w:rsidRPr="00A94686">
        <w:rPr>
          <w:rFonts w:ascii="Times New Roman" w:eastAsia="Times New Roman" w:hAnsi="Times New Roman" w:cs="Times New Roman"/>
          <w:i/>
          <w:iCs/>
          <w:spacing w:val="-6"/>
          <w:kern w:val="0"/>
          <w:sz w:val="20"/>
          <w:szCs w:val="20"/>
          <w:lang w:eastAsia="ru-RU"/>
        </w:rPr>
        <w:t xml:space="preserve">Цаца </w:t>
      </w:r>
      <w:r w:rsidRPr="00A94686">
        <w:rPr>
          <w:rFonts w:ascii="Times New Roman" w:eastAsia="Times New Roman" w:hAnsi="Times New Roman" w:cs="Times New Roman"/>
          <w:spacing w:val="-6"/>
          <w:kern w:val="0"/>
          <w:sz w:val="20"/>
          <w:szCs w:val="20"/>
          <w:lang w:eastAsia="ru-RU"/>
        </w:rPr>
        <w:t xml:space="preserve">(ж.), </w:t>
      </w:r>
      <w:r w:rsidRPr="00A94686">
        <w:rPr>
          <w:rFonts w:ascii="Times New Roman" w:eastAsia="Times New Roman" w:hAnsi="Times New Roman" w:cs="Times New Roman"/>
          <w:i/>
          <w:iCs/>
          <w:spacing w:val="-6"/>
          <w:kern w:val="0"/>
          <w:sz w:val="20"/>
          <w:szCs w:val="20"/>
          <w:lang w:eastAsia="ru-RU"/>
        </w:rPr>
        <w:t xml:space="preserve">Хста </w:t>
      </w:r>
      <w:r w:rsidRPr="00A94686">
        <w:rPr>
          <w:rFonts w:ascii="Times New Roman" w:eastAsia="Times New Roman" w:hAnsi="Times New Roman" w:cs="Times New Roman"/>
          <w:spacing w:val="-6"/>
          <w:kern w:val="0"/>
          <w:sz w:val="20"/>
          <w:szCs w:val="20"/>
          <w:lang w:eastAsia="ru-RU"/>
        </w:rPr>
        <w:t xml:space="preserve">(м.) и др. Антропонимы в топонимии </w:t>
      </w:r>
      <w:r w:rsidRPr="00A94686">
        <w:rPr>
          <w:rFonts w:ascii="Times New Roman" w:eastAsia="Times New Roman" w:hAnsi="Times New Roman" w:cs="Times New Roman"/>
          <w:spacing w:val="-5"/>
          <w:kern w:val="0"/>
          <w:sz w:val="20"/>
          <w:szCs w:val="20"/>
          <w:lang w:eastAsia="ru-RU"/>
        </w:rPr>
        <w:t xml:space="preserve">также являются свидетелями или хранителями абазинских собственных имен в </w:t>
      </w:r>
      <w:r w:rsidRPr="00A94686">
        <w:rPr>
          <w:rFonts w:ascii="Times New Roman" w:eastAsia="Times New Roman" w:hAnsi="Times New Roman" w:cs="Times New Roman"/>
          <w:spacing w:val="-4"/>
          <w:kern w:val="0"/>
          <w:sz w:val="20"/>
          <w:szCs w:val="20"/>
          <w:lang w:eastAsia="ru-RU"/>
        </w:rPr>
        <w:t xml:space="preserve">прошлом (имена князей, известных и влиятельных людей): </w:t>
      </w:r>
      <w:r w:rsidRPr="00A94686">
        <w:rPr>
          <w:rFonts w:ascii="Times New Roman" w:eastAsia="Times New Roman" w:hAnsi="Times New Roman" w:cs="Times New Roman"/>
          <w:i/>
          <w:iCs/>
          <w:spacing w:val="-4"/>
          <w:kern w:val="0"/>
          <w:sz w:val="20"/>
          <w:szCs w:val="20"/>
          <w:lang w:eastAsia="ru-RU"/>
        </w:rPr>
        <w:t>Макьары-</w:t>
      </w:r>
      <w:r w:rsidRPr="00A94686">
        <w:rPr>
          <w:rFonts w:ascii="Times New Roman" w:eastAsia="Times New Roman" w:hAnsi="Times New Roman" w:cs="Times New Roman"/>
          <w:i/>
          <w:iCs/>
          <w:spacing w:val="-4"/>
          <w:kern w:val="0"/>
          <w:sz w:val="20"/>
          <w:szCs w:val="20"/>
          <w:lang w:val="en-US" w:eastAsia="ru-RU"/>
        </w:rPr>
        <w:t>pzla</w:t>
      </w:r>
      <w:r w:rsidRPr="00A94686">
        <w:rPr>
          <w:rFonts w:ascii="Times New Roman" w:eastAsia="Times New Roman" w:hAnsi="Times New Roman" w:cs="Times New Roman"/>
          <w:i/>
          <w:iCs/>
          <w:spacing w:val="-4"/>
          <w:kern w:val="0"/>
          <w:sz w:val="20"/>
          <w:szCs w:val="20"/>
          <w:lang w:eastAsia="ru-RU"/>
        </w:rPr>
        <w:t xml:space="preserve"> рад-</w:t>
      </w:r>
      <w:r w:rsidRPr="00A94686">
        <w:rPr>
          <w:rFonts w:ascii="Times New Roman" w:eastAsia="Times New Roman" w:hAnsi="Times New Roman" w:cs="Times New Roman"/>
          <w:i/>
          <w:iCs/>
          <w:spacing w:val="-2"/>
          <w:kern w:val="0"/>
          <w:sz w:val="20"/>
          <w:szCs w:val="20"/>
          <w:lang w:eastAsia="ru-RU"/>
        </w:rPr>
        <w:t xml:space="preserve">гьыл </w:t>
      </w:r>
      <w:r w:rsidRPr="00A94686">
        <w:rPr>
          <w:rFonts w:ascii="Times New Roman" w:eastAsia="Times New Roman" w:hAnsi="Times New Roman" w:cs="Times New Roman"/>
          <w:spacing w:val="-2"/>
          <w:kern w:val="0"/>
          <w:sz w:val="20"/>
          <w:szCs w:val="20"/>
          <w:lang w:eastAsia="ru-RU"/>
        </w:rPr>
        <w:t xml:space="preserve">- "Макеровых //Мекеровых земля", </w:t>
      </w:r>
      <w:r w:rsidRPr="00A94686">
        <w:rPr>
          <w:rFonts w:ascii="Times New Roman" w:eastAsia="Times New Roman" w:hAnsi="Times New Roman" w:cs="Times New Roman"/>
          <w:i/>
          <w:iCs/>
          <w:spacing w:val="-2"/>
          <w:kern w:val="0"/>
          <w:sz w:val="20"/>
          <w:szCs w:val="20"/>
          <w:lang w:val="uk-UA" w:eastAsia="ru-RU"/>
        </w:rPr>
        <w:t xml:space="preserve">Лоургіа </w:t>
      </w:r>
      <w:r w:rsidRPr="00A94686">
        <w:rPr>
          <w:rFonts w:ascii="Times New Roman" w:eastAsia="Times New Roman" w:hAnsi="Times New Roman" w:cs="Times New Roman"/>
          <w:i/>
          <w:iCs/>
          <w:spacing w:val="-2"/>
          <w:kern w:val="0"/>
          <w:sz w:val="20"/>
          <w:szCs w:val="20"/>
          <w:lang w:eastAsia="ru-RU"/>
        </w:rPr>
        <w:t xml:space="preserve">рырхъа - </w:t>
      </w:r>
      <w:r w:rsidRPr="00A94686">
        <w:rPr>
          <w:rFonts w:ascii="Times New Roman" w:eastAsia="Times New Roman" w:hAnsi="Times New Roman" w:cs="Times New Roman"/>
          <w:spacing w:val="-2"/>
          <w:kern w:val="0"/>
          <w:sz w:val="20"/>
          <w:szCs w:val="20"/>
          <w:lang w:eastAsia="ru-RU"/>
        </w:rPr>
        <w:t xml:space="preserve">"Лоовых степь", </w:t>
      </w:r>
      <w:r w:rsidRPr="00A94686">
        <w:rPr>
          <w:rFonts w:ascii="Times New Roman" w:eastAsia="Times New Roman" w:hAnsi="Times New Roman" w:cs="Times New Roman"/>
          <w:i/>
          <w:iCs/>
          <w:spacing w:val="-4"/>
          <w:kern w:val="0"/>
          <w:sz w:val="20"/>
          <w:szCs w:val="20"/>
          <w:lang w:eastAsia="ru-RU"/>
        </w:rPr>
        <w:t xml:space="preserve">Трамкт </w:t>
      </w:r>
      <w:r w:rsidRPr="00A94686">
        <w:rPr>
          <w:rFonts w:ascii="Times New Roman" w:eastAsia="Times New Roman" w:hAnsi="Times New Roman" w:cs="Times New Roman"/>
          <w:spacing w:val="-4"/>
          <w:kern w:val="0"/>
          <w:sz w:val="20"/>
          <w:szCs w:val="20"/>
          <w:lang w:eastAsia="ru-RU"/>
        </w:rPr>
        <w:t xml:space="preserve">- "Трамовых аул", </w:t>
      </w:r>
      <w:r w:rsidRPr="00A94686">
        <w:rPr>
          <w:rFonts w:ascii="Times New Roman" w:eastAsia="Times New Roman" w:hAnsi="Times New Roman" w:cs="Times New Roman"/>
          <w:i/>
          <w:iCs/>
          <w:spacing w:val="-4"/>
          <w:kern w:val="0"/>
          <w:sz w:val="20"/>
          <w:szCs w:val="20"/>
          <w:lang w:val="uk-UA" w:eastAsia="ru-RU"/>
        </w:rPr>
        <w:t xml:space="preserve">Ажьиргіа </w:t>
      </w:r>
      <w:r w:rsidRPr="00A94686">
        <w:rPr>
          <w:rFonts w:ascii="Times New Roman" w:eastAsia="Times New Roman" w:hAnsi="Times New Roman" w:cs="Times New Roman"/>
          <w:i/>
          <w:iCs/>
          <w:spacing w:val="-4"/>
          <w:kern w:val="0"/>
          <w:sz w:val="20"/>
          <w:szCs w:val="20"/>
          <w:lang w:eastAsia="ru-RU"/>
        </w:rPr>
        <w:t xml:space="preserve">рчвахырта - </w:t>
      </w:r>
      <w:r w:rsidRPr="00A94686">
        <w:rPr>
          <w:rFonts w:ascii="Times New Roman" w:eastAsia="Times New Roman" w:hAnsi="Times New Roman" w:cs="Times New Roman"/>
          <w:spacing w:val="-4"/>
          <w:kern w:val="0"/>
          <w:sz w:val="20"/>
          <w:szCs w:val="20"/>
          <w:lang w:eastAsia="ru-RU"/>
        </w:rPr>
        <w:t>"Аджиевых сенокосное уго</w:t>
      </w:r>
      <w:r w:rsidRPr="00A94686">
        <w:rPr>
          <w:rFonts w:ascii="Times New Roman" w:eastAsia="Times New Roman" w:hAnsi="Times New Roman" w:cs="Times New Roman"/>
          <w:spacing w:val="-4"/>
          <w:kern w:val="0"/>
          <w:sz w:val="20"/>
          <w:szCs w:val="20"/>
          <w:lang w:eastAsia="ru-RU"/>
        </w:rPr>
        <w:softHyphen/>
        <w:t xml:space="preserve">дье", </w:t>
      </w:r>
      <w:r w:rsidRPr="00A94686">
        <w:rPr>
          <w:rFonts w:ascii="Times New Roman" w:eastAsia="Times New Roman" w:hAnsi="Times New Roman" w:cs="Times New Roman"/>
          <w:i/>
          <w:iCs/>
          <w:spacing w:val="-4"/>
          <w:kern w:val="0"/>
          <w:sz w:val="20"/>
          <w:szCs w:val="20"/>
          <w:lang w:val="uk-UA" w:eastAsia="ru-RU"/>
        </w:rPr>
        <w:t xml:space="preserve">Фатьіргіа </w:t>
      </w:r>
      <w:r w:rsidRPr="00A94686">
        <w:rPr>
          <w:rFonts w:ascii="Times New Roman" w:eastAsia="Times New Roman" w:hAnsi="Times New Roman" w:cs="Times New Roman"/>
          <w:i/>
          <w:iCs/>
          <w:spacing w:val="-4"/>
          <w:kern w:val="0"/>
          <w:sz w:val="20"/>
          <w:szCs w:val="20"/>
          <w:lang w:eastAsia="ru-RU"/>
        </w:rPr>
        <w:t xml:space="preserve">рыщхъа - </w:t>
      </w:r>
      <w:r w:rsidRPr="00A94686">
        <w:rPr>
          <w:rFonts w:ascii="Times New Roman" w:eastAsia="Times New Roman" w:hAnsi="Times New Roman" w:cs="Times New Roman"/>
          <w:spacing w:val="-4"/>
          <w:kern w:val="0"/>
          <w:sz w:val="20"/>
          <w:szCs w:val="20"/>
          <w:lang w:eastAsia="ru-RU"/>
        </w:rPr>
        <w:t xml:space="preserve">"Фатовых горные выпаса", </w:t>
      </w:r>
      <w:r w:rsidRPr="00A94686">
        <w:rPr>
          <w:rFonts w:ascii="Times New Roman" w:eastAsia="Times New Roman" w:hAnsi="Times New Roman" w:cs="Times New Roman"/>
          <w:i/>
          <w:iCs/>
          <w:spacing w:val="-4"/>
          <w:kern w:val="0"/>
          <w:sz w:val="20"/>
          <w:szCs w:val="20"/>
          <w:lang w:eastAsia="ru-RU"/>
        </w:rPr>
        <w:t xml:space="preserve">Мада </w:t>
      </w:r>
      <w:r w:rsidRPr="00A94686">
        <w:rPr>
          <w:rFonts w:ascii="Times New Roman" w:eastAsia="Times New Roman" w:hAnsi="Times New Roman" w:cs="Times New Roman"/>
          <w:i/>
          <w:iCs/>
          <w:spacing w:val="-4"/>
          <w:kern w:val="0"/>
          <w:sz w:val="20"/>
          <w:szCs w:val="20"/>
          <w:lang w:val="uk-UA" w:eastAsia="ru-RU"/>
        </w:rPr>
        <w:t xml:space="preserve">йківар </w:t>
      </w:r>
      <w:r w:rsidRPr="00A94686">
        <w:rPr>
          <w:rFonts w:ascii="Times New Roman" w:eastAsia="Times New Roman" w:hAnsi="Times New Roman" w:cs="Times New Roman"/>
          <w:i/>
          <w:iCs/>
          <w:spacing w:val="-4"/>
          <w:kern w:val="0"/>
          <w:sz w:val="20"/>
          <w:szCs w:val="20"/>
          <w:lang w:eastAsia="ru-RU"/>
        </w:rPr>
        <w:t xml:space="preserve">- </w:t>
      </w:r>
      <w:r w:rsidRPr="00A94686">
        <w:rPr>
          <w:rFonts w:ascii="Times New Roman" w:eastAsia="Times New Roman" w:hAnsi="Times New Roman" w:cs="Times New Roman"/>
          <w:spacing w:val="-4"/>
          <w:kern w:val="0"/>
          <w:sz w:val="20"/>
          <w:szCs w:val="20"/>
          <w:lang w:eastAsia="ru-RU"/>
        </w:rPr>
        <w:t xml:space="preserve">"Мада (его) балка" </w:t>
      </w:r>
      <w:r w:rsidRPr="00A94686">
        <w:rPr>
          <w:rFonts w:ascii="Times New Roman" w:eastAsia="Times New Roman" w:hAnsi="Times New Roman" w:cs="Times New Roman"/>
          <w:i/>
          <w:iCs/>
          <w:spacing w:val="-4"/>
          <w:kern w:val="0"/>
          <w:sz w:val="20"/>
          <w:szCs w:val="20"/>
          <w:lang w:eastAsia="ru-RU"/>
        </w:rPr>
        <w:t xml:space="preserve">{Мада - </w:t>
      </w:r>
      <w:r w:rsidRPr="00A94686">
        <w:rPr>
          <w:rFonts w:ascii="Times New Roman" w:eastAsia="Times New Roman" w:hAnsi="Times New Roman" w:cs="Times New Roman"/>
          <w:spacing w:val="-4"/>
          <w:kern w:val="0"/>
          <w:sz w:val="20"/>
          <w:szCs w:val="20"/>
          <w:lang w:eastAsia="ru-RU"/>
        </w:rPr>
        <w:t xml:space="preserve">усеченная форма полного имени </w:t>
      </w:r>
      <w:r w:rsidRPr="00A94686">
        <w:rPr>
          <w:rFonts w:ascii="Times New Roman" w:eastAsia="Times New Roman" w:hAnsi="Times New Roman" w:cs="Times New Roman"/>
          <w:i/>
          <w:iCs/>
          <w:spacing w:val="-4"/>
          <w:kern w:val="0"/>
          <w:sz w:val="20"/>
          <w:szCs w:val="20"/>
          <w:lang w:val="uk-UA" w:eastAsia="ru-RU"/>
        </w:rPr>
        <w:t xml:space="preserve">Мухіамад), </w:t>
      </w:r>
      <w:r w:rsidRPr="00A94686">
        <w:rPr>
          <w:rFonts w:ascii="Times New Roman" w:eastAsia="Times New Roman" w:hAnsi="Times New Roman" w:cs="Times New Roman"/>
          <w:i/>
          <w:iCs/>
          <w:spacing w:val="-4"/>
          <w:kern w:val="0"/>
          <w:sz w:val="20"/>
          <w:szCs w:val="20"/>
          <w:lang w:eastAsia="ru-RU"/>
        </w:rPr>
        <w:t xml:space="preserve">Хымсада лдзыхь </w:t>
      </w:r>
      <w:r w:rsidRPr="00A94686">
        <w:rPr>
          <w:rFonts w:ascii="Times New Roman" w:eastAsia="Times New Roman" w:hAnsi="Times New Roman" w:cs="Times New Roman"/>
          <w:spacing w:val="-4"/>
          <w:kern w:val="0"/>
          <w:sz w:val="20"/>
          <w:szCs w:val="20"/>
          <w:lang w:eastAsia="ru-RU"/>
        </w:rPr>
        <w:t>-</w:t>
      </w:r>
      <w:r w:rsidRPr="00A94686">
        <w:rPr>
          <w:rFonts w:ascii="Times New Roman" w:eastAsia="Times New Roman" w:hAnsi="Times New Roman" w:cs="Times New Roman"/>
          <w:kern w:val="0"/>
          <w:sz w:val="20"/>
          <w:szCs w:val="20"/>
          <w:lang w:eastAsia="ru-RU"/>
        </w:rPr>
        <w:t>"Хымсада (ее) родник".</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29" w:right="14"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 xml:space="preserve">В антропонимах, участвующих в образовании абазинских топонимов, </w:t>
      </w:r>
      <w:r w:rsidRPr="00A94686">
        <w:rPr>
          <w:rFonts w:ascii="Times New Roman" w:eastAsia="Times New Roman" w:hAnsi="Times New Roman" w:cs="Times New Roman"/>
          <w:spacing w:val="-5"/>
          <w:kern w:val="0"/>
          <w:sz w:val="20"/>
          <w:szCs w:val="20"/>
          <w:lang w:eastAsia="ru-RU"/>
        </w:rPr>
        <w:t>нашли отражение и имена иноязычного происхождения/Иноязычными являют</w:t>
      </w:r>
      <w:r w:rsidRPr="00A94686">
        <w:rPr>
          <w:rFonts w:ascii="Times New Roman" w:eastAsia="Times New Roman" w:hAnsi="Times New Roman" w:cs="Times New Roman"/>
          <w:spacing w:val="-5"/>
          <w:kern w:val="0"/>
          <w:sz w:val="20"/>
          <w:szCs w:val="20"/>
          <w:lang w:eastAsia="ru-RU"/>
        </w:rPr>
        <w:softHyphen/>
        <w:t xml:space="preserve">ся: адыгские, арабские, тюркские, еврейские, персидские, русские: </w:t>
      </w:r>
      <w:r w:rsidRPr="00A94686">
        <w:rPr>
          <w:rFonts w:ascii="Times New Roman" w:eastAsia="Times New Roman" w:hAnsi="Times New Roman" w:cs="Times New Roman"/>
          <w:i/>
          <w:iCs/>
          <w:spacing w:val="-5"/>
          <w:kern w:val="0"/>
          <w:sz w:val="20"/>
          <w:szCs w:val="20"/>
          <w:lang w:eastAsia="ru-RU"/>
        </w:rPr>
        <w:t xml:space="preserve">Адам </w:t>
      </w:r>
      <w:r w:rsidRPr="00A94686">
        <w:rPr>
          <w:rFonts w:ascii="Times New Roman" w:eastAsia="Times New Roman" w:hAnsi="Times New Roman" w:cs="Times New Roman"/>
          <w:spacing w:val="-5"/>
          <w:kern w:val="0"/>
          <w:sz w:val="20"/>
          <w:szCs w:val="20"/>
          <w:lang w:eastAsia="ru-RU"/>
        </w:rPr>
        <w:t xml:space="preserve">(м.) др. </w:t>
      </w:r>
      <w:r w:rsidRPr="00A94686">
        <w:rPr>
          <w:rFonts w:ascii="Times New Roman" w:eastAsia="Times New Roman" w:hAnsi="Times New Roman" w:cs="Times New Roman"/>
          <w:spacing w:val="-4"/>
          <w:kern w:val="0"/>
          <w:sz w:val="20"/>
          <w:szCs w:val="20"/>
          <w:lang w:eastAsia="ru-RU"/>
        </w:rPr>
        <w:t xml:space="preserve">-евр. - "человек", </w:t>
      </w:r>
      <w:r w:rsidRPr="00A94686">
        <w:rPr>
          <w:rFonts w:ascii="Times New Roman" w:eastAsia="Times New Roman" w:hAnsi="Times New Roman" w:cs="Times New Roman"/>
          <w:i/>
          <w:iCs/>
          <w:spacing w:val="-4"/>
          <w:kern w:val="0"/>
          <w:sz w:val="20"/>
          <w:szCs w:val="20"/>
          <w:lang w:eastAsia="ru-RU"/>
        </w:rPr>
        <w:t xml:space="preserve">Алихан </w:t>
      </w:r>
      <w:r w:rsidRPr="00A94686">
        <w:rPr>
          <w:rFonts w:ascii="Times New Roman" w:eastAsia="Times New Roman" w:hAnsi="Times New Roman" w:cs="Times New Roman"/>
          <w:spacing w:val="-4"/>
          <w:kern w:val="0"/>
          <w:sz w:val="20"/>
          <w:szCs w:val="20"/>
          <w:lang w:eastAsia="ru-RU"/>
        </w:rPr>
        <w:t xml:space="preserve">(м.), из араб. </w:t>
      </w:r>
      <w:r w:rsidRPr="00A94686">
        <w:rPr>
          <w:rFonts w:ascii="Times New Roman" w:eastAsia="Times New Roman" w:hAnsi="Times New Roman" w:cs="Times New Roman"/>
          <w:i/>
          <w:iCs/>
          <w:spacing w:val="-4"/>
          <w:kern w:val="0"/>
          <w:sz w:val="20"/>
          <w:szCs w:val="20"/>
          <w:lang w:eastAsia="ru-RU"/>
        </w:rPr>
        <w:t xml:space="preserve">Алий </w:t>
      </w:r>
      <w:r w:rsidRPr="00A94686">
        <w:rPr>
          <w:rFonts w:ascii="Times New Roman" w:eastAsia="Times New Roman" w:hAnsi="Times New Roman" w:cs="Times New Roman"/>
          <w:spacing w:val="-4"/>
          <w:kern w:val="0"/>
          <w:sz w:val="20"/>
          <w:szCs w:val="20"/>
          <w:lang w:eastAsia="ru-RU"/>
        </w:rPr>
        <w:t xml:space="preserve">"возвышенный, верховный" + тюрк. </w:t>
      </w:r>
      <w:r w:rsidRPr="00A94686">
        <w:rPr>
          <w:rFonts w:ascii="Times New Roman" w:eastAsia="Times New Roman" w:hAnsi="Times New Roman" w:cs="Times New Roman"/>
          <w:i/>
          <w:iCs/>
          <w:spacing w:val="-2"/>
          <w:kern w:val="0"/>
          <w:sz w:val="20"/>
          <w:szCs w:val="20"/>
          <w:lang w:eastAsia="ru-RU"/>
        </w:rPr>
        <w:t xml:space="preserve">-хан </w:t>
      </w:r>
      <w:r w:rsidRPr="00A94686">
        <w:rPr>
          <w:rFonts w:ascii="Times New Roman" w:eastAsia="Times New Roman" w:hAnsi="Times New Roman" w:cs="Times New Roman"/>
          <w:spacing w:val="-2"/>
          <w:kern w:val="0"/>
          <w:sz w:val="20"/>
          <w:szCs w:val="20"/>
          <w:lang w:eastAsia="ru-RU"/>
        </w:rPr>
        <w:t xml:space="preserve">- титул, </w:t>
      </w:r>
      <w:r w:rsidRPr="00A94686">
        <w:rPr>
          <w:rFonts w:ascii="Times New Roman" w:eastAsia="Times New Roman" w:hAnsi="Times New Roman" w:cs="Times New Roman"/>
          <w:i/>
          <w:iCs/>
          <w:spacing w:val="-2"/>
          <w:kern w:val="0"/>
          <w:sz w:val="20"/>
          <w:szCs w:val="20"/>
          <w:lang w:val="uk-UA" w:eastAsia="ru-RU"/>
        </w:rPr>
        <w:t xml:space="preserve">Мухіамад </w:t>
      </w:r>
      <w:r w:rsidRPr="00A94686">
        <w:rPr>
          <w:rFonts w:ascii="Times New Roman" w:eastAsia="Times New Roman" w:hAnsi="Times New Roman" w:cs="Times New Roman"/>
          <w:spacing w:val="-2"/>
          <w:kern w:val="0"/>
          <w:sz w:val="20"/>
          <w:szCs w:val="20"/>
          <w:lang w:eastAsia="ru-RU"/>
        </w:rPr>
        <w:t xml:space="preserve">(м.), араб. "Прославленный", "Славный" </w:t>
      </w:r>
      <w:r w:rsidRPr="00A94686">
        <w:rPr>
          <w:rFonts w:ascii="Times New Roman" w:eastAsia="Times New Roman" w:hAnsi="Times New Roman" w:cs="Times New Roman"/>
          <w:i/>
          <w:iCs/>
          <w:spacing w:val="-2"/>
          <w:kern w:val="0"/>
          <w:sz w:val="20"/>
          <w:szCs w:val="20"/>
          <w:lang w:eastAsia="ru-RU"/>
        </w:rPr>
        <w:t xml:space="preserve">Ибрахгш </w:t>
      </w:r>
      <w:r w:rsidRPr="00A94686">
        <w:rPr>
          <w:rFonts w:ascii="Times New Roman" w:eastAsia="Times New Roman" w:hAnsi="Times New Roman" w:cs="Times New Roman"/>
          <w:spacing w:val="-2"/>
          <w:kern w:val="0"/>
          <w:sz w:val="20"/>
          <w:szCs w:val="20"/>
          <w:lang w:eastAsia="ru-RU"/>
        </w:rPr>
        <w:t xml:space="preserve">(м.) </w:t>
      </w:r>
      <w:r w:rsidRPr="00A94686">
        <w:rPr>
          <w:rFonts w:ascii="Times New Roman" w:eastAsia="Times New Roman" w:hAnsi="Times New Roman" w:cs="Times New Roman"/>
          <w:spacing w:val="-3"/>
          <w:kern w:val="0"/>
          <w:sz w:val="20"/>
          <w:szCs w:val="20"/>
          <w:lang w:eastAsia="ru-RU"/>
        </w:rPr>
        <w:t xml:space="preserve">др. -евр, </w:t>
      </w:r>
      <w:r w:rsidRPr="00A94686">
        <w:rPr>
          <w:rFonts w:ascii="Times New Roman" w:eastAsia="Times New Roman" w:hAnsi="Times New Roman" w:cs="Times New Roman"/>
          <w:i/>
          <w:iCs/>
          <w:spacing w:val="-3"/>
          <w:kern w:val="0"/>
          <w:sz w:val="20"/>
          <w:szCs w:val="20"/>
          <w:lang w:eastAsia="ru-RU"/>
        </w:rPr>
        <w:t xml:space="preserve">Абрахам - </w:t>
      </w:r>
      <w:r w:rsidRPr="00A94686">
        <w:rPr>
          <w:rFonts w:ascii="Times New Roman" w:eastAsia="Times New Roman" w:hAnsi="Times New Roman" w:cs="Times New Roman"/>
          <w:spacing w:val="-3"/>
          <w:kern w:val="0"/>
          <w:sz w:val="20"/>
          <w:szCs w:val="20"/>
          <w:lang w:eastAsia="ru-RU"/>
        </w:rPr>
        <w:t xml:space="preserve">"отец народа"; </w:t>
      </w:r>
      <w:r w:rsidRPr="00A94686">
        <w:rPr>
          <w:rFonts w:ascii="Times New Roman" w:eastAsia="Times New Roman" w:hAnsi="Times New Roman" w:cs="Times New Roman"/>
          <w:i/>
          <w:iCs/>
          <w:spacing w:val="-3"/>
          <w:kern w:val="0"/>
          <w:sz w:val="20"/>
          <w:szCs w:val="20"/>
          <w:lang w:eastAsia="ru-RU"/>
        </w:rPr>
        <w:t xml:space="preserve">Къахвын </w:t>
      </w:r>
      <w:r w:rsidRPr="00A94686">
        <w:rPr>
          <w:rFonts w:ascii="Times New Roman" w:eastAsia="Times New Roman" w:hAnsi="Times New Roman" w:cs="Times New Roman"/>
          <w:spacing w:val="-3"/>
          <w:kern w:val="0"/>
          <w:sz w:val="20"/>
          <w:szCs w:val="20"/>
          <w:lang w:eastAsia="ru-RU"/>
        </w:rPr>
        <w:t xml:space="preserve">(м.) - адыг. "вырасти", "поспеть" </w:t>
      </w:r>
      <w:r w:rsidRPr="00A94686">
        <w:rPr>
          <w:rFonts w:ascii="Times New Roman" w:eastAsia="Times New Roman" w:hAnsi="Times New Roman" w:cs="Times New Roman"/>
          <w:spacing w:val="-4"/>
          <w:kern w:val="0"/>
          <w:sz w:val="20"/>
          <w:szCs w:val="20"/>
          <w:lang w:eastAsia="ru-RU"/>
        </w:rPr>
        <w:t xml:space="preserve">(пожелание новорожденному, чтобы вырос), </w:t>
      </w:r>
      <w:r w:rsidRPr="00A94686">
        <w:rPr>
          <w:rFonts w:ascii="Times New Roman" w:eastAsia="Times New Roman" w:hAnsi="Times New Roman" w:cs="Times New Roman"/>
          <w:i/>
          <w:iCs/>
          <w:spacing w:val="-4"/>
          <w:kern w:val="0"/>
          <w:sz w:val="20"/>
          <w:szCs w:val="20"/>
          <w:lang w:eastAsia="ru-RU"/>
        </w:rPr>
        <w:t xml:space="preserve">Псабыда </w:t>
      </w:r>
      <w:r w:rsidRPr="00A94686">
        <w:rPr>
          <w:rFonts w:ascii="Times New Roman" w:eastAsia="Times New Roman" w:hAnsi="Times New Roman" w:cs="Times New Roman"/>
          <w:spacing w:val="-4"/>
          <w:kern w:val="0"/>
          <w:sz w:val="20"/>
          <w:szCs w:val="20"/>
          <w:lang w:eastAsia="ru-RU"/>
        </w:rPr>
        <w:t>(м.) адыг. "крепкая ду</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kern w:val="0"/>
          <w:sz w:val="20"/>
          <w:szCs w:val="20"/>
          <w:lang w:eastAsia="ru-RU"/>
        </w:rPr>
        <w:t>ша", "железная душа" - имя - пожелание и т.п.</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0" w:right="24"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В составе топонимов встречаются и названия, образованные от антро</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понима и слова, указывающее на родство: </w:t>
      </w:r>
      <w:r w:rsidRPr="00A94686">
        <w:rPr>
          <w:rFonts w:ascii="Times New Roman" w:eastAsia="Times New Roman" w:hAnsi="Times New Roman" w:cs="Times New Roman"/>
          <w:i/>
          <w:iCs/>
          <w:spacing w:val="-5"/>
          <w:kern w:val="0"/>
          <w:sz w:val="20"/>
          <w:szCs w:val="20"/>
          <w:lang w:eastAsia="ru-RU"/>
        </w:rPr>
        <w:t xml:space="preserve">Джьантемыр </w:t>
      </w:r>
      <w:r w:rsidRPr="00A94686">
        <w:rPr>
          <w:rFonts w:ascii="Times New Roman" w:eastAsia="Times New Roman" w:hAnsi="Times New Roman" w:cs="Times New Roman"/>
          <w:i/>
          <w:iCs/>
          <w:spacing w:val="-5"/>
          <w:kern w:val="0"/>
          <w:sz w:val="20"/>
          <w:szCs w:val="20"/>
          <w:lang w:val="en-US" w:eastAsia="ru-RU"/>
        </w:rPr>
        <w:t>una</w:t>
      </w:r>
      <w:r w:rsidRPr="00A94686">
        <w:rPr>
          <w:rFonts w:ascii="Times New Roman" w:eastAsia="Times New Roman" w:hAnsi="Times New Roman" w:cs="Times New Roman"/>
          <w:i/>
          <w:iCs/>
          <w:spacing w:val="-5"/>
          <w:kern w:val="0"/>
          <w:sz w:val="20"/>
          <w:szCs w:val="20"/>
          <w:lang w:eastAsia="ru-RU"/>
        </w:rPr>
        <w:t xml:space="preserve"> йдзыхь - </w:t>
      </w:r>
      <w:r w:rsidRPr="00A94686">
        <w:rPr>
          <w:rFonts w:ascii="Times New Roman" w:eastAsia="Times New Roman" w:hAnsi="Times New Roman" w:cs="Times New Roman"/>
          <w:spacing w:val="-5"/>
          <w:kern w:val="0"/>
          <w:sz w:val="20"/>
          <w:szCs w:val="20"/>
          <w:lang w:eastAsia="ru-RU"/>
        </w:rPr>
        <w:t>"Джанте-</w:t>
      </w:r>
      <w:r w:rsidRPr="00A94686">
        <w:rPr>
          <w:rFonts w:ascii="Times New Roman" w:eastAsia="Times New Roman" w:hAnsi="Times New Roman" w:cs="Times New Roman"/>
          <w:spacing w:val="-3"/>
          <w:kern w:val="0"/>
          <w:sz w:val="20"/>
          <w:szCs w:val="20"/>
          <w:lang w:eastAsia="ru-RU"/>
        </w:rPr>
        <w:t xml:space="preserve">мирова сына родник". </w:t>
      </w:r>
      <w:r w:rsidRPr="00A94686">
        <w:rPr>
          <w:rFonts w:ascii="Times New Roman" w:eastAsia="Times New Roman" w:hAnsi="Times New Roman" w:cs="Times New Roman"/>
          <w:i/>
          <w:iCs/>
          <w:spacing w:val="-3"/>
          <w:kern w:val="0"/>
          <w:sz w:val="20"/>
          <w:szCs w:val="20"/>
          <w:lang w:eastAsia="ru-RU"/>
        </w:rPr>
        <w:t xml:space="preserve">Хвата лпа </w:t>
      </w:r>
      <w:r w:rsidRPr="00A94686">
        <w:rPr>
          <w:rFonts w:ascii="Times New Roman" w:eastAsia="Times New Roman" w:hAnsi="Times New Roman" w:cs="Times New Roman"/>
          <w:i/>
          <w:iCs/>
          <w:spacing w:val="-3"/>
          <w:kern w:val="0"/>
          <w:sz w:val="20"/>
          <w:szCs w:val="20"/>
          <w:lang w:val="uk-UA" w:eastAsia="ru-RU"/>
        </w:rPr>
        <w:t xml:space="preserve">йківар </w:t>
      </w:r>
      <w:r w:rsidRPr="00A94686">
        <w:rPr>
          <w:rFonts w:ascii="Times New Roman" w:eastAsia="Times New Roman" w:hAnsi="Times New Roman" w:cs="Times New Roman"/>
          <w:i/>
          <w:iCs/>
          <w:spacing w:val="-3"/>
          <w:kern w:val="0"/>
          <w:sz w:val="20"/>
          <w:szCs w:val="20"/>
          <w:lang w:eastAsia="ru-RU"/>
        </w:rPr>
        <w:t xml:space="preserve">- </w:t>
      </w:r>
      <w:r w:rsidRPr="00A94686">
        <w:rPr>
          <w:rFonts w:ascii="Times New Roman" w:eastAsia="Times New Roman" w:hAnsi="Times New Roman" w:cs="Times New Roman"/>
          <w:spacing w:val="-3"/>
          <w:kern w:val="0"/>
          <w:sz w:val="20"/>
          <w:szCs w:val="20"/>
          <w:lang w:eastAsia="ru-RU"/>
        </w:rPr>
        <w:t xml:space="preserve">"Хота (ее) сына балка": топонимы, </w:t>
      </w:r>
      <w:r w:rsidRPr="00A94686">
        <w:rPr>
          <w:rFonts w:ascii="Times New Roman" w:eastAsia="Times New Roman" w:hAnsi="Times New Roman" w:cs="Times New Roman"/>
          <w:spacing w:val="-5"/>
          <w:kern w:val="0"/>
          <w:sz w:val="20"/>
          <w:szCs w:val="20"/>
          <w:lang w:eastAsia="ru-RU"/>
        </w:rPr>
        <w:t>образованные сочетанием фамилии, мужского или женского имени и географи</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ческого термина с аффиксом притяжательности: </w:t>
      </w:r>
      <w:r w:rsidRPr="00A94686">
        <w:rPr>
          <w:rFonts w:ascii="Times New Roman" w:eastAsia="Times New Roman" w:hAnsi="Times New Roman" w:cs="Times New Roman"/>
          <w:i/>
          <w:iCs/>
          <w:spacing w:val="-4"/>
          <w:kern w:val="0"/>
          <w:sz w:val="20"/>
          <w:szCs w:val="20"/>
          <w:lang w:eastAsia="ru-RU"/>
        </w:rPr>
        <w:t>Хвы/</w:t>
      </w:r>
      <w:r w:rsidRPr="00A94686">
        <w:rPr>
          <w:rFonts w:ascii="Times New Roman" w:eastAsia="Times New Roman" w:hAnsi="Times New Roman" w:cs="Times New Roman"/>
          <w:i/>
          <w:iCs/>
          <w:spacing w:val="-4"/>
          <w:kern w:val="0"/>
          <w:sz w:val="20"/>
          <w:szCs w:val="20"/>
          <w:lang w:val="en-US" w:eastAsia="ru-RU"/>
        </w:rPr>
        <w:t>nl</w:t>
      </w:r>
      <w:r w:rsidRPr="00A94686">
        <w:rPr>
          <w:rFonts w:ascii="Times New Roman" w:eastAsia="Times New Roman" w:hAnsi="Times New Roman" w:cs="Times New Roman"/>
          <w:i/>
          <w:iCs/>
          <w:spacing w:val="-4"/>
          <w:kern w:val="0"/>
          <w:sz w:val="20"/>
          <w:szCs w:val="20"/>
          <w:lang w:eastAsia="ru-RU"/>
        </w:rPr>
        <w:t xml:space="preserve"> Мусса йкъваш - </w:t>
      </w:r>
      <w:r w:rsidRPr="00A94686">
        <w:rPr>
          <w:rFonts w:ascii="Times New Roman" w:eastAsia="Times New Roman" w:hAnsi="Times New Roman" w:cs="Times New Roman"/>
          <w:spacing w:val="-4"/>
          <w:kern w:val="0"/>
          <w:sz w:val="20"/>
          <w:szCs w:val="20"/>
          <w:lang w:eastAsia="ru-RU"/>
        </w:rPr>
        <w:t>"Хуто-</w:t>
      </w:r>
      <w:r w:rsidRPr="00A94686">
        <w:rPr>
          <w:rFonts w:ascii="Times New Roman" w:eastAsia="Times New Roman" w:hAnsi="Times New Roman" w:cs="Times New Roman"/>
          <w:spacing w:val="-3"/>
          <w:kern w:val="0"/>
          <w:sz w:val="20"/>
          <w:szCs w:val="20"/>
          <w:lang w:eastAsia="ru-RU"/>
        </w:rPr>
        <w:t xml:space="preserve">ва Муссы кош", </w:t>
      </w:r>
      <w:r w:rsidRPr="00A94686">
        <w:rPr>
          <w:rFonts w:ascii="Times New Roman" w:eastAsia="Times New Roman" w:hAnsi="Times New Roman" w:cs="Times New Roman"/>
          <w:i/>
          <w:iCs/>
          <w:spacing w:val="-3"/>
          <w:kern w:val="0"/>
          <w:sz w:val="20"/>
          <w:szCs w:val="20"/>
          <w:lang w:eastAsia="ru-RU"/>
        </w:rPr>
        <w:t xml:space="preserve">Чора Бабына </w:t>
      </w:r>
      <w:r w:rsidRPr="00A94686">
        <w:rPr>
          <w:rFonts w:ascii="Times New Roman" w:eastAsia="Times New Roman" w:hAnsi="Times New Roman" w:cs="Times New Roman"/>
          <w:i/>
          <w:iCs/>
          <w:spacing w:val="-3"/>
          <w:kern w:val="0"/>
          <w:sz w:val="20"/>
          <w:szCs w:val="20"/>
          <w:lang w:val="uk-UA" w:eastAsia="ru-RU"/>
        </w:rPr>
        <w:t xml:space="preserve">льїкіадза </w:t>
      </w:r>
      <w:r w:rsidRPr="00A94686">
        <w:rPr>
          <w:rFonts w:ascii="Times New Roman" w:eastAsia="Times New Roman" w:hAnsi="Times New Roman" w:cs="Times New Roman"/>
          <w:spacing w:val="-3"/>
          <w:kern w:val="0"/>
          <w:sz w:val="20"/>
          <w:szCs w:val="20"/>
          <w:lang w:eastAsia="ru-RU"/>
        </w:rPr>
        <w:t xml:space="preserve">"Чора Бабына (ее) косогор", "склон" и </w:t>
      </w:r>
      <w:r w:rsidRPr="00A94686">
        <w:rPr>
          <w:rFonts w:ascii="Times New Roman" w:eastAsia="Times New Roman" w:hAnsi="Times New Roman" w:cs="Times New Roman"/>
          <w:kern w:val="0"/>
          <w:sz w:val="20"/>
          <w:szCs w:val="20"/>
          <w:lang w:eastAsia="ru-RU"/>
        </w:rPr>
        <w:t>т.д.</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left="10" w:right="48"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ТОПОНИМЫ, В ОСНОВЕ КОТОРЫХ НАИМЕНОВАНИЯ ПЛЕМЕН, РОДОВ, РОДОВЫХ ПОДРАЗДЕЛЕНИЙ - ЭТНОТОПОНИМЫ</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48"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Древним слоем в системе абазинских имен является и цикл названий с </w:t>
      </w:r>
      <w:r w:rsidRPr="00A94686">
        <w:rPr>
          <w:rFonts w:ascii="Times New Roman" w:eastAsia="Times New Roman" w:hAnsi="Times New Roman" w:cs="Times New Roman"/>
          <w:spacing w:val="-5"/>
          <w:kern w:val="0"/>
          <w:sz w:val="20"/>
          <w:szCs w:val="20"/>
          <w:lang w:eastAsia="ru-RU"/>
        </w:rPr>
        <w:t>этнонимами, племенами, родовыми подразделениями. Исходя из исторической,</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48" w:firstLine="494"/>
        <w:rPr>
          <w:rFonts w:ascii="Times New Roman" w:eastAsia="Times New Roman" w:hAnsi="Times New Roman" w:cs="Times New Roman"/>
          <w:kern w:val="0"/>
          <w:sz w:val="20"/>
          <w:szCs w:val="20"/>
          <w:lang w:eastAsia="ru-RU"/>
        </w:rPr>
        <w:sectPr w:rsidR="00A94686" w:rsidRPr="00A94686">
          <w:pgSz w:w="11909" w:h="16834"/>
          <w:pgMar w:top="1440" w:right="2091" w:bottom="720" w:left="3208"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29"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26</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22" w:lineRule="exact"/>
        <w:ind w:left="10"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 xml:space="preserve">этнографической литературы, абазины, как и другие народы, расселялись по родам </w:t>
      </w:r>
      <w:r w:rsidRPr="00A94686">
        <w:rPr>
          <w:rFonts w:ascii="Times New Roman" w:eastAsia="Times New Roman" w:hAnsi="Times New Roman" w:cs="Times New Roman"/>
          <w:i/>
          <w:iCs/>
          <w:spacing w:val="-3"/>
          <w:kern w:val="0"/>
          <w:sz w:val="20"/>
          <w:szCs w:val="20"/>
          <w:lang w:eastAsia="ru-RU"/>
        </w:rPr>
        <w:t xml:space="preserve">(ажвла//жвла) </w:t>
      </w:r>
      <w:r w:rsidRPr="00A94686">
        <w:rPr>
          <w:rFonts w:ascii="Times New Roman" w:eastAsia="Times New Roman" w:hAnsi="Times New Roman" w:cs="Times New Roman"/>
          <w:spacing w:val="-3"/>
          <w:kern w:val="0"/>
          <w:sz w:val="20"/>
          <w:szCs w:val="20"/>
          <w:lang w:eastAsia="ru-RU"/>
        </w:rPr>
        <w:t xml:space="preserve">(и сегодня, по мере возможности - наличие земельного </w:t>
      </w:r>
      <w:r w:rsidRPr="00A94686">
        <w:rPr>
          <w:rFonts w:ascii="Times New Roman" w:eastAsia="Times New Roman" w:hAnsi="Times New Roman" w:cs="Times New Roman"/>
          <w:spacing w:val="-4"/>
          <w:kern w:val="0"/>
          <w:sz w:val="20"/>
          <w:szCs w:val="20"/>
          <w:lang w:eastAsia="ru-RU"/>
        </w:rPr>
        <w:t>участка - соблюдается подобный принцип) и это, естественно, вело к тому, что многие ойконимы, пастбищные угодья, сенокосы, леса, земли, дороги и т.д. на</w:t>
      </w:r>
      <w:r w:rsidRPr="00A94686">
        <w:rPr>
          <w:rFonts w:ascii="Times New Roman" w:eastAsia="Times New Roman" w:hAnsi="Times New Roman" w:cs="Times New Roman"/>
          <w:spacing w:val="-4"/>
          <w:kern w:val="0"/>
          <w:sz w:val="20"/>
          <w:szCs w:val="20"/>
          <w:lang w:eastAsia="ru-RU"/>
        </w:rPr>
        <w:softHyphen/>
        <w:t>зывались именами племен, родов, родовых подразделений. В абазинской топо</w:t>
      </w:r>
      <w:r w:rsidRPr="00A94686">
        <w:rPr>
          <w:rFonts w:ascii="Times New Roman" w:eastAsia="Times New Roman" w:hAnsi="Times New Roman" w:cs="Times New Roman"/>
          <w:spacing w:val="-4"/>
          <w:kern w:val="0"/>
          <w:sz w:val="20"/>
          <w:szCs w:val="20"/>
          <w:lang w:eastAsia="ru-RU"/>
        </w:rPr>
        <w:softHyphen/>
        <w:t xml:space="preserve">нимии таковыми являются: </w:t>
      </w:r>
      <w:r w:rsidRPr="00A94686">
        <w:rPr>
          <w:rFonts w:ascii="Times New Roman" w:eastAsia="Times New Roman" w:hAnsi="Times New Roman" w:cs="Times New Roman"/>
          <w:i/>
          <w:iCs/>
          <w:spacing w:val="-4"/>
          <w:kern w:val="0"/>
          <w:sz w:val="20"/>
          <w:szCs w:val="20"/>
          <w:lang w:val="uk-UA" w:eastAsia="ru-RU"/>
        </w:rPr>
        <w:t xml:space="preserve">абаза, </w:t>
      </w:r>
      <w:r w:rsidRPr="00A94686">
        <w:rPr>
          <w:rFonts w:ascii="Times New Roman" w:eastAsia="Times New Roman" w:hAnsi="Times New Roman" w:cs="Times New Roman"/>
          <w:i/>
          <w:iCs/>
          <w:spacing w:val="-4"/>
          <w:kern w:val="0"/>
          <w:sz w:val="20"/>
          <w:szCs w:val="20"/>
          <w:lang w:eastAsia="ru-RU"/>
        </w:rPr>
        <w:t xml:space="preserve">щхьарауа, </w:t>
      </w:r>
      <w:r w:rsidRPr="00A94686">
        <w:rPr>
          <w:rFonts w:ascii="Times New Roman" w:eastAsia="Times New Roman" w:hAnsi="Times New Roman" w:cs="Times New Roman"/>
          <w:i/>
          <w:iCs/>
          <w:spacing w:val="-4"/>
          <w:kern w:val="0"/>
          <w:sz w:val="20"/>
          <w:szCs w:val="20"/>
          <w:lang w:val="uk-UA" w:eastAsia="ru-RU"/>
        </w:rPr>
        <w:t xml:space="preserve">тіапіанта, </w:t>
      </w:r>
      <w:r w:rsidRPr="00A94686">
        <w:rPr>
          <w:rFonts w:ascii="Times New Roman" w:eastAsia="Times New Roman" w:hAnsi="Times New Roman" w:cs="Times New Roman"/>
          <w:i/>
          <w:iCs/>
          <w:spacing w:val="-4"/>
          <w:kern w:val="0"/>
          <w:sz w:val="20"/>
          <w:szCs w:val="20"/>
          <w:lang w:eastAsia="ru-RU"/>
        </w:rPr>
        <w:t xml:space="preserve">лау, бибард, дарыкъва, </w:t>
      </w:r>
      <w:r w:rsidRPr="00A94686">
        <w:rPr>
          <w:rFonts w:ascii="Times New Roman" w:eastAsia="Times New Roman" w:hAnsi="Times New Roman" w:cs="Times New Roman"/>
          <w:i/>
          <w:iCs/>
          <w:spacing w:val="-2"/>
          <w:kern w:val="0"/>
          <w:sz w:val="20"/>
          <w:szCs w:val="20"/>
          <w:lang w:eastAsia="ru-RU"/>
        </w:rPr>
        <w:t xml:space="preserve">кълыч, трам, </w:t>
      </w:r>
      <w:r w:rsidRPr="00A94686">
        <w:rPr>
          <w:rFonts w:ascii="Times New Roman" w:eastAsia="Times New Roman" w:hAnsi="Times New Roman" w:cs="Times New Roman"/>
          <w:i/>
          <w:iCs/>
          <w:spacing w:val="-2"/>
          <w:kern w:val="0"/>
          <w:sz w:val="20"/>
          <w:szCs w:val="20"/>
          <w:lang w:val="uk-UA" w:eastAsia="ru-RU"/>
        </w:rPr>
        <w:t xml:space="preserve">кіьачв, </w:t>
      </w:r>
      <w:r w:rsidRPr="00A94686">
        <w:rPr>
          <w:rFonts w:ascii="Times New Roman" w:eastAsia="Times New Roman" w:hAnsi="Times New Roman" w:cs="Times New Roman"/>
          <w:i/>
          <w:iCs/>
          <w:spacing w:val="-2"/>
          <w:kern w:val="0"/>
          <w:sz w:val="20"/>
          <w:szCs w:val="20"/>
          <w:lang w:eastAsia="ru-RU"/>
        </w:rPr>
        <w:t>джьантемыр, мысыпбай, там, кьлызбакь, багъ, чагьа-</w:t>
      </w:r>
      <w:r w:rsidRPr="00A94686">
        <w:rPr>
          <w:rFonts w:ascii="Times New Roman" w:eastAsia="Times New Roman" w:hAnsi="Times New Roman" w:cs="Times New Roman"/>
          <w:i/>
          <w:iCs/>
          <w:spacing w:val="-4"/>
          <w:kern w:val="0"/>
          <w:sz w:val="20"/>
          <w:szCs w:val="20"/>
          <w:lang w:eastAsia="ru-RU"/>
        </w:rPr>
        <w:t xml:space="preserve">рыйа, баракьай </w:t>
      </w:r>
      <w:r w:rsidRPr="00A94686">
        <w:rPr>
          <w:rFonts w:ascii="Times New Roman" w:eastAsia="Times New Roman" w:hAnsi="Times New Roman" w:cs="Times New Roman"/>
          <w:spacing w:val="-4"/>
          <w:kern w:val="0"/>
          <w:sz w:val="20"/>
          <w:szCs w:val="20"/>
          <w:lang w:eastAsia="ru-RU"/>
        </w:rPr>
        <w:t xml:space="preserve">и мн. др. Например: </w:t>
      </w:r>
      <w:r w:rsidRPr="00A94686">
        <w:rPr>
          <w:rFonts w:ascii="Times New Roman" w:eastAsia="Times New Roman" w:hAnsi="Times New Roman" w:cs="Times New Roman"/>
          <w:i/>
          <w:iCs/>
          <w:spacing w:val="-4"/>
          <w:kern w:val="0"/>
          <w:sz w:val="20"/>
          <w:szCs w:val="20"/>
          <w:lang w:val="uk-UA" w:eastAsia="ru-RU"/>
        </w:rPr>
        <w:t xml:space="preserve">Абаза </w:t>
      </w:r>
      <w:r w:rsidRPr="00A94686">
        <w:rPr>
          <w:rFonts w:ascii="Times New Roman" w:eastAsia="Times New Roman" w:hAnsi="Times New Roman" w:cs="Times New Roman"/>
          <w:i/>
          <w:iCs/>
          <w:spacing w:val="-4"/>
          <w:kern w:val="0"/>
          <w:sz w:val="20"/>
          <w:szCs w:val="20"/>
          <w:lang w:eastAsia="ru-RU"/>
        </w:rPr>
        <w:t xml:space="preserve">- </w:t>
      </w:r>
      <w:r w:rsidRPr="00A94686">
        <w:rPr>
          <w:rFonts w:ascii="Times New Roman" w:eastAsia="Times New Roman" w:hAnsi="Times New Roman" w:cs="Times New Roman"/>
          <w:spacing w:val="-4"/>
          <w:kern w:val="0"/>
          <w:sz w:val="20"/>
          <w:szCs w:val="20"/>
          <w:lang w:eastAsia="ru-RU"/>
        </w:rPr>
        <w:t>торговый порт в источниках 1634 г.</w:t>
      </w:r>
    </w:p>
    <w:p w:rsidR="00A94686" w:rsidRPr="00A94686" w:rsidRDefault="00A94686" w:rsidP="00A94686">
      <w:pPr>
        <w:shd w:val="clear" w:color="auto" w:fill="FFFFFF"/>
        <w:tabs>
          <w:tab w:val="clear" w:pos="709"/>
          <w:tab w:val="left" w:pos="139"/>
        </w:tabs>
        <w:suppressAutoHyphens w:val="0"/>
        <w:autoSpaceDE w:val="0"/>
        <w:autoSpaceDN w:val="0"/>
        <w:adjustRightInd w:val="0"/>
        <w:spacing w:before="5" w:after="0" w:line="322" w:lineRule="exact"/>
        <w:ind w:left="5"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w:t>
      </w:r>
      <w:r w:rsidRPr="00A94686">
        <w:rPr>
          <w:rFonts w:ascii="Times New Roman" w:eastAsia="Times New Roman" w:hAnsi="Times New Roman" w:cs="Times New Roman"/>
          <w:kern w:val="0"/>
          <w:sz w:val="20"/>
          <w:szCs w:val="20"/>
          <w:lang w:eastAsia="ru-RU"/>
        </w:rPr>
        <w:tab/>
      </w:r>
      <w:r w:rsidRPr="00A94686">
        <w:rPr>
          <w:rFonts w:ascii="Times New Roman" w:eastAsia="Times New Roman" w:hAnsi="Times New Roman" w:cs="Times New Roman"/>
          <w:spacing w:val="-4"/>
          <w:kern w:val="0"/>
          <w:sz w:val="20"/>
          <w:szCs w:val="20"/>
          <w:lang w:eastAsia="ru-RU"/>
        </w:rPr>
        <w:t xml:space="preserve">этноним </w:t>
      </w:r>
      <w:r w:rsidRPr="00A94686">
        <w:rPr>
          <w:rFonts w:ascii="Times New Roman" w:eastAsia="Times New Roman" w:hAnsi="Times New Roman" w:cs="Times New Roman"/>
          <w:i/>
          <w:iCs/>
          <w:spacing w:val="-4"/>
          <w:kern w:val="0"/>
          <w:sz w:val="20"/>
          <w:szCs w:val="20"/>
          <w:lang w:val="uk-UA" w:eastAsia="ru-RU"/>
        </w:rPr>
        <w:t xml:space="preserve">абаза, </w:t>
      </w:r>
      <w:r w:rsidRPr="00A94686">
        <w:rPr>
          <w:rFonts w:ascii="Times New Roman" w:eastAsia="Times New Roman" w:hAnsi="Times New Roman" w:cs="Times New Roman"/>
          <w:i/>
          <w:iCs/>
          <w:spacing w:val="-4"/>
          <w:kern w:val="0"/>
          <w:sz w:val="20"/>
          <w:szCs w:val="20"/>
          <w:lang w:eastAsia="ru-RU"/>
        </w:rPr>
        <w:t xml:space="preserve">Абазаква радгьыл - </w:t>
      </w:r>
      <w:r w:rsidRPr="00A94686">
        <w:rPr>
          <w:rFonts w:ascii="Times New Roman" w:eastAsia="Times New Roman" w:hAnsi="Times New Roman" w:cs="Times New Roman"/>
          <w:spacing w:val="-4"/>
          <w:kern w:val="0"/>
          <w:sz w:val="20"/>
          <w:szCs w:val="20"/>
          <w:lang w:eastAsia="ru-RU"/>
        </w:rPr>
        <w:t>"Абазины (их) земля", "Земля, территория</w:t>
      </w:r>
      <w:r w:rsidRPr="00A94686">
        <w:rPr>
          <w:rFonts w:ascii="Times New Roman" w:eastAsia="Times New Roman" w:hAnsi="Times New Roman" w:cs="Times New Roman"/>
          <w:spacing w:val="-4"/>
          <w:kern w:val="0"/>
          <w:sz w:val="20"/>
          <w:szCs w:val="20"/>
          <w:lang w:eastAsia="ru-RU"/>
        </w:rPr>
        <w:br/>
      </w:r>
      <w:r w:rsidRPr="00A94686">
        <w:rPr>
          <w:rFonts w:ascii="Times New Roman" w:eastAsia="Times New Roman" w:hAnsi="Times New Roman" w:cs="Times New Roman"/>
          <w:spacing w:val="-3"/>
          <w:kern w:val="0"/>
          <w:sz w:val="20"/>
          <w:szCs w:val="20"/>
          <w:lang w:eastAsia="ru-RU"/>
        </w:rPr>
        <w:t xml:space="preserve">абазин", из этнонима </w:t>
      </w:r>
      <w:r w:rsidRPr="00A94686">
        <w:rPr>
          <w:rFonts w:ascii="Times New Roman" w:eastAsia="Times New Roman" w:hAnsi="Times New Roman" w:cs="Times New Roman"/>
          <w:i/>
          <w:iCs/>
          <w:spacing w:val="-3"/>
          <w:kern w:val="0"/>
          <w:sz w:val="20"/>
          <w:szCs w:val="20"/>
          <w:lang w:val="uk-UA" w:eastAsia="ru-RU"/>
        </w:rPr>
        <w:t xml:space="preserve">абаза </w:t>
      </w:r>
      <w:r w:rsidRPr="00A94686">
        <w:rPr>
          <w:rFonts w:ascii="Times New Roman" w:eastAsia="Times New Roman" w:hAnsi="Times New Roman" w:cs="Times New Roman"/>
          <w:spacing w:val="-3"/>
          <w:kern w:val="0"/>
          <w:sz w:val="20"/>
          <w:szCs w:val="20"/>
          <w:lang w:eastAsia="ru-RU"/>
        </w:rPr>
        <w:t xml:space="preserve">и географического термина </w:t>
      </w:r>
      <w:r w:rsidRPr="00A94686">
        <w:rPr>
          <w:rFonts w:ascii="Times New Roman" w:eastAsia="Times New Roman" w:hAnsi="Times New Roman" w:cs="Times New Roman"/>
          <w:i/>
          <w:iCs/>
          <w:spacing w:val="-3"/>
          <w:kern w:val="0"/>
          <w:sz w:val="20"/>
          <w:szCs w:val="20"/>
          <w:lang w:eastAsia="ru-RU"/>
        </w:rPr>
        <w:t xml:space="preserve">адгьыл </w:t>
      </w:r>
      <w:r w:rsidRPr="00A94686">
        <w:rPr>
          <w:rFonts w:ascii="Times New Roman" w:eastAsia="Times New Roman" w:hAnsi="Times New Roman" w:cs="Times New Roman"/>
          <w:spacing w:val="-3"/>
          <w:kern w:val="0"/>
          <w:sz w:val="20"/>
          <w:szCs w:val="20"/>
          <w:lang w:eastAsia="ru-RU"/>
        </w:rPr>
        <w:t>"земля" с аф</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3"/>
          <w:kern w:val="0"/>
          <w:sz w:val="20"/>
          <w:szCs w:val="20"/>
          <w:lang w:eastAsia="ru-RU"/>
        </w:rPr>
        <w:br/>
        <w:t xml:space="preserve">фиксом посессивар "их", </w:t>
      </w:r>
      <w:r w:rsidRPr="00A94686">
        <w:rPr>
          <w:rFonts w:ascii="Times New Roman" w:eastAsia="Times New Roman" w:hAnsi="Times New Roman" w:cs="Times New Roman"/>
          <w:i/>
          <w:iCs/>
          <w:spacing w:val="-3"/>
          <w:kern w:val="0"/>
          <w:sz w:val="20"/>
          <w:szCs w:val="20"/>
          <w:lang w:val="uk-UA" w:eastAsia="ru-RU"/>
        </w:rPr>
        <w:t xml:space="preserve">Бибардьіргіа </w:t>
      </w:r>
      <w:r w:rsidRPr="00A94686">
        <w:rPr>
          <w:rFonts w:ascii="Times New Roman" w:eastAsia="Times New Roman" w:hAnsi="Times New Roman" w:cs="Times New Roman"/>
          <w:i/>
          <w:iCs/>
          <w:spacing w:val="-3"/>
          <w:kern w:val="0"/>
          <w:sz w:val="20"/>
          <w:szCs w:val="20"/>
          <w:lang w:eastAsia="ru-RU"/>
        </w:rPr>
        <w:t xml:space="preserve">рдзхъацарта </w:t>
      </w:r>
      <w:r w:rsidRPr="00A94686">
        <w:rPr>
          <w:rFonts w:ascii="Times New Roman" w:eastAsia="Times New Roman" w:hAnsi="Times New Roman" w:cs="Times New Roman"/>
          <w:spacing w:val="-3"/>
          <w:kern w:val="0"/>
          <w:sz w:val="20"/>
          <w:szCs w:val="20"/>
          <w:lang w:eastAsia="ru-RU"/>
        </w:rPr>
        <w:t>- "Бибердовых спуск к ре</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3"/>
          <w:kern w:val="0"/>
          <w:sz w:val="20"/>
          <w:szCs w:val="20"/>
          <w:lang w:eastAsia="ru-RU"/>
        </w:rPr>
        <w:br/>
      </w:r>
      <w:r w:rsidRPr="00A94686">
        <w:rPr>
          <w:rFonts w:ascii="Times New Roman" w:eastAsia="Times New Roman" w:hAnsi="Times New Roman" w:cs="Times New Roman"/>
          <w:spacing w:val="-4"/>
          <w:kern w:val="0"/>
          <w:sz w:val="20"/>
          <w:szCs w:val="20"/>
          <w:lang w:eastAsia="ru-RU"/>
        </w:rPr>
        <w:t xml:space="preserve">ке ("Малый Зеленчук"), </w:t>
      </w:r>
      <w:r w:rsidRPr="00A94686">
        <w:rPr>
          <w:rFonts w:ascii="Times New Roman" w:eastAsia="Times New Roman" w:hAnsi="Times New Roman" w:cs="Times New Roman"/>
          <w:i/>
          <w:iCs/>
          <w:spacing w:val="-4"/>
          <w:kern w:val="0"/>
          <w:sz w:val="20"/>
          <w:szCs w:val="20"/>
          <w:lang w:eastAsia="ru-RU"/>
        </w:rPr>
        <w:t xml:space="preserve">Бибард </w:t>
      </w:r>
      <w:r w:rsidRPr="00A94686">
        <w:rPr>
          <w:rFonts w:ascii="Times New Roman" w:eastAsia="Times New Roman" w:hAnsi="Times New Roman" w:cs="Times New Roman"/>
          <w:spacing w:val="-4"/>
          <w:kern w:val="0"/>
          <w:sz w:val="20"/>
          <w:szCs w:val="20"/>
          <w:lang w:eastAsia="ru-RU"/>
        </w:rPr>
        <w:t xml:space="preserve">- княжеская фамилия из группы </w:t>
      </w:r>
      <w:r w:rsidRPr="00A94686">
        <w:rPr>
          <w:rFonts w:ascii="Times New Roman" w:eastAsia="Times New Roman" w:hAnsi="Times New Roman" w:cs="Times New Roman"/>
          <w:i/>
          <w:iCs/>
          <w:spacing w:val="-4"/>
          <w:kern w:val="0"/>
          <w:sz w:val="20"/>
          <w:szCs w:val="20"/>
          <w:lang w:val="uk-UA" w:eastAsia="ru-RU"/>
        </w:rPr>
        <w:t xml:space="preserve">тіапіанта, </w:t>
      </w:r>
      <w:r w:rsidRPr="00A94686">
        <w:rPr>
          <w:rFonts w:ascii="Times New Roman" w:eastAsia="Times New Roman" w:hAnsi="Times New Roman" w:cs="Times New Roman"/>
          <w:i/>
          <w:iCs/>
          <w:spacing w:val="-4"/>
          <w:kern w:val="0"/>
          <w:sz w:val="20"/>
          <w:szCs w:val="20"/>
          <w:lang w:eastAsia="ru-RU"/>
        </w:rPr>
        <w:t>Да-</w:t>
      </w:r>
      <w:r w:rsidRPr="00A94686">
        <w:rPr>
          <w:rFonts w:ascii="Times New Roman" w:eastAsia="Times New Roman" w:hAnsi="Times New Roman" w:cs="Times New Roman"/>
          <w:i/>
          <w:iCs/>
          <w:spacing w:val="-4"/>
          <w:kern w:val="0"/>
          <w:sz w:val="20"/>
          <w:szCs w:val="20"/>
          <w:lang w:eastAsia="ru-RU"/>
        </w:rPr>
        <w:br/>
      </w:r>
      <w:r w:rsidRPr="00A94686">
        <w:rPr>
          <w:rFonts w:ascii="Times New Roman" w:eastAsia="Times New Roman" w:hAnsi="Times New Roman" w:cs="Times New Roman"/>
          <w:i/>
          <w:iCs/>
          <w:spacing w:val="-2"/>
          <w:kern w:val="0"/>
          <w:sz w:val="20"/>
          <w:szCs w:val="20"/>
          <w:lang w:val="uk-UA" w:eastAsia="ru-RU"/>
        </w:rPr>
        <w:t xml:space="preserve">рьїкьваргіа рчівартажв </w:t>
      </w:r>
      <w:r w:rsidRPr="00A94686">
        <w:rPr>
          <w:rFonts w:ascii="Times New Roman" w:eastAsia="Times New Roman" w:hAnsi="Times New Roman" w:cs="Times New Roman"/>
          <w:i/>
          <w:iCs/>
          <w:spacing w:val="-2"/>
          <w:kern w:val="0"/>
          <w:sz w:val="20"/>
          <w:szCs w:val="20"/>
          <w:lang w:eastAsia="ru-RU"/>
        </w:rPr>
        <w:t xml:space="preserve">- </w:t>
      </w:r>
      <w:r w:rsidRPr="00A94686">
        <w:rPr>
          <w:rFonts w:ascii="Times New Roman" w:eastAsia="Times New Roman" w:hAnsi="Times New Roman" w:cs="Times New Roman"/>
          <w:spacing w:val="-2"/>
          <w:kern w:val="0"/>
          <w:sz w:val="20"/>
          <w:szCs w:val="20"/>
          <w:lang w:eastAsia="ru-RU"/>
        </w:rPr>
        <w:t xml:space="preserve">"Даруковых старое местожительство". </w:t>
      </w:r>
      <w:r w:rsidRPr="00A94686">
        <w:rPr>
          <w:rFonts w:ascii="Times New Roman" w:eastAsia="Times New Roman" w:hAnsi="Times New Roman" w:cs="Times New Roman"/>
          <w:i/>
          <w:iCs/>
          <w:spacing w:val="-2"/>
          <w:kern w:val="0"/>
          <w:sz w:val="20"/>
          <w:szCs w:val="20"/>
          <w:lang w:eastAsia="ru-RU"/>
        </w:rPr>
        <w:t>Дарыкъва -</w:t>
      </w:r>
      <w:r w:rsidRPr="00A94686">
        <w:rPr>
          <w:rFonts w:ascii="Times New Roman" w:eastAsia="Times New Roman" w:hAnsi="Times New Roman" w:cs="Times New Roman"/>
          <w:i/>
          <w:iCs/>
          <w:spacing w:val="-2"/>
          <w:kern w:val="0"/>
          <w:sz w:val="20"/>
          <w:szCs w:val="20"/>
          <w:lang w:eastAsia="ru-RU"/>
        </w:rPr>
        <w:br/>
      </w:r>
      <w:r w:rsidRPr="00A94686">
        <w:rPr>
          <w:rFonts w:ascii="Times New Roman" w:eastAsia="Times New Roman" w:hAnsi="Times New Roman" w:cs="Times New Roman"/>
          <w:spacing w:val="-4"/>
          <w:kern w:val="0"/>
          <w:sz w:val="20"/>
          <w:szCs w:val="20"/>
          <w:lang w:eastAsia="ru-RU"/>
        </w:rPr>
        <w:t xml:space="preserve">князья из </w:t>
      </w:r>
      <w:r w:rsidRPr="00A94686">
        <w:rPr>
          <w:rFonts w:ascii="Times New Roman" w:eastAsia="Times New Roman" w:hAnsi="Times New Roman" w:cs="Times New Roman"/>
          <w:i/>
          <w:iCs/>
          <w:spacing w:val="-4"/>
          <w:kern w:val="0"/>
          <w:sz w:val="20"/>
          <w:szCs w:val="20"/>
          <w:lang w:val="uk-UA" w:eastAsia="ru-RU"/>
        </w:rPr>
        <w:t xml:space="preserve">тіапіанта, КІьачвьіргІа </w:t>
      </w:r>
      <w:r w:rsidRPr="00A94686">
        <w:rPr>
          <w:rFonts w:ascii="Times New Roman" w:eastAsia="Times New Roman" w:hAnsi="Times New Roman" w:cs="Times New Roman"/>
          <w:i/>
          <w:iCs/>
          <w:spacing w:val="-4"/>
          <w:kern w:val="0"/>
          <w:sz w:val="20"/>
          <w:szCs w:val="20"/>
          <w:lang w:eastAsia="ru-RU"/>
        </w:rPr>
        <w:t xml:space="preserve">радгьыл </w:t>
      </w:r>
      <w:r w:rsidRPr="00A94686">
        <w:rPr>
          <w:rFonts w:ascii="Times New Roman" w:eastAsia="Times New Roman" w:hAnsi="Times New Roman" w:cs="Times New Roman"/>
          <w:spacing w:val="-4"/>
          <w:kern w:val="0"/>
          <w:sz w:val="20"/>
          <w:szCs w:val="20"/>
          <w:lang w:eastAsia="ru-RU"/>
        </w:rPr>
        <w:t>"Кячевых земля, территория" (мест</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4"/>
          <w:kern w:val="0"/>
          <w:sz w:val="20"/>
          <w:szCs w:val="20"/>
          <w:lang w:eastAsia="ru-RU"/>
        </w:rPr>
        <w:br/>
        <w:t>ность, территория близ селений Кургоковское, Карамурзинское), а также мест</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4"/>
          <w:kern w:val="0"/>
          <w:sz w:val="20"/>
          <w:szCs w:val="20"/>
          <w:lang w:eastAsia="ru-RU"/>
        </w:rPr>
        <w:br/>
      </w:r>
      <w:r w:rsidRPr="00A94686">
        <w:rPr>
          <w:rFonts w:ascii="Times New Roman" w:eastAsia="Times New Roman" w:hAnsi="Times New Roman" w:cs="Times New Roman"/>
          <w:spacing w:val="-3"/>
          <w:kern w:val="0"/>
          <w:sz w:val="20"/>
          <w:szCs w:val="20"/>
          <w:lang w:eastAsia="ru-RU"/>
        </w:rPr>
        <w:t>ность, на которой расположен Сентинский монастырь в Карачаево-Черкесии;</w:t>
      </w:r>
      <w:r w:rsidRPr="00A94686">
        <w:rPr>
          <w:rFonts w:ascii="Times New Roman" w:eastAsia="Times New Roman" w:hAnsi="Times New Roman" w:cs="Times New Roman"/>
          <w:spacing w:val="-3"/>
          <w:kern w:val="0"/>
          <w:sz w:val="20"/>
          <w:szCs w:val="20"/>
          <w:lang w:eastAsia="ru-RU"/>
        </w:rPr>
        <w:br/>
      </w:r>
      <w:r w:rsidRPr="00A94686">
        <w:rPr>
          <w:rFonts w:ascii="Times New Roman" w:eastAsia="Times New Roman" w:hAnsi="Times New Roman" w:cs="Times New Roman"/>
          <w:i/>
          <w:iCs/>
          <w:spacing w:val="-4"/>
          <w:kern w:val="0"/>
          <w:sz w:val="20"/>
          <w:szCs w:val="20"/>
          <w:lang w:val="uk-UA" w:eastAsia="ru-RU"/>
        </w:rPr>
        <w:t xml:space="preserve">КІьачв </w:t>
      </w:r>
      <w:r w:rsidRPr="00A94686">
        <w:rPr>
          <w:rFonts w:ascii="Times New Roman" w:eastAsia="Times New Roman" w:hAnsi="Times New Roman" w:cs="Times New Roman"/>
          <w:i/>
          <w:iCs/>
          <w:spacing w:val="-4"/>
          <w:kern w:val="0"/>
          <w:sz w:val="20"/>
          <w:szCs w:val="20"/>
          <w:lang w:eastAsia="ru-RU"/>
        </w:rPr>
        <w:t xml:space="preserve">- </w:t>
      </w:r>
      <w:r w:rsidRPr="00A94686">
        <w:rPr>
          <w:rFonts w:ascii="Times New Roman" w:eastAsia="Times New Roman" w:hAnsi="Times New Roman" w:cs="Times New Roman"/>
          <w:spacing w:val="-4"/>
          <w:kern w:val="0"/>
          <w:sz w:val="20"/>
          <w:szCs w:val="20"/>
          <w:lang w:eastAsia="ru-RU"/>
        </w:rPr>
        <w:t xml:space="preserve">княжеская фамилия из группы </w:t>
      </w:r>
      <w:r w:rsidRPr="00A94686">
        <w:rPr>
          <w:rFonts w:ascii="Times New Roman" w:eastAsia="Times New Roman" w:hAnsi="Times New Roman" w:cs="Times New Roman"/>
          <w:i/>
          <w:iCs/>
          <w:spacing w:val="-4"/>
          <w:kern w:val="0"/>
          <w:sz w:val="20"/>
          <w:szCs w:val="20"/>
          <w:lang w:val="uk-UA" w:eastAsia="ru-RU"/>
        </w:rPr>
        <w:t xml:space="preserve">тіапіанта, </w:t>
      </w:r>
      <w:r w:rsidRPr="00A94686">
        <w:rPr>
          <w:rFonts w:ascii="Times New Roman" w:eastAsia="Times New Roman" w:hAnsi="Times New Roman" w:cs="Times New Roman"/>
          <w:i/>
          <w:iCs/>
          <w:spacing w:val="-4"/>
          <w:kern w:val="0"/>
          <w:sz w:val="20"/>
          <w:szCs w:val="20"/>
          <w:lang w:eastAsia="ru-RU"/>
        </w:rPr>
        <w:t xml:space="preserve">Там ду, Там чк1вын </w:t>
      </w:r>
      <w:r w:rsidRPr="00A94686">
        <w:rPr>
          <w:rFonts w:ascii="Times New Roman" w:eastAsia="Times New Roman" w:hAnsi="Times New Roman" w:cs="Times New Roman"/>
          <w:spacing w:val="-4"/>
          <w:kern w:val="0"/>
          <w:sz w:val="20"/>
          <w:szCs w:val="20"/>
          <w:lang w:eastAsia="ru-RU"/>
        </w:rPr>
        <w:t>соответ</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4"/>
          <w:kern w:val="0"/>
          <w:sz w:val="20"/>
          <w:szCs w:val="20"/>
          <w:lang w:eastAsia="ru-RU"/>
        </w:rPr>
        <w:br/>
        <w:t xml:space="preserve">ственно "Там большой" и "Там малый" - </w:t>
      </w:r>
      <w:r w:rsidRPr="00A94686">
        <w:rPr>
          <w:rFonts w:ascii="Times New Roman" w:eastAsia="Times New Roman" w:hAnsi="Times New Roman" w:cs="Times New Roman"/>
          <w:i/>
          <w:iCs/>
          <w:spacing w:val="-4"/>
          <w:kern w:val="0"/>
          <w:sz w:val="20"/>
          <w:szCs w:val="20"/>
          <w:lang w:eastAsia="ru-RU"/>
        </w:rPr>
        <w:t xml:space="preserve">Там - </w:t>
      </w:r>
      <w:r w:rsidRPr="00A94686">
        <w:rPr>
          <w:rFonts w:ascii="Times New Roman" w:eastAsia="Times New Roman" w:hAnsi="Times New Roman" w:cs="Times New Roman"/>
          <w:spacing w:val="-4"/>
          <w:kern w:val="0"/>
          <w:sz w:val="20"/>
          <w:szCs w:val="20"/>
          <w:lang w:eastAsia="ru-RU"/>
        </w:rPr>
        <w:t xml:space="preserve">племя из группы </w:t>
      </w:r>
      <w:r w:rsidRPr="00A94686">
        <w:rPr>
          <w:rFonts w:ascii="Times New Roman" w:eastAsia="Times New Roman" w:hAnsi="Times New Roman" w:cs="Times New Roman"/>
          <w:i/>
          <w:iCs/>
          <w:spacing w:val="-4"/>
          <w:kern w:val="0"/>
          <w:sz w:val="20"/>
          <w:szCs w:val="20"/>
          <w:lang w:eastAsia="ru-RU"/>
        </w:rPr>
        <w:t xml:space="preserve">щхьарауа </w:t>
      </w:r>
      <w:r w:rsidRPr="00A94686">
        <w:rPr>
          <w:rFonts w:ascii="Times New Roman" w:eastAsia="Times New Roman" w:hAnsi="Times New Roman" w:cs="Times New Roman"/>
          <w:spacing w:val="-4"/>
          <w:kern w:val="0"/>
          <w:sz w:val="20"/>
          <w:szCs w:val="20"/>
          <w:lang w:eastAsia="ru-RU"/>
        </w:rPr>
        <w:t>и т.д.</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4" w:right="5" w:firstLine="51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Названия отдельных племен и родов сохранились в наименованиях квар</w:t>
      </w:r>
      <w:r w:rsidRPr="00A94686">
        <w:rPr>
          <w:rFonts w:ascii="Times New Roman" w:eastAsia="Times New Roman" w:hAnsi="Times New Roman" w:cs="Times New Roman"/>
          <w:spacing w:val="-4"/>
          <w:kern w:val="0"/>
          <w:sz w:val="20"/>
          <w:szCs w:val="20"/>
          <w:lang w:eastAsia="ru-RU"/>
        </w:rPr>
        <w:softHyphen/>
        <w:t xml:space="preserve">талов </w:t>
      </w:r>
      <w:r w:rsidRPr="00A94686">
        <w:rPr>
          <w:rFonts w:ascii="Times New Roman" w:eastAsia="Times New Roman" w:hAnsi="Times New Roman" w:cs="Times New Roman"/>
          <w:i/>
          <w:iCs/>
          <w:spacing w:val="-4"/>
          <w:kern w:val="0"/>
          <w:sz w:val="20"/>
          <w:szCs w:val="20"/>
          <w:lang w:eastAsia="ru-RU"/>
        </w:rPr>
        <w:t xml:space="preserve">(квей, </w:t>
      </w:r>
      <w:r w:rsidRPr="00A94686">
        <w:rPr>
          <w:rFonts w:ascii="Times New Roman" w:eastAsia="Times New Roman" w:hAnsi="Times New Roman" w:cs="Times New Roman"/>
          <w:i/>
          <w:iCs/>
          <w:spacing w:val="-4"/>
          <w:kern w:val="0"/>
          <w:sz w:val="20"/>
          <w:szCs w:val="20"/>
          <w:lang w:val="uk-UA" w:eastAsia="ru-RU"/>
        </w:rPr>
        <w:t xml:space="preserve">хіабльа): </w:t>
      </w:r>
      <w:r w:rsidRPr="00A94686">
        <w:rPr>
          <w:rFonts w:ascii="Times New Roman" w:eastAsia="Times New Roman" w:hAnsi="Times New Roman" w:cs="Times New Roman"/>
          <w:i/>
          <w:iCs/>
          <w:spacing w:val="-4"/>
          <w:kern w:val="0"/>
          <w:sz w:val="20"/>
          <w:szCs w:val="20"/>
          <w:lang w:eastAsia="ru-RU"/>
        </w:rPr>
        <w:t xml:space="preserve">Цамба </w:t>
      </w:r>
      <w:r w:rsidRPr="00A94686">
        <w:rPr>
          <w:rFonts w:ascii="Times New Roman" w:eastAsia="Times New Roman" w:hAnsi="Times New Roman" w:cs="Times New Roman"/>
          <w:i/>
          <w:iCs/>
          <w:spacing w:val="-4"/>
          <w:kern w:val="0"/>
          <w:sz w:val="20"/>
          <w:szCs w:val="20"/>
          <w:lang w:val="uk-UA" w:eastAsia="ru-RU"/>
        </w:rPr>
        <w:t xml:space="preserve">хіабльа </w:t>
      </w:r>
      <w:r w:rsidRPr="00A94686">
        <w:rPr>
          <w:rFonts w:ascii="Times New Roman" w:eastAsia="Times New Roman" w:hAnsi="Times New Roman" w:cs="Times New Roman"/>
          <w:spacing w:val="-4"/>
          <w:kern w:val="0"/>
          <w:sz w:val="20"/>
          <w:szCs w:val="20"/>
          <w:lang w:eastAsia="ru-RU"/>
        </w:rPr>
        <w:t xml:space="preserve">"Цамбовых квартал", </w:t>
      </w:r>
      <w:r w:rsidRPr="00A94686">
        <w:rPr>
          <w:rFonts w:ascii="Times New Roman" w:eastAsia="Times New Roman" w:hAnsi="Times New Roman" w:cs="Times New Roman"/>
          <w:i/>
          <w:iCs/>
          <w:spacing w:val="-4"/>
          <w:kern w:val="0"/>
          <w:sz w:val="20"/>
          <w:szCs w:val="20"/>
          <w:lang w:eastAsia="ru-RU"/>
        </w:rPr>
        <w:t xml:space="preserve">Цк1ьыс квей - </w:t>
      </w:r>
      <w:r w:rsidRPr="00A94686">
        <w:rPr>
          <w:rFonts w:ascii="Times New Roman" w:eastAsia="Times New Roman" w:hAnsi="Times New Roman" w:cs="Times New Roman"/>
          <w:spacing w:val="-4"/>
          <w:kern w:val="0"/>
          <w:sz w:val="20"/>
          <w:szCs w:val="20"/>
          <w:lang w:eastAsia="ru-RU"/>
        </w:rPr>
        <w:t>"Цики-</w:t>
      </w:r>
      <w:r w:rsidRPr="00A94686">
        <w:rPr>
          <w:rFonts w:ascii="Times New Roman" w:eastAsia="Times New Roman" w:hAnsi="Times New Roman" w:cs="Times New Roman"/>
          <w:spacing w:val="-3"/>
          <w:kern w:val="0"/>
          <w:sz w:val="20"/>
          <w:szCs w:val="20"/>
          <w:lang w:eastAsia="ru-RU"/>
        </w:rPr>
        <w:t xml:space="preserve">совых квартал", </w:t>
      </w:r>
      <w:r w:rsidRPr="00A94686">
        <w:rPr>
          <w:rFonts w:ascii="Times New Roman" w:eastAsia="Times New Roman" w:hAnsi="Times New Roman" w:cs="Times New Roman"/>
          <w:i/>
          <w:iCs/>
          <w:spacing w:val="-3"/>
          <w:kern w:val="0"/>
          <w:sz w:val="20"/>
          <w:szCs w:val="20"/>
          <w:lang w:eastAsia="ru-RU"/>
        </w:rPr>
        <w:t xml:space="preserve">Трамкт </w:t>
      </w:r>
      <w:r w:rsidRPr="00A94686">
        <w:rPr>
          <w:rFonts w:ascii="Times New Roman" w:eastAsia="Times New Roman" w:hAnsi="Times New Roman" w:cs="Times New Roman"/>
          <w:spacing w:val="-3"/>
          <w:kern w:val="0"/>
          <w:sz w:val="20"/>
          <w:szCs w:val="20"/>
          <w:lang w:eastAsia="ru-RU"/>
        </w:rPr>
        <w:t>- "Трамовых аул" (в прошлом - аул, в последнее время</w:t>
      </w:r>
    </w:p>
    <w:p w:rsidR="00A94686" w:rsidRPr="00A94686" w:rsidRDefault="00A94686" w:rsidP="00A94686">
      <w:pPr>
        <w:shd w:val="clear" w:color="auto" w:fill="FFFFFF"/>
        <w:tabs>
          <w:tab w:val="clear" w:pos="709"/>
          <w:tab w:val="left" w:pos="139"/>
        </w:tabs>
        <w:suppressAutoHyphens w:val="0"/>
        <w:autoSpaceDE w:val="0"/>
        <w:autoSpaceDN w:val="0"/>
        <w:adjustRightInd w:val="0"/>
        <w:spacing w:before="5" w:after="0" w:line="322" w:lineRule="exact"/>
        <w:ind w:left="5"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w:t>
      </w:r>
      <w:r w:rsidRPr="00A94686">
        <w:rPr>
          <w:rFonts w:ascii="Times New Roman" w:eastAsia="Times New Roman" w:hAnsi="Times New Roman" w:cs="Times New Roman"/>
          <w:kern w:val="0"/>
          <w:sz w:val="20"/>
          <w:szCs w:val="20"/>
          <w:lang w:eastAsia="ru-RU"/>
        </w:rPr>
        <w:tab/>
      </w:r>
      <w:r w:rsidRPr="00A94686">
        <w:rPr>
          <w:rFonts w:ascii="Times New Roman" w:eastAsia="Times New Roman" w:hAnsi="Times New Roman" w:cs="Times New Roman"/>
          <w:spacing w:val="-4"/>
          <w:kern w:val="0"/>
          <w:sz w:val="20"/>
          <w:szCs w:val="20"/>
          <w:lang w:eastAsia="ru-RU"/>
        </w:rPr>
        <w:t>часть аула Красный Восток).</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right="10"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В абазинской топонимической системе также нашли отражение названия </w:t>
      </w:r>
      <w:r w:rsidRPr="00A94686">
        <w:rPr>
          <w:rFonts w:ascii="Times New Roman" w:eastAsia="Times New Roman" w:hAnsi="Times New Roman" w:cs="Times New Roman"/>
          <w:spacing w:val="-2"/>
          <w:kern w:val="0"/>
          <w:sz w:val="20"/>
          <w:szCs w:val="20"/>
          <w:lang w:eastAsia="ru-RU"/>
        </w:rPr>
        <w:t>народов, с которыми абазины поддерживали и поддерживают (а иногда до</w:t>
      </w:r>
      <w:r w:rsidRPr="00A94686">
        <w:rPr>
          <w:rFonts w:ascii="Times New Roman" w:eastAsia="Times New Roman" w:hAnsi="Times New Roman" w:cs="Times New Roman"/>
          <w:spacing w:val="-2"/>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вольно отдаленных по территории) контакты: </w:t>
      </w:r>
      <w:r w:rsidRPr="00A94686">
        <w:rPr>
          <w:rFonts w:ascii="Times New Roman" w:eastAsia="Times New Roman" w:hAnsi="Times New Roman" w:cs="Times New Roman"/>
          <w:i/>
          <w:iCs/>
          <w:spacing w:val="-4"/>
          <w:kern w:val="0"/>
          <w:sz w:val="20"/>
          <w:szCs w:val="20"/>
          <w:lang w:eastAsia="ru-RU"/>
        </w:rPr>
        <w:t xml:space="preserve">Къабардыйа нана лдзыхъ - </w:t>
      </w:r>
      <w:r w:rsidRPr="00A94686">
        <w:rPr>
          <w:rFonts w:ascii="Times New Roman" w:eastAsia="Times New Roman" w:hAnsi="Times New Roman" w:cs="Times New Roman"/>
          <w:spacing w:val="-4"/>
          <w:kern w:val="0"/>
          <w:sz w:val="20"/>
          <w:szCs w:val="20"/>
          <w:lang w:eastAsia="ru-RU"/>
        </w:rPr>
        <w:t>"Род</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2"/>
          <w:kern w:val="0"/>
          <w:sz w:val="20"/>
          <w:szCs w:val="20"/>
          <w:lang w:eastAsia="ru-RU"/>
        </w:rPr>
        <w:t xml:space="preserve">ник бабушки кабардинки", Из этнонима </w:t>
      </w:r>
      <w:r w:rsidRPr="00A94686">
        <w:rPr>
          <w:rFonts w:ascii="Times New Roman" w:eastAsia="Times New Roman" w:hAnsi="Times New Roman" w:cs="Times New Roman"/>
          <w:i/>
          <w:iCs/>
          <w:spacing w:val="-2"/>
          <w:kern w:val="0"/>
          <w:sz w:val="20"/>
          <w:szCs w:val="20"/>
          <w:lang w:eastAsia="ru-RU"/>
        </w:rPr>
        <w:t xml:space="preserve">къабардыйа </w:t>
      </w:r>
      <w:r w:rsidRPr="00A94686">
        <w:rPr>
          <w:rFonts w:ascii="Times New Roman" w:eastAsia="Times New Roman" w:hAnsi="Times New Roman" w:cs="Times New Roman"/>
          <w:spacing w:val="-2"/>
          <w:kern w:val="0"/>
          <w:sz w:val="20"/>
          <w:szCs w:val="20"/>
          <w:lang w:eastAsia="ru-RU"/>
        </w:rPr>
        <w:t>"кабардинец, кабардин</w:t>
      </w:r>
      <w:r w:rsidRPr="00A94686">
        <w:rPr>
          <w:rFonts w:ascii="Times New Roman" w:eastAsia="Times New Roman" w:hAnsi="Times New Roman" w:cs="Times New Roman"/>
          <w:spacing w:val="-2"/>
          <w:kern w:val="0"/>
          <w:sz w:val="20"/>
          <w:szCs w:val="20"/>
          <w:lang w:eastAsia="ru-RU"/>
        </w:rPr>
        <w:softHyphen/>
      </w:r>
      <w:r w:rsidRPr="00A94686">
        <w:rPr>
          <w:rFonts w:ascii="Times New Roman" w:eastAsia="Times New Roman" w:hAnsi="Times New Roman" w:cs="Times New Roman"/>
          <w:spacing w:val="-3"/>
          <w:kern w:val="0"/>
          <w:sz w:val="20"/>
          <w:szCs w:val="20"/>
          <w:lang w:eastAsia="ru-RU"/>
        </w:rPr>
        <w:t xml:space="preserve">цы", </w:t>
      </w:r>
      <w:r w:rsidRPr="00A94686">
        <w:rPr>
          <w:rFonts w:ascii="Times New Roman" w:eastAsia="Times New Roman" w:hAnsi="Times New Roman" w:cs="Times New Roman"/>
          <w:i/>
          <w:iCs/>
          <w:spacing w:val="-3"/>
          <w:kern w:val="0"/>
          <w:sz w:val="20"/>
          <w:szCs w:val="20"/>
          <w:lang w:val="uk-UA" w:eastAsia="ru-RU"/>
        </w:rPr>
        <w:t xml:space="preserve">Нагівай </w:t>
      </w:r>
      <w:r w:rsidRPr="00A94686">
        <w:rPr>
          <w:rFonts w:ascii="Times New Roman" w:eastAsia="Times New Roman" w:hAnsi="Times New Roman" w:cs="Times New Roman"/>
          <w:i/>
          <w:iCs/>
          <w:spacing w:val="-3"/>
          <w:kern w:val="0"/>
          <w:sz w:val="20"/>
          <w:szCs w:val="20"/>
          <w:lang w:eastAsia="ru-RU"/>
        </w:rPr>
        <w:t xml:space="preserve">нышвынтара </w:t>
      </w:r>
      <w:r w:rsidRPr="00A94686">
        <w:rPr>
          <w:rFonts w:ascii="Times New Roman" w:eastAsia="Times New Roman" w:hAnsi="Times New Roman" w:cs="Times New Roman"/>
          <w:spacing w:val="-3"/>
          <w:kern w:val="0"/>
          <w:sz w:val="20"/>
          <w:szCs w:val="20"/>
          <w:lang w:eastAsia="ru-RU"/>
        </w:rPr>
        <w:t xml:space="preserve">- "Ногайское кладбище", из этнонима </w:t>
      </w:r>
      <w:r w:rsidRPr="00A94686">
        <w:rPr>
          <w:rFonts w:ascii="Times New Roman" w:eastAsia="Times New Roman" w:hAnsi="Times New Roman" w:cs="Times New Roman"/>
          <w:i/>
          <w:iCs/>
          <w:spacing w:val="-3"/>
          <w:kern w:val="0"/>
          <w:sz w:val="20"/>
          <w:szCs w:val="20"/>
          <w:lang w:val="uk-UA" w:eastAsia="ru-RU"/>
        </w:rPr>
        <w:t xml:space="preserve">нагівай </w:t>
      </w:r>
      <w:r w:rsidRPr="00A94686">
        <w:rPr>
          <w:rFonts w:ascii="Times New Roman" w:eastAsia="Times New Roman" w:hAnsi="Times New Roman" w:cs="Times New Roman"/>
          <w:spacing w:val="-3"/>
          <w:kern w:val="0"/>
          <w:sz w:val="20"/>
          <w:szCs w:val="20"/>
          <w:lang w:eastAsia="ru-RU"/>
        </w:rPr>
        <w:t>"но</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kern w:val="0"/>
          <w:sz w:val="20"/>
          <w:szCs w:val="20"/>
          <w:lang w:eastAsia="ru-RU"/>
        </w:rPr>
        <w:t xml:space="preserve">гайцы", </w:t>
      </w:r>
      <w:r w:rsidRPr="00A94686">
        <w:rPr>
          <w:rFonts w:ascii="Times New Roman" w:eastAsia="Times New Roman" w:hAnsi="Times New Roman" w:cs="Times New Roman"/>
          <w:i/>
          <w:iCs/>
          <w:kern w:val="0"/>
          <w:sz w:val="20"/>
          <w:szCs w:val="20"/>
          <w:lang w:eastAsia="ru-RU"/>
        </w:rPr>
        <w:t xml:space="preserve">Акьарча йуатар </w:t>
      </w:r>
      <w:r w:rsidRPr="00A94686">
        <w:rPr>
          <w:rFonts w:ascii="Times New Roman" w:eastAsia="Times New Roman" w:hAnsi="Times New Roman" w:cs="Times New Roman"/>
          <w:kern w:val="0"/>
          <w:sz w:val="20"/>
          <w:szCs w:val="20"/>
          <w:lang w:eastAsia="ru-RU"/>
        </w:rPr>
        <w:t xml:space="preserve">- "Овчарня карачаевца" - этноним </w:t>
      </w:r>
      <w:r w:rsidRPr="00A94686">
        <w:rPr>
          <w:rFonts w:ascii="Times New Roman" w:eastAsia="Times New Roman" w:hAnsi="Times New Roman" w:cs="Times New Roman"/>
          <w:i/>
          <w:iCs/>
          <w:kern w:val="0"/>
          <w:sz w:val="20"/>
          <w:szCs w:val="20"/>
          <w:lang w:eastAsia="ru-RU"/>
        </w:rPr>
        <w:t xml:space="preserve">къарча </w:t>
      </w:r>
      <w:r w:rsidRPr="00A94686">
        <w:rPr>
          <w:rFonts w:ascii="Times New Roman" w:eastAsia="Times New Roman" w:hAnsi="Times New Roman" w:cs="Times New Roman"/>
          <w:kern w:val="0"/>
          <w:sz w:val="20"/>
          <w:szCs w:val="20"/>
          <w:lang w:eastAsia="ru-RU"/>
        </w:rPr>
        <w:t>"ка</w:t>
      </w:r>
      <w:r w:rsidRPr="00A94686">
        <w:rPr>
          <w:rFonts w:ascii="Times New Roman" w:eastAsia="Times New Roman" w:hAnsi="Times New Roman" w:cs="Times New Roman"/>
          <w:kern w:val="0"/>
          <w:sz w:val="20"/>
          <w:szCs w:val="20"/>
          <w:lang w:eastAsia="ru-RU"/>
        </w:rPr>
        <w:softHyphen/>
      </w:r>
      <w:r w:rsidRPr="00A94686">
        <w:rPr>
          <w:rFonts w:ascii="Times New Roman" w:eastAsia="Times New Roman" w:hAnsi="Times New Roman" w:cs="Times New Roman"/>
          <w:spacing w:val="-3"/>
          <w:kern w:val="0"/>
          <w:sz w:val="20"/>
          <w:szCs w:val="20"/>
          <w:lang w:eastAsia="ru-RU"/>
        </w:rPr>
        <w:t xml:space="preserve">рачаевцы", </w:t>
      </w:r>
      <w:r w:rsidRPr="00A94686">
        <w:rPr>
          <w:rFonts w:ascii="Times New Roman" w:eastAsia="Times New Roman" w:hAnsi="Times New Roman" w:cs="Times New Roman"/>
          <w:i/>
          <w:iCs/>
          <w:spacing w:val="-3"/>
          <w:kern w:val="0"/>
          <w:sz w:val="20"/>
          <w:szCs w:val="20"/>
          <w:lang w:eastAsia="ru-RU"/>
        </w:rPr>
        <w:t xml:space="preserve">Урышв кьвмач. </w:t>
      </w:r>
      <w:r w:rsidRPr="00A94686">
        <w:rPr>
          <w:rFonts w:ascii="Times New Roman" w:eastAsia="Times New Roman" w:hAnsi="Times New Roman" w:cs="Times New Roman"/>
          <w:spacing w:val="-3"/>
          <w:kern w:val="0"/>
          <w:sz w:val="20"/>
          <w:szCs w:val="20"/>
          <w:lang w:eastAsia="ru-RU"/>
        </w:rPr>
        <w:t xml:space="preserve">"Русский кумач", из этнонима </w:t>
      </w:r>
      <w:r w:rsidRPr="00A94686">
        <w:rPr>
          <w:rFonts w:ascii="Times New Roman" w:eastAsia="Times New Roman" w:hAnsi="Times New Roman" w:cs="Times New Roman"/>
          <w:i/>
          <w:iCs/>
          <w:spacing w:val="-3"/>
          <w:kern w:val="0"/>
          <w:sz w:val="20"/>
          <w:szCs w:val="20"/>
          <w:lang w:eastAsia="ru-RU"/>
        </w:rPr>
        <w:t xml:space="preserve">урышв </w:t>
      </w:r>
      <w:r w:rsidRPr="00A94686">
        <w:rPr>
          <w:rFonts w:ascii="Times New Roman" w:eastAsia="Times New Roman" w:hAnsi="Times New Roman" w:cs="Times New Roman"/>
          <w:spacing w:val="-3"/>
          <w:kern w:val="0"/>
          <w:sz w:val="20"/>
          <w:szCs w:val="20"/>
          <w:lang w:eastAsia="ru-RU"/>
        </w:rPr>
        <w:t>"русский, рус-</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right="10" w:firstLine="494"/>
        <w:rPr>
          <w:rFonts w:ascii="Times New Roman" w:eastAsia="Times New Roman" w:hAnsi="Times New Roman" w:cs="Times New Roman"/>
          <w:kern w:val="0"/>
          <w:sz w:val="20"/>
          <w:szCs w:val="20"/>
          <w:lang w:eastAsia="ru-RU"/>
        </w:rPr>
        <w:sectPr w:rsidR="00A94686" w:rsidRPr="00A94686">
          <w:pgSz w:w="11909" w:h="16834"/>
          <w:pgMar w:top="1440" w:right="3032" w:bottom="720" w:left="2239"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53" w:firstLine="0"/>
        <w:jc w:val="center"/>
        <w:rPr>
          <w:rFonts w:ascii="Times New Roman" w:eastAsia="Times New Roman" w:hAnsi="Times New Roman" w:cs="Times New Roman"/>
          <w:kern w:val="0"/>
          <w:sz w:val="20"/>
          <w:szCs w:val="20"/>
          <w:lang w:eastAsia="ru-RU"/>
        </w:rPr>
      </w:pPr>
      <w:r w:rsidRPr="00A94686">
        <w:rPr>
          <w:rFonts w:ascii="Arial" w:eastAsia="Times New Roman" w:hAnsi="Arial" w:cs="Arial"/>
          <w:b/>
          <w:bCs/>
          <w:kern w:val="0"/>
          <w:sz w:val="18"/>
          <w:szCs w:val="18"/>
          <w:lang w:eastAsia="ru-RU"/>
        </w:rPr>
        <w:t>27</w:t>
      </w:r>
    </w:p>
    <w:p w:rsidR="00A94686" w:rsidRPr="00A94686" w:rsidRDefault="00A94686" w:rsidP="00A94686">
      <w:pPr>
        <w:shd w:val="clear" w:color="auto" w:fill="FFFFFF"/>
        <w:tabs>
          <w:tab w:val="clear" w:pos="709"/>
        </w:tabs>
        <w:suppressAutoHyphens w:val="0"/>
        <w:autoSpaceDE w:val="0"/>
        <w:autoSpaceDN w:val="0"/>
        <w:adjustRightInd w:val="0"/>
        <w:spacing w:before="168" w:after="0" w:line="322" w:lineRule="exact"/>
        <w:ind w:left="29"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ские" и т.п. Для сравнения см. и такие топонимы: </w:t>
      </w:r>
      <w:r w:rsidRPr="00A94686">
        <w:rPr>
          <w:rFonts w:ascii="Times New Roman" w:eastAsia="Times New Roman" w:hAnsi="Times New Roman" w:cs="Times New Roman"/>
          <w:i/>
          <w:iCs/>
          <w:spacing w:val="-4"/>
          <w:kern w:val="0"/>
          <w:sz w:val="20"/>
          <w:szCs w:val="20"/>
          <w:lang w:eastAsia="ru-RU"/>
        </w:rPr>
        <w:t xml:space="preserve">Сиракьвырг1а радгьыл </w:t>
      </w:r>
      <w:r w:rsidRPr="00A94686">
        <w:rPr>
          <w:rFonts w:ascii="Times New Roman" w:eastAsia="Times New Roman" w:hAnsi="Times New Roman" w:cs="Times New Roman"/>
          <w:spacing w:val="-4"/>
          <w:kern w:val="0"/>
          <w:sz w:val="20"/>
          <w:szCs w:val="20"/>
          <w:lang w:eastAsia="ru-RU"/>
        </w:rPr>
        <w:t xml:space="preserve">- "Си-раковых земля" (где </w:t>
      </w:r>
      <w:r w:rsidRPr="00A94686">
        <w:rPr>
          <w:rFonts w:ascii="Times New Roman" w:eastAsia="Times New Roman" w:hAnsi="Times New Roman" w:cs="Times New Roman"/>
          <w:i/>
          <w:iCs/>
          <w:spacing w:val="-4"/>
          <w:kern w:val="0"/>
          <w:sz w:val="20"/>
          <w:szCs w:val="20"/>
          <w:lang w:eastAsia="ru-RU"/>
        </w:rPr>
        <w:t xml:space="preserve">сиракъ - </w:t>
      </w:r>
      <w:r w:rsidRPr="00A94686">
        <w:rPr>
          <w:rFonts w:ascii="Times New Roman" w:eastAsia="Times New Roman" w:hAnsi="Times New Roman" w:cs="Times New Roman"/>
          <w:spacing w:val="-4"/>
          <w:kern w:val="0"/>
          <w:sz w:val="20"/>
          <w:szCs w:val="20"/>
          <w:lang w:eastAsia="ru-RU"/>
        </w:rPr>
        <w:t xml:space="preserve">этноним, </w:t>
      </w:r>
      <w:r w:rsidRPr="00A94686">
        <w:rPr>
          <w:rFonts w:ascii="Times New Roman" w:eastAsia="Times New Roman" w:hAnsi="Times New Roman" w:cs="Times New Roman"/>
          <w:i/>
          <w:iCs/>
          <w:spacing w:val="-4"/>
          <w:kern w:val="0"/>
          <w:sz w:val="20"/>
          <w:szCs w:val="20"/>
          <w:lang w:val="uk-UA" w:eastAsia="ru-RU"/>
        </w:rPr>
        <w:t xml:space="preserve">-ргіа </w:t>
      </w:r>
      <w:r w:rsidRPr="00A94686">
        <w:rPr>
          <w:rFonts w:ascii="Times New Roman" w:eastAsia="Times New Roman" w:hAnsi="Times New Roman" w:cs="Times New Roman"/>
          <w:spacing w:val="-4"/>
          <w:kern w:val="0"/>
          <w:sz w:val="20"/>
          <w:szCs w:val="20"/>
          <w:lang w:eastAsia="ru-RU"/>
        </w:rPr>
        <w:t>- суффикс с собирательным значе</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2"/>
          <w:kern w:val="0"/>
          <w:sz w:val="20"/>
          <w:szCs w:val="20"/>
          <w:lang w:eastAsia="ru-RU"/>
        </w:rPr>
        <w:t xml:space="preserve">нием, используемый при обобщении отдельных родов, фамилий, семейств, </w:t>
      </w:r>
      <w:r w:rsidRPr="00A94686">
        <w:rPr>
          <w:rFonts w:ascii="Times New Roman" w:eastAsia="Times New Roman" w:hAnsi="Times New Roman" w:cs="Times New Roman"/>
          <w:spacing w:val="-4"/>
          <w:kern w:val="0"/>
          <w:sz w:val="20"/>
          <w:szCs w:val="20"/>
          <w:lang w:eastAsia="ru-RU"/>
        </w:rPr>
        <w:t xml:space="preserve">групп, лиц и географический термин </w:t>
      </w:r>
      <w:r w:rsidRPr="00A94686">
        <w:rPr>
          <w:rFonts w:ascii="Times New Roman" w:eastAsia="Times New Roman" w:hAnsi="Times New Roman" w:cs="Times New Roman"/>
          <w:i/>
          <w:iCs/>
          <w:spacing w:val="-4"/>
          <w:kern w:val="0"/>
          <w:sz w:val="20"/>
          <w:szCs w:val="20"/>
          <w:lang w:eastAsia="ru-RU"/>
        </w:rPr>
        <w:t xml:space="preserve">радгьыл </w:t>
      </w:r>
      <w:r w:rsidRPr="00A94686">
        <w:rPr>
          <w:rFonts w:ascii="Times New Roman" w:eastAsia="Times New Roman" w:hAnsi="Times New Roman" w:cs="Times New Roman"/>
          <w:spacing w:val="-4"/>
          <w:kern w:val="0"/>
          <w:sz w:val="20"/>
          <w:szCs w:val="20"/>
          <w:lang w:eastAsia="ru-RU"/>
        </w:rPr>
        <w:t xml:space="preserve">"их земля"), </w:t>
      </w:r>
      <w:r w:rsidRPr="00A94686">
        <w:rPr>
          <w:rFonts w:ascii="Times New Roman" w:eastAsia="Times New Roman" w:hAnsi="Times New Roman" w:cs="Times New Roman"/>
          <w:i/>
          <w:iCs/>
          <w:spacing w:val="-4"/>
          <w:kern w:val="0"/>
          <w:sz w:val="20"/>
          <w:szCs w:val="20"/>
          <w:lang w:eastAsia="ru-RU"/>
        </w:rPr>
        <w:t xml:space="preserve">ДжьутыргШ </w:t>
      </w:r>
      <w:r w:rsidRPr="00A94686">
        <w:rPr>
          <w:rFonts w:ascii="Times New Roman" w:eastAsia="Times New Roman" w:hAnsi="Times New Roman" w:cs="Times New Roman"/>
          <w:i/>
          <w:iCs/>
          <w:spacing w:val="-4"/>
          <w:kern w:val="0"/>
          <w:sz w:val="20"/>
          <w:szCs w:val="20"/>
          <w:lang w:val="uk-UA" w:eastAsia="ru-RU"/>
        </w:rPr>
        <w:t xml:space="preserve">ршіьіш </w:t>
      </w:r>
      <w:r w:rsidRPr="00A94686">
        <w:rPr>
          <w:rFonts w:ascii="Times New Roman" w:eastAsia="Times New Roman" w:hAnsi="Times New Roman" w:cs="Times New Roman"/>
          <w:i/>
          <w:iCs/>
          <w:spacing w:val="-4"/>
          <w:kern w:val="0"/>
          <w:sz w:val="20"/>
          <w:szCs w:val="20"/>
          <w:lang w:eastAsia="ru-RU"/>
        </w:rPr>
        <w:t xml:space="preserve">- </w:t>
      </w:r>
      <w:r w:rsidRPr="00A94686">
        <w:rPr>
          <w:rFonts w:ascii="Times New Roman" w:eastAsia="Times New Roman" w:hAnsi="Times New Roman" w:cs="Times New Roman"/>
          <w:spacing w:val="-4"/>
          <w:kern w:val="0"/>
          <w:sz w:val="20"/>
          <w:szCs w:val="20"/>
          <w:lang w:eastAsia="ru-RU"/>
        </w:rPr>
        <w:t xml:space="preserve">"Джутовых пригрев, склон", </w:t>
      </w:r>
      <w:r w:rsidRPr="00A94686">
        <w:rPr>
          <w:rFonts w:ascii="Times New Roman" w:eastAsia="Times New Roman" w:hAnsi="Times New Roman" w:cs="Times New Roman"/>
          <w:i/>
          <w:iCs/>
          <w:spacing w:val="-4"/>
          <w:kern w:val="0"/>
          <w:sz w:val="20"/>
          <w:szCs w:val="20"/>
          <w:lang w:eastAsia="ru-RU"/>
        </w:rPr>
        <w:t xml:space="preserve">джьут - </w:t>
      </w:r>
      <w:r w:rsidRPr="00A94686">
        <w:rPr>
          <w:rFonts w:ascii="Times New Roman" w:eastAsia="Times New Roman" w:hAnsi="Times New Roman" w:cs="Times New Roman"/>
          <w:spacing w:val="-4"/>
          <w:kern w:val="0"/>
          <w:sz w:val="20"/>
          <w:szCs w:val="20"/>
          <w:lang w:eastAsia="ru-RU"/>
        </w:rPr>
        <w:t>этноним - абхазо-адыгский вариант на</w:t>
      </w:r>
      <w:r w:rsidRPr="00A94686">
        <w:rPr>
          <w:rFonts w:ascii="Times New Roman" w:eastAsia="Times New Roman" w:hAnsi="Times New Roman" w:cs="Times New Roman"/>
          <w:spacing w:val="-4"/>
          <w:kern w:val="0"/>
          <w:sz w:val="20"/>
          <w:szCs w:val="20"/>
          <w:lang w:eastAsia="ru-RU"/>
        </w:rPr>
        <w:softHyphen/>
        <w:t xml:space="preserve">именования евреев, </w:t>
      </w:r>
      <w:r w:rsidRPr="00A94686">
        <w:rPr>
          <w:rFonts w:ascii="Times New Roman" w:eastAsia="Times New Roman" w:hAnsi="Times New Roman" w:cs="Times New Roman"/>
          <w:i/>
          <w:iCs/>
          <w:spacing w:val="-4"/>
          <w:kern w:val="0"/>
          <w:sz w:val="20"/>
          <w:szCs w:val="20"/>
          <w:lang w:eastAsia="ru-RU"/>
        </w:rPr>
        <w:t xml:space="preserve">Армаль йымг1ва - </w:t>
      </w:r>
      <w:r w:rsidRPr="00A94686">
        <w:rPr>
          <w:rFonts w:ascii="Times New Roman" w:eastAsia="Times New Roman" w:hAnsi="Times New Roman" w:cs="Times New Roman"/>
          <w:spacing w:val="-4"/>
          <w:kern w:val="0"/>
          <w:sz w:val="20"/>
          <w:szCs w:val="20"/>
          <w:lang w:eastAsia="ru-RU"/>
        </w:rPr>
        <w:t xml:space="preserve">"Армянина дорога", </w:t>
      </w:r>
      <w:r w:rsidRPr="00A94686">
        <w:rPr>
          <w:rFonts w:ascii="Times New Roman" w:eastAsia="Times New Roman" w:hAnsi="Times New Roman" w:cs="Times New Roman"/>
          <w:i/>
          <w:iCs/>
          <w:spacing w:val="-4"/>
          <w:kern w:val="0"/>
          <w:sz w:val="20"/>
          <w:szCs w:val="20"/>
          <w:lang w:eastAsia="ru-RU"/>
        </w:rPr>
        <w:t xml:space="preserve">армальы - </w:t>
      </w:r>
      <w:r w:rsidRPr="00A94686">
        <w:rPr>
          <w:rFonts w:ascii="Times New Roman" w:eastAsia="Times New Roman" w:hAnsi="Times New Roman" w:cs="Times New Roman"/>
          <w:spacing w:val="-4"/>
          <w:kern w:val="0"/>
          <w:sz w:val="20"/>
          <w:szCs w:val="20"/>
          <w:lang w:eastAsia="ru-RU"/>
        </w:rPr>
        <w:t xml:space="preserve">этноним, </w:t>
      </w:r>
      <w:r w:rsidRPr="00A94686">
        <w:rPr>
          <w:rFonts w:ascii="Times New Roman" w:eastAsia="Times New Roman" w:hAnsi="Times New Roman" w:cs="Times New Roman"/>
          <w:kern w:val="0"/>
          <w:sz w:val="20"/>
          <w:szCs w:val="20"/>
          <w:lang w:eastAsia="ru-RU"/>
        </w:rPr>
        <w:t>которым называют армян многие народы Кавказа.</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4" w:right="14" w:firstLine="47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 xml:space="preserve">Этноним </w:t>
      </w:r>
      <w:r w:rsidRPr="00A94686">
        <w:rPr>
          <w:rFonts w:ascii="Times New Roman" w:eastAsia="Times New Roman" w:hAnsi="Times New Roman" w:cs="Times New Roman"/>
          <w:i/>
          <w:iCs/>
          <w:spacing w:val="-6"/>
          <w:kern w:val="0"/>
          <w:sz w:val="20"/>
          <w:szCs w:val="20"/>
          <w:lang w:eastAsia="ru-RU"/>
        </w:rPr>
        <w:t xml:space="preserve">армальы </w:t>
      </w:r>
      <w:r w:rsidRPr="00A94686">
        <w:rPr>
          <w:rFonts w:ascii="Times New Roman" w:eastAsia="Times New Roman" w:hAnsi="Times New Roman" w:cs="Times New Roman"/>
          <w:spacing w:val="-6"/>
          <w:kern w:val="0"/>
          <w:sz w:val="20"/>
          <w:szCs w:val="20"/>
          <w:lang w:eastAsia="ru-RU"/>
        </w:rPr>
        <w:t xml:space="preserve">встречается и в абазинской космонимии: </w:t>
      </w:r>
      <w:r w:rsidRPr="00A94686">
        <w:rPr>
          <w:rFonts w:ascii="Times New Roman" w:eastAsia="Times New Roman" w:hAnsi="Times New Roman" w:cs="Times New Roman"/>
          <w:i/>
          <w:iCs/>
          <w:spacing w:val="-6"/>
          <w:kern w:val="0"/>
          <w:sz w:val="20"/>
          <w:szCs w:val="20"/>
          <w:lang w:eastAsia="ru-RU"/>
        </w:rPr>
        <w:t>Армаль ыыйа-</w:t>
      </w:r>
      <w:r w:rsidRPr="00A94686">
        <w:rPr>
          <w:rFonts w:ascii="Times New Roman" w:eastAsia="Times New Roman" w:hAnsi="Times New Roman" w:cs="Times New Roman"/>
          <w:i/>
          <w:iCs/>
          <w:spacing w:val="-4"/>
          <w:kern w:val="0"/>
          <w:sz w:val="20"/>
          <w:szCs w:val="20"/>
          <w:lang w:val="uk-UA" w:eastAsia="ru-RU"/>
        </w:rPr>
        <w:t xml:space="preserve">чіва </w:t>
      </w:r>
      <w:r w:rsidRPr="00A94686">
        <w:rPr>
          <w:rFonts w:ascii="Times New Roman" w:eastAsia="Times New Roman" w:hAnsi="Times New Roman" w:cs="Times New Roman"/>
          <w:spacing w:val="-4"/>
          <w:kern w:val="0"/>
          <w:sz w:val="20"/>
          <w:szCs w:val="20"/>
          <w:lang w:eastAsia="ru-RU"/>
        </w:rPr>
        <w:t xml:space="preserve">- "Звезда армянина". Абазины так называют Сириус. Исходя из легенды, армянин - путник, которого застала ночь в дороге, был приглашен на ночлег в абазинскую семью. Приняв звезду Сириус за </w:t>
      </w:r>
      <w:r w:rsidRPr="00A94686">
        <w:rPr>
          <w:rFonts w:ascii="Times New Roman" w:eastAsia="Times New Roman" w:hAnsi="Times New Roman" w:cs="Times New Roman"/>
          <w:i/>
          <w:iCs/>
          <w:spacing w:val="-4"/>
          <w:kern w:val="0"/>
          <w:sz w:val="20"/>
          <w:szCs w:val="20"/>
          <w:lang w:val="uk-UA" w:eastAsia="ru-RU"/>
        </w:rPr>
        <w:t xml:space="preserve">Ашьійачіва ІІШийачІва </w:t>
      </w:r>
      <w:r w:rsidRPr="00A94686">
        <w:rPr>
          <w:rFonts w:ascii="Times New Roman" w:eastAsia="Times New Roman" w:hAnsi="Times New Roman" w:cs="Times New Roman"/>
          <w:i/>
          <w:iCs/>
          <w:spacing w:val="-4"/>
          <w:kern w:val="0"/>
          <w:sz w:val="20"/>
          <w:szCs w:val="20"/>
          <w:lang w:eastAsia="ru-RU"/>
        </w:rPr>
        <w:t xml:space="preserve">НШапны </w:t>
      </w:r>
      <w:r w:rsidRPr="00A94686">
        <w:rPr>
          <w:rFonts w:ascii="Times New Roman" w:eastAsia="Times New Roman" w:hAnsi="Times New Roman" w:cs="Times New Roman"/>
          <w:i/>
          <w:iCs/>
          <w:spacing w:val="-4"/>
          <w:kern w:val="0"/>
          <w:sz w:val="20"/>
          <w:szCs w:val="20"/>
          <w:lang w:val="uk-UA" w:eastAsia="ru-RU"/>
        </w:rPr>
        <w:t xml:space="preserve">йачіва ІІЙачІваш </w:t>
      </w:r>
      <w:r w:rsidRPr="00A94686">
        <w:rPr>
          <w:rFonts w:ascii="Times New Roman" w:eastAsia="Times New Roman" w:hAnsi="Times New Roman" w:cs="Times New Roman"/>
          <w:spacing w:val="-4"/>
          <w:kern w:val="0"/>
          <w:sz w:val="20"/>
          <w:szCs w:val="20"/>
          <w:lang w:eastAsia="ru-RU"/>
        </w:rPr>
        <w:t xml:space="preserve">букв. "Утренняя звезда" (абазинское наименование Венеры </w:t>
      </w:r>
      <w:r w:rsidRPr="00A94686">
        <w:rPr>
          <w:rFonts w:ascii="Times New Roman" w:eastAsia="Times New Roman" w:hAnsi="Times New Roman" w:cs="Times New Roman"/>
          <w:spacing w:val="-3"/>
          <w:kern w:val="0"/>
          <w:sz w:val="20"/>
          <w:szCs w:val="20"/>
          <w:lang w:eastAsia="ru-RU"/>
        </w:rPr>
        <w:t xml:space="preserve">утром, ср. и </w:t>
      </w:r>
      <w:r w:rsidRPr="00A94686">
        <w:rPr>
          <w:rFonts w:ascii="Times New Roman" w:eastAsia="Times New Roman" w:hAnsi="Times New Roman" w:cs="Times New Roman"/>
          <w:i/>
          <w:iCs/>
          <w:spacing w:val="-3"/>
          <w:kern w:val="0"/>
          <w:sz w:val="20"/>
          <w:szCs w:val="20"/>
          <w:lang w:eastAsia="ru-RU"/>
        </w:rPr>
        <w:t xml:space="preserve">Ахшам </w:t>
      </w:r>
      <w:r w:rsidRPr="00A94686">
        <w:rPr>
          <w:rFonts w:ascii="Times New Roman" w:eastAsia="Times New Roman" w:hAnsi="Times New Roman" w:cs="Times New Roman"/>
          <w:i/>
          <w:iCs/>
          <w:spacing w:val="-3"/>
          <w:kern w:val="0"/>
          <w:sz w:val="20"/>
          <w:szCs w:val="20"/>
          <w:lang w:val="uk-UA" w:eastAsia="ru-RU"/>
        </w:rPr>
        <w:t xml:space="preserve">йачіва </w:t>
      </w:r>
      <w:r w:rsidRPr="00A94686">
        <w:rPr>
          <w:rFonts w:ascii="Times New Roman" w:eastAsia="Times New Roman" w:hAnsi="Times New Roman" w:cs="Times New Roman"/>
          <w:spacing w:val="-3"/>
          <w:kern w:val="0"/>
          <w:sz w:val="20"/>
          <w:szCs w:val="20"/>
          <w:lang w:eastAsia="ru-RU"/>
        </w:rPr>
        <w:t xml:space="preserve">- "Вечерняя звезда" - Венера вечером") и отклонив </w:t>
      </w:r>
      <w:r w:rsidRPr="00A94686">
        <w:rPr>
          <w:rFonts w:ascii="Times New Roman" w:eastAsia="Times New Roman" w:hAnsi="Times New Roman" w:cs="Times New Roman"/>
          <w:spacing w:val="-4"/>
          <w:kern w:val="0"/>
          <w:sz w:val="20"/>
          <w:szCs w:val="20"/>
          <w:lang w:eastAsia="ru-RU"/>
        </w:rPr>
        <w:t xml:space="preserve">уговоры хозяев, так рано не отправляться в путь, он уехал и замерз в дороге. И звезду, из-за которой умер армянин, абазины назвали </w:t>
      </w:r>
      <w:r w:rsidRPr="00A94686">
        <w:rPr>
          <w:rFonts w:ascii="Times New Roman" w:eastAsia="Times New Roman" w:hAnsi="Times New Roman" w:cs="Times New Roman"/>
          <w:i/>
          <w:iCs/>
          <w:spacing w:val="-4"/>
          <w:kern w:val="0"/>
          <w:sz w:val="20"/>
          <w:szCs w:val="20"/>
          <w:lang w:eastAsia="ru-RU"/>
        </w:rPr>
        <w:t xml:space="preserve">Армаль </w:t>
      </w:r>
      <w:r w:rsidRPr="00A94686">
        <w:rPr>
          <w:rFonts w:ascii="Times New Roman" w:eastAsia="Times New Roman" w:hAnsi="Times New Roman" w:cs="Times New Roman"/>
          <w:i/>
          <w:iCs/>
          <w:spacing w:val="-4"/>
          <w:kern w:val="0"/>
          <w:sz w:val="20"/>
          <w:szCs w:val="20"/>
          <w:lang w:val="uk-UA" w:eastAsia="ru-RU"/>
        </w:rPr>
        <w:t>йьійачіва.</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4" w:right="14"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Существует и другой вариант легенды. Абхазы Сириус называют </w:t>
      </w:r>
      <w:r w:rsidRPr="00A94686">
        <w:rPr>
          <w:rFonts w:ascii="Times New Roman" w:eastAsia="Times New Roman" w:hAnsi="Times New Roman" w:cs="Times New Roman"/>
          <w:i/>
          <w:iCs/>
          <w:spacing w:val="-5"/>
          <w:kern w:val="0"/>
          <w:sz w:val="20"/>
          <w:szCs w:val="20"/>
          <w:lang w:eastAsia="ru-RU"/>
        </w:rPr>
        <w:t xml:space="preserve">Ашвыуа </w:t>
      </w:r>
      <w:r w:rsidRPr="00A94686">
        <w:rPr>
          <w:rFonts w:ascii="Times New Roman" w:eastAsia="Times New Roman" w:hAnsi="Times New Roman" w:cs="Times New Roman"/>
          <w:i/>
          <w:iCs/>
          <w:spacing w:val="-3"/>
          <w:kern w:val="0"/>
          <w:sz w:val="20"/>
          <w:szCs w:val="20"/>
          <w:lang w:eastAsia="ru-RU"/>
        </w:rPr>
        <w:t xml:space="preserve">йыйач!ва - </w:t>
      </w:r>
      <w:r w:rsidRPr="00A94686">
        <w:rPr>
          <w:rFonts w:ascii="Times New Roman" w:eastAsia="Times New Roman" w:hAnsi="Times New Roman" w:cs="Times New Roman"/>
          <w:spacing w:val="-3"/>
          <w:kern w:val="0"/>
          <w:sz w:val="20"/>
          <w:szCs w:val="20"/>
          <w:lang w:eastAsia="ru-RU"/>
        </w:rPr>
        <w:t xml:space="preserve">"Звезда абазина", т.е. в той же версии вместо </w:t>
      </w:r>
      <w:r w:rsidRPr="00A94686">
        <w:rPr>
          <w:rFonts w:ascii="Times New Roman" w:eastAsia="Times New Roman" w:hAnsi="Times New Roman" w:cs="Times New Roman"/>
          <w:i/>
          <w:iCs/>
          <w:spacing w:val="-3"/>
          <w:kern w:val="0"/>
          <w:sz w:val="20"/>
          <w:szCs w:val="20"/>
          <w:lang w:eastAsia="ru-RU"/>
        </w:rPr>
        <w:t xml:space="preserve">армальы </w:t>
      </w:r>
      <w:r w:rsidRPr="00A94686">
        <w:rPr>
          <w:rFonts w:ascii="Times New Roman" w:eastAsia="Times New Roman" w:hAnsi="Times New Roman" w:cs="Times New Roman"/>
          <w:spacing w:val="-3"/>
          <w:kern w:val="0"/>
          <w:sz w:val="20"/>
          <w:szCs w:val="20"/>
          <w:lang w:eastAsia="ru-RU"/>
        </w:rPr>
        <w:t xml:space="preserve">выступает </w:t>
      </w:r>
      <w:r w:rsidRPr="00A94686">
        <w:rPr>
          <w:rFonts w:ascii="Times New Roman" w:eastAsia="Times New Roman" w:hAnsi="Times New Roman" w:cs="Times New Roman"/>
          <w:spacing w:val="-4"/>
          <w:kern w:val="0"/>
          <w:sz w:val="20"/>
          <w:szCs w:val="20"/>
          <w:lang w:eastAsia="ru-RU"/>
        </w:rPr>
        <w:t xml:space="preserve">абазин. </w:t>
      </w:r>
      <w:r w:rsidRPr="00A94686">
        <w:rPr>
          <w:rFonts w:ascii="Times New Roman" w:eastAsia="Times New Roman" w:hAnsi="Times New Roman" w:cs="Times New Roman"/>
          <w:i/>
          <w:iCs/>
          <w:spacing w:val="-4"/>
          <w:kern w:val="0"/>
          <w:sz w:val="20"/>
          <w:szCs w:val="20"/>
          <w:lang w:eastAsia="ru-RU"/>
        </w:rPr>
        <w:t xml:space="preserve">Ашвыуа </w:t>
      </w:r>
      <w:r w:rsidRPr="00A94686">
        <w:rPr>
          <w:rFonts w:ascii="Times New Roman" w:eastAsia="Times New Roman" w:hAnsi="Times New Roman" w:cs="Times New Roman"/>
          <w:spacing w:val="-4"/>
          <w:kern w:val="0"/>
          <w:sz w:val="20"/>
          <w:szCs w:val="20"/>
          <w:lang w:eastAsia="ru-RU"/>
        </w:rPr>
        <w:t xml:space="preserve">- абхазское наименование абазин-таланта. Этимологизируется </w:t>
      </w:r>
      <w:r w:rsidRPr="00A94686">
        <w:rPr>
          <w:rFonts w:ascii="Times New Roman" w:eastAsia="Times New Roman" w:hAnsi="Times New Roman" w:cs="Times New Roman"/>
          <w:spacing w:val="-1"/>
          <w:kern w:val="0"/>
          <w:sz w:val="20"/>
          <w:szCs w:val="20"/>
          <w:lang w:eastAsia="ru-RU"/>
        </w:rPr>
        <w:t>как "Люди, живущие на равнине" (Бгажба Х.С.), "Люди бука" (Ш.Д. Инал-</w:t>
      </w:r>
      <w:r w:rsidRPr="00A94686">
        <w:rPr>
          <w:rFonts w:ascii="Times New Roman" w:eastAsia="Times New Roman" w:hAnsi="Times New Roman" w:cs="Times New Roman"/>
          <w:kern w:val="0"/>
          <w:sz w:val="20"/>
          <w:szCs w:val="20"/>
          <w:lang w:eastAsia="ru-RU"/>
        </w:rPr>
        <w:t>Ипа).</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left="10" w:right="34"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ТОПОНИМЫ, В ОСНОВЕ КОТОРЫХ СЛОВА, ОТРАЖАЮЩИЕ РЕ</w:t>
      </w:r>
      <w:r w:rsidRPr="00A94686">
        <w:rPr>
          <w:rFonts w:ascii="Times New Roman" w:eastAsia="Times New Roman" w:hAnsi="Times New Roman" w:cs="Times New Roman"/>
          <w:spacing w:val="-6"/>
          <w:kern w:val="0"/>
          <w:sz w:val="20"/>
          <w:szCs w:val="20"/>
          <w:lang w:eastAsia="ru-RU"/>
        </w:rPr>
        <w:softHyphen/>
        <w:t xml:space="preserve">ЛИГИОЗНЫЕ ВЕРОВАНИЯ, ОБЫЧАИ И ТРАДИЦИИ НАРОДА, А ТАКЖЕ </w:t>
      </w:r>
      <w:r w:rsidRPr="00A94686">
        <w:rPr>
          <w:rFonts w:ascii="Times New Roman" w:eastAsia="Times New Roman" w:hAnsi="Times New Roman" w:cs="Times New Roman"/>
          <w:kern w:val="0"/>
          <w:sz w:val="20"/>
          <w:szCs w:val="20"/>
          <w:lang w:eastAsia="ru-RU"/>
        </w:rPr>
        <w:t>МИФОЛОГИЧЕСКИЕ ПРЕДСТАВЛЕНИЯ</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43" w:firstLine="47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Данная группа топонимов связана с религиозными и мифологическими </w:t>
      </w:r>
      <w:r w:rsidRPr="00A94686">
        <w:rPr>
          <w:rFonts w:ascii="Times New Roman" w:eastAsia="Times New Roman" w:hAnsi="Times New Roman" w:cs="Times New Roman"/>
          <w:spacing w:val="-5"/>
          <w:kern w:val="0"/>
          <w:sz w:val="20"/>
          <w:szCs w:val="20"/>
          <w:lang w:eastAsia="ru-RU"/>
        </w:rPr>
        <w:t>представлениями абазинского народа. Исходя из источников, абазины, до при</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нятия ислама суннитского толка, прошли две формы религии: </w:t>
      </w:r>
      <w:r w:rsidRPr="00A94686">
        <w:rPr>
          <w:rFonts w:ascii="Times New Roman" w:eastAsia="Times New Roman" w:hAnsi="Times New Roman" w:cs="Times New Roman"/>
          <w:i/>
          <w:iCs/>
          <w:spacing w:val="-4"/>
          <w:kern w:val="0"/>
          <w:sz w:val="20"/>
          <w:szCs w:val="20"/>
          <w:lang w:eastAsia="ru-RU"/>
        </w:rPr>
        <w:t>маджьуси дин -</w:t>
      </w:r>
      <w:r w:rsidRPr="00A94686">
        <w:rPr>
          <w:rFonts w:ascii="Times New Roman" w:eastAsia="Times New Roman" w:hAnsi="Times New Roman" w:cs="Times New Roman"/>
          <w:spacing w:val="-5"/>
          <w:kern w:val="0"/>
          <w:sz w:val="20"/>
          <w:szCs w:val="20"/>
          <w:lang w:eastAsia="ru-RU"/>
        </w:rPr>
        <w:t xml:space="preserve">"язычество", </w:t>
      </w:r>
      <w:r w:rsidRPr="00A94686">
        <w:rPr>
          <w:rFonts w:ascii="Times New Roman" w:eastAsia="Times New Roman" w:hAnsi="Times New Roman" w:cs="Times New Roman"/>
          <w:i/>
          <w:iCs/>
          <w:spacing w:val="-5"/>
          <w:kern w:val="0"/>
          <w:sz w:val="20"/>
          <w:szCs w:val="20"/>
          <w:lang w:eastAsia="ru-RU"/>
        </w:rPr>
        <w:t xml:space="preserve">къристан дин </w:t>
      </w:r>
      <w:r w:rsidRPr="00A94686">
        <w:rPr>
          <w:rFonts w:ascii="Times New Roman" w:eastAsia="Times New Roman" w:hAnsi="Times New Roman" w:cs="Times New Roman"/>
          <w:spacing w:val="-5"/>
          <w:kern w:val="0"/>
          <w:sz w:val="20"/>
          <w:szCs w:val="20"/>
          <w:lang w:eastAsia="ru-RU"/>
        </w:rPr>
        <w:t xml:space="preserve">"христианство". Древней формой религии считается </w:t>
      </w:r>
      <w:r w:rsidRPr="00A94686">
        <w:rPr>
          <w:rFonts w:ascii="Times New Roman" w:eastAsia="Times New Roman" w:hAnsi="Times New Roman" w:cs="Times New Roman"/>
          <w:spacing w:val="-4"/>
          <w:kern w:val="0"/>
          <w:sz w:val="20"/>
          <w:szCs w:val="20"/>
          <w:lang w:eastAsia="ru-RU"/>
        </w:rPr>
        <w:t xml:space="preserve">язычество. Для сравнения см. термин АНЧВА "боги, боги-матери", "божество" </w:t>
      </w:r>
      <w:r w:rsidRPr="00A94686">
        <w:rPr>
          <w:rFonts w:ascii="Times New Roman" w:eastAsia="Times New Roman" w:hAnsi="Times New Roman" w:cs="Times New Roman"/>
          <w:spacing w:val="-3"/>
          <w:kern w:val="0"/>
          <w:sz w:val="20"/>
          <w:szCs w:val="20"/>
          <w:lang w:eastAsia="ru-RU"/>
        </w:rPr>
        <w:t>и многие другие боги-покровители (земли, лесов, воды, скота и т.д.); для хри-</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43" w:firstLine="475"/>
        <w:rPr>
          <w:rFonts w:ascii="Times New Roman" w:eastAsia="Times New Roman" w:hAnsi="Times New Roman" w:cs="Times New Roman"/>
          <w:kern w:val="0"/>
          <w:sz w:val="20"/>
          <w:szCs w:val="20"/>
          <w:lang w:eastAsia="ru-RU"/>
        </w:rPr>
        <w:sectPr w:rsidR="00A94686" w:rsidRPr="00A94686">
          <w:pgSz w:w="11909" w:h="16834"/>
          <w:pgMar w:top="1440" w:right="2234" w:bottom="720" w:left="3084"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29" w:firstLine="0"/>
        <w:jc w:val="center"/>
        <w:rPr>
          <w:rFonts w:ascii="Times New Roman" w:eastAsia="Times New Roman" w:hAnsi="Times New Roman" w:cs="Times New Roman"/>
          <w:kern w:val="0"/>
          <w:sz w:val="20"/>
          <w:szCs w:val="20"/>
          <w:lang w:eastAsia="ru-RU"/>
        </w:rPr>
      </w:pPr>
      <w:r w:rsidRPr="00A94686">
        <w:rPr>
          <w:rFonts w:ascii="Arial" w:eastAsia="Times New Roman" w:hAnsi="Arial" w:cs="Arial"/>
          <w:b/>
          <w:bCs/>
          <w:kern w:val="0"/>
          <w:sz w:val="18"/>
          <w:szCs w:val="18"/>
          <w:lang w:eastAsia="ru-RU"/>
        </w:rPr>
        <w:t>28</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26" w:lineRule="exact"/>
        <w:ind w:left="24"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стианской религии ср. и поверье, существующее и сегодня у абазин. Наступле</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3"/>
          <w:kern w:val="0"/>
          <w:sz w:val="20"/>
          <w:szCs w:val="20"/>
          <w:lang w:eastAsia="ru-RU"/>
        </w:rPr>
        <w:t xml:space="preserve">ние теплой погоды, когда можно начинать сажать картофель, сеять кукурузу и т.д. у абазин и адыгов связано с </w:t>
      </w:r>
      <w:r w:rsidRPr="00A94686">
        <w:rPr>
          <w:rFonts w:ascii="Times New Roman" w:eastAsia="Times New Roman" w:hAnsi="Times New Roman" w:cs="Times New Roman"/>
          <w:i/>
          <w:iCs/>
          <w:spacing w:val="-3"/>
          <w:kern w:val="0"/>
          <w:sz w:val="20"/>
          <w:szCs w:val="20"/>
          <w:lang w:eastAsia="ru-RU"/>
        </w:rPr>
        <w:t xml:space="preserve">Пасхой. </w:t>
      </w:r>
      <w:r w:rsidRPr="00A94686">
        <w:rPr>
          <w:rFonts w:ascii="Times New Roman" w:eastAsia="Times New Roman" w:hAnsi="Times New Roman" w:cs="Times New Roman"/>
          <w:spacing w:val="-3"/>
          <w:kern w:val="0"/>
          <w:sz w:val="20"/>
          <w:szCs w:val="20"/>
          <w:lang w:eastAsia="ru-RU"/>
        </w:rPr>
        <w:t xml:space="preserve">См. выражение: </w:t>
      </w:r>
      <w:r w:rsidRPr="00A94686">
        <w:rPr>
          <w:rFonts w:ascii="Times New Roman" w:eastAsia="Times New Roman" w:hAnsi="Times New Roman" w:cs="Times New Roman"/>
          <w:i/>
          <w:iCs/>
          <w:spacing w:val="-3"/>
          <w:kern w:val="0"/>
          <w:sz w:val="20"/>
          <w:szCs w:val="20"/>
          <w:lang w:val="uk-UA" w:eastAsia="ru-RU"/>
        </w:rPr>
        <w:t xml:space="preserve">аквтіагьь </w:t>
      </w:r>
      <w:r w:rsidRPr="00A94686">
        <w:rPr>
          <w:rFonts w:ascii="Times New Roman" w:eastAsia="Times New Roman" w:hAnsi="Times New Roman" w:cs="Times New Roman"/>
          <w:i/>
          <w:iCs/>
          <w:spacing w:val="-3"/>
          <w:kern w:val="0"/>
          <w:sz w:val="20"/>
          <w:szCs w:val="20"/>
          <w:lang w:eastAsia="ru-RU"/>
        </w:rPr>
        <w:t xml:space="preserve">кьапщ ачва </w:t>
      </w:r>
      <w:r w:rsidRPr="00A94686">
        <w:rPr>
          <w:rFonts w:ascii="Times New Roman" w:eastAsia="Times New Roman" w:hAnsi="Times New Roman" w:cs="Times New Roman"/>
          <w:i/>
          <w:iCs/>
          <w:spacing w:val="-2"/>
          <w:kern w:val="0"/>
          <w:sz w:val="20"/>
          <w:szCs w:val="20"/>
          <w:lang w:eastAsia="ru-RU"/>
        </w:rPr>
        <w:t xml:space="preserve">адгьыл </w:t>
      </w:r>
      <w:r w:rsidRPr="00A94686">
        <w:rPr>
          <w:rFonts w:ascii="Times New Roman" w:eastAsia="Times New Roman" w:hAnsi="Times New Roman" w:cs="Times New Roman"/>
          <w:i/>
          <w:iCs/>
          <w:spacing w:val="-2"/>
          <w:kern w:val="0"/>
          <w:sz w:val="20"/>
          <w:szCs w:val="20"/>
          <w:lang w:val="uk-UA" w:eastAsia="ru-RU"/>
        </w:rPr>
        <w:t xml:space="preserve">йнадзарьїківьін йпхагівхушті, </w:t>
      </w:r>
      <w:r w:rsidRPr="00A94686">
        <w:rPr>
          <w:rFonts w:ascii="Times New Roman" w:eastAsia="Times New Roman" w:hAnsi="Times New Roman" w:cs="Times New Roman"/>
          <w:i/>
          <w:iCs/>
          <w:spacing w:val="-2"/>
          <w:kern w:val="0"/>
          <w:sz w:val="20"/>
          <w:szCs w:val="20"/>
          <w:lang w:eastAsia="ru-RU"/>
        </w:rPr>
        <w:t xml:space="preserve">ауатрагьи </w:t>
      </w:r>
      <w:r w:rsidRPr="00A94686">
        <w:rPr>
          <w:rFonts w:ascii="Times New Roman" w:eastAsia="Times New Roman" w:hAnsi="Times New Roman" w:cs="Times New Roman"/>
          <w:i/>
          <w:iCs/>
          <w:spacing w:val="-2"/>
          <w:kern w:val="0"/>
          <w:sz w:val="20"/>
          <w:szCs w:val="20"/>
          <w:lang w:val="uk-UA" w:eastAsia="ru-RU"/>
        </w:rPr>
        <w:t xml:space="preserve">лаціа ауашті </w:t>
      </w:r>
      <w:r w:rsidRPr="00A94686">
        <w:rPr>
          <w:rFonts w:ascii="Times New Roman" w:eastAsia="Times New Roman" w:hAnsi="Times New Roman" w:cs="Times New Roman"/>
          <w:spacing w:val="-2"/>
          <w:kern w:val="0"/>
          <w:sz w:val="20"/>
          <w:szCs w:val="20"/>
          <w:lang w:eastAsia="ru-RU"/>
        </w:rPr>
        <w:t xml:space="preserve">- "когда яичная </w:t>
      </w:r>
      <w:r w:rsidRPr="00A94686">
        <w:rPr>
          <w:rFonts w:ascii="Times New Roman" w:eastAsia="Times New Roman" w:hAnsi="Times New Roman" w:cs="Times New Roman"/>
          <w:spacing w:val="-4"/>
          <w:kern w:val="0"/>
          <w:sz w:val="20"/>
          <w:szCs w:val="20"/>
          <w:lang w:eastAsia="ru-RU"/>
        </w:rPr>
        <w:t>скорлупа, окрашенная в красный цвет, в период пасхи (коснется) земли, насту</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3"/>
          <w:kern w:val="0"/>
          <w:sz w:val="20"/>
          <w:szCs w:val="20"/>
          <w:lang w:eastAsia="ru-RU"/>
        </w:rPr>
        <w:t xml:space="preserve">пит теплая погода и можно будет посадить огород". О том, что абазины были </w:t>
      </w:r>
      <w:r w:rsidRPr="00A94686">
        <w:rPr>
          <w:rFonts w:ascii="Times New Roman" w:eastAsia="Times New Roman" w:hAnsi="Times New Roman" w:cs="Times New Roman"/>
          <w:spacing w:val="-4"/>
          <w:kern w:val="0"/>
          <w:sz w:val="20"/>
          <w:szCs w:val="20"/>
          <w:lang w:eastAsia="ru-RU"/>
        </w:rPr>
        <w:t xml:space="preserve">христианами подчеркивает и ногайская пословица: </w:t>
      </w:r>
      <w:r w:rsidRPr="00A94686">
        <w:rPr>
          <w:rFonts w:ascii="Times New Roman" w:eastAsia="Times New Roman" w:hAnsi="Times New Roman" w:cs="Times New Roman"/>
          <w:i/>
          <w:iCs/>
          <w:spacing w:val="-4"/>
          <w:kern w:val="0"/>
          <w:sz w:val="20"/>
          <w:szCs w:val="20"/>
          <w:lang w:val="uk-UA" w:eastAsia="ru-RU"/>
        </w:rPr>
        <w:t xml:space="preserve">абаза </w:t>
      </w:r>
      <w:r w:rsidRPr="00A94686">
        <w:rPr>
          <w:rFonts w:ascii="Times New Roman" w:eastAsia="Times New Roman" w:hAnsi="Times New Roman" w:cs="Times New Roman"/>
          <w:i/>
          <w:iCs/>
          <w:spacing w:val="-4"/>
          <w:kern w:val="0"/>
          <w:sz w:val="20"/>
          <w:szCs w:val="20"/>
          <w:lang w:eastAsia="ru-RU"/>
        </w:rPr>
        <w:t xml:space="preserve">йшвындыкъвара, </w:t>
      </w:r>
      <w:r w:rsidRPr="00A94686">
        <w:rPr>
          <w:rFonts w:ascii="Times New Roman" w:eastAsia="Times New Roman" w:hAnsi="Times New Roman" w:cs="Times New Roman"/>
          <w:i/>
          <w:iCs/>
          <w:spacing w:val="-3"/>
          <w:kern w:val="0"/>
          <w:sz w:val="20"/>
          <w:szCs w:val="20"/>
          <w:lang w:val="uk-UA" w:eastAsia="ru-RU"/>
        </w:rPr>
        <w:t xml:space="preserve">уьіртітіриківьш хІва </w:t>
      </w:r>
      <w:r w:rsidRPr="00A94686">
        <w:rPr>
          <w:rFonts w:ascii="Times New Roman" w:eastAsia="Times New Roman" w:hAnsi="Times New Roman" w:cs="Times New Roman"/>
          <w:i/>
          <w:iCs/>
          <w:spacing w:val="-3"/>
          <w:kern w:val="0"/>
          <w:sz w:val="20"/>
          <w:szCs w:val="20"/>
          <w:lang w:eastAsia="ru-RU"/>
        </w:rPr>
        <w:t xml:space="preserve">щамза </w:t>
      </w:r>
      <w:r w:rsidRPr="00A94686">
        <w:rPr>
          <w:rFonts w:ascii="Times New Roman" w:eastAsia="Times New Roman" w:hAnsi="Times New Roman" w:cs="Times New Roman"/>
          <w:i/>
          <w:iCs/>
          <w:spacing w:val="-3"/>
          <w:kern w:val="0"/>
          <w:sz w:val="20"/>
          <w:szCs w:val="20"/>
          <w:lang w:val="uk-UA" w:eastAsia="ru-RU"/>
        </w:rPr>
        <w:t xml:space="preserve">гіауауашті </w:t>
      </w:r>
      <w:r w:rsidRPr="00A94686">
        <w:rPr>
          <w:rFonts w:ascii="Times New Roman" w:eastAsia="Times New Roman" w:hAnsi="Times New Roman" w:cs="Times New Roman"/>
          <w:spacing w:val="-3"/>
          <w:kern w:val="0"/>
          <w:sz w:val="20"/>
          <w:szCs w:val="20"/>
          <w:lang w:eastAsia="ru-RU"/>
        </w:rPr>
        <w:t>- "если ты хорошо пороешься в сунду</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kern w:val="0"/>
          <w:sz w:val="20"/>
          <w:szCs w:val="20"/>
          <w:lang w:eastAsia="ru-RU"/>
        </w:rPr>
        <w:t>ке абазина, то найдешь свиное копыто".</w:t>
      </w:r>
    </w:p>
    <w:p w:rsidR="00A94686" w:rsidRPr="00A94686" w:rsidRDefault="00A94686" w:rsidP="00A94686">
      <w:pPr>
        <w:shd w:val="clear" w:color="auto" w:fill="FFFFFF"/>
        <w:tabs>
          <w:tab w:val="clear" w:pos="709"/>
        </w:tabs>
        <w:suppressAutoHyphens w:val="0"/>
        <w:autoSpaceDE w:val="0"/>
        <w:autoSpaceDN w:val="0"/>
        <w:adjustRightInd w:val="0"/>
        <w:spacing w:after="0" w:line="326" w:lineRule="exact"/>
        <w:ind w:left="24" w:right="5"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i/>
          <w:iCs/>
          <w:spacing w:val="-3"/>
          <w:kern w:val="0"/>
          <w:sz w:val="20"/>
          <w:szCs w:val="20"/>
          <w:lang w:eastAsia="ru-RU"/>
        </w:rPr>
        <w:t xml:space="preserve">Амаджьгытыжв ъагылаз - </w:t>
      </w:r>
      <w:r w:rsidRPr="00A94686">
        <w:rPr>
          <w:rFonts w:ascii="Times New Roman" w:eastAsia="Times New Roman" w:hAnsi="Times New Roman" w:cs="Times New Roman"/>
          <w:spacing w:val="-3"/>
          <w:kern w:val="0"/>
          <w:sz w:val="20"/>
          <w:szCs w:val="20"/>
          <w:lang w:eastAsia="ru-RU"/>
        </w:rPr>
        <w:t xml:space="preserve">"Там, где стояла старая мечеть", из араб, маджьгыт "мечеть" с аффиксом определенности </w:t>
      </w:r>
      <w:r w:rsidRPr="00A94686">
        <w:rPr>
          <w:rFonts w:ascii="Times New Roman" w:eastAsia="Times New Roman" w:hAnsi="Times New Roman" w:cs="Times New Roman"/>
          <w:i/>
          <w:iCs/>
          <w:spacing w:val="-3"/>
          <w:kern w:val="0"/>
          <w:sz w:val="20"/>
          <w:szCs w:val="20"/>
          <w:lang w:eastAsia="ru-RU"/>
        </w:rPr>
        <w:t xml:space="preserve">а- </w:t>
      </w:r>
      <w:r w:rsidRPr="00A94686">
        <w:rPr>
          <w:rFonts w:ascii="Times New Roman" w:eastAsia="Times New Roman" w:hAnsi="Times New Roman" w:cs="Times New Roman"/>
          <w:spacing w:val="-3"/>
          <w:kern w:val="0"/>
          <w:sz w:val="20"/>
          <w:szCs w:val="20"/>
          <w:lang w:eastAsia="ru-RU"/>
        </w:rPr>
        <w:t xml:space="preserve">и общеабхазо-адыгским формантом </w:t>
      </w:r>
      <w:r w:rsidRPr="00A94686">
        <w:rPr>
          <w:rFonts w:ascii="Times New Roman" w:eastAsia="Times New Roman" w:hAnsi="Times New Roman" w:cs="Times New Roman"/>
          <w:i/>
          <w:iCs/>
          <w:spacing w:val="-3"/>
          <w:kern w:val="0"/>
          <w:sz w:val="20"/>
          <w:szCs w:val="20"/>
          <w:lang w:eastAsia="ru-RU"/>
        </w:rPr>
        <w:t xml:space="preserve">-же </w:t>
      </w:r>
      <w:r w:rsidRPr="00A94686">
        <w:rPr>
          <w:rFonts w:ascii="Times New Roman" w:eastAsia="Times New Roman" w:hAnsi="Times New Roman" w:cs="Times New Roman"/>
          <w:spacing w:val="-3"/>
          <w:kern w:val="0"/>
          <w:sz w:val="20"/>
          <w:szCs w:val="20"/>
          <w:lang w:eastAsia="ru-RU"/>
        </w:rPr>
        <w:t xml:space="preserve">"старый, большой" и </w:t>
      </w:r>
      <w:r w:rsidRPr="00A94686">
        <w:rPr>
          <w:rFonts w:ascii="Times New Roman" w:eastAsia="Times New Roman" w:hAnsi="Times New Roman" w:cs="Times New Roman"/>
          <w:spacing w:val="-3"/>
          <w:kern w:val="0"/>
          <w:sz w:val="20"/>
          <w:szCs w:val="20"/>
          <w:lang w:val="uk-UA" w:eastAsia="ru-RU"/>
        </w:rPr>
        <w:t xml:space="preserve">абаз, </w:t>
      </w:r>
      <w:r w:rsidRPr="00A94686">
        <w:rPr>
          <w:rFonts w:ascii="Times New Roman" w:eastAsia="Times New Roman" w:hAnsi="Times New Roman" w:cs="Times New Roman"/>
          <w:i/>
          <w:iCs/>
          <w:spacing w:val="-3"/>
          <w:kern w:val="0"/>
          <w:sz w:val="20"/>
          <w:szCs w:val="20"/>
          <w:lang w:eastAsia="ru-RU"/>
        </w:rPr>
        <w:t xml:space="preserve">ъагылаз </w:t>
      </w:r>
      <w:r w:rsidRPr="00A94686">
        <w:rPr>
          <w:rFonts w:ascii="Times New Roman" w:eastAsia="Times New Roman" w:hAnsi="Times New Roman" w:cs="Times New Roman"/>
          <w:spacing w:val="-3"/>
          <w:kern w:val="0"/>
          <w:sz w:val="20"/>
          <w:szCs w:val="20"/>
          <w:lang w:eastAsia="ru-RU"/>
        </w:rPr>
        <w:t xml:space="preserve">"там, где стояла", </w:t>
      </w:r>
      <w:r w:rsidRPr="00A94686">
        <w:rPr>
          <w:rFonts w:ascii="Times New Roman" w:eastAsia="Times New Roman" w:hAnsi="Times New Roman" w:cs="Times New Roman"/>
          <w:i/>
          <w:iCs/>
          <w:spacing w:val="-3"/>
          <w:kern w:val="0"/>
          <w:sz w:val="20"/>
          <w:szCs w:val="20"/>
          <w:lang w:eastAsia="ru-RU"/>
        </w:rPr>
        <w:t xml:space="preserve">Айсан </w:t>
      </w:r>
      <w:r w:rsidRPr="00A94686">
        <w:rPr>
          <w:rFonts w:ascii="Times New Roman" w:eastAsia="Times New Roman" w:hAnsi="Times New Roman" w:cs="Times New Roman"/>
          <w:i/>
          <w:iCs/>
          <w:spacing w:val="-4"/>
          <w:kern w:val="0"/>
          <w:sz w:val="20"/>
          <w:szCs w:val="20"/>
          <w:lang w:val="uk-UA" w:eastAsia="ru-RU"/>
        </w:rPr>
        <w:t xml:space="preserve">хіаджь </w:t>
      </w:r>
      <w:r w:rsidRPr="00A94686">
        <w:rPr>
          <w:rFonts w:ascii="Times New Roman" w:eastAsia="Times New Roman" w:hAnsi="Times New Roman" w:cs="Times New Roman"/>
          <w:i/>
          <w:iCs/>
          <w:spacing w:val="-4"/>
          <w:kern w:val="0"/>
          <w:sz w:val="20"/>
          <w:szCs w:val="20"/>
          <w:lang w:eastAsia="ru-RU"/>
        </w:rPr>
        <w:t xml:space="preserve">йнамазчпарта, - </w:t>
      </w:r>
      <w:r w:rsidRPr="00A94686">
        <w:rPr>
          <w:rFonts w:ascii="Times New Roman" w:eastAsia="Times New Roman" w:hAnsi="Times New Roman" w:cs="Times New Roman"/>
          <w:spacing w:val="-4"/>
          <w:kern w:val="0"/>
          <w:sz w:val="20"/>
          <w:szCs w:val="20"/>
          <w:lang w:eastAsia="ru-RU"/>
        </w:rPr>
        <w:t xml:space="preserve">"Место моления </w:t>
      </w:r>
      <w:r w:rsidRPr="00A94686">
        <w:rPr>
          <w:rFonts w:ascii="Times New Roman" w:eastAsia="Times New Roman" w:hAnsi="Times New Roman" w:cs="Times New Roman"/>
          <w:i/>
          <w:iCs/>
          <w:spacing w:val="-4"/>
          <w:kern w:val="0"/>
          <w:sz w:val="20"/>
          <w:szCs w:val="20"/>
          <w:lang w:eastAsia="ru-RU"/>
        </w:rPr>
        <w:t xml:space="preserve">Айсаноеа хаджи". </w:t>
      </w:r>
      <w:r w:rsidRPr="00A94686">
        <w:rPr>
          <w:rFonts w:ascii="Times New Roman" w:eastAsia="Times New Roman" w:hAnsi="Times New Roman" w:cs="Times New Roman"/>
          <w:spacing w:val="-4"/>
          <w:kern w:val="0"/>
          <w:sz w:val="20"/>
          <w:szCs w:val="20"/>
          <w:lang w:eastAsia="ru-RU"/>
        </w:rPr>
        <w:t xml:space="preserve">Из </w:t>
      </w:r>
      <w:r w:rsidRPr="00A94686">
        <w:rPr>
          <w:rFonts w:ascii="Times New Roman" w:eastAsia="Times New Roman" w:hAnsi="Times New Roman" w:cs="Times New Roman"/>
          <w:i/>
          <w:iCs/>
          <w:spacing w:val="-4"/>
          <w:kern w:val="0"/>
          <w:sz w:val="20"/>
          <w:szCs w:val="20"/>
          <w:lang w:eastAsia="ru-RU"/>
        </w:rPr>
        <w:t xml:space="preserve">Айсан </w:t>
      </w:r>
      <w:r w:rsidRPr="00A94686">
        <w:rPr>
          <w:rFonts w:ascii="Times New Roman" w:eastAsia="Times New Roman" w:hAnsi="Times New Roman" w:cs="Times New Roman"/>
          <w:i/>
          <w:iCs/>
          <w:spacing w:val="-4"/>
          <w:kern w:val="0"/>
          <w:sz w:val="20"/>
          <w:szCs w:val="20"/>
          <w:lang w:val="uk-UA" w:eastAsia="ru-RU"/>
        </w:rPr>
        <w:t xml:space="preserve">хіаджь </w:t>
      </w:r>
      <w:r w:rsidRPr="00A94686">
        <w:rPr>
          <w:rFonts w:ascii="Times New Roman" w:eastAsia="Times New Roman" w:hAnsi="Times New Roman" w:cs="Times New Roman"/>
          <w:spacing w:val="-4"/>
          <w:kern w:val="0"/>
          <w:sz w:val="20"/>
          <w:szCs w:val="20"/>
          <w:lang w:eastAsia="ru-RU"/>
        </w:rPr>
        <w:t xml:space="preserve">и </w:t>
      </w:r>
      <w:r w:rsidRPr="00A94686">
        <w:rPr>
          <w:rFonts w:ascii="Times New Roman" w:eastAsia="Times New Roman" w:hAnsi="Times New Roman" w:cs="Times New Roman"/>
          <w:spacing w:val="-3"/>
          <w:kern w:val="0"/>
          <w:sz w:val="20"/>
          <w:szCs w:val="20"/>
          <w:lang w:eastAsia="ru-RU"/>
        </w:rPr>
        <w:t xml:space="preserve">араб, намаз "молитва, моление" с </w:t>
      </w:r>
      <w:r w:rsidRPr="00A94686">
        <w:rPr>
          <w:rFonts w:ascii="Times New Roman" w:eastAsia="Times New Roman" w:hAnsi="Times New Roman" w:cs="Times New Roman"/>
          <w:spacing w:val="-3"/>
          <w:kern w:val="0"/>
          <w:sz w:val="20"/>
          <w:szCs w:val="20"/>
          <w:lang w:val="uk-UA" w:eastAsia="ru-RU"/>
        </w:rPr>
        <w:t xml:space="preserve">абаз, </w:t>
      </w:r>
      <w:r w:rsidRPr="00A94686">
        <w:rPr>
          <w:rFonts w:ascii="Times New Roman" w:eastAsia="Times New Roman" w:hAnsi="Times New Roman" w:cs="Times New Roman"/>
          <w:spacing w:val="-3"/>
          <w:kern w:val="0"/>
          <w:sz w:val="20"/>
          <w:szCs w:val="20"/>
          <w:lang w:eastAsia="ru-RU"/>
        </w:rPr>
        <w:t xml:space="preserve">аффиксом притяжательности м "его" и </w:t>
      </w:r>
      <w:r w:rsidRPr="00A94686">
        <w:rPr>
          <w:rFonts w:ascii="Times New Roman" w:eastAsia="Times New Roman" w:hAnsi="Times New Roman" w:cs="Times New Roman"/>
          <w:i/>
          <w:iCs/>
          <w:spacing w:val="-4"/>
          <w:kern w:val="0"/>
          <w:sz w:val="20"/>
          <w:szCs w:val="20"/>
          <w:lang w:eastAsia="ru-RU"/>
        </w:rPr>
        <w:t xml:space="preserve">чпарта </w:t>
      </w:r>
      <w:r w:rsidRPr="00A94686">
        <w:rPr>
          <w:rFonts w:ascii="Times New Roman" w:eastAsia="Times New Roman" w:hAnsi="Times New Roman" w:cs="Times New Roman"/>
          <w:spacing w:val="-4"/>
          <w:kern w:val="0"/>
          <w:sz w:val="20"/>
          <w:szCs w:val="20"/>
          <w:lang w:eastAsia="ru-RU"/>
        </w:rPr>
        <w:t xml:space="preserve">"место, где совершают намаз", </w:t>
      </w:r>
      <w:r w:rsidRPr="00A94686">
        <w:rPr>
          <w:rFonts w:ascii="Times New Roman" w:eastAsia="Times New Roman" w:hAnsi="Times New Roman" w:cs="Times New Roman"/>
          <w:i/>
          <w:iCs/>
          <w:spacing w:val="-4"/>
          <w:kern w:val="0"/>
          <w:sz w:val="20"/>
          <w:szCs w:val="20"/>
          <w:lang w:eastAsia="ru-RU"/>
        </w:rPr>
        <w:t xml:space="preserve">Аквта нышвынтара </w:t>
      </w:r>
      <w:r w:rsidRPr="00A94686">
        <w:rPr>
          <w:rFonts w:ascii="Times New Roman" w:eastAsia="Times New Roman" w:hAnsi="Times New Roman" w:cs="Times New Roman"/>
          <w:spacing w:val="-4"/>
          <w:kern w:val="0"/>
          <w:sz w:val="20"/>
          <w:szCs w:val="20"/>
          <w:lang w:eastAsia="ru-RU"/>
        </w:rPr>
        <w:t>- "Центральное (се</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3"/>
          <w:kern w:val="0"/>
          <w:sz w:val="20"/>
          <w:szCs w:val="20"/>
          <w:lang w:eastAsia="ru-RU"/>
        </w:rPr>
        <w:t xml:space="preserve">рединное) кладбище", </w:t>
      </w:r>
      <w:r w:rsidRPr="00A94686">
        <w:rPr>
          <w:rFonts w:ascii="Times New Roman" w:eastAsia="Times New Roman" w:hAnsi="Times New Roman" w:cs="Times New Roman"/>
          <w:i/>
          <w:iCs/>
          <w:spacing w:val="-3"/>
          <w:kern w:val="0"/>
          <w:sz w:val="20"/>
          <w:szCs w:val="20"/>
          <w:lang w:eastAsia="ru-RU"/>
        </w:rPr>
        <w:t xml:space="preserve">Къвырманщырта - </w:t>
      </w:r>
      <w:r w:rsidRPr="00A94686">
        <w:rPr>
          <w:rFonts w:ascii="Times New Roman" w:eastAsia="Times New Roman" w:hAnsi="Times New Roman" w:cs="Times New Roman"/>
          <w:spacing w:val="-3"/>
          <w:kern w:val="0"/>
          <w:sz w:val="20"/>
          <w:szCs w:val="20"/>
          <w:lang w:eastAsia="ru-RU"/>
        </w:rPr>
        <w:t>"Место, где приносят жертвоприно</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2"/>
          <w:kern w:val="0"/>
          <w:sz w:val="20"/>
          <w:szCs w:val="20"/>
          <w:lang w:eastAsia="ru-RU"/>
        </w:rPr>
        <w:t xml:space="preserve">шение", </w:t>
      </w:r>
      <w:r w:rsidRPr="00A94686">
        <w:rPr>
          <w:rFonts w:ascii="Times New Roman" w:eastAsia="Times New Roman" w:hAnsi="Times New Roman" w:cs="Times New Roman"/>
          <w:i/>
          <w:iCs/>
          <w:spacing w:val="-2"/>
          <w:kern w:val="0"/>
          <w:sz w:val="20"/>
          <w:szCs w:val="20"/>
          <w:lang w:eastAsia="ru-RU"/>
        </w:rPr>
        <w:t xml:space="preserve">Нибна </w:t>
      </w:r>
      <w:r w:rsidRPr="00A94686">
        <w:rPr>
          <w:rFonts w:ascii="Times New Roman" w:eastAsia="Times New Roman" w:hAnsi="Times New Roman" w:cs="Times New Roman"/>
          <w:spacing w:val="-2"/>
          <w:kern w:val="0"/>
          <w:sz w:val="20"/>
          <w:szCs w:val="20"/>
          <w:lang w:eastAsia="ru-RU"/>
        </w:rPr>
        <w:t xml:space="preserve">- "Бог (его) лес", "Божий лес", </w:t>
      </w:r>
      <w:r w:rsidRPr="00A94686">
        <w:rPr>
          <w:rFonts w:ascii="Times New Roman" w:eastAsia="Times New Roman" w:hAnsi="Times New Roman" w:cs="Times New Roman"/>
          <w:i/>
          <w:iCs/>
          <w:spacing w:val="-2"/>
          <w:kern w:val="0"/>
          <w:sz w:val="20"/>
          <w:szCs w:val="20"/>
          <w:lang w:eastAsia="ru-RU"/>
        </w:rPr>
        <w:t xml:space="preserve">Алмаст лбзазарта </w:t>
      </w:r>
      <w:r w:rsidRPr="00A94686">
        <w:rPr>
          <w:rFonts w:ascii="Times New Roman" w:eastAsia="Times New Roman" w:hAnsi="Times New Roman" w:cs="Times New Roman"/>
          <w:spacing w:val="-2"/>
          <w:kern w:val="0"/>
          <w:sz w:val="20"/>
          <w:szCs w:val="20"/>
          <w:lang w:eastAsia="ru-RU"/>
        </w:rPr>
        <w:t xml:space="preserve">- "Алмасты* </w:t>
      </w:r>
      <w:r w:rsidRPr="00A94686">
        <w:rPr>
          <w:rFonts w:ascii="Times New Roman" w:eastAsia="Times New Roman" w:hAnsi="Times New Roman" w:cs="Times New Roman"/>
          <w:spacing w:val="-4"/>
          <w:kern w:val="0"/>
          <w:sz w:val="20"/>
          <w:szCs w:val="20"/>
          <w:lang w:eastAsia="ru-RU"/>
        </w:rPr>
        <w:t xml:space="preserve">(ее) местожительство", </w:t>
      </w:r>
      <w:r w:rsidRPr="00A94686">
        <w:rPr>
          <w:rFonts w:ascii="Times New Roman" w:eastAsia="Times New Roman" w:hAnsi="Times New Roman" w:cs="Times New Roman"/>
          <w:i/>
          <w:iCs/>
          <w:spacing w:val="-4"/>
          <w:kern w:val="0"/>
          <w:sz w:val="20"/>
          <w:szCs w:val="20"/>
          <w:lang w:eastAsia="ru-RU"/>
        </w:rPr>
        <w:t xml:space="preserve">Шитан </w:t>
      </w:r>
      <w:r w:rsidRPr="00A94686">
        <w:rPr>
          <w:rFonts w:ascii="Times New Roman" w:eastAsia="Times New Roman" w:hAnsi="Times New Roman" w:cs="Times New Roman"/>
          <w:i/>
          <w:iCs/>
          <w:spacing w:val="-4"/>
          <w:kern w:val="0"/>
          <w:sz w:val="20"/>
          <w:szCs w:val="20"/>
          <w:lang w:val="uk-UA" w:eastAsia="ru-RU"/>
        </w:rPr>
        <w:t xml:space="preserve">гіахівьірта </w:t>
      </w:r>
      <w:r w:rsidRPr="00A94686">
        <w:rPr>
          <w:rFonts w:ascii="Times New Roman" w:eastAsia="Times New Roman" w:hAnsi="Times New Roman" w:cs="Times New Roman"/>
          <w:i/>
          <w:iCs/>
          <w:spacing w:val="-4"/>
          <w:kern w:val="0"/>
          <w:sz w:val="20"/>
          <w:szCs w:val="20"/>
          <w:lang w:eastAsia="ru-RU"/>
        </w:rPr>
        <w:t xml:space="preserve">- </w:t>
      </w:r>
      <w:r w:rsidRPr="00A94686">
        <w:rPr>
          <w:rFonts w:ascii="Times New Roman" w:eastAsia="Times New Roman" w:hAnsi="Times New Roman" w:cs="Times New Roman"/>
          <w:spacing w:val="-4"/>
          <w:kern w:val="0"/>
          <w:sz w:val="20"/>
          <w:szCs w:val="20"/>
          <w:lang w:eastAsia="ru-RU"/>
        </w:rPr>
        <w:t>"Место танца шайтан";</w:t>
      </w:r>
    </w:p>
    <w:p w:rsidR="00A94686" w:rsidRPr="00A94686" w:rsidRDefault="00A94686" w:rsidP="00A94686">
      <w:pPr>
        <w:shd w:val="clear" w:color="auto" w:fill="FFFFFF"/>
        <w:tabs>
          <w:tab w:val="clear" w:pos="709"/>
        </w:tabs>
        <w:suppressAutoHyphens w:val="0"/>
        <w:autoSpaceDE w:val="0"/>
        <w:autoSpaceDN w:val="0"/>
        <w:adjustRightInd w:val="0"/>
        <w:spacing w:after="0" w:line="326" w:lineRule="exact"/>
        <w:ind w:left="24" w:right="10"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 xml:space="preserve">ТОПОНИМЫ, ОТРАЖАЮЩИЕ ЛЕКСИКУ БЫТА, ХОЗЯЙСТВЕННУЮ </w:t>
      </w:r>
      <w:r w:rsidRPr="00A94686">
        <w:rPr>
          <w:rFonts w:ascii="Times New Roman" w:eastAsia="Times New Roman" w:hAnsi="Times New Roman" w:cs="Times New Roman"/>
          <w:spacing w:val="-5"/>
          <w:kern w:val="0"/>
          <w:sz w:val="20"/>
          <w:szCs w:val="20"/>
          <w:lang w:eastAsia="ru-RU"/>
        </w:rPr>
        <w:t>ДЕЯТЕЛЬНОСТЬ ЧЕЛОВЕКА, СОЦИАЛЬНЫЕ И ЭКОНОМИЧЕСКИЕ ЯВ</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kern w:val="0"/>
          <w:sz w:val="20"/>
          <w:szCs w:val="20"/>
          <w:lang w:eastAsia="ru-RU"/>
        </w:rPr>
        <w:t>ЛЕНИЯ</w:t>
      </w:r>
    </w:p>
    <w:p w:rsidR="00A94686" w:rsidRPr="00A94686" w:rsidRDefault="00A94686" w:rsidP="00A94686">
      <w:pPr>
        <w:shd w:val="clear" w:color="auto" w:fill="FFFFFF"/>
        <w:tabs>
          <w:tab w:val="clear" w:pos="709"/>
        </w:tabs>
        <w:suppressAutoHyphens w:val="0"/>
        <w:autoSpaceDE w:val="0"/>
        <w:autoSpaceDN w:val="0"/>
        <w:adjustRightInd w:val="0"/>
        <w:spacing w:after="0" w:line="326" w:lineRule="exact"/>
        <w:ind w:right="19" w:firstLine="50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 xml:space="preserve">Данную группу представляют следующие топонимы: </w:t>
      </w:r>
      <w:r w:rsidRPr="00A94686">
        <w:rPr>
          <w:rFonts w:ascii="Times New Roman" w:eastAsia="Times New Roman" w:hAnsi="Times New Roman" w:cs="Times New Roman"/>
          <w:i/>
          <w:iCs/>
          <w:kern w:val="0"/>
          <w:sz w:val="20"/>
          <w:szCs w:val="20"/>
          <w:lang w:eastAsia="ru-RU"/>
        </w:rPr>
        <w:t xml:space="preserve">Ахчачпарта </w:t>
      </w:r>
      <w:r w:rsidRPr="00A94686">
        <w:rPr>
          <w:rFonts w:ascii="Times New Roman" w:eastAsia="Times New Roman" w:hAnsi="Times New Roman" w:cs="Times New Roman"/>
          <w:i/>
          <w:iCs/>
          <w:spacing w:val="-3"/>
          <w:kern w:val="0"/>
          <w:sz w:val="20"/>
          <w:szCs w:val="20"/>
          <w:lang w:eastAsia="ru-RU"/>
        </w:rPr>
        <w:t xml:space="preserve">х1атшпы </w:t>
      </w:r>
      <w:r w:rsidRPr="00A94686">
        <w:rPr>
          <w:rFonts w:ascii="Times New Roman" w:eastAsia="Times New Roman" w:hAnsi="Times New Roman" w:cs="Times New Roman"/>
          <w:spacing w:val="-3"/>
          <w:kern w:val="0"/>
          <w:sz w:val="20"/>
          <w:szCs w:val="20"/>
          <w:lang w:eastAsia="ru-RU"/>
        </w:rPr>
        <w:t xml:space="preserve">букв. "Пещера, в которой делали деньги", </w:t>
      </w:r>
      <w:r w:rsidRPr="00A94686">
        <w:rPr>
          <w:rFonts w:ascii="Times New Roman" w:eastAsia="Times New Roman" w:hAnsi="Times New Roman" w:cs="Times New Roman"/>
          <w:i/>
          <w:iCs/>
          <w:spacing w:val="-3"/>
          <w:kern w:val="0"/>
          <w:sz w:val="20"/>
          <w:szCs w:val="20"/>
          <w:lang w:eastAsia="ru-RU"/>
        </w:rPr>
        <w:t xml:space="preserve">Мгьал шарта </w:t>
      </w:r>
      <w:r w:rsidRPr="00A94686">
        <w:rPr>
          <w:rFonts w:ascii="Times New Roman" w:eastAsia="Times New Roman" w:hAnsi="Times New Roman" w:cs="Times New Roman"/>
          <w:spacing w:val="-3"/>
          <w:kern w:val="0"/>
          <w:sz w:val="20"/>
          <w:szCs w:val="20"/>
          <w:lang w:eastAsia="ru-RU"/>
        </w:rPr>
        <w:t xml:space="preserve">"Место, где </w:t>
      </w:r>
      <w:r w:rsidRPr="00A94686">
        <w:rPr>
          <w:rFonts w:ascii="Times New Roman" w:eastAsia="Times New Roman" w:hAnsi="Times New Roman" w:cs="Times New Roman"/>
          <w:spacing w:val="-5"/>
          <w:kern w:val="0"/>
          <w:sz w:val="20"/>
          <w:szCs w:val="20"/>
          <w:lang w:eastAsia="ru-RU"/>
        </w:rPr>
        <w:t xml:space="preserve">делили </w:t>
      </w:r>
      <w:r w:rsidRPr="00A94686">
        <w:rPr>
          <w:rFonts w:ascii="Times New Roman" w:eastAsia="Times New Roman" w:hAnsi="Times New Roman" w:cs="Times New Roman"/>
          <w:i/>
          <w:iCs/>
          <w:spacing w:val="-5"/>
          <w:kern w:val="0"/>
          <w:sz w:val="20"/>
          <w:szCs w:val="20"/>
          <w:lang w:eastAsia="ru-RU"/>
        </w:rPr>
        <w:t xml:space="preserve">мгял </w:t>
      </w:r>
      <w:r w:rsidRPr="00A94686">
        <w:rPr>
          <w:rFonts w:ascii="Times New Roman" w:eastAsia="Times New Roman" w:hAnsi="Times New Roman" w:cs="Times New Roman"/>
          <w:spacing w:val="-5"/>
          <w:kern w:val="0"/>
          <w:sz w:val="20"/>
          <w:szCs w:val="20"/>
          <w:lang w:eastAsia="ru-RU"/>
        </w:rPr>
        <w:t xml:space="preserve">(хлеб из просяной муки), </w:t>
      </w:r>
      <w:r w:rsidRPr="00A94686">
        <w:rPr>
          <w:rFonts w:ascii="Times New Roman" w:eastAsia="Times New Roman" w:hAnsi="Times New Roman" w:cs="Times New Roman"/>
          <w:i/>
          <w:iCs/>
          <w:spacing w:val="-5"/>
          <w:kern w:val="0"/>
          <w:sz w:val="20"/>
          <w:szCs w:val="20"/>
          <w:lang w:eastAsia="ru-RU"/>
        </w:rPr>
        <w:t xml:space="preserve">Анышвтыдз </w:t>
      </w:r>
      <w:r w:rsidRPr="00A94686">
        <w:rPr>
          <w:rFonts w:ascii="Times New Roman" w:eastAsia="Times New Roman" w:hAnsi="Times New Roman" w:cs="Times New Roman"/>
          <w:spacing w:val="-5"/>
          <w:kern w:val="0"/>
          <w:sz w:val="20"/>
          <w:szCs w:val="20"/>
          <w:lang w:eastAsia="ru-RU"/>
        </w:rPr>
        <w:t xml:space="preserve">"Глиняный (саманный) дом", </w:t>
      </w:r>
      <w:r w:rsidRPr="00A94686">
        <w:rPr>
          <w:rFonts w:ascii="Times New Roman" w:eastAsia="Times New Roman" w:hAnsi="Times New Roman" w:cs="Times New Roman"/>
          <w:i/>
          <w:iCs/>
          <w:spacing w:val="-6"/>
          <w:kern w:val="0"/>
          <w:sz w:val="20"/>
          <w:szCs w:val="20"/>
          <w:lang w:eastAsia="ru-RU"/>
        </w:rPr>
        <w:t xml:space="preserve">Ах/ахъвтыдз </w:t>
      </w:r>
      <w:r w:rsidRPr="00A94686">
        <w:rPr>
          <w:rFonts w:ascii="Times New Roman" w:eastAsia="Times New Roman" w:hAnsi="Times New Roman" w:cs="Times New Roman"/>
          <w:spacing w:val="-6"/>
          <w:kern w:val="0"/>
          <w:sz w:val="20"/>
          <w:szCs w:val="20"/>
          <w:lang w:eastAsia="ru-RU"/>
        </w:rPr>
        <w:t xml:space="preserve">"Дом из камня", "Каменный дом", </w:t>
      </w:r>
      <w:r w:rsidRPr="00A94686">
        <w:rPr>
          <w:rFonts w:ascii="Times New Roman" w:eastAsia="Times New Roman" w:hAnsi="Times New Roman" w:cs="Times New Roman"/>
          <w:i/>
          <w:iCs/>
          <w:spacing w:val="-6"/>
          <w:kern w:val="0"/>
          <w:sz w:val="20"/>
          <w:szCs w:val="20"/>
          <w:lang w:eastAsia="ru-RU"/>
        </w:rPr>
        <w:t xml:space="preserve">Кырбыджьрыдзырта </w:t>
      </w:r>
      <w:r w:rsidRPr="00A94686">
        <w:rPr>
          <w:rFonts w:ascii="Times New Roman" w:eastAsia="Times New Roman" w:hAnsi="Times New Roman" w:cs="Times New Roman"/>
          <w:spacing w:val="-6"/>
          <w:kern w:val="0"/>
          <w:sz w:val="20"/>
          <w:szCs w:val="20"/>
          <w:lang w:eastAsia="ru-RU"/>
        </w:rPr>
        <w:t>"Место об</w:t>
      </w:r>
      <w:r w:rsidRPr="00A94686">
        <w:rPr>
          <w:rFonts w:ascii="Times New Roman" w:eastAsia="Times New Roman" w:hAnsi="Times New Roman" w:cs="Times New Roman"/>
          <w:spacing w:val="-6"/>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жига кирпича", "кирпичный завод", </w:t>
      </w:r>
      <w:r w:rsidRPr="00A94686">
        <w:rPr>
          <w:rFonts w:ascii="Times New Roman" w:eastAsia="Times New Roman" w:hAnsi="Times New Roman" w:cs="Times New Roman"/>
          <w:i/>
          <w:iCs/>
          <w:spacing w:val="-5"/>
          <w:kern w:val="0"/>
          <w:sz w:val="20"/>
          <w:szCs w:val="20"/>
          <w:lang w:eastAsia="ru-RU"/>
        </w:rPr>
        <w:t xml:space="preserve">Пхартшахьва </w:t>
      </w:r>
      <w:r w:rsidRPr="00A94686">
        <w:rPr>
          <w:rFonts w:ascii="Times New Roman" w:eastAsia="Times New Roman" w:hAnsi="Times New Roman" w:cs="Times New Roman"/>
          <w:i/>
          <w:iCs/>
          <w:spacing w:val="-5"/>
          <w:kern w:val="0"/>
          <w:sz w:val="20"/>
          <w:szCs w:val="20"/>
          <w:lang w:val="uk-UA" w:eastAsia="ru-RU"/>
        </w:rPr>
        <w:t xml:space="preserve">гіаціхьірта </w:t>
      </w:r>
      <w:r w:rsidRPr="00A94686">
        <w:rPr>
          <w:rFonts w:ascii="Times New Roman" w:eastAsia="Times New Roman" w:hAnsi="Times New Roman" w:cs="Times New Roman"/>
          <w:spacing w:val="-5"/>
          <w:kern w:val="0"/>
          <w:sz w:val="20"/>
          <w:szCs w:val="20"/>
          <w:lang w:eastAsia="ru-RU"/>
        </w:rPr>
        <w:t>"Место, где добы</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2"/>
          <w:kern w:val="0"/>
          <w:sz w:val="20"/>
          <w:szCs w:val="20"/>
          <w:lang w:eastAsia="ru-RU"/>
        </w:rPr>
        <w:t xml:space="preserve">вают песок", "Карьер". А такие топонимы, как </w:t>
      </w:r>
      <w:r w:rsidRPr="00A94686">
        <w:rPr>
          <w:rFonts w:ascii="Times New Roman" w:eastAsia="Times New Roman" w:hAnsi="Times New Roman" w:cs="Times New Roman"/>
          <w:i/>
          <w:iCs/>
          <w:spacing w:val="-2"/>
          <w:kern w:val="0"/>
          <w:sz w:val="20"/>
          <w:szCs w:val="20"/>
          <w:lang w:eastAsia="ru-RU"/>
        </w:rPr>
        <w:t>Аштажв//Ацтажв, Лкытыжв</w:t>
      </w:r>
    </w:p>
    <w:p w:rsidR="00A94686" w:rsidRPr="00A94686" w:rsidRDefault="00A94686" w:rsidP="00A94686">
      <w:pPr>
        <w:shd w:val="clear" w:color="auto" w:fill="FFFFFF"/>
        <w:tabs>
          <w:tab w:val="clear" w:pos="709"/>
        </w:tabs>
        <w:suppressAutoHyphens w:val="0"/>
        <w:autoSpaceDE w:val="0"/>
        <w:autoSpaceDN w:val="0"/>
        <w:adjustRightInd w:val="0"/>
        <w:spacing w:before="533" w:after="0" w:line="240" w:lineRule="auto"/>
        <w:ind w:left="202"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b/>
          <w:bCs/>
          <w:i/>
          <w:iCs/>
          <w:spacing w:val="-6"/>
          <w:kern w:val="0"/>
          <w:sz w:val="14"/>
          <w:szCs w:val="14"/>
          <w:lang w:eastAsia="ru-RU"/>
        </w:rPr>
        <w:t xml:space="preserve">' </w:t>
      </w:r>
      <w:r w:rsidRPr="00A94686">
        <w:rPr>
          <w:rFonts w:ascii="Times New Roman" w:eastAsia="Times New Roman" w:hAnsi="Times New Roman" w:cs="Times New Roman"/>
          <w:b/>
          <w:bCs/>
          <w:spacing w:val="-6"/>
          <w:kern w:val="0"/>
          <w:sz w:val="14"/>
          <w:szCs w:val="14"/>
          <w:lang w:eastAsia="ru-RU"/>
        </w:rPr>
        <w:t>В абазинской мифологии встречаются в образе обнаженной женщины с распущенными волосами (косой).</w:t>
      </w:r>
    </w:p>
    <w:p w:rsidR="00A94686" w:rsidRPr="00A94686" w:rsidRDefault="00A94686" w:rsidP="00A94686">
      <w:pPr>
        <w:shd w:val="clear" w:color="auto" w:fill="FFFFFF"/>
        <w:tabs>
          <w:tab w:val="clear" w:pos="709"/>
        </w:tabs>
        <w:suppressAutoHyphens w:val="0"/>
        <w:autoSpaceDE w:val="0"/>
        <w:autoSpaceDN w:val="0"/>
        <w:adjustRightInd w:val="0"/>
        <w:spacing w:before="533" w:after="0" w:line="240" w:lineRule="auto"/>
        <w:ind w:left="202" w:firstLine="0"/>
        <w:jc w:val="left"/>
        <w:rPr>
          <w:rFonts w:ascii="Times New Roman" w:eastAsia="Times New Roman" w:hAnsi="Times New Roman" w:cs="Times New Roman"/>
          <w:kern w:val="0"/>
          <w:sz w:val="20"/>
          <w:szCs w:val="20"/>
          <w:lang w:eastAsia="ru-RU"/>
        </w:rPr>
        <w:sectPr w:rsidR="00A94686" w:rsidRPr="00A94686">
          <w:pgSz w:w="11909" w:h="16834"/>
          <w:pgMar w:top="1440" w:right="3055" w:bottom="720" w:left="2201"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96"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29</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22" w:lineRule="exact"/>
        <w:ind w:left="48"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"бывшее местожительство", брошенное, древнее местожительство", "аулище" с </w:t>
      </w:r>
      <w:r w:rsidRPr="00A94686">
        <w:rPr>
          <w:rFonts w:ascii="Times New Roman" w:eastAsia="Times New Roman" w:hAnsi="Times New Roman" w:cs="Times New Roman"/>
          <w:spacing w:val="-4"/>
          <w:kern w:val="0"/>
          <w:sz w:val="20"/>
          <w:szCs w:val="20"/>
          <w:lang w:eastAsia="ru-RU"/>
        </w:rPr>
        <w:t xml:space="preserve">топоформашом </w:t>
      </w:r>
      <w:r w:rsidRPr="00A94686">
        <w:rPr>
          <w:rFonts w:ascii="Times New Roman" w:eastAsia="Times New Roman" w:hAnsi="Times New Roman" w:cs="Times New Roman"/>
          <w:i/>
          <w:iCs/>
          <w:spacing w:val="-4"/>
          <w:kern w:val="0"/>
          <w:sz w:val="20"/>
          <w:szCs w:val="20"/>
          <w:lang w:eastAsia="ru-RU"/>
        </w:rPr>
        <w:t xml:space="preserve">-же, </w:t>
      </w:r>
      <w:r w:rsidRPr="00A94686">
        <w:rPr>
          <w:rFonts w:ascii="Times New Roman" w:eastAsia="Times New Roman" w:hAnsi="Times New Roman" w:cs="Times New Roman"/>
          <w:spacing w:val="-4"/>
          <w:kern w:val="0"/>
          <w:sz w:val="20"/>
          <w:szCs w:val="20"/>
          <w:lang w:eastAsia="ru-RU"/>
        </w:rPr>
        <w:t>говорят о быте и хозяйственной деятельности абазин;</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48" w:right="5"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ТОПОНИМЫ, ОТРАЖАЮЩИЕ РЕЛЬЕФНО-ЛАНДШАФТНЫЕ ОСО</w:t>
      </w:r>
      <w:r w:rsidRPr="00A94686">
        <w:rPr>
          <w:rFonts w:ascii="Times New Roman" w:eastAsia="Times New Roman" w:hAnsi="Times New Roman" w:cs="Times New Roman"/>
          <w:spacing w:val="-6"/>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БЕННОСТИ МЕСТНОСТИ, ФЛОРУ И ФАУНУ, РАЗМЕРЫ, ВЕЛИЧИНУ, </w:t>
      </w:r>
      <w:r w:rsidRPr="00A94686">
        <w:rPr>
          <w:rFonts w:ascii="Times New Roman" w:eastAsia="Times New Roman" w:hAnsi="Times New Roman" w:cs="Times New Roman"/>
          <w:kern w:val="0"/>
          <w:sz w:val="20"/>
          <w:szCs w:val="20"/>
          <w:lang w:eastAsia="ru-RU"/>
        </w:rPr>
        <w:t>ФОРМУ ОБЪЕКТОВ</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43" w:right="10"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Внешний вид объекта - форма, цвет, размер, растительный покров, жи</w:t>
      </w:r>
      <w:r w:rsidRPr="00A94686">
        <w:rPr>
          <w:rFonts w:ascii="Times New Roman" w:eastAsia="Times New Roman" w:hAnsi="Times New Roman" w:cs="Times New Roman"/>
          <w:spacing w:val="-4"/>
          <w:kern w:val="0"/>
          <w:sz w:val="20"/>
          <w:szCs w:val="20"/>
          <w:lang w:eastAsia="ru-RU"/>
        </w:rPr>
        <w:softHyphen/>
        <w:t>вотный мир и т.д. - служит главным признаком для образования топонимов. В названиях, отражающих форму, указывается на очертание, сходство географи</w:t>
      </w:r>
      <w:r w:rsidRPr="00A94686">
        <w:rPr>
          <w:rFonts w:ascii="Times New Roman" w:eastAsia="Times New Roman" w:hAnsi="Times New Roman" w:cs="Times New Roman"/>
          <w:spacing w:val="-4"/>
          <w:kern w:val="0"/>
          <w:sz w:val="20"/>
          <w:szCs w:val="20"/>
          <w:lang w:eastAsia="ru-RU"/>
        </w:rPr>
        <w:softHyphen/>
        <w:t xml:space="preserve">ческого объекта с каким-нибудь предметом: </w:t>
      </w:r>
      <w:r w:rsidRPr="00A94686">
        <w:rPr>
          <w:rFonts w:ascii="Times New Roman" w:eastAsia="Times New Roman" w:hAnsi="Times New Roman" w:cs="Times New Roman"/>
          <w:i/>
          <w:iCs/>
          <w:spacing w:val="-4"/>
          <w:kern w:val="0"/>
          <w:sz w:val="20"/>
          <w:szCs w:val="20"/>
          <w:lang w:eastAsia="ru-RU"/>
        </w:rPr>
        <w:t xml:space="preserve">Лбыхъв кышса </w:t>
      </w:r>
      <w:r w:rsidRPr="00A94686">
        <w:rPr>
          <w:rFonts w:ascii="Times New Roman" w:eastAsia="Times New Roman" w:hAnsi="Times New Roman" w:cs="Times New Roman"/>
          <w:spacing w:val="-4"/>
          <w:kern w:val="0"/>
          <w:sz w:val="20"/>
          <w:szCs w:val="20"/>
          <w:lang w:eastAsia="ru-RU"/>
        </w:rPr>
        <w:t xml:space="preserve">"Гора - церковь", </w:t>
      </w:r>
      <w:r w:rsidRPr="00A94686">
        <w:rPr>
          <w:rFonts w:ascii="Times New Roman" w:eastAsia="Times New Roman" w:hAnsi="Times New Roman" w:cs="Times New Roman"/>
          <w:i/>
          <w:iCs/>
          <w:spacing w:val="-4"/>
          <w:kern w:val="0"/>
          <w:sz w:val="20"/>
          <w:szCs w:val="20"/>
          <w:lang w:val="uk-UA" w:eastAsia="ru-RU"/>
        </w:rPr>
        <w:t xml:space="preserve">Тобахьрьігівра </w:t>
      </w:r>
      <w:r w:rsidRPr="00A94686">
        <w:rPr>
          <w:rFonts w:ascii="Times New Roman" w:eastAsia="Times New Roman" w:hAnsi="Times New Roman" w:cs="Times New Roman"/>
          <w:spacing w:val="-4"/>
          <w:kern w:val="0"/>
          <w:sz w:val="20"/>
          <w:szCs w:val="20"/>
          <w:lang w:eastAsia="ru-RU"/>
        </w:rPr>
        <w:t xml:space="preserve">букв. "Холм - просорушка", </w:t>
      </w:r>
      <w:r w:rsidRPr="00A94686">
        <w:rPr>
          <w:rFonts w:ascii="Times New Roman" w:eastAsia="Times New Roman" w:hAnsi="Times New Roman" w:cs="Times New Roman"/>
          <w:i/>
          <w:iCs/>
          <w:spacing w:val="-4"/>
          <w:kern w:val="0"/>
          <w:sz w:val="20"/>
          <w:szCs w:val="20"/>
          <w:lang w:val="uk-UA" w:eastAsia="ru-RU"/>
        </w:rPr>
        <w:t xml:space="preserve">ХІатшпкІнахІа </w:t>
      </w:r>
      <w:r w:rsidRPr="00A94686">
        <w:rPr>
          <w:rFonts w:ascii="Times New Roman" w:eastAsia="Times New Roman" w:hAnsi="Times New Roman" w:cs="Times New Roman"/>
          <w:spacing w:val="-4"/>
          <w:kern w:val="0"/>
          <w:sz w:val="20"/>
          <w:szCs w:val="20"/>
          <w:lang w:eastAsia="ru-RU"/>
        </w:rPr>
        <w:t>"Висячая пещера";</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4" w:right="19" w:firstLine="485"/>
        <w:rPr>
          <w:rFonts w:ascii="Times New Roman" w:eastAsia="Times New Roman" w:hAnsi="Times New Roman" w:cs="Times New Roman"/>
          <w:kern w:val="0"/>
          <w:sz w:val="20"/>
          <w:szCs w:val="20"/>
          <w:lang w:val="uk-UA" w:eastAsia="ru-RU"/>
        </w:rPr>
      </w:pPr>
      <w:r w:rsidRPr="00A94686">
        <w:rPr>
          <w:rFonts w:ascii="Times New Roman" w:eastAsia="Times New Roman" w:hAnsi="Times New Roman" w:cs="Times New Roman"/>
          <w:spacing w:val="-3"/>
          <w:kern w:val="0"/>
          <w:sz w:val="20"/>
          <w:szCs w:val="20"/>
          <w:lang w:eastAsia="ru-RU"/>
        </w:rPr>
        <w:t>топонимы, отражающие величину объекта, цвет, количество; особенно</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2"/>
          <w:kern w:val="0"/>
          <w:sz w:val="20"/>
          <w:szCs w:val="20"/>
          <w:lang w:eastAsia="ru-RU"/>
        </w:rPr>
        <w:t xml:space="preserve">сти окружающего рельефа: </w:t>
      </w:r>
      <w:r w:rsidRPr="00A94686">
        <w:rPr>
          <w:rFonts w:ascii="Times New Roman" w:eastAsia="Times New Roman" w:hAnsi="Times New Roman" w:cs="Times New Roman"/>
          <w:i/>
          <w:iCs/>
          <w:spacing w:val="-2"/>
          <w:kern w:val="0"/>
          <w:sz w:val="20"/>
          <w:szCs w:val="20"/>
          <w:lang w:eastAsia="ru-RU"/>
        </w:rPr>
        <w:t xml:space="preserve">Алухъара </w:t>
      </w:r>
      <w:r w:rsidRPr="00A94686">
        <w:rPr>
          <w:rFonts w:ascii="Times New Roman" w:eastAsia="Times New Roman" w:hAnsi="Times New Roman" w:cs="Times New Roman"/>
          <w:spacing w:val="-2"/>
          <w:kern w:val="0"/>
          <w:sz w:val="20"/>
          <w:szCs w:val="20"/>
          <w:lang w:eastAsia="ru-RU"/>
        </w:rPr>
        <w:t xml:space="preserve">"Кормушка", </w:t>
      </w:r>
      <w:r w:rsidRPr="00A94686">
        <w:rPr>
          <w:rFonts w:ascii="Times New Roman" w:eastAsia="Times New Roman" w:hAnsi="Times New Roman" w:cs="Times New Roman"/>
          <w:i/>
          <w:iCs/>
          <w:spacing w:val="-2"/>
          <w:kern w:val="0"/>
          <w:sz w:val="20"/>
          <w:szCs w:val="20"/>
          <w:lang w:val="uk-UA" w:eastAsia="ru-RU"/>
        </w:rPr>
        <w:t xml:space="preserve">Акіеар ціа </w:t>
      </w:r>
      <w:r w:rsidRPr="00A94686">
        <w:rPr>
          <w:rFonts w:ascii="Times New Roman" w:eastAsia="Times New Roman" w:hAnsi="Times New Roman" w:cs="Times New Roman"/>
          <w:spacing w:val="-2"/>
          <w:kern w:val="0"/>
          <w:sz w:val="20"/>
          <w:szCs w:val="20"/>
          <w:lang w:eastAsia="ru-RU"/>
        </w:rPr>
        <w:t xml:space="preserve">"Узкая балка", </w:t>
      </w:r>
      <w:r w:rsidRPr="00A94686">
        <w:rPr>
          <w:rFonts w:ascii="Times New Roman" w:eastAsia="Times New Roman" w:hAnsi="Times New Roman" w:cs="Times New Roman"/>
          <w:i/>
          <w:iCs/>
          <w:spacing w:val="-4"/>
          <w:kern w:val="0"/>
          <w:sz w:val="20"/>
          <w:szCs w:val="20"/>
          <w:lang w:eastAsia="ru-RU"/>
        </w:rPr>
        <w:t xml:space="preserve">Бна </w:t>
      </w:r>
      <w:r w:rsidRPr="00A94686">
        <w:rPr>
          <w:rFonts w:ascii="Times New Roman" w:eastAsia="Times New Roman" w:hAnsi="Times New Roman" w:cs="Times New Roman"/>
          <w:i/>
          <w:iCs/>
          <w:spacing w:val="-4"/>
          <w:kern w:val="0"/>
          <w:sz w:val="20"/>
          <w:szCs w:val="20"/>
          <w:lang w:val="uk-UA" w:eastAsia="ru-RU"/>
        </w:rPr>
        <w:t xml:space="preserve">квайчіва. </w:t>
      </w:r>
      <w:r w:rsidRPr="00A94686">
        <w:rPr>
          <w:rFonts w:ascii="Times New Roman" w:eastAsia="Times New Roman" w:hAnsi="Times New Roman" w:cs="Times New Roman"/>
          <w:spacing w:val="-4"/>
          <w:kern w:val="0"/>
          <w:sz w:val="20"/>
          <w:szCs w:val="20"/>
          <w:lang w:val="uk-UA" w:eastAsia="ru-RU"/>
        </w:rPr>
        <w:t xml:space="preserve">"Черный лес", </w:t>
      </w:r>
      <w:r w:rsidRPr="00A94686">
        <w:rPr>
          <w:rFonts w:ascii="Times New Roman" w:eastAsia="Times New Roman" w:hAnsi="Times New Roman" w:cs="Times New Roman"/>
          <w:i/>
          <w:iCs/>
          <w:spacing w:val="-4"/>
          <w:kern w:val="0"/>
          <w:sz w:val="20"/>
          <w:szCs w:val="20"/>
          <w:lang w:val="uk-UA" w:eastAsia="ru-RU"/>
        </w:rPr>
        <w:t xml:space="preserve">Адзыкъагщ </w:t>
      </w:r>
      <w:r w:rsidRPr="00A94686">
        <w:rPr>
          <w:rFonts w:ascii="Times New Roman" w:eastAsia="Times New Roman" w:hAnsi="Times New Roman" w:cs="Times New Roman"/>
          <w:spacing w:val="-4"/>
          <w:kern w:val="0"/>
          <w:sz w:val="20"/>
          <w:szCs w:val="20"/>
          <w:lang w:val="uk-UA" w:eastAsia="ru-RU"/>
        </w:rPr>
        <w:t xml:space="preserve">"Красная вода", </w:t>
      </w:r>
      <w:r w:rsidRPr="00A94686">
        <w:rPr>
          <w:rFonts w:ascii="Times New Roman" w:eastAsia="Times New Roman" w:hAnsi="Times New Roman" w:cs="Times New Roman"/>
          <w:i/>
          <w:iCs/>
          <w:spacing w:val="-4"/>
          <w:kern w:val="0"/>
          <w:sz w:val="20"/>
          <w:szCs w:val="20"/>
          <w:lang w:val="uk-UA" w:eastAsia="ru-RU"/>
        </w:rPr>
        <w:t xml:space="preserve">Адзыш чківьт </w:t>
      </w:r>
      <w:r w:rsidRPr="00A94686">
        <w:rPr>
          <w:rFonts w:ascii="Times New Roman" w:eastAsia="Times New Roman" w:hAnsi="Times New Roman" w:cs="Times New Roman"/>
          <w:spacing w:val="-4"/>
          <w:kern w:val="0"/>
          <w:sz w:val="20"/>
          <w:szCs w:val="20"/>
          <w:lang w:val="uk-UA" w:eastAsia="ru-RU"/>
        </w:rPr>
        <w:t xml:space="preserve">"Малая </w:t>
      </w:r>
      <w:r w:rsidRPr="00A94686">
        <w:rPr>
          <w:rFonts w:ascii="Times New Roman" w:eastAsia="Times New Roman" w:hAnsi="Times New Roman" w:cs="Times New Roman"/>
          <w:i/>
          <w:iCs/>
          <w:spacing w:val="-2"/>
          <w:kern w:val="0"/>
          <w:sz w:val="20"/>
          <w:szCs w:val="20"/>
          <w:lang w:val="uk-UA" w:eastAsia="ru-RU"/>
        </w:rPr>
        <w:t xml:space="preserve">адзыш", Къвардабарда мгіва </w:t>
      </w:r>
      <w:r w:rsidRPr="00A94686">
        <w:rPr>
          <w:rFonts w:ascii="Times New Roman" w:eastAsia="Times New Roman" w:hAnsi="Times New Roman" w:cs="Times New Roman"/>
          <w:spacing w:val="-2"/>
          <w:kern w:val="0"/>
          <w:sz w:val="20"/>
          <w:szCs w:val="20"/>
          <w:lang w:val="uk-UA" w:eastAsia="ru-RU"/>
        </w:rPr>
        <w:t xml:space="preserve">"Кочковатая, ухабистая дорога", </w:t>
      </w:r>
      <w:r w:rsidRPr="00A94686">
        <w:rPr>
          <w:rFonts w:ascii="Times New Roman" w:eastAsia="Times New Roman" w:hAnsi="Times New Roman" w:cs="Times New Roman"/>
          <w:i/>
          <w:iCs/>
          <w:spacing w:val="-2"/>
          <w:kern w:val="0"/>
          <w:sz w:val="20"/>
          <w:szCs w:val="20"/>
          <w:lang w:val="uk-UA" w:eastAsia="ru-RU"/>
        </w:rPr>
        <w:t xml:space="preserve">Ахьігівпсчва </w:t>
      </w:r>
      <w:r w:rsidRPr="00A94686">
        <w:rPr>
          <w:rFonts w:ascii="Times New Roman" w:eastAsia="Times New Roman" w:hAnsi="Times New Roman" w:cs="Times New Roman"/>
          <w:i/>
          <w:iCs/>
          <w:kern w:val="0"/>
          <w:sz w:val="20"/>
          <w:szCs w:val="20"/>
          <w:lang w:val="uk-UA" w:eastAsia="ru-RU"/>
        </w:rPr>
        <w:t xml:space="preserve">рхіахьв, </w:t>
      </w:r>
      <w:r w:rsidRPr="00A94686">
        <w:rPr>
          <w:rFonts w:ascii="Times New Roman" w:eastAsia="Times New Roman" w:hAnsi="Times New Roman" w:cs="Times New Roman"/>
          <w:kern w:val="0"/>
          <w:sz w:val="20"/>
          <w:szCs w:val="20"/>
          <w:lang w:val="uk-UA" w:eastAsia="ru-RU"/>
        </w:rPr>
        <w:t>"Троих покойников камень, т.е. памятник";</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24"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названия, отражающие растительный мир и виды деревьев: </w:t>
      </w:r>
      <w:r w:rsidRPr="00A94686">
        <w:rPr>
          <w:rFonts w:ascii="Times New Roman" w:eastAsia="Times New Roman" w:hAnsi="Times New Roman" w:cs="Times New Roman"/>
          <w:i/>
          <w:iCs/>
          <w:spacing w:val="-4"/>
          <w:kern w:val="0"/>
          <w:sz w:val="20"/>
          <w:szCs w:val="20"/>
          <w:lang w:eastAsia="ru-RU"/>
        </w:rPr>
        <w:t xml:space="preserve">Патнаджъ </w:t>
      </w:r>
      <w:r w:rsidRPr="00A94686">
        <w:rPr>
          <w:rFonts w:ascii="Times New Roman" w:eastAsia="Times New Roman" w:hAnsi="Times New Roman" w:cs="Times New Roman"/>
          <w:i/>
          <w:iCs/>
          <w:spacing w:val="-2"/>
          <w:kern w:val="0"/>
          <w:sz w:val="20"/>
          <w:szCs w:val="20"/>
          <w:lang w:val="uk-UA" w:eastAsia="ru-RU"/>
        </w:rPr>
        <w:t xml:space="preserve">ківар </w:t>
      </w:r>
      <w:r w:rsidRPr="00A94686">
        <w:rPr>
          <w:rFonts w:ascii="Times New Roman" w:eastAsia="Times New Roman" w:hAnsi="Times New Roman" w:cs="Times New Roman"/>
          <w:spacing w:val="-2"/>
          <w:kern w:val="0"/>
          <w:sz w:val="20"/>
          <w:szCs w:val="20"/>
          <w:lang w:eastAsia="ru-RU"/>
        </w:rPr>
        <w:t xml:space="preserve">"Балка, в которой растет свербига", </w:t>
      </w:r>
      <w:r w:rsidRPr="00A94686">
        <w:rPr>
          <w:rFonts w:ascii="Times New Roman" w:eastAsia="Times New Roman" w:hAnsi="Times New Roman" w:cs="Times New Roman"/>
          <w:i/>
          <w:iCs/>
          <w:spacing w:val="-2"/>
          <w:kern w:val="0"/>
          <w:sz w:val="20"/>
          <w:szCs w:val="20"/>
          <w:lang w:val="uk-UA" w:eastAsia="ru-RU"/>
        </w:rPr>
        <w:t xml:space="preserve">ХІандьірхьватша </w:t>
      </w:r>
      <w:r w:rsidRPr="00A94686">
        <w:rPr>
          <w:rFonts w:ascii="Times New Roman" w:eastAsia="Times New Roman" w:hAnsi="Times New Roman" w:cs="Times New Roman"/>
          <w:spacing w:val="-2"/>
          <w:kern w:val="0"/>
          <w:sz w:val="20"/>
          <w:szCs w:val="20"/>
          <w:lang w:val="uk-UA" w:eastAsia="ru-RU"/>
        </w:rPr>
        <w:t xml:space="preserve">гіайьірта </w:t>
      </w:r>
      <w:r w:rsidRPr="00A94686">
        <w:rPr>
          <w:rFonts w:ascii="Times New Roman" w:eastAsia="Times New Roman" w:hAnsi="Times New Roman" w:cs="Times New Roman"/>
          <w:spacing w:val="-2"/>
          <w:kern w:val="0"/>
          <w:sz w:val="20"/>
          <w:szCs w:val="20"/>
          <w:lang w:eastAsia="ru-RU"/>
        </w:rPr>
        <w:t xml:space="preserve">"Место, </w:t>
      </w:r>
      <w:r w:rsidRPr="00A94686">
        <w:rPr>
          <w:rFonts w:ascii="Times New Roman" w:eastAsia="Times New Roman" w:hAnsi="Times New Roman" w:cs="Times New Roman"/>
          <w:spacing w:val="-4"/>
          <w:kern w:val="0"/>
          <w:sz w:val="20"/>
          <w:szCs w:val="20"/>
          <w:lang w:eastAsia="ru-RU"/>
        </w:rPr>
        <w:t xml:space="preserve">где растет лопух", </w:t>
      </w:r>
      <w:r w:rsidRPr="00A94686">
        <w:rPr>
          <w:rFonts w:ascii="Times New Roman" w:eastAsia="Times New Roman" w:hAnsi="Times New Roman" w:cs="Times New Roman"/>
          <w:i/>
          <w:iCs/>
          <w:spacing w:val="-4"/>
          <w:kern w:val="0"/>
          <w:sz w:val="20"/>
          <w:szCs w:val="20"/>
          <w:lang w:eastAsia="ru-RU"/>
        </w:rPr>
        <w:t xml:space="preserve">АджъычЫ дуква ъагылу </w:t>
      </w:r>
      <w:r w:rsidRPr="00A94686">
        <w:rPr>
          <w:rFonts w:ascii="Times New Roman" w:eastAsia="Times New Roman" w:hAnsi="Times New Roman" w:cs="Times New Roman"/>
          <w:spacing w:val="-4"/>
          <w:kern w:val="0"/>
          <w:sz w:val="20"/>
          <w:szCs w:val="20"/>
          <w:lang w:eastAsia="ru-RU"/>
        </w:rPr>
        <w:t xml:space="preserve">"Там, где стоят большие дубы", </w:t>
      </w:r>
      <w:r w:rsidRPr="00A94686">
        <w:rPr>
          <w:rFonts w:ascii="Times New Roman" w:eastAsia="Times New Roman" w:hAnsi="Times New Roman" w:cs="Times New Roman"/>
          <w:i/>
          <w:iCs/>
          <w:spacing w:val="-4"/>
          <w:kern w:val="0"/>
          <w:sz w:val="20"/>
          <w:szCs w:val="20"/>
          <w:lang w:eastAsia="ru-RU"/>
        </w:rPr>
        <w:t xml:space="preserve">Джьысса </w:t>
      </w:r>
      <w:r w:rsidRPr="00A94686">
        <w:rPr>
          <w:rFonts w:ascii="Times New Roman" w:eastAsia="Times New Roman" w:hAnsi="Times New Roman" w:cs="Times New Roman"/>
          <w:spacing w:val="-4"/>
          <w:kern w:val="0"/>
          <w:sz w:val="20"/>
          <w:szCs w:val="20"/>
          <w:lang w:eastAsia="ru-RU"/>
        </w:rPr>
        <w:t xml:space="preserve">"дубняк", </w:t>
      </w:r>
      <w:r w:rsidRPr="00A94686">
        <w:rPr>
          <w:rFonts w:ascii="Times New Roman" w:eastAsia="Times New Roman" w:hAnsi="Times New Roman" w:cs="Times New Roman"/>
          <w:i/>
          <w:iCs/>
          <w:spacing w:val="-4"/>
          <w:kern w:val="0"/>
          <w:sz w:val="20"/>
          <w:szCs w:val="20"/>
          <w:lang w:eastAsia="ru-RU"/>
        </w:rPr>
        <w:t xml:space="preserve">Бжьынц1ы бна </w:t>
      </w:r>
      <w:r w:rsidRPr="00A94686">
        <w:rPr>
          <w:rFonts w:ascii="Times New Roman" w:eastAsia="Times New Roman" w:hAnsi="Times New Roman" w:cs="Times New Roman"/>
          <w:spacing w:val="-4"/>
          <w:kern w:val="0"/>
          <w:sz w:val="20"/>
          <w:szCs w:val="20"/>
          <w:lang w:eastAsia="ru-RU"/>
        </w:rPr>
        <w:t xml:space="preserve">"Кустарниковый лес", </w:t>
      </w:r>
      <w:r w:rsidRPr="00A94686">
        <w:rPr>
          <w:rFonts w:ascii="Times New Roman" w:eastAsia="Times New Roman" w:hAnsi="Times New Roman" w:cs="Times New Roman"/>
          <w:i/>
          <w:iCs/>
          <w:spacing w:val="-4"/>
          <w:kern w:val="0"/>
          <w:sz w:val="20"/>
          <w:szCs w:val="20"/>
          <w:lang w:eastAsia="ru-RU"/>
        </w:rPr>
        <w:t xml:space="preserve">Кьазмых бна </w:t>
      </w:r>
      <w:r w:rsidRPr="00A94686">
        <w:rPr>
          <w:rFonts w:ascii="Times New Roman" w:eastAsia="Times New Roman" w:hAnsi="Times New Roman" w:cs="Times New Roman"/>
          <w:spacing w:val="-4"/>
          <w:kern w:val="0"/>
          <w:sz w:val="20"/>
          <w:szCs w:val="20"/>
          <w:lang w:eastAsia="ru-RU"/>
        </w:rPr>
        <w:t>"Обле-</w:t>
      </w:r>
      <w:r w:rsidRPr="00A94686">
        <w:rPr>
          <w:rFonts w:ascii="Times New Roman" w:eastAsia="Times New Roman" w:hAnsi="Times New Roman" w:cs="Times New Roman"/>
          <w:kern w:val="0"/>
          <w:sz w:val="20"/>
          <w:szCs w:val="20"/>
          <w:lang w:eastAsia="ru-RU"/>
        </w:rPr>
        <w:t>пиховый лес";</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4" w:right="29"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топонимы, в основе которых слова, указывающие на животный мир (до</w:t>
      </w:r>
      <w:r w:rsidRPr="00A94686">
        <w:rPr>
          <w:rFonts w:ascii="Times New Roman" w:eastAsia="Times New Roman" w:hAnsi="Times New Roman" w:cs="Times New Roman"/>
          <w:spacing w:val="-4"/>
          <w:kern w:val="0"/>
          <w:sz w:val="20"/>
          <w:szCs w:val="20"/>
          <w:lang w:eastAsia="ru-RU"/>
        </w:rPr>
        <w:softHyphen/>
        <w:t xml:space="preserve">машние и дикие животные, птицы): </w:t>
      </w:r>
      <w:r w:rsidRPr="00A94686">
        <w:rPr>
          <w:rFonts w:ascii="Times New Roman" w:eastAsia="Times New Roman" w:hAnsi="Times New Roman" w:cs="Times New Roman"/>
          <w:i/>
          <w:iCs/>
          <w:spacing w:val="-4"/>
          <w:kern w:val="0"/>
          <w:sz w:val="20"/>
          <w:szCs w:val="20"/>
          <w:lang w:eastAsia="ru-RU"/>
        </w:rPr>
        <w:t xml:space="preserve">Абыгъь зк1ылсыз абыхъв </w:t>
      </w:r>
      <w:r w:rsidRPr="00A94686">
        <w:rPr>
          <w:rFonts w:ascii="Times New Roman" w:eastAsia="Times New Roman" w:hAnsi="Times New Roman" w:cs="Times New Roman"/>
          <w:spacing w:val="-4"/>
          <w:kern w:val="0"/>
          <w:sz w:val="20"/>
          <w:szCs w:val="20"/>
          <w:lang w:eastAsia="ru-RU"/>
        </w:rPr>
        <w:t>"Скала, через ко</w:t>
      </w:r>
      <w:r w:rsidRPr="00A94686">
        <w:rPr>
          <w:rFonts w:ascii="Times New Roman" w:eastAsia="Times New Roman" w:hAnsi="Times New Roman" w:cs="Times New Roman"/>
          <w:spacing w:val="-4"/>
          <w:kern w:val="0"/>
          <w:sz w:val="20"/>
          <w:szCs w:val="20"/>
          <w:lang w:eastAsia="ru-RU"/>
        </w:rPr>
        <w:softHyphen/>
        <w:t xml:space="preserve">торую прошел (пролез) козел", </w:t>
      </w:r>
      <w:r w:rsidRPr="00A94686">
        <w:rPr>
          <w:rFonts w:ascii="Times New Roman" w:eastAsia="Times New Roman" w:hAnsi="Times New Roman" w:cs="Times New Roman"/>
          <w:i/>
          <w:iCs/>
          <w:spacing w:val="-4"/>
          <w:kern w:val="0"/>
          <w:sz w:val="20"/>
          <w:szCs w:val="20"/>
          <w:lang w:eastAsia="ru-RU"/>
        </w:rPr>
        <w:t xml:space="preserve">Аквыджьма г/вараква </w:t>
      </w:r>
      <w:r w:rsidRPr="00A94686">
        <w:rPr>
          <w:rFonts w:ascii="Times New Roman" w:eastAsia="Times New Roman" w:hAnsi="Times New Roman" w:cs="Times New Roman"/>
          <w:spacing w:val="-4"/>
          <w:kern w:val="0"/>
          <w:sz w:val="20"/>
          <w:szCs w:val="20"/>
          <w:lang w:eastAsia="ru-RU"/>
        </w:rPr>
        <w:t xml:space="preserve">"Волчьи берлоги", </w:t>
      </w:r>
      <w:r w:rsidRPr="00A94686">
        <w:rPr>
          <w:rFonts w:ascii="Times New Roman" w:eastAsia="Times New Roman" w:hAnsi="Times New Roman" w:cs="Times New Roman"/>
          <w:i/>
          <w:iCs/>
          <w:spacing w:val="-4"/>
          <w:kern w:val="0"/>
          <w:sz w:val="20"/>
          <w:szCs w:val="20"/>
          <w:lang w:eastAsia="ru-RU"/>
        </w:rPr>
        <w:t>Атш-</w:t>
      </w:r>
      <w:r w:rsidRPr="00A94686">
        <w:rPr>
          <w:rFonts w:ascii="Times New Roman" w:eastAsia="Times New Roman" w:hAnsi="Times New Roman" w:cs="Times New Roman"/>
          <w:i/>
          <w:iCs/>
          <w:spacing w:val="-4"/>
          <w:kern w:val="0"/>
          <w:sz w:val="20"/>
          <w:szCs w:val="20"/>
          <w:lang w:val="uk-UA" w:eastAsia="ru-RU"/>
        </w:rPr>
        <w:t xml:space="preserve">шіаратара </w:t>
      </w:r>
      <w:r w:rsidRPr="00A94686">
        <w:rPr>
          <w:rFonts w:ascii="Times New Roman" w:eastAsia="Times New Roman" w:hAnsi="Times New Roman" w:cs="Times New Roman"/>
          <w:spacing w:val="-4"/>
          <w:kern w:val="0"/>
          <w:sz w:val="20"/>
          <w:szCs w:val="20"/>
          <w:lang w:eastAsia="ru-RU"/>
        </w:rPr>
        <w:t xml:space="preserve">"Место содержания жеребят", </w:t>
      </w:r>
      <w:r w:rsidRPr="00A94686">
        <w:rPr>
          <w:rFonts w:ascii="Times New Roman" w:eastAsia="Times New Roman" w:hAnsi="Times New Roman" w:cs="Times New Roman"/>
          <w:i/>
          <w:iCs/>
          <w:spacing w:val="-4"/>
          <w:kern w:val="0"/>
          <w:sz w:val="20"/>
          <w:szCs w:val="20"/>
          <w:lang w:eastAsia="ru-RU"/>
        </w:rPr>
        <w:t xml:space="preserve">Ажв </w:t>
      </w:r>
      <w:r w:rsidRPr="00A94686">
        <w:rPr>
          <w:rFonts w:ascii="Times New Roman" w:eastAsia="Times New Roman" w:hAnsi="Times New Roman" w:cs="Times New Roman"/>
          <w:i/>
          <w:iCs/>
          <w:spacing w:val="-4"/>
          <w:kern w:val="0"/>
          <w:sz w:val="20"/>
          <w:szCs w:val="20"/>
          <w:lang w:val="uk-UA" w:eastAsia="ru-RU"/>
        </w:rPr>
        <w:t xml:space="preserve">рчіварта </w:t>
      </w:r>
      <w:r w:rsidRPr="00A94686">
        <w:rPr>
          <w:rFonts w:ascii="Times New Roman" w:eastAsia="Times New Roman" w:hAnsi="Times New Roman" w:cs="Times New Roman"/>
          <w:spacing w:val="-4"/>
          <w:kern w:val="0"/>
          <w:sz w:val="20"/>
          <w:szCs w:val="20"/>
          <w:lang w:eastAsia="ru-RU"/>
        </w:rPr>
        <w:t xml:space="preserve">"Место содержания </w:t>
      </w:r>
      <w:r w:rsidRPr="00A94686">
        <w:rPr>
          <w:rFonts w:ascii="Times New Roman" w:eastAsia="Times New Roman" w:hAnsi="Times New Roman" w:cs="Times New Roman"/>
          <w:spacing w:val="-3"/>
          <w:kern w:val="0"/>
          <w:sz w:val="20"/>
          <w:szCs w:val="20"/>
          <w:lang w:eastAsia="ru-RU"/>
        </w:rPr>
        <w:t xml:space="preserve">коров", </w:t>
      </w:r>
      <w:r w:rsidRPr="00A94686">
        <w:rPr>
          <w:rFonts w:ascii="Times New Roman" w:eastAsia="Times New Roman" w:hAnsi="Times New Roman" w:cs="Times New Roman"/>
          <w:i/>
          <w:iCs/>
          <w:spacing w:val="-3"/>
          <w:kern w:val="0"/>
          <w:sz w:val="20"/>
          <w:szCs w:val="20"/>
          <w:lang w:val="uk-UA" w:eastAsia="ru-RU"/>
        </w:rPr>
        <w:t xml:space="preserve">Аквтіутара </w:t>
      </w:r>
      <w:r w:rsidRPr="00A94686">
        <w:rPr>
          <w:rFonts w:ascii="Times New Roman" w:eastAsia="Times New Roman" w:hAnsi="Times New Roman" w:cs="Times New Roman"/>
          <w:spacing w:val="-3"/>
          <w:kern w:val="0"/>
          <w:sz w:val="20"/>
          <w:szCs w:val="20"/>
          <w:lang w:eastAsia="ru-RU"/>
        </w:rPr>
        <w:t xml:space="preserve">"Курятник", </w:t>
      </w:r>
      <w:r w:rsidRPr="00A94686">
        <w:rPr>
          <w:rFonts w:ascii="Times New Roman" w:eastAsia="Times New Roman" w:hAnsi="Times New Roman" w:cs="Times New Roman"/>
          <w:i/>
          <w:iCs/>
          <w:spacing w:val="-3"/>
          <w:kern w:val="0"/>
          <w:sz w:val="20"/>
          <w:szCs w:val="20"/>
          <w:lang w:val="uk-UA" w:eastAsia="ru-RU"/>
        </w:rPr>
        <w:t xml:space="preserve">Хівьіхів ківар </w:t>
      </w:r>
      <w:r w:rsidRPr="00A94686">
        <w:rPr>
          <w:rFonts w:ascii="Times New Roman" w:eastAsia="Times New Roman" w:hAnsi="Times New Roman" w:cs="Times New Roman"/>
          <w:spacing w:val="-3"/>
          <w:kern w:val="0"/>
          <w:sz w:val="20"/>
          <w:szCs w:val="20"/>
          <w:lang w:eastAsia="ru-RU"/>
        </w:rPr>
        <w:t xml:space="preserve">"Голубиная балка" </w:t>
      </w:r>
      <w:r w:rsidRPr="00A94686">
        <w:rPr>
          <w:rFonts w:ascii="Times New Roman" w:eastAsia="Times New Roman" w:hAnsi="Times New Roman" w:cs="Times New Roman"/>
          <w:i/>
          <w:iCs/>
          <w:spacing w:val="-3"/>
          <w:kern w:val="0"/>
          <w:sz w:val="20"/>
          <w:szCs w:val="20"/>
          <w:lang w:eastAsia="ru-RU"/>
        </w:rPr>
        <w:t xml:space="preserve">Шамбыщ </w:t>
      </w:r>
      <w:r w:rsidRPr="00A94686">
        <w:rPr>
          <w:rFonts w:ascii="Times New Roman" w:eastAsia="Times New Roman" w:hAnsi="Times New Roman" w:cs="Times New Roman"/>
          <w:i/>
          <w:iCs/>
          <w:kern w:val="0"/>
          <w:sz w:val="20"/>
          <w:szCs w:val="20"/>
          <w:lang w:val="uk-UA" w:eastAsia="ru-RU"/>
        </w:rPr>
        <w:t xml:space="preserve">чіварта </w:t>
      </w:r>
      <w:r w:rsidRPr="00A94686">
        <w:rPr>
          <w:rFonts w:ascii="Times New Roman" w:eastAsia="Times New Roman" w:hAnsi="Times New Roman" w:cs="Times New Roman"/>
          <w:kern w:val="0"/>
          <w:sz w:val="20"/>
          <w:szCs w:val="20"/>
          <w:lang w:eastAsia="ru-RU"/>
        </w:rPr>
        <w:t>"Там, где содержались буйволы" и т.д.;</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0" w:right="43"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топонимы с названиями частей тела человека и животных - анатомиче</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1"/>
          <w:kern w:val="0"/>
          <w:sz w:val="20"/>
          <w:szCs w:val="20"/>
          <w:lang w:eastAsia="ru-RU"/>
        </w:rPr>
        <w:t xml:space="preserve">ская лексика: </w:t>
      </w:r>
      <w:r w:rsidRPr="00A94686">
        <w:rPr>
          <w:rFonts w:ascii="Times New Roman" w:eastAsia="Times New Roman" w:hAnsi="Times New Roman" w:cs="Times New Roman"/>
          <w:i/>
          <w:iCs/>
          <w:spacing w:val="-1"/>
          <w:kern w:val="0"/>
          <w:sz w:val="20"/>
          <w:szCs w:val="20"/>
          <w:lang w:eastAsia="ru-RU"/>
        </w:rPr>
        <w:t xml:space="preserve">хьа </w:t>
      </w:r>
      <w:r w:rsidRPr="00A94686">
        <w:rPr>
          <w:rFonts w:ascii="Times New Roman" w:eastAsia="Times New Roman" w:hAnsi="Times New Roman" w:cs="Times New Roman"/>
          <w:spacing w:val="-1"/>
          <w:kern w:val="0"/>
          <w:sz w:val="20"/>
          <w:szCs w:val="20"/>
          <w:lang w:eastAsia="ru-RU"/>
        </w:rPr>
        <w:t xml:space="preserve">"голова", в топонимии - "исток, верховье": </w:t>
      </w:r>
      <w:r w:rsidRPr="00A94686">
        <w:rPr>
          <w:rFonts w:ascii="Times New Roman" w:eastAsia="Times New Roman" w:hAnsi="Times New Roman" w:cs="Times New Roman"/>
          <w:i/>
          <w:iCs/>
          <w:spacing w:val="-1"/>
          <w:kern w:val="0"/>
          <w:sz w:val="20"/>
          <w:szCs w:val="20"/>
          <w:lang w:eastAsia="ru-RU"/>
        </w:rPr>
        <w:t xml:space="preserve">Къадыра </w:t>
      </w:r>
      <w:r w:rsidRPr="00A94686">
        <w:rPr>
          <w:rFonts w:ascii="Times New Roman" w:eastAsia="Times New Roman" w:hAnsi="Times New Roman" w:cs="Times New Roman"/>
          <w:i/>
          <w:iCs/>
          <w:spacing w:val="-1"/>
          <w:kern w:val="0"/>
          <w:sz w:val="20"/>
          <w:szCs w:val="20"/>
          <w:lang w:val="uk-UA" w:eastAsia="ru-RU"/>
        </w:rPr>
        <w:t>йкі-</w:t>
      </w:r>
      <w:r w:rsidRPr="00A94686">
        <w:rPr>
          <w:rFonts w:ascii="Times New Roman" w:eastAsia="Times New Roman" w:hAnsi="Times New Roman" w:cs="Times New Roman"/>
          <w:i/>
          <w:iCs/>
          <w:spacing w:val="-2"/>
          <w:kern w:val="0"/>
          <w:sz w:val="20"/>
          <w:szCs w:val="20"/>
          <w:lang w:eastAsia="ru-RU"/>
        </w:rPr>
        <w:t xml:space="preserve">вархъа </w:t>
      </w:r>
      <w:r w:rsidRPr="00A94686">
        <w:rPr>
          <w:rFonts w:ascii="Times New Roman" w:eastAsia="Times New Roman" w:hAnsi="Times New Roman" w:cs="Times New Roman"/>
          <w:spacing w:val="-2"/>
          <w:kern w:val="0"/>
          <w:sz w:val="20"/>
          <w:szCs w:val="20"/>
          <w:lang w:eastAsia="ru-RU"/>
        </w:rPr>
        <w:t xml:space="preserve">- "Верховье балки </w:t>
      </w:r>
      <w:r w:rsidRPr="00A94686">
        <w:rPr>
          <w:rFonts w:ascii="Times New Roman" w:eastAsia="Times New Roman" w:hAnsi="Times New Roman" w:cs="Times New Roman"/>
          <w:i/>
          <w:iCs/>
          <w:spacing w:val="-2"/>
          <w:kern w:val="0"/>
          <w:sz w:val="20"/>
          <w:szCs w:val="20"/>
          <w:lang w:eastAsia="ru-RU"/>
        </w:rPr>
        <w:t xml:space="preserve">Кадыра"; </w:t>
      </w:r>
      <w:r w:rsidRPr="00A94686">
        <w:rPr>
          <w:rFonts w:ascii="Times New Roman" w:eastAsia="Times New Roman" w:hAnsi="Times New Roman" w:cs="Times New Roman"/>
          <w:i/>
          <w:iCs/>
          <w:spacing w:val="-2"/>
          <w:kern w:val="0"/>
          <w:sz w:val="20"/>
          <w:szCs w:val="20"/>
          <w:lang w:val="uk-UA" w:eastAsia="ru-RU"/>
        </w:rPr>
        <w:t xml:space="preserve">мачхьвьінціа </w:t>
      </w:r>
      <w:r w:rsidRPr="00A94686">
        <w:rPr>
          <w:rFonts w:ascii="Times New Roman" w:eastAsia="Times New Roman" w:hAnsi="Times New Roman" w:cs="Times New Roman"/>
          <w:spacing w:val="-2"/>
          <w:kern w:val="0"/>
          <w:sz w:val="20"/>
          <w:szCs w:val="20"/>
          <w:lang w:eastAsia="ru-RU"/>
        </w:rPr>
        <w:t>"локоть", в топонимии - "из-</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0" w:right="43" w:firstLine="490"/>
        <w:rPr>
          <w:rFonts w:ascii="Times New Roman" w:eastAsia="Times New Roman" w:hAnsi="Times New Roman" w:cs="Times New Roman"/>
          <w:kern w:val="0"/>
          <w:sz w:val="20"/>
          <w:szCs w:val="20"/>
          <w:lang w:eastAsia="ru-RU"/>
        </w:rPr>
        <w:sectPr w:rsidR="00A94686" w:rsidRPr="00A94686">
          <w:pgSz w:w="11909" w:h="16834"/>
          <w:pgMar w:top="1440" w:right="2053" w:bottom="720" w:left="3237"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A94686">
        <w:rPr>
          <w:rFonts w:ascii="Arial" w:eastAsia="Times New Roman" w:hAnsi="Arial" w:cs="Times New Roman"/>
          <w:b/>
          <w:bCs/>
          <w:kern w:val="0"/>
          <w:sz w:val="26"/>
          <w:szCs w:val="26"/>
          <w:lang w:val="uk-UA" w:eastAsia="ru-RU"/>
        </w:rPr>
        <w:t>зо</w:t>
      </w:r>
    </w:p>
    <w:p w:rsidR="00A94686" w:rsidRPr="00A94686" w:rsidRDefault="00A94686" w:rsidP="00A94686">
      <w:pPr>
        <w:shd w:val="clear" w:color="auto" w:fill="FFFFFF"/>
        <w:tabs>
          <w:tab w:val="clear" w:pos="709"/>
        </w:tabs>
        <w:suppressAutoHyphens w:val="0"/>
        <w:autoSpaceDE w:val="0"/>
        <w:autoSpaceDN w:val="0"/>
        <w:adjustRightInd w:val="0"/>
        <w:spacing w:before="139" w:after="0" w:line="322" w:lineRule="exact"/>
        <w:ind w:left="24" w:right="5"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 xml:space="preserve">гиб", </w:t>
      </w:r>
      <w:r w:rsidRPr="00A94686">
        <w:rPr>
          <w:rFonts w:ascii="Times New Roman" w:eastAsia="Times New Roman" w:hAnsi="Times New Roman" w:cs="Times New Roman"/>
          <w:i/>
          <w:iCs/>
          <w:spacing w:val="-3"/>
          <w:kern w:val="0"/>
          <w:sz w:val="20"/>
          <w:szCs w:val="20"/>
          <w:lang w:eastAsia="ru-RU"/>
        </w:rPr>
        <w:t xml:space="preserve">Инджьыгь </w:t>
      </w:r>
      <w:r w:rsidRPr="00A94686">
        <w:rPr>
          <w:rFonts w:ascii="Times New Roman" w:eastAsia="Times New Roman" w:hAnsi="Times New Roman" w:cs="Times New Roman"/>
          <w:i/>
          <w:iCs/>
          <w:spacing w:val="-3"/>
          <w:kern w:val="0"/>
          <w:sz w:val="20"/>
          <w:szCs w:val="20"/>
          <w:lang w:val="uk-UA" w:eastAsia="ru-RU"/>
        </w:rPr>
        <w:t xml:space="preserve">амачхьвьшціа </w:t>
      </w:r>
      <w:r w:rsidRPr="00A94686">
        <w:rPr>
          <w:rFonts w:ascii="Times New Roman" w:eastAsia="Times New Roman" w:hAnsi="Times New Roman" w:cs="Times New Roman"/>
          <w:spacing w:val="-3"/>
          <w:kern w:val="0"/>
          <w:sz w:val="20"/>
          <w:szCs w:val="20"/>
          <w:lang w:eastAsia="ru-RU"/>
        </w:rPr>
        <w:t xml:space="preserve">"Изгиб реки </w:t>
      </w:r>
      <w:r w:rsidRPr="00A94686">
        <w:rPr>
          <w:rFonts w:ascii="Times New Roman" w:eastAsia="Times New Roman" w:hAnsi="Times New Roman" w:cs="Times New Roman"/>
          <w:i/>
          <w:iCs/>
          <w:spacing w:val="-3"/>
          <w:kern w:val="0"/>
          <w:sz w:val="20"/>
          <w:szCs w:val="20"/>
          <w:lang w:eastAsia="ru-RU"/>
        </w:rPr>
        <w:t xml:space="preserve">Инджиг" </w:t>
      </w:r>
      <w:r w:rsidRPr="00A94686">
        <w:rPr>
          <w:rFonts w:ascii="Times New Roman" w:eastAsia="Times New Roman" w:hAnsi="Times New Roman" w:cs="Times New Roman"/>
          <w:spacing w:val="-3"/>
          <w:kern w:val="0"/>
          <w:sz w:val="20"/>
          <w:szCs w:val="20"/>
          <w:lang w:eastAsia="ru-RU"/>
        </w:rPr>
        <w:t xml:space="preserve">(Малый Зеленчук), </w:t>
      </w:r>
      <w:r w:rsidRPr="00A94686">
        <w:rPr>
          <w:rFonts w:ascii="Times New Roman" w:eastAsia="Times New Roman" w:hAnsi="Times New Roman" w:cs="Times New Roman"/>
          <w:i/>
          <w:iCs/>
          <w:spacing w:val="-3"/>
          <w:kern w:val="0"/>
          <w:sz w:val="20"/>
          <w:szCs w:val="20"/>
          <w:lang w:val="uk-UA" w:eastAsia="ru-RU"/>
        </w:rPr>
        <w:t xml:space="preserve">шіа </w:t>
      </w:r>
      <w:r w:rsidRPr="00A94686">
        <w:rPr>
          <w:rFonts w:ascii="Times New Roman" w:eastAsia="Times New Roman" w:hAnsi="Times New Roman" w:cs="Times New Roman"/>
          <w:spacing w:val="-3"/>
          <w:kern w:val="0"/>
          <w:sz w:val="20"/>
          <w:szCs w:val="20"/>
          <w:lang w:eastAsia="ru-RU"/>
        </w:rPr>
        <w:t xml:space="preserve">"рот", в топонимии - "пригрев, склон" - </w:t>
      </w:r>
      <w:r w:rsidRPr="00A94686">
        <w:rPr>
          <w:rFonts w:ascii="Times New Roman" w:eastAsia="Times New Roman" w:hAnsi="Times New Roman" w:cs="Times New Roman"/>
          <w:i/>
          <w:iCs/>
          <w:spacing w:val="-3"/>
          <w:kern w:val="0"/>
          <w:sz w:val="20"/>
          <w:szCs w:val="20"/>
          <w:lang w:eastAsia="ru-RU"/>
        </w:rPr>
        <w:t xml:space="preserve">Хымсада лш1ыш - </w:t>
      </w:r>
      <w:r w:rsidRPr="00A94686">
        <w:rPr>
          <w:rFonts w:ascii="Times New Roman" w:eastAsia="Times New Roman" w:hAnsi="Times New Roman" w:cs="Times New Roman"/>
          <w:spacing w:val="-3"/>
          <w:kern w:val="0"/>
          <w:sz w:val="20"/>
          <w:szCs w:val="20"/>
          <w:lang w:eastAsia="ru-RU"/>
        </w:rPr>
        <w:t>"Хымсада (ее) при</w:t>
      </w:r>
      <w:r w:rsidRPr="00A94686">
        <w:rPr>
          <w:rFonts w:ascii="Times New Roman" w:eastAsia="Times New Roman" w:hAnsi="Times New Roman" w:cs="Times New Roman"/>
          <w:spacing w:val="-3"/>
          <w:kern w:val="0"/>
          <w:sz w:val="20"/>
          <w:szCs w:val="20"/>
          <w:lang w:eastAsia="ru-RU"/>
        </w:rPr>
        <w:softHyphen/>
        <w:t xml:space="preserve">грев"; </w:t>
      </w:r>
      <w:r w:rsidRPr="00A94686">
        <w:rPr>
          <w:rFonts w:ascii="Times New Roman" w:eastAsia="Times New Roman" w:hAnsi="Times New Roman" w:cs="Times New Roman"/>
          <w:i/>
          <w:iCs/>
          <w:spacing w:val="-3"/>
          <w:kern w:val="0"/>
          <w:sz w:val="20"/>
          <w:szCs w:val="20"/>
          <w:lang w:val="uk-UA" w:eastAsia="ru-RU"/>
        </w:rPr>
        <w:t xml:space="preserve">іцапіьі </w:t>
      </w:r>
      <w:r w:rsidRPr="00A94686">
        <w:rPr>
          <w:rFonts w:ascii="Times New Roman" w:eastAsia="Times New Roman" w:hAnsi="Times New Roman" w:cs="Times New Roman"/>
          <w:spacing w:val="-3"/>
          <w:kern w:val="0"/>
          <w:sz w:val="20"/>
          <w:szCs w:val="20"/>
          <w:lang w:eastAsia="ru-RU"/>
        </w:rPr>
        <w:t xml:space="preserve">"нога", в топонимии - "подножье", </w:t>
      </w:r>
      <w:r w:rsidRPr="00A94686">
        <w:rPr>
          <w:rFonts w:ascii="Times New Roman" w:eastAsia="Times New Roman" w:hAnsi="Times New Roman" w:cs="Times New Roman"/>
          <w:i/>
          <w:iCs/>
          <w:spacing w:val="-3"/>
          <w:kern w:val="0"/>
          <w:sz w:val="20"/>
          <w:szCs w:val="20"/>
          <w:lang w:eastAsia="ru-RU"/>
        </w:rPr>
        <w:t xml:space="preserve">Абыхъв </w:t>
      </w:r>
      <w:r w:rsidRPr="00A94686">
        <w:rPr>
          <w:rFonts w:ascii="Times New Roman" w:eastAsia="Times New Roman" w:hAnsi="Times New Roman" w:cs="Times New Roman"/>
          <w:i/>
          <w:iCs/>
          <w:spacing w:val="-3"/>
          <w:kern w:val="0"/>
          <w:sz w:val="20"/>
          <w:szCs w:val="20"/>
          <w:lang w:val="uk-UA" w:eastAsia="ru-RU"/>
        </w:rPr>
        <w:t xml:space="preserve">шківоківа </w:t>
      </w:r>
      <w:r w:rsidRPr="00A94686">
        <w:rPr>
          <w:rFonts w:ascii="Times New Roman" w:eastAsia="Times New Roman" w:hAnsi="Times New Roman" w:cs="Times New Roman"/>
          <w:i/>
          <w:iCs/>
          <w:spacing w:val="-3"/>
          <w:kern w:val="0"/>
          <w:sz w:val="20"/>
          <w:szCs w:val="20"/>
          <w:lang w:eastAsia="ru-RU"/>
        </w:rPr>
        <w:t xml:space="preserve">ащап1ы </w:t>
      </w:r>
      <w:r w:rsidRPr="00A94686">
        <w:rPr>
          <w:rFonts w:ascii="Times New Roman" w:eastAsia="Times New Roman" w:hAnsi="Times New Roman" w:cs="Times New Roman"/>
          <w:spacing w:val="-4"/>
          <w:kern w:val="0"/>
          <w:sz w:val="20"/>
          <w:szCs w:val="20"/>
          <w:lang w:eastAsia="ru-RU"/>
        </w:rPr>
        <w:t xml:space="preserve">"Подножье горы </w:t>
      </w:r>
      <w:r w:rsidRPr="00A94686">
        <w:rPr>
          <w:rFonts w:ascii="Times New Roman" w:eastAsia="Times New Roman" w:hAnsi="Times New Roman" w:cs="Times New Roman"/>
          <w:i/>
          <w:iCs/>
          <w:spacing w:val="-4"/>
          <w:kern w:val="0"/>
          <w:sz w:val="20"/>
          <w:szCs w:val="20"/>
          <w:lang w:eastAsia="ru-RU"/>
        </w:rPr>
        <w:t xml:space="preserve">Абыхъв </w:t>
      </w:r>
      <w:r w:rsidRPr="00A94686">
        <w:rPr>
          <w:rFonts w:ascii="Times New Roman" w:eastAsia="Times New Roman" w:hAnsi="Times New Roman" w:cs="Times New Roman"/>
          <w:i/>
          <w:iCs/>
          <w:spacing w:val="-4"/>
          <w:kern w:val="0"/>
          <w:sz w:val="20"/>
          <w:szCs w:val="20"/>
          <w:lang w:val="uk-UA" w:eastAsia="ru-RU"/>
        </w:rPr>
        <w:t xml:space="preserve">шківоківа", </w:t>
      </w:r>
      <w:r w:rsidRPr="00A94686">
        <w:rPr>
          <w:rFonts w:ascii="Times New Roman" w:eastAsia="Times New Roman" w:hAnsi="Times New Roman" w:cs="Times New Roman"/>
          <w:spacing w:val="-4"/>
          <w:kern w:val="0"/>
          <w:sz w:val="20"/>
          <w:szCs w:val="20"/>
          <w:lang w:eastAsia="ru-RU"/>
        </w:rPr>
        <w:t>"Подножье белой горы".</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5"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Из нартовской номенклатуры в абазинской топонимии представлены не</w:t>
      </w:r>
      <w:r w:rsidRPr="00A94686">
        <w:rPr>
          <w:rFonts w:ascii="Times New Roman" w:eastAsia="Times New Roman" w:hAnsi="Times New Roman" w:cs="Times New Roman"/>
          <w:spacing w:val="-4"/>
          <w:kern w:val="0"/>
          <w:sz w:val="20"/>
          <w:szCs w:val="20"/>
          <w:lang w:eastAsia="ru-RU"/>
        </w:rPr>
        <w:softHyphen/>
        <w:t xml:space="preserve">сколько названий: </w:t>
      </w:r>
      <w:r w:rsidRPr="00A94686">
        <w:rPr>
          <w:rFonts w:ascii="Times New Roman" w:eastAsia="Times New Roman" w:hAnsi="Times New Roman" w:cs="Times New Roman"/>
          <w:i/>
          <w:iCs/>
          <w:spacing w:val="-4"/>
          <w:kern w:val="0"/>
          <w:sz w:val="20"/>
          <w:szCs w:val="20"/>
          <w:lang w:val="uk-UA" w:eastAsia="ru-RU"/>
        </w:rPr>
        <w:t xml:space="preserve">Нартьіргіа </w:t>
      </w:r>
      <w:r w:rsidRPr="00A94686">
        <w:rPr>
          <w:rFonts w:ascii="Times New Roman" w:eastAsia="Times New Roman" w:hAnsi="Times New Roman" w:cs="Times New Roman"/>
          <w:i/>
          <w:iCs/>
          <w:spacing w:val="-4"/>
          <w:kern w:val="0"/>
          <w:sz w:val="20"/>
          <w:szCs w:val="20"/>
          <w:lang w:eastAsia="ru-RU"/>
        </w:rPr>
        <w:t xml:space="preserve">райззарта </w:t>
      </w:r>
      <w:r w:rsidRPr="00A94686">
        <w:rPr>
          <w:rFonts w:ascii="Times New Roman" w:eastAsia="Times New Roman" w:hAnsi="Times New Roman" w:cs="Times New Roman"/>
          <w:spacing w:val="-4"/>
          <w:kern w:val="0"/>
          <w:sz w:val="20"/>
          <w:szCs w:val="20"/>
          <w:lang w:eastAsia="ru-RU"/>
        </w:rPr>
        <w:t xml:space="preserve">"Нартов место сбора", </w:t>
      </w:r>
      <w:r w:rsidRPr="00A94686">
        <w:rPr>
          <w:rFonts w:ascii="Times New Roman" w:eastAsia="Times New Roman" w:hAnsi="Times New Roman" w:cs="Times New Roman"/>
          <w:i/>
          <w:iCs/>
          <w:spacing w:val="-4"/>
          <w:kern w:val="0"/>
          <w:sz w:val="20"/>
          <w:szCs w:val="20"/>
          <w:lang w:val="uk-UA" w:eastAsia="ru-RU"/>
        </w:rPr>
        <w:t xml:space="preserve">Нартьіргіа </w:t>
      </w:r>
      <w:r w:rsidRPr="00A94686">
        <w:rPr>
          <w:rFonts w:ascii="Times New Roman" w:eastAsia="Times New Roman" w:hAnsi="Times New Roman" w:cs="Times New Roman"/>
          <w:i/>
          <w:iCs/>
          <w:spacing w:val="-3"/>
          <w:kern w:val="0"/>
          <w:sz w:val="20"/>
          <w:szCs w:val="20"/>
          <w:lang w:eastAsia="ru-RU"/>
        </w:rPr>
        <w:t xml:space="preserve">рнышвынтара </w:t>
      </w:r>
      <w:r w:rsidRPr="00A94686">
        <w:rPr>
          <w:rFonts w:ascii="Times New Roman" w:eastAsia="Times New Roman" w:hAnsi="Times New Roman" w:cs="Times New Roman"/>
          <w:spacing w:val="-3"/>
          <w:kern w:val="0"/>
          <w:sz w:val="20"/>
          <w:szCs w:val="20"/>
          <w:lang w:eastAsia="ru-RU"/>
        </w:rPr>
        <w:t xml:space="preserve">"Нартов кладбище", </w:t>
      </w:r>
      <w:r w:rsidRPr="00A94686">
        <w:rPr>
          <w:rFonts w:ascii="Times New Roman" w:eastAsia="Times New Roman" w:hAnsi="Times New Roman" w:cs="Times New Roman"/>
          <w:i/>
          <w:iCs/>
          <w:spacing w:val="-3"/>
          <w:kern w:val="0"/>
          <w:sz w:val="20"/>
          <w:szCs w:val="20"/>
          <w:lang w:val="uk-UA" w:eastAsia="ru-RU"/>
        </w:rPr>
        <w:t xml:space="preserve">Хіарама </w:t>
      </w:r>
      <w:r w:rsidRPr="00A94686">
        <w:rPr>
          <w:rFonts w:ascii="Times New Roman" w:eastAsia="Times New Roman" w:hAnsi="Times New Roman" w:cs="Times New Roman"/>
          <w:i/>
          <w:iCs/>
          <w:spacing w:val="-3"/>
          <w:kern w:val="0"/>
          <w:sz w:val="20"/>
          <w:szCs w:val="20"/>
          <w:lang w:eastAsia="ru-RU"/>
        </w:rPr>
        <w:t xml:space="preserve">тоба, </w:t>
      </w:r>
      <w:r w:rsidRPr="00A94686">
        <w:rPr>
          <w:rFonts w:ascii="Times New Roman" w:eastAsia="Times New Roman" w:hAnsi="Times New Roman" w:cs="Times New Roman"/>
          <w:spacing w:val="-3"/>
          <w:kern w:val="0"/>
          <w:sz w:val="20"/>
          <w:szCs w:val="20"/>
          <w:lang w:eastAsia="ru-RU"/>
        </w:rPr>
        <w:t xml:space="preserve">где </w:t>
      </w:r>
      <w:r w:rsidRPr="00A94686">
        <w:rPr>
          <w:rFonts w:ascii="Times New Roman" w:eastAsia="Times New Roman" w:hAnsi="Times New Roman" w:cs="Times New Roman"/>
          <w:i/>
          <w:iCs/>
          <w:spacing w:val="-3"/>
          <w:kern w:val="0"/>
          <w:sz w:val="20"/>
          <w:szCs w:val="20"/>
          <w:lang w:val="uk-UA" w:eastAsia="ru-RU"/>
        </w:rPr>
        <w:t xml:space="preserve">хіарам </w:t>
      </w:r>
      <w:r w:rsidRPr="00A94686">
        <w:rPr>
          <w:rFonts w:ascii="Times New Roman" w:eastAsia="Times New Roman" w:hAnsi="Times New Roman" w:cs="Times New Roman"/>
          <w:i/>
          <w:iCs/>
          <w:spacing w:val="-3"/>
          <w:kern w:val="0"/>
          <w:sz w:val="20"/>
          <w:szCs w:val="20"/>
          <w:lang w:eastAsia="ru-RU"/>
        </w:rPr>
        <w:t xml:space="preserve">- </w:t>
      </w:r>
      <w:r w:rsidRPr="00A94686">
        <w:rPr>
          <w:rFonts w:ascii="Times New Roman" w:eastAsia="Times New Roman" w:hAnsi="Times New Roman" w:cs="Times New Roman"/>
          <w:spacing w:val="-3"/>
          <w:kern w:val="0"/>
          <w:sz w:val="20"/>
          <w:szCs w:val="20"/>
          <w:lang w:eastAsia="ru-RU"/>
        </w:rPr>
        <w:t xml:space="preserve">араб, слово в </w:t>
      </w:r>
      <w:r w:rsidRPr="00A94686">
        <w:rPr>
          <w:rFonts w:ascii="Times New Roman" w:eastAsia="Times New Roman" w:hAnsi="Times New Roman" w:cs="Times New Roman"/>
          <w:spacing w:val="-4"/>
          <w:kern w:val="0"/>
          <w:sz w:val="20"/>
          <w:szCs w:val="20"/>
          <w:lang w:eastAsia="ru-RU"/>
        </w:rPr>
        <w:t xml:space="preserve">значении "запрет" (рел.) употреблять что -л. в пищу; перен. "дохлятина"; перен. </w:t>
      </w:r>
      <w:r w:rsidRPr="00A94686">
        <w:rPr>
          <w:rFonts w:ascii="Times New Roman" w:eastAsia="Times New Roman" w:hAnsi="Times New Roman" w:cs="Times New Roman"/>
          <w:kern w:val="0"/>
          <w:sz w:val="20"/>
          <w:szCs w:val="20"/>
          <w:lang w:eastAsia="ru-RU"/>
        </w:rPr>
        <w:t xml:space="preserve">"жадина" и т.д. и тюрк, </w:t>
      </w:r>
      <w:r w:rsidRPr="00A94686">
        <w:rPr>
          <w:rFonts w:ascii="Times New Roman" w:eastAsia="Times New Roman" w:hAnsi="Times New Roman" w:cs="Times New Roman"/>
          <w:i/>
          <w:iCs/>
          <w:kern w:val="0"/>
          <w:sz w:val="20"/>
          <w:szCs w:val="20"/>
          <w:lang w:eastAsia="ru-RU"/>
        </w:rPr>
        <w:t xml:space="preserve">тоба </w:t>
      </w:r>
      <w:r w:rsidRPr="00A94686">
        <w:rPr>
          <w:rFonts w:ascii="Times New Roman" w:eastAsia="Times New Roman" w:hAnsi="Times New Roman" w:cs="Times New Roman"/>
          <w:kern w:val="0"/>
          <w:sz w:val="20"/>
          <w:szCs w:val="20"/>
          <w:lang w:eastAsia="ru-RU"/>
        </w:rPr>
        <w:t>"холм".</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9"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7"/>
          <w:kern w:val="0"/>
          <w:sz w:val="20"/>
          <w:szCs w:val="20"/>
          <w:lang w:eastAsia="ru-RU"/>
        </w:rPr>
        <w:t>В этой же главе рассматривается группа абазинских топонимов иноязычно</w:t>
      </w:r>
      <w:r w:rsidRPr="00A94686">
        <w:rPr>
          <w:rFonts w:ascii="Times New Roman" w:eastAsia="Times New Roman" w:hAnsi="Times New Roman" w:cs="Times New Roman"/>
          <w:spacing w:val="-7"/>
          <w:kern w:val="0"/>
          <w:sz w:val="20"/>
          <w:szCs w:val="20"/>
          <w:lang w:eastAsia="ru-RU"/>
        </w:rPr>
        <w:softHyphen/>
        <w:t>го происхождения. В течение своей многовековой истории абазины входили в не</w:t>
      </w:r>
      <w:r w:rsidRPr="00A94686">
        <w:rPr>
          <w:rFonts w:ascii="Times New Roman" w:eastAsia="Times New Roman" w:hAnsi="Times New Roman" w:cs="Times New Roman"/>
          <w:spacing w:val="-7"/>
          <w:kern w:val="0"/>
          <w:sz w:val="20"/>
          <w:szCs w:val="20"/>
          <w:lang w:eastAsia="ru-RU"/>
        </w:rPr>
        <w:softHyphen/>
        <w:t>посредственный контакт со многими народами (в том числе, с адыгами, карачаев</w:t>
      </w:r>
      <w:r w:rsidRPr="00A94686">
        <w:rPr>
          <w:rFonts w:ascii="Times New Roman" w:eastAsia="Times New Roman" w:hAnsi="Times New Roman" w:cs="Times New Roman"/>
          <w:spacing w:val="-7"/>
          <w:kern w:val="0"/>
          <w:sz w:val="20"/>
          <w:szCs w:val="20"/>
          <w:lang w:eastAsia="ru-RU"/>
        </w:rPr>
        <w:softHyphen/>
      </w:r>
      <w:r w:rsidRPr="00A94686">
        <w:rPr>
          <w:rFonts w:ascii="Times New Roman" w:eastAsia="Times New Roman" w:hAnsi="Times New Roman" w:cs="Times New Roman"/>
          <w:spacing w:val="-6"/>
          <w:kern w:val="0"/>
          <w:sz w:val="20"/>
          <w:szCs w:val="20"/>
          <w:lang w:eastAsia="ru-RU"/>
        </w:rPr>
        <w:t>цами, ногайцами, русскими и др.), что не могло не оставить следа в их языке.</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0"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 xml:space="preserve">Заимствование слов из названных языков шло в течение длительного времени. В разные исторические периоды заимствовался тот или иной пласт </w:t>
      </w:r>
      <w:r w:rsidRPr="00A94686">
        <w:rPr>
          <w:rFonts w:ascii="Times New Roman" w:eastAsia="Times New Roman" w:hAnsi="Times New Roman" w:cs="Times New Roman"/>
          <w:spacing w:val="-4"/>
          <w:kern w:val="0"/>
          <w:sz w:val="20"/>
          <w:szCs w:val="20"/>
          <w:lang w:eastAsia="ru-RU"/>
        </w:rPr>
        <w:t xml:space="preserve">лексики - в зависимости от исторической обстановки, интенсивности контактов </w:t>
      </w:r>
      <w:r w:rsidRPr="00A94686">
        <w:rPr>
          <w:rFonts w:ascii="Times New Roman" w:eastAsia="Times New Roman" w:hAnsi="Times New Roman" w:cs="Times New Roman"/>
          <w:kern w:val="0"/>
          <w:sz w:val="20"/>
          <w:szCs w:val="20"/>
          <w:lang w:eastAsia="ru-RU"/>
        </w:rPr>
        <w:t>в определенных сферах жизни.</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4" w:right="5"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Заимствования обнаруживаются и в топонимии, в которой подавляющее </w:t>
      </w:r>
      <w:r w:rsidRPr="00A94686">
        <w:rPr>
          <w:rFonts w:ascii="Times New Roman" w:eastAsia="Times New Roman" w:hAnsi="Times New Roman" w:cs="Times New Roman"/>
          <w:spacing w:val="-3"/>
          <w:kern w:val="0"/>
          <w:sz w:val="20"/>
          <w:szCs w:val="20"/>
          <w:lang w:eastAsia="ru-RU"/>
        </w:rPr>
        <w:t>большинство названий относится к исконному фонду и объясняется на мате</w:t>
      </w:r>
      <w:r w:rsidRPr="00A94686">
        <w:rPr>
          <w:rFonts w:ascii="Times New Roman" w:eastAsia="Times New Roman" w:hAnsi="Times New Roman" w:cs="Times New Roman"/>
          <w:spacing w:val="-3"/>
          <w:kern w:val="0"/>
          <w:sz w:val="20"/>
          <w:szCs w:val="20"/>
          <w:lang w:eastAsia="ru-RU"/>
        </w:rPr>
        <w:softHyphen/>
        <w:t xml:space="preserve">риале самого абазинского языка: </w:t>
      </w:r>
      <w:r w:rsidRPr="00A94686">
        <w:rPr>
          <w:rFonts w:ascii="Times New Roman" w:eastAsia="Times New Roman" w:hAnsi="Times New Roman" w:cs="Times New Roman"/>
          <w:i/>
          <w:iCs/>
          <w:spacing w:val="-3"/>
          <w:kern w:val="0"/>
          <w:sz w:val="20"/>
          <w:szCs w:val="20"/>
          <w:lang w:eastAsia="ru-RU"/>
        </w:rPr>
        <w:t xml:space="preserve">Аквыджьма </w:t>
      </w:r>
      <w:r w:rsidRPr="00A94686">
        <w:rPr>
          <w:rFonts w:ascii="Times New Roman" w:eastAsia="Times New Roman" w:hAnsi="Times New Roman" w:cs="Times New Roman"/>
          <w:i/>
          <w:iCs/>
          <w:spacing w:val="-3"/>
          <w:kern w:val="0"/>
          <w:sz w:val="20"/>
          <w:szCs w:val="20"/>
          <w:lang w:val="uk-UA" w:eastAsia="ru-RU"/>
        </w:rPr>
        <w:t xml:space="preserve">гівара </w:t>
      </w:r>
      <w:r w:rsidRPr="00A94686">
        <w:rPr>
          <w:rFonts w:ascii="Times New Roman" w:eastAsia="Times New Roman" w:hAnsi="Times New Roman" w:cs="Times New Roman"/>
          <w:i/>
          <w:iCs/>
          <w:spacing w:val="-3"/>
          <w:kern w:val="0"/>
          <w:sz w:val="20"/>
          <w:szCs w:val="20"/>
          <w:lang w:eastAsia="ru-RU"/>
        </w:rPr>
        <w:t xml:space="preserve">атарашв, </w:t>
      </w:r>
      <w:r w:rsidRPr="00A94686">
        <w:rPr>
          <w:rFonts w:ascii="Times New Roman" w:eastAsia="Times New Roman" w:hAnsi="Times New Roman" w:cs="Times New Roman"/>
          <w:spacing w:val="-3"/>
          <w:kern w:val="0"/>
          <w:sz w:val="20"/>
          <w:szCs w:val="20"/>
          <w:lang w:eastAsia="ru-RU"/>
        </w:rPr>
        <w:t>местность -</w:t>
      </w:r>
      <w:r w:rsidRPr="00A94686">
        <w:rPr>
          <w:rFonts w:ascii="Times New Roman" w:eastAsia="Times New Roman" w:hAnsi="Times New Roman" w:cs="Times New Roman"/>
          <w:spacing w:val="-4"/>
          <w:kern w:val="0"/>
          <w:sz w:val="20"/>
          <w:szCs w:val="20"/>
          <w:lang w:eastAsia="ru-RU"/>
        </w:rPr>
        <w:t xml:space="preserve">"Волчьего логова ворота", </w:t>
      </w:r>
      <w:r w:rsidRPr="00A94686">
        <w:rPr>
          <w:rFonts w:ascii="Times New Roman" w:eastAsia="Times New Roman" w:hAnsi="Times New Roman" w:cs="Times New Roman"/>
          <w:i/>
          <w:iCs/>
          <w:spacing w:val="-4"/>
          <w:kern w:val="0"/>
          <w:sz w:val="20"/>
          <w:szCs w:val="20"/>
          <w:lang w:eastAsia="ru-RU"/>
        </w:rPr>
        <w:t xml:space="preserve">Бибаркт, </w:t>
      </w:r>
      <w:r w:rsidRPr="00A94686">
        <w:rPr>
          <w:rFonts w:ascii="Times New Roman" w:eastAsia="Times New Roman" w:hAnsi="Times New Roman" w:cs="Times New Roman"/>
          <w:spacing w:val="-4"/>
          <w:kern w:val="0"/>
          <w:sz w:val="20"/>
          <w:szCs w:val="20"/>
          <w:lang w:eastAsia="ru-RU"/>
        </w:rPr>
        <w:t xml:space="preserve">аул - "Бибердов аул", </w:t>
      </w:r>
      <w:r w:rsidRPr="00A94686">
        <w:rPr>
          <w:rFonts w:ascii="Times New Roman" w:eastAsia="Times New Roman" w:hAnsi="Times New Roman" w:cs="Times New Roman"/>
          <w:i/>
          <w:iCs/>
          <w:spacing w:val="-4"/>
          <w:kern w:val="0"/>
          <w:sz w:val="20"/>
          <w:szCs w:val="20"/>
          <w:lang w:eastAsia="ru-RU"/>
        </w:rPr>
        <w:t xml:space="preserve">Дзылу ду, </w:t>
      </w:r>
      <w:r w:rsidRPr="00A94686">
        <w:rPr>
          <w:rFonts w:ascii="Times New Roman" w:eastAsia="Times New Roman" w:hAnsi="Times New Roman" w:cs="Times New Roman"/>
          <w:spacing w:val="-4"/>
          <w:kern w:val="0"/>
          <w:sz w:val="20"/>
          <w:szCs w:val="20"/>
          <w:lang w:eastAsia="ru-RU"/>
        </w:rPr>
        <w:t>мельница -</w:t>
      </w:r>
      <w:r w:rsidRPr="00A94686">
        <w:rPr>
          <w:rFonts w:ascii="Times New Roman" w:eastAsia="Times New Roman" w:hAnsi="Times New Roman" w:cs="Times New Roman"/>
          <w:kern w:val="0"/>
          <w:sz w:val="20"/>
          <w:szCs w:val="20"/>
          <w:lang w:eastAsia="ru-RU"/>
        </w:rPr>
        <w:t>"Большая мельница" и т.д.</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left="5" w:right="10"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Другую группу абазинских топонимов образуют названия, где одна часть </w:t>
      </w:r>
      <w:r w:rsidRPr="00A94686">
        <w:rPr>
          <w:rFonts w:ascii="Times New Roman" w:eastAsia="Times New Roman" w:hAnsi="Times New Roman" w:cs="Times New Roman"/>
          <w:spacing w:val="-3"/>
          <w:kern w:val="0"/>
          <w:sz w:val="20"/>
          <w:szCs w:val="20"/>
          <w:lang w:eastAsia="ru-RU"/>
        </w:rPr>
        <w:t xml:space="preserve">абазинского (тапантского или ашхарского) происхождения, другая восходит к </w:t>
      </w:r>
      <w:r w:rsidRPr="00A94686">
        <w:rPr>
          <w:rFonts w:ascii="Times New Roman" w:eastAsia="Times New Roman" w:hAnsi="Times New Roman" w:cs="Times New Roman"/>
          <w:spacing w:val="-4"/>
          <w:kern w:val="0"/>
          <w:sz w:val="20"/>
          <w:szCs w:val="20"/>
          <w:lang w:eastAsia="ru-RU"/>
        </w:rPr>
        <w:t xml:space="preserve">адыгскому, тюркскому, русскому источнику. Следует отметить, что топонимы иноязычного происхождения освоены абазинским языком с соответствующей </w:t>
      </w:r>
      <w:r w:rsidRPr="00A94686">
        <w:rPr>
          <w:rFonts w:ascii="Times New Roman" w:eastAsia="Times New Roman" w:hAnsi="Times New Roman" w:cs="Times New Roman"/>
          <w:kern w:val="0"/>
          <w:sz w:val="20"/>
          <w:szCs w:val="20"/>
          <w:lang w:eastAsia="ru-RU"/>
        </w:rPr>
        <w:t>фонетической адаптацией.</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5" w:right="24"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Почти все топонимы состоят из двух, трех и более слов, при этом заимст</w:t>
      </w:r>
      <w:r w:rsidRPr="00A94686">
        <w:rPr>
          <w:rFonts w:ascii="Times New Roman" w:eastAsia="Times New Roman" w:hAnsi="Times New Roman" w:cs="Times New Roman"/>
          <w:spacing w:val="-4"/>
          <w:kern w:val="0"/>
          <w:sz w:val="20"/>
          <w:szCs w:val="20"/>
          <w:lang w:eastAsia="ru-RU"/>
        </w:rPr>
        <w:softHyphen/>
        <w:t>вованный компонент может стоять как в препозиции, так и в постпозиции.</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5" w:right="24" w:firstLine="485"/>
        <w:rPr>
          <w:rFonts w:ascii="Times New Roman" w:eastAsia="Times New Roman" w:hAnsi="Times New Roman" w:cs="Times New Roman"/>
          <w:kern w:val="0"/>
          <w:sz w:val="20"/>
          <w:szCs w:val="20"/>
          <w:lang w:eastAsia="ru-RU"/>
        </w:rPr>
        <w:sectPr w:rsidR="00A94686" w:rsidRPr="00A94686">
          <w:pgSz w:w="11909" w:h="16834"/>
          <w:pgMar w:top="1440" w:right="3044" w:bottom="720" w:left="2241"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96"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18"/>
          <w:kern w:val="0"/>
          <w:sz w:val="20"/>
          <w:szCs w:val="20"/>
          <w:lang w:eastAsia="ru-RU"/>
        </w:rPr>
        <w:t>31</w:t>
      </w:r>
    </w:p>
    <w:p w:rsidR="00A94686" w:rsidRPr="00A94686" w:rsidRDefault="00A94686" w:rsidP="00A94686">
      <w:pPr>
        <w:shd w:val="clear" w:color="auto" w:fill="FFFFFF"/>
        <w:tabs>
          <w:tab w:val="clear" w:pos="709"/>
        </w:tabs>
        <w:suppressAutoHyphens w:val="0"/>
        <w:autoSpaceDE w:val="0"/>
        <w:autoSpaceDN w:val="0"/>
        <w:adjustRightInd w:val="0"/>
        <w:spacing w:before="168" w:after="0" w:line="322" w:lineRule="exact"/>
        <w:ind w:left="34"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АДЫГСКИЙ СЛОЙ. Говоря об адыгизмах в абазинской топонимии, от</w:t>
      </w:r>
      <w:r w:rsidRPr="00A94686">
        <w:rPr>
          <w:rFonts w:ascii="Times New Roman" w:eastAsia="Times New Roman" w:hAnsi="Times New Roman" w:cs="Times New Roman"/>
          <w:spacing w:val="-6"/>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метим прежде всего самостоятельно употребляемые абазинские топонимы: </w:t>
      </w:r>
      <w:r w:rsidRPr="00A94686">
        <w:rPr>
          <w:rFonts w:ascii="Times New Roman" w:eastAsia="Times New Roman" w:hAnsi="Times New Roman" w:cs="Times New Roman"/>
          <w:i/>
          <w:iCs/>
          <w:spacing w:val="-6"/>
          <w:kern w:val="0"/>
          <w:sz w:val="20"/>
          <w:szCs w:val="20"/>
          <w:lang w:eastAsia="ru-RU"/>
        </w:rPr>
        <w:t xml:space="preserve">Къамльыкъва, </w:t>
      </w:r>
      <w:r w:rsidRPr="00A94686">
        <w:rPr>
          <w:rFonts w:ascii="Times New Roman" w:eastAsia="Times New Roman" w:hAnsi="Times New Roman" w:cs="Times New Roman"/>
          <w:spacing w:val="-6"/>
          <w:kern w:val="0"/>
          <w:sz w:val="20"/>
          <w:szCs w:val="20"/>
          <w:lang w:eastAsia="ru-RU"/>
        </w:rPr>
        <w:t xml:space="preserve">местность, "Камышовая балка", </w:t>
      </w:r>
      <w:r w:rsidRPr="00A94686">
        <w:rPr>
          <w:rFonts w:ascii="Times New Roman" w:eastAsia="Times New Roman" w:hAnsi="Times New Roman" w:cs="Times New Roman"/>
          <w:i/>
          <w:iCs/>
          <w:spacing w:val="-6"/>
          <w:kern w:val="0"/>
          <w:sz w:val="20"/>
          <w:szCs w:val="20"/>
          <w:lang w:val="uk-UA" w:eastAsia="ru-RU"/>
        </w:rPr>
        <w:t xml:space="preserve">КІьабаца, </w:t>
      </w:r>
      <w:r w:rsidRPr="00A94686">
        <w:rPr>
          <w:rFonts w:ascii="Times New Roman" w:eastAsia="Times New Roman" w:hAnsi="Times New Roman" w:cs="Times New Roman"/>
          <w:spacing w:val="-6"/>
          <w:kern w:val="0"/>
          <w:sz w:val="20"/>
          <w:szCs w:val="20"/>
          <w:lang w:eastAsia="ru-RU"/>
        </w:rPr>
        <w:t xml:space="preserve">местность, "Лохматый </w:t>
      </w:r>
      <w:r w:rsidRPr="00A94686">
        <w:rPr>
          <w:rFonts w:ascii="Times New Roman" w:eastAsia="Times New Roman" w:hAnsi="Times New Roman" w:cs="Times New Roman"/>
          <w:kern w:val="0"/>
          <w:sz w:val="20"/>
          <w:szCs w:val="20"/>
          <w:lang w:eastAsia="ru-RU"/>
        </w:rPr>
        <w:t xml:space="preserve">хвост", </w:t>
      </w:r>
      <w:r w:rsidRPr="00A94686">
        <w:rPr>
          <w:rFonts w:ascii="Times New Roman" w:eastAsia="Times New Roman" w:hAnsi="Times New Roman" w:cs="Times New Roman"/>
          <w:i/>
          <w:iCs/>
          <w:kern w:val="0"/>
          <w:sz w:val="20"/>
          <w:szCs w:val="20"/>
          <w:lang w:val="uk-UA" w:eastAsia="ru-RU"/>
        </w:rPr>
        <w:t xml:space="preserve">МазкІььисІ, </w:t>
      </w:r>
      <w:r w:rsidRPr="00A94686">
        <w:rPr>
          <w:rFonts w:ascii="Times New Roman" w:eastAsia="Times New Roman" w:hAnsi="Times New Roman" w:cs="Times New Roman"/>
          <w:kern w:val="0"/>
          <w:sz w:val="20"/>
          <w:szCs w:val="20"/>
          <w:lang w:eastAsia="ru-RU"/>
        </w:rPr>
        <w:t>лес, "Длинный лес" и др.</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left="29" w:right="10"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Приведем несколько составных топонимов, образованных с использова</w:t>
      </w:r>
      <w:r w:rsidRPr="00A94686">
        <w:rPr>
          <w:rFonts w:ascii="Times New Roman" w:eastAsia="Times New Roman" w:hAnsi="Times New Roman" w:cs="Times New Roman"/>
          <w:spacing w:val="-5"/>
          <w:kern w:val="0"/>
          <w:sz w:val="20"/>
          <w:szCs w:val="20"/>
          <w:lang w:eastAsia="ru-RU"/>
        </w:rPr>
        <w:softHyphen/>
        <w:t xml:space="preserve">нием адыгских заимствований: </w:t>
      </w:r>
      <w:r w:rsidRPr="00A94686">
        <w:rPr>
          <w:rFonts w:ascii="Times New Roman" w:eastAsia="Times New Roman" w:hAnsi="Times New Roman" w:cs="Times New Roman"/>
          <w:i/>
          <w:iCs/>
          <w:spacing w:val="-5"/>
          <w:kern w:val="0"/>
          <w:sz w:val="20"/>
          <w:szCs w:val="20"/>
          <w:lang w:eastAsia="ru-RU"/>
        </w:rPr>
        <w:t xml:space="preserve">Бжьакьва </w:t>
      </w:r>
      <w:r w:rsidRPr="00A94686">
        <w:rPr>
          <w:rFonts w:ascii="Times New Roman" w:eastAsia="Times New Roman" w:hAnsi="Times New Roman" w:cs="Times New Roman"/>
          <w:i/>
          <w:iCs/>
          <w:spacing w:val="-5"/>
          <w:kern w:val="0"/>
          <w:sz w:val="20"/>
          <w:szCs w:val="20"/>
          <w:lang w:val="uk-UA" w:eastAsia="ru-RU"/>
        </w:rPr>
        <w:t xml:space="preserve">ківар, </w:t>
      </w:r>
      <w:r w:rsidRPr="00A94686">
        <w:rPr>
          <w:rFonts w:ascii="Times New Roman" w:eastAsia="Times New Roman" w:hAnsi="Times New Roman" w:cs="Times New Roman"/>
          <w:spacing w:val="-5"/>
          <w:kern w:val="0"/>
          <w:sz w:val="20"/>
          <w:szCs w:val="20"/>
          <w:lang w:eastAsia="ru-RU"/>
        </w:rPr>
        <w:t xml:space="preserve">балка. Из адыг. </w:t>
      </w:r>
      <w:r w:rsidRPr="00A94686">
        <w:rPr>
          <w:rFonts w:ascii="Times New Roman" w:eastAsia="Times New Roman" w:hAnsi="Times New Roman" w:cs="Times New Roman"/>
          <w:i/>
          <w:iCs/>
          <w:spacing w:val="-5"/>
          <w:kern w:val="0"/>
          <w:sz w:val="20"/>
          <w:szCs w:val="20"/>
          <w:lang w:eastAsia="ru-RU"/>
        </w:rPr>
        <w:t xml:space="preserve">бжьакъва, </w:t>
      </w:r>
      <w:r w:rsidRPr="00A94686">
        <w:rPr>
          <w:rFonts w:ascii="Times New Roman" w:eastAsia="Times New Roman" w:hAnsi="Times New Roman" w:cs="Times New Roman"/>
          <w:spacing w:val="-5"/>
          <w:kern w:val="0"/>
          <w:sz w:val="20"/>
          <w:szCs w:val="20"/>
          <w:lang w:eastAsia="ru-RU"/>
        </w:rPr>
        <w:t>ог</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6"/>
          <w:kern w:val="0"/>
          <w:sz w:val="20"/>
          <w:szCs w:val="20"/>
          <w:lang w:eastAsia="ru-RU"/>
        </w:rPr>
        <w:t xml:space="preserve">рада для пчел" и </w:t>
      </w:r>
      <w:r w:rsidRPr="00A94686">
        <w:rPr>
          <w:rFonts w:ascii="Times New Roman" w:eastAsia="Times New Roman" w:hAnsi="Times New Roman" w:cs="Times New Roman"/>
          <w:spacing w:val="-6"/>
          <w:kern w:val="0"/>
          <w:sz w:val="20"/>
          <w:szCs w:val="20"/>
          <w:lang w:val="uk-UA" w:eastAsia="ru-RU"/>
        </w:rPr>
        <w:t xml:space="preserve">абаз, </w:t>
      </w:r>
      <w:r w:rsidRPr="00A94686">
        <w:rPr>
          <w:rFonts w:ascii="Times New Roman" w:eastAsia="Times New Roman" w:hAnsi="Times New Roman" w:cs="Times New Roman"/>
          <w:i/>
          <w:iCs/>
          <w:spacing w:val="-6"/>
          <w:kern w:val="0"/>
          <w:sz w:val="20"/>
          <w:szCs w:val="20"/>
          <w:lang w:val="uk-UA" w:eastAsia="ru-RU"/>
        </w:rPr>
        <w:t xml:space="preserve">ківар </w:t>
      </w:r>
      <w:r w:rsidRPr="00A94686">
        <w:rPr>
          <w:rFonts w:ascii="Times New Roman" w:eastAsia="Times New Roman" w:hAnsi="Times New Roman" w:cs="Times New Roman"/>
          <w:spacing w:val="-6"/>
          <w:kern w:val="0"/>
          <w:sz w:val="20"/>
          <w:szCs w:val="20"/>
          <w:lang w:eastAsia="ru-RU"/>
        </w:rPr>
        <w:t xml:space="preserve">"балка", </w:t>
      </w:r>
      <w:r w:rsidRPr="00A94686">
        <w:rPr>
          <w:rFonts w:ascii="Times New Roman" w:eastAsia="Times New Roman" w:hAnsi="Times New Roman" w:cs="Times New Roman"/>
          <w:i/>
          <w:iCs/>
          <w:spacing w:val="-6"/>
          <w:kern w:val="0"/>
          <w:sz w:val="20"/>
          <w:szCs w:val="20"/>
          <w:lang w:eastAsia="ru-RU"/>
        </w:rPr>
        <w:t xml:space="preserve">ХъальагЫына дзыхь, </w:t>
      </w:r>
      <w:r w:rsidRPr="00A94686">
        <w:rPr>
          <w:rFonts w:ascii="Times New Roman" w:eastAsia="Times New Roman" w:hAnsi="Times New Roman" w:cs="Times New Roman"/>
          <w:spacing w:val="-6"/>
          <w:kern w:val="0"/>
          <w:sz w:val="20"/>
          <w:szCs w:val="20"/>
          <w:lang w:eastAsia="ru-RU"/>
        </w:rPr>
        <w:t xml:space="preserve">родник, адыг. </w:t>
      </w:r>
      <w:r w:rsidRPr="00A94686">
        <w:rPr>
          <w:rFonts w:ascii="Times New Roman" w:eastAsia="Times New Roman" w:hAnsi="Times New Roman" w:cs="Times New Roman"/>
          <w:i/>
          <w:iCs/>
          <w:spacing w:val="-6"/>
          <w:kern w:val="0"/>
          <w:sz w:val="20"/>
          <w:szCs w:val="20"/>
          <w:lang w:eastAsia="ru-RU"/>
        </w:rPr>
        <w:t>хъальа-</w:t>
      </w:r>
      <w:r w:rsidRPr="00A94686">
        <w:rPr>
          <w:rFonts w:ascii="Times New Roman" w:eastAsia="Times New Roman" w:hAnsi="Times New Roman" w:cs="Times New Roman"/>
          <w:i/>
          <w:iCs/>
          <w:spacing w:val="-6"/>
          <w:kern w:val="0"/>
          <w:sz w:val="20"/>
          <w:szCs w:val="20"/>
          <w:lang w:val="uk-UA" w:eastAsia="ru-RU"/>
        </w:rPr>
        <w:t xml:space="preserve">гівьіна </w:t>
      </w:r>
      <w:r w:rsidRPr="00A94686">
        <w:rPr>
          <w:rFonts w:ascii="Times New Roman" w:eastAsia="Times New Roman" w:hAnsi="Times New Roman" w:cs="Times New Roman"/>
          <w:spacing w:val="-6"/>
          <w:kern w:val="0"/>
          <w:sz w:val="20"/>
          <w:szCs w:val="20"/>
          <w:lang w:eastAsia="ru-RU"/>
        </w:rPr>
        <w:t xml:space="preserve">- "надмогильная ограда" и </w:t>
      </w:r>
      <w:r w:rsidRPr="00A94686">
        <w:rPr>
          <w:rFonts w:ascii="Times New Roman" w:eastAsia="Times New Roman" w:hAnsi="Times New Roman" w:cs="Times New Roman"/>
          <w:spacing w:val="-6"/>
          <w:kern w:val="0"/>
          <w:sz w:val="20"/>
          <w:szCs w:val="20"/>
          <w:lang w:val="uk-UA" w:eastAsia="ru-RU"/>
        </w:rPr>
        <w:t xml:space="preserve">абаз, </w:t>
      </w:r>
      <w:r w:rsidRPr="00A94686">
        <w:rPr>
          <w:rFonts w:ascii="Times New Roman" w:eastAsia="Times New Roman" w:hAnsi="Times New Roman" w:cs="Times New Roman"/>
          <w:i/>
          <w:iCs/>
          <w:spacing w:val="-6"/>
          <w:kern w:val="0"/>
          <w:sz w:val="20"/>
          <w:szCs w:val="20"/>
          <w:lang w:eastAsia="ru-RU"/>
        </w:rPr>
        <w:t xml:space="preserve">дзыхь </w:t>
      </w:r>
      <w:r w:rsidRPr="00A94686">
        <w:rPr>
          <w:rFonts w:ascii="Times New Roman" w:eastAsia="Times New Roman" w:hAnsi="Times New Roman" w:cs="Times New Roman"/>
          <w:spacing w:val="-6"/>
          <w:kern w:val="0"/>
          <w:sz w:val="20"/>
          <w:szCs w:val="20"/>
          <w:lang w:eastAsia="ru-RU"/>
        </w:rPr>
        <w:t xml:space="preserve">"родник", "Родник - надмогильная </w:t>
      </w:r>
      <w:r w:rsidRPr="00A94686">
        <w:rPr>
          <w:rFonts w:ascii="Times New Roman" w:eastAsia="Times New Roman" w:hAnsi="Times New Roman" w:cs="Times New Roman"/>
          <w:kern w:val="0"/>
          <w:sz w:val="20"/>
          <w:szCs w:val="20"/>
          <w:lang w:eastAsia="ru-RU"/>
        </w:rPr>
        <w:t xml:space="preserve">ограда", "Родник </w:t>
      </w:r>
      <w:r w:rsidRPr="00A94686">
        <w:rPr>
          <w:rFonts w:ascii="Times New Roman" w:eastAsia="Times New Roman" w:hAnsi="Times New Roman" w:cs="Times New Roman"/>
          <w:i/>
          <w:iCs/>
          <w:kern w:val="0"/>
          <w:sz w:val="20"/>
          <w:szCs w:val="20"/>
          <w:lang w:eastAsia="ru-RU"/>
        </w:rPr>
        <w:t>Кялягуна".</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left="24" w:right="14"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Другая группа топонимов использует адыгские заимствования в постпо</w:t>
      </w:r>
      <w:r w:rsidRPr="00A94686">
        <w:rPr>
          <w:rFonts w:ascii="Times New Roman" w:eastAsia="Times New Roman" w:hAnsi="Times New Roman" w:cs="Times New Roman"/>
          <w:spacing w:val="-5"/>
          <w:kern w:val="0"/>
          <w:sz w:val="20"/>
          <w:szCs w:val="20"/>
          <w:lang w:eastAsia="ru-RU"/>
        </w:rPr>
        <w:softHyphen/>
        <w:t xml:space="preserve">зиции, осложненные аффиксом посессива </w:t>
      </w:r>
      <w:r w:rsidRPr="00A94686">
        <w:rPr>
          <w:rFonts w:ascii="Times New Roman" w:eastAsia="Times New Roman" w:hAnsi="Times New Roman" w:cs="Times New Roman"/>
          <w:i/>
          <w:iCs/>
          <w:spacing w:val="-5"/>
          <w:kern w:val="0"/>
          <w:sz w:val="20"/>
          <w:szCs w:val="20"/>
          <w:lang w:eastAsia="ru-RU"/>
        </w:rPr>
        <w:t xml:space="preserve">р </w:t>
      </w:r>
      <w:r w:rsidRPr="00A94686">
        <w:rPr>
          <w:rFonts w:ascii="Times New Roman" w:eastAsia="Times New Roman" w:hAnsi="Times New Roman" w:cs="Times New Roman"/>
          <w:spacing w:val="-5"/>
          <w:kern w:val="0"/>
          <w:sz w:val="20"/>
          <w:szCs w:val="20"/>
          <w:lang w:eastAsia="ru-RU"/>
        </w:rPr>
        <w:t xml:space="preserve">"их", й "его", л "ее", </w:t>
      </w:r>
      <w:r w:rsidRPr="00A94686">
        <w:rPr>
          <w:rFonts w:ascii="Times New Roman" w:eastAsia="Times New Roman" w:hAnsi="Times New Roman" w:cs="Times New Roman"/>
          <w:i/>
          <w:iCs/>
          <w:spacing w:val="-5"/>
          <w:kern w:val="0"/>
          <w:sz w:val="20"/>
          <w:szCs w:val="20"/>
          <w:lang w:eastAsia="ru-RU"/>
        </w:rPr>
        <w:t xml:space="preserve">а </w:t>
      </w:r>
      <w:r w:rsidRPr="00A94686">
        <w:rPr>
          <w:rFonts w:ascii="Times New Roman" w:eastAsia="Times New Roman" w:hAnsi="Times New Roman" w:cs="Times New Roman"/>
          <w:spacing w:val="-5"/>
          <w:kern w:val="0"/>
          <w:sz w:val="20"/>
          <w:szCs w:val="20"/>
          <w:lang w:eastAsia="ru-RU"/>
        </w:rPr>
        <w:t xml:space="preserve">"его (кл.в) и </w:t>
      </w:r>
      <w:r w:rsidRPr="00A94686">
        <w:rPr>
          <w:rFonts w:ascii="Times New Roman" w:eastAsia="Times New Roman" w:hAnsi="Times New Roman" w:cs="Times New Roman"/>
          <w:spacing w:val="-6"/>
          <w:kern w:val="0"/>
          <w:sz w:val="20"/>
          <w:szCs w:val="20"/>
          <w:lang w:eastAsia="ru-RU"/>
        </w:rPr>
        <w:t xml:space="preserve">суффиксом -рта - в значении "место": </w:t>
      </w:r>
      <w:r w:rsidRPr="00A94686">
        <w:rPr>
          <w:rFonts w:ascii="Times New Roman" w:eastAsia="Times New Roman" w:hAnsi="Times New Roman" w:cs="Times New Roman"/>
          <w:i/>
          <w:iCs/>
          <w:spacing w:val="-6"/>
          <w:kern w:val="0"/>
          <w:sz w:val="20"/>
          <w:szCs w:val="20"/>
          <w:lang w:eastAsia="ru-RU"/>
        </w:rPr>
        <w:t xml:space="preserve">Джьанах рзахварта, </w:t>
      </w:r>
      <w:r w:rsidRPr="00A94686">
        <w:rPr>
          <w:rFonts w:ascii="Times New Roman" w:eastAsia="Times New Roman" w:hAnsi="Times New Roman" w:cs="Times New Roman"/>
          <w:spacing w:val="-6"/>
          <w:kern w:val="0"/>
          <w:sz w:val="20"/>
          <w:szCs w:val="20"/>
          <w:lang w:eastAsia="ru-RU"/>
        </w:rPr>
        <w:t xml:space="preserve">местность. Из </w:t>
      </w:r>
      <w:r w:rsidRPr="00A94686">
        <w:rPr>
          <w:rFonts w:ascii="Times New Roman" w:eastAsia="Times New Roman" w:hAnsi="Times New Roman" w:cs="Times New Roman"/>
          <w:spacing w:val="-6"/>
          <w:kern w:val="0"/>
          <w:sz w:val="20"/>
          <w:szCs w:val="20"/>
          <w:lang w:val="uk-UA" w:eastAsia="ru-RU"/>
        </w:rPr>
        <w:t xml:space="preserve">абаз. </w:t>
      </w:r>
      <w:r w:rsidRPr="00A94686">
        <w:rPr>
          <w:rFonts w:ascii="Times New Roman" w:eastAsia="Times New Roman" w:hAnsi="Times New Roman" w:cs="Times New Roman"/>
          <w:i/>
          <w:iCs/>
          <w:spacing w:val="-5"/>
          <w:kern w:val="0"/>
          <w:sz w:val="20"/>
          <w:szCs w:val="20"/>
          <w:lang w:eastAsia="ru-RU"/>
        </w:rPr>
        <w:t xml:space="preserve">джьанах </w:t>
      </w:r>
      <w:r w:rsidRPr="00A94686">
        <w:rPr>
          <w:rFonts w:ascii="Times New Roman" w:eastAsia="Times New Roman" w:hAnsi="Times New Roman" w:cs="Times New Roman"/>
          <w:spacing w:val="-5"/>
          <w:kern w:val="0"/>
          <w:sz w:val="20"/>
          <w:szCs w:val="20"/>
          <w:lang w:eastAsia="ru-RU"/>
        </w:rPr>
        <w:t xml:space="preserve">"сани", </w:t>
      </w:r>
      <w:r w:rsidRPr="00A94686">
        <w:rPr>
          <w:rFonts w:ascii="Times New Roman" w:eastAsia="Times New Roman" w:hAnsi="Times New Roman" w:cs="Times New Roman"/>
          <w:i/>
          <w:iCs/>
          <w:spacing w:val="-5"/>
          <w:kern w:val="0"/>
          <w:sz w:val="20"/>
          <w:szCs w:val="20"/>
          <w:lang w:eastAsia="ru-RU"/>
        </w:rPr>
        <w:t xml:space="preserve">рзахварта </w:t>
      </w:r>
      <w:r w:rsidRPr="00A94686">
        <w:rPr>
          <w:rFonts w:ascii="Times New Roman" w:eastAsia="Times New Roman" w:hAnsi="Times New Roman" w:cs="Times New Roman"/>
          <w:spacing w:val="-5"/>
          <w:kern w:val="0"/>
          <w:sz w:val="20"/>
          <w:szCs w:val="20"/>
          <w:lang w:eastAsia="ru-RU"/>
        </w:rPr>
        <w:t xml:space="preserve">(соответствует каб. -черк. </w:t>
      </w:r>
      <w:r w:rsidRPr="00A94686">
        <w:rPr>
          <w:rFonts w:ascii="Times New Roman" w:eastAsia="Times New Roman" w:hAnsi="Times New Roman" w:cs="Times New Roman"/>
          <w:i/>
          <w:iCs/>
          <w:spacing w:val="-5"/>
          <w:kern w:val="0"/>
          <w:sz w:val="20"/>
          <w:szCs w:val="20"/>
          <w:lang w:eastAsia="ru-RU"/>
        </w:rPr>
        <w:t xml:space="preserve">гьэзэхуып/э) - </w:t>
      </w:r>
      <w:r w:rsidRPr="00A94686">
        <w:rPr>
          <w:rFonts w:ascii="Times New Roman" w:eastAsia="Times New Roman" w:hAnsi="Times New Roman" w:cs="Times New Roman"/>
          <w:spacing w:val="-5"/>
          <w:kern w:val="0"/>
          <w:sz w:val="20"/>
          <w:szCs w:val="20"/>
          <w:lang w:eastAsia="ru-RU"/>
        </w:rPr>
        <w:t>отглаголь</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6"/>
          <w:kern w:val="0"/>
          <w:sz w:val="20"/>
          <w:szCs w:val="20"/>
          <w:lang w:eastAsia="ru-RU"/>
        </w:rPr>
        <w:t xml:space="preserve">ное имя, где </w:t>
      </w:r>
      <w:r w:rsidRPr="00A94686">
        <w:rPr>
          <w:rFonts w:ascii="Times New Roman" w:eastAsia="Times New Roman" w:hAnsi="Times New Roman" w:cs="Times New Roman"/>
          <w:i/>
          <w:iCs/>
          <w:spacing w:val="-6"/>
          <w:kern w:val="0"/>
          <w:sz w:val="20"/>
          <w:szCs w:val="20"/>
          <w:lang w:eastAsia="ru-RU"/>
        </w:rPr>
        <w:t xml:space="preserve">р- </w:t>
      </w:r>
      <w:r w:rsidRPr="00A94686">
        <w:rPr>
          <w:rFonts w:ascii="Times New Roman" w:eastAsia="Times New Roman" w:hAnsi="Times New Roman" w:cs="Times New Roman"/>
          <w:spacing w:val="-6"/>
          <w:kern w:val="0"/>
          <w:sz w:val="20"/>
          <w:szCs w:val="20"/>
          <w:lang w:eastAsia="ru-RU"/>
        </w:rPr>
        <w:t xml:space="preserve">каузативный аффикс, </w:t>
      </w:r>
      <w:r w:rsidRPr="00A94686">
        <w:rPr>
          <w:rFonts w:ascii="Times New Roman" w:eastAsia="Times New Roman" w:hAnsi="Times New Roman" w:cs="Times New Roman"/>
          <w:i/>
          <w:iCs/>
          <w:spacing w:val="-6"/>
          <w:kern w:val="0"/>
          <w:sz w:val="20"/>
          <w:szCs w:val="20"/>
          <w:lang w:eastAsia="ru-RU"/>
        </w:rPr>
        <w:t xml:space="preserve">захуэ - </w:t>
      </w:r>
      <w:r w:rsidRPr="00A94686">
        <w:rPr>
          <w:rFonts w:ascii="Times New Roman" w:eastAsia="Times New Roman" w:hAnsi="Times New Roman" w:cs="Times New Roman"/>
          <w:spacing w:val="-6"/>
          <w:kern w:val="0"/>
          <w:sz w:val="20"/>
          <w:szCs w:val="20"/>
          <w:lang w:eastAsia="ru-RU"/>
        </w:rPr>
        <w:t xml:space="preserve">основа со значением "правильный, </w:t>
      </w:r>
      <w:r w:rsidRPr="00A94686">
        <w:rPr>
          <w:rFonts w:ascii="Times New Roman" w:eastAsia="Times New Roman" w:hAnsi="Times New Roman" w:cs="Times New Roman"/>
          <w:spacing w:val="-3"/>
          <w:kern w:val="0"/>
          <w:sz w:val="20"/>
          <w:szCs w:val="20"/>
          <w:lang w:eastAsia="ru-RU"/>
        </w:rPr>
        <w:t xml:space="preserve">ровный" и суффикс -рта - "место", "Место где чинят сани", </w:t>
      </w:r>
      <w:r w:rsidRPr="00A94686">
        <w:rPr>
          <w:rFonts w:ascii="Times New Roman" w:eastAsia="Times New Roman" w:hAnsi="Times New Roman" w:cs="Times New Roman"/>
          <w:i/>
          <w:iCs/>
          <w:spacing w:val="-3"/>
          <w:kern w:val="0"/>
          <w:sz w:val="20"/>
          <w:szCs w:val="20"/>
          <w:lang w:eastAsia="ru-RU"/>
        </w:rPr>
        <w:t>Батырша йкь-</w:t>
      </w:r>
      <w:r w:rsidRPr="00A94686">
        <w:rPr>
          <w:rFonts w:ascii="Times New Roman" w:eastAsia="Times New Roman" w:hAnsi="Times New Roman" w:cs="Times New Roman"/>
          <w:i/>
          <w:iCs/>
          <w:spacing w:val="-7"/>
          <w:kern w:val="0"/>
          <w:sz w:val="20"/>
          <w:szCs w:val="20"/>
          <w:lang w:val="uk-UA" w:eastAsia="ru-RU"/>
        </w:rPr>
        <w:t xml:space="preserve">вашвхіа, </w:t>
      </w:r>
      <w:r w:rsidRPr="00A94686">
        <w:rPr>
          <w:rFonts w:ascii="Times New Roman" w:eastAsia="Times New Roman" w:hAnsi="Times New Roman" w:cs="Times New Roman"/>
          <w:spacing w:val="-7"/>
          <w:kern w:val="0"/>
          <w:sz w:val="20"/>
          <w:szCs w:val="20"/>
          <w:lang w:eastAsia="ru-RU"/>
        </w:rPr>
        <w:t xml:space="preserve">возвышенность. </w:t>
      </w:r>
      <w:r w:rsidRPr="00A94686">
        <w:rPr>
          <w:rFonts w:ascii="Times New Roman" w:eastAsia="Times New Roman" w:hAnsi="Times New Roman" w:cs="Times New Roman"/>
          <w:i/>
          <w:iCs/>
          <w:spacing w:val="-7"/>
          <w:kern w:val="0"/>
          <w:sz w:val="20"/>
          <w:szCs w:val="20"/>
          <w:lang w:eastAsia="ru-RU"/>
        </w:rPr>
        <w:t xml:space="preserve">Батырша </w:t>
      </w:r>
      <w:r w:rsidRPr="00A94686">
        <w:rPr>
          <w:rFonts w:ascii="Times New Roman" w:eastAsia="Times New Roman" w:hAnsi="Times New Roman" w:cs="Times New Roman"/>
          <w:spacing w:val="-7"/>
          <w:kern w:val="0"/>
          <w:sz w:val="20"/>
          <w:szCs w:val="20"/>
          <w:lang w:eastAsia="ru-RU"/>
        </w:rPr>
        <w:t xml:space="preserve">- антропоним (ашх.д.) и адыг. </w:t>
      </w:r>
      <w:r w:rsidRPr="00A94686">
        <w:rPr>
          <w:rFonts w:ascii="Times New Roman" w:eastAsia="Times New Roman" w:hAnsi="Times New Roman" w:cs="Times New Roman"/>
          <w:i/>
          <w:iCs/>
          <w:spacing w:val="-7"/>
          <w:kern w:val="0"/>
          <w:sz w:val="20"/>
          <w:szCs w:val="20"/>
          <w:lang w:eastAsia="ru-RU"/>
        </w:rPr>
        <w:t xml:space="preserve">1уащхьэ </w:t>
      </w:r>
      <w:r w:rsidRPr="00A94686">
        <w:rPr>
          <w:rFonts w:ascii="Times New Roman" w:eastAsia="Times New Roman" w:hAnsi="Times New Roman" w:cs="Times New Roman"/>
          <w:spacing w:val="-7"/>
          <w:kern w:val="0"/>
          <w:sz w:val="20"/>
          <w:szCs w:val="20"/>
          <w:lang w:eastAsia="ru-RU"/>
        </w:rPr>
        <w:t>"кур</w:t>
      </w:r>
      <w:r w:rsidRPr="00A94686">
        <w:rPr>
          <w:rFonts w:ascii="Times New Roman" w:eastAsia="Times New Roman" w:hAnsi="Times New Roman" w:cs="Times New Roman"/>
          <w:spacing w:val="-7"/>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ган" с абазинским аффиксом посессива й "его" - </w:t>
      </w:r>
      <w:r w:rsidRPr="00A94686">
        <w:rPr>
          <w:rFonts w:ascii="Times New Roman" w:eastAsia="Times New Roman" w:hAnsi="Times New Roman" w:cs="Times New Roman"/>
          <w:i/>
          <w:iCs/>
          <w:spacing w:val="-5"/>
          <w:kern w:val="0"/>
          <w:sz w:val="20"/>
          <w:szCs w:val="20"/>
          <w:lang w:eastAsia="ru-RU"/>
        </w:rPr>
        <w:t xml:space="preserve">Батырша </w:t>
      </w:r>
      <w:r w:rsidRPr="00A94686">
        <w:rPr>
          <w:rFonts w:ascii="Times New Roman" w:eastAsia="Times New Roman" w:hAnsi="Times New Roman" w:cs="Times New Roman"/>
          <w:spacing w:val="-5"/>
          <w:kern w:val="0"/>
          <w:sz w:val="20"/>
          <w:szCs w:val="20"/>
          <w:lang w:eastAsia="ru-RU"/>
        </w:rPr>
        <w:t xml:space="preserve">(его) курган", </w:t>
      </w:r>
      <w:r w:rsidRPr="00A94686">
        <w:rPr>
          <w:rFonts w:ascii="Times New Roman" w:eastAsia="Times New Roman" w:hAnsi="Times New Roman" w:cs="Times New Roman"/>
          <w:i/>
          <w:iCs/>
          <w:spacing w:val="-5"/>
          <w:kern w:val="0"/>
          <w:sz w:val="20"/>
          <w:szCs w:val="20"/>
          <w:lang w:eastAsia="ru-RU"/>
        </w:rPr>
        <w:t>Нар-</w:t>
      </w:r>
      <w:r w:rsidRPr="00A94686">
        <w:rPr>
          <w:rFonts w:ascii="Times New Roman" w:eastAsia="Times New Roman" w:hAnsi="Times New Roman" w:cs="Times New Roman"/>
          <w:i/>
          <w:iCs/>
          <w:kern w:val="0"/>
          <w:sz w:val="20"/>
          <w:szCs w:val="20"/>
          <w:lang w:eastAsia="ru-RU"/>
        </w:rPr>
        <w:t xml:space="preserve">тырт1а </w:t>
      </w:r>
      <w:r w:rsidRPr="00A94686">
        <w:rPr>
          <w:rFonts w:ascii="Times New Roman" w:eastAsia="Times New Roman" w:hAnsi="Times New Roman" w:cs="Times New Roman"/>
          <w:i/>
          <w:iCs/>
          <w:kern w:val="0"/>
          <w:sz w:val="20"/>
          <w:szCs w:val="20"/>
          <w:lang w:val="uk-UA" w:eastAsia="ru-RU"/>
        </w:rPr>
        <w:t xml:space="preserve">рхіачіащ, </w:t>
      </w:r>
      <w:r w:rsidRPr="00A94686">
        <w:rPr>
          <w:rFonts w:ascii="Times New Roman" w:eastAsia="Times New Roman" w:hAnsi="Times New Roman" w:cs="Times New Roman"/>
          <w:kern w:val="0"/>
          <w:sz w:val="20"/>
          <w:szCs w:val="20"/>
          <w:lang w:eastAsia="ru-RU"/>
        </w:rPr>
        <w:t>местность. "Нартов (их) кунацкая".</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4" w:right="24"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ТЮРКСКИЙ СЛОЙ. Начало проникновения тюркизмов в абазинский и адыгские языки связывается с появлением на Кавказе тюрко-монгольских пле</w:t>
      </w:r>
      <w:r w:rsidRPr="00A94686">
        <w:rPr>
          <w:rFonts w:ascii="Times New Roman" w:eastAsia="Times New Roman" w:hAnsi="Times New Roman" w:cs="Times New Roman"/>
          <w:spacing w:val="-6"/>
          <w:kern w:val="0"/>
          <w:sz w:val="20"/>
          <w:szCs w:val="20"/>
          <w:lang w:eastAsia="ru-RU"/>
        </w:rPr>
        <w:softHyphen/>
      </w:r>
      <w:r w:rsidRPr="00A94686">
        <w:rPr>
          <w:rFonts w:ascii="Times New Roman" w:eastAsia="Times New Roman" w:hAnsi="Times New Roman" w:cs="Times New Roman"/>
          <w:spacing w:val="-3"/>
          <w:kern w:val="0"/>
          <w:sz w:val="20"/>
          <w:szCs w:val="20"/>
          <w:lang w:eastAsia="ru-RU"/>
        </w:rPr>
        <w:t>мен (</w:t>
      </w:r>
      <w:r w:rsidRPr="00A94686">
        <w:rPr>
          <w:rFonts w:ascii="Times New Roman" w:eastAsia="Times New Roman" w:hAnsi="Times New Roman" w:cs="Times New Roman"/>
          <w:spacing w:val="-3"/>
          <w:kern w:val="0"/>
          <w:sz w:val="20"/>
          <w:szCs w:val="20"/>
          <w:lang w:val="en-US" w:eastAsia="ru-RU"/>
        </w:rPr>
        <w:t>XIII</w:t>
      </w:r>
      <w:r w:rsidRPr="00A94686">
        <w:rPr>
          <w:rFonts w:ascii="Times New Roman" w:eastAsia="Times New Roman" w:hAnsi="Times New Roman" w:cs="Times New Roman"/>
          <w:spacing w:val="-3"/>
          <w:kern w:val="0"/>
          <w:sz w:val="20"/>
          <w:szCs w:val="20"/>
          <w:lang w:eastAsia="ru-RU"/>
        </w:rPr>
        <w:t xml:space="preserve"> в.) (Алексеева ЕЛ. Древняя и средневековая истории Карачаево-</w:t>
      </w:r>
      <w:r w:rsidRPr="00A94686">
        <w:rPr>
          <w:rFonts w:ascii="Times New Roman" w:eastAsia="Times New Roman" w:hAnsi="Times New Roman" w:cs="Times New Roman"/>
          <w:spacing w:val="-4"/>
          <w:kern w:val="0"/>
          <w:sz w:val="20"/>
          <w:szCs w:val="20"/>
          <w:lang w:eastAsia="ru-RU"/>
        </w:rPr>
        <w:t>Черкесии), Но, как предполагают, большинство тюркизмов попало в абхазо-</w:t>
      </w:r>
      <w:r w:rsidRPr="00A94686">
        <w:rPr>
          <w:rFonts w:ascii="Times New Roman" w:eastAsia="Times New Roman" w:hAnsi="Times New Roman" w:cs="Times New Roman"/>
          <w:spacing w:val="-5"/>
          <w:kern w:val="0"/>
          <w:sz w:val="20"/>
          <w:szCs w:val="20"/>
          <w:lang w:eastAsia="ru-RU"/>
        </w:rPr>
        <w:t>адыгские языки во времена Золотой орды и в период турецко-крымской экс</w:t>
      </w:r>
      <w:r w:rsidRPr="00A94686">
        <w:rPr>
          <w:rFonts w:ascii="Times New Roman" w:eastAsia="Times New Roman" w:hAnsi="Times New Roman" w:cs="Times New Roman"/>
          <w:spacing w:val="-5"/>
          <w:kern w:val="0"/>
          <w:sz w:val="20"/>
          <w:szCs w:val="20"/>
          <w:lang w:eastAsia="ru-RU"/>
        </w:rPr>
        <w:softHyphen/>
        <w:t>пансии на Северо-Западном Кавказе (</w:t>
      </w:r>
      <w:r w:rsidRPr="00A94686">
        <w:rPr>
          <w:rFonts w:ascii="Times New Roman" w:eastAsia="Times New Roman" w:hAnsi="Times New Roman" w:cs="Times New Roman"/>
          <w:spacing w:val="-5"/>
          <w:kern w:val="0"/>
          <w:sz w:val="20"/>
          <w:szCs w:val="20"/>
          <w:lang w:val="en-US" w:eastAsia="ru-RU"/>
        </w:rPr>
        <w:t>XVII</w:t>
      </w:r>
      <w:r w:rsidRPr="00A94686">
        <w:rPr>
          <w:rFonts w:ascii="Times New Roman" w:eastAsia="Times New Roman" w:hAnsi="Times New Roman" w:cs="Times New Roman"/>
          <w:spacing w:val="-5"/>
          <w:kern w:val="0"/>
          <w:sz w:val="20"/>
          <w:szCs w:val="20"/>
          <w:lang w:eastAsia="ru-RU"/>
        </w:rPr>
        <w:t xml:space="preserve"> в.) (см. А.К. Шагиров. Очерки по </w:t>
      </w:r>
      <w:r w:rsidRPr="00A94686">
        <w:rPr>
          <w:rFonts w:ascii="Times New Roman" w:eastAsia="Times New Roman" w:hAnsi="Times New Roman" w:cs="Times New Roman"/>
          <w:kern w:val="0"/>
          <w:sz w:val="20"/>
          <w:szCs w:val="20"/>
          <w:lang w:eastAsia="ru-RU"/>
        </w:rPr>
        <w:t>сравнительной лексикологии адыгских языков).</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right="34"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8"/>
          <w:kern w:val="0"/>
          <w:sz w:val="20"/>
          <w:szCs w:val="20"/>
          <w:lang w:eastAsia="ru-RU"/>
        </w:rPr>
        <w:t>Тюркизмы выступают в абазинской топонимии в виде географических тер</w:t>
      </w:r>
      <w:r w:rsidRPr="00A94686">
        <w:rPr>
          <w:rFonts w:ascii="Times New Roman" w:eastAsia="Times New Roman" w:hAnsi="Times New Roman" w:cs="Times New Roman"/>
          <w:spacing w:val="-8"/>
          <w:kern w:val="0"/>
          <w:sz w:val="20"/>
          <w:szCs w:val="20"/>
          <w:lang w:eastAsia="ru-RU"/>
        </w:rPr>
        <w:softHyphen/>
      </w:r>
      <w:r w:rsidRPr="00A94686">
        <w:rPr>
          <w:rFonts w:ascii="Times New Roman" w:eastAsia="Times New Roman" w:hAnsi="Times New Roman" w:cs="Times New Roman"/>
          <w:spacing w:val="-6"/>
          <w:kern w:val="0"/>
          <w:sz w:val="20"/>
          <w:szCs w:val="20"/>
          <w:lang w:eastAsia="ru-RU"/>
        </w:rPr>
        <w:t xml:space="preserve">минов и этнонимов: сырт "хребет", </w:t>
      </w:r>
      <w:r w:rsidRPr="00A94686">
        <w:rPr>
          <w:rFonts w:ascii="Times New Roman" w:eastAsia="Times New Roman" w:hAnsi="Times New Roman" w:cs="Times New Roman"/>
          <w:i/>
          <w:iCs/>
          <w:spacing w:val="-6"/>
          <w:kern w:val="0"/>
          <w:sz w:val="20"/>
          <w:szCs w:val="20"/>
          <w:lang w:eastAsia="ru-RU"/>
        </w:rPr>
        <w:t xml:space="preserve">тоба </w:t>
      </w:r>
      <w:r w:rsidRPr="00A94686">
        <w:rPr>
          <w:rFonts w:ascii="Times New Roman" w:eastAsia="Times New Roman" w:hAnsi="Times New Roman" w:cs="Times New Roman"/>
          <w:spacing w:val="-6"/>
          <w:kern w:val="0"/>
          <w:sz w:val="20"/>
          <w:szCs w:val="20"/>
          <w:lang w:eastAsia="ru-RU"/>
        </w:rPr>
        <w:t xml:space="preserve">"холм", </w:t>
      </w:r>
      <w:r w:rsidRPr="00A94686">
        <w:rPr>
          <w:rFonts w:ascii="Times New Roman" w:eastAsia="Times New Roman" w:hAnsi="Times New Roman" w:cs="Times New Roman"/>
          <w:i/>
          <w:iCs/>
          <w:spacing w:val="-6"/>
          <w:kern w:val="0"/>
          <w:sz w:val="20"/>
          <w:szCs w:val="20"/>
          <w:lang w:eastAsia="ru-RU"/>
        </w:rPr>
        <w:t xml:space="preserve">гвал </w:t>
      </w:r>
      <w:r w:rsidRPr="00A94686">
        <w:rPr>
          <w:rFonts w:ascii="Times New Roman" w:eastAsia="Times New Roman" w:hAnsi="Times New Roman" w:cs="Times New Roman"/>
          <w:spacing w:val="-6"/>
          <w:kern w:val="0"/>
          <w:sz w:val="20"/>
          <w:szCs w:val="20"/>
          <w:lang w:eastAsia="ru-RU"/>
        </w:rPr>
        <w:t xml:space="preserve">"озеро", </w:t>
      </w:r>
      <w:r w:rsidRPr="00A94686">
        <w:rPr>
          <w:rFonts w:ascii="Times New Roman" w:eastAsia="Times New Roman" w:hAnsi="Times New Roman" w:cs="Times New Roman"/>
          <w:i/>
          <w:iCs/>
          <w:spacing w:val="-6"/>
          <w:kern w:val="0"/>
          <w:sz w:val="20"/>
          <w:szCs w:val="20"/>
          <w:lang w:eastAsia="ru-RU"/>
        </w:rPr>
        <w:t xml:space="preserve">кьала </w:t>
      </w:r>
      <w:r w:rsidRPr="00A94686">
        <w:rPr>
          <w:rFonts w:ascii="Times New Roman" w:eastAsia="Times New Roman" w:hAnsi="Times New Roman" w:cs="Times New Roman"/>
          <w:spacing w:val="-6"/>
          <w:kern w:val="0"/>
          <w:sz w:val="20"/>
          <w:szCs w:val="20"/>
          <w:lang w:eastAsia="ru-RU"/>
        </w:rPr>
        <w:t xml:space="preserve">"крепость"; </w:t>
      </w:r>
      <w:r w:rsidRPr="00A94686">
        <w:rPr>
          <w:rFonts w:ascii="Times New Roman" w:eastAsia="Times New Roman" w:hAnsi="Times New Roman" w:cs="Times New Roman"/>
          <w:i/>
          <w:iCs/>
          <w:spacing w:val="-7"/>
          <w:kern w:val="0"/>
          <w:sz w:val="20"/>
          <w:szCs w:val="20"/>
          <w:lang w:val="uk-UA" w:eastAsia="ru-RU"/>
        </w:rPr>
        <w:t xml:space="preserve">нагівай </w:t>
      </w:r>
      <w:r w:rsidRPr="00A94686">
        <w:rPr>
          <w:rFonts w:ascii="Times New Roman" w:eastAsia="Times New Roman" w:hAnsi="Times New Roman" w:cs="Times New Roman"/>
          <w:spacing w:val="-7"/>
          <w:kern w:val="0"/>
          <w:sz w:val="20"/>
          <w:szCs w:val="20"/>
          <w:lang w:eastAsia="ru-RU"/>
        </w:rPr>
        <w:t xml:space="preserve">"ногаец", </w:t>
      </w:r>
      <w:r w:rsidRPr="00A94686">
        <w:rPr>
          <w:rFonts w:ascii="Times New Roman" w:eastAsia="Times New Roman" w:hAnsi="Times New Roman" w:cs="Times New Roman"/>
          <w:i/>
          <w:iCs/>
          <w:spacing w:val="-7"/>
          <w:kern w:val="0"/>
          <w:sz w:val="20"/>
          <w:szCs w:val="20"/>
          <w:lang w:eastAsia="ru-RU"/>
        </w:rPr>
        <w:t xml:space="preserve">къарча </w:t>
      </w:r>
      <w:r w:rsidRPr="00A94686">
        <w:rPr>
          <w:rFonts w:ascii="Times New Roman" w:eastAsia="Times New Roman" w:hAnsi="Times New Roman" w:cs="Times New Roman"/>
          <w:spacing w:val="-7"/>
          <w:kern w:val="0"/>
          <w:sz w:val="20"/>
          <w:szCs w:val="20"/>
          <w:lang w:eastAsia="ru-RU"/>
        </w:rPr>
        <w:t xml:space="preserve">"карачаевец", </w:t>
      </w:r>
      <w:r w:rsidRPr="00A94686">
        <w:rPr>
          <w:rFonts w:ascii="Times New Roman" w:eastAsia="Times New Roman" w:hAnsi="Times New Roman" w:cs="Times New Roman"/>
          <w:i/>
          <w:iCs/>
          <w:spacing w:val="-7"/>
          <w:kern w:val="0"/>
          <w:sz w:val="20"/>
          <w:szCs w:val="20"/>
          <w:lang w:eastAsia="ru-RU"/>
        </w:rPr>
        <w:t xml:space="preserve">кьазан </w:t>
      </w:r>
      <w:r w:rsidRPr="00A94686">
        <w:rPr>
          <w:rFonts w:ascii="Times New Roman" w:eastAsia="Times New Roman" w:hAnsi="Times New Roman" w:cs="Times New Roman"/>
          <w:spacing w:val="-7"/>
          <w:kern w:val="0"/>
          <w:sz w:val="20"/>
          <w:szCs w:val="20"/>
          <w:lang w:eastAsia="ru-RU"/>
        </w:rPr>
        <w:t>"татарин, татары". Последнее абха-</w:t>
      </w:r>
      <w:r w:rsidRPr="00A94686">
        <w:rPr>
          <w:rFonts w:ascii="Times New Roman" w:eastAsia="Times New Roman" w:hAnsi="Times New Roman" w:cs="Times New Roman"/>
          <w:spacing w:val="-8"/>
          <w:kern w:val="0"/>
          <w:sz w:val="20"/>
          <w:szCs w:val="20"/>
          <w:lang w:eastAsia="ru-RU"/>
        </w:rPr>
        <w:t>зс-адыги употребляют применительно к казанским и крымским татарам.</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right="34" w:firstLine="485"/>
        <w:rPr>
          <w:rFonts w:ascii="Times New Roman" w:eastAsia="Times New Roman" w:hAnsi="Times New Roman" w:cs="Times New Roman"/>
          <w:kern w:val="0"/>
          <w:sz w:val="20"/>
          <w:szCs w:val="20"/>
          <w:lang w:eastAsia="ru-RU"/>
        </w:rPr>
        <w:sectPr w:rsidR="00A94686" w:rsidRPr="00A94686">
          <w:pgSz w:w="11909" w:h="16834"/>
          <w:pgMar w:top="1440" w:right="2146" w:bottom="720" w:left="3254"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A94686">
        <w:rPr>
          <w:rFonts w:ascii="Arial" w:eastAsia="Times New Roman" w:hAnsi="Arial" w:cs="Arial"/>
          <w:b/>
          <w:bCs/>
          <w:kern w:val="0"/>
          <w:sz w:val="18"/>
          <w:szCs w:val="18"/>
          <w:lang w:eastAsia="ru-RU"/>
        </w:rPr>
        <w:t>32</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22" w:lineRule="exact"/>
        <w:ind w:left="48"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Встречаются также односложные топонимы тюркского происхождения: </w:t>
      </w:r>
      <w:r w:rsidRPr="00A94686">
        <w:rPr>
          <w:rFonts w:ascii="Times New Roman" w:eastAsia="Times New Roman" w:hAnsi="Times New Roman" w:cs="Times New Roman"/>
          <w:i/>
          <w:iCs/>
          <w:spacing w:val="-5"/>
          <w:kern w:val="0"/>
          <w:sz w:val="20"/>
          <w:szCs w:val="20"/>
          <w:lang w:eastAsia="ru-RU"/>
        </w:rPr>
        <w:t xml:space="preserve">Алтогеыз, </w:t>
      </w:r>
      <w:r w:rsidRPr="00A94686">
        <w:rPr>
          <w:rFonts w:ascii="Times New Roman" w:eastAsia="Times New Roman" w:hAnsi="Times New Roman" w:cs="Times New Roman"/>
          <w:spacing w:val="-5"/>
          <w:kern w:val="0"/>
          <w:sz w:val="20"/>
          <w:szCs w:val="20"/>
          <w:lang w:eastAsia="ru-RU"/>
        </w:rPr>
        <w:t xml:space="preserve">ручей, склон, "На шести волах", "Шесть волов", </w:t>
      </w:r>
      <w:r w:rsidRPr="00A94686">
        <w:rPr>
          <w:rFonts w:ascii="Times New Roman" w:eastAsia="Times New Roman" w:hAnsi="Times New Roman" w:cs="Times New Roman"/>
          <w:i/>
          <w:iCs/>
          <w:spacing w:val="-5"/>
          <w:kern w:val="0"/>
          <w:sz w:val="20"/>
          <w:szCs w:val="20"/>
          <w:lang w:val="uk-UA" w:eastAsia="ru-RU"/>
        </w:rPr>
        <w:t xml:space="preserve">Джьамаиджьалгіа, </w:t>
      </w:r>
      <w:r w:rsidRPr="00A94686">
        <w:rPr>
          <w:rFonts w:ascii="Times New Roman" w:eastAsia="Times New Roman" w:hAnsi="Times New Roman" w:cs="Times New Roman"/>
          <w:kern w:val="0"/>
          <w:sz w:val="20"/>
          <w:szCs w:val="20"/>
          <w:lang w:eastAsia="ru-RU"/>
        </w:rPr>
        <w:t>балка, "Плохая балка".</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38"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Сравни группу топонимов, в первой части которых налицо тюркское сло</w:t>
      </w:r>
      <w:r w:rsidRPr="00A94686">
        <w:rPr>
          <w:rFonts w:ascii="Times New Roman" w:eastAsia="Times New Roman" w:hAnsi="Times New Roman" w:cs="Times New Roman"/>
          <w:spacing w:val="-6"/>
          <w:kern w:val="0"/>
          <w:sz w:val="20"/>
          <w:szCs w:val="20"/>
          <w:lang w:eastAsia="ru-RU"/>
        </w:rPr>
        <w:softHyphen/>
      </w:r>
      <w:r w:rsidRPr="00A94686">
        <w:rPr>
          <w:rFonts w:ascii="Times New Roman" w:eastAsia="Times New Roman" w:hAnsi="Times New Roman" w:cs="Times New Roman"/>
          <w:spacing w:val="-2"/>
          <w:kern w:val="0"/>
          <w:sz w:val="20"/>
          <w:szCs w:val="20"/>
          <w:lang w:eastAsia="ru-RU"/>
        </w:rPr>
        <w:t xml:space="preserve">во: </w:t>
      </w:r>
      <w:r w:rsidRPr="00A94686">
        <w:rPr>
          <w:rFonts w:ascii="Times New Roman" w:eastAsia="Times New Roman" w:hAnsi="Times New Roman" w:cs="Times New Roman"/>
          <w:i/>
          <w:iCs/>
          <w:spacing w:val="-2"/>
          <w:kern w:val="0"/>
          <w:sz w:val="20"/>
          <w:szCs w:val="20"/>
          <w:lang w:eastAsia="ru-RU"/>
        </w:rPr>
        <w:t xml:space="preserve">Алтогеыз </w:t>
      </w:r>
      <w:r w:rsidRPr="00A94686">
        <w:rPr>
          <w:rFonts w:ascii="Times New Roman" w:eastAsia="Times New Roman" w:hAnsi="Times New Roman" w:cs="Times New Roman"/>
          <w:i/>
          <w:iCs/>
          <w:spacing w:val="-2"/>
          <w:kern w:val="0"/>
          <w:sz w:val="20"/>
          <w:szCs w:val="20"/>
          <w:lang w:val="uk-UA" w:eastAsia="ru-RU"/>
        </w:rPr>
        <w:t xml:space="preserve">агівада, </w:t>
      </w:r>
      <w:r w:rsidRPr="00A94686">
        <w:rPr>
          <w:rFonts w:ascii="Times New Roman" w:eastAsia="Times New Roman" w:hAnsi="Times New Roman" w:cs="Times New Roman"/>
          <w:spacing w:val="-2"/>
          <w:kern w:val="0"/>
          <w:sz w:val="20"/>
          <w:szCs w:val="20"/>
          <w:lang w:eastAsia="ru-RU"/>
        </w:rPr>
        <w:t xml:space="preserve">косогор, из Алтогвыз и абазинского </w:t>
      </w:r>
      <w:r w:rsidRPr="00A94686">
        <w:rPr>
          <w:rFonts w:ascii="Times New Roman" w:eastAsia="Times New Roman" w:hAnsi="Times New Roman" w:cs="Times New Roman"/>
          <w:i/>
          <w:iCs/>
          <w:spacing w:val="-2"/>
          <w:kern w:val="0"/>
          <w:sz w:val="20"/>
          <w:szCs w:val="20"/>
          <w:lang w:val="uk-UA" w:eastAsia="ru-RU"/>
        </w:rPr>
        <w:t xml:space="preserve">гівада </w:t>
      </w:r>
      <w:r w:rsidRPr="00A94686">
        <w:rPr>
          <w:rFonts w:ascii="Times New Roman" w:eastAsia="Times New Roman" w:hAnsi="Times New Roman" w:cs="Times New Roman"/>
          <w:spacing w:val="-2"/>
          <w:kern w:val="0"/>
          <w:sz w:val="20"/>
          <w:szCs w:val="20"/>
          <w:lang w:eastAsia="ru-RU"/>
        </w:rPr>
        <w:t xml:space="preserve">"косогор, </w:t>
      </w:r>
      <w:r w:rsidRPr="00A94686">
        <w:rPr>
          <w:rFonts w:ascii="Times New Roman" w:eastAsia="Times New Roman" w:hAnsi="Times New Roman" w:cs="Times New Roman"/>
          <w:spacing w:val="-5"/>
          <w:kern w:val="0"/>
          <w:sz w:val="20"/>
          <w:szCs w:val="20"/>
          <w:lang w:eastAsia="ru-RU"/>
        </w:rPr>
        <w:t xml:space="preserve">склон" с аффиксом посессива а "его (кл.в.) - "Алтогуза косогор", </w:t>
      </w:r>
      <w:r w:rsidRPr="00A94686">
        <w:rPr>
          <w:rFonts w:ascii="Times New Roman" w:eastAsia="Times New Roman" w:hAnsi="Times New Roman" w:cs="Times New Roman"/>
          <w:i/>
          <w:iCs/>
          <w:spacing w:val="-5"/>
          <w:kern w:val="0"/>
          <w:sz w:val="20"/>
          <w:szCs w:val="20"/>
          <w:lang w:eastAsia="ru-RU"/>
        </w:rPr>
        <w:t xml:space="preserve">Асин хъвахъва </w:t>
      </w:r>
      <w:r w:rsidRPr="00A94686">
        <w:rPr>
          <w:rFonts w:ascii="Times New Roman" w:eastAsia="Times New Roman" w:hAnsi="Times New Roman" w:cs="Times New Roman"/>
          <w:i/>
          <w:iCs/>
          <w:spacing w:val="-4"/>
          <w:kern w:val="0"/>
          <w:sz w:val="20"/>
          <w:szCs w:val="20"/>
          <w:lang w:eastAsia="ru-RU"/>
        </w:rPr>
        <w:t xml:space="preserve">ажьира, </w:t>
      </w:r>
      <w:r w:rsidRPr="00A94686">
        <w:rPr>
          <w:rFonts w:ascii="Times New Roman" w:eastAsia="Times New Roman" w:hAnsi="Times New Roman" w:cs="Times New Roman"/>
          <w:spacing w:val="-4"/>
          <w:kern w:val="0"/>
          <w:sz w:val="20"/>
          <w:szCs w:val="20"/>
          <w:lang w:eastAsia="ru-RU"/>
        </w:rPr>
        <w:t xml:space="preserve">местность. Из </w:t>
      </w:r>
      <w:r w:rsidRPr="00A94686">
        <w:rPr>
          <w:rFonts w:ascii="Times New Roman" w:eastAsia="Times New Roman" w:hAnsi="Times New Roman" w:cs="Times New Roman"/>
          <w:i/>
          <w:iCs/>
          <w:spacing w:val="-4"/>
          <w:kern w:val="0"/>
          <w:sz w:val="20"/>
          <w:szCs w:val="20"/>
          <w:lang w:val="uk-UA" w:eastAsia="ru-RU"/>
        </w:rPr>
        <w:t xml:space="preserve">син </w:t>
      </w:r>
      <w:r w:rsidRPr="00A94686">
        <w:rPr>
          <w:rFonts w:ascii="Times New Roman" w:eastAsia="Times New Roman" w:hAnsi="Times New Roman" w:cs="Times New Roman"/>
          <w:spacing w:val="-4"/>
          <w:kern w:val="0"/>
          <w:sz w:val="20"/>
          <w:szCs w:val="20"/>
          <w:lang w:eastAsia="ru-RU"/>
        </w:rPr>
        <w:t>"надмогильный камень" с аффиксом определенно</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сти </w:t>
      </w:r>
      <w:r w:rsidRPr="00A94686">
        <w:rPr>
          <w:rFonts w:ascii="Times New Roman" w:eastAsia="Times New Roman" w:hAnsi="Times New Roman" w:cs="Times New Roman"/>
          <w:i/>
          <w:iCs/>
          <w:spacing w:val="-5"/>
          <w:kern w:val="0"/>
          <w:sz w:val="20"/>
          <w:szCs w:val="20"/>
          <w:lang w:eastAsia="ru-RU"/>
        </w:rPr>
        <w:t xml:space="preserve">а-, </w:t>
      </w:r>
      <w:r w:rsidRPr="00A94686">
        <w:rPr>
          <w:rFonts w:ascii="Times New Roman" w:eastAsia="Times New Roman" w:hAnsi="Times New Roman" w:cs="Times New Roman"/>
          <w:spacing w:val="-5"/>
          <w:kern w:val="0"/>
          <w:sz w:val="20"/>
          <w:szCs w:val="20"/>
          <w:lang w:eastAsia="ru-RU"/>
        </w:rPr>
        <w:t xml:space="preserve">абазинских </w:t>
      </w:r>
      <w:r w:rsidRPr="00A94686">
        <w:rPr>
          <w:rFonts w:ascii="Times New Roman" w:eastAsia="Times New Roman" w:hAnsi="Times New Roman" w:cs="Times New Roman"/>
          <w:i/>
          <w:iCs/>
          <w:spacing w:val="-5"/>
          <w:kern w:val="0"/>
          <w:sz w:val="20"/>
          <w:szCs w:val="20"/>
          <w:lang w:eastAsia="ru-RU"/>
        </w:rPr>
        <w:t xml:space="preserve">хъвахъва </w:t>
      </w:r>
      <w:r w:rsidRPr="00A94686">
        <w:rPr>
          <w:rFonts w:ascii="Times New Roman" w:eastAsia="Times New Roman" w:hAnsi="Times New Roman" w:cs="Times New Roman"/>
          <w:spacing w:val="-5"/>
          <w:kern w:val="0"/>
          <w:sz w:val="20"/>
          <w:szCs w:val="20"/>
          <w:lang w:eastAsia="ru-RU"/>
        </w:rPr>
        <w:t xml:space="preserve">"кривой" и </w:t>
      </w:r>
      <w:r w:rsidRPr="00A94686">
        <w:rPr>
          <w:rFonts w:ascii="Times New Roman" w:eastAsia="Times New Roman" w:hAnsi="Times New Roman" w:cs="Times New Roman"/>
          <w:i/>
          <w:iCs/>
          <w:spacing w:val="-5"/>
          <w:kern w:val="0"/>
          <w:sz w:val="20"/>
          <w:szCs w:val="20"/>
          <w:lang w:eastAsia="ru-RU"/>
        </w:rPr>
        <w:t xml:space="preserve">жъира </w:t>
      </w:r>
      <w:r w:rsidRPr="00A94686">
        <w:rPr>
          <w:rFonts w:ascii="Times New Roman" w:eastAsia="Times New Roman" w:hAnsi="Times New Roman" w:cs="Times New Roman"/>
          <w:spacing w:val="-5"/>
          <w:kern w:val="0"/>
          <w:sz w:val="20"/>
          <w:szCs w:val="20"/>
          <w:lang w:eastAsia="ru-RU"/>
        </w:rPr>
        <w:t>"кузница" с аффиксом притяжа</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тельное™ </w:t>
      </w:r>
      <w:r w:rsidRPr="00A94686">
        <w:rPr>
          <w:rFonts w:ascii="Times New Roman" w:eastAsia="Times New Roman" w:hAnsi="Times New Roman" w:cs="Times New Roman"/>
          <w:i/>
          <w:iCs/>
          <w:spacing w:val="-4"/>
          <w:kern w:val="0"/>
          <w:sz w:val="20"/>
          <w:szCs w:val="20"/>
          <w:lang w:eastAsia="ru-RU"/>
        </w:rPr>
        <w:t xml:space="preserve">а- </w:t>
      </w:r>
      <w:r w:rsidRPr="00A94686">
        <w:rPr>
          <w:rFonts w:ascii="Times New Roman" w:eastAsia="Times New Roman" w:hAnsi="Times New Roman" w:cs="Times New Roman"/>
          <w:spacing w:val="-4"/>
          <w:kern w:val="0"/>
          <w:sz w:val="20"/>
          <w:szCs w:val="20"/>
          <w:lang w:eastAsia="ru-RU"/>
        </w:rPr>
        <w:t xml:space="preserve">"его (кл.в.) - "Кузница, кривого памятника", </w:t>
      </w:r>
      <w:r w:rsidRPr="00A94686">
        <w:rPr>
          <w:rFonts w:ascii="Times New Roman" w:eastAsia="Times New Roman" w:hAnsi="Times New Roman" w:cs="Times New Roman"/>
          <w:i/>
          <w:iCs/>
          <w:spacing w:val="-4"/>
          <w:kern w:val="0"/>
          <w:sz w:val="20"/>
          <w:szCs w:val="20"/>
          <w:lang w:eastAsia="ru-RU"/>
        </w:rPr>
        <w:t xml:space="preserve">Тобагкых, </w:t>
      </w:r>
      <w:r w:rsidRPr="00A94686">
        <w:rPr>
          <w:rFonts w:ascii="Times New Roman" w:eastAsia="Times New Roman" w:hAnsi="Times New Roman" w:cs="Times New Roman"/>
          <w:spacing w:val="-4"/>
          <w:kern w:val="0"/>
          <w:sz w:val="20"/>
          <w:szCs w:val="20"/>
          <w:lang w:eastAsia="ru-RU"/>
        </w:rPr>
        <w:t xml:space="preserve">местность. </w:t>
      </w:r>
      <w:r w:rsidRPr="00A94686">
        <w:rPr>
          <w:rFonts w:ascii="Times New Roman" w:eastAsia="Times New Roman" w:hAnsi="Times New Roman" w:cs="Times New Roman"/>
          <w:kern w:val="0"/>
          <w:sz w:val="20"/>
          <w:szCs w:val="20"/>
          <w:lang w:eastAsia="ru-RU"/>
        </w:rPr>
        <w:t>"Раздвоенный холм".</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43" w:right="10"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Рассмотрим несколько топонимов, во второй части которых тюркское за</w:t>
      </w:r>
      <w:r w:rsidRPr="00A94686">
        <w:rPr>
          <w:rFonts w:ascii="Times New Roman" w:eastAsia="Times New Roman" w:hAnsi="Times New Roman" w:cs="Times New Roman"/>
          <w:spacing w:val="-6"/>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имствование: </w:t>
      </w:r>
      <w:r w:rsidRPr="00A94686">
        <w:rPr>
          <w:rFonts w:ascii="Times New Roman" w:eastAsia="Times New Roman" w:hAnsi="Times New Roman" w:cs="Times New Roman"/>
          <w:i/>
          <w:iCs/>
          <w:spacing w:val="-5"/>
          <w:kern w:val="0"/>
          <w:sz w:val="20"/>
          <w:szCs w:val="20"/>
          <w:lang w:val="uk-UA" w:eastAsia="ru-RU"/>
        </w:rPr>
        <w:t xml:space="preserve">Лиргіа </w:t>
      </w:r>
      <w:r w:rsidRPr="00A94686">
        <w:rPr>
          <w:rFonts w:ascii="Times New Roman" w:eastAsia="Times New Roman" w:hAnsi="Times New Roman" w:cs="Times New Roman"/>
          <w:i/>
          <w:iCs/>
          <w:spacing w:val="-5"/>
          <w:kern w:val="0"/>
          <w:sz w:val="20"/>
          <w:szCs w:val="20"/>
          <w:lang w:eastAsia="ru-RU"/>
        </w:rPr>
        <w:t xml:space="preserve">рсырт, </w:t>
      </w:r>
      <w:r w:rsidRPr="00A94686">
        <w:rPr>
          <w:rFonts w:ascii="Times New Roman" w:eastAsia="Times New Roman" w:hAnsi="Times New Roman" w:cs="Times New Roman"/>
          <w:spacing w:val="-5"/>
          <w:kern w:val="0"/>
          <w:sz w:val="20"/>
          <w:szCs w:val="20"/>
          <w:lang w:eastAsia="ru-RU"/>
        </w:rPr>
        <w:t xml:space="preserve">хребет. Из </w:t>
      </w:r>
      <w:r w:rsidRPr="00A94686">
        <w:rPr>
          <w:rFonts w:ascii="Times New Roman" w:eastAsia="Times New Roman" w:hAnsi="Times New Roman" w:cs="Times New Roman"/>
          <w:i/>
          <w:iCs/>
          <w:spacing w:val="-5"/>
          <w:kern w:val="0"/>
          <w:sz w:val="20"/>
          <w:szCs w:val="20"/>
          <w:lang w:val="uk-UA" w:eastAsia="ru-RU"/>
        </w:rPr>
        <w:t xml:space="preserve">Лиргіа </w:t>
      </w:r>
      <w:r w:rsidRPr="00A94686">
        <w:rPr>
          <w:rFonts w:ascii="Times New Roman" w:eastAsia="Times New Roman" w:hAnsi="Times New Roman" w:cs="Times New Roman"/>
          <w:i/>
          <w:iCs/>
          <w:spacing w:val="-5"/>
          <w:kern w:val="0"/>
          <w:sz w:val="20"/>
          <w:szCs w:val="20"/>
          <w:lang w:eastAsia="ru-RU"/>
        </w:rPr>
        <w:t xml:space="preserve">- </w:t>
      </w:r>
      <w:r w:rsidRPr="00A94686">
        <w:rPr>
          <w:rFonts w:ascii="Times New Roman" w:eastAsia="Times New Roman" w:hAnsi="Times New Roman" w:cs="Times New Roman"/>
          <w:spacing w:val="-5"/>
          <w:kern w:val="0"/>
          <w:sz w:val="20"/>
          <w:szCs w:val="20"/>
          <w:lang w:eastAsia="ru-RU"/>
        </w:rPr>
        <w:t xml:space="preserve">фамилия "Лиевы" и </w:t>
      </w:r>
      <w:r w:rsidRPr="00A94686">
        <w:rPr>
          <w:rFonts w:ascii="Times New Roman" w:eastAsia="Times New Roman" w:hAnsi="Times New Roman" w:cs="Times New Roman"/>
          <w:i/>
          <w:iCs/>
          <w:spacing w:val="-5"/>
          <w:kern w:val="0"/>
          <w:sz w:val="20"/>
          <w:szCs w:val="20"/>
          <w:lang w:eastAsia="ru-RU"/>
        </w:rPr>
        <w:t xml:space="preserve">сырт </w:t>
      </w:r>
      <w:r w:rsidRPr="00A94686">
        <w:rPr>
          <w:rFonts w:ascii="Times New Roman" w:eastAsia="Times New Roman" w:hAnsi="Times New Roman" w:cs="Times New Roman"/>
          <w:spacing w:val="-5"/>
          <w:kern w:val="0"/>
          <w:sz w:val="20"/>
          <w:szCs w:val="20"/>
          <w:lang w:eastAsia="ru-RU"/>
        </w:rPr>
        <w:t>"хре</w:t>
      </w:r>
      <w:r w:rsidRPr="00A94686">
        <w:rPr>
          <w:rFonts w:ascii="Times New Roman" w:eastAsia="Times New Roman" w:hAnsi="Times New Roman" w:cs="Times New Roman"/>
          <w:spacing w:val="-5"/>
          <w:kern w:val="0"/>
          <w:sz w:val="20"/>
          <w:szCs w:val="20"/>
          <w:lang w:eastAsia="ru-RU"/>
        </w:rPr>
        <w:softHyphen/>
        <w:t xml:space="preserve">бет" с аффиксом посессива </w:t>
      </w:r>
      <w:r w:rsidRPr="00A94686">
        <w:rPr>
          <w:rFonts w:ascii="Times New Roman" w:eastAsia="Times New Roman" w:hAnsi="Times New Roman" w:cs="Times New Roman"/>
          <w:i/>
          <w:iCs/>
          <w:spacing w:val="-5"/>
          <w:kern w:val="0"/>
          <w:sz w:val="20"/>
          <w:szCs w:val="20"/>
          <w:lang w:eastAsia="ru-RU"/>
        </w:rPr>
        <w:t xml:space="preserve">р- </w:t>
      </w:r>
      <w:r w:rsidRPr="00A94686">
        <w:rPr>
          <w:rFonts w:ascii="Times New Roman" w:eastAsia="Times New Roman" w:hAnsi="Times New Roman" w:cs="Times New Roman"/>
          <w:spacing w:val="-5"/>
          <w:kern w:val="0"/>
          <w:sz w:val="20"/>
          <w:szCs w:val="20"/>
          <w:lang w:eastAsia="ru-RU"/>
        </w:rPr>
        <w:t xml:space="preserve">"их" - "Лиевых хребет", </w:t>
      </w:r>
      <w:r w:rsidRPr="00A94686">
        <w:rPr>
          <w:rFonts w:ascii="Times New Roman" w:eastAsia="Times New Roman" w:hAnsi="Times New Roman" w:cs="Times New Roman"/>
          <w:i/>
          <w:iCs/>
          <w:spacing w:val="-5"/>
          <w:kern w:val="0"/>
          <w:sz w:val="20"/>
          <w:szCs w:val="20"/>
          <w:lang w:eastAsia="ru-RU"/>
        </w:rPr>
        <w:t xml:space="preserve">Шватыкъырг1а ркъвий, </w:t>
      </w:r>
      <w:r w:rsidRPr="00A94686">
        <w:rPr>
          <w:rFonts w:ascii="Times New Roman" w:eastAsia="Times New Roman" w:hAnsi="Times New Roman" w:cs="Times New Roman"/>
          <w:spacing w:val="-6"/>
          <w:kern w:val="0"/>
          <w:sz w:val="20"/>
          <w:szCs w:val="20"/>
          <w:lang w:eastAsia="ru-RU"/>
        </w:rPr>
        <w:t xml:space="preserve">колодец. </w:t>
      </w:r>
      <w:r w:rsidRPr="00A94686">
        <w:rPr>
          <w:rFonts w:ascii="Times New Roman" w:eastAsia="Times New Roman" w:hAnsi="Times New Roman" w:cs="Times New Roman"/>
          <w:i/>
          <w:iCs/>
          <w:spacing w:val="-6"/>
          <w:kern w:val="0"/>
          <w:sz w:val="20"/>
          <w:szCs w:val="20"/>
          <w:lang w:eastAsia="ru-RU"/>
        </w:rPr>
        <w:t xml:space="preserve">Шватыкьырг1а - </w:t>
      </w:r>
      <w:r w:rsidRPr="00A94686">
        <w:rPr>
          <w:rFonts w:ascii="Times New Roman" w:eastAsia="Times New Roman" w:hAnsi="Times New Roman" w:cs="Times New Roman"/>
          <w:spacing w:val="-6"/>
          <w:kern w:val="0"/>
          <w:sz w:val="20"/>
          <w:szCs w:val="20"/>
          <w:lang w:eastAsia="ru-RU"/>
        </w:rPr>
        <w:t xml:space="preserve">"Шавтиковы" </w:t>
      </w:r>
      <w:r w:rsidRPr="00A94686">
        <w:rPr>
          <w:rFonts w:ascii="Times New Roman" w:eastAsia="Times New Roman" w:hAnsi="Times New Roman" w:cs="Times New Roman"/>
          <w:i/>
          <w:iCs/>
          <w:spacing w:val="-6"/>
          <w:kern w:val="0"/>
          <w:sz w:val="20"/>
          <w:szCs w:val="20"/>
          <w:lang w:eastAsia="ru-RU"/>
        </w:rPr>
        <w:t xml:space="preserve">к ркъвий </w:t>
      </w:r>
      <w:r w:rsidRPr="00A94686">
        <w:rPr>
          <w:rFonts w:ascii="Times New Roman" w:eastAsia="Times New Roman" w:hAnsi="Times New Roman" w:cs="Times New Roman"/>
          <w:spacing w:val="-6"/>
          <w:kern w:val="0"/>
          <w:sz w:val="20"/>
          <w:szCs w:val="20"/>
          <w:lang w:eastAsia="ru-RU"/>
        </w:rPr>
        <w:t xml:space="preserve">"их колодец" - "Шавтиковых </w:t>
      </w:r>
      <w:r w:rsidRPr="00A94686">
        <w:rPr>
          <w:rFonts w:ascii="Times New Roman" w:eastAsia="Times New Roman" w:hAnsi="Times New Roman" w:cs="Times New Roman"/>
          <w:kern w:val="0"/>
          <w:sz w:val="20"/>
          <w:szCs w:val="20"/>
          <w:lang w:eastAsia="ru-RU"/>
        </w:rPr>
        <w:t>колодец".</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38" w:right="10"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С помощью арабских лексем образовано несколько топонимов; </w:t>
      </w:r>
      <w:r w:rsidRPr="00A94686">
        <w:rPr>
          <w:rFonts w:ascii="Times New Roman" w:eastAsia="Times New Roman" w:hAnsi="Times New Roman" w:cs="Times New Roman"/>
          <w:i/>
          <w:iCs/>
          <w:spacing w:val="-4"/>
          <w:kern w:val="0"/>
          <w:sz w:val="20"/>
          <w:szCs w:val="20"/>
          <w:lang w:eastAsia="ru-RU"/>
        </w:rPr>
        <w:t>Бабыгв-</w:t>
      </w:r>
      <w:r w:rsidRPr="00A94686">
        <w:rPr>
          <w:rFonts w:ascii="Times New Roman" w:eastAsia="Times New Roman" w:hAnsi="Times New Roman" w:cs="Times New Roman"/>
          <w:i/>
          <w:iCs/>
          <w:spacing w:val="-5"/>
          <w:kern w:val="0"/>
          <w:sz w:val="20"/>
          <w:szCs w:val="20"/>
          <w:lang w:eastAsia="ru-RU"/>
        </w:rPr>
        <w:t xml:space="preserve">нырчв </w:t>
      </w:r>
      <w:r w:rsidRPr="00A94686">
        <w:rPr>
          <w:rFonts w:ascii="Times New Roman" w:eastAsia="Times New Roman" w:hAnsi="Times New Roman" w:cs="Times New Roman"/>
          <w:i/>
          <w:iCs/>
          <w:spacing w:val="-5"/>
          <w:kern w:val="0"/>
          <w:sz w:val="20"/>
          <w:szCs w:val="20"/>
          <w:lang w:val="uk-UA" w:eastAsia="ru-RU"/>
        </w:rPr>
        <w:t xml:space="preserve">хіабльа </w:t>
      </w:r>
      <w:r w:rsidRPr="00A94686">
        <w:rPr>
          <w:rFonts w:ascii="Times New Roman" w:eastAsia="Times New Roman" w:hAnsi="Times New Roman" w:cs="Times New Roman"/>
          <w:i/>
          <w:iCs/>
          <w:spacing w:val="-5"/>
          <w:kern w:val="0"/>
          <w:sz w:val="20"/>
          <w:szCs w:val="20"/>
          <w:lang w:eastAsia="ru-RU"/>
        </w:rPr>
        <w:t xml:space="preserve">- </w:t>
      </w:r>
      <w:r w:rsidRPr="00A94686">
        <w:rPr>
          <w:rFonts w:ascii="Times New Roman" w:eastAsia="Times New Roman" w:hAnsi="Times New Roman" w:cs="Times New Roman"/>
          <w:spacing w:val="-5"/>
          <w:kern w:val="0"/>
          <w:sz w:val="20"/>
          <w:szCs w:val="20"/>
          <w:lang w:eastAsia="ru-RU"/>
        </w:rPr>
        <w:t xml:space="preserve">"Хабля (квартал) по ту сторону реки Бабыгв", </w:t>
      </w:r>
      <w:r w:rsidRPr="00A94686">
        <w:rPr>
          <w:rFonts w:ascii="Times New Roman" w:eastAsia="Times New Roman" w:hAnsi="Times New Roman" w:cs="Times New Roman"/>
          <w:i/>
          <w:iCs/>
          <w:spacing w:val="-5"/>
          <w:kern w:val="0"/>
          <w:sz w:val="20"/>
          <w:szCs w:val="20"/>
          <w:lang w:eastAsia="ru-RU"/>
        </w:rPr>
        <w:t xml:space="preserve">Лачвыш </w:t>
      </w:r>
      <w:r w:rsidRPr="00A94686">
        <w:rPr>
          <w:rFonts w:ascii="Times New Roman" w:eastAsia="Times New Roman" w:hAnsi="Times New Roman" w:cs="Times New Roman"/>
          <w:i/>
          <w:iCs/>
          <w:spacing w:val="-5"/>
          <w:kern w:val="0"/>
          <w:sz w:val="20"/>
          <w:szCs w:val="20"/>
          <w:lang w:val="uk-UA" w:eastAsia="ru-RU"/>
        </w:rPr>
        <w:t xml:space="preserve">хіабльа </w:t>
      </w:r>
      <w:r w:rsidRPr="00A94686">
        <w:rPr>
          <w:rFonts w:ascii="Times New Roman" w:eastAsia="Times New Roman" w:hAnsi="Times New Roman" w:cs="Times New Roman"/>
          <w:i/>
          <w:iCs/>
          <w:spacing w:val="-5"/>
          <w:kern w:val="0"/>
          <w:sz w:val="20"/>
          <w:szCs w:val="20"/>
          <w:lang w:eastAsia="ru-RU"/>
        </w:rPr>
        <w:t>-</w:t>
      </w:r>
      <w:r w:rsidRPr="00A94686">
        <w:rPr>
          <w:rFonts w:ascii="Times New Roman" w:eastAsia="Times New Roman" w:hAnsi="Times New Roman" w:cs="Times New Roman"/>
          <w:spacing w:val="-3"/>
          <w:kern w:val="0"/>
          <w:sz w:val="20"/>
          <w:szCs w:val="20"/>
          <w:lang w:eastAsia="ru-RU"/>
        </w:rPr>
        <w:t xml:space="preserve">"Лафишевых квартал", Джьанат кТвар - "Райская балка", </w:t>
      </w:r>
      <w:r w:rsidRPr="00A94686">
        <w:rPr>
          <w:rFonts w:ascii="Times New Roman" w:eastAsia="Times New Roman" w:hAnsi="Times New Roman" w:cs="Times New Roman"/>
          <w:i/>
          <w:iCs/>
          <w:spacing w:val="-3"/>
          <w:kern w:val="0"/>
          <w:sz w:val="20"/>
          <w:szCs w:val="20"/>
          <w:lang w:val="uk-UA" w:eastAsia="ru-RU"/>
        </w:rPr>
        <w:t xml:space="preserve">Джьахіанам </w:t>
      </w:r>
      <w:r w:rsidRPr="00A94686">
        <w:rPr>
          <w:rFonts w:ascii="Times New Roman" w:eastAsia="Times New Roman" w:hAnsi="Times New Roman" w:cs="Times New Roman"/>
          <w:i/>
          <w:iCs/>
          <w:spacing w:val="-3"/>
          <w:kern w:val="0"/>
          <w:sz w:val="20"/>
          <w:szCs w:val="20"/>
          <w:lang w:eastAsia="ru-RU"/>
        </w:rPr>
        <w:t>ду -</w:t>
      </w:r>
      <w:r w:rsidRPr="00A94686">
        <w:rPr>
          <w:rFonts w:ascii="Times New Roman" w:eastAsia="Times New Roman" w:hAnsi="Times New Roman" w:cs="Times New Roman"/>
          <w:kern w:val="0"/>
          <w:sz w:val="20"/>
          <w:szCs w:val="20"/>
          <w:lang w:eastAsia="ru-RU"/>
        </w:rPr>
        <w:t>"Большой ад".</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29" w:right="19"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Арабскими, адыгскими, тюркскими, еврейскими, иранскими являются и некоторые антропонимы, принимающие участие в образовании абазинских то</w:t>
      </w:r>
      <w:r w:rsidRPr="00A94686">
        <w:rPr>
          <w:rFonts w:ascii="Times New Roman" w:eastAsia="Times New Roman" w:hAnsi="Times New Roman" w:cs="Times New Roman"/>
          <w:spacing w:val="-5"/>
          <w:kern w:val="0"/>
          <w:sz w:val="20"/>
          <w:szCs w:val="20"/>
          <w:lang w:eastAsia="ru-RU"/>
        </w:rPr>
        <w:softHyphen/>
        <w:t xml:space="preserve">понимов: </w:t>
      </w:r>
      <w:r w:rsidRPr="00A94686">
        <w:rPr>
          <w:rFonts w:ascii="Times New Roman" w:eastAsia="Times New Roman" w:hAnsi="Times New Roman" w:cs="Times New Roman"/>
          <w:i/>
          <w:iCs/>
          <w:spacing w:val="-5"/>
          <w:kern w:val="0"/>
          <w:sz w:val="20"/>
          <w:szCs w:val="20"/>
          <w:lang w:eastAsia="ru-RU"/>
        </w:rPr>
        <w:t xml:space="preserve">Алихан, </w:t>
      </w:r>
      <w:r w:rsidRPr="00A94686">
        <w:rPr>
          <w:rFonts w:ascii="Times New Roman" w:eastAsia="Times New Roman" w:hAnsi="Times New Roman" w:cs="Times New Roman"/>
          <w:i/>
          <w:iCs/>
          <w:spacing w:val="-5"/>
          <w:kern w:val="0"/>
          <w:sz w:val="20"/>
          <w:szCs w:val="20"/>
          <w:lang w:val="uk-UA" w:eastAsia="ru-RU"/>
        </w:rPr>
        <w:t xml:space="preserve">Мухіамад, </w:t>
      </w:r>
      <w:r w:rsidRPr="00A94686">
        <w:rPr>
          <w:rFonts w:ascii="Times New Roman" w:eastAsia="Times New Roman" w:hAnsi="Times New Roman" w:cs="Times New Roman"/>
          <w:i/>
          <w:iCs/>
          <w:spacing w:val="-5"/>
          <w:kern w:val="0"/>
          <w:sz w:val="20"/>
          <w:szCs w:val="20"/>
          <w:lang w:eastAsia="ru-RU"/>
        </w:rPr>
        <w:t xml:space="preserve">Ибрахим, Къыз, Кърым, Ахмат </w:t>
      </w:r>
      <w:r w:rsidRPr="00A94686">
        <w:rPr>
          <w:rFonts w:ascii="Times New Roman" w:eastAsia="Times New Roman" w:hAnsi="Times New Roman" w:cs="Times New Roman"/>
          <w:spacing w:val="-5"/>
          <w:kern w:val="0"/>
          <w:sz w:val="20"/>
          <w:szCs w:val="20"/>
          <w:lang w:eastAsia="ru-RU"/>
        </w:rPr>
        <w:t>и др.</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right="24"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РУССКИЙ СЛОЙ. Русские слова в абазинской топонимии встречаются </w:t>
      </w:r>
      <w:r w:rsidRPr="00A94686">
        <w:rPr>
          <w:rFonts w:ascii="Times New Roman" w:eastAsia="Times New Roman" w:hAnsi="Times New Roman" w:cs="Times New Roman"/>
          <w:spacing w:val="-3"/>
          <w:kern w:val="0"/>
          <w:sz w:val="20"/>
          <w:szCs w:val="20"/>
          <w:lang w:eastAsia="ru-RU"/>
        </w:rPr>
        <w:t xml:space="preserve">как в препозиции, так и постпозиции: </w:t>
      </w:r>
      <w:r w:rsidRPr="00A94686">
        <w:rPr>
          <w:rFonts w:ascii="Times New Roman" w:eastAsia="Times New Roman" w:hAnsi="Times New Roman" w:cs="Times New Roman"/>
          <w:i/>
          <w:iCs/>
          <w:spacing w:val="-3"/>
          <w:kern w:val="0"/>
          <w:sz w:val="20"/>
          <w:szCs w:val="20"/>
          <w:lang w:eastAsia="ru-RU"/>
        </w:rPr>
        <w:t xml:space="preserve">Быхъв </w:t>
      </w:r>
      <w:r w:rsidRPr="00A94686">
        <w:rPr>
          <w:rFonts w:ascii="Times New Roman" w:eastAsia="Times New Roman" w:hAnsi="Times New Roman" w:cs="Times New Roman"/>
          <w:i/>
          <w:iCs/>
          <w:spacing w:val="-3"/>
          <w:kern w:val="0"/>
          <w:sz w:val="20"/>
          <w:szCs w:val="20"/>
          <w:lang w:val="uk-UA" w:eastAsia="ru-RU"/>
        </w:rPr>
        <w:t xml:space="preserve">кіарниз </w:t>
      </w:r>
      <w:r w:rsidRPr="00A94686">
        <w:rPr>
          <w:rFonts w:ascii="Times New Roman" w:eastAsia="Times New Roman" w:hAnsi="Times New Roman" w:cs="Times New Roman"/>
          <w:spacing w:val="-3"/>
          <w:kern w:val="0"/>
          <w:sz w:val="20"/>
          <w:szCs w:val="20"/>
          <w:lang w:eastAsia="ru-RU"/>
        </w:rPr>
        <w:t xml:space="preserve">- "Гора-карниз", </w:t>
      </w:r>
      <w:r w:rsidRPr="00A94686">
        <w:rPr>
          <w:rFonts w:ascii="Times New Roman" w:eastAsia="Times New Roman" w:hAnsi="Times New Roman" w:cs="Times New Roman"/>
          <w:i/>
          <w:iCs/>
          <w:spacing w:val="-3"/>
          <w:kern w:val="0"/>
          <w:sz w:val="20"/>
          <w:szCs w:val="20"/>
          <w:lang w:val="uk-UA" w:eastAsia="ru-RU"/>
        </w:rPr>
        <w:t>ГаркІ-</w:t>
      </w:r>
      <w:r w:rsidRPr="00A94686">
        <w:rPr>
          <w:rFonts w:ascii="Times New Roman" w:eastAsia="Times New Roman" w:hAnsi="Times New Roman" w:cs="Times New Roman"/>
          <w:i/>
          <w:iCs/>
          <w:spacing w:val="-2"/>
          <w:kern w:val="0"/>
          <w:sz w:val="20"/>
          <w:szCs w:val="20"/>
          <w:lang w:eastAsia="ru-RU"/>
        </w:rPr>
        <w:t xml:space="preserve">ушна йсад - </w:t>
      </w:r>
      <w:r w:rsidRPr="00A94686">
        <w:rPr>
          <w:rFonts w:ascii="Times New Roman" w:eastAsia="Times New Roman" w:hAnsi="Times New Roman" w:cs="Times New Roman"/>
          <w:spacing w:val="-2"/>
          <w:kern w:val="0"/>
          <w:sz w:val="20"/>
          <w:szCs w:val="20"/>
          <w:lang w:eastAsia="ru-RU"/>
        </w:rPr>
        <w:t xml:space="preserve">"Гаркушня (его) сад", </w:t>
      </w:r>
      <w:r w:rsidRPr="00A94686">
        <w:rPr>
          <w:rFonts w:ascii="Times New Roman" w:eastAsia="Times New Roman" w:hAnsi="Times New Roman" w:cs="Times New Roman"/>
          <w:i/>
          <w:iCs/>
          <w:spacing w:val="-2"/>
          <w:kern w:val="0"/>
          <w:sz w:val="20"/>
          <w:szCs w:val="20"/>
          <w:lang w:eastAsia="ru-RU"/>
        </w:rPr>
        <w:t xml:space="preserve">Такьв йкырбыджьрыдзырта, </w:t>
      </w:r>
      <w:r w:rsidRPr="00A94686">
        <w:rPr>
          <w:rFonts w:ascii="Times New Roman" w:eastAsia="Times New Roman" w:hAnsi="Times New Roman" w:cs="Times New Roman"/>
          <w:spacing w:val="-2"/>
          <w:kern w:val="0"/>
          <w:sz w:val="20"/>
          <w:szCs w:val="20"/>
          <w:lang w:eastAsia="ru-RU"/>
        </w:rPr>
        <w:t xml:space="preserve">местность. </w:t>
      </w:r>
      <w:r w:rsidRPr="00A94686">
        <w:rPr>
          <w:rFonts w:ascii="Times New Roman" w:eastAsia="Times New Roman" w:hAnsi="Times New Roman" w:cs="Times New Roman"/>
          <w:i/>
          <w:iCs/>
          <w:spacing w:val="-5"/>
          <w:kern w:val="0"/>
          <w:sz w:val="20"/>
          <w:szCs w:val="20"/>
          <w:lang w:eastAsia="ru-RU"/>
        </w:rPr>
        <w:t xml:space="preserve">Такьв </w:t>
      </w:r>
      <w:r w:rsidRPr="00A94686">
        <w:rPr>
          <w:rFonts w:ascii="Times New Roman" w:eastAsia="Times New Roman" w:hAnsi="Times New Roman" w:cs="Times New Roman"/>
          <w:spacing w:val="-5"/>
          <w:kern w:val="0"/>
          <w:sz w:val="20"/>
          <w:szCs w:val="20"/>
          <w:lang w:eastAsia="ru-RU"/>
        </w:rPr>
        <w:t xml:space="preserve">- муж. имя, </w:t>
      </w:r>
      <w:r w:rsidRPr="00A94686">
        <w:rPr>
          <w:rFonts w:ascii="Times New Roman" w:eastAsia="Times New Roman" w:hAnsi="Times New Roman" w:cs="Times New Roman"/>
          <w:i/>
          <w:iCs/>
          <w:spacing w:val="-5"/>
          <w:kern w:val="0"/>
          <w:sz w:val="20"/>
          <w:szCs w:val="20"/>
          <w:lang w:eastAsia="ru-RU"/>
        </w:rPr>
        <w:t xml:space="preserve">кырбыджьрыдзырта </w:t>
      </w:r>
      <w:r w:rsidRPr="00A94686">
        <w:rPr>
          <w:rFonts w:ascii="Times New Roman" w:eastAsia="Times New Roman" w:hAnsi="Times New Roman" w:cs="Times New Roman"/>
          <w:spacing w:val="-5"/>
          <w:kern w:val="0"/>
          <w:sz w:val="20"/>
          <w:szCs w:val="20"/>
          <w:lang w:eastAsia="ru-RU"/>
        </w:rPr>
        <w:t xml:space="preserve">состоит из "кирпич", </w:t>
      </w:r>
      <w:r w:rsidRPr="00A94686">
        <w:rPr>
          <w:rFonts w:ascii="Times New Roman" w:eastAsia="Times New Roman" w:hAnsi="Times New Roman" w:cs="Times New Roman"/>
          <w:i/>
          <w:iCs/>
          <w:spacing w:val="-5"/>
          <w:kern w:val="0"/>
          <w:sz w:val="20"/>
          <w:szCs w:val="20"/>
          <w:lang w:eastAsia="ru-RU"/>
        </w:rPr>
        <w:t xml:space="preserve">-рыдз- </w:t>
      </w:r>
      <w:r w:rsidRPr="00A94686">
        <w:rPr>
          <w:rFonts w:ascii="Times New Roman" w:eastAsia="Times New Roman" w:hAnsi="Times New Roman" w:cs="Times New Roman"/>
          <w:spacing w:val="-5"/>
          <w:kern w:val="0"/>
          <w:sz w:val="20"/>
          <w:szCs w:val="20"/>
          <w:lang w:val="uk-UA" w:eastAsia="ru-RU"/>
        </w:rPr>
        <w:t xml:space="preserve">/абаз </w:t>
      </w:r>
      <w:r w:rsidRPr="00A94686">
        <w:rPr>
          <w:rFonts w:ascii="Times New Roman" w:eastAsia="Times New Roman" w:hAnsi="Times New Roman" w:cs="Times New Roman"/>
          <w:spacing w:val="-5"/>
          <w:kern w:val="0"/>
          <w:sz w:val="20"/>
          <w:szCs w:val="20"/>
          <w:lang w:eastAsia="ru-RU"/>
        </w:rPr>
        <w:t>- гла</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гольная основа "жарить, печь", - </w:t>
      </w:r>
      <w:r w:rsidRPr="00A94686">
        <w:rPr>
          <w:rFonts w:ascii="Times New Roman" w:eastAsia="Times New Roman" w:hAnsi="Times New Roman" w:cs="Times New Roman"/>
          <w:i/>
          <w:iCs/>
          <w:spacing w:val="-4"/>
          <w:kern w:val="0"/>
          <w:sz w:val="20"/>
          <w:szCs w:val="20"/>
          <w:lang w:eastAsia="ru-RU"/>
        </w:rPr>
        <w:t xml:space="preserve">рта </w:t>
      </w:r>
      <w:r w:rsidRPr="00A94686">
        <w:rPr>
          <w:rFonts w:ascii="Times New Roman" w:eastAsia="Times New Roman" w:hAnsi="Times New Roman" w:cs="Times New Roman"/>
          <w:spacing w:val="-4"/>
          <w:kern w:val="0"/>
          <w:sz w:val="20"/>
          <w:szCs w:val="20"/>
          <w:lang w:eastAsia="ru-RU"/>
        </w:rPr>
        <w:t>"место" с аффиксом посессива й "его" -</w:t>
      </w:r>
      <w:r w:rsidRPr="00A94686">
        <w:rPr>
          <w:rFonts w:ascii="Times New Roman" w:eastAsia="Times New Roman" w:hAnsi="Times New Roman" w:cs="Times New Roman"/>
          <w:kern w:val="0"/>
          <w:sz w:val="20"/>
          <w:szCs w:val="20"/>
          <w:lang w:val="uk-UA" w:eastAsia="ru-RU"/>
        </w:rPr>
        <w:t xml:space="preserve">"Таку </w:t>
      </w:r>
      <w:r w:rsidRPr="00A94686">
        <w:rPr>
          <w:rFonts w:ascii="Times New Roman" w:eastAsia="Times New Roman" w:hAnsi="Times New Roman" w:cs="Times New Roman"/>
          <w:kern w:val="0"/>
          <w:sz w:val="20"/>
          <w:szCs w:val="20"/>
          <w:lang w:eastAsia="ru-RU"/>
        </w:rPr>
        <w:t>(его) место обжига кирпича",</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494"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В абазинской топонимии выделяется также группа названий, состоящих</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494" w:firstLine="0"/>
        <w:jc w:val="left"/>
        <w:rPr>
          <w:rFonts w:ascii="Times New Roman" w:eastAsia="Times New Roman" w:hAnsi="Times New Roman" w:cs="Times New Roman"/>
          <w:kern w:val="0"/>
          <w:sz w:val="20"/>
          <w:szCs w:val="20"/>
          <w:lang w:eastAsia="ru-RU"/>
        </w:rPr>
        <w:sectPr w:rsidR="00A94686" w:rsidRPr="00A94686">
          <w:pgSz w:w="11909" w:h="16834"/>
          <w:pgMar w:top="1440" w:right="3048" w:bottom="720" w:left="2295"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120" w:firstLine="0"/>
        <w:jc w:val="center"/>
        <w:rPr>
          <w:rFonts w:ascii="Times New Roman" w:eastAsia="Times New Roman" w:hAnsi="Times New Roman" w:cs="Times New Roman"/>
          <w:kern w:val="0"/>
          <w:sz w:val="20"/>
          <w:szCs w:val="20"/>
          <w:lang w:eastAsia="ru-RU"/>
        </w:rPr>
      </w:pPr>
      <w:r w:rsidRPr="00A94686">
        <w:rPr>
          <w:rFonts w:ascii="Arial" w:eastAsia="Times New Roman" w:hAnsi="Arial" w:cs="Arial"/>
          <w:b/>
          <w:bCs/>
          <w:kern w:val="0"/>
          <w:sz w:val="18"/>
          <w:szCs w:val="18"/>
          <w:lang w:eastAsia="ru-RU"/>
        </w:rPr>
        <w:t>33</w:t>
      </w:r>
    </w:p>
    <w:p w:rsidR="00A94686" w:rsidRPr="00A94686" w:rsidRDefault="00A94686" w:rsidP="00A94686">
      <w:pPr>
        <w:shd w:val="clear" w:color="auto" w:fill="FFFFFF"/>
        <w:tabs>
          <w:tab w:val="clear" w:pos="709"/>
        </w:tabs>
        <w:suppressAutoHyphens w:val="0"/>
        <w:autoSpaceDE w:val="0"/>
        <w:autoSpaceDN w:val="0"/>
        <w:adjustRightInd w:val="0"/>
        <w:spacing w:before="168" w:after="0" w:line="322" w:lineRule="exact"/>
        <w:ind w:left="38"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из одних русских лексем: </w:t>
      </w:r>
      <w:r w:rsidRPr="00A94686">
        <w:rPr>
          <w:rFonts w:ascii="Times New Roman" w:eastAsia="Times New Roman" w:hAnsi="Times New Roman" w:cs="Times New Roman"/>
          <w:i/>
          <w:iCs/>
          <w:spacing w:val="-5"/>
          <w:kern w:val="0"/>
          <w:sz w:val="20"/>
          <w:szCs w:val="20"/>
          <w:lang w:eastAsia="ru-RU"/>
        </w:rPr>
        <w:t xml:space="preserve">Авосем гектар, </w:t>
      </w:r>
      <w:r w:rsidRPr="00A94686">
        <w:rPr>
          <w:rFonts w:ascii="Times New Roman" w:eastAsia="Times New Roman" w:hAnsi="Times New Roman" w:cs="Times New Roman"/>
          <w:spacing w:val="-5"/>
          <w:kern w:val="0"/>
          <w:sz w:val="20"/>
          <w:szCs w:val="20"/>
          <w:lang w:eastAsia="ru-RU"/>
        </w:rPr>
        <w:t xml:space="preserve">местность - "Восемь гектаров", </w:t>
      </w:r>
      <w:r w:rsidRPr="00A94686">
        <w:rPr>
          <w:rFonts w:ascii="Times New Roman" w:eastAsia="Times New Roman" w:hAnsi="Times New Roman" w:cs="Times New Roman"/>
          <w:i/>
          <w:iCs/>
          <w:spacing w:val="-5"/>
          <w:kern w:val="0"/>
          <w:sz w:val="20"/>
          <w:szCs w:val="20"/>
          <w:lang w:eastAsia="ru-RU"/>
        </w:rPr>
        <w:t xml:space="preserve">Ама-жа, </w:t>
      </w:r>
      <w:r w:rsidRPr="00A94686">
        <w:rPr>
          <w:rFonts w:ascii="Times New Roman" w:eastAsia="Times New Roman" w:hAnsi="Times New Roman" w:cs="Times New Roman"/>
          <w:spacing w:val="-5"/>
          <w:kern w:val="0"/>
          <w:sz w:val="20"/>
          <w:szCs w:val="20"/>
          <w:lang w:eastAsia="ru-RU"/>
        </w:rPr>
        <w:t xml:space="preserve">местность "Межа" (фаница земельных участков), </w:t>
      </w:r>
      <w:r w:rsidRPr="00A94686">
        <w:rPr>
          <w:rFonts w:ascii="Times New Roman" w:eastAsia="Times New Roman" w:hAnsi="Times New Roman" w:cs="Times New Roman"/>
          <w:i/>
          <w:iCs/>
          <w:spacing w:val="-5"/>
          <w:kern w:val="0"/>
          <w:sz w:val="20"/>
          <w:szCs w:val="20"/>
          <w:lang w:val="uk-UA" w:eastAsia="ru-RU"/>
        </w:rPr>
        <w:t xml:space="preserve">Апоееткіа, </w:t>
      </w:r>
      <w:r w:rsidRPr="00A94686">
        <w:rPr>
          <w:rFonts w:ascii="Times New Roman" w:eastAsia="Times New Roman" w:hAnsi="Times New Roman" w:cs="Times New Roman"/>
          <w:spacing w:val="-5"/>
          <w:kern w:val="0"/>
          <w:sz w:val="20"/>
          <w:szCs w:val="20"/>
          <w:lang w:eastAsia="ru-RU"/>
        </w:rPr>
        <w:t xml:space="preserve">местность, из </w:t>
      </w:r>
      <w:r w:rsidRPr="00A94686">
        <w:rPr>
          <w:rFonts w:ascii="Times New Roman" w:eastAsia="Times New Roman" w:hAnsi="Times New Roman" w:cs="Times New Roman"/>
          <w:spacing w:val="-4"/>
          <w:kern w:val="0"/>
          <w:sz w:val="20"/>
          <w:szCs w:val="20"/>
          <w:lang w:eastAsia="ru-RU"/>
        </w:rPr>
        <w:t>русск. (обл.) "поветь" - помещение под навесом на крестьянском дворе, с аф</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kern w:val="0"/>
          <w:sz w:val="20"/>
          <w:szCs w:val="20"/>
          <w:lang w:eastAsia="ru-RU"/>
        </w:rPr>
        <w:t xml:space="preserve">фиксом определенности </w:t>
      </w:r>
      <w:r w:rsidRPr="00A94686">
        <w:rPr>
          <w:rFonts w:ascii="Times New Roman" w:eastAsia="Times New Roman" w:hAnsi="Times New Roman" w:cs="Times New Roman"/>
          <w:i/>
          <w:iCs/>
          <w:kern w:val="0"/>
          <w:sz w:val="20"/>
          <w:szCs w:val="20"/>
          <w:lang w:eastAsia="ru-RU"/>
        </w:rPr>
        <w:t>а-.</w:t>
      </w:r>
    </w:p>
    <w:p w:rsidR="00A94686" w:rsidRPr="00A94686" w:rsidRDefault="00A94686" w:rsidP="00A94686">
      <w:pPr>
        <w:shd w:val="clear" w:color="auto" w:fill="FFFFFF"/>
        <w:tabs>
          <w:tab w:val="clear" w:pos="709"/>
        </w:tabs>
        <w:suppressAutoHyphens w:val="0"/>
        <w:autoSpaceDE w:val="0"/>
        <w:autoSpaceDN w:val="0"/>
        <w:adjustRightInd w:val="0"/>
        <w:spacing w:before="10" w:after="0" w:line="322" w:lineRule="exact"/>
        <w:ind w:left="24" w:right="5"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Названия некоторых абазинских населенных пунктов утвердились с оп</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6"/>
          <w:kern w:val="0"/>
          <w:sz w:val="20"/>
          <w:szCs w:val="20"/>
          <w:lang w:eastAsia="ru-RU"/>
        </w:rPr>
        <w:t xml:space="preserve">ределениями "новый", старый", "малый": </w:t>
      </w:r>
      <w:r w:rsidRPr="00A94686">
        <w:rPr>
          <w:rFonts w:ascii="Times New Roman" w:eastAsia="Times New Roman" w:hAnsi="Times New Roman" w:cs="Times New Roman"/>
          <w:i/>
          <w:iCs/>
          <w:spacing w:val="-6"/>
          <w:kern w:val="0"/>
          <w:sz w:val="20"/>
          <w:szCs w:val="20"/>
          <w:lang w:eastAsia="ru-RU"/>
        </w:rPr>
        <w:t>Новокувинский, Старокувииский, Ма</w:t>
      </w:r>
      <w:r w:rsidRPr="00A94686">
        <w:rPr>
          <w:rFonts w:ascii="Times New Roman" w:eastAsia="Times New Roman" w:hAnsi="Times New Roman" w:cs="Times New Roman"/>
          <w:i/>
          <w:iCs/>
          <w:spacing w:val="-6"/>
          <w:kern w:val="0"/>
          <w:sz w:val="20"/>
          <w:szCs w:val="20"/>
          <w:lang w:eastAsia="ru-RU"/>
        </w:rPr>
        <w:softHyphen/>
      </w:r>
      <w:r w:rsidRPr="00A94686">
        <w:rPr>
          <w:rFonts w:ascii="Times New Roman" w:eastAsia="Times New Roman" w:hAnsi="Times New Roman" w:cs="Times New Roman"/>
          <w:i/>
          <w:iCs/>
          <w:kern w:val="0"/>
          <w:sz w:val="20"/>
          <w:szCs w:val="20"/>
          <w:lang w:eastAsia="ru-RU"/>
        </w:rPr>
        <w:t>лоабазинский.</w:t>
      </w:r>
    </w:p>
    <w:p w:rsidR="00A94686" w:rsidRPr="00A94686" w:rsidRDefault="00A94686" w:rsidP="00A94686">
      <w:pPr>
        <w:shd w:val="clear" w:color="auto" w:fill="FFFFFF"/>
        <w:tabs>
          <w:tab w:val="clear" w:pos="709"/>
        </w:tabs>
        <w:suppressAutoHyphens w:val="0"/>
        <w:autoSpaceDE w:val="0"/>
        <w:autoSpaceDN w:val="0"/>
        <w:adjustRightInd w:val="0"/>
        <w:spacing w:before="10" w:after="0" w:line="322" w:lineRule="exact"/>
        <w:ind w:left="29" w:right="10" w:firstLine="48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 xml:space="preserve">Встречается также группа топонимов, образованных с использованием </w:t>
      </w:r>
      <w:r w:rsidRPr="00A94686">
        <w:rPr>
          <w:rFonts w:ascii="Times New Roman" w:eastAsia="Times New Roman" w:hAnsi="Times New Roman" w:cs="Times New Roman"/>
          <w:spacing w:val="-1"/>
          <w:kern w:val="0"/>
          <w:sz w:val="20"/>
          <w:szCs w:val="20"/>
          <w:lang w:eastAsia="ru-RU"/>
        </w:rPr>
        <w:t xml:space="preserve">материалов из разных языков: </w:t>
      </w:r>
      <w:r w:rsidRPr="00A94686">
        <w:rPr>
          <w:rFonts w:ascii="Times New Roman" w:eastAsia="Times New Roman" w:hAnsi="Times New Roman" w:cs="Times New Roman"/>
          <w:i/>
          <w:iCs/>
          <w:spacing w:val="-1"/>
          <w:kern w:val="0"/>
          <w:sz w:val="20"/>
          <w:szCs w:val="20"/>
          <w:lang w:val="uk-UA" w:eastAsia="ru-RU"/>
        </w:rPr>
        <w:t xml:space="preserve">Балтачапгіан </w:t>
      </w:r>
      <w:r w:rsidRPr="00A94686">
        <w:rPr>
          <w:rFonts w:ascii="Times New Roman" w:eastAsia="Times New Roman" w:hAnsi="Times New Roman" w:cs="Times New Roman"/>
          <w:i/>
          <w:iCs/>
          <w:spacing w:val="-1"/>
          <w:kern w:val="0"/>
          <w:sz w:val="20"/>
          <w:szCs w:val="20"/>
          <w:lang w:eastAsia="ru-RU"/>
        </w:rPr>
        <w:t xml:space="preserve">афермаква ъагылу, </w:t>
      </w:r>
      <w:r w:rsidRPr="00A94686">
        <w:rPr>
          <w:rFonts w:ascii="Times New Roman" w:eastAsia="Times New Roman" w:hAnsi="Times New Roman" w:cs="Times New Roman"/>
          <w:spacing w:val="-1"/>
          <w:kern w:val="0"/>
          <w:sz w:val="20"/>
          <w:szCs w:val="20"/>
          <w:lang w:eastAsia="ru-RU"/>
        </w:rPr>
        <w:t xml:space="preserve">местность. </w:t>
      </w:r>
      <w:r w:rsidRPr="00A94686">
        <w:rPr>
          <w:rFonts w:ascii="Times New Roman" w:eastAsia="Times New Roman" w:hAnsi="Times New Roman" w:cs="Times New Roman"/>
          <w:spacing w:val="-2"/>
          <w:kern w:val="0"/>
          <w:sz w:val="20"/>
          <w:szCs w:val="20"/>
          <w:lang w:eastAsia="ru-RU"/>
        </w:rPr>
        <w:t xml:space="preserve">Из </w:t>
      </w:r>
      <w:r w:rsidRPr="00A94686">
        <w:rPr>
          <w:rFonts w:ascii="Times New Roman" w:eastAsia="Times New Roman" w:hAnsi="Times New Roman" w:cs="Times New Roman"/>
          <w:i/>
          <w:iCs/>
          <w:spacing w:val="-2"/>
          <w:kern w:val="0"/>
          <w:sz w:val="20"/>
          <w:szCs w:val="20"/>
          <w:lang w:val="uk-UA" w:eastAsia="ru-RU"/>
        </w:rPr>
        <w:t xml:space="preserve">Балтачапгіан </w:t>
      </w:r>
      <w:r w:rsidRPr="00A94686">
        <w:rPr>
          <w:rFonts w:ascii="Times New Roman" w:eastAsia="Times New Roman" w:hAnsi="Times New Roman" w:cs="Times New Roman"/>
          <w:spacing w:val="-2"/>
          <w:kern w:val="0"/>
          <w:sz w:val="20"/>
          <w:szCs w:val="20"/>
          <w:lang w:eastAsia="ru-RU"/>
        </w:rPr>
        <w:t xml:space="preserve">- "там, где бежала кобыла" + русск. "ферма", осложненный абазинским аффиксом притяжательности </w:t>
      </w:r>
      <w:r w:rsidRPr="00A94686">
        <w:rPr>
          <w:rFonts w:ascii="Times New Roman" w:eastAsia="Times New Roman" w:hAnsi="Times New Roman" w:cs="Times New Roman"/>
          <w:i/>
          <w:iCs/>
          <w:spacing w:val="-2"/>
          <w:kern w:val="0"/>
          <w:sz w:val="20"/>
          <w:szCs w:val="20"/>
          <w:lang w:eastAsia="ru-RU"/>
        </w:rPr>
        <w:t xml:space="preserve">а- </w:t>
      </w:r>
      <w:r w:rsidRPr="00A94686">
        <w:rPr>
          <w:rFonts w:ascii="Times New Roman" w:eastAsia="Times New Roman" w:hAnsi="Times New Roman" w:cs="Times New Roman"/>
          <w:spacing w:val="-2"/>
          <w:kern w:val="0"/>
          <w:sz w:val="20"/>
          <w:szCs w:val="20"/>
          <w:lang w:eastAsia="ru-RU"/>
        </w:rPr>
        <w:t>"его" (кл.в.) и формантом мно</w:t>
      </w:r>
      <w:r w:rsidRPr="00A94686">
        <w:rPr>
          <w:rFonts w:ascii="Times New Roman" w:eastAsia="Times New Roman" w:hAnsi="Times New Roman" w:cs="Times New Roman"/>
          <w:spacing w:val="-2"/>
          <w:kern w:val="0"/>
          <w:sz w:val="20"/>
          <w:szCs w:val="20"/>
          <w:lang w:eastAsia="ru-RU"/>
        </w:rPr>
        <w:softHyphen/>
      </w:r>
      <w:r w:rsidRPr="00A94686">
        <w:rPr>
          <w:rFonts w:ascii="Times New Roman" w:eastAsia="Times New Roman" w:hAnsi="Times New Roman" w:cs="Times New Roman"/>
          <w:kern w:val="0"/>
          <w:sz w:val="20"/>
          <w:szCs w:val="20"/>
          <w:lang w:eastAsia="ru-RU"/>
        </w:rPr>
        <w:t xml:space="preserve">жественного числа </w:t>
      </w:r>
      <w:r w:rsidRPr="00A94686">
        <w:rPr>
          <w:rFonts w:ascii="Times New Roman" w:eastAsia="Times New Roman" w:hAnsi="Times New Roman" w:cs="Times New Roman"/>
          <w:i/>
          <w:iCs/>
          <w:kern w:val="0"/>
          <w:sz w:val="20"/>
          <w:szCs w:val="20"/>
          <w:lang w:eastAsia="ru-RU"/>
        </w:rPr>
        <w:t xml:space="preserve">ква-, ъагылу </w:t>
      </w:r>
      <w:r w:rsidRPr="00A94686">
        <w:rPr>
          <w:rFonts w:ascii="Times New Roman" w:eastAsia="Times New Roman" w:hAnsi="Times New Roman" w:cs="Times New Roman"/>
          <w:kern w:val="0"/>
          <w:sz w:val="20"/>
          <w:szCs w:val="20"/>
          <w:lang w:val="uk-UA" w:eastAsia="ru-RU"/>
        </w:rPr>
        <w:t xml:space="preserve">(абаз.) </w:t>
      </w:r>
      <w:r w:rsidRPr="00A94686">
        <w:rPr>
          <w:rFonts w:ascii="Times New Roman" w:eastAsia="Times New Roman" w:hAnsi="Times New Roman" w:cs="Times New Roman"/>
          <w:kern w:val="0"/>
          <w:sz w:val="20"/>
          <w:szCs w:val="20"/>
          <w:lang w:eastAsia="ru-RU"/>
        </w:rPr>
        <w:t xml:space="preserve">"там, где стоит" - "Там, где стоят </w:t>
      </w:r>
      <w:r w:rsidRPr="00A94686">
        <w:rPr>
          <w:rFonts w:ascii="Times New Roman" w:eastAsia="Times New Roman" w:hAnsi="Times New Roman" w:cs="Times New Roman"/>
          <w:spacing w:val="-1"/>
          <w:kern w:val="0"/>
          <w:sz w:val="20"/>
          <w:szCs w:val="20"/>
          <w:lang w:eastAsia="ru-RU"/>
        </w:rPr>
        <w:t xml:space="preserve">фермы (местности) </w:t>
      </w:r>
      <w:r w:rsidRPr="00A94686">
        <w:rPr>
          <w:rFonts w:ascii="Times New Roman" w:eastAsia="Times New Roman" w:hAnsi="Times New Roman" w:cs="Times New Roman"/>
          <w:i/>
          <w:iCs/>
          <w:spacing w:val="-1"/>
          <w:kern w:val="0"/>
          <w:sz w:val="20"/>
          <w:szCs w:val="20"/>
          <w:lang w:val="uk-UA" w:eastAsia="ru-RU"/>
        </w:rPr>
        <w:t>Балтачапгіан"</w:t>
      </w:r>
      <w:r w:rsidRPr="00A94686">
        <w:rPr>
          <w:rFonts w:ascii="Times New Roman" w:eastAsia="Times New Roman" w:hAnsi="Times New Roman" w:cs="Times New Roman"/>
          <w:i/>
          <w:iCs/>
          <w:spacing w:val="-1"/>
          <w:kern w:val="0"/>
          <w:sz w:val="20"/>
          <w:szCs w:val="20"/>
          <w:lang w:eastAsia="ru-RU"/>
        </w:rPr>
        <w:t xml:space="preserve">, Къазма гвыбгъва, </w:t>
      </w:r>
      <w:r w:rsidRPr="00A94686">
        <w:rPr>
          <w:rFonts w:ascii="Times New Roman" w:eastAsia="Times New Roman" w:hAnsi="Times New Roman" w:cs="Times New Roman"/>
          <w:spacing w:val="-1"/>
          <w:kern w:val="0"/>
          <w:sz w:val="20"/>
          <w:szCs w:val="20"/>
          <w:lang w:eastAsia="ru-RU"/>
        </w:rPr>
        <w:t xml:space="preserve">территория. Из ног. </w:t>
      </w:r>
      <w:r w:rsidRPr="00A94686">
        <w:rPr>
          <w:rFonts w:ascii="Times New Roman" w:eastAsia="Times New Roman" w:hAnsi="Times New Roman" w:cs="Times New Roman"/>
          <w:i/>
          <w:iCs/>
          <w:spacing w:val="-3"/>
          <w:kern w:val="0"/>
          <w:sz w:val="20"/>
          <w:szCs w:val="20"/>
          <w:lang w:eastAsia="ru-RU"/>
        </w:rPr>
        <w:t xml:space="preserve">къазма </w:t>
      </w:r>
      <w:r w:rsidRPr="00A94686">
        <w:rPr>
          <w:rFonts w:ascii="Times New Roman" w:eastAsia="Times New Roman" w:hAnsi="Times New Roman" w:cs="Times New Roman"/>
          <w:spacing w:val="-3"/>
          <w:kern w:val="0"/>
          <w:sz w:val="20"/>
          <w:szCs w:val="20"/>
          <w:lang w:eastAsia="ru-RU"/>
        </w:rPr>
        <w:t xml:space="preserve">"плодородная земля" и адыг. </w:t>
      </w:r>
      <w:r w:rsidRPr="00A94686">
        <w:rPr>
          <w:rFonts w:ascii="Times New Roman" w:eastAsia="Times New Roman" w:hAnsi="Times New Roman" w:cs="Times New Roman"/>
          <w:i/>
          <w:iCs/>
          <w:spacing w:val="-3"/>
          <w:kern w:val="0"/>
          <w:sz w:val="20"/>
          <w:szCs w:val="20"/>
          <w:lang w:eastAsia="ru-RU"/>
        </w:rPr>
        <w:t xml:space="preserve">гвыбгъва </w:t>
      </w:r>
      <w:r w:rsidRPr="00A94686">
        <w:rPr>
          <w:rFonts w:ascii="Times New Roman" w:eastAsia="Times New Roman" w:hAnsi="Times New Roman" w:cs="Times New Roman"/>
          <w:spacing w:val="-3"/>
          <w:kern w:val="0"/>
          <w:sz w:val="20"/>
          <w:szCs w:val="20"/>
          <w:lang w:eastAsia="ru-RU"/>
        </w:rPr>
        <w:t xml:space="preserve">"степь" - "Степь - плодородная </w:t>
      </w:r>
      <w:r w:rsidRPr="00A94686">
        <w:rPr>
          <w:rFonts w:ascii="Times New Roman" w:eastAsia="Times New Roman" w:hAnsi="Times New Roman" w:cs="Times New Roman"/>
          <w:spacing w:val="-2"/>
          <w:kern w:val="0"/>
          <w:sz w:val="20"/>
          <w:szCs w:val="20"/>
          <w:lang w:eastAsia="ru-RU"/>
        </w:rPr>
        <w:t xml:space="preserve">земля", </w:t>
      </w:r>
      <w:r w:rsidRPr="00A94686">
        <w:rPr>
          <w:rFonts w:ascii="Times New Roman" w:eastAsia="Times New Roman" w:hAnsi="Times New Roman" w:cs="Times New Roman"/>
          <w:i/>
          <w:iCs/>
          <w:spacing w:val="-2"/>
          <w:kern w:val="0"/>
          <w:sz w:val="20"/>
          <w:szCs w:val="20"/>
          <w:lang w:eastAsia="ru-RU"/>
        </w:rPr>
        <w:t xml:space="preserve">Къаладас, </w:t>
      </w:r>
      <w:r w:rsidRPr="00A94686">
        <w:rPr>
          <w:rFonts w:ascii="Times New Roman" w:eastAsia="Times New Roman" w:hAnsi="Times New Roman" w:cs="Times New Roman"/>
          <w:spacing w:val="-2"/>
          <w:kern w:val="0"/>
          <w:sz w:val="20"/>
          <w:szCs w:val="20"/>
          <w:lang w:eastAsia="ru-RU"/>
        </w:rPr>
        <w:t xml:space="preserve">хребет. Из тюрк, къала "город, крепость" и адыг. </w:t>
      </w:r>
      <w:r w:rsidRPr="00A94686">
        <w:rPr>
          <w:rFonts w:ascii="Times New Roman" w:eastAsia="Times New Roman" w:hAnsi="Times New Roman" w:cs="Times New Roman"/>
          <w:i/>
          <w:iCs/>
          <w:spacing w:val="-2"/>
          <w:kern w:val="0"/>
          <w:sz w:val="20"/>
          <w:szCs w:val="20"/>
          <w:lang w:eastAsia="ru-RU"/>
        </w:rPr>
        <w:t>-дас -</w:t>
      </w:r>
      <w:r w:rsidRPr="00A94686">
        <w:rPr>
          <w:rFonts w:ascii="Times New Roman" w:eastAsia="Times New Roman" w:hAnsi="Times New Roman" w:cs="Times New Roman"/>
          <w:kern w:val="0"/>
          <w:sz w:val="20"/>
          <w:szCs w:val="20"/>
          <w:lang w:eastAsia="ru-RU"/>
        </w:rPr>
        <w:t>"находящийся, живущий" - "Живущий в крепости".</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9" w:right="19"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Здесь же отметим, что в абазинском терминами иноязычного происхож</w:t>
      </w:r>
      <w:r w:rsidRPr="00A94686">
        <w:rPr>
          <w:rFonts w:ascii="Times New Roman" w:eastAsia="Times New Roman" w:hAnsi="Times New Roman" w:cs="Times New Roman"/>
          <w:spacing w:val="-5"/>
          <w:kern w:val="0"/>
          <w:sz w:val="20"/>
          <w:szCs w:val="20"/>
          <w:lang w:eastAsia="ru-RU"/>
        </w:rPr>
        <w:softHyphen/>
        <w:t xml:space="preserve">дения представлены названия города (тюрк, </w:t>
      </w:r>
      <w:r w:rsidRPr="00A94686">
        <w:rPr>
          <w:rFonts w:ascii="Times New Roman" w:eastAsia="Times New Roman" w:hAnsi="Times New Roman" w:cs="Times New Roman"/>
          <w:i/>
          <w:iCs/>
          <w:spacing w:val="-5"/>
          <w:kern w:val="0"/>
          <w:sz w:val="20"/>
          <w:szCs w:val="20"/>
          <w:lang w:eastAsia="ru-RU"/>
        </w:rPr>
        <w:t xml:space="preserve">къала, </w:t>
      </w:r>
      <w:r w:rsidRPr="00A94686">
        <w:rPr>
          <w:rFonts w:ascii="Times New Roman" w:eastAsia="Times New Roman" w:hAnsi="Times New Roman" w:cs="Times New Roman"/>
          <w:spacing w:val="-5"/>
          <w:kern w:val="0"/>
          <w:sz w:val="20"/>
          <w:szCs w:val="20"/>
          <w:lang w:eastAsia="ru-RU"/>
        </w:rPr>
        <w:t xml:space="preserve">русск. </w:t>
      </w:r>
      <w:r w:rsidRPr="00A94686">
        <w:rPr>
          <w:rFonts w:ascii="Times New Roman" w:eastAsia="Times New Roman" w:hAnsi="Times New Roman" w:cs="Times New Roman"/>
          <w:i/>
          <w:iCs/>
          <w:spacing w:val="-5"/>
          <w:kern w:val="0"/>
          <w:sz w:val="20"/>
          <w:szCs w:val="20"/>
          <w:lang w:eastAsia="ru-RU"/>
        </w:rPr>
        <w:t xml:space="preserve">город), </w:t>
      </w:r>
      <w:r w:rsidRPr="00A94686">
        <w:rPr>
          <w:rFonts w:ascii="Times New Roman" w:eastAsia="Times New Roman" w:hAnsi="Times New Roman" w:cs="Times New Roman"/>
          <w:spacing w:val="-5"/>
          <w:kern w:val="0"/>
          <w:sz w:val="20"/>
          <w:szCs w:val="20"/>
          <w:lang w:eastAsia="ru-RU"/>
        </w:rPr>
        <w:t xml:space="preserve">хутора (тюрк. </w:t>
      </w:r>
      <w:r w:rsidRPr="00A94686">
        <w:rPr>
          <w:rFonts w:ascii="Times New Roman" w:eastAsia="Times New Roman" w:hAnsi="Times New Roman" w:cs="Times New Roman"/>
          <w:i/>
          <w:iCs/>
          <w:spacing w:val="-3"/>
          <w:kern w:val="0"/>
          <w:sz w:val="20"/>
          <w:szCs w:val="20"/>
          <w:lang w:eastAsia="ru-RU"/>
        </w:rPr>
        <w:t xml:space="preserve">кьвтыр), </w:t>
      </w:r>
      <w:r w:rsidRPr="00A94686">
        <w:rPr>
          <w:rFonts w:ascii="Times New Roman" w:eastAsia="Times New Roman" w:hAnsi="Times New Roman" w:cs="Times New Roman"/>
          <w:spacing w:val="-3"/>
          <w:kern w:val="0"/>
          <w:sz w:val="20"/>
          <w:szCs w:val="20"/>
          <w:lang w:eastAsia="ru-RU"/>
        </w:rPr>
        <w:t xml:space="preserve">улицы (тюрк, </w:t>
      </w:r>
      <w:r w:rsidRPr="00A94686">
        <w:rPr>
          <w:rFonts w:ascii="Times New Roman" w:eastAsia="Times New Roman" w:hAnsi="Times New Roman" w:cs="Times New Roman"/>
          <w:i/>
          <w:iCs/>
          <w:spacing w:val="-3"/>
          <w:kern w:val="0"/>
          <w:sz w:val="20"/>
          <w:szCs w:val="20"/>
          <w:lang w:eastAsia="ru-RU"/>
        </w:rPr>
        <w:t xml:space="preserve">урам), </w:t>
      </w:r>
      <w:r w:rsidRPr="00A94686">
        <w:rPr>
          <w:rFonts w:ascii="Times New Roman" w:eastAsia="Times New Roman" w:hAnsi="Times New Roman" w:cs="Times New Roman"/>
          <w:spacing w:val="-3"/>
          <w:kern w:val="0"/>
          <w:sz w:val="20"/>
          <w:szCs w:val="20"/>
          <w:lang w:eastAsia="ru-RU"/>
        </w:rPr>
        <w:t xml:space="preserve">квартала (араб, </w:t>
      </w:r>
      <w:r w:rsidRPr="00A94686">
        <w:rPr>
          <w:rFonts w:ascii="Times New Roman" w:eastAsia="Times New Roman" w:hAnsi="Times New Roman" w:cs="Times New Roman"/>
          <w:i/>
          <w:iCs/>
          <w:spacing w:val="-3"/>
          <w:kern w:val="0"/>
          <w:sz w:val="20"/>
          <w:szCs w:val="20"/>
          <w:lang w:val="uk-UA" w:eastAsia="ru-RU"/>
        </w:rPr>
        <w:t xml:space="preserve">хіабльа), </w:t>
      </w:r>
      <w:r w:rsidRPr="00A94686">
        <w:rPr>
          <w:rFonts w:ascii="Times New Roman" w:eastAsia="Times New Roman" w:hAnsi="Times New Roman" w:cs="Times New Roman"/>
          <w:spacing w:val="-3"/>
          <w:kern w:val="0"/>
          <w:sz w:val="20"/>
          <w:szCs w:val="20"/>
          <w:lang w:eastAsia="ru-RU"/>
        </w:rPr>
        <w:t>надмогильного памят</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kern w:val="0"/>
          <w:sz w:val="20"/>
          <w:szCs w:val="20"/>
          <w:lang w:eastAsia="ru-RU"/>
        </w:rPr>
        <w:t xml:space="preserve">ника (адыг. </w:t>
      </w:r>
      <w:r w:rsidRPr="00A94686">
        <w:rPr>
          <w:rFonts w:ascii="Times New Roman" w:eastAsia="Times New Roman" w:hAnsi="Times New Roman" w:cs="Times New Roman"/>
          <w:i/>
          <w:iCs/>
          <w:kern w:val="0"/>
          <w:sz w:val="20"/>
          <w:szCs w:val="20"/>
          <w:lang w:eastAsia="ru-RU"/>
        </w:rPr>
        <w:t xml:space="preserve">хьадаса, хъалъаг1вына, </w:t>
      </w:r>
      <w:r w:rsidRPr="00A94686">
        <w:rPr>
          <w:rFonts w:ascii="Times New Roman" w:eastAsia="Times New Roman" w:hAnsi="Times New Roman" w:cs="Times New Roman"/>
          <w:kern w:val="0"/>
          <w:sz w:val="20"/>
          <w:szCs w:val="20"/>
          <w:lang w:eastAsia="ru-RU"/>
        </w:rPr>
        <w:t xml:space="preserve">тюрк. </w:t>
      </w:r>
      <w:r w:rsidRPr="00A94686">
        <w:rPr>
          <w:rFonts w:ascii="Times New Roman" w:eastAsia="Times New Roman" w:hAnsi="Times New Roman" w:cs="Times New Roman"/>
          <w:i/>
          <w:iCs/>
          <w:kern w:val="0"/>
          <w:sz w:val="20"/>
          <w:szCs w:val="20"/>
          <w:lang w:val="uk-UA" w:eastAsia="ru-RU"/>
        </w:rPr>
        <w:t>син).</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24"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Новые географические названия (советского периода), как Красный Вос</w:t>
      </w:r>
      <w:r w:rsidRPr="00A94686">
        <w:rPr>
          <w:rFonts w:ascii="Times New Roman" w:eastAsia="Times New Roman" w:hAnsi="Times New Roman" w:cs="Times New Roman"/>
          <w:spacing w:val="-5"/>
          <w:kern w:val="0"/>
          <w:sz w:val="20"/>
          <w:szCs w:val="20"/>
          <w:lang w:eastAsia="ru-RU"/>
        </w:rPr>
        <w:softHyphen/>
        <w:t xml:space="preserve">ток - ойконим, колхоз "Хайыр" - "Счастливая жизнь", колхоз им. </w:t>
      </w:r>
      <w:r w:rsidRPr="00A94686">
        <w:rPr>
          <w:rFonts w:ascii="Times New Roman" w:eastAsia="Times New Roman" w:hAnsi="Times New Roman" w:cs="Times New Roman"/>
          <w:i/>
          <w:iCs/>
          <w:spacing w:val="-5"/>
          <w:kern w:val="0"/>
          <w:sz w:val="20"/>
          <w:szCs w:val="20"/>
          <w:lang w:eastAsia="ru-RU"/>
        </w:rPr>
        <w:t>Ленина, Ста</w:t>
      </w:r>
      <w:r w:rsidRPr="00A94686">
        <w:rPr>
          <w:rFonts w:ascii="Times New Roman" w:eastAsia="Times New Roman" w:hAnsi="Times New Roman" w:cs="Times New Roman"/>
          <w:i/>
          <w:iCs/>
          <w:spacing w:val="-5"/>
          <w:kern w:val="0"/>
          <w:sz w:val="20"/>
          <w:szCs w:val="20"/>
          <w:lang w:eastAsia="ru-RU"/>
        </w:rPr>
        <w:softHyphen/>
      </w:r>
      <w:r w:rsidRPr="00A94686">
        <w:rPr>
          <w:rFonts w:ascii="Times New Roman" w:eastAsia="Times New Roman" w:hAnsi="Times New Roman" w:cs="Times New Roman"/>
          <w:i/>
          <w:iCs/>
          <w:kern w:val="0"/>
          <w:sz w:val="20"/>
          <w:szCs w:val="20"/>
          <w:lang w:eastAsia="ru-RU"/>
        </w:rPr>
        <w:t xml:space="preserve">лина, Кирова, </w:t>
      </w:r>
      <w:r w:rsidRPr="00A94686">
        <w:rPr>
          <w:rFonts w:ascii="Times New Roman" w:eastAsia="Times New Roman" w:hAnsi="Times New Roman" w:cs="Times New Roman"/>
          <w:kern w:val="0"/>
          <w:sz w:val="20"/>
          <w:szCs w:val="20"/>
          <w:lang w:eastAsia="ru-RU"/>
        </w:rPr>
        <w:t xml:space="preserve">ул. им. </w:t>
      </w:r>
      <w:r w:rsidRPr="00A94686">
        <w:rPr>
          <w:rFonts w:ascii="Times New Roman" w:eastAsia="Times New Roman" w:hAnsi="Times New Roman" w:cs="Times New Roman"/>
          <w:i/>
          <w:iCs/>
          <w:kern w:val="0"/>
          <w:sz w:val="20"/>
          <w:szCs w:val="20"/>
          <w:lang w:eastAsia="ru-RU"/>
        </w:rPr>
        <w:t xml:space="preserve">Горького, </w:t>
      </w:r>
      <w:r w:rsidRPr="00A94686">
        <w:rPr>
          <w:rFonts w:ascii="Times New Roman" w:eastAsia="Times New Roman" w:hAnsi="Times New Roman" w:cs="Times New Roman"/>
          <w:kern w:val="0"/>
          <w:sz w:val="20"/>
          <w:szCs w:val="20"/>
          <w:lang w:eastAsia="ru-RU"/>
        </w:rPr>
        <w:t>"Победа" и тд. отражают социально-экономические изменения в жизни абазинского народа.</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5" w:right="34"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2"/>
          <w:kern w:val="0"/>
          <w:sz w:val="20"/>
          <w:szCs w:val="20"/>
          <w:lang w:eastAsia="ru-RU"/>
        </w:rPr>
        <w:t xml:space="preserve">Таким образом, проведенный лексико-семантический анализ позволил </w:t>
      </w:r>
      <w:r w:rsidRPr="00A94686">
        <w:rPr>
          <w:rFonts w:ascii="Times New Roman" w:eastAsia="Times New Roman" w:hAnsi="Times New Roman" w:cs="Times New Roman"/>
          <w:spacing w:val="-3"/>
          <w:kern w:val="0"/>
          <w:sz w:val="20"/>
          <w:szCs w:val="20"/>
          <w:lang w:eastAsia="ru-RU"/>
        </w:rPr>
        <w:t>выделить основные способы номинации, закономерности, присущие абазин</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kern w:val="0"/>
          <w:sz w:val="20"/>
          <w:szCs w:val="20"/>
          <w:lang w:eastAsia="ru-RU"/>
        </w:rPr>
        <w:t xml:space="preserve">ской топонимии, в которой нашли отражение социально-экономическая </w:t>
      </w:r>
      <w:r w:rsidRPr="00A94686">
        <w:rPr>
          <w:rFonts w:ascii="Times New Roman" w:eastAsia="Times New Roman" w:hAnsi="Times New Roman" w:cs="Times New Roman"/>
          <w:spacing w:val="-2"/>
          <w:kern w:val="0"/>
          <w:sz w:val="20"/>
          <w:szCs w:val="20"/>
          <w:lang w:eastAsia="ru-RU"/>
        </w:rPr>
        <w:t>жизнь народа, особенности его культуры, быта и традиций.</w:t>
      </w:r>
    </w:p>
    <w:p w:rsidR="00A94686" w:rsidRPr="00A94686" w:rsidRDefault="00A94686" w:rsidP="00A94686">
      <w:pPr>
        <w:shd w:val="clear" w:color="auto" w:fill="FFFFFF"/>
        <w:tabs>
          <w:tab w:val="clear" w:pos="709"/>
        </w:tabs>
        <w:suppressAutoHyphens w:val="0"/>
        <w:autoSpaceDE w:val="0"/>
        <w:autoSpaceDN w:val="0"/>
        <w:adjustRightInd w:val="0"/>
        <w:spacing w:before="274" w:after="0" w:line="187" w:lineRule="exact"/>
        <w:ind w:left="3533" w:right="1440" w:hanging="336"/>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b/>
          <w:bCs/>
          <w:spacing w:val="-3"/>
          <w:kern w:val="0"/>
          <w:sz w:val="16"/>
          <w:szCs w:val="16"/>
          <w:lang w:eastAsia="ru-RU"/>
        </w:rPr>
        <w:t xml:space="preserve">РОС НЛЦ*ОПАЛЫ*А* </w:t>
      </w:r>
      <w:r w:rsidRPr="00A94686">
        <w:rPr>
          <w:rFonts w:ascii="Times New Roman" w:eastAsia="Times New Roman" w:hAnsi="Times New Roman" w:cs="Times New Roman"/>
          <w:b/>
          <w:bCs/>
          <w:spacing w:val="-3"/>
          <w:kern w:val="0"/>
          <w:sz w:val="16"/>
          <w:szCs w:val="16"/>
          <w:lang w:val="en-US" w:eastAsia="ru-RU"/>
        </w:rPr>
        <w:t>I</w:t>
      </w:r>
      <w:r w:rsidRPr="00A94686">
        <w:rPr>
          <w:rFonts w:ascii="Times New Roman" w:eastAsia="Times New Roman" w:hAnsi="Times New Roman" w:cs="Times New Roman"/>
          <w:b/>
          <w:bCs/>
          <w:spacing w:val="-3"/>
          <w:kern w:val="0"/>
          <w:sz w:val="16"/>
          <w:szCs w:val="16"/>
          <w:lang w:eastAsia="ru-RU"/>
        </w:rPr>
        <w:t xml:space="preserve"> </w:t>
      </w:r>
      <w:r w:rsidRPr="00A94686">
        <w:rPr>
          <w:rFonts w:ascii="Times New Roman" w:eastAsia="Times New Roman" w:hAnsi="Times New Roman" w:cs="Times New Roman"/>
          <w:b/>
          <w:bCs/>
          <w:kern w:val="0"/>
          <w:sz w:val="16"/>
          <w:szCs w:val="16"/>
          <w:lang w:eastAsia="ru-RU"/>
        </w:rPr>
        <w:t>БИБЛИОТЕК*        |</w:t>
      </w:r>
    </w:p>
    <w:p w:rsidR="00A94686" w:rsidRPr="00A94686" w:rsidRDefault="00A94686" w:rsidP="00A94686">
      <w:pPr>
        <w:shd w:val="clear" w:color="auto" w:fill="FFFFFF"/>
        <w:tabs>
          <w:tab w:val="clear" w:pos="709"/>
          <w:tab w:val="left" w:pos="3586"/>
          <w:tab w:val="left" w:pos="4963"/>
        </w:tabs>
        <w:suppressAutoHyphens w:val="0"/>
        <w:autoSpaceDE w:val="0"/>
        <w:autoSpaceDN w:val="0"/>
        <w:adjustRightInd w:val="0"/>
        <w:spacing w:before="115" w:after="0" w:line="240" w:lineRule="auto"/>
        <w:ind w:left="3034" w:firstLine="0"/>
        <w:jc w:val="left"/>
        <w:rPr>
          <w:rFonts w:ascii="Times New Roman" w:eastAsia="Times New Roman" w:hAnsi="Times New Roman" w:cs="Times New Roman"/>
          <w:kern w:val="0"/>
          <w:sz w:val="20"/>
          <w:szCs w:val="20"/>
          <w:lang w:eastAsia="ru-RU"/>
        </w:rPr>
      </w:pPr>
      <w:r w:rsidRPr="00A94686">
        <w:rPr>
          <w:rFonts w:ascii="Arial" w:eastAsia="Times New Roman" w:hAnsi="Arial" w:cs="Times New Roman"/>
          <w:b/>
          <w:bCs/>
          <w:w w:val="90"/>
          <w:kern w:val="0"/>
          <w:sz w:val="14"/>
          <w:szCs w:val="14"/>
          <w:lang w:eastAsia="ru-RU"/>
        </w:rPr>
        <w:t>«</w:t>
      </w:r>
      <w:r w:rsidRPr="00A94686">
        <w:rPr>
          <w:rFonts w:ascii="Arial" w:eastAsia="Times New Roman" w:hAnsi="Arial" w:cs="Arial"/>
          <w:b/>
          <w:bCs/>
          <w:kern w:val="0"/>
          <w:sz w:val="14"/>
          <w:szCs w:val="14"/>
          <w:lang w:eastAsia="ru-RU"/>
        </w:rPr>
        <w:tab/>
      </w:r>
      <w:r w:rsidRPr="00A94686">
        <w:rPr>
          <w:rFonts w:ascii="Arial" w:eastAsia="Times New Roman" w:hAnsi="Arial" w:cs="Times New Roman"/>
          <w:b/>
          <w:bCs/>
          <w:w w:val="90"/>
          <w:kern w:val="0"/>
          <w:sz w:val="14"/>
          <w:szCs w:val="14"/>
          <w:lang w:eastAsia="ru-RU"/>
        </w:rPr>
        <w:t>ОЭ</w:t>
      </w:r>
      <w:r w:rsidRPr="00A94686">
        <w:rPr>
          <w:rFonts w:ascii="Arial" w:eastAsia="Times New Roman" w:hAnsi="Arial" w:cs="Arial"/>
          <w:b/>
          <w:bCs/>
          <w:w w:val="90"/>
          <w:kern w:val="0"/>
          <w:sz w:val="14"/>
          <w:szCs w:val="14"/>
          <w:lang w:eastAsia="ru-RU"/>
        </w:rPr>
        <w:t xml:space="preserve">    </w:t>
      </w:r>
      <w:r w:rsidRPr="00A94686">
        <w:rPr>
          <w:rFonts w:ascii="Arial" w:eastAsia="Times New Roman" w:hAnsi="Arial" w:cs="Times New Roman"/>
          <w:b/>
          <w:bCs/>
          <w:w w:val="90"/>
          <w:kern w:val="0"/>
          <w:sz w:val="14"/>
          <w:szCs w:val="14"/>
          <w:lang w:eastAsia="ru-RU"/>
        </w:rPr>
        <w:t>ТОв</w:t>
      </w:r>
      <w:r w:rsidRPr="00A94686">
        <w:rPr>
          <w:rFonts w:ascii="Arial" w:eastAsia="Times New Roman" w:hAnsi="Arial" w:cs="Arial"/>
          <w:b/>
          <w:bCs/>
          <w:w w:val="90"/>
          <w:kern w:val="0"/>
          <w:sz w:val="14"/>
          <w:szCs w:val="14"/>
          <w:lang w:eastAsia="ru-RU"/>
        </w:rPr>
        <w:t xml:space="preserve">   </w:t>
      </w:r>
      <w:r w:rsidRPr="00A94686">
        <w:rPr>
          <w:rFonts w:ascii="Arial" w:eastAsia="Times New Roman" w:hAnsi="Arial" w:cs="Times New Roman"/>
          <w:b/>
          <w:bCs/>
          <w:w w:val="90"/>
          <w:kern w:val="0"/>
          <w:sz w:val="14"/>
          <w:szCs w:val="14"/>
          <w:lang w:eastAsia="ru-RU"/>
        </w:rPr>
        <w:t>»г»</w:t>
      </w:r>
      <w:r w:rsidRPr="00A94686">
        <w:rPr>
          <w:rFonts w:ascii="Arial" w:eastAsia="Times New Roman" w:hAnsi="Arial" w:cs="Arial"/>
          <w:b/>
          <w:bCs/>
          <w:kern w:val="0"/>
          <w:sz w:val="14"/>
          <w:szCs w:val="14"/>
          <w:lang w:eastAsia="ru-RU"/>
        </w:rPr>
        <w:tab/>
      </w:r>
      <w:r w:rsidRPr="00A94686">
        <w:rPr>
          <w:rFonts w:ascii="Arial" w:eastAsia="Times New Roman" w:hAnsi="Arial" w:cs="Arial"/>
          <w:b/>
          <w:bCs/>
          <w:w w:val="90"/>
          <w:kern w:val="0"/>
          <w:sz w:val="14"/>
          <w:szCs w:val="14"/>
          <w:lang w:eastAsia="ru-RU"/>
        </w:rPr>
        <w:t>*</w:t>
      </w:r>
    </w:p>
    <w:p w:rsidR="00A94686" w:rsidRPr="00A94686" w:rsidRDefault="00A94686" w:rsidP="00A94686">
      <w:pPr>
        <w:shd w:val="clear" w:color="auto" w:fill="FFFFFF"/>
        <w:tabs>
          <w:tab w:val="clear" w:pos="709"/>
          <w:tab w:val="left" w:pos="3586"/>
          <w:tab w:val="left" w:pos="4963"/>
        </w:tabs>
        <w:suppressAutoHyphens w:val="0"/>
        <w:autoSpaceDE w:val="0"/>
        <w:autoSpaceDN w:val="0"/>
        <w:adjustRightInd w:val="0"/>
        <w:spacing w:before="115" w:after="0" w:line="240" w:lineRule="auto"/>
        <w:ind w:left="3034" w:firstLine="0"/>
        <w:jc w:val="left"/>
        <w:rPr>
          <w:rFonts w:ascii="Times New Roman" w:eastAsia="Times New Roman" w:hAnsi="Times New Roman" w:cs="Times New Roman"/>
          <w:kern w:val="0"/>
          <w:sz w:val="20"/>
          <w:szCs w:val="20"/>
          <w:lang w:eastAsia="ru-RU"/>
        </w:rPr>
        <w:sectPr w:rsidR="00A94686" w:rsidRPr="00A94686">
          <w:pgSz w:w="11909" w:h="16834"/>
          <w:pgMar w:top="1440" w:right="2142" w:bottom="720" w:left="3206"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A94686">
        <w:rPr>
          <w:rFonts w:ascii="Arial" w:eastAsia="Times New Roman" w:hAnsi="Arial" w:cs="Arial"/>
          <w:b/>
          <w:bCs/>
          <w:spacing w:val="-15"/>
          <w:kern w:val="0"/>
          <w:sz w:val="20"/>
          <w:szCs w:val="20"/>
          <w:lang w:eastAsia="ru-RU"/>
        </w:rPr>
        <w:t>34</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26" w:lineRule="exact"/>
        <w:ind w:left="29"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В ЧЕТВЕРТОЙ ГЛАВЕ </w:t>
      </w:r>
      <w:r w:rsidRPr="00A94686">
        <w:rPr>
          <w:rFonts w:ascii="Times New Roman" w:eastAsia="Times New Roman" w:hAnsi="Times New Roman" w:cs="Times New Roman"/>
          <w:b/>
          <w:bCs/>
          <w:spacing w:val="-5"/>
          <w:kern w:val="0"/>
          <w:sz w:val="20"/>
          <w:szCs w:val="20"/>
          <w:lang w:eastAsia="ru-RU"/>
        </w:rPr>
        <w:t>ИСТОРИКО-ЭТИМОЛОГИЧЕСКИЙ АНА</w:t>
      </w:r>
      <w:r w:rsidRPr="00A94686">
        <w:rPr>
          <w:rFonts w:ascii="Times New Roman" w:eastAsia="Times New Roman" w:hAnsi="Times New Roman" w:cs="Times New Roman"/>
          <w:b/>
          <w:bCs/>
          <w:spacing w:val="-5"/>
          <w:kern w:val="0"/>
          <w:sz w:val="20"/>
          <w:szCs w:val="20"/>
          <w:lang w:eastAsia="ru-RU"/>
        </w:rPr>
        <w:softHyphen/>
      </w:r>
      <w:r w:rsidRPr="00A94686">
        <w:rPr>
          <w:rFonts w:ascii="Times New Roman" w:eastAsia="Times New Roman" w:hAnsi="Times New Roman" w:cs="Times New Roman"/>
          <w:b/>
          <w:bCs/>
          <w:spacing w:val="-6"/>
          <w:kern w:val="0"/>
          <w:sz w:val="20"/>
          <w:szCs w:val="20"/>
          <w:lang w:eastAsia="ru-RU"/>
        </w:rPr>
        <w:t xml:space="preserve">ЛИЗ АБАЗИНСКИХ ТОПОНИМОВ </w:t>
      </w:r>
      <w:r w:rsidRPr="00A94686">
        <w:rPr>
          <w:rFonts w:ascii="Times New Roman" w:eastAsia="Times New Roman" w:hAnsi="Times New Roman" w:cs="Times New Roman"/>
          <w:spacing w:val="-6"/>
          <w:kern w:val="0"/>
          <w:sz w:val="20"/>
          <w:szCs w:val="20"/>
          <w:lang w:eastAsia="ru-RU"/>
        </w:rPr>
        <w:t>дается этимологический анализ некото</w:t>
      </w:r>
      <w:r w:rsidRPr="00A94686">
        <w:rPr>
          <w:rFonts w:ascii="Times New Roman" w:eastAsia="Times New Roman" w:hAnsi="Times New Roman" w:cs="Times New Roman"/>
          <w:spacing w:val="-6"/>
          <w:kern w:val="0"/>
          <w:sz w:val="20"/>
          <w:szCs w:val="20"/>
          <w:lang w:eastAsia="ru-RU"/>
        </w:rPr>
        <w:softHyphen/>
      </w:r>
      <w:r w:rsidRPr="00A94686">
        <w:rPr>
          <w:rFonts w:ascii="Times New Roman" w:eastAsia="Times New Roman" w:hAnsi="Times New Roman" w:cs="Times New Roman"/>
          <w:kern w:val="0"/>
          <w:sz w:val="20"/>
          <w:szCs w:val="20"/>
          <w:lang w:eastAsia="ru-RU"/>
        </w:rPr>
        <w:t>рых географических названий.</w:t>
      </w:r>
    </w:p>
    <w:p w:rsidR="00A94686" w:rsidRPr="00A94686" w:rsidRDefault="00A94686" w:rsidP="00A94686">
      <w:pPr>
        <w:shd w:val="clear" w:color="auto" w:fill="FFFFFF"/>
        <w:tabs>
          <w:tab w:val="clear" w:pos="709"/>
        </w:tabs>
        <w:suppressAutoHyphens w:val="0"/>
        <w:autoSpaceDE w:val="0"/>
        <w:autoSpaceDN w:val="0"/>
        <w:adjustRightInd w:val="0"/>
        <w:spacing w:after="0" w:line="326" w:lineRule="exact"/>
        <w:ind w:left="24"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Исследования по топонимике представляют определенный интерес не только для филологов и географов, но и для историков и этнографов. Топони</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3"/>
          <w:kern w:val="0"/>
          <w:sz w:val="20"/>
          <w:szCs w:val="20"/>
          <w:lang w:eastAsia="ru-RU"/>
        </w:rPr>
        <w:t>мический материал - ценный источник для исследователей указанных дис</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циплин. Они содержат весьма важные сведения о народах, быте и культуре.</w:t>
      </w:r>
    </w:p>
    <w:p w:rsidR="00A94686" w:rsidRPr="00A94686" w:rsidRDefault="00A94686" w:rsidP="00A94686">
      <w:pPr>
        <w:shd w:val="clear" w:color="auto" w:fill="FFFFFF"/>
        <w:tabs>
          <w:tab w:val="clear" w:pos="709"/>
        </w:tabs>
        <w:suppressAutoHyphens w:val="0"/>
        <w:autoSpaceDE w:val="0"/>
        <w:autoSpaceDN w:val="0"/>
        <w:adjustRightInd w:val="0"/>
        <w:spacing w:after="0" w:line="326" w:lineRule="exact"/>
        <w:ind w:left="5" w:right="5"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Историческая, археологическая, лингвистическая наука, а также фольк</w:t>
      </w:r>
      <w:r w:rsidRPr="00A94686">
        <w:rPr>
          <w:rFonts w:ascii="Times New Roman" w:eastAsia="Times New Roman" w:hAnsi="Times New Roman" w:cs="Times New Roman"/>
          <w:spacing w:val="-4"/>
          <w:kern w:val="0"/>
          <w:sz w:val="20"/>
          <w:szCs w:val="20"/>
          <w:lang w:eastAsia="ru-RU"/>
        </w:rPr>
        <w:softHyphen/>
        <w:t>лорные тексты располагают сведениями о пребывании протоабазин на Север</w:t>
      </w:r>
      <w:r w:rsidRPr="00A94686">
        <w:rPr>
          <w:rFonts w:ascii="Times New Roman" w:eastAsia="Times New Roman" w:hAnsi="Times New Roman" w:cs="Times New Roman"/>
          <w:spacing w:val="-4"/>
          <w:kern w:val="0"/>
          <w:sz w:val="20"/>
          <w:szCs w:val="20"/>
          <w:lang w:eastAsia="ru-RU"/>
        </w:rPr>
        <w:softHyphen/>
        <w:t xml:space="preserve">ном Кавказе еще с </w:t>
      </w:r>
      <w:r w:rsidRPr="00A94686">
        <w:rPr>
          <w:rFonts w:ascii="Times New Roman" w:eastAsia="Times New Roman" w:hAnsi="Times New Roman" w:cs="Times New Roman"/>
          <w:spacing w:val="-4"/>
          <w:kern w:val="0"/>
          <w:sz w:val="20"/>
          <w:szCs w:val="20"/>
          <w:lang w:val="en-US" w:eastAsia="ru-RU"/>
        </w:rPr>
        <w:t>VII</w:t>
      </w:r>
      <w:r w:rsidRPr="00A94686">
        <w:rPr>
          <w:rFonts w:ascii="Times New Roman" w:eastAsia="Times New Roman" w:hAnsi="Times New Roman" w:cs="Times New Roman"/>
          <w:spacing w:val="-4"/>
          <w:kern w:val="0"/>
          <w:sz w:val="20"/>
          <w:szCs w:val="20"/>
          <w:lang w:eastAsia="ru-RU"/>
        </w:rPr>
        <w:t>-</w:t>
      </w:r>
      <w:r w:rsidRPr="00A94686">
        <w:rPr>
          <w:rFonts w:ascii="Times New Roman" w:eastAsia="Times New Roman" w:hAnsi="Times New Roman" w:cs="Times New Roman"/>
          <w:spacing w:val="-4"/>
          <w:kern w:val="0"/>
          <w:sz w:val="20"/>
          <w:szCs w:val="20"/>
          <w:lang w:val="en-US" w:eastAsia="ru-RU"/>
        </w:rPr>
        <w:t>V</w:t>
      </w:r>
      <w:r w:rsidRPr="00A94686">
        <w:rPr>
          <w:rFonts w:ascii="Times New Roman" w:eastAsia="Times New Roman" w:hAnsi="Times New Roman" w:cs="Times New Roman"/>
          <w:spacing w:val="-4"/>
          <w:kern w:val="0"/>
          <w:sz w:val="20"/>
          <w:szCs w:val="20"/>
          <w:lang w:eastAsia="ru-RU"/>
        </w:rPr>
        <w:t xml:space="preserve"> веков н.э. Исследования, проведенные Е.П. Алексее</w:t>
      </w:r>
      <w:r w:rsidRPr="00A94686">
        <w:rPr>
          <w:rFonts w:ascii="Times New Roman" w:eastAsia="Times New Roman" w:hAnsi="Times New Roman" w:cs="Times New Roman"/>
          <w:spacing w:val="-4"/>
          <w:kern w:val="0"/>
          <w:sz w:val="20"/>
          <w:szCs w:val="20"/>
          <w:lang w:eastAsia="ru-RU"/>
        </w:rPr>
        <w:softHyphen/>
        <w:t xml:space="preserve">вой, З.В. Анчабадзе, Ш.Д. Инал-Ипа, Л.И. Лавровым, А.Н. Генко, Г.П. Сердю-ченко, Я.А. Федоровым и другими отечественными и зарубежными учеными, путешественниками раскрывают многие аспекты истории абазин на Северном </w:t>
      </w:r>
      <w:r w:rsidRPr="00A94686">
        <w:rPr>
          <w:rFonts w:ascii="Times New Roman" w:eastAsia="Times New Roman" w:hAnsi="Times New Roman" w:cs="Times New Roman"/>
          <w:spacing w:val="-3"/>
          <w:kern w:val="0"/>
          <w:sz w:val="20"/>
          <w:szCs w:val="20"/>
          <w:lang w:eastAsia="ru-RU"/>
        </w:rPr>
        <w:t xml:space="preserve">Кавказе. Естественно, что во многих официальных геофафических названиях </w:t>
      </w:r>
      <w:r w:rsidRPr="00A94686">
        <w:rPr>
          <w:rFonts w:ascii="Times New Roman" w:eastAsia="Times New Roman" w:hAnsi="Times New Roman" w:cs="Times New Roman"/>
          <w:spacing w:val="-5"/>
          <w:kern w:val="0"/>
          <w:sz w:val="20"/>
          <w:szCs w:val="20"/>
          <w:lang w:eastAsia="ru-RU"/>
        </w:rPr>
        <w:t>региона обнаруживаем абазинские топонимы, точно так же, как и в абазинской топонимии имеют место названия иноязычного происхождения.</w:t>
      </w:r>
    </w:p>
    <w:p w:rsidR="00A94686" w:rsidRPr="00A94686" w:rsidRDefault="00A94686" w:rsidP="00A94686">
      <w:pPr>
        <w:shd w:val="clear" w:color="auto" w:fill="FFFFFF"/>
        <w:tabs>
          <w:tab w:val="clear" w:pos="709"/>
        </w:tabs>
        <w:suppressAutoHyphens w:val="0"/>
        <w:autoSpaceDE w:val="0"/>
        <w:autoSpaceDN w:val="0"/>
        <w:adjustRightInd w:val="0"/>
        <w:spacing w:after="0" w:line="326" w:lineRule="exact"/>
        <w:ind w:right="5"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В абазинской топонимии, как и в абхазской, прослеживается ряд морфем, </w:t>
      </w:r>
      <w:r w:rsidRPr="00A94686">
        <w:rPr>
          <w:rFonts w:ascii="Times New Roman" w:eastAsia="Times New Roman" w:hAnsi="Times New Roman" w:cs="Times New Roman"/>
          <w:spacing w:val="-4"/>
          <w:kern w:val="0"/>
          <w:sz w:val="20"/>
          <w:szCs w:val="20"/>
          <w:lang w:eastAsia="ru-RU"/>
        </w:rPr>
        <w:t>оформляющих названия рек и местностей: Р-, ДЗЫ, ПСЫ, -ПЩ, -РА, -РТА, -</w:t>
      </w:r>
      <w:r w:rsidRPr="00A94686">
        <w:rPr>
          <w:rFonts w:ascii="Times New Roman" w:eastAsia="Times New Roman" w:hAnsi="Times New Roman" w:cs="Times New Roman"/>
          <w:spacing w:val="-5"/>
          <w:kern w:val="0"/>
          <w:sz w:val="20"/>
          <w:szCs w:val="20"/>
          <w:lang w:eastAsia="ru-RU"/>
        </w:rPr>
        <w:t xml:space="preserve">ТАРА, -ДА/ЛГА, -ХВА, ЩХЪА и др. Кроме этого, при этимологии топонима </w:t>
      </w:r>
      <w:r w:rsidRPr="00A94686">
        <w:rPr>
          <w:rFonts w:ascii="Times New Roman" w:eastAsia="Times New Roman" w:hAnsi="Times New Roman" w:cs="Times New Roman"/>
          <w:spacing w:val="-4"/>
          <w:kern w:val="0"/>
          <w:sz w:val="20"/>
          <w:szCs w:val="20"/>
          <w:lang w:eastAsia="ru-RU"/>
        </w:rPr>
        <w:t>учитываются как лингвистические, так и исторические, археологические, гео-</w:t>
      </w:r>
      <w:r w:rsidRPr="00A94686">
        <w:rPr>
          <w:rFonts w:ascii="Times New Roman" w:eastAsia="Times New Roman" w:hAnsi="Times New Roman" w:cs="Times New Roman"/>
          <w:spacing w:val="-3"/>
          <w:kern w:val="0"/>
          <w:sz w:val="20"/>
          <w:szCs w:val="20"/>
          <w:lang w:eastAsia="ru-RU"/>
        </w:rPr>
        <w:t>фафические факты, связанные с переселением и пребыванием абазин на Се</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kern w:val="0"/>
          <w:sz w:val="20"/>
          <w:szCs w:val="20"/>
          <w:lang w:eastAsia="ru-RU"/>
        </w:rPr>
        <w:t>верном Кавказе.</w:t>
      </w:r>
    </w:p>
    <w:p w:rsidR="00A94686" w:rsidRPr="00A94686" w:rsidRDefault="00A94686" w:rsidP="00A94686">
      <w:pPr>
        <w:shd w:val="clear" w:color="auto" w:fill="FFFFFF"/>
        <w:tabs>
          <w:tab w:val="clear" w:pos="709"/>
        </w:tabs>
        <w:suppressAutoHyphens w:val="0"/>
        <w:autoSpaceDE w:val="0"/>
        <w:autoSpaceDN w:val="0"/>
        <w:adjustRightInd w:val="0"/>
        <w:spacing w:before="5" w:after="0" w:line="326" w:lineRule="exact"/>
        <w:ind w:left="14" w:right="19" w:firstLine="48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Этимологический анализ проведен в работе на примерах названий, вос</w:t>
      </w:r>
      <w:r w:rsidRPr="00A94686">
        <w:rPr>
          <w:rFonts w:ascii="Times New Roman" w:eastAsia="Times New Roman" w:hAnsi="Times New Roman" w:cs="Times New Roman"/>
          <w:spacing w:val="-4"/>
          <w:kern w:val="0"/>
          <w:sz w:val="20"/>
          <w:szCs w:val="20"/>
          <w:lang w:eastAsia="ru-RU"/>
        </w:rPr>
        <w:softHyphen/>
        <w:t xml:space="preserve">ходящих к этнонимам, древней лексике: </w:t>
      </w:r>
      <w:r w:rsidRPr="00A94686">
        <w:rPr>
          <w:rFonts w:ascii="Times New Roman" w:eastAsia="Times New Roman" w:hAnsi="Times New Roman" w:cs="Times New Roman"/>
          <w:i/>
          <w:iCs/>
          <w:spacing w:val="-4"/>
          <w:kern w:val="0"/>
          <w:sz w:val="20"/>
          <w:szCs w:val="20"/>
          <w:lang w:eastAsia="ru-RU"/>
        </w:rPr>
        <w:t xml:space="preserve">абаза&lt;-абазги, Абыиыра-Ахвба, Ама-лашта, Апсуа, Архыз, Ахва </w:t>
      </w:r>
      <w:r w:rsidRPr="00A94686">
        <w:rPr>
          <w:rFonts w:ascii="Times New Roman" w:eastAsia="Times New Roman" w:hAnsi="Times New Roman" w:cs="Times New Roman"/>
          <w:i/>
          <w:iCs/>
          <w:spacing w:val="-4"/>
          <w:kern w:val="0"/>
          <w:sz w:val="20"/>
          <w:szCs w:val="20"/>
          <w:lang w:val="uk-UA" w:eastAsia="ru-RU"/>
        </w:rPr>
        <w:t xml:space="preserve">кіазкіаз- </w:t>
      </w:r>
      <w:r w:rsidRPr="00A94686">
        <w:rPr>
          <w:rFonts w:ascii="Times New Roman" w:eastAsia="Times New Roman" w:hAnsi="Times New Roman" w:cs="Times New Roman"/>
          <w:spacing w:val="-4"/>
          <w:kern w:val="0"/>
          <w:sz w:val="20"/>
          <w:szCs w:val="20"/>
          <w:lang w:eastAsia="ru-RU"/>
        </w:rPr>
        <w:t>(</w:t>
      </w:r>
      <w:r w:rsidRPr="00A94686">
        <w:rPr>
          <w:rFonts w:ascii="Times New Roman" w:eastAsia="Times New Roman" w:hAnsi="Times New Roman" w:cs="Times New Roman"/>
          <w:spacing w:val="-4"/>
          <w:kern w:val="0"/>
          <w:sz w:val="20"/>
          <w:szCs w:val="20"/>
          <w:lang w:val="en-US" w:eastAsia="ru-RU"/>
        </w:rPr>
        <w:t>pa</w:t>
      </w:r>
      <w:r w:rsidRPr="00A94686">
        <w:rPr>
          <w:rFonts w:ascii="Times New Roman" w:eastAsia="Times New Roman" w:hAnsi="Times New Roman" w:cs="Times New Roman"/>
          <w:spacing w:val="-4"/>
          <w:kern w:val="0"/>
          <w:sz w:val="20"/>
          <w:szCs w:val="20"/>
          <w:lang w:eastAsia="ru-RU"/>
        </w:rPr>
        <w:t xml:space="preserve">) (один из вариантов наименования г. </w:t>
      </w:r>
      <w:r w:rsidRPr="00A94686">
        <w:rPr>
          <w:rFonts w:ascii="Times New Roman" w:eastAsia="Times New Roman" w:hAnsi="Times New Roman" w:cs="Times New Roman"/>
          <w:spacing w:val="-5"/>
          <w:kern w:val="0"/>
          <w:sz w:val="20"/>
          <w:szCs w:val="20"/>
          <w:lang w:eastAsia="ru-RU"/>
        </w:rPr>
        <w:t xml:space="preserve">Эльбрус), </w:t>
      </w:r>
      <w:r w:rsidRPr="00A94686">
        <w:rPr>
          <w:rFonts w:ascii="Times New Roman" w:eastAsia="Times New Roman" w:hAnsi="Times New Roman" w:cs="Times New Roman"/>
          <w:i/>
          <w:iCs/>
          <w:spacing w:val="-5"/>
          <w:kern w:val="0"/>
          <w:sz w:val="20"/>
          <w:szCs w:val="20"/>
          <w:lang w:eastAsia="ru-RU"/>
        </w:rPr>
        <w:t xml:space="preserve">Лаба, </w:t>
      </w:r>
      <w:r w:rsidRPr="00A94686">
        <w:rPr>
          <w:rFonts w:ascii="Times New Roman" w:eastAsia="Times New Roman" w:hAnsi="Times New Roman" w:cs="Times New Roman"/>
          <w:i/>
          <w:iCs/>
          <w:spacing w:val="-5"/>
          <w:kern w:val="0"/>
          <w:sz w:val="20"/>
          <w:szCs w:val="20"/>
          <w:lang w:val="uk-UA" w:eastAsia="ru-RU"/>
        </w:rPr>
        <w:t xml:space="preserve">Бараньїхіва, </w:t>
      </w:r>
      <w:r w:rsidRPr="00A94686">
        <w:rPr>
          <w:rFonts w:ascii="Times New Roman" w:eastAsia="Times New Roman" w:hAnsi="Times New Roman" w:cs="Times New Roman"/>
          <w:i/>
          <w:iCs/>
          <w:spacing w:val="-5"/>
          <w:kern w:val="0"/>
          <w:sz w:val="20"/>
          <w:szCs w:val="20"/>
          <w:lang w:eastAsia="ru-RU"/>
        </w:rPr>
        <w:t xml:space="preserve">Нйыбна </w:t>
      </w:r>
      <w:r w:rsidRPr="00A94686">
        <w:rPr>
          <w:rFonts w:ascii="Times New Roman" w:eastAsia="Times New Roman" w:hAnsi="Times New Roman" w:cs="Times New Roman"/>
          <w:spacing w:val="-5"/>
          <w:kern w:val="0"/>
          <w:sz w:val="20"/>
          <w:szCs w:val="20"/>
          <w:lang w:eastAsia="ru-RU"/>
        </w:rPr>
        <w:t>и т.д. Остановимся на некоторых из них.</w:t>
      </w:r>
    </w:p>
    <w:p w:rsidR="00A94686" w:rsidRPr="00A94686" w:rsidRDefault="00A94686" w:rsidP="00A94686">
      <w:pPr>
        <w:shd w:val="clear" w:color="auto" w:fill="FFFFFF"/>
        <w:tabs>
          <w:tab w:val="clear" w:pos="709"/>
        </w:tabs>
        <w:suppressAutoHyphens w:val="0"/>
        <w:autoSpaceDE w:val="0"/>
        <w:autoSpaceDN w:val="0"/>
        <w:adjustRightInd w:val="0"/>
        <w:spacing w:before="10" w:after="0" w:line="331" w:lineRule="exact"/>
        <w:ind w:left="48" w:right="29" w:firstLine="437"/>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Этноним </w:t>
      </w:r>
      <w:r w:rsidRPr="00A94686">
        <w:rPr>
          <w:rFonts w:ascii="Times New Roman" w:eastAsia="Times New Roman" w:hAnsi="Times New Roman" w:cs="Times New Roman"/>
          <w:i/>
          <w:iCs/>
          <w:spacing w:val="-4"/>
          <w:kern w:val="0"/>
          <w:sz w:val="20"/>
          <w:szCs w:val="20"/>
          <w:lang w:val="uk-UA" w:eastAsia="ru-RU"/>
        </w:rPr>
        <w:t xml:space="preserve">абаза </w:t>
      </w:r>
      <w:r w:rsidRPr="00A94686">
        <w:rPr>
          <w:rFonts w:ascii="Times New Roman" w:eastAsia="Times New Roman" w:hAnsi="Times New Roman" w:cs="Times New Roman"/>
          <w:spacing w:val="-4"/>
          <w:kern w:val="0"/>
          <w:sz w:val="20"/>
          <w:szCs w:val="20"/>
          <w:lang w:eastAsia="ru-RU"/>
        </w:rPr>
        <w:t xml:space="preserve">лежит в основе трех абазинских аулов </w:t>
      </w:r>
      <w:r w:rsidRPr="00A94686">
        <w:rPr>
          <w:rFonts w:ascii="Times New Roman" w:eastAsia="Times New Roman" w:hAnsi="Times New Roman" w:cs="Times New Roman"/>
          <w:i/>
          <w:iCs/>
          <w:spacing w:val="-4"/>
          <w:kern w:val="0"/>
          <w:sz w:val="20"/>
          <w:szCs w:val="20"/>
          <w:lang w:eastAsia="ru-RU"/>
        </w:rPr>
        <w:t xml:space="preserve">(Абазакт, </w:t>
      </w:r>
      <w:r w:rsidRPr="00A94686">
        <w:rPr>
          <w:rFonts w:ascii="Times New Roman" w:eastAsia="Times New Roman" w:hAnsi="Times New Roman" w:cs="Times New Roman"/>
          <w:i/>
          <w:iCs/>
          <w:spacing w:val="-4"/>
          <w:kern w:val="0"/>
          <w:sz w:val="20"/>
          <w:szCs w:val="20"/>
          <w:lang w:val="uk-UA" w:eastAsia="ru-RU"/>
        </w:rPr>
        <w:t>АбазахІ-</w:t>
      </w:r>
      <w:r w:rsidRPr="00A94686">
        <w:rPr>
          <w:rFonts w:ascii="Times New Roman" w:eastAsia="Times New Roman" w:hAnsi="Times New Roman" w:cs="Times New Roman"/>
          <w:i/>
          <w:iCs/>
          <w:kern w:val="0"/>
          <w:sz w:val="20"/>
          <w:szCs w:val="20"/>
          <w:lang w:val="uk-UA" w:eastAsia="ru-RU"/>
        </w:rPr>
        <w:t xml:space="preserve">ібльа, </w:t>
      </w:r>
      <w:r w:rsidRPr="00A94686">
        <w:rPr>
          <w:rFonts w:ascii="Times New Roman" w:eastAsia="Times New Roman" w:hAnsi="Times New Roman" w:cs="Times New Roman"/>
          <w:i/>
          <w:iCs/>
          <w:kern w:val="0"/>
          <w:sz w:val="20"/>
          <w:szCs w:val="20"/>
          <w:lang w:eastAsia="ru-RU"/>
        </w:rPr>
        <w:t xml:space="preserve">Малоабазинский), </w:t>
      </w:r>
      <w:r w:rsidRPr="00A94686">
        <w:rPr>
          <w:rFonts w:ascii="Times New Roman" w:eastAsia="Times New Roman" w:hAnsi="Times New Roman" w:cs="Times New Roman"/>
          <w:kern w:val="0"/>
          <w:sz w:val="20"/>
          <w:szCs w:val="20"/>
          <w:lang w:eastAsia="ru-RU"/>
        </w:rPr>
        <w:t xml:space="preserve">абазинской фамилии </w:t>
      </w:r>
      <w:r w:rsidRPr="00A94686">
        <w:rPr>
          <w:rFonts w:ascii="Times New Roman" w:eastAsia="Times New Roman" w:hAnsi="Times New Roman" w:cs="Times New Roman"/>
          <w:i/>
          <w:iCs/>
          <w:kern w:val="0"/>
          <w:sz w:val="20"/>
          <w:szCs w:val="20"/>
          <w:lang w:val="uk-UA" w:eastAsia="ru-RU"/>
        </w:rPr>
        <w:t xml:space="preserve">Абаза- іргіа), </w:t>
      </w:r>
      <w:r w:rsidRPr="00A94686">
        <w:rPr>
          <w:rFonts w:ascii="Times New Roman" w:eastAsia="Times New Roman" w:hAnsi="Times New Roman" w:cs="Times New Roman"/>
          <w:kern w:val="0"/>
          <w:sz w:val="20"/>
          <w:szCs w:val="20"/>
          <w:lang w:eastAsia="ru-RU"/>
        </w:rPr>
        <w:t>ногайской -</w:t>
      </w:r>
      <w:r w:rsidRPr="00A94686">
        <w:rPr>
          <w:rFonts w:ascii="Times New Roman" w:eastAsia="Times New Roman" w:hAnsi="Times New Roman" w:cs="Times New Roman"/>
          <w:i/>
          <w:iCs/>
          <w:spacing w:val="-4"/>
          <w:kern w:val="0"/>
          <w:sz w:val="20"/>
          <w:szCs w:val="20"/>
          <w:lang w:val="uk-UA" w:eastAsia="ru-RU"/>
        </w:rPr>
        <w:t xml:space="preserve">Ібазавлар, </w:t>
      </w:r>
      <w:r w:rsidRPr="00A94686">
        <w:rPr>
          <w:rFonts w:ascii="Times New Roman" w:eastAsia="Times New Roman" w:hAnsi="Times New Roman" w:cs="Times New Roman"/>
          <w:spacing w:val="-4"/>
          <w:kern w:val="0"/>
          <w:sz w:val="20"/>
          <w:szCs w:val="20"/>
          <w:lang w:eastAsia="ru-RU"/>
        </w:rPr>
        <w:t xml:space="preserve">адыгской - </w:t>
      </w:r>
      <w:r w:rsidRPr="00A94686">
        <w:rPr>
          <w:rFonts w:ascii="Times New Roman" w:eastAsia="Times New Roman" w:hAnsi="Times New Roman" w:cs="Times New Roman"/>
          <w:i/>
          <w:iCs/>
          <w:spacing w:val="-4"/>
          <w:kern w:val="0"/>
          <w:sz w:val="20"/>
          <w:szCs w:val="20"/>
          <w:lang w:eastAsia="ru-RU"/>
        </w:rPr>
        <w:t xml:space="preserve">Абазакъуэ, </w:t>
      </w:r>
      <w:r w:rsidRPr="00A94686">
        <w:rPr>
          <w:rFonts w:ascii="Times New Roman" w:eastAsia="Times New Roman" w:hAnsi="Times New Roman" w:cs="Times New Roman"/>
          <w:spacing w:val="-4"/>
          <w:kern w:val="0"/>
          <w:sz w:val="20"/>
          <w:szCs w:val="20"/>
          <w:lang w:eastAsia="ru-RU"/>
        </w:rPr>
        <w:t xml:space="preserve">карачаевской - </w:t>
      </w:r>
      <w:r w:rsidRPr="00A94686">
        <w:rPr>
          <w:rFonts w:ascii="Times New Roman" w:eastAsia="Times New Roman" w:hAnsi="Times New Roman" w:cs="Times New Roman"/>
          <w:i/>
          <w:iCs/>
          <w:spacing w:val="-4"/>
          <w:kern w:val="0"/>
          <w:sz w:val="20"/>
          <w:szCs w:val="20"/>
          <w:lang w:eastAsia="ru-RU"/>
        </w:rPr>
        <w:t xml:space="preserve">Абазалилары, </w:t>
      </w:r>
      <w:r w:rsidRPr="00A94686">
        <w:rPr>
          <w:rFonts w:ascii="Times New Roman" w:eastAsia="Times New Roman" w:hAnsi="Times New Roman" w:cs="Times New Roman"/>
          <w:spacing w:val="-4"/>
          <w:kern w:val="0"/>
          <w:sz w:val="20"/>
          <w:szCs w:val="20"/>
          <w:lang w:eastAsia="ru-RU"/>
        </w:rPr>
        <w:t xml:space="preserve">абхазской </w:t>
      </w:r>
      <w:r w:rsidRPr="00A94686">
        <w:rPr>
          <w:rFonts w:ascii="Times New Roman" w:eastAsia="Times New Roman" w:hAnsi="Times New Roman" w:cs="Times New Roman"/>
          <w:i/>
          <w:iCs/>
          <w:spacing w:val="-4"/>
          <w:kern w:val="0"/>
          <w:sz w:val="20"/>
          <w:szCs w:val="20"/>
          <w:lang w:val="uk-UA" w:eastAsia="ru-RU"/>
        </w:rPr>
        <w:t>Абаз-</w:t>
      </w:r>
    </w:p>
    <w:p w:rsidR="00A94686" w:rsidRPr="00A94686" w:rsidRDefault="00A94686" w:rsidP="00A94686">
      <w:pPr>
        <w:shd w:val="clear" w:color="auto" w:fill="FFFFFF"/>
        <w:tabs>
          <w:tab w:val="clear" w:pos="709"/>
        </w:tabs>
        <w:suppressAutoHyphens w:val="0"/>
        <w:autoSpaceDE w:val="0"/>
        <w:autoSpaceDN w:val="0"/>
        <w:adjustRightInd w:val="0"/>
        <w:spacing w:before="10" w:after="0" w:line="331" w:lineRule="exact"/>
        <w:ind w:left="48" w:right="29" w:firstLine="437"/>
        <w:rPr>
          <w:rFonts w:ascii="Times New Roman" w:eastAsia="Times New Roman" w:hAnsi="Times New Roman" w:cs="Times New Roman"/>
          <w:kern w:val="0"/>
          <w:sz w:val="20"/>
          <w:szCs w:val="20"/>
          <w:lang w:eastAsia="ru-RU"/>
        </w:rPr>
        <w:sectPr w:rsidR="00A94686" w:rsidRPr="00A94686">
          <w:pgSz w:w="11909" w:h="16834"/>
          <w:pgMar w:top="1440" w:right="3185" w:bottom="720" w:left="2138"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4507"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35</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26" w:lineRule="exact"/>
        <w:ind w:left="1330"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i/>
          <w:iCs/>
          <w:spacing w:val="-6"/>
          <w:kern w:val="0"/>
          <w:sz w:val="20"/>
          <w:szCs w:val="20"/>
          <w:lang w:val="uk-UA" w:eastAsia="ru-RU"/>
        </w:rPr>
        <w:t xml:space="preserve">ба </w:t>
      </w:r>
      <w:r w:rsidRPr="00A94686">
        <w:rPr>
          <w:rFonts w:ascii="Times New Roman" w:eastAsia="Times New Roman" w:hAnsi="Times New Roman" w:cs="Times New Roman"/>
          <w:spacing w:val="-6"/>
          <w:kern w:val="0"/>
          <w:sz w:val="20"/>
          <w:szCs w:val="20"/>
          <w:lang w:eastAsia="ru-RU"/>
        </w:rPr>
        <w:t xml:space="preserve">- </w:t>
      </w:r>
      <w:r w:rsidRPr="00A94686">
        <w:rPr>
          <w:rFonts w:ascii="Times New Roman" w:eastAsia="Times New Roman" w:hAnsi="Times New Roman" w:cs="Times New Roman"/>
          <w:spacing w:val="-6"/>
          <w:kern w:val="0"/>
          <w:sz w:val="20"/>
          <w:szCs w:val="20"/>
          <w:lang w:val="uk-UA" w:eastAsia="ru-RU"/>
        </w:rPr>
        <w:t xml:space="preserve">"Абазов" </w:t>
      </w:r>
      <w:r w:rsidRPr="00A94686">
        <w:rPr>
          <w:rFonts w:ascii="Times New Roman" w:eastAsia="Times New Roman" w:hAnsi="Times New Roman" w:cs="Times New Roman"/>
          <w:spacing w:val="-6"/>
          <w:kern w:val="0"/>
          <w:sz w:val="20"/>
          <w:szCs w:val="20"/>
          <w:lang w:eastAsia="ru-RU"/>
        </w:rPr>
        <w:t xml:space="preserve">(букв. "Сын абазы"). </w:t>
      </w:r>
      <w:r w:rsidRPr="00A94686">
        <w:rPr>
          <w:rFonts w:ascii="Times New Roman" w:eastAsia="Times New Roman" w:hAnsi="Times New Roman" w:cs="Times New Roman"/>
          <w:spacing w:val="-6"/>
          <w:kern w:val="0"/>
          <w:sz w:val="20"/>
          <w:szCs w:val="20"/>
          <w:lang w:val="uk-UA" w:eastAsia="ru-RU"/>
        </w:rPr>
        <w:t xml:space="preserve">В </w:t>
      </w:r>
      <w:r w:rsidRPr="00A94686">
        <w:rPr>
          <w:rFonts w:ascii="Times New Roman" w:eastAsia="Times New Roman" w:hAnsi="Times New Roman" w:cs="Times New Roman"/>
          <w:spacing w:val="-6"/>
          <w:kern w:val="0"/>
          <w:sz w:val="20"/>
          <w:szCs w:val="20"/>
          <w:lang w:eastAsia="ru-RU"/>
        </w:rPr>
        <w:t xml:space="preserve">основе некоторых абазинских, черкесских, </w:t>
      </w:r>
      <w:r w:rsidRPr="00A94686">
        <w:rPr>
          <w:rFonts w:ascii="Times New Roman" w:eastAsia="Times New Roman" w:hAnsi="Times New Roman" w:cs="Times New Roman"/>
          <w:spacing w:val="-5"/>
          <w:kern w:val="0"/>
          <w:sz w:val="20"/>
          <w:szCs w:val="20"/>
          <w:lang w:eastAsia="ru-RU"/>
        </w:rPr>
        <w:t xml:space="preserve">ногайских, карачаевских топонимов также лежит этноним </w:t>
      </w:r>
      <w:r w:rsidRPr="00A94686">
        <w:rPr>
          <w:rFonts w:ascii="Times New Roman" w:eastAsia="Times New Roman" w:hAnsi="Times New Roman" w:cs="Times New Roman"/>
          <w:i/>
          <w:iCs/>
          <w:spacing w:val="-5"/>
          <w:kern w:val="0"/>
          <w:sz w:val="20"/>
          <w:szCs w:val="20"/>
          <w:lang w:val="uk-UA" w:eastAsia="ru-RU"/>
        </w:rPr>
        <w:t>абаза.</w:t>
      </w:r>
    </w:p>
    <w:p w:rsidR="00A94686" w:rsidRPr="00A94686" w:rsidRDefault="00A94686" w:rsidP="00A94686">
      <w:pPr>
        <w:shd w:val="clear" w:color="auto" w:fill="FFFFFF"/>
        <w:tabs>
          <w:tab w:val="clear" w:pos="709"/>
        </w:tabs>
        <w:suppressAutoHyphens w:val="0"/>
        <w:autoSpaceDE w:val="0"/>
        <w:autoSpaceDN w:val="0"/>
        <w:adjustRightInd w:val="0"/>
        <w:spacing w:after="0" w:line="326" w:lineRule="exact"/>
        <w:ind w:left="1315" w:right="5"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 xml:space="preserve">Исследование любого этнонима важно для многих научных дисциплин. Всегда людей интересовало, какие племена и народы обитали на определенной </w:t>
      </w:r>
      <w:r w:rsidRPr="00A94686">
        <w:rPr>
          <w:rFonts w:ascii="Times New Roman" w:eastAsia="Times New Roman" w:hAnsi="Times New Roman" w:cs="Times New Roman"/>
          <w:spacing w:val="-4"/>
          <w:kern w:val="0"/>
          <w:sz w:val="20"/>
          <w:szCs w:val="20"/>
          <w:lang w:eastAsia="ru-RU"/>
        </w:rPr>
        <w:t>территории, что означает слово, из которого образован этноним, кто кого на</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звал данным этнонимом. Кроме этого, следует отметить, что для изучения ис</w:t>
      </w:r>
      <w:r w:rsidRPr="00A94686">
        <w:rPr>
          <w:rFonts w:ascii="Times New Roman" w:eastAsia="Times New Roman" w:hAnsi="Times New Roman" w:cs="Times New Roman"/>
          <w:spacing w:val="-5"/>
          <w:kern w:val="0"/>
          <w:sz w:val="20"/>
          <w:szCs w:val="20"/>
          <w:lang w:eastAsia="ru-RU"/>
        </w:rPr>
        <w:softHyphen/>
        <w:t>тории языка этнонимы являются драгоценным материалом.</w:t>
      </w:r>
    </w:p>
    <w:p w:rsidR="00A94686" w:rsidRPr="00A94686" w:rsidRDefault="00A94686" w:rsidP="00A94686">
      <w:pPr>
        <w:shd w:val="clear" w:color="auto" w:fill="FFFFFF"/>
        <w:tabs>
          <w:tab w:val="clear" w:pos="709"/>
        </w:tabs>
        <w:suppressAutoHyphens w:val="0"/>
        <w:autoSpaceDE w:val="0"/>
        <w:autoSpaceDN w:val="0"/>
        <w:adjustRightInd w:val="0"/>
        <w:spacing w:before="14" w:after="0" w:line="326" w:lineRule="exact"/>
        <w:ind w:left="1325" w:right="5"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Исходя из литературы, этноним </w:t>
      </w:r>
      <w:r w:rsidRPr="00A94686">
        <w:rPr>
          <w:rFonts w:ascii="Times New Roman" w:eastAsia="Times New Roman" w:hAnsi="Times New Roman" w:cs="Times New Roman"/>
          <w:i/>
          <w:iCs/>
          <w:spacing w:val="-5"/>
          <w:kern w:val="0"/>
          <w:sz w:val="20"/>
          <w:szCs w:val="20"/>
          <w:lang w:eastAsia="ru-RU"/>
        </w:rPr>
        <w:t xml:space="preserve">абаза&lt;-абазги </w:t>
      </w:r>
      <w:r w:rsidRPr="00A94686">
        <w:rPr>
          <w:rFonts w:ascii="Times New Roman" w:eastAsia="Times New Roman" w:hAnsi="Times New Roman" w:cs="Times New Roman"/>
          <w:spacing w:val="-5"/>
          <w:kern w:val="0"/>
          <w:sz w:val="20"/>
          <w:szCs w:val="20"/>
          <w:lang w:eastAsia="ru-RU"/>
        </w:rPr>
        <w:t>(в русских источниках -</w:t>
      </w:r>
      <w:r w:rsidRPr="00A94686">
        <w:rPr>
          <w:rFonts w:ascii="Times New Roman" w:eastAsia="Times New Roman" w:hAnsi="Times New Roman" w:cs="Times New Roman"/>
          <w:spacing w:val="-4"/>
          <w:kern w:val="0"/>
          <w:sz w:val="20"/>
          <w:szCs w:val="20"/>
          <w:lang w:eastAsia="ru-RU"/>
        </w:rPr>
        <w:t xml:space="preserve">обезы) - самоназвание абазин - имеет двухтысячную традицию существования </w:t>
      </w:r>
      <w:r w:rsidRPr="00A94686">
        <w:rPr>
          <w:rFonts w:ascii="Times New Roman" w:eastAsia="Times New Roman" w:hAnsi="Times New Roman" w:cs="Times New Roman"/>
          <w:spacing w:val="-5"/>
          <w:kern w:val="0"/>
          <w:sz w:val="20"/>
          <w:szCs w:val="20"/>
          <w:lang w:eastAsia="ru-RU"/>
        </w:rPr>
        <w:t>и он много раз рассматривался с точки зрения историко-этнографического, ар</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kern w:val="0"/>
          <w:sz w:val="20"/>
          <w:szCs w:val="20"/>
          <w:lang w:eastAsia="ru-RU"/>
        </w:rPr>
        <w:t>хеологического и т.д. анализа.</w:t>
      </w:r>
    </w:p>
    <w:p w:rsidR="00A94686" w:rsidRPr="00A94686" w:rsidRDefault="00A94686" w:rsidP="00A94686">
      <w:pPr>
        <w:shd w:val="clear" w:color="auto" w:fill="FFFFFF"/>
        <w:tabs>
          <w:tab w:val="clear" w:pos="709"/>
        </w:tabs>
        <w:suppressAutoHyphens w:val="0"/>
        <w:autoSpaceDE w:val="0"/>
        <w:autoSpaceDN w:val="0"/>
        <w:adjustRightInd w:val="0"/>
        <w:spacing w:after="0" w:line="326" w:lineRule="exact"/>
        <w:ind w:left="1306" w:right="10"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По этимологии данного термина в литературе по абазинам встречается несколько версий: 1) В работах Н.Я. Марра указано, что "в этнониме абазги со</w:t>
      </w:r>
      <w:r w:rsidRPr="00A94686">
        <w:rPr>
          <w:rFonts w:ascii="Times New Roman" w:eastAsia="Times New Roman" w:hAnsi="Times New Roman" w:cs="Times New Roman"/>
          <w:spacing w:val="-5"/>
          <w:kern w:val="0"/>
          <w:sz w:val="20"/>
          <w:szCs w:val="20"/>
          <w:lang w:eastAsia="ru-RU"/>
        </w:rPr>
        <w:softHyphen/>
        <w:t xml:space="preserve">держится самоназвание абазин </w:t>
      </w:r>
      <w:r w:rsidRPr="00A94686">
        <w:rPr>
          <w:rFonts w:ascii="Times New Roman" w:eastAsia="Times New Roman" w:hAnsi="Times New Roman" w:cs="Times New Roman"/>
          <w:spacing w:val="-5"/>
          <w:kern w:val="0"/>
          <w:sz w:val="20"/>
          <w:szCs w:val="20"/>
          <w:lang w:val="uk-UA" w:eastAsia="ru-RU"/>
        </w:rPr>
        <w:t xml:space="preserve">"абаза" </w:t>
      </w:r>
      <w:r w:rsidRPr="00A94686">
        <w:rPr>
          <w:rFonts w:ascii="Times New Roman" w:eastAsia="Times New Roman" w:hAnsi="Times New Roman" w:cs="Times New Roman"/>
          <w:spacing w:val="-5"/>
          <w:kern w:val="0"/>
          <w:sz w:val="20"/>
          <w:szCs w:val="20"/>
          <w:lang w:eastAsia="ru-RU"/>
        </w:rPr>
        <w:t xml:space="preserve">и суффикс "г", однотипный и, очевидно, </w:t>
      </w:r>
      <w:r w:rsidRPr="00A94686">
        <w:rPr>
          <w:rFonts w:ascii="Times New Roman" w:eastAsia="Times New Roman" w:hAnsi="Times New Roman" w:cs="Times New Roman"/>
          <w:spacing w:val="-6"/>
          <w:kern w:val="0"/>
          <w:sz w:val="20"/>
          <w:szCs w:val="20"/>
          <w:lang w:eastAsia="ru-RU"/>
        </w:rPr>
        <w:t xml:space="preserve">однозначный суффиксам в этнонимах "саниг", "зих", "колх" и др. Этот суффикс </w:t>
      </w:r>
      <w:r w:rsidRPr="00A94686">
        <w:rPr>
          <w:rFonts w:ascii="Times New Roman" w:eastAsia="Times New Roman" w:hAnsi="Times New Roman" w:cs="Times New Roman"/>
          <w:spacing w:val="-4"/>
          <w:kern w:val="0"/>
          <w:sz w:val="20"/>
          <w:szCs w:val="20"/>
          <w:lang w:eastAsia="ru-RU"/>
        </w:rPr>
        <w:t xml:space="preserve">скорее всего был показателем множественного числа, аналогичный суффиксу </w:t>
      </w:r>
      <w:r w:rsidRPr="00A94686">
        <w:rPr>
          <w:rFonts w:ascii="Times New Roman" w:eastAsia="Times New Roman" w:hAnsi="Times New Roman" w:cs="Times New Roman"/>
          <w:spacing w:val="-5"/>
          <w:kern w:val="0"/>
          <w:sz w:val="20"/>
          <w:szCs w:val="20"/>
          <w:lang w:eastAsia="ru-RU"/>
        </w:rPr>
        <w:t>"х" в адыгских языках. Полная форма этнонима "абазги" сохранилась в назва</w:t>
      </w:r>
      <w:r w:rsidRPr="00A94686">
        <w:rPr>
          <w:rFonts w:ascii="Times New Roman" w:eastAsia="Times New Roman" w:hAnsi="Times New Roman" w:cs="Times New Roman"/>
          <w:spacing w:val="-5"/>
          <w:kern w:val="0"/>
          <w:sz w:val="20"/>
          <w:szCs w:val="20"/>
          <w:lang w:eastAsia="ru-RU"/>
        </w:rPr>
        <w:softHyphen/>
        <w:t>нии и самоназвании абадзехов - "абадзех"... (См. Л.И. Лавров, с. 42); 2) В "Сло</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6"/>
          <w:kern w:val="0"/>
          <w:sz w:val="20"/>
          <w:szCs w:val="20"/>
          <w:lang w:eastAsia="ru-RU"/>
        </w:rPr>
        <w:t xml:space="preserve">варе народных географических терминов" Э.М. Мурзаева отмечено следующее: </w:t>
      </w:r>
      <w:r w:rsidRPr="00A94686">
        <w:rPr>
          <w:rFonts w:ascii="Times New Roman" w:eastAsia="Times New Roman" w:hAnsi="Times New Roman" w:cs="Times New Roman"/>
          <w:i/>
          <w:iCs/>
          <w:spacing w:val="-4"/>
          <w:kern w:val="0"/>
          <w:sz w:val="20"/>
          <w:szCs w:val="20"/>
          <w:lang w:val="uk-UA" w:eastAsia="ru-RU"/>
        </w:rPr>
        <w:t xml:space="preserve">"Абаза </w:t>
      </w:r>
      <w:r w:rsidRPr="00A94686">
        <w:rPr>
          <w:rFonts w:ascii="Times New Roman" w:eastAsia="Times New Roman" w:hAnsi="Times New Roman" w:cs="Times New Roman"/>
          <w:i/>
          <w:iCs/>
          <w:spacing w:val="-4"/>
          <w:kern w:val="0"/>
          <w:sz w:val="20"/>
          <w:szCs w:val="20"/>
          <w:lang w:eastAsia="ru-RU"/>
        </w:rPr>
        <w:t xml:space="preserve">- </w:t>
      </w:r>
      <w:r w:rsidRPr="00A94686">
        <w:rPr>
          <w:rFonts w:ascii="Times New Roman" w:eastAsia="Times New Roman" w:hAnsi="Times New Roman" w:cs="Times New Roman"/>
          <w:spacing w:val="-4"/>
          <w:kern w:val="0"/>
          <w:sz w:val="20"/>
          <w:szCs w:val="20"/>
          <w:lang w:eastAsia="ru-RU"/>
        </w:rPr>
        <w:t xml:space="preserve">жесткий ветер на Черном море и в нижнем течении Дуная"... Дует с </w:t>
      </w:r>
      <w:r w:rsidRPr="00A94686">
        <w:rPr>
          <w:rFonts w:ascii="Times New Roman" w:eastAsia="Times New Roman" w:hAnsi="Times New Roman" w:cs="Times New Roman"/>
          <w:spacing w:val="-5"/>
          <w:kern w:val="0"/>
          <w:sz w:val="20"/>
          <w:szCs w:val="20"/>
          <w:lang w:eastAsia="ru-RU"/>
        </w:rPr>
        <w:t xml:space="preserve">Кавказского побережья. Имя, видимо, связано с этнонимом </w:t>
      </w:r>
      <w:r w:rsidRPr="00A94686">
        <w:rPr>
          <w:rFonts w:ascii="Times New Roman" w:eastAsia="Times New Roman" w:hAnsi="Times New Roman" w:cs="Times New Roman"/>
          <w:spacing w:val="-5"/>
          <w:kern w:val="0"/>
          <w:sz w:val="20"/>
          <w:szCs w:val="20"/>
          <w:lang w:val="uk-UA" w:eastAsia="ru-RU"/>
        </w:rPr>
        <w:t xml:space="preserve">абаза, </w:t>
      </w:r>
      <w:r w:rsidRPr="00A94686">
        <w:rPr>
          <w:rFonts w:ascii="Times New Roman" w:eastAsia="Times New Roman" w:hAnsi="Times New Roman" w:cs="Times New Roman"/>
          <w:spacing w:val="-5"/>
          <w:kern w:val="0"/>
          <w:sz w:val="20"/>
          <w:szCs w:val="20"/>
          <w:lang w:eastAsia="ru-RU"/>
        </w:rPr>
        <w:t xml:space="preserve">абазинец... Другими словами, "ветер, дующий со стороны Абхазии"; 3) В работе Н.Б. Экба </w:t>
      </w:r>
      <w:r w:rsidRPr="00A94686">
        <w:rPr>
          <w:rFonts w:ascii="Times New Roman" w:eastAsia="Times New Roman" w:hAnsi="Times New Roman" w:cs="Times New Roman"/>
          <w:spacing w:val="-2"/>
          <w:kern w:val="0"/>
          <w:sz w:val="20"/>
          <w:szCs w:val="20"/>
          <w:lang w:eastAsia="ru-RU"/>
        </w:rPr>
        <w:t>и З.Н. Экба "Историко-культурная и языковая общность народов абхазо-</w:t>
      </w:r>
      <w:r w:rsidRPr="00A94686">
        <w:rPr>
          <w:rFonts w:ascii="Times New Roman" w:eastAsia="Times New Roman" w:hAnsi="Times New Roman" w:cs="Times New Roman"/>
          <w:spacing w:val="-4"/>
          <w:kern w:val="0"/>
          <w:sz w:val="20"/>
          <w:szCs w:val="20"/>
          <w:lang w:eastAsia="ru-RU"/>
        </w:rPr>
        <w:t xml:space="preserve">адыгской группы" указано: ... "Мы предполагаем, что слово </w:t>
      </w:r>
      <w:r w:rsidRPr="00A94686">
        <w:rPr>
          <w:rFonts w:ascii="Times New Roman" w:eastAsia="Times New Roman" w:hAnsi="Times New Roman" w:cs="Times New Roman"/>
          <w:spacing w:val="-4"/>
          <w:kern w:val="0"/>
          <w:sz w:val="20"/>
          <w:szCs w:val="20"/>
          <w:lang w:val="uk-UA" w:eastAsia="ru-RU"/>
        </w:rPr>
        <w:t xml:space="preserve">"абаза" </w:t>
      </w:r>
      <w:r w:rsidRPr="00A94686">
        <w:rPr>
          <w:rFonts w:ascii="Times New Roman" w:eastAsia="Times New Roman" w:hAnsi="Times New Roman" w:cs="Times New Roman"/>
          <w:spacing w:val="-4"/>
          <w:kern w:val="0"/>
          <w:sz w:val="20"/>
          <w:szCs w:val="20"/>
          <w:lang w:eastAsia="ru-RU"/>
        </w:rPr>
        <w:t>является древним, истинно абазинским словом. Оно состоит из двух самостоятельных слов. Первая часть "аба" довольно прозрачная. Она означает "отец", "отечест</w:t>
      </w:r>
      <w:r w:rsidRPr="00A94686">
        <w:rPr>
          <w:rFonts w:ascii="Times New Roman" w:eastAsia="Times New Roman" w:hAnsi="Times New Roman" w:cs="Times New Roman"/>
          <w:spacing w:val="-4"/>
          <w:kern w:val="0"/>
          <w:sz w:val="20"/>
          <w:szCs w:val="20"/>
          <w:lang w:eastAsia="ru-RU"/>
        </w:rPr>
        <w:softHyphen/>
        <w:t>во". Вторая часть слова - "за// дза" содержит значение слова "вода". Таким об</w:t>
      </w:r>
      <w:r w:rsidRPr="00A94686">
        <w:rPr>
          <w:rFonts w:ascii="Times New Roman" w:eastAsia="Times New Roman" w:hAnsi="Times New Roman" w:cs="Times New Roman"/>
          <w:spacing w:val="-4"/>
          <w:kern w:val="0"/>
          <w:sz w:val="20"/>
          <w:szCs w:val="20"/>
          <w:lang w:eastAsia="ru-RU"/>
        </w:rPr>
        <w:softHyphen/>
        <w:t xml:space="preserve">разом, </w:t>
      </w:r>
      <w:r w:rsidRPr="00A94686">
        <w:rPr>
          <w:rFonts w:ascii="Times New Roman" w:eastAsia="Times New Roman" w:hAnsi="Times New Roman" w:cs="Times New Roman"/>
          <w:spacing w:val="-4"/>
          <w:kern w:val="0"/>
          <w:sz w:val="20"/>
          <w:szCs w:val="20"/>
          <w:lang w:val="uk-UA" w:eastAsia="ru-RU"/>
        </w:rPr>
        <w:t xml:space="preserve">"абаза", </w:t>
      </w:r>
      <w:r w:rsidRPr="00A94686">
        <w:rPr>
          <w:rFonts w:ascii="Times New Roman" w:eastAsia="Times New Roman" w:hAnsi="Times New Roman" w:cs="Times New Roman"/>
          <w:spacing w:val="-4"/>
          <w:kern w:val="0"/>
          <w:sz w:val="20"/>
          <w:szCs w:val="20"/>
          <w:lang w:eastAsia="ru-RU"/>
        </w:rPr>
        <w:t>вероятно, означает "родившиеся, живущие у воды"... Далее ав-</w:t>
      </w:r>
    </w:p>
    <w:p w:rsidR="00A94686" w:rsidRPr="00A94686" w:rsidRDefault="00A94686" w:rsidP="00A94686">
      <w:pPr>
        <w:shd w:val="clear" w:color="auto" w:fill="FFFFFF"/>
        <w:tabs>
          <w:tab w:val="clear" w:pos="709"/>
        </w:tabs>
        <w:suppressAutoHyphens w:val="0"/>
        <w:autoSpaceDE w:val="0"/>
        <w:autoSpaceDN w:val="0"/>
        <w:adjustRightInd w:val="0"/>
        <w:spacing w:before="379" w:after="0" w:line="96" w:lineRule="exact"/>
        <w:ind w:right="7680"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i/>
          <w:iCs/>
          <w:w w:val="80"/>
          <w:kern w:val="0"/>
          <w:sz w:val="6"/>
          <w:szCs w:val="6"/>
          <w:lang w:eastAsia="ru-RU"/>
        </w:rPr>
        <w:t xml:space="preserve">А </w:t>
      </w:r>
      <w:r w:rsidRPr="00A94686">
        <w:rPr>
          <w:rFonts w:ascii="Times New Roman" w:eastAsia="Times New Roman" w:hAnsi="Times New Roman" w:cs="Times New Roman"/>
          <w:b/>
          <w:bCs/>
          <w:w w:val="69"/>
          <w:kern w:val="0"/>
          <w:sz w:val="10"/>
          <w:szCs w:val="10"/>
          <w:lang w:val="en-US" w:eastAsia="ru-RU"/>
        </w:rPr>
        <w:t>I</w:t>
      </w:r>
    </w:p>
    <w:p w:rsidR="00A94686" w:rsidRPr="00A94686" w:rsidRDefault="00A94686" w:rsidP="00A94686">
      <w:pPr>
        <w:shd w:val="clear" w:color="auto" w:fill="FFFFFF"/>
        <w:tabs>
          <w:tab w:val="clear" w:pos="709"/>
        </w:tabs>
        <w:suppressAutoHyphens w:val="0"/>
        <w:autoSpaceDE w:val="0"/>
        <w:autoSpaceDN w:val="0"/>
        <w:adjustRightInd w:val="0"/>
        <w:spacing w:before="379" w:after="0" w:line="96" w:lineRule="exact"/>
        <w:ind w:right="7680" w:firstLine="0"/>
        <w:jc w:val="left"/>
        <w:rPr>
          <w:rFonts w:ascii="Times New Roman" w:eastAsia="Times New Roman" w:hAnsi="Times New Roman" w:cs="Times New Roman"/>
          <w:kern w:val="0"/>
          <w:sz w:val="20"/>
          <w:szCs w:val="20"/>
          <w:lang w:eastAsia="ru-RU"/>
        </w:rPr>
        <w:sectPr w:rsidR="00A94686" w:rsidRPr="00A94686">
          <w:pgSz w:w="11909" w:h="16834"/>
          <w:pgMar w:top="1440" w:right="2120" w:bottom="720" w:left="1965"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19"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36</w:t>
      </w:r>
    </w:p>
    <w:p w:rsidR="00A94686" w:rsidRPr="00A94686" w:rsidRDefault="00A94686" w:rsidP="00A94686">
      <w:pPr>
        <w:shd w:val="clear" w:color="auto" w:fill="FFFFFF"/>
        <w:tabs>
          <w:tab w:val="clear" w:pos="709"/>
        </w:tabs>
        <w:suppressAutoHyphens w:val="0"/>
        <w:autoSpaceDE w:val="0"/>
        <w:autoSpaceDN w:val="0"/>
        <w:adjustRightInd w:val="0"/>
        <w:spacing w:before="154" w:after="0" w:line="326" w:lineRule="exact"/>
        <w:ind w:left="38"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 xml:space="preserve">торы продолжают: Подтверждением приводимой гипотезы могут быть древние </w:t>
      </w:r>
      <w:r w:rsidRPr="00A94686">
        <w:rPr>
          <w:rFonts w:ascii="Times New Roman" w:eastAsia="Times New Roman" w:hAnsi="Times New Roman" w:cs="Times New Roman"/>
          <w:spacing w:val="-5"/>
          <w:kern w:val="0"/>
          <w:sz w:val="20"/>
          <w:szCs w:val="20"/>
          <w:lang w:eastAsia="ru-RU"/>
        </w:rPr>
        <w:t>абазинские фамилии, связанные с водой: корень слова "дз" встречается во мно</w:t>
      </w:r>
      <w:r w:rsidRPr="00A94686">
        <w:rPr>
          <w:rFonts w:ascii="Times New Roman" w:eastAsia="Times New Roman" w:hAnsi="Times New Roman" w:cs="Times New Roman"/>
          <w:spacing w:val="-5"/>
          <w:kern w:val="0"/>
          <w:sz w:val="20"/>
          <w:szCs w:val="20"/>
          <w:lang w:eastAsia="ru-RU"/>
        </w:rPr>
        <w:softHyphen/>
        <w:t xml:space="preserve">гих абазинских и абхазских фамилиях. Например: Адзына - "Адзиновы", Егдзаа </w:t>
      </w:r>
      <w:r w:rsidRPr="00A94686">
        <w:rPr>
          <w:rFonts w:ascii="Times New Roman" w:eastAsia="Times New Roman" w:hAnsi="Times New Roman" w:cs="Times New Roman"/>
          <w:spacing w:val="-4"/>
          <w:kern w:val="0"/>
          <w:sz w:val="20"/>
          <w:szCs w:val="20"/>
          <w:lang w:eastAsia="ru-RU"/>
        </w:rPr>
        <w:t xml:space="preserve">- Экба, </w:t>
      </w:r>
      <w:r w:rsidRPr="00A94686">
        <w:rPr>
          <w:rFonts w:ascii="Times New Roman" w:eastAsia="Times New Roman" w:hAnsi="Times New Roman" w:cs="Times New Roman"/>
          <w:spacing w:val="-4"/>
          <w:kern w:val="0"/>
          <w:sz w:val="20"/>
          <w:szCs w:val="20"/>
          <w:lang w:val="uk-UA" w:eastAsia="ru-RU"/>
        </w:rPr>
        <w:t xml:space="preserve">КІвадзаа </w:t>
      </w:r>
      <w:r w:rsidRPr="00A94686">
        <w:rPr>
          <w:rFonts w:ascii="Times New Roman" w:eastAsia="Times New Roman" w:hAnsi="Times New Roman" w:cs="Times New Roman"/>
          <w:spacing w:val="-4"/>
          <w:kern w:val="0"/>
          <w:sz w:val="20"/>
          <w:szCs w:val="20"/>
          <w:lang w:eastAsia="ru-RU"/>
        </w:rPr>
        <w:t xml:space="preserve">- Коцба... Слово "дз (ы)" "вода" в сочетании со словом "г1вы" "человек" и "уа" "люди" встречается в следующих фамилиях: </w:t>
      </w:r>
      <w:r w:rsidRPr="00A94686">
        <w:rPr>
          <w:rFonts w:ascii="Times New Roman" w:eastAsia="Times New Roman" w:hAnsi="Times New Roman" w:cs="Times New Roman"/>
          <w:spacing w:val="-4"/>
          <w:kern w:val="0"/>
          <w:sz w:val="20"/>
          <w:szCs w:val="20"/>
          <w:lang w:val="uk-UA" w:eastAsia="ru-RU"/>
        </w:rPr>
        <w:t xml:space="preserve">Агівдза </w:t>
      </w:r>
      <w:r w:rsidRPr="00A94686">
        <w:rPr>
          <w:rFonts w:ascii="Times New Roman" w:eastAsia="Times New Roman" w:hAnsi="Times New Roman" w:cs="Times New Roman"/>
          <w:spacing w:val="-4"/>
          <w:kern w:val="0"/>
          <w:sz w:val="20"/>
          <w:szCs w:val="20"/>
          <w:lang w:eastAsia="ru-RU"/>
        </w:rPr>
        <w:t xml:space="preserve">"Уаза" </w:t>
      </w:r>
      <w:r w:rsidRPr="00A94686">
        <w:rPr>
          <w:rFonts w:ascii="Times New Roman" w:eastAsia="Times New Roman" w:hAnsi="Times New Roman" w:cs="Times New Roman"/>
          <w:spacing w:val="-5"/>
          <w:kern w:val="0"/>
          <w:sz w:val="20"/>
          <w:szCs w:val="20"/>
          <w:lang w:eastAsia="ru-RU"/>
        </w:rPr>
        <w:t xml:space="preserve">("уа" - "люди", "дза" - "вода") - в современном русском звучании -.Агба, Дзыуа ("дзы" - "вода", "уа" - "люди") - в настоящем звучании - Дзуговы"... И далее: "В </w:t>
      </w:r>
      <w:r w:rsidRPr="00A94686">
        <w:rPr>
          <w:rFonts w:ascii="Times New Roman" w:eastAsia="Times New Roman" w:hAnsi="Times New Roman" w:cs="Times New Roman"/>
          <w:spacing w:val="-4"/>
          <w:kern w:val="0"/>
          <w:sz w:val="20"/>
          <w:szCs w:val="20"/>
          <w:lang w:eastAsia="ru-RU"/>
        </w:rPr>
        <w:t xml:space="preserve">пользу того, что слово </w:t>
      </w:r>
      <w:r w:rsidRPr="00A94686">
        <w:rPr>
          <w:rFonts w:ascii="Times New Roman" w:eastAsia="Times New Roman" w:hAnsi="Times New Roman" w:cs="Times New Roman"/>
          <w:spacing w:val="-4"/>
          <w:kern w:val="0"/>
          <w:sz w:val="20"/>
          <w:szCs w:val="20"/>
          <w:lang w:val="uk-UA" w:eastAsia="ru-RU"/>
        </w:rPr>
        <w:t xml:space="preserve">"абаза" </w:t>
      </w:r>
      <w:r w:rsidRPr="00A94686">
        <w:rPr>
          <w:rFonts w:ascii="Times New Roman" w:eastAsia="Times New Roman" w:hAnsi="Times New Roman" w:cs="Times New Roman"/>
          <w:spacing w:val="-4"/>
          <w:kern w:val="0"/>
          <w:sz w:val="20"/>
          <w:szCs w:val="20"/>
          <w:lang w:eastAsia="ru-RU"/>
        </w:rPr>
        <w:t>связано со значением "воды, реки" свидетельст</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вует такой факт: в шкарауовском диалекте абазинского языка есть слово "абад-</w:t>
      </w:r>
      <w:r w:rsidRPr="00A94686">
        <w:rPr>
          <w:rFonts w:ascii="Times New Roman" w:eastAsia="Times New Roman" w:hAnsi="Times New Roman" w:cs="Times New Roman"/>
          <w:spacing w:val="-4"/>
          <w:kern w:val="0"/>
          <w:sz w:val="20"/>
          <w:szCs w:val="20"/>
          <w:lang w:eastAsia="ru-RU"/>
        </w:rPr>
        <w:t xml:space="preserve">за", ставшее малоупотребительным, которое означает местность, где имеется </w:t>
      </w:r>
      <w:r w:rsidRPr="00A94686">
        <w:rPr>
          <w:rFonts w:ascii="Times New Roman" w:eastAsia="Times New Roman" w:hAnsi="Times New Roman" w:cs="Times New Roman"/>
          <w:spacing w:val="-5"/>
          <w:kern w:val="0"/>
          <w:sz w:val="20"/>
          <w:szCs w:val="20"/>
          <w:lang w:eastAsia="ru-RU"/>
        </w:rPr>
        <w:t>вода или река с высоким берегом, т.е. обрыв" (Н.Б. Экба, З.Н. Экба. С. 9-10).</w:t>
      </w:r>
    </w:p>
    <w:p w:rsidR="00A94686" w:rsidRPr="00A94686" w:rsidRDefault="00A94686" w:rsidP="00A94686">
      <w:pPr>
        <w:shd w:val="clear" w:color="auto" w:fill="FFFFFF"/>
        <w:tabs>
          <w:tab w:val="clear" w:pos="709"/>
        </w:tabs>
        <w:suppressAutoHyphens w:val="0"/>
        <w:autoSpaceDE w:val="0"/>
        <w:autoSpaceDN w:val="0"/>
        <w:adjustRightInd w:val="0"/>
        <w:spacing w:after="0" w:line="326" w:lineRule="exact"/>
        <w:ind w:left="24" w:right="19"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К сказанному добавим, что термин </w:t>
      </w:r>
      <w:r w:rsidRPr="00A94686">
        <w:rPr>
          <w:rFonts w:ascii="Times New Roman" w:eastAsia="Times New Roman" w:hAnsi="Times New Roman" w:cs="Times New Roman"/>
          <w:i/>
          <w:iCs/>
          <w:spacing w:val="-4"/>
          <w:kern w:val="0"/>
          <w:sz w:val="20"/>
          <w:szCs w:val="20"/>
          <w:lang w:eastAsia="ru-RU"/>
        </w:rPr>
        <w:t xml:space="preserve">абадза </w:t>
      </w:r>
      <w:r w:rsidRPr="00A94686">
        <w:rPr>
          <w:rFonts w:ascii="Times New Roman" w:eastAsia="Times New Roman" w:hAnsi="Times New Roman" w:cs="Times New Roman"/>
          <w:spacing w:val="-4"/>
          <w:kern w:val="0"/>
          <w:sz w:val="20"/>
          <w:szCs w:val="20"/>
          <w:lang w:eastAsia="ru-RU"/>
        </w:rPr>
        <w:t xml:space="preserve">(ашх. д.) в форме </w:t>
      </w:r>
      <w:r w:rsidRPr="00A94686">
        <w:rPr>
          <w:rFonts w:ascii="Times New Roman" w:eastAsia="Times New Roman" w:hAnsi="Times New Roman" w:cs="Times New Roman"/>
          <w:i/>
          <w:iCs/>
          <w:spacing w:val="-4"/>
          <w:kern w:val="0"/>
          <w:sz w:val="20"/>
          <w:szCs w:val="20"/>
          <w:lang w:val="uk-UA" w:eastAsia="ru-RU"/>
        </w:rPr>
        <w:t xml:space="preserve">бгіадза </w:t>
      </w:r>
      <w:r w:rsidRPr="00A94686">
        <w:rPr>
          <w:rFonts w:ascii="Times New Roman" w:eastAsia="Times New Roman" w:hAnsi="Times New Roman" w:cs="Times New Roman"/>
          <w:spacing w:val="-4"/>
          <w:kern w:val="0"/>
          <w:sz w:val="20"/>
          <w:szCs w:val="20"/>
          <w:lang w:eastAsia="ru-RU"/>
        </w:rPr>
        <w:t>бы</w:t>
      </w:r>
      <w:r w:rsidRPr="00A94686">
        <w:rPr>
          <w:rFonts w:ascii="Times New Roman" w:eastAsia="Times New Roman" w:hAnsi="Times New Roman" w:cs="Times New Roman"/>
          <w:spacing w:val="-4"/>
          <w:kern w:val="0"/>
          <w:sz w:val="20"/>
          <w:szCs w:val="20"/>
          <w:lang w:eastAsia="ru-RU"/>
        </w:rPr>
        <w:softHyphen/>
        <w:t xml:space="preserve">тует и в тапантском диалекте абазинского языка со знанием "мокрый" или </w:t>
      </w:r>
      <w:r w:rsidRPr="00A94686">
        <w:rPr>
          <w:rFonts w:ascii="Times New Roman" w:eastAsia="Times New Roman" w:hAnsi="Times New Roman" w:cs="Times New Roman"/>
          <w:kern w:val="0"/>
          <w:sz w:val="20"/>
          <w:szCs w:val="20"/>
          <w:lang w:eastAsia="ru-RU"/>
        </w:rPr>
        <w:t xml:space="preserve">"водянистое место", ср. </w:t>
      </w:r>
      <w:r w:rsidRPr="00A94686">
        <w:rPr>
          <w:rFonts w:ascii="Times New Roman" w:eastAsia="Times New Roman" w:hAnsi="Times New Roman" w:cs="Times New Roman"/>
          <w:i/>
          <w:iCs/>
          <w:kern w:val="0"/>
          <w:sz w:val="20"/>
          <w:szCs w:val="20"/>
          <w:lang w:val="uk-UA" w:eastAsia="ru-RU"/>
        </w:rPr>
        <w:t xml:space="preserve">бгіадза </w:t>
      </w:r>
      <w:r w:rsidRPr="00A94686">
        <w:rPr>
          <w:rFonts w:ascii="Times New Roman" w:eastAsia="Times New Roman" w:hAnsi="Times New Roman" w:cs="Times New Roman"/>
          <w:i/>
          <w:iCs/>
          <w:kern w:val="0"/>
          <w:sz w:val="20"/>
          <w:szCs w:val="20"/>
          <w:lang w:eastAsia="ru-RU"/>
        </w:rPr>
        <w:t xml:space="preserve">-рта </w:t>
      </w:r>
      <w:r w:rsidRPr="00A94686">
        <w:rPr>
          <w:rFonts w:ascii="Times New Roman" w:eastAsia="Times New Roman" w:hAnsi="Times New Roman" w:cs="Times New Roman"/>
          <w:kern w:val="0"/>
          <w:sz w:val="20"/>
          <w:szCs w:val="20"/>
          <w:lang w:eastAsia="ru-RU"/>
        </w:rPr>
        <w:t xml:space="preserve">- то же. Кварчия В.Е. в работе </w:t>
      </w:r>
      <w:r w:rsidRPr="00A94686">
        <w:rPr>
          <w:rFonts w:ascii="Times New Roman" w:eastAsia="Times New Roman" w:hAnsi="Times New Roman" w:cs="Times New Roman"/>
          <w:spacing w:val="-5"/>
          <w:kern w:val="0"/>
          <w:sz w:val="20"/>
          <w:szCs w:val="20"/>
          <w:lang w:eastAsia="ru-RU"/>
        </w:rPr>
        <w:t xml:space="preserve">"Историческая и современная топонимия Абхазии" указывает на то, что </w:t>
      </w:r>
      <w:r w:rsidRPr="00A94686">
        <w:rPr>
          <w:rFonts w:ascii="Times New Roman" w:eastAsia="Times New Roman" w:hAnsi="Times New Roman" w:cs="Times New Roman"/>
          <w:spacing w:val="-5"/>
          <w:kern w:val="0"/>
          <w:sz w:val="20"/>
          <w:szCs w:val="20"/>
          <w:lang w:val="uk-UA" w:eastAsia="ru-RU"/>
        </w:rPr>
        <w:t xml:space="preserve">"...абаз </w:t>
      </w:r>
      <w:r w:rsidRPr="00A94686">
        <w:rPr>
          <w:rFonts w:ascii="Times New Roman" w:eastAsia="Times New Roman" w:hAnsi="Times New Roman" w:cs="Times New Roman"/>
          <w:spacing w:val="-3"/>
          <w:kern w:val="0"/>
          <w:sz w:val="20"/>
          <w:szCs w:val="20"/>
          <w:lang w:eastAsia="ru-RU"/>
        </w:rPr>
        <w:t xml:space="preserve">-а букв, "язык люди", т.е. "одноязычные" от абыз "язык" + а- показатель </w:t>
      </w:r>
      <w:r w:rsidRPr="00A94686">
        <w:rPr>
          <w:rFonts w:ascii="Times New Roman" w:eastAsia="Times New Roman" w:hAnsi="Times New Roman" w:cs="Times New Roman"/>
          <w:kern w:val="0"/>
          <w:sz w:val="20"/>
          <w:szCs w:val="20"/>
          <w:lang w:eastAsia="ru-RU"/>
        </w:rPr>
        <w:t>множественности класса людей..." (С. 44).</w:t>
      </w:r>
    </w:p>
    <w:p w:rsidR="00A94686" w:rsidRPr="00A94686" w:rsidRDefault="00A94686" w:rsidP="00A94686">
      <w:pPr>
        <w:shd w:val="clear" w:color="auto" w:fill="FFFFFF"/>
        <w:tabs>
          <w:tab w:val="clear" w:pos="709"/>
        </w:tabs>
        <w:suppressAutoHyphens w:val="0"/>
        <w:autoSpaceDE w:val="0"/>
        <w:autoSpaceDN w:val="0"/>
        <w:adjustRightInd w:val="0"/>
        <w:spacing w:after="0" w:line="326" w:lineRule="exact"/>
        <w:ind w:left="34" w:right="29" w:firstLine="47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Выскажем и свою точку зрения по данному вопросу на материале убых-</w:t>
      </w:r>
      <w:r w:rsidRPr="00A94686">
        <w:rPr>
          <w:rFonts w:ascii="Times New Roman" w:eastAsia="Times New Roman" w:hAnsi="Times New Roman" w:cs="Times New Roman"/>
          <w:kern w:val="0"/>
          <w:sz w:val="20"/>
          <w:szCs w:val="20"/>
          <w:lang w:eastAsia="ru-RU"/>
        </w:rPr>
        <w:t>ского, абхазского и абазинского языков.</w:t>
      </w:r>
    </w:p>
    <w:p w:rsidR="00A94686" w:rsidRPr="00A94686" w:rsidRDefault="00A94686" w:rsidP="00A94686">
      <w:pPr>
        <w:shd w:val="clear" w:color="auto" w:fill="FFFFFF"/>
        <w:tabs>
          <w:tab w:val="clear" w:pos="709"/>
        </w:tabs>
        <w:suppressAutoHyphens w:val="0"/>
        <w:autoSpaceDE w:val="0"/>
        <w:autoSpaceDN w:val="0"/>
        <w:adjustRightInd w:val="0"/>
        <w:spacing w:before="10" w:after="0" w:line="326" w:lineRule="exact"/>
        <w:ind w:left="504"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7"/>
          <w:kern w:val="0"/>
          <w:sz w:val="20"/>
          <w:szCs w:val="20"/>
          <w:lang w:eastAsia="ru-RU"/>
        </w:rPr>
        <w:t>Этимологизации подвергается древняя форма этнонима абаза&lt;—абазги.</w:t>
      </w:r>
    </w:p>
    <w:p w:rsidR="00A94686" w:rsidRPr="00A94686" w:rsidRDefault="00A94686" w:rsidP="00A94686">
      <w:pPr>
        <w:shd w:val="clear" w:color="auto" w:fill="FFFFFF"/>
        <w:tabs>
          <w:tab w:val="clear" w:pos="709"/>
        </w:tabs>
        <w:suppressAutoHyphens w:val="0"/>
        <w:autoSpaceDE w:val="0"/>
        <w:autoSpaceDN w:val="0"/>
        <w:adjustRightInd w:val="0"/>
        <w:spacing w:before="5" w:after="0" w:line="326" w:lineRule="exact"/>
        <w:ind w:left="10" w:right="34"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Этноним </w:t>
      </w:r>
      <w:r w:rsidRPr="00A94686">
        <w:rPr>
          <w:rFonts w:ascii="Times New Roman" w:eastAsia="Times New Roman" w:hAnsi="Times New Roman" w:cs="Times New Roman"/>
          <w:i/>
          <w:iCs/>
          <w:spacing w:val="-5"/>
          <w:kern w:val="0"/>
          <w:sz w:val="20"/>
          <w:szCs w:val="20"/>
          <w:lang w:eastAsia="ru-RU"/>
        </w:rPr>
        <w:t xml:space="preserve">абазги </w:t>
      </w:r>
      <w:r w:rsidRPr="00A94686">
        <w:rPr>
          <w:rFonts w:ascii="Times New Roman" w:eastAsia="Times New Roman" w:hAnsi="Times New Roman" w:cs="Times New Roman"/>
          <w:spacing w:val="-5"/>
          <w:kern w:val="0"/>
          <w:sz w:val="20"/>
          <w:szCs w:val="20"/>
          <w:lang w:eastAsia="ru-RU"/>
        </w:rPr>
        <w:t xml:space="preserve">состоит из следующих компонентов; </w:t>
      </w:r>
      <w:r w:rsidRPr="00A94686">
        <w:rPr>
          <w:rFonts w:ascii="Times New Roman" w:eastAsia="Times New Roman" w:hAnsi="Times New Roman" w:cs="Times New Roman"/>
          <w:i/>
          <w:iCs/>
          <w:spacing w:val="-5"/>
          <w:kern w:val="0"/>
          <w:sz w:val="20"/>
          <w:szCs w:val="20"/>
          <w:lang w:eastAsia="ru-RU"/>
        </w:rPr>
        <w:t xml:space="preserve">а </w:t>
      </w:r>
      <w:r w:rsidRPr="00A94686">
        <w:rPr>
          <w:rFonts w:ascii="Times New Roman" w:eastAsia="Times New Roman" w:hAnsi="Times New Roman" w:cs="Times New Roman"/>
          <w:spacing w:val="-5"/>
          <w:kern w:val="0"/>
          <w:sz w:val="20"/>
          <w:szCs w:val="20"/>
          <w:lang w:eastAsia="ru-RU"/>
        </w:rPr>
        <w:t>- аффикс опреде</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ленности, </w:t>
      </w:r>
      <w:r w:rsidRPr="00A94686">
        <w:rPr>
          <w:rFonts w:ascii="Times New Roman" w:eastAsia="Times New Roman" w:hAnsi="Times New Roman" w:cs="Times New Roman"/>
          <w:i/>
          <w:iCs/>
          <w:spacing w:val="-4"/>
          <w:kern w:val="0"/>
          <w:sz w:val="20"/>
          <w:szCs w:val="20"/>
          <w:lang w:eastAsia="ru-RU"/>
        </w:rPr>
        <w:t xml:space="preserve">-баз, </w:t>
      </w:r>
      <w:r w:rsidRPr="00A94686">
        <w:rPr>
          <w:rFonts w:ascii="Times New Roman" w:eastAsia="Times New Roman" w:hAnsi="Times New Roman" w:cs="Times New Roman"/>
          <w:spacing w:val="-4"/>
          <w:kern w:val="0"/>
          <w:sz w:val="20"/>
          <w:szCs w:val="20"/>
          <w:lang w:eastAsia="ru-RU"/>
        </w:rPr>
        <w:t xml:space="preserve">как будто бы, восходит к убыхскому </w:t>
      </w:r>
      <w:r w:rsidRPr="00A94686">
        <w:rPr>
          <w:rFonts w:ascii="Times New Roman" w:eastAsia="Times New Roman" w:hAnsi="Times New Roman" w:cs="Times New Roman"/>
          <w:i/>
          <w:iCs/>
          <w:spacing w:val="-4"/>
          <w:kern w:val="0"/>
          <w:sz w:val="20"/>
          <w:szCs w:val="20"/>
          <w:lang w:eastAsia="ru-RU"/>
        </w:rPr>
        <w:t xml:space="preserve">бзы </w:t>
      </w:r>
      <w:r w:rsidRPr="00A94686">
        <w:rPr>
          <w:rFonts w:ascii="Times New Roman" w:eastAsia="Times New Roman" w:hAnsi="Times New Roman" w:cs="Times New Roman"/>
          <w:spacing w:val="-4"/>
          <w:kern w:val="0"/>
          <w:sz w:val="20"/>
          <w:szCs w:val="20"/>
          <w:lang w:eastAsia="ru-RU"/>
        </w:rPr>
        <w:t xml:space="preserve">со значением "вода", </w:t>
      </w:r>
      <w:r w:rsidRPr="00A94686">
        <w:rPr>
          <w:rFonts w:ascii="Times New Roman" w:eastAsia="Times New Roman" w:hAnsi="Times New Roman" w:cs="Times New Roman"/>
          <w:spacing w:val="-3"/>
          <w:kern w:val="0"/>
          <w:sz w:val="20"/>
          <w:szCs w:val="20"/>
          <w:lang w:eastAsia="ru-RU"/>
        </w:rPr>
        <w:t xml:space="preserve">элемент </w:t>
      </w:r>
      <w:r w:rsidRPr="00A94686">
        <w:rPr>
          <w:rFonts w:ascii="Times New Roman" w:eastAsia="Times New Roman" w:hAnsi="Times New Roman" w:cs="Times New Roman"/>
          <w:i/>
          <w:iCs/>
          <w:spacing w:val="-3"/>
          <w:kern w:val="0"/>
          <w:sz w:val="20"/>
          <w:szCs w:val="20"/>
          <w:lang w:eastAsia="ru-RU"/>
        </w:rPr>
        <w:t xml:space="preserve">-г </w:t>
      </w:r>
      <w:r w:rsidRPr="00A94686">
        <w:rPr>
          <w:rFonts w:ascii="Times New Roman" w:eastAsia="Times New Roman" w:hAnsi="Times New Roman" w:cs="Times New Roman"/>
          <w:spacing w:val="-3"/>
          <w:kern w:val="0"/>
          <w:sz w:val="20"/>
          <w:szCs w:val="20"/>
          <w:lang w:eastAsia="ru-RU"/>
        </w:rPr>
        <w:t xml:space="preserve">(и), должно быть, то же, что и </w:t>
      </w:r>
      <w:r w:rsidRPr="00A94686">
        <w:rPr>
          <w:rFonts w:ascii="Times New Roman" w:eastAsia="Times New Roman" w:hAnsi="Times New Roman" w:cs="Times New Roman"/>
          <w:i/>
          <w:iCs/>
          <w:spacing w:val="-3"/>
          <w:kern w:val="0"/>
          <w:sz w:val="20"/>
          <w:szCs w:val="20"/>
          <w:lang w:val="uk-UA" w:eastAsia="ru-RU"/>
        </w:rPr>
        <w:t xml:space="preserve">-гіа </w:t>
      </w:r>
      <w:r w:rsidRPr="00A94686">
        <w:rPr>
          <w:rFonts w:ascii="Times New Roman" w:eastAsia="Times New Roman" w:hAnsi="Times New Roman" w:cs="Times New Roman"/>
          <w:spacing w:val="-3"/>
          <w:kern w:val="0"/>
          <w:sz w:val="20"/>
          <w:szCs w:val="20"/>
          <w:lang w:eastAsia="ru-RU"/>
        </w:rPr>
        <w:t>в абхазско-абазинском слове уа-</w:t>
      </w:r>
      <w:r w:rsidRPr="00A94686">
        <w:rPr>
          <w:rFonts w:ascii="Times New Roman" w:eastAsia="Times New Roman" w:hAnsi="Times New Roman" w:cs="Times New Roman"/>
          <w:i/>
          <w:iCs/>
          <w:spacing w:val="-3"/>
          <w:kern w:val="0"/>
          <w:sz w:val="20"/>
          <w:szCs w:val="20"/>
          <w:lang w:eastAsia="ru-RU"/>
        </w:rPr>
        <w:t xml:space="preserve">г/а </w:t>
      </w:r>
      <w:r w:rsidRPr="00A94686">
        <w:rPr>
          <w:rFonts w:ascii="Times New Roman" w:eastAsia="Times New Roman" w:hAnsi="Times New Roman" w:cs="Times New Roman"/>
          <w:spacing w:val="-3"/>
          <w:kern w:val="0"/>
          <w:sz w:val="20"/>
          <w:szCs w:val="20"/>
          <w:lang w:eastAsia="ru-RU"/>
        </w:rPr>
        <w:t xml:space="preserve">"люди, народ" или же - </w:t>
      </w:r>
      <w:r w:rsidRPr="00A94686">
        <w:rPr>
          <w:rFonts w:ascii="Times New Roman" w:eastAsia="Times New Roman" w:hAnsi="Times New Roman" w:cs="Times New Roman"/>
          <w:i/>
          <w:iCs/>
          <w:spacing w:val="-3"/>
          <w:kern w:val="0"/>
          <w:sz w:val="20"/>
          <w:szCs w:val="20"/>
          <w:lang w:eastAsia="ru-RU"/>
        </w:rPr>
        <w:t xml:space="preserve">г/в </w:t>
      </w:r>
      <w:r w:rsidRPr="00A94686">
        <w:rPr>
          <w:rFonts w:ascii="Times New Roman" w:eastAsia="Times New Roman" w:hAnsi="Times New Roman" w:cs="Times New Roman"/>
          <w:spacing w:val="-3"/>
          <w:kern w:val="0"/>
          <w:sz w:val="20"/>
          <w:szCs w:val="20"/>
          <w:lang w:eastAsia="ru-RU"/>
        </w:rPr>
        <w:t xml:space="preserve">"человек". И слово в целом " "Люди, живущие </w:t>
      </w:r>
      <w:r w:rsidRPr="00A94686">
        <w:rPr>
          <w:rFonts w:ascii="Times New Roman" w:eastAsia="Times New Roman" w:hAnsi="Times New Roman" w:cs="Times New Roman"/>
          <w:spacing w:val="-4"/>
          <w:kern w:val="0"/>
          <w:sz w:val="20"/>
          <w:szCs w:val="20"/>
          <w:lang w:eastAsia="ru-RU"/>
        </w:rPr>
        <w:t xml:space="preserve">(жившие) у воды (водного массива), "Люди воды". См. и название реки </w:t>
      </w:r>
      <w:r w:rsidRPr="00A94686">
        <w:rPr>
          <w:rFonts w:ascii="Times New Roman" w:eastAsia="Times New Roman" w:hAnsi="Times New Roman" w:cs="Times New Roman"/>
          <w:i/>
          <w:iCs/>
          <w:spacing w:val="-4"/>
          <w:kern w:val="0"/>
          <w:sz w:val="20"/>
          <w:szCs w:val="20"/>
          <w:lang w:eastAsia="ru-RU"/>
        </w:rPr>
        <w:t xml:space="preserve">Бзы-бь </w:t>
      </w:r>
      <w:r w:rsidRPr="00A94686">
        <w:rPr>
          <w:rFonts w:ascii="Times New Roman" w:eastAsia="Times New Roman" w:hAnsi="Times New Roman" w:cs="Times New Roman"/>
          <w:kern w:val="0"/>
          <w:sz w:val="20"/>
          <w:szCs w:val="20"/>
          <w:lang w:eastAsia="ru-RU"/>
        </w:rPr>
        <w:t>в Абхазии.</w:t>
      </w:r>
    </w:p>
    <w:p w:rsidR="00A94686" w:rsidRPr="00A94686" w:rsidRDefault="00A94686" w:rsidP="00A94686">
      <w:pPr>
        <w:shd w:val="clear" w:color="auto" w:fill="FFFFFF"/>
        <w:tabs>
          <w:tab w:val="clear" w:pos="709"/>
          <w:tab w:val="left" w:leader="dot" w:pos="2525"/>
        </w:tabs>
        <w:suppressAutoHyphens w:val="0"/>
        <w:autoSpaceDE w:val="0"/>
        <w:autoSpaceDN w:val="0"/>
        <w:adjustRightInd w:val="0"/>
        <w:spacing w:before="5" w:after="0" w:line="326" w:lineRule="exact"/>
        <w:ind w:right="53"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Х.С. Бгажба в одной из своих работ отмечает: "П.К. Услар не делает раз</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5"/>
          <w:kern w:val="0"/>
          <w:sz w:val="20"/>
          <w:szCs w:val="20"/>
          <w:lang w:eastAsia="ru-RU"/>
        </w:rPr>
        <w:br/>
      </w:r>
      <w:r w:rsidRPr="00A94686">
        <w:rPr>
          <w:rFonts w:ascii="Times New Roman" w:eastAsia="Times New Roman" w:hAnsi="Times New Roman" w:cs="Times New Roman"/>
          <w:spacing w:val="-3"/>
          <w:kern w:val="0"/>
          <w:sz w:val="20"/>
          <w:szCs w:val="20"/>
          <w:lang w:eastAsia="ru-RU"/>
        </w:rPr>
        <w:t xml:space="preserve">ницы между </w:t>
      </w:r>
      <w:r w:rsidRPr="00A94686">
        <w:rPr>
          <w:rFonts w:ascii="Times New Roman" w:eastAsia="Times New Roman" w:hAnsi="Times New Roman" w:cs="Times New Roman"/>
          <w:spacing w:val="-3"/>
          <w:kern w:val="0"/>
          <w:sz w:val="20"/>
          <w:szCs w:val="20"/>
          <w:lang w:val="uk-UA" w:eastAsia="ru-RU"/>
        </w:rPr>
        <w:t xml:space="preserve">абаза </w:t>
      </w:r>
      <w:r w:rsidRPr="00A94686">
        <w:rPr>
          <w:rFonts w:ascii="Times New Roman" w:eastAsia="Times New Roman" w:hAnsi="Times New Roman" w:cs="Times New Roman"/>
          <w:spacing w:val="-3"/>
          <w:kern w:val="0"/>
          <w:sz w:val="20"/>
          <w:szCs w:val="20"/>
          <w:lang w:eastAsia="ru-RU"/>
        </w:rPr>
        <w:t>и абхаз</w:t>
      </w:r>
      <w:r w:rsidRPr="00A94686">
        <w:rPr>
          <w:rFonts w:ascii="Times New Roman" w:eastAsia="Times New Roman" w:hAnsi="Times New Roman" w:cs="Times New Roman"/>
          <w:kern w:val="0"/>
          <w:sz w:val="20"/>
          <w:szCs w:val="20"/>
          <w:lang w:eastAsia="ru-RU"/>
        </w:rPr>
        <w:tab/>
      </w:r>
      <w:r w:rsidRPr="00A94686">
        <w:rPr>
          <w:rFonts w:ascii="Times New Roman" w:eastAsia="Times New Roman" w:hAnsi="Times New Roman" w:cs="Times New Roman"/>
          <w:spacing w:val="-2"/>
          <w:kern w:val="0"/>
          <w:sz w:val="20"/>
          <w:szCs w:val="20"/>
          <w:lang w:val="uk-UA" w:eastAsia="ru-RU"/>
        </w:rPr>
        <w:t xml:space="preserve">абаза, </w:t>
      </w:r>
      <w:r w:rsidRPr="00A94686">
        <w:rPr>
          <w:rFonts w:ascii="Times New Roman" w:eastAsia="Times New Roman" w:hAnsi="Times New Roman" w:cs="Times New Roman"/>
          <w:spacing w:val="-2"/>
          <w:kern w:val="0"/>
          <w:sz w:val="20"/>
          <w:szCs w:val="20"/>
          <w:lang w:eastAsia="ru-RU"/>
        </w:rPr>
        <w:t>которое в разных местах и разных наро-</w:t>
      </w:r>
    </w:p>
    <w:p w:rsidR="00A94686" w:rsidRPr="00A94686" w:rsidRDefault="00A94686" w:rsidP="00A94686">
      <w:pPr>
        <w:shd w:val="clear" w:color="auto" w:fill="FFFFFF"/>
        <w:tabs>
          <w:tab w:val="clear" w:pos="709"/>
          <w:tab w:val="left" w:leader="dot" w:pos="2525"/>
        </w:tabs>
        <w:suppressAutoHyphens w:val="0"/>
        <w:autoSpaceDE w:val="0"/>
        <w:autoSpaceDN w:val="0"/>
        <w:adjustRightInd w:val="0"/>
        <w:spacing w:before="5" w:after="0" w:line="326" w:lineRule="exact"/>
        <w:ind w:right="53" w:firstLine="485"/>
        <w:rPr>
          <w:rFonts w:ascii="Times New Roman" w:eastAsia="Times New Roman" w:hAnsi="Times New Roman" w:cs="Times New Roman"/>
          <w:kern w:val="0"/>
          <w:sz w:val="20"/>
          <w:szCs w:val="20"/>
          <w:lang w:eastAsia="ru-RU"/>
        </w:rPr>
        <w:sectPr w:rsidR="00A94686" w:rsidRPr="00A94686">
          <w:pgSz w:w="11909" w:h="16834"/>
          <w:pgMar w:top="1440" w:right="3014" w:bottom="720" w:left="2323"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106"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noProof/>
          <w:kern w:val="0"/>
          <w:sz w:val="20"/>
          <w:szCs w:val="20"/>
          <w:lang w:eastAsia="ru-RU"/>
        </w:rPr>
        <w:pict>
          <v:line id="_x0000_s1589" style="position:absolute;left:0;text-align:left;z-index:251660288;mso-position-horizontal-relative:margin;mso-position-vertical-relative:text" from="330pt,152.4pt" to="330pt,432.5pt" o:allowincell="f" strokeweight="2.9pt">
            <w10:wrap anchorx="margin"/>
          </v:line>
        </w:pict>
      </w:r>
      <w:r w:rsidRPr="00A94686">
        <w:rPr>
          <w:rFonts w:ascii="Arial" w:eastAsia="Times New Roman" w:hAnsi="Arial" w:cs="Arial"/>
          <w:b/>
          <w:bCs/>
          <w:kern w:val="0"/>
          <w:sz w:val="18"/>
          <w:szCs w:val="18"/>
          <w:lang w:eastAsia="ru-RU"/>
        </w:rPr>
        <w:t>37</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26" w:lineRule="exact"/>
        <w:ind w:left="34"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дов, является в виде: </w:t>
      </w:r>
      <w:r w:rsidRPr="00A94686">
        <w:rPr>
          <w:rFonts w:ascii="Times New Roman" w:eastAsia="Times New Roman" w:hAnsi="Times New Roman" w:cs="Times New Roman"/>
          <w:i/>
          <w:iCs/>
          <w:spacing w:val="-5"/>
          <w:kern w:val="0"/>
          <w:sz w:val="20"/>
          <w:szCs w:val="20"/>
          <w:lang w:eastAsia="ru-RU"/>
        </w:rPr>
        <w:t xml:space="preserve">абадза, абсне, абасги, абхазы </w:t>
      </w:r>
      <w:r w:rsidRPr="00A94686">
        <w:rPr>
          <w:rFonts w:ascii="Times New Roman" w:eastAsia="Times New Roman" w:hAnsi="Times New Roman" w:cs="Times New Roman"/>
          <w:spacing w:val="-5"/>
          <w:kern w:val="0"/>
          <w:sz w:val="20"/>
          <w:szCs w:val="20"/>
          <w:lang w:eastAsia="ru-RU"/>
        </w:rPr>
        <w:t>и пр. Корень есть бз, в кото</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3"/>
          <w:kern w:val="0"/>
          <w:sz w:val="20"/>
          <w:szCs w:val="20"/>
          <w:lang w:eastAsia="ru-RU"/>
        </w:rPr>
        <w:t xml:space="preserve">ром усматривается соотношение со словом, означающим воду; с черкесским </w:t>
      </w:r>
      <w:r w:rsidRPr="00A94686">
        <w:rPr>
          <w:rFonts w:ascii="Times New Roman" w:eastAsia="Times New Roman" w:hAnsi="Times New Roman" w:cs="Times New Roman"/>
          <w:kern w:val="0"/>
          <w:sz w:val="20"/>
          <w:szCs w:val="20"/>
          <w:lang w:eastAsia="ru-RU"/>
        </w:rPr>
        <w:t>псы, с убыхским бзы... (Этюды и исследования, С. 155).</w:t>
      </w:r>
    </w:p>
    <w:p w:rsidR="00A94686" w:rsidRPr="00A94686" w:rsidRDefault="00A94686" w:rsidP="00A94686">
      <w:pPr>
        <w:shd w:val="clear" w:color="auto" w:fill="FFFFFF"/>
        <w:tabs>
          <w:tab w:val="clear" w:pos="709"/>
        </w:tabs>
        <w:suppressAutoHyphens w:val="0"/>
        <w:autoSpaceDE w:val="0"/>
        <w:autoSpaceDN w:val="0"/>
        <w:adjustRightInd w:val="0"/>
        <w:spacing w:before="14" w:after="0" w:line="331" w:lineRule="exact"/>
        <w:ind w:left="24" w:right="5"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В абазинском и абхазском (абхазо-адыгских) языках встречается группа этнонимов и названий племен со сходной морфологической структурой. Для </w:t>
      </w:r>
      <w:r w:rsidRPr="00A94686">
        <w:rPr>
          <w:rFonts w:ascii="Times New Roman" w:eastAsia="Times New Roman" w:hAnsi="Times New Roman" w:cs="Times New Roman"/>
          <w:spacing w:val="-4"/>
          <w:kern w:val="0"/>
          <w:sz w:val="20"/>
          <w:szCs w:val="20"/>
          <w:lang w:eastAsia="ru-RU"/>
        </w:rPr>
        <w:t xml:space="preserve">сравнения см. названия адыгейских племен типа </w:t>
      </w:r>
      <w:r w:rsidRPr="00A94686">
        <w:rPr>
          <w:rFonts w:ascii="Times New Roman" w:eastAsia="Times New Roman" w:hAnsi="Times New Roman" w:cs="Times New Roman"/>
          <w:i/>
          <w:iCs/>
          <w:spacing w:val="-4"/>
          <w:kern w:val="0"/>
          <w:sz w:val="20"/>
          <w:szCs w:val="20"/>
          <w:lang w:eastAsia="ru-RU"/>
        </w:rPr>
        <w:t xml:space="preserve">шапсу -ги, </w:t>
      </w:r>
      <w:r w:rsidRPr="00A94686">
        <w:rPr>
          <w:rFonts w:ascii="Times New Roman" w:eastAsia="Times New Roman" w:hAnsi="Times New Roman" w:cs="Times New Roman"/>
          <w:spacing w:val="-4"/>
          <w:kern w:val="0"/>
          <w:sz w:val="20"/>
          <w:szCs w:val="20"/>
          <w:lang w:eastAsia="ru-RU"/>
        </w:rPr>
        <w:t>абазинское произ</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6"/>
          <w:kern w:val="0"/>
          <w:sz w:val="20"/>
          <w:szCs w:val="20"/>
          <w:lang w:eastAsia="ru-RU"/>
        </w:rPr>
        <w:t xml:space="preserve">ношение </w:t>
      </w:r>
      <w:r w:rsidRPr="00A94686">
        <w:rPr>
          <w:rFonts w:ascii="Times New Roman" w:eastAsia="Times New Roman" w:hAnsi="Times New Roman" w:cs="Times New Roman"/>
          <w:i/>
          <w:iCs/>
          <w:spacing w:val="-6"/>
          <w:kern w:val="0"/>
          <w:sz w:val="20"/>
          <w:szCs w:val="20"/>
          <w:lang w:eastAsia="ru-RU"/>
        </w:rPr>
        <w:t xml:space="preserve">ша-псы-г1в //ща-псы-г1в, бжеду-ги//бжвады-г1в, абадзе-х, </w:t>
      </w:r>
      <w:r w:rsidRPr="00A94686">
        <w:rPr>
          <w:rFonts w:ascii="Times New Roman" w:eastAsia="Times New Roman" w:hAnsi="Times New Roman" w:cs="Times New Roman"/>
          <w:spacing w:val="-6"/>
          <w:kern w:val="0"/>
          <w:sz w:val="20"/>
          <w:szCs w:val="20"/>
          <w:lang w:eastAsia="ru-RU"/>
        </w:rPr>
        <w:t xml:space="preserve">этноним </w:t>
      </w:r>
      <w:r w:rsidRPr="00A94686">
        <w:rPr>
          <w:rFonts w:ascii="Times New Roman" w:eastAsia="Times New Roman" w:hAnsi="Times New Roman" w:cs="Times New Roman"/>
          <w:i/>
          <w:iCs/>
          <w:spacing w:val="-3"/>
          <w:kern w:val="0"/>
          <w:sz w:val="20"/>
          <w:szCs w:val="20"/>
          <w:lang w:eastAsia="ru-RU"/>
        </w:rPr>
        <w:t xml:space="preserve">ады-гьа </w:t>
      </w:r>
      <w:r w:rsidRPr="00A94686">
        <w:rPr>
          <w:rFonts w:ascii="Times New Roman" w:eastAsia="Times New Roman" w:hAnsi="Times New Roman" w:cs="Times New Roman"/>
          <w:spacing w:val="-3"/>
          <w:kern w:val="0"/>
          <w:sz w:val="20"/>
          <w:szCs w:val="20"/>
          <w:lang w:eastAsia="ru-RU"/>
        </w:rPr>
        <w:t xml:space="preserve">и т.п., т.е. в приведенных терминах элемент -г/в, -г. -гь, должно быть, </w:t>
      </w:r>
      <w:r w:rsidRPr="00A94686">
        <w:rPr>
          <w:rFonts w:ascii="Times New Roman" w:eastAsia="Times New Roman" w:hAnsi="Times New Roman" w:cs="Times New Roman"/>
          <w:kern w:val="0"/>
          <w:sz w:val="20"/>
          <w:szCs w:val="20"/>
          <w:lang w:eastAsia="ru-RU"/>
        </w:rPr>
        <w:t xml:space="preserve">то же, что и -г (и) в </w:t>
      </w:r>
      <w:r w:rsidRPr="00A94686">
        <w:rPr>
          <w:rFonts w:ascii="Times New Roman" w:eastAsia="Times New Roman" w:hAnsi="Times New Roman" w:cs="Times New Roman"/>
          <w:i/>
          <w:iCs/>
          <w:kern w:val="0"/>
          <w:sz w:val="20"/>
          <w:szCs w:val="20"/>
          <w:lang w:eastAsia="ru-RU"/>
        </w:rPr>
        <w:t>абаз-ги.</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24" w:right="10"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Чуть шире остановимся на этимологии двух адыгейских племен - ша-</w:t>
      </w:r>
      <w:r w:rsidRPr="00A94686">
        <w:rPr>
          <w:rFonts w:ascii="Times New Roman" w:eastAsia="Times New Roman" w:hAnsi="Times New Roman" w:cs="Times New Roman"/>
          <w:i/>
          <w:iCs/>
          <w:spacing w:val="-7"/>
          <w:kern w:val="0"/>
          <w:sz w:val="20"/>
          <w:szCs w:val="20"/>
          <w:lang w:eastAsia="ru-RU"/>
        </w:rPr>
        <w:t xml:space="preserve">псыг/в </w:t>
      </w:r>
      <w:r w:rsidRPr="00A94686">
        <w:rPr>
          <w:rFonts w:ascii="Times New Roman" w:eastAsia="Times New Roman" w:hAnsi="Times New Roman" w:cs="Times New Roman"/>
          <w:spacing w:val="-7"/>
          <w:kern w:val="0"/>
          <w:sz w:val="20"/>
          <w:szCs w:val="20"/>
          <w:lang w:eastAsia="ru-RU"/>
        </w:rPr>
        <w:t xml:space="preserve">и </w:t>
      </w:r>
      <w:r w:rsidRPr="00A94686">
        <w:rPr>
          <w:rFonts w:ascii="Times New Roman" w:eastAsia="Times New Roman" w:hAnsi="Times New Roman" w:cs="Times New Roman"/>
          <w:i/>
          <w:iCs/>
          <w:spacing w:val="-7"/>
          <w:kern w:val="0"/>
          <w:sz w:val="20"/>
          <w:szCs w:val="20"/>
          <w:lang w:val="uk-UA" w:eastAsia="ru-RU"/>
        </w:rPr>
        <w:t xml:space="preserve">бжвадьігів. </w:t>
      </w:r>
      <w:r w:rsidRPr="00A94686">
        <w:rPr>
          <w:rFonts w:ascii="Times New Roman" w:eastAsia="Times New Roman" w:hAnsi="Times New Roman" w:cs="Times New Roman"/>
          <w:spacing w:val="-7"/>
          <w:kern w:val="0"/>
          <w:sz w:val="20"/>
          <w:szCs w:val="20"/>
          <w:lang w:eastAsia="ru-RU"/>
        </w:rPr>
        <w:t>По их этимологии также существует несколько версий. На</w:t>
      </w:r>
      <w:r w:rsidRPr="00A94686">
        <w:rPr>
          <w:rFonts w:ascii="Times New Roman" w:eastAsia="Times New Roman" w:hAnsi="Times New Roman" w:cs="Times New Roman"/>
          <w:spacing w:val="-7"/>
          <w:kern w:val="0"/>
          <w:sz w:val="20"/>
          <w:szCs w:val="20"/>
          <w:lang w:eastAsia="ru-RU"/>
        </w:rPr>
        <w:softHyphen/>
        <w:t xml:space="preserve">пример: </w:t>
      </w:r>
      <w:r w:rsidRPr="00A94686">
        <w:rPr>
          <w:rFonts w:ascii="Times New Roman" w:eastAsia="Times New Roman" w:hAnsi="Times New Roman" w:cs="Times New Roman"/>
          <w:i/>
          <w:iCs/>
          <w:spacing w:val="-7"/>
          <w:kern w:val="0"/>
          <w:sz w:val="20"/>
          <w:szCs w:val="20"/>
          <w:lang w:val="uk-UA" w:eastAsia="ru-RU"/>
        </w:rPr>
        <w:t xml:space="preserve">бжвадьігів. </w:t>
      </w:r>
      <w:r w:rsidRPr="00A94686">
        <w:rPr>
          <w:rFonts w:ascii="Times New Roman" w:eastAsia="Times New Roman" w:hAnsi="Times New Roman" w:cs="Times New Roman"/>
          <w:spacing w:val="-7"/>
          <w:kern w:val="0"/>
          <w:sz w:val="20"/>
          <w:szCs w:val="20"/>
          <w:lang w:eastAsia="ru-RU"/>
        </w:rPr>
        <w:t>Наиболее вероятной считают версию с адыгских языков -</w:t>
      </w:r>
      <w:r w:rsidRPr="00A94686">
        <w:rPr>
          <w:rFonts w:ascii="Times New Roman" w:eastAsia="Times New Roman" w:hAnsi="Times New Roman" w:cs="Times New Roman"/>
          <w:spacing w:val="-5"/>
          <w:kern w:val="0"/>
          <w:sz w:val="20"/>
          <w:szCs w:val="20"/>
          <w:lang w:eastAsia="ru-RU"/>
        </w:rPr>
        <w:t xml:space="preserve">"укравшие рог" (где </w:t>
      </w:r>
      <w:r w:rsidRPr="00A94686">
        <w:rPr>
          <w:rFonts w:ascii="Times New Roman" w:eastAsia="Times New Roman" w:hAnsi="Times New Roman" w:cs="Times New Roman"/>
          <w:i/>
          <w:iCs/>
          <w:spacing w:val="-5"/>
          <w:kern w:val="0"/>
          <w:sz w:val="20"/>
          <w:szCs w:val="20"/>
          <w:lang w:eastAsia="ru-RU"/>
        </w:rPr>
        <w:t xml:space="preserve">бжъэ </w:t>
      </w:r>
      <w:r w:rsidRPr="00A94686">
        <w:rPr>
          <w:rFonts w:ascii="Times New Roman" w:eastAsia="Times New Roman" w:hAnsi="Times New Roman" w:cs="Times New Roman"/>
          <w:spacing w:val="-5"/>
          <w:kern w:val="0"/>
          <w:sz w:val="20"/>
          <w:szCs w:val="20"/>
          <w:lang w:eastAsia="ru-RU"/>
        </w:rPr>
        <w:t xml:space="preserve">- означает "рог для питья") и </w:t>
      </w:r>
      <w:r w:rsidRPr="00A94686">
        <w:rPr>
          <w:rFonts w:ascii="Times New Roman" w:eastAsia="Times New Roman" w:hAnsi="Times New Roman" w:cs="Times New Roman"/>
          <w:i/>
          <w:iCs/>
          <w:spacing w:val="-5"/>
          <w:kern w:val="0"/>
          <w:sz w:val="20"/>
          <w:szCs w:val="20"/>
          <w:lang w:eastAsia="ru-RU"/>
        </w:rPr>
        <w:t xml:space="preserve">дыгьуы </w:t>
      </w:r>
      <w:r w:rsidRPr="00A94686">
        <w:rPr>
          <w:rFonts w:ascii="Times New Roman" w:eastAsia="Times New Roman" w:hAnsi="Times New Roman" w:cs="Times New Roman"/>
          <w:spacing w:val="-5"/>
          <w:kern w:val="0"/>
          <w:sz w:val="20"/>
          <w:szCs w:val="20"/>
          <w:lang w:eastAsia="ru-RU"/>
        </w:rPr>
        <w:t xml:space="preserve">(н) "похищать" </w:t>
      </w:r>
      <w:r w:rsidRPr="00A94686">
        <w:rPr>
          <w:rFonts w:ascii="Times New Roman" w:eastAsia="Times New Roman" w:hAnsi="Times New Roman" w:cs="Times New Roman"/>
          <w:spacing w:val="-7"/>
          <w:kern w:val="0"/>
          <w:sz w:val="20"/>
          <w:szCs w:val="20"/>
          <w:lang w:eastAsia="ru-RU"/>
        </w:rPr>
        <w:t>(более подробно см. работу Дж.Н. Кокова "Адыгские этнонимы, с. 24-26).</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19" w:right="10"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Иваноков Н.Р. допускает следующее: "...Приближенный перевод этнони</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6"/>
          <w:kern w:val="0"/>
          <w:sz w:val="20"/>
          <w:szCs w:val="20"/>
          <w:lang w:eastAsia="ru-RU"/>
        </w:rPr>
        <w:t xml:space="preserve">ма </w:t>
      </w:r>
      <w:r w:rsidRPr="00A94686">
        <w:rPr>
          <w:rFonts w:ascii="Times New Roman" w:eastAsia="Times New Roman" w:hAnsi="Times New Roman" w:cs="Times New Roman"/>
          <w:i/>
          <w:iCs/>
          <w:spacing w:val="-6"/>
          <w:kern w:val="0"/>
          <w:sz w:val="20"/>
          <w:szCs w:val="20"/>
          <w:lang w:eastAsia="ru-RU"/>
        </w:rPr>
        <w:t xml:space="preserve">бжъэдыгъу </w:t>
      </w:r>
      <w:r w:rsidRPr="00A94686">
        <w:rPr>
          <w:rFonts w:ascii="Times New Roman" w:eastAsia="Times New Roman" w:hAnsi="Times New Roman" w:cs="Times New Roman"/>
          <w:spacing w:val="-6"/>
          <w:kern w:val="0"/>
          <w:sz w:val="20"/>
          <w:szCs w:val="20"/>
          <w:lang w:eastAsia="ru-RU"/>
        </w:rPr>
        <w:t xml:space="preserve">звучит как "совместно с возвышением, горой расположенный ..., </w:t>
      </w:r>
      <w:r w:rsidRPr="00A94686">
        <w:rPr>
          <w:rFonts w:ascii="Times New Roman" w:eastAsia="Times New Roman" w:hAnsi="Times New Roman" w:cs="Times New Roman"/>
          <w:spacing w:val="-4"/>
          <w:kern w:val="0"/>
          <w:sz w:val="20"/>
          <w:szCs w:val="20"/>
          <w:lang w:eastAsia="ru-RU"/>
        </w:rPr>
        <w:t xml:space="preserve">т.е. "нагорный, горец"... </w:t>
      </w:r>
      <w:r w:rsidRPr="00A94686">
        <w:rPr>
          <w:rFonts w:ascii="Times New Roman" w:eastAsia="Times New Roman" w:hAnsi="Times New Roman" w:cs="Times New Roman"/>
          <w:i/>
          <w:iCs/>
          <w:spacing w:val="-4"/>
          <w:kern w:val="0"/>
          <w:sz w:val="20"/>
          <w:szCs w:val="20"/>
          <w:lang w:eastAsia="ru-RU"/>
        </w:rPr>
        <w:t xml:space="preserve">бжедугы </w:t>
      </w:r>
      <w:r w:rsidRPr="00A94686">
        <w:rPr>
          <w:rFonts w:ascii="Times New Roman" w:eastAsia="Times New Roman" w:hAnsi="Times New Roman" w:cs="Times New Roman"/>
          <w:spacing w:val="-4"/>
          <w:kern w:val="0"/>
          <w:sz w:val="20"/>
          <w:szCs w:val="20"/>
          <w:lang w:eastAsia="ru-RU"/>
        </w:rPr>
        <w:t xml:space="preserve">получили свое племенное название </w:t>
      </w:r>
      <w:r w:rsidRPr="00A94686">
        <w:rPr>
          <w:rFonts w:ascii="Times New Roman" w:eastAsia="Times New Roman" w:hAnsi="Times New Roman" w:cs="Times New Roman"/>
          <w:i/>
          <w:iCs/>
          <w:spacing w:val="-4"/>
          <w:kern w:val="0"/>
          <w:sz w:val="20"/>
          <w:szCs w:val="20"/>
          <w:lang w:eastAsia="ru-RU"/>
        </w:rPr>
        <w:t>бжъэ</w:t>
      </w:r>
      <w:r w:rsidRPr="00A94686">
        <w:rPr>
          <w:rFonts w:ascii="Times New Roman" w:eastAsia="Times New Roman" w:hAnsi="Times New Roman" w:cs="Times New Roman"/>
          <w:i/>
          <w:iCs/>
          <w:spacing w:val="-4"/>
          <w:kern w:val="0"/>
          <w:sz w:val="20"/>
          <w:szCs w:val="20"/>
          <w:lang w:eastAsia="ru-RU"/>
        </w:rPr>
        <w:softHyphen/>
      </w:r>
      <w:r w:rsidRPr="00A94686">
        <w:rPr>
          <w:rFonts w:ascii="Times New Roman" w:eastAsia="Times New Roman" w:hAnsi="Times New Roman" w:cs="Times New Roman"/>
          <w:i/>
          <w:iCs/>
          <w:spacing w:val="-5"/>
          <w:kern w:val="0"/>
          <w:sz w:val="20"/>
          <w:szCs w:val="20"/>
          <w:lang w:eastAsia="ru-RU"/>
        </w:rPr>
        <w:t xml:space="preserve">дыгъу </w:t>
      </w:r>
      <w:r w:rsidRPr="00A94686">
        <w:rPr>
          <w:rFonts w:ascii="Times New Roman" w:eastAsia="Times New Roman" w:hAnsi="Times New Roman" w:cs="Times New Roman"/>
          <w:spacing w:val="-5"/>
          <w:kern w:val="0"/>
          <w:sz w:val="20"/>
          <w:szCs w:val="20"/>
          <w:lang w:eastAsia="ru-RU"/>
        </w:rPr>
        <w:t>"нагорный", "горец", как и все другие адыгские племена, по месту обита</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kern w:val="0"/>
          <w:sz w:val="20"/>
          <w:szCs w:val="20"/>
          <w:lang w:eastAsia="ru-RU"/>
        </w:rPr>
        <w:t>ния" (см. работу "К этимологии этнонима Бжъэдыгъу").</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right="24" w:firstLine="50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Попытаемся высказать и свою версию этимологии. Предположительно, </w:t>
      </w:r>
      <w:r w:rsidRPr="00A94686">
        <w:rPr>
          <w:rFonts w:ascii="Times New Roman" w:eastAsia="Times New Roman" w:hAnsi="Times New Roman" w:cs="Times New Roman"/>
          <w:i/>
          <w:iCs/>
          <w:spacing w:val="-4"/>
          <w:kern w:val="0"/>
          <w:sz w:val="20"/>
          <w:szCs w:val="20"/>
          <w:lang w:val="uk-UA" w:eastAsia="ru-RU"/>
        </w:rPr>
        <w:t xml:space="preserve">бжва- </w:t>
      </w:r>
      <w:r w:rsidRPr="00A94686">
        <w:rPr>
          <w:rFonts w:ascii="Times New Roman" w:eastAsia="Times New Roman" w:hAnsi="Times New Roman" w:cs="Times New Roman"/>
          <w:spacing w:val="-4"/>
          <w:kern w:val="0"/>
          <w:sz w:val="20"/>
          <w:szCs w:val="20"/>
          <w:lang w:val="uk-UA" w:eastAsia="ru-RU"/>
        </w:rPr>
        <w:t xml:space="preserve">(абаз.), </w:t>
      </w:r>
      <w:r w:rsidRPr="00A94686">
        <w:rPr>
          <w:rFonts w:ascii="Times New Roman" w:eastAsia="Times New Roman" w:hAnsi="Times New Roman" w:cs="Times New Roman"/>
          <w:i/>
          <w:iCs/>
          <w:spacing w:val="-4"/>
          <w:kern w:val="0"/>
          <w:sz w:val="20"/>
          <w:szCs w:val="20"/>
          <w:lang w:eastAsia="ru-RU"/>
        </w:rPr>
        <w:t xml:space="preserve">бжъэ- </w:t>
      </w:r>
      <w:r w:rsidRPr="00A94686">
        <w:rPr>
          <w:rFonts w:ascii="Times New Roman" w:eastAsia="Times New Roman" w:hAnsi="Times New Roman" w:cs="Times New Roman"/>
          <w:spacing w:val="-4"/>
          <w:kern w:val="0"/>
          <w:sz w:val="20"/>
          <w:szCs w:val="20"/>
          <w:lang w:eastAsia="ru-RU"/>
        </w:rPr>
        <w:t xml:space="preserve">(адыгейс.) в </w:t>
      </w:r>
      <w:r w:rsidRPr="00A94686">
        <w:rPr>
          <w:rFonts w:ascii="Times New Roman" w:eastAsia="Times New Roman" w:hAnsi="Times New Roman" w:cs="Times New Roman"/>
          <w:i/>
          <w:iCs/>
          <w:spacing w:val="-4"/>
          <w:kern w:val="0"/>
          <w:sz w:val="20"/>
          <w:szCs w:val="20"/>
          <w:lang w:eastAsia="ru-RU"/>
        </w:rPr>
        <w:t xml:space="preserve">бжва-дыг!в// -гъв </w:t>
      </w:r>
      <w:r w:rsidRPr="00A94686">
        <w:rPr>
          <w:rFonts w:ascii="Times New Roman" w:eastAsia="Times New Roman" w:hAnsi="Times New Roman" w:cs="Times New Roman"/>
          <w:spacing w:val="-4"/>
          <w:kern w:val="0"/>
          <w:sz w:val="20"/>
          <w:szCs w:val="20"/>
          <w:lang w:eastAsia="ru-RU"/>
        </w:rPr>
        <w:t>восходит к убых. бзы "во</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2"/>
          <w:kern w:val="0"/>
          <w:sz w:val="20"/>
          <w:szCs w:val="20"/>
          <w:lang w:eastAsia="ru-RU"/>
        </w:rPr>
        <w:t xml:space="preserve">да", элемент </w:t>
      </w:r>
      <w:r w:rsidRPr="00A94686">
        <w:rPr>
          <w:rFonts w:ascii="Times New Roman" w:eastAsia="Times New Roman" w:hAnsi="Times New Roman" w:cs="Times New Roman"/>
          <w:i/>
          <w:iCs/>
          <w:spacing w:val="-2"/>
          <w:kern w:val="0"/>
          <w:sz w:val="20"/>
          <w:szCs w:val="20"/>
          <w:lang w:eastAsia="ru-RU"/>
        </w:rPr>
        <w:t xml:space="preserve">-д </w:t>
      </w:r>
      <w:r w:rsidRPr="00A94686">
        <w:rPr>
          <w:rFonts w:ascii="Times New Roman" w:eastAsia="Times New Roman" w:hAnsi="Times New Roman" w:cs="Times New Roman"/>
          <w:spacing w:val="-2"/>
          <w:kern w:val="0"/>
          <w:sz w:val="20"/>
          <w:szCs w:val="20"/>
          <w:lang w:eastAsia="ru-RU"/>
        </w:rPr>
        <w:t xml:space="preserve">- то же, что и абх. </w:t>
      </w:r>
      <w:r w:rsidRPr="00A94686">
        <w:rPr>
          <w:rFonts w:ascii="Times New Roman" w:eastAsia="Times New Roman" w:hAnsi="Times New Roman" w:cs="Times New Roman"/>
          <w:spacing w:val="-2"/>
          <w:kern w:val="0"/>
          <w:sz w:val="20"/>
          <w:szCs w:val="20"/>
          <w:lang w:val="uk-UA" w:eastAsia="ru-RU"/>
        </w:rPr>
        <w:t xml:space="preserve">абаз. </w:t>
      </w:r>
      <w:r w:rsidRPr="00A94686">
        <w:rPr>
          <w:rFonts w:ascii="Times New Roman" w:eastAsia="Times New Roman" w:hAnsi="Times New Roman" w:cs="Times New Roman"/>
          <w:spacing w:val="-2"/>
          <w:kern w:val="0"/>
          <w:sz w:val="20"/>
          <w:szCs w:val="20"/>
          <w:lang w:eastAsia="ru-RU"/>
        </w:rPr>
        <w:t xml:space="preserve">-т(а) в значении "место", -г/в - к г/вы </w:t>
      </w:r>
      <w:r w:rsidRPr="00A94686">
        <w:rPr>
          <w:rFonts w:ascii="Times New Roman" w:eastAsia="Times New Roman" w:hAnsi="Times New Roman" w:cs="Times New Roman"/>
          <w:spacing w:val="-5"/>
          <w:kern w:val="0"/>
          <w:sz w:val="20"/>
          <w:szCs w:val="20"/>
          <w:lang w:eastAsia="ru-RU"/>
        </w:rPr>
        <w:t>"человек". И слово в целом - "Люди, живущие у воды", "Поморяне". Для звуко-</w:t>
      </w:r>
      <w:r w:rsidRPr="00A94686">
        <w:rPr>
          <w:rFonts w:ascii="Times New Roman" w:eastAsia="Times New Roman" w:hAnsi="Times New Roman" w:cs="Times New Roman"/>
          <w:spacing w:val="-3"/>
          <w:kern w:val="0"/>
          <w:sz w:val="20"/>
          <w:szCs w:val="20"/>
          <w:lang w:eastAsia="ru-RU"/>
        </w:rPr>
        <w:t xml:space="preserve">соответствия абх. </w:t>
      </w:r>
      <w:r w:rsidRPr="00A94686">
        <w:rPr>
          <w:rFonts w:ascii="Times New Roman" w:eastAsia="Times New Roman" w:hAnsi="Times New Roman" w:cs="Times New Roman"/>
          <w:spacing w:val="-3"/>
          <w:kern w:val="0"/>
          <w:sz w:val="20"/>
          <w:szCs w:val="20"/>
          <w:lang w:val="uk-UA" w:eastAsia="ru-RU"/>
        </w:rPr>
        <w:t xml:space="preserve">-абаз, </w:t>
      </w:r>
      <w:r w:rsidRPr="00A94686">
        <w:rPr>
          <w:rFonts w:ascii="Times New Roman" w:eastAsia="Times New Roman" w:hAnsi="Times New Roman" w:cs="Times New Roman"/>
          <w:spacing w:val="-3"/>
          <w:kern w:val="0"/>
          <w:sz w:val="20"/>
          <w:szCs w:val="20"/>
          <w:lang w:eastAsia="ru-RU"/>
        </w:rPr>
        <w:t xml:space="preserve">-г/в в </w:t>
      </w:r>
      <w:r w:rsidRPr="00A94686">
        <w:rPr>
          <w:rFonts w:ascii="Times New Roman" w:eastAsia="Times New Roman" w:hAnsi="Times New Roman" w:cs="Times New Roman"/>
          <w:i/>
          <w:iCs/>
          <w:spacing w:val="-3"/>
          <w:kern w:val="0"/>
          <w:sz w:val="20"/>
          <w:szCs w:val="20"/>
          <w:lang w:eastAsia="ru-RU"/>
        </w:rPr>
        <w:t xml:space="preserve">бжвады-г1в </w:t>
      </w:r>
      <w:r w:rsidRPr="00A94686">
        <w:rPr>
          <w:rFonts w:ascii="Times New Roman" w:eastAsia="Times New Roman" w:hAnsi="Times New Roman" w:cs="Times New Roman"/>
          <w:spacing w:val="-3"/>
          <w:kern w:val="0"/>
          <w:sz w:val="20"/>
          <w:szCs w:val="20"/>
          <w:lang w:eastAsia="ru-RU"/>
        </w:rPr>
        <w:t xml:space="preserve">и адыгейс. -гъв в том же слове ср. </w:t>
      </w:r>
      <w:r w:rsidRPr="00A94686">
        <w:rPr>
          <w:rFonts w:ascii="Times New Roman" w:eastAsia="Times New Roman" w:hAnsi="Times New Roman" w:cs="Times New Roman"/>
          <w:spacing w:val="-4"/>
          <w:kern w:val="0"/>
          <w:sz w:val="20"/>
          <w:szCs w:val="20"/>
          <w:lang w:val="uk-UA" w:eastAsia="ru-RU"/>
        </w:rPr>
        <w:t xml:space="preserve">абаз, </w:t>
      </w:r>
      <w:r w:rsidRPr="00A94686">
        <w:rPr>
          <w:rFonts w:ascii="Times New Roman" w:eastAsia="Times New Roman" w:hAnsi="Times New Roman" w:cs="Times New Roman"/>
          <w:i/>
          <w:iCs/>
          <w:spacing w:val="-4"/>
          <w:kern w:val="0"/>
          <w:sz w:val="20"/>
          <w:szCs w:val="20"/>
          <w:lang w:val="uk-UA" w:eastAsia="ru-RU"/>
        </w:rPr>
        <w:t xml:space="preserve">гіва </w:t>
      </w:r>
      <w:r w:rsidRPr="00A94686">
        <w:rPr>
          <w:rFonts w:ascii="Times New Roman" w:eastAsia="Times New Roman" w:hAnsi="Times New Roman" w:cs="Times New Roman"/>
          <w:spacing w:val="-4"/>
          <w:kern w:val="0"/>
          <w:sz w:val="20"/>
          <w:szCs w:val="20"/>
          <w:lang w:eastAsia="ru-RU"/>
        </w:rPr>
        <w:t xml:space="preserve">"худой"(о человеке)"; "сухой", адыг. </w:t>
      </w:r>
      <w:r w:rsidRPr="00A94686">
        <w:rPr>
          <w:rFonts w:ascii="Times New Roman" w:eastAsia="Times New Roman" w:hAnsi="Times New Roman" w:cs="Times New Roman"/>
          <w:i/>
          <w:iCs/>
          <w:spacing w:val="-4"/>
          <w:kern w:val="0"/>
          <w:sz w:val="20"/>
          <w:szCs w:val="20"/>
          <w:lang w:eastAsia="ru-RU"/>
        </w:rPr>
        <w:t xml:space="preserve">гъуы-р </w:t>
      </w:r>
      <w:r w:rsidRPr="00A94686">
        <w:rPr>
          <w:rFonts w:ascii="Times New Roman" w:eastAsia="Times New Roman" w:hAnsi="Times New Roman" w:cs="Times New Roman"/>
          <w:spacing w:val="-4"/>
          <w:kern w:val="0"/>
          <w:sz w:val="20"/>
          <w:szCs w:val="20"/>
          <w:lang w:eastAsia="ru-RU"/>
        </w:rPr>
        <w:t xml:space="preserve">"худой". А для фонетики </w:t>
      </w:r>
      <w:r w:rsidRPr="00A94686">
        <w:rPr>
          <w:rFonts w:ascii="Times New Roman" w:eastAsia="Times New Roman" w:hAnsi="Times New Roman" w:cs="Times New Roman"/>
          <w:i/>
          <w:iCs/>
          <w:spacing w:val="-5"/>
          <w:kern w:val="0"/>
          <w:sz w:val="20"/>
          <w:szCs w:val="20"/>
          <w:lang w:eastAsia="ru-RU"/>
        </w:rPr>
        <w:t xml:space="preserve">же </w:t>
      </w:r>
      <w:r w:rsidRPr="00A94686">
        <w:rPr>
          <w:rFonts w:ascii="Times New Roman" w:eastAsia="Times New Roman" w:hAnsi="Times New Roman" w:cs="Times New Roman"/>
          <w:spacing w:val="-5"/>
          <w:kern w:val="0"/>
          <w:sz w:val="20"/>
          <w:szCs w:val="20"/>
          <w:lang w:eastAsia="ru-RU"/>
        </w:rPr>
        <w:t xml:space="preserve">в </w:t>
      </w:r>
      <w:r w:rsidRPr="00A94686">
        <w:rPr>
          <w:rFonts w:ascii="Times New Roman" w:eastAsia="Times New Roman" w:hAnsi="Times New Roman" w:cs="Times New Roman"/>
          <w:i/>
          <w:iCs/>
          <w:spacing w:val="-5"/>
          <w:kern w:val="0"/>
          <w:sz w:val="20"/>
          <w:szCs w:val="20"/>
          <w:lang w:val="uk-UA" w:eastAsia="ru-RU"/>
        </w:rPr>
        <w:t xml:space="preserve">бжвадьігів </w:t>
      </w:r>
      <w:r w:rsidRPr="00A94686">
        <w:rPr>
          <w:rFonts w:ascii="Times New Roman" w:eastAsia="Times New Roman" w:hAnsi="Times New Roman" w:cs="Times New Roman"/>
          <w:spacing w:val="-5"/>
          <w:kern w:val="0"/>
          <w:sz w:val="20"/>
          <w:szCs w:val="20"/>
          <w:lang w:eastAsia="ru-RU"/>
        </w:rPr>
        <w:t xml:space="preserve">и </w:t>
      </w:r>
      <w:r w:rsidRPr="00A94686">
        <w:rPr>
          <w:rFonts w:ascii="Times New Roman" w:eastAsia="Times New Roman" w:hAnsi="Times New Roman" w:cs="Times New Roman"/>
          <w:spacing w:val="-5"/>
          <w:kern w:val="0"/>
          <w:sz w:val="20"/>
          <w:szCs w:val="20"/>
          <w:lang w:val="uk-UA" w:eastAsia="ru-RU"/>
        </w:rPr>
        <w:t xml:space="preserve">з </w:t>
      </w:r>
      <w:r w:rsidRPr="00A94686">
        <w:rPr>
          <w:rFonts w:ascii="Times New Roman" w:eastAsia="Times New Roman" w:hAnsi="Times New Roman" w:cs="Times New Roman"/>
          <w:spacing w:val="-5"/>
          <w:kern w:val="0"/>
          <w:sz w:val="20"/>
          <w:szCs w:val="20"/>
          <w:lang w:eastAsia="ru-RU"/>
        </w:rPr>
        <w:t xml:space="preserve">в убых. </w:t>
      </w:r>
      <w:r w:rsidRPr="00A94686">
        <w:rPr>
          <w:rFonts w:ascii="Times New Roman" w:eastAsia="Times New Roman" w:hAnsi="Times New Roman" w:cs="Times New Roman"/>
          <w:i/>
          <w:iCs/>
          <w:spacing w:val="-5"/>
          <w:kern w:val="0"/>
          <w:sz w:val="20"/>
          <w:szCs w:val="20"/>
          <w:lang w:eastAsia="ru-RU"/>
        </w:rPr>
        <w:t xml:space="preserve">бзы </w:t>
      </w:r>
      <w:r w:rsidRPr="00A94686">
        <w:rPr>
          <w:rFonts w:ascii="Times New Roman" w:eastAsia="Times New Roman" w:hAnsi="Times New Roman" w:cs="Times New Roman"/>
          <w:spacing w:val="-5"/>
          <w:kern w:val="0"/>
          <w:sz w:val="20"/>
          <w:szCs w:val="20"/>
          <w:lang w:eastAsia="ru-RU"/>
        </w:rPr>
        <w:t xml:space="preserve">ср. адыгейскую форму Кубани </w:t>
      </w:r>
      <w:r w:rsidRPr="00A94686">
        <w:rPr>
          <w:rFonts w:ascii="Times New Roman" w:eastAsia="Times New Roman" w:hAnsi="Times New Roman" w:cs="Times New Roman"/>
          <w:i/>
          <w:iCs/>
          <w:spacing w:val="-5"/>
          <w:kern w:val="0"/>
          <w:sz w:val="20"/>
          <w:szCs w:val="20"/>
          <w:lang w:eastAsia="ru-RU"/>
        </w:rPr>
        <w:t xml:space="preserve">Пши-з </w:t>
      </w:r>
      <w:r w:rsidRPr="00A94686">
        <w:rPr>
          <w:rFonts w:ascii="Times New Roman" w:eastAsia="Times New Roman" w:hAnsi="Times New Roman" w:cs="Times New Roman"/>
          <w:spacing w:val="-5"/>
          <w:kern w:val="0"/>
          <w:sz w:val="20"/>
          <w:szCs w:val="20"/>
          <w:lang w:eastAsia="ru-RU"/>
        </w:rPr>
        <w:t xml:space="preserve">"старая, </w:t>
      </w:r>
      <w:r w:rsidRPr="00A94686">
        <w:rPr>
          <w:rFonts w:ascii="Times New Roman" w:eastAsia="Times New Roman" w:hAnsi="Times New Roman" w:cs="Times New Roman"/>
          <w:spacing w:val="-3"/>
          <w:kern w:val="0"/>
          <w:sz w:val="20"/>
          <w:szCs w:val="20"/>
          <w:lang w:eastAsia="ru-RU"/>
        </w:rPr>
        <w:t xml:space="preserve">древняя река" при каб. -черк. </w:t>
      </w:r>
      <w:r w:rsidRPr="00A94686">
        <w:rPr>
          <w:rFonts w:ascii="Times New Roman" w:eastAsia="Times New Roman" w:hAnsi="Times New Roman" w:cs="Times New Roman"/>
          <w:i/>
          <w:iCs/>
          <w:spacing w:val="-3"/>
          <w:kern w:val="0"/>
          <w:sz w:val="20"/>
          <w:szCs w:val="20"/>
          <w:lang w:eastAsia="ru-RU"/>
        </w:rPr>
        <w:t xml:space="preserve">Псы-жв </w:t>
      </w:r>
      <w:r w:rsidRPr="00A94686">
        <w:rPr>
          <w:rFonts w:ascii="Times New Roman" w:eastAsia="Times New Roman" w:hAnsi="Times New Roman" w:cs="Times New Roman"/>
          <w:spacing w:val="-3"/>
          <w:kern w:val="0"/>
          <w:sz w:val="20"/>
          <w:szCs w:val="20"/>
          <w:lang w:eastAsia="ru-RU"/>
        </w:rPr>
        <w:t xml:space="preserve">то же, фамилии </w:t>
      </w:r>
      <w:r w:rsidRPr="00A94686">
        <w:rPr>
          <w:rFonts w:ascii="Times New Roman" w:eastAsia="Times New Roman" w:hAnsi="Times New Roman" w:cs="Times New Roman"/>
          <w:i/>
          <w:iCs/>
          <w:spacing w:val="-3"/>
          <w:kern w:val="0"/>
          <w:sz w:val="20"/>
          <w:szCs w:val="20"/>
          <w:lang w:eastAsia="ru-RU"/>
        </w:rPr>
        <w:t xml:space="preserve">Бакъы-жв </w:t>
      </w:r>
      <w:r w:rsidRPr="00A94686">
        <w:rPr>
          <w:rFonts w:ascii="Times New Roman" w:eastAsia="Times New Roman" w:hAnsi="Times New Roman" w:cs="Times New Roman"/>
          <w:spacing w:val="-3"/>
          <w:kern w:val="0"/>
          <w:sz w:val="20"/>
          <w:szCs w:val="20"/>
          <w:lang w:eastAsia="ru-RU"/>
        </w:rPr>
        <w:t xml:space="preserve">и </w:t>
      </w:r>
      <w:r w:rsidRPr="00A94686">
        <w:rPr>
          <w:rFonts w:ascii="Times New Roman" w:eastAsia="Times New Roman" w:hAnsi="Times New Roman" w:cs="Times New Roman"/>
          <w:i/>
          <w:iCs/>
          <w:spacing w:val="-3"/>
          <w:kern w:val="0"/>
          <w:sz w:val="20"/>
          <w:szCs w:val="20"/>
          <w:lang w:eastAsia="ru-RU"/>
        </w:rPr>
        <w:t xml:space="preserve">Бакьы-з </w:t>
      </w:r>
      <w:r w:rsidRPr="00A94686">
        <w:rPr>
          <w:rFonts w:ascii="Times New Roman" w:eastAsia="Times New Roman" w:hAnsi="Times New Roman" w:cs="Times New Roman"/>
          <w:spacing w:val="-3"/>
          <w:kern w:val="0"/>
          <w:sz w:val="20"/>
          <w:szCs w:val="20"/>
          <w:lang w:eastAsia="ru-RU"/>
        </w:rPr>
        <w:t>и т.п. И еще: в работе Н.Г. Волковой ("Этнический состав населения Северного</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right="24" w:firstLine="504"/>
        <w:rPr>
          <w:rFonts w:ascii="Times New Roman" w:eastAsia="Times New Roman" w:hAnsi="Times New Roman" w:cs="Times New Roman"/>
          <w:kern w:val="0"/>
          <w:sz w:val="20"/>
          <w:szCs w:val="20"/>
          <w:lang w:eastAsia="ru-RU"/>
        </w:rPr>
        <w:sectPr w:rsidR="00A94686" w:rsidRPr="00A94686">
          <w:pgSz w:w="11909" w:h="16834"/>
          <w:pgMar w:top="1440" w:right="2110" w:bottom="720" w:left="3242"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5" w:firstLine="0"/>
        <w:jc w:val="center"/>
        <w:rPr>
          <w:rFonts w:ascii="Times New Roman" w:eastAsia="Times New Roman" w:hAnsi="Times New Roman" w:cs="Times New Roman"/>
          <w:kern w:val="0"/>
          <w:sz w:val="20"/>
          <w:szCs w:val="20"/>
          <w:lang w:eastAsia="ru-RU"/>
        </w:rPr>
      </w:pPr>
      <w:r w:rsidRPr="00A94686">
        <w:rPr>
          <w:rFonts w:ascii="Arial" w:eastAsia="Times New Roman" w:hAnsi="Arial" w:cs="Arial"/>
          <w:b/>
          <w:bCs/>
          <w:kern w:val="0"/>
          <w:sz w:val="18"/>
          <w:szCs w:val="18"/>
          <w:lang w:eastAsia="ru-RU"/>
        </w:rPr>
        <w:t>38</w:t>
      </w:r>
    </w:p>
    <w:p w:rsidR="00A94686" w:rsidRPr="00A94686" w:rsidRDefault="00A94686" w:rsidP="00A94686">
      <w:pPr>
        <w:shd w:val="clear" w:color="auto" w:fill="FFFFFF"/>
        <w:tabs>
          <w:tab w:val="clear" w:pos="709"/>
        </w:tabs>
        <w:suppressAutoHyphens w:val="0"/>
        <w:autoSpaceDE w:val="0"/>
        <w:autoSpaceDN w:val="0"/>
        <w:adjustRightInd w:val="0"/>
        <w:spacing w:before="173" w:after="0" w:line="326" w:lineRule="exact"/>
        <w:ind w:left="48"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Кавказа в </w:t>
      </w:r>
      <w:r w:rsidRPr="00A94686">
        <w:rPr>
          <w:rFonts w:ascii="Times New Roman" w:eastAsia="Times New Roman" w:hAnsi="Times New Roman" w:cs="Times New Roman"/>
          <w:spacing w:val="-4"/>
          <w:kern w:val="0"/>
          <w:sz w:val="20"/>
          <w:szCs w:val="20"/>
          <w:lang w:val="en-US" w:eastAsia="ru-RU"/>
        </w:rPr>
        <w:t>XVIII</w:t>
      </w:r>
      <w:r w:rsidRPr="00A94686">
        <w:rPr>
          <w:rFonts w:ascii="Times New Roman" w:eastAsia="Times New Roman" w:hAnsi="Times New Roman" w:cs="Times New Roman"/>
          <w:spacing w:val="-4"/>
          <w:kern w:val="0"/>
          <w:sz w:val="20"/>
          <w:szCs w:val="20"/>
          <w:lang w:eastAsia="ru-RU"/>
        </w:rPr>
        <w:t xml:space="preserve"> - начале </w:t>
      </w:r>
      <w:r w:rsidRPr="00A94686">
        <w:rPr>
          <w:rFonts w:ascii="Times New Roman" w:eastAsia="Times New Roman" w:hAnsi="Times New Roman" w:cs="Times New Roman"/>
          <w:spacing w:val="-4"/>
          <w:kern w:val="0"/>
          <w:sz w:val="20"/>
          <w:szCs w:val="20"/>
          <w:lang w:val="en-US" w:eastAsia="ru-RU"/>
        </w:rPr>
        <w:t>X</w:t>
      </w:r>
      <w:r w:rsidRPr="00A94686">
        <w:rPr>
          <w:rFonts w:ascii="Times New Roman" w:eastAsia="Times New Roman" w:hAnsi="Times New Roman" w:cs="Times New Roman"/>
          <w:spacing w:val="-4"/>
          <w:kern w:val="0"/>
          <w:sz w:val="20"/>
          <w:szCs w:val="20"/>
          <w:lang w:eastAsia="ru-RU"/>
        </w:rPr>
        <w:t xml:space="preserve"> века" С.32) указано: ..."Одним из крупнейших ады</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6"/>
          <w:kern w:val="0"/>
          <w:sz w:val="20"/>
          <w:szCs w:val="20"/>
          <w:lang w:eastAsia="ru-RU"/>
        </w:rPr>
        <w:t xml:space="preserve">гейских племен первой половины </w:t>
      </w:r>
      <w:r w:rsidRPr="00A94686">
        <w:rPr>
          <w:rFonts w:ascii="Times New Roman" w:eastAsia="Times New Roman" w:hAnsi="Times New Roman" w:cs="Times New Roman"/>
          <w:spacing w:val="-6"/>
          <w:kern w:val="0"/>
          <w:sz w:val="20"/>
          <w:szCs w:val="20"/>
          <w:lang w:val="en-US" w:eastAsia="ru-RU"/>
        </w:rPr>
        <w:t>XIX</w:t>
      </w:r>
      <w:r w:rsidRPr="00A94686">
        <w:rPr>
          <w:rFonts w:ascii="Times New Roman" w:eastAsia="Times New Roman" w:hAnsi="Times New Roman" w:cs="Times New Roman"/>
          <w:spacing w:val="-6"/>
          <w:kern w:val="0"/>
          <w:sz w:val="20"/>
          <w:szCs w:val="20"/>
          <w:lang w:eastAsia="ru-RU"/>
        </w:rPr>
        <w:t xml:space="preserve"> в. были бжедуги. В середине </w:t>
      </w:r>
      <w:r w:rsidRPr="00A94686">
        <w:rPr>
          <w:rFonts w:ascii="Times New Roman" w:eastAsia="Times New Roman" w:hAnsi="Times New Roman" w:cs="Times New Roman"/>
          <w:spacing w:val="-6"/>
          <w:kern w:val="0"/>
          <w:sz w:val="20"/>
          <w:szCs w:val="20"/>
          <w:lang w:val="en-US" w:eastAsia="ru-RU"/>
        </w:rPr>
        <w:t>XVII</w:t>
      </w:r>
      <w:r w:rsidRPr="00A94686">
        <w:rPr>
          <w:rFonts w:ascii="Times New Roman" w:eastAsia="Times New Roman" w:hAnsi="Times New Roman" w:cs="Times New Roman"/>
          <w:spacing w:val="-6"/>
          <w:kern w:val="0"/>
          <w:sz w:val="20"/>
          <w:szCs w:val="20"/>
          <w:lang w:eastAsia="ru-RU"/>
        </w:rPr>
        <w:t xml:space="preserve"> в., как </w:t>
      </w:r>
      <w:r w:rsidRPr="00A94686">
        <w:rPr>
          <w:rFonts w:ascii="Times New Roman" w:eastAsia="Times New Roman" w:hAnsi="Times New Roman" w:cs="Times New Roman"/>
          <w:spacing w:val="-5"/>
          <w:kern w:val="0"/>
          <w:sz w:val="20"/>
          <w:szCs w:val="20"/>
          <w:lang w:eastAsia="ru-RU"/>
        </w:rPr>
        <w:t>это впервые отмечено Л.И. Лавровым, они разделились на черкесских и абазин</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ских. ... что черкесские бжедуги в середине </w:t>
      </w:r>
      <w:r w:rsidRPr="00A94686">
        <w:rPr>
          <w:rFonts w:ascii="Times New Roman" w:eastAsia="Times New Roman" w:hAnsi="Times New Roman" w:cs="Times New Roman"/>
          <w:spacing w:val="-4"/>
          <w:kern w:val="0"/>
          <w:sz w:val="20"/>
          <w:szCs w:val="20"/>
          <w:lang w:val="en-US" w:eastAsia="ru-RU"/>
        </w:rPr>
        <w:t>XVII</w:t>
      </w:r>
      <w:r w:rsidRPr="00A94686">
        <w:rPr>
          <w:rFonts w:ascii="Times New Roman" w:eastAsia="Times New Roman" w:hAnsi="Times New Roman" w:cs="Times New Roman"/>
          <w:spacing w:val="-4"/>
          <w:kern w:val="0"/>
          <w:sz w:val="20"/>
          <w:szCs w:val="20"/>
          <w:lang w:eastAsia="ru-RU"/>
        </w:rPr>
        <w:t xml:space="preserve"> в. жили </w:t>
      </w:r>
      <w:r w:rsidRPr="00A94686">
        <w:rPr>
          <w:rFonts w:ascii="Times New Roman" w:eastAsia="Times New Roman" w:hAnsi="Times New Roman" w:cs="Times New Roman"/>
          <w:i/>
          <w:iCs/>
          <w:spacing w:val="-4"/>
          <w:kern w:val="0"/>
          <w:sz w:val="20"/>
          <w:szCs w:val="20"/>
          <w:lang w:eastAsia="ru-RU"/>
        </w:rPr>
        <w:t xml:space="preserve">в </w:t>
      </w:r>
      <w:r w:rsidRPr="00A94686">
        <w:rPr>
          <w:rFonts w:ascii="Times New Roman" w:eastAsia="Times New Roman" w:hAnsi="Times New Roman" w:cs="Times New Roman"/>
          <w:spacing w:val="-4"/>
          <w:kern w:val="0"/>
          <w:sz w:val="20"/>
          <w:szCs w:val="20"/>
          <w:lang w:eastAsia="ru-RU"/>
        </w:rPr>
        <w:t>верховьях реки Ла</w:t>
      </w:r>
      <w:r w:rsidRPr="00A94686">
        <w:rPr>
          <w:rFonts w:ascii="Times New Roman" w:eastAsia="Times New Roman" w:hAnsi="Times New Roman" w:cs="Times New Roman"/>
          <w:spacing w:val="-4"/>
          <w:kern w:val="0"/>
          <w:sz w:val="20"/>
          <w:szCs w:val="20"/>
          <w:lang w:eastAsia="ru-RU"/>
        </w:rPr>
        <w:softHyphen/>
        <w:t xml:space="preserve">бы, т.е. там, где в середине </w:t>
      </w:r>
      <w:r w:rsidRPr="00A94686">
        <w:rPr>
          <w:rFonts w:ascii="Times New Roman" w:eastAsia="Times New Roman" w:hAnsi="Times New Roman" w:cs="Times New Roman"/>
          <w:spacing w:val="-4"/>
          <w:kern w:val="0"/>
          <w:sz w:val="20"/>
          <w:szCs w:val="20"/>
          <w:lang w:val="en-US" w:eastAsia="ru-RU"/>
        </w:rPr>
        <w:t>XIX</w:t>
      </w:r>
      <w:r w:rsidRPr="00A94686">
        <w:rPr>
          <w:rFonts w:ascii="Times New Roman" w:eastAsia="Times New Roman" w:hAnsi="Times New Roman" w:cs="Times New Roman"/>
          <w:spacing w:val="-4"/>
          <w:kern w:val="0"/>
          <w:sz w:val="20"/>
          <w:szCs w:val="20"/>
          <w:lang w:eastAsia="ru-RU"/>
        </w:rPr>
        <w:t xml:space="preserve"> в. были абазины шкарауа. В пользу этого гово</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рят следующие факты, приводимые Эвлией Челеби: 1) что Лаба берет начало в </w:t>
      </w:r>
      <w:r w:rsidRPr="00A94686">
        <w:rPr>
          <w:rFonts w:ascii="Times New Roman" w:eastAsia="Times New Roman" w:hAnsi="Times New Roman" w:cs="Times New Roman"/>
          <w:kern w:val="0"/>
          <w:sz w:val="20"/>
          <w:szCs w:val="20"/>
          <w:lang w:eastAsia="ru-RU"/>
        </w:rPr>
        <w:t>горах Боздук (ср. название бжедугов - боздук)...".</w:t>
      </w:r>
    </w:p>
    <w:p w:rsidR="00A94686" w:rsidRPr="00A94686" w:rsidRDefault="00A94686" w:rsidP="00A94686">
      <w:pPr>
        <w:shd w:val="clear" w:color="auto" w:fill="FFFFFF"/>
        <w:tabs>
          <w:tab w:val="clear" w:pos="709"/>
        </w:tabs>
        <w:suppressAutoHyphens w:val="0"/>
        <w:autoSpaceDE w:val="0"/>
        <w:autoSpaceDN w:val="0"/>
        <w:adjustRightInd w:val="0"/>
        <w:spacing w:after="0" w:line="326" w:lineRule="exact"/>
        <w:ind w:left="48" w:right="5"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Может быть, первая часть, </w:t>
      </w:r>
      <w:r w:rsidRPr="00A94686">
        <w:rPr>
          <w:rFonts w:ascii="Times New Roman" w:eastAsia="Times New Roman" w:hAnsi="Times New Roman" w:cs="Times New Roman"/>
          <w:i/>
          <w:iCs/>
          <w:spacing w:val="-4"/>
          <w:kern w:val="0"/>
          <w:sz w:val="20"/>
          <w:szCs w:val="20"/>
          <w:lang w:eastAsia="ru-RU"/>
        </w:rPr>
        <w:t xml:space="preserve">боз-, </w:t>
      </w:r>
      <w:r w:rsidRPr="00A94686">
        <w:rPr>
          <w:rFonts w:ascii="Times New Roman" w:eastAsia="Times New Roman" w:hAnsi="Times New Roman" w:cs="Times New Roman"/>
          <w:spacing w:val="-4"/>
          <w:kern w:val="0"/>
          <w:sz w:val="20"/>
          <w:szCs w:val="20"/>
          <w:lang w:eastAsia="ru-RU"/>
        </w:rPr>
        <w:t xml:space="preserve">в </w:t>
      </w:r>
      <w:r w:rsidRPr="00A94686">
        <w:rPr>
          <w:rFonts w:ascii="Times New Roman" w:eastAsia="Times New Roman" w:hAnsi="Times New Roman" w:cs="Times New Roman"/>
          <w:i/>
          <w:iCs/>
          <w:spacing w:val="-4"/>
          <w:kern w:val="0"/>
          <w:sz w:val="20"/>
          <w:szCs w:val="20"/>
          <w:lang w:eastAsia="ru-RU"/>
        </w:rPr>
        <w:t xml:space="preserve">боз-дук </w:t>
      </w:r>
      <w:r w:rsidRPr="00A94686">
        <w:rPr>
          <w:rFonts w:ascii="Times New Roman" w:eastAsia="Times New Roman" w:hAnsi="Times New Roman" w:cs="Times New Roman"/>
          <w:spacing w:val="-4"/>
          <w:kern w:val="0"/>
          <w:sz w:val="20"/>
          <w:szCs w:val="20"/>
          <w:lang w:eastAsia="ru-RU"/>
        </w:rPr>
        <w:t>имеет отношение к нашей вер</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kern w:val="0"/>
          <w:sz w:val="20"/>
          <w:szCs w:val="20"/>
          <w:lang w:eastAsia="ru-RU"/>
        </w:rPr>
        <w:t xml:space="preserve">сии по убых. </w:t>
      </w:r>
      <w:r w:rsidRPr="00A94686">
        <w:rPr>
          <w:rFonts w:ascii="Times New Roman" w:eastAsia="Times New Roman" w:hAnsi="Times New Roman" w:cs="Times New Roman"/>
          <w:i/>
          <w:iCs/>
          <w:kern w:val="0"/>
          <w:sz w:val="20"/>
          <w:szCs w:val="20"/>
          <w:lang w:eastAsia="ru-RU"/>
        </w:rPr>
        <w:t xml:space="preserve">бзы </w:t>
      </w:r>
      <w:r w:rsidRPr="00A94686">
        <w:rPr>
          <w:rFonts w:ascii="Times New Roman" w:eastAsia="Times New Roman" w:hAnsi="Times New Roman" w:cs="Times New Roman"/>
          <w:kern w:val="0"/>
          <w:sz w:val="20"/>
          <w:szCs w:val="20"/>
          <w:lang w:eastAsia="ru-RU"/>
        </w:rPr>
        <w:t xml:space="preserve">в </w:t>
      </w:r>
      <w:r w:rsidRPr="00A94686">
        <w:rPr>
          <w:rFonts w:ascii="Times New Roman" w:eastAsia="Times New Roman" w:hAnsi="Times New Roman" w:cs="Times New Roman"/>
          <w:i/>
          <w:iCs/>
          <w:kern w:val="0"/>
          <w:sz w:val="20"/>
          <w:szCs w:val="20"/>
          <w:lang w:val="uk-UA" w:eastAsia="ru-RU"/>
        </w:rPr>
        <w:t>бжвадьігів.</w:t>
      </w:r>
    </w:p>
    <w:p w:rsidR="00A94686" w:rsidRPr="00A94686" w:rsidRDefault="00A94686" w:rsidP="00A94686">
      <w:pPr>
        <w:shd w:val="clear" w:color="auto" w:fill="FFFFFF"/>
        <w:tabs>
          <w:tab w:val="clear" w:pos="709"/>
        </w:tabs>
        <w:suppressAutoHyphens w:val="0"/>
        <w:autoSpaceDE w:val="0"/>
        <w:autoSpaceDN w:val="0"/>
        <w:adjustRightInd w:val="0"/>
        <w:spacing w:after="0" w:line="326" w:lineRule="exact"/>
        <w:ind w:left="38" w:right="5"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i/>
          <w:iCs/>
          <w:spacing w:val="-3"/>
          <w:kern w:val="0"/>
          <w:sz w:val="20"/>
          <w:szCs w:val="20"/>
          <w:lang w:val="uk-UA" w:eastAsia="ru-RU"/>
        </w:rPr>
        <w:t xml:space="preserve">Шапшгів. </w:t>
      </w:r>
      <w:r w:rsidRPr="00A94686">
        <w:rPr>
          <w:rFonts w:ascii="Times New Roman" w:eastAsia="Times New Roman" w:hAnsi="Times New Roman" w:cs="Times New Roman"/>
          <w:spacing w:val="-3"/>
          <w:kern w:val="0"/>
          <w:sz w:val="20"/>
          <w:szCs w:val="20"/>
          <w:lang w:eastAsia="ru-RU"/>
        </w:rPr>
        <w:t>По справедливому предположению Дж.Н. Кокова, происхож</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2"/>
          <w:kern w:val="0"/>
          <w:sz w:val="20"/>
          <w:szCs w:val="20"/>
          <w:lang w:eastAsia="ru-RU"/>
        </w:rPr>
        <w:t xml:space="preserve">дение этнонима связано с гидронимом </w:t>
      </w:r>
      <w:r w:rsidRPr="00A94686">
        <w:rPr>
          <w:rFonts w:ascii="Times New Roman" w:eastAsia="Times New Roman" w:hAnsi="Times New Roman" w:cs="Times New Roman"/>
          <w:i/>
          <w:iCs/>
          <w:spacing w:val="-2"/>
          <w:kern w:val="0"/>
          <w:sz w:val="20"/>
          <w:szCs w:val="20"/>
          <w:lang w:eastAsia="ru-RU"/>
        </w:rPr>
        <w:t xml:space="preserve">Шапсы (шапсыхъо </w:t>
      </w:r>
      <w:r w:rsidRPr="00A94686">
        <w:rPr>
          <w:rFonts w:ascii="Times New Roman" w:eastAsia="Times New Roman" w:hAnsi="Times New Roman" w:cs="Times New Roman"/>
          <w:spacing w:val="-2"/>
          <w:kern w:val="0"/>
          <w:sz w:val="20"/>
          <w:szCs w:val="20"/>
          <w:lang w:eastAsia="ru-RU"/>
        </w:rPr>
        <w:t>- "долина р. Шап-</w:t>
      </w:r>
      <w:r w:rsidRPr="00A94686">
        <w:rPr>
          <w:rFonts w:ascii="Times New Roman" w:eastAsia="Times New Roman" w:hAnsi="Times New Roman" w:cs="Times New Roman"/>
          <w:spacing w:val="-5"/>
          <w:kern w:val="0"/>
          <w:sz w:val="20"/>
          <w:szCs w:val="20"/>
          <w:lang w:eastAsia="ru-RU"/>
        </w:rPr>
        <w:t xml:space="preserve">сы"//Адыгские этнонимы, С.46). Выскажем и свое мнение. Слово - этноним </w:t>
      </w:r>
      <w:r w:rsidRPr="00A94686">
        <w:rPr>
          <w:rFonts w:ascii="Times New Roman" w:eastAsia="Times New Roman" w:hAnsi="Times New Roman" w:cs="Times New Roman"/>
          <w:i/>
          <w:iCs/>
          <w:spacing w:val="-5"/>
          <w:kern w:val="0"/>
          <w:sz w:val="20"/>
          <w:szCs w:val="20"/>
          <w:lang w:eastAsia="ru-RU"/>
        </w:rPr>
        <w:t>ша-</w:t>
      </w:r>
      <w:r w:rsidRPr="00A94686">
        <w:rPr>
          <w:rFonts w:ascii="Times New Roman" w:eastAsia="Times New Roman" w:hAnsi="Times New Roman" w:cs="Times New Roman"/>
          <w:i/>
          <w:iCs/>
          <w:spacing w:val="-3"/>
          <w:kern w:val="0"/>
          <w:sz w:val="20"/>
          <w:szCs w:val="20"/>
          <w:lang w:eastAsia="ru-RU"/>
        </w:rPr>
        <w:t xml:space="preserve">псы-г1в, </w:t>
      </w:r>
      <w:r w:rsidRPr="00A94686">
        <w:rPr>
          <w:rFonts w:ascii="Times New Roman" w:eastAsia="Times New Roman" w:hAnsi="Times New Roman" w:cs="Times New Roman"/>
          <w:spacing w:val="-3"/>
          <w:kern w:val="0"/>
          <w:sz w:val="20"/>
          <w:szCs w:val="20"/>
          <w:lang w:eastAsia="ru-RU"/>
        </w:rPr>
        <w:t xml:space="preserve">как нам кажется, состоит из </w:t>
      </w:r>
      <w:r w:rsidRPr="00A94686">
        <w:rPr>
          <w:rFonts w:ascii="Times New Roman" w:eastAsia="Times New Roman" w:hAnsi="Times New Roman" w:cs="Times New Roman"/>
          <w:i/>
          <w:iCs/>
          <w:spacing w:val="-3"/>
          <w:kern w:val="0"/>
          <w:sz w:val="20"/>
          <w:szCs w:val="20"/>
          <w:lang w:eastAsia="ru-RU"/>
        </w:rPr>
        <w:t xml:space="preserve">ша//ща - </w:t>
      </w:r>
      <w:r w:rsidRPr="00A94686">
        <w:rPr>
          <w:rFonts w:ascii="Times New Roman" w:eastAsia="Times New Roman" w:hAnsi="Times New Roman" w:cs="Times New Roman"/>
          <w:spacing w:val="-3"/>
          <w:kern w:val="0"/>
          <w:sz w:val="20"/>
          <w:szCs w:val="20"/>
          <w:lang w:eastAsia="ru-RU"/>
        </w:rPr>
        <w:t xml:space="preserve">название реки, </w:t>
      </w:r>
      <w:r w:rsidRPr="00A94686">
        <w:rPr>
          <w:rFonts w:ascii="Times New Roman" w:eastAsia="Times New Roman" w:hAnsi="Times New Roman" w:cs="Times New Roman"/>
          <w:i/>
          <w:iCs/>
          <w:spacing w:val="-3"/>
          <w:kern w:val="0"/>
          <w:sz w:val="20"/>
          <w:szCs w:val="20"/>
          <w:lang w:eastAsia="ru-RU"/>
        </w:rPr>
        <w:t>-псы- -</w:t>
      </w:r>
      <w:r w:rsidRPr="00A94686">
        <w:rPr>
          <w:rFonts w:ascii="Times New Roman" w:eastAsia="Times New Roman" w:hAnsi="Times New Roman" w:cs="Times New Roman"/>
          <w:spacing w:val="-4"/>
          <w:kern w:val="0"/>
          <w:sz w:val="20"/>
          <w:szCs w:val="20"/>
          <w:lang w:eastAsia="ru-RU"/>
        </w:rPr>
        <w:t xml:space="preserve">общеабхазо-адыгский формант в значении "вода", "река", </w:t>
      </w:r>
      <w:r w:rsidRPr="00A94686">
        <w:rPr>
          <w:rFonts w:ascii="Times New Roman" w:eastAsia="Times New Roman" w:hAnsi="Times New Roman" w:cs="Times New Roman"/>
          <w:i/>
          <w:iCs/>
          <w:spacing w:val="-4"/>
          <w:kern w:val="0"/>
          <w:sz w:val="20"/>
          <w:szCs w:val="20"/>
          <w:lang w:eastAsia="ru-RU"/>
        </w:rPr>
        <w:t xml:space="preserve">-г!в//-гъ </w:t>
      </w:r>
      <w:r w:rsidRPr="00A94686">
        <w:rPr>
          <w:rFonts w:ascii="Times New Roman" w:eastAsia="Times New Roman" w:hAnsi="Times New Roman" w:cs="Times New Roman"/>
          <w:spacing w:val="-4"/>
          <w:kern w:val="0"/>
          <w:sz w:val="20"/>
          <w:szCs w:val="20"/>
          <w:lang w:eastAsia="ru-RU"/>
        </w:rPr>
        <w:t xml:space="preserve">то же, что и абх. </w:t>
      </w:r>
      <w:r w:rsidRPr="00A94686">
        <w:rPr>
          <w:rFonts w:ascii="Times New Roman" w:eastAsia="Times New Roman" w:hAnsi="Times New Roman" w:cs="Times New Roman"/>
          <w:spacing w:val="-4"/>
          <w:kern w:val="0"/>
          <w:sz w:val="20"/>
          <w:szCs w:val="20"/>
          <w:lang w:val="uk-UA" w:eastAsia="ru-RU"/>
        </w:rPr>
        <w:t xml:space="preserve">-абаз. </w:t>
      </w:r>
      <w:r w:rsidRPr="00A94686">
        <w:rPr>
          <w:rFonts w:ascii="Times New Roman" w:eastAsia="Times New Roman" w:hAnsi="Times New Roman" w:cs="Times New Roman"/>
          <w:i/>
          <w:iCs/>
          <w:spacing w:val="-4"/>
          <w:kern w:val="0"/>
          <w:sz w:val="20"/>
          <w:szCs w:val="20"/>
          <w:lang w:eastAsia="ru-RU"/>
        </w:rPr>
        <w:t xml:space="preserve">г!вы </w:t>
      </w:r>
      <w:r w:rsidRPr="00A94686">
        <w:rPr>
          <w:rFonts w:ascii="Times New Roman" w:eastAsia="Times New Roman" w:hAnsi="Times New Roman" w:cs="Times New Roman"/>
          <w:spacing w:val="-4"/>
          <w:kern w:val="0"/>
          <w:sz w:val="20"/>
          <w:szCs w:val="20"/>
          <w:lang w:eastAsia="ru-RU"/>
        </w:rPr>
        <w:t>"человек". В целом - "Люди, живущие на р. Ша".</w:t>
      </w:r>
    </w:p>
    <w:p w:rsidR="00A94686" w:rsidRPr="00A94686" w:rsidRDefault="00A94686" w:rsidP="00A94686">
      <w:pPr>
        <w:shd w:val="clear" w:color="auto" w:fill="FFFFFF"/>
        <w:tabs>
          <w:tab w:val="clear" w:pos="709"/>
          <w:tab w:val="left" w:leader="dot" w:pos="3883"/>
        </w:tabs>
        <w:suppressAutoHyphens w:val="0"/>
        <w:autoSpaceDE w:val="0"/>
        <w:autoSpaceDN w:val="0"/>
        <w:adjustRightInd w:val="0"/>
        <w:spacing w:after="0" w:line="326" w:lineRule="exact"/>
        <w:ind w:left="34" w:right="14"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В вышеуказанной работе Н.Г. Волковой отмечено, что ..." В 30-х годах</w:t>
      </w:r>
      <w:r w:rsidRPr="00A94686">
        <w:rPr>
          <w:rFonts w:ascii="Times New Roman" w:eastAsia="Times New Roman" w:hAnsi="Times New Roman" w:cs="Times New Roman"/>
          <w:spacing w:val="-4"/>
          <w:kern w:val="0"/>
          <w:sz w:val="20"/>
          <w:szCs w:val="20"/>
          <w:lang w:eastAsia="ru-RU"/>
        </w:rPr>
        <w:br/>
        <w:t>прошлого столетия шапсуги населяли территории по Черноморскому побере</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4"/>
          <w:kern w:val="0"/>
          <w:sz w:val="20"/>
          <w:szCs w:val="20"/>
          <w:lang w:eastAsia="ru-RU"/>
        </w:rPr>
        <w:br/>
      </w:r>
      <w:r w:rsidRPr="00A94686">
        <w:rPr>
          <w:rFonts w:ascii="Times New Roman" w:eastAsia="Times New Roman" w:hAnsi="Times New Roman" w:cs="Times New Roman"/>
          <w:spacing w:val="-6"/>
          <w:kern w:val="0"/>
          <w:sz w:val="20"/>
          <w:szCs w:val="20"/>
          <w:lang w:eastAsia="ru-RU"/>
        </w:rPr>
        <w:t>жью от Анапы до р. Шахе - Малый Шапсуг</w:t>
      </w:r>
      <w:r w:rsidRPr="00A94686">
        <w:rPr>
          <w:rFonts w:ascii="Times New Roman" w:eastAsia="Times New Roman" w:hAnsi="Times New Roman" w:cs="Times New Roman"/>
          <w:kern w:val="0"/>
          <w:sz w:val="20"/>
          <w:szCs w:val="20"/>
          <w:lang w:eastAsia="ru-RU"/>
        </w:rPr>
        <w:tab/>
      </w:r>
      <w:r w:rsidRPr="00A94686">
        <w:rPr>
          <w:rFonts w:ascii="Times New Roman" w:eastAsia="Times New Roman" w:hAnsi="Times New Roman" w:cs="Times New Roman"/>
          <w:spacing w:val="-3"/>
          <w:kern w:val="0"/>
          <w:sz w:val="20"/>
          <w:szCs w:val="20"/>
          <w:lang w:eastAsia="ru-RU"/>
        </w:rPr>
        <w:t>Большой Шапсуг" (с. 29).</w:t>
      </w:r>
    </w:p>
    <w:p w:rsidR="00A94686" w:rsidRPr="00A94686" w:rsidRDefault="00A94686" w:rsidP="00A94686">
      <w:pPr>
        <w:shd w:val="clear" w:color="auto" w:fill="FFFFFF"/>
        <w:tabs>
          <w:tab w:val="clear" w:pos="709"/>
        </w:tabs>
        <w:suppressAutoHyphens w:val="0"/>
        <w:autoSpaceDE w:val="0"/>
        <w:autoSpaceDN w:val="0"/>
        <w:adjustRightInd w:val="0"/>
        <w:spacing w:after="0" w:line="326" w:lineRule="exact"/>
        <w:ind w:left="14" w:right="14"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 xml:space="preserve">Название реки </w:t>
      </w:r>
      <w:r w:rsidRPr="00A94686">
        <w:rPr>
          <w:rFonts w:ascii="Times New Roman" w:eastAsia="Times New Roman" w:hAnsi="Times New Roman" w:cs="Times New Roman"/>
          <w:i/>
          <w:iCs/>
          <w:spacing w:val="-3"/>
          <w:kern w:val="0"/>
          <w:sz w:val="20"/>
          <w:szCs w:val="20"/>
          <w:lang w:eastAsia="ru-RU"/>
        </w:rPr>
        <w:t xml:space="preserve">Шахе, </w:t>
      </w:r>
      <w:r w:rsidRPr="00A94686">
        <w:rPr>
          <w:rFonts w:ascii="Times New Roman" w:eastAsia="Times New Roman" w:hAnsi="Times New Roman" w:cs="Times New Roman"/>
          <w:spacing w:val="-3"/>
          <w:kern w:val="0"/>
          <w:sz w:val="20"/>
          <w:szCs w:val="20"/>
          <w:lang w:eastAsia="ru-RU"/>
        </w:rPr>
        <w:t xml:space="preserve">как будто бы, есть абх. </w:t>
      </w:r>
      <w:r w:rsidRPr="00A94686">
        <w:rPr>
          <w:rFonts w:ascii="Times New Roman" w:eastAsia="Times New Roman" w:hAnsi="Times New Roman" w:cs="Times New Roman"/>
          <w:spacing w:val="-3"/>
          <w:kern w:val="0"/>
          <w:sz w:val="20"/>
          <w:szCs w:val="20"/>
          <w:lang w:val="uk-UA" w:eastAsia="ru-RU"/>
        </w:rPr>
        <w:t xml:space="preserve">-абаз, </w:t>
      </w:r>
      <w:r w:rsidRPr="00A94686">
        <w:rPr>
          <w:rFonts w:ascii="Times New Roman" w:eastAsia="Times New Roman" w:hAnsi="Times New Roman" w:cs="Times New Roman"/>
          <w:spacing w:val="-3"/>
          <w:kern w:val="0"/>
          <w:sz w:val="20"/>
          <w:szCs w:val="20"/>
          <w:lang w:eastAsia="ru-RU"/>
        </w:rPr>
        <w:t xml:space="preserve">слово </w:t>
      </w:r>
      <w:r w:rsidRPr="00A94686">
        <w:rPr>
          <w:rFonts w:ascii="Times New Roman" w:eastAsia="Times New Roman" w:hAnsi="Times New Roman" w:cs="Times New Roman"/>
          <w:i/>
          <w:iCs/>
          <w:spacing w:val="-3"/>
          <w:kern w:val="0"/>
          <w:sz w:val="20"/>
          <w:szCs w:val="20"/>
          <w:lang w:eastAsia="ru-RU"/>
        </w:rPr>
        <w:t>а-шха//щхъа -</w:t>
      </w:r>
      <w:r w:rsidRPr="00A94686">
        <w:rPr>
          <w:rFonts w:ascii="Times New Roman" w:eastAsia="Times New Roman" w:hAnsi="Times New Roman" w:cs="Times New Roman"/>
          <w:spacing w:val="-3"/>
          <w:kern w:val="0"/>
          <w:sz w:val="20"/>
          <w:szCs w:val="20"/>
          <w:lang w:eastAsia="ru-RU"/>
        </w:rPr>
        <w:t>"гора, горы", "вершина", "перевал", "горные выпаса". Нам кажется, что назва</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ние реки </w:t>
      </w:r>
      <w:r w:rsidRPr="00A94686">
        <w:rPr>
          <w:rFonts w:ascii="Times New Roman" w:eastAsia="Times New Roman" w:hAnsi="Times New Roman" w:cs="Times New Roman"/>
          <w:i/>
          <w:iCs/>
          <w:spacing w:val="-4"/>
          <w:kern w:val="0"/>
          <w:sz w:val="20"/>
          <w:szCs w:val="20"/>
          <w:lang w:eastAsia="ru-RU"/>
        </w:rPr>
        <w:t xml:space="preserve">Шахе </w:t>
      </w:r>
      <w:r w:rsidRPr="00A94686">
        <w:rPr>
          <w:rFonts w:ascii="Times New Roman" w:eastAsia="Times New Roman" w:hAnsi="Times New Roman" w:cs="Times New Roman"/>
          <w:spacing w:val="-4"/>
          <w:kern w:val="0"/>
          <w:sz w:val="20"/>
          <w:szCs w:val="20"/>
          <w:lang w:eastAsia="ru-RU"/>
        </w:rPr>
        <w:t xml:space="preserve">нашло отражение в первой части этнонима </w:t>
      </w:r>
      <w:r w:rsidRPr="00A94686">
        <w:rPr>
          <w:rFonts w:ascii="Times New Roman" w:eastAsia="Times New Roman" w:hAnsi="Times New Roman" w:cs="Times New Roman"/>
          <w:i/>
          <w:iCs/>
          <w:spacing w:val="-4"/>
          <w:kern w:val="0"/>
          <w:sz w:val="20"/>
          <w:szCs w:val="20"/>
          <w:lang w:eastAsia="ru-RU"/>
        </w:rPr>
        <w:t>ша-псы-гЫ ща-псы-</w:t>
      </w:r>
      <w:r w:rsidRPr="00A94686">
        <w:rPr>
          <w:rFonts w:ascii="Times New Roman" w:eastAsia="Times New Roman" w:hAnsi="Times New Roman" w:cs="Times New Roman"/>
          <w:i/>
          <w:iCs/>
          <w:spacing w:val="-5"/>
          <w:kern w:val="0"/>
          <w:sz w:val="20"/>
          <w:szCs w:val="20"/>
          <w:lang w:val="uk-UA" w:eastAsia="ru-RU"/>
        </w:rPr>
        <w:t xml:space="preserve">гів. </w:t>
      </w:r>
      <w:r w:rsidRPr="00A94686">
        <w:rPr>
          <w:rFonts w:ascii="Times New Roman" w:eastAsia="Times New Roman" w:hAnsi="Times New Roman" w:cs="Times New Roman"/>
          <w:spacing w:val="-5"/>
          <w:kern w:val="0"/>
          <w:sz w:val="20"/>
          <w:szCs w:val="20"/>
          <w:lang w:eastAsia="ru-RU"/>
        </w:rPr>
        <w:t xml:space="preserve">Если это так, то этноним в целом будет означать "Люди, живущие у горной </w:t>
      </w:r>
      <w:r w:rsidRPr="00A94686">
        <w:rPr>
          <w:rFonts w:ascii="Times New Roman" w:eastAsia="Times New Roman" w:hAnsi="Times New Roman" w:cs="Times New Roman"/>
          <w:kern w:val="0"/>
          <w:sz w:val="20"/>
          <w:szCs w:val="20"/>
          <w:lang w:eastAsia="ru-RU"/>
        </w:rPr>
        <w:t>реки", "Горцы".</w:t>
      </w:r>
    </w:p>
    <w:p w:rsidR="00A94686" w:rsidRPr="00A94686" w:rsidRDefault="00A94686" w:rsidP="00A94686">
      <w:pPr>
        <w:shd w:val="clear" w:color="auto" w:fill="FFFFFF"/>
        <w:tabs>
          <w:tab w:val="clear" w:pos="709"/>
        </w:tabs>
        <w:suppressAutoHyphens w:val="0"/>
        <w:autoSpaceDE w:val="0"/>
        <w:autoSpaceDN w:val="0"/>
        <w:adjustRightInd w:val="0"/>
        <w:spacing w:after="0" w:line="326" w:lineRule="exact"/>
        <w:ind w:right="29"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Наряду с термином </w:t>
      </w:r>
      <w:r w:rsidRPr="00A94686">
        <w:rPr>
          <w:rFonts w:ascii="Times New Roman" w:eastAsia="Times New Roman" w:hAnsi="Times New Roman" w:cs="Times New Roman"/>
          <w:i/>
          <w:iCs/>
          <w:spacing w:val="-4"/>
          <w:kern w:val="0"/>
          <w:sz w:val="20"/>
          <w:szCs w:val="20"/>
          <w:lang w:val="uk-UA" w:eastAsia="ru-RU"/>
        </w:rPr>
        <w:t xml:space="preserve">абаза </w:t>
      </w:r>
      <w:r w:rsidRPr="00A94686">
        <w:rPr>
          <w:rFonts w:ascii="Times New Roman" w:eastAsia="Times New Roman" w:hAnsi="Times New Roman" w:cs="Times New Roman"/>
          <w:spacing w:val="-4"/>
          <w:kern w:val="0"/>
          <w:sz w:val="20"/>
          <w:szCs w:val="20"/>
          <w:lang w:eastAsia="ru-RU"/>
        </w:rPr>
        <w:t>часть абазин использует как самоназвание тер</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3"/>
          <w:kern w:val="0"/>
          <w:sz w:val="20"/>
          <w:szCs w:val="20"/>
          <w:lang w:eastAsia="ru-RU"/>
        </w:rPr>
        <w:t xml:space="preserve">мин </w:t>
      </w:r>
      <w:r w:rsidRPr="00A94686">
        <w:rPr>
          <w:rFonts w:ascii="Times New Roman" w:eastAsia="Times New Roman" w:hAnsi="Times New Roman" w:cs="Times New Roman"/>
          <w:i/>
          <w:iCs/>
          <w:spacing w:val="-3"/>
          <w:kern w:val="0"/>
          <w:sz w:val="20"/>
          <w:szCs w:val="20"/>
          <w:lang w:val="uk-UA" w:eastAsia="ru-RU"/>
        </w:rPr>
        <w:t xml:space="preserve">тіапіанта </w:t>
      </w:r>
      <w:r w:rsidRPr="00A94686">
        <w:rPr>
          <w:rFonts w:ascii="Times New Roman" w:eastAsia="Times New Roman" w:hAnsi="Times New Roman" w:cs="Times New Roman"/>
          <w:spacing w:val="-3"/>
          <w:kern w:val="0"/>
          <w:sz w:val="20"/>
          <w:szCs w:val="20"/>
          <w:lang w:eastAsia="ru-RU"/>
        </w:rPr>
        <w:t xml:space="preserve">(также один из диалектов абазинского языка называется так). </w:t>
      </w:r>
      <w:r w:rsidRPr="00A94686">
        <w:rPr>
          <w:rFonts w:ascii="Times New Roman" w:eastAsia="Times New Roman" w:hAnsi="Times New Roman" w:cs="Times New Roman"/>
          <w:spacing w:val="-5"/>
          <w:kern w:val="0"/>
          <w:sz w:val="20"/>
          <w:szCs w:val="20"/>
          <w:lang w:eastAsia="ru-RU"/>
        </w:rPr>
        <w:t xml:space="preserve">Отсюда идут и названия трех абазинских географических объектов: </w:t>
      </w:r>
      <w:r w:rsidRPr="00A94686">
        <w:rPr>
          <w:rFonts w:ascii="Times New Roman" w:eastAsia="Times New Roman" w:hAnsi="Times New Roman" w:cs="Times New Roman"/>
          <w:i/>
          <w:iCs/>
          <w:spacing w:val="-5"/>
          <w:kern w:val="0"/>
          <w:sz w:val="20"/>
          <w:szCs w:val="20"/>
          <w:lang w:val="uk-UA" w:eastAsia="ru-RU"/>
        </w:rPr>
        <w:t xml:space="preserve">Тіапіанта </w:t>
      </w:r>
      <w:r w:rsidRPr="00A94686">
        <w:rPr>
          <w:rFonts w:ascii="Times New Roman" w:eastAsia="Times New Roman" w:hAnsi="Times New Roman" w:cs="Times New Roman"/>
          <w:i/>
          <w:iCs/>
          <w:spacing w:val="-5"/>
          <w:kern w:val="0"/>
          <w:sz w:val="20"/>
          <w:szCs w:val="20"/>
          <w:lang w:eastAsia="ru-RU"/>
        </w:rPr>
        <w:t>-</w:t>
      </w:r>
      <w:r w:rsidRPr="00A94686">
        <w:rPr>
          <w:rFonts w:ascii="Times New Roman" w:eastAsia="Times New Roman" w:hAnsi="Times New Roman" w:cs="Times New Roman"/>
          <w:spacing w:val="-4"/>
          <w:kern w:val="0"/>
          <w:sz w:val="20"/>
          <w:szCs w:val="20"/>
          <w:lang w:eastAsia="ru-RU"/>
        </w:rPr>
        <w:t xml:space="preserve">территория в междуречье Урупа и Большого Зеленчука, </w:t>
      </w:r>
      <w:r w:rsidRPr="00A94686">
        <w:rPr>
          <w:rFonts w:ascii="Times New Roman" w:eastAsia="Times New Roman" w:hAnsi="Times New Roman" w:cs="Times New Roman"/>
          <w:i/>
          <w:iCs/>
          <w:spacing w:val="-4"/>
          <w:kern w:val="0"/>
          <w:sz w:val="20"/>
          <w:szCs w:val="20"/>
          <w:lang w:val="uk-UA" w:eastAsia="ru-RU"/>
        </w:rPr>
        <w:t xml:space="preserve">Тіапіанта </w:t>
      </w:r>
      <w:r w:rsidRPr="00A94686">
        <w:rPr>
          <w:rFonts w:ascii="Times New Roman" w:eastAsia="Times New Roman" w:hAnsi="Times New Roman" w:cs="Times New Roman"/>
          <w:spacing w:val="-4"/>
          <w:kern w:val="0"/>
          <w:sz w:val="20"/>
          <w:szCs w:val="20"/>
          <w:lang w:eastAsia="ru-RU"/>
        </w:rPr>
        <w:t xml:space="preserve">- ойконим. </w:t>
      </w:r>
      <w:r w:rsidRPr="00A94686">
        <w:rPr>
          <w:rFonts w:ascii="Times New Roman" w:eastAsia="Times New Roman" w:hAnsi="Times New Roman" w:cs="Times New Roman"/>
          <w:i/>
          <w:iCs/>
          <w:kern w:val="0"/>
          <w:sz w:val="20"/>
          <w:szCs w:val="20"/>
          <w:lang w:val="uk-UA" w:eastAsia="ru-RU"/>
        </w:rPr>
        <w:t xml:space="preserve">Тіапіанта </w:t>
      </w:r>
      <w:r w:rsidRPr="00A94686">
        <w:rPr>
          <w:rFonts w:ascii="Times New Roman" w:eastAsia="Times New Roman" w:hAnsi="Times New Roman" w:cs="Times New Roman"/>
          <w:i/>
          <w:iCs/>
          <w:kern w:val="0"/>
          <w:sz w:val="20"/>
          <w:szCs w:val="20"/>
          <w:lang w:eastAsia="ru-RU"/>
        </w:rPr>
        <w:t xml:space="preserve">адзыхьква - </w:t>
      </w:r>
      <w:r w:rsidRPr="00A94686">
        <w:rPr>
          <w:rFonts w:ascii="Times New Roman" w:eastAsia="Times New Roman" w:hAnsi="Times New Roman" w:cs="Times New Roman"/>
          <w:kern w:val="0"/>
          <w:sz w:val="20"/>
          <w:szCs w:val="20"/>
          <w:lang w:eastAsia="ru-RU"/>
        </w:rPr>
        <w:t>"Родники (аула) Таланта".</w:t>
      </w:r>
    </w:p>
    <w:p w:rsidR="00A94686" w:rsidRPr="00A94686" w:rsidRDefault="00A94686" w:rsidP="00A94686">
      <w:pPr>
        <w:shd w:val="clear" w:color="auto" w:fill="FFFFFF"/>
        <w:tabs>
          <w:tab w:val="clear" w:pos="709"/>
        </w:tabs>
        <w:suppressAutoHyphens w:val="0"/>
        <w:autoSpaceDE w:val="0"/>
        <w:autoSpaceDN w:val="0"/>
        <w:adjustRightInd w:val="0"/>
        <w:spacing w:after="0" w:line="326" w:lineRule="exact"/>
        <w:ind w:right="29" w:firstLine="494"/>
        <w:rPr>
          <w:rFonts w:ascii="Times New Roman" w:eastAsia="Times New Roman" w:hAnsi="Times New Roman" w:cs="Times New Roman"/>
          <w:kern w:val="0"/>
          <w:sz w:val="20"/>
          <w:szCs w:val="20"/>
          <w:lang w:eastAsia="ru-RU"/>
        </w:rPr>
        <w:sectPr w:rsidR="00A94686" w:rsidRPr="00A94686">
          <w:pgSz w:w="11909" w:h="16834"/>
          <w:pgMar w:top="1440" w:right="3070" w:bottom="720" w:left="2225"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77"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39</w:t>
      </w:r>
    </w:p>
    <w:p w:rsidR="00A94686" w:rsidRPr="00A94686" w:rsidRDefault="00A94686" w:rsidP="00A94686">
      <w:pPr>
        <w:shd w:val="clear" w:color="auto" w:fill="FFFFFF"/>
        <w:tabs>
          <w:tab w:val="clear" w:pos="709"/>
        </w:tabs>
        <w:suppressAutoHyphens w:val="0"/>
        <w:autoSpaceDE w:val="0"/>
        <w:autoSpaceDN w:val="0"/>
        <w:adjustRightInd w:val="0"/>
        <w:spacing w:before="168" w:after="0" w:line="331" w:lineRule="exact"/>
        <w:ind w:left="34"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А.Н. Генко полагает, что слово </w:t>
      </w:r>
      <w:r w:rsidRPr="00A94686">
        <w:rPr>
          <w:rFonts w:ascii="Times New Roman" w:eastAsia="Times New Roman" w:hAnsi="Times New Roman" w:cs="Times New Roman"/>
          <w:i/>
          <w:iCs/>
          <w:spacing w:val="-4"/>
          <w:kern w:val="0"/>
          <w:sz w:val="20"/>
          <w:szCs w:val="20"/>
          <w:lang w:val="uk-UA" w:eastAsia="ru-RU"/>
        </w:rPr>
        <w:t xml:space="preserve">тіапіанта </w:t>
      </w:r>
      <w:r w:rsidRPr="00A94686">
        <w:rPr>
          <w:rFonts w:ascii="Times New Roman" w:eastAsia="Times New Roman" w:hAnsi="Times New Roman" w:cs="Times New Roman"/>
          <w:spacing w:val="-4"/>
          <w:kern w:val="0"/>
          <w:sz w:val="20"/>
          <w:szCs w:val="20"/>
          <w:lang w:eastAsia="ru-RU"/>
        </w:rPr>
        <w:t>иранского (осетинского) про</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исхождения и означает "равнинный житель" (Генко А.Н. Абазинский язык. </w:t>
      </w:r>
      <w:r w:rsidRPr="00A94686">
        <w:rPr>
          <w:rFonts w:ascii="Times New Roman" w:eastAsia="Times New Roman" w:hAnsi="Times New Roman" w:cs="Times New Roman"/>
          <w:kern w:val="0"/>
          <w:sz w:val="20"/>
          <w:szCs w:val="20"/>
          <w:lang w:eastAsia="ru-RU"/>
        </w:rPr>
        <w:t>Грамматический очерк наречия Тапанта. -С. 8).</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19" w:right="5"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 xml:space="preserve">Л.И. Лавров высказал другое мнение по этимологии указанного слова. Он </w:t>
      </w:r>
      <w:r w:rsidRPr="00A94686">
        <w:rPr>
          <w:rFonts w:ascii="Times New Roman" w:eastAsia="Times New Roman" w:hAnsi="Times New Roman" w:cs="Times New Roman"/>
          <w:spacing w:val="-5"/>
          <w:kern w:val="0"/>
          <w:sz w:val="20"/>
          <w:szCs w:val="20"/>
          <w:lang w:eastAsia="ru-RU"/>
        </w:rPr>
        <w:t xml:space="preserve">допускает, что данный термин более обоснованно выводить из татарского </w:t>
      </w:r>
      <w:r w:rsidRPr="00A94686">
        <w:rPr>
          <w:rFonts w:ascii="Times New Roman" w:eastAsia="Times New Roman" w:hAnsi="Times New Roman" w:cs="Times New Roman"/>
          <w:i/>
          <w:iCs/>
          <w:spacing w:val="-5"/>
          <w:kern w:val="0"/>
          <w:sz w:val="20"/>
          <w:szCs w:val="20"/>
          <w:lang w:eastAsia="ru-RU"/>
        </w:rPr>
        <w:t>та-</w:t>
      </w:r>
      <w:r w:rsidRPr="00A94686">
        <w:rPr>
          <w:rFonts w:ascii="Times New Roman" w:eastAsia="Times New Roman" w:hAnsi="Times New Roman" w:cs="Times New Roman"/>
          <w:i/>
          <w:iCs/>
          <w:spacing w:val="-4"/>
          <w:kern w:val="0"/>
          <w:sz w:val="20"/>
          <w:szCs w:val="20"/>
          <w:lang w:eastAsia="ru-RU"/>
        </w:rPr>
        <w:t xml:space="preserve">бан-да </w:t>
      </w:r>
      <w:r w:rsidRPr="00A94686">
        <w:rPr>
          <w:rFonts w:ascii="Times New Roman" w:eastAsia="Times New Roman" w:hAnsi="Times New Roman" w:cs="Times New Roman"/>
          <w:spacing w:val="-4"/>
          <w:kern w:val="0"/>
          <w:sz w:val="20"/>
          <w:szCs w:val="20"/>
          <w:lang w:eastAsia="ru-RU"/>
        </w:rPr>
        <w:t>"на равнине, равнинные жители" (Л.И. Лавров. Обезы русских летопи</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kern w:val="0"/>
          <w:sz w:val="20"/>
          <w:szCs w:val="20"/>
          <w:lang w:eastAsia="ru-RU"/>
        </w:rPr>
        <w:t>сей //Советская этнография. -М. -Л. -С. 170).</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19" w:right="5"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2"/>
          <w:kern w:val="0"/>
          <w:sz w:val="20"/>
          <w:szCs w:val="20"/>
          <w:lang w:eastAsia="ru-RU"/>
        </w:rPr>
        <w:t xml:space="preserve">Нам кажется, что термин </w:t>
      </w:r>
      <w:r w:rsidRPr="00A94686">
        <w:rPr>
          <w:rFonts w:ascii="Times New Roman" w:eastAsia="Times New Roman" w:hAnsi="Times New Roman" w:cs="Times New Roman"/>
          <w:i/>
          <w:iCs/>
          <w:spacing w:val="-2"/>
          <w:kern w:val="0"/>
          <w:sz w:val="20"/>
          <w:szCs w:val="20"/>
          <w:lang w:val="uk-UA" w:eastAsia="ru-RU"/>
        </w:rPr>
        <w:t xml:space="preserve">тіапіанта, </w:t>
      </w:r>
      <w:r w:rsidRPr="00A94686">
        <w:rPr>
          <w:rFonts w:ascii="Times New Roman" w:eastAsia="Times New Roman" w:hAnsi="Times New Roman" w:cs="Times New Roman"/>
          <w:spacing w:val="-2"/>
          <w:kern w:val="0"/>
          <w:sz w:val="20"/>
          <w:szCs w:val="20"/>
          <w:lang w:eastAsia="ru-RU"/>
        </w:rPr>
        <w:t xml:space="preserve">какого бы происхождения он ни </w:t>
      </w:r>
      <w:r w:rsidRPr="00A94686">
        <w:rPr>
          <w:rFonts w:ascii="Times New Roman" w:eastAsia="Times New Roman" w:hAnsi="Times New Roman" w:cs="Times New Roman"/>
          <w:spacing w:val="-5"/>
          <w:kern w:val="0"/>
          <w:sz w:val="20"/>
          <w:szCs w:val="20"/>
          <w:lang w:eastAsia="ru-RU"/>
        </w:rPr>
        <w:t xml:space="preserve">был, оформлен по модели абхазско-абазинских топонимов: </w:t>
      </w:r>
      <w:r w:rsidRPr="00A94686">
        <w:rPr>
          <w:rFonts w:ascii="Times New Roman" w:eastAsia="Times New Roman" w:hAnsi="Times New Roman" w:cs="Times New Roman"/>
          <w:i/>
          <w:iCs/>
          <w:spacing w:val="-5"/>
          <w:kern w:val="0"/>
          <w:sz w:val="20"/>
          <w:szCs w:val="20"/>
          <w:lang w:eastAsia="ru-RU"/>
        </w:rPr>
        <w:t xml:space="preserve">Дзы-рта Уалбыд-жы-рта, Уы-рта, Мзым-та, Чхал-та </w:t>
      </w:r>
      <w:r w:rsidRPr="00A94686">
        <w:rPr>
          <w:rFonts w:ascii="Times New Roman" w:eastAsia="Times New Roman" w:hAnsi="Times New Roman" w:cs="Times New Roman"/>
          <w:spacing w:val="-5"/>
          <w:kern w:val="0"/>
          <w:sz w:val="20"/>
          <w:szCs w:val="20"/>
          <w:lang w:eastAsia="ru-RU"/>
        </w:rPr>
        <w:t xml:space="preserve">и т.п., где суффикс </w:t>
      </w:r>
      <w:r w:rsidRPr="00A94686">
        <w:rPr>
          <w:rFonts w:ascii="Times New Roman" w:eastAsia="Times New Roman" w:hAnsi="Times New Roman" w:cs="Times New Roman"/>
          <w:i/>
          <w:iCs/>
          <w:spacing w:val="-5"/>
          <w:kern w:val="0"/>
          <w:sz w:val="20"/>
          <w:szCs w:val="20"/>
          <w:lang w:eastAsia="ru-RU"/>
        </w:rPr>
        <w:t xml:space="preserve">-та//-рта </w:t>
      </w:r>
      <w:r w:rsidRPr="00A94686">
        <w:rPr>
          <w:rFonts w:ascii="Times New Roman" w:eastAsia="Times New Roman" w:hAnsi="Times New Roman" w:cs="Times New Roman"/>
          <w:spacing w:val="-5"/>
          <w:kern w:val="0"/>
          <w:sz w:val="20"/>
          <w:szCs w:val="20"/>
          <w:lang w:eastAsia="ru-RU"/>
        </w:rPr>
        <w:t xml:space="preserve">передает </w:t>
      </w:r>
      <w:r w:rsidRPr="00A94686">
        <w:rPr>
          <w:rFonts w:ascii="Times New Roman" w:eastAsia="Times New Roman" w:hAnsi="Times New Roman" w:cs="Times New Roman"/>
          <w:kern w:val="0"/>
          <w:sz w:val="20"/>
          <w:szCs w:val="20"/>
          <w:lang w:eastAsia="ru-RU"/>
        </w:rPr>
        <w:t>значение "место".</w:t>
      </w:r>
    </w:p>
    <w:p w:rsidR="00A94686" w:rsidRPr="00A94686" w:rsidRDefault="00A94686" w:rsidP="00A94686">
      <w:pPr>
        <w:shd w:val="clear" w:color="auto" w:fill="FFFFFF"/>
        <w:tabs>
          <w:tab w:val="clear" w:pos="709"/>
        </w:tabs>
        <w:suppressAutoHyphens w:val="0"/>
        <w:autoSpaceDE w:val="0"/>
        <w:autoSpaceDN w:val="0"/>
        <w:adjustRightInd w:val="0"/>
        <w:spacing w:before="5" w:after="0" w:line="331" w:lineRule="exact"/>
        <w:ind w:right="10"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 xml:space="preserve">Термин </w:t>
      </w:r>
      <w:r w:rsidRPr="00A94686">
        <w:rPr>
          <w:rFonts w:ascii="Times New Roman" w:eastAsia="Times New Roman" w:hAnsi="Times New Roman" w:cs="Times New Roman"/>
          <w:i/>
          <w:iCs/>
          <w:spacing w:val="-6"/>
          <w:kern w:val="0"/>
          <w:sz w:val="20"/>
          <w:szCs w:val="20"/>
          <w:lang w:eastAsia="ru-RU"/>
        </w:rPr>
        <w:t xml:space="preserve">щхъарауа - </w:t>
      </w:r>
      <w:r w:rsidRPr="00A94686">
        <w:rPr>
          <w:rFonts w:ascii="Times New Roman" w:eastAsia="Times New Roman" w:hAnsi="Times New Roman" w:cs="Times New Roman"/>
          <w:spacing w:val="-6"/>
          <w:kern w:val="0"/>
          <w:sz w:val="20"/>
          <w:szCs w:val="20"/>
          <w:lang w:eastAsia="ru-RU"/>
        </w:rPr>
        <w:t xml:space="preserve">самоназвание части абазин (также один из абазинских </w:t>
      </w:r>
      <w:r w:rsidRPr="00A94686">
        <w:rPr>
          <w:rFonts w:ascii="Times New Roman" w:eastAsia="Times New Roman" w:hAnsi="Times New Roman" w:cs="Times New Roman"/>
          <w:spacing w:val="-3"/>
          <w:kern w:val="0"/>
          <w:sz w:val="20"/>
          <w:szCs w:val="20"/>
          <w:lang w:eastAsia="ru-RU"/>
        </w:rPr>
        <w:t xml:space="preserve">диалектов называется так) - лежит в основе абазинской фамилии </w:t>
      </w:r>
      <w:r w:rsidRPr="00A94686">
        <w:rPr>
          <w:rFonts w:ascii="Times New Roman" w:eastAsia="Times New Roman" w:hAnsi="Times New Roman" w:cs="Times New Roman"/>
          <w:i/>
          <w:iCs/>
          <w:spacing w:val="-3"/>
          <w:kern w:val="0"/>
          <w:sz w:val="20"/>
          <w:szCs w:val="20"/>
          <w:lang w:eastAsia="ru-RU"/>
        </w:rPr>
        <w:t>Щхъарауа-</w:t>
      </w:r>
      <w:r w:rsidRPr="00A94686">
        <w:rPr>
          <w:rFonts w:ascii="Times New Roman" w:eastAsia="Times New Roman" w:hAnsi="Times New Roman" w:cs="Times New Roman"/>
          <w:i/>
          <w:iCs/>
          <w:spacing w:val="-4"/>
          <w:kern w:val="0"/>
          <w:sz w:val="20"/>
          <w:szCs w:val="20"/>
          <w:lang w:val="uk-UA" w:eastAsia="ru-RU"/>
        </w:rPr>
        <w:t xml:space="preserve">ргіа </w:t>
      </w:r>
      <w:r w:rsidRPr="00A94686">
        <w:rPr>
          <w:rFonts w:ascii="Times New Roman" w:eastAsia="Times New Roman" w:hAnsi="Times New Roman" w:cs="Times New Roman"/>
          <w:spacing w:val="-4"/>
          <w:kern w:val="0"/>
          <w:sz w:val="20"/>
          <w:szCs w:val="20"/>
          <w:lang w:eastAsia="ru-RU"/>
        </w:rPr>
        <w:t xml:space="preserve">- "Шкараовы". Состоит из </w:t>
      </w:r>
      <w:r w:rsidRPr="00A94686">
        <w:rPr>
          <w:rFonts w:ascii="Times New Roman" w:eastAsia="Times New Roman" w:hAnsi="Times New Roman" w:cs="Times New Roman"/>
          <w:i/>
          <w:iCs/>
          <w:spacing w:val="-4"/>
          <w:kern w:val="0"/>
          <w:sz w:val="20"/>
          <w:szCs w:val="20"/>
          <w:lang w:eastAsia="ru-RU"/>
        </w:rPr>
        <w:t xml:space="preserve">щхъа </w:t>
      </w:r>
      <w:r w:rsidRPr="00A94686">
        <w:rPr>
          <w:rFonts w:ascii="Times New Roman" w:eastAsia="Times New Roman" w:hAnsi="Times New Roman" w:cs="Times New Roman"/>
          <w:spacing w:val="-4"/>
          <w:kern w:val="0"/>
          <w:sz w:val="20"/>
          <w:szCs w:val="20"/>
          <w:lang w:eastAsia="ru-RU"/>
        </w:rPr>
        <w:t xml:space="preserve">"гора, горы", </w:t>
      </w:r>
      <w:r w:rsidRPr="00A94686">
        <w:rPr>
          <w:rFonts w:ascii="Times New Roman" w:eastAsia="Times New Roman" w:hAnsi="Times New Roman" w:cs="Times New Roman"/>
          <w:i/>
          <w:iCs/>
          <w:spacing w:val="-4"/>
          <w:kern w:val="0"/>
          <w:sz w:val="20"/>
          <w:szCs w:val="20"/>
          <w:lang w:eastAsia="ru-RU"/>
        </w:rPr>
        <w:t xml:space="preserve">-ра - </w:t>
      </w:r>
      <w:r w:rsidRPr="00A94686">
        <w:rPr>
          <w:rFonts w:ascii="Times New Roman" w:eastAsia="Times New Roman" w:hAnsi="Times New Roman" w:cs="Times New Roman"/>
          <w:spacing w:val="-4"/>
          <w:kern w:val="0"/>
          <w:sz w:val="20"/>
          <w:szCs w:val="20"/>
          <w:lang w:eastAsia="ru-RU"/>
        </w:rPr>
        <w:t xml:space="preserve">словообразовательный </w:t>
      </w:r>
      <w:r w:rsidRPr="00A94686">
        <w:rPr>
          <w:rFonts w:ascii="Times New Roman" w:eastAsia="Times New Roman" w:hAnsi="Times New Roman" w:cs="Times New Roman"/>
          <w:spacing w:val="-3"/>
          <w:kern w:val="0"/>
          <w:sz w:val="20"/>
          <w:szCs w:val="20"/>
          <w:lang w:eastAsia="ru-RU"/>
        </w:rPr>
        <w:t xml:space="preserve">формант, элемент </w:t>
      </w:r>
      <w:r w:rsidRPr="00A94686">
        <w:rPr>
          <w:rFonts w:ascii="Times New Roman" w:eastAsia="Times New Roman" w:hAnsi="Times New Roman" w:cs="Times New Roman"/>
          <w:i/>
          <w:iCs/>
          <w:spacing w:val="-3"/>
          <w:kern w:val="0"/>
          <w:sz w:val="20"/>
          <w:szCs w:val="20"/>
          <w:lang w:eastAsia="ru-RU"/>
        </w:rPr>
        <w:t xml:space="preserve">-уа </w:t>
      </w:r>
      <w:r w:rsidRPr="00A94686">
        <w:rPr>
          <w:rFonts w:ascii="Times New Roman" w:eastAsia="Times New Roman" w:hAnsi="Times New Roman" w:cs="Times New Roman"/>
          <w:spacing w:val="-3"/>
          <w:kern w:val="0"/>
          <w:sz w:val="20"/>
          <w:szCs w:val="20"/>
          <w:lang w:eastAsia="ru-RU"/>
        </w:rPr>
        <w:t xml:space="preserve">восходит к </w:t>
      </w:r>
      <w:r w:rsidRPr="00A94686">
        <w:rPr>
          <w:rFonts w:ascii="Times New Roman" w:eastAsia="Times New Roman" w:hAnsi="Times New Roman" w:cs="Times New Roman"/>
          <w:i/>
          <w:iCs/>
          <w:spacing w:val="-3"/>
          <w:kern w:val="0"/>
          <w:sz w:val="20"/>
          <w:szCs w:val="20"/>
          <w:lang w:val="uk-UA" w:eastAsia="ru-RU"/>
        </w:rPr>
        <w:t xml:space="preserve">уагіа </w:t>
      </w:r>
      <w:r w:rsidRPr="00A94686">
        <w:rPr>
          <w:rFonts w:ascii="Times New Roman" w:eastAsia="Times New Roman" w:hAnsi="Times New Roman" w:cs="Times New Roman"/>
          <w:spacing w:val="-3"/>
          <w:kern w:val="0"/>
          <w:sz w:val="20"/>
          <w:szCs w:val="20"/>
          <w:lang w:eastAsia="ru-RU"/>
        </w:rPr>
        <w:t xml:space="preserve">"народ, люди". В целом - "Люди гор", </w:t>
      </w:r>
      <w:r w:rsidRPr="00A94686">
        <w:rPr>
          <w:rFonts w:ascii="Times New Roman" w:eastAsia="Times New Roman" w:hAnsi="Times New Roman" w:cs="Times New Roman"/>
          <w:spacing w:val="-5"/>
          <w:kern w:val="0"/>
          <w:sz w:val="20"/>
          <w:szCs w:val="20"/>
          <w:lang w:eastAsia="ru-RU"/>
        </w:rPr>
        <w:t xml:space="preserve">"Горцы" и указывает на сравнительно недавнее обитание предков ашхарцев в </w:t>
      </w:r>
      <w:r w:rsidRPr="00A94686">
        <w:rPr>
          <w:rFonts w:ascii="Times New Roman" w:eastAsia="Times New Roman" w:hAnsi="Times New Roman" w:cs="Times New Roman"/>
          <w:kern w:val="0"/>
          <w:sz w:val="20"/>
          <w:szCs w:val="20"/>
          <w:lang w:eastAsia="ru-RU"/>
        </w:rPr>
        <w:t>верховьях Лабы, Урупа, Кяфара, Большого Зеленчука.</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14" w:right="14"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Для обозначения части света "север" в кабардино-черкесском языке ис</w:t>
      </w:r>
      <w:r w:rsidRPr="00A94686">
        <w:rPr>
          <w:rFonts w:ascii="Times New Roman" w:eastAsia="Times New Roman" w:hAnsi="Times New Roman" w:cs="Times New Roman"/>
          <w:spacing w:val="-4"/>
          <w:kern w:val="0"/>
          <w:sz w:val="20"/>
          <w:szCs w:val="20"/>
          <w:lang w:eastAsia="ru-RU"/>
        </w:rPr>
        <w:softHyphen/>
        <w:t xml:space="preserve">пользуется абазинское слово </w:t>
      </w:r>
      <w:r w:rsidRPr="00A94686">
        <w:rPr>
          <w:rFonts w:ascii="Times New Roman" w:eastAsia="Times New Roman" w:hAnsi="Times New Roman" w:cs="Times New Roman"/>
          <w:i/>
          <w:iCs/>
          <w:spacing w:val="-4"/>
          <w:kern w:val="0"/>
          <w:sz w:val="20"/>
          <w:szCs w:val="20"/>
          <w:lang w:eastAsia="ru-RU"/>
        </w:rPr>
        <w:t xml:space="preserve">ищхъэрэ - щхъара </w:t>
      </w:r>
      <w:r w:rsidRPr="00A94686">
        <w:rPr>
          <w:rFonts w:ascii="Times New Roman" w:eastAsia="Times New Roman" w:hAnsi="Times New Roman" w:cs="Times New Roman"/>
          <w:spacing w:val="-4"/>
          <w:kern w:val="0"/>
          <w:sz w:val="20"/>
          <w:szCs w:val="20"/>
          <w:lang w:eastAsia="ru-RU"/>
        </w:rPr>
        <w:t xml:space="preserve">(Темирова Р. </w:t>
      </w:r>
      <w:r w:rsidRPr="00A94686">
        <w:rPr>
          <w:rFonts w:ascii="Times New Roman" w:eastAsia="Times New Roman" w:hAnsi="Times New Roman" w:cs="Times New Roman"/>
          <w:spacing w:val="-4"/>
          <w:kern w:val="0"/>
          <w:sz w:val="20"/>
          <w:szCs w:val="20"/>
          <w:lang w:val="en-US" w:eastAsia="ru-RU"/>
        </w:rPr>
        <w:t>X</w:t>
      </w:r>
      <w:r w:rsidRPr="00A94686">
        <w:rPr>
          <w:rFonts w:ascii="Times New Roman" w:eastAsia="Times New Roman" w:hAnsi="Times New Roman" w:cs="Times New Roman"/>
          <w:spacing w:val="-4"/>
          <w:kern w:val="0"/>
          <w:sz w:val="20"/>
          <w:szCs w:val="20"/>
          <w:lang w:eastAsia="ru-RU"/>
        </w:rPr>
        <w:t>. Название сто</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6"/>
          <w:kern w:val="0"/>
          <w:sz w:val="20"/>
          <w:szCs w:val="20"/>
          <w:lang w:eastAsia="ru-RU"/>
        </w:rPr>
        <w:t xml:space="preserve">рон света в адыгских и абазинском языках //Вопросы топонимии и грамматики </w:t>
      </w:r>
      <w:r w:rsidRPr="00A94686">
        <w:rPr>
          <w:rFonts w:ascii="Times New Roman" w:eastAsia="Times New Roman" w:hAnsi="Times New Roman" w:cs="Times New Roman"/>
          <w:spacing w:val="-5"/>
          <w:kern w:val="0"/>
          <w:sz w:val="20"/>
          <w:szCs w:val="20"/>
          <w:lang w:eastAsia="ru-RU"/>
        </w:rPr>
        <w:t>языков народов Карачаево-Черкесии. Черкесск, 1989, С.79).</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10" w:right="24"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Абазины-щхъарауа сами себя называют апсуа, что значит абхаз. Ш.Д. Инал-Ипа справедливо считает, что </w:t>
      </w:r>
      <w:r w:rsidRPr="00A94686">
        <w:rPr>
          <w:rFonts w:ascii="Times New Roman" w:eastAsia="Times New Roman" w:hAnsi="Times New Roman" w:cs="Times New Roman"/>
          <w:i/>
          <w:iCs/>
          <w:spacing w:val="-4"/>
          <w:kern w:val="0"/>
          <w:sz w:val="20"/>
          <w:szCs w:val="20"/>
          <w:lang w:eastAsia="ru-RU"/>
        </w:rPr>
        <w:t xml:space="preserve">пс- </w:t>
      </w:r>
      <w:r w:rsidRPr="00A94686">
        <w:rPr>
          <w:rFonts w:ascii="Times New Roman" w:eastAsia="Times New Roman" w:hAnsi="Times New Roman" w:cs="Times New Roman"/>
          <w:spacing w:val="-4"/>
          <w:kern w:val="0"/>
          <w:sz w:val="20"/>
          <w:szCs w:val="20"/>
          <w:lang w:eastAsia="ru-RU"/>
        </w:rPr>
        <w:t xml:space="preserve">в </w:t>
      </w:r>
      <w:r w:rsidRPr="00A94686">
        <w:rPr>
          <w:rFonts w:ascii="Times New Roman" w:eastAsia="Times New Roman" w:hAnsi="Times New Roman" w:cs="Times New Roman"/>
          <w:i/>
          <w:iCs/>
          <w:spacing w:val="-4"/>
          <w:kern w:val="0"/>
          <w:sz w:val="20"/>
          <w:szCs w:val="20"/>
          <w:lang w:eastAsia="ru-RU"/>
        </w:rPr>
        <w:t xml:space="preserve">Апсуа, </w:t>
      </w:r>
      <w:r w:rsidRPr="00A94686">
        <w:rPr>
          <w:rFonts w:ascii="Times New Roman" w:eastAsia="Times New Roman" w:hAnsi="Times New Roman" w:cs="Times New Roman"/>
          <w:spacing w:val="-4"/>
          <w:kern w:val="0"/>
          <w:sz w:val="20"/>
          <w:szCs w:val="20"/>
          <w:lang w:eastAsia="ru-RU"/>
        </w:rPr>
        <w:t xml:space="preserve">означает "вода" (общеабхазо-адыгский древний формант) и </w:t>
      </w:r>
      <w:r w:rsidRPr="00A94686">
        <w:rPr>
          <w:rFonts w:ascii="Times New Roman" w:eastAsia="Times New Roman" w:hAnsi="Times New Roman" w:cs="Times New Roman"/>
          <w:i/>
          <w:iCs/>
          <w:spacing w:val="-4"/>
          <w:kern w:val="0"/>
          <w:sz w:val="20"/>
          <w:szCs w:val="20"/>
          <w:lang w:eastAsia="ru-RU"/>
        </w:rPr>
        <w:t xml:space="preserve">-уа </w:t>
      </w:r>
      <w:r w:rsidRPr="00A94686">
        <w:rPr>
          <w:rFonts w:ascii="Times New Roman" w:eastAsia="Times New Roman" w:hAnsi="Times New Roman" w:cs="Times New Roman"/>
          <w:spacing w:val="-4"/>
          <w:kern w:val="0"/>
          <w:sz w:val="20"/>
          <w:szCs w:val="20"/>
          <w:lang w:eastAsia="ru-RU"/>
        </w:rPr>
        <w:t xml:space="preserve">в значении "люди, народ". Лексема в целом </w:t>
      </w:r>
      <w:r w:rsidRPr="00A94686">
        <w:rPr>
          <w:rFonts w:ascii="Times New Roman" w:eastAsia="Times New Roman" w:hAnsi="Times New Roman" w:cs="Times New Roman"/>
          <w:kern w:val="0"/>
          <w:sz w:val="20"/>
          <w:szCs w:val="20"/>
          <w:lang w:eastAsia="ru-RU"/>
        </w:rPr>
        <w:t>означает "Люди воды", "Живущие у воды".</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10" w:right="38"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Этот же этноним лежит и в основе абазинского современного названия </w:t>
      </w:r>
      <w:r w:rsidRPr="00A94686">
        <w:rPr>
          <w:rFonts w:ascii="Times New Roman" w:eastAsia="Times New Roman" w:hAnsi="Times New Roman" w:cs="Times New Roman"/>
          <w:kern w:val="0"/>
          <w:sz w:val="20"/>
          <w:szCs w:val="20"/>
          <w:lang w:eastAsia="ru-RU"/>
        </w:rPr>
        <w:t>аула Апсуа.</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499"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Абхазы и абазины-щхъарауа </w:t>
      </w:r>
      <w:r w:rsidRPr="00A94686">
        <w:rPr>
          <w:rFonts w:ascii="Times New Roman" w:eastAsia="Times New Roman" w:hAnsi="Times New Roman" w:cs="Times New Roman"/>
          <w:spacing w:val="-5"/>
          <w:kern w:val="0"/>
          <w:sz w:val="20"/>
          <w:szCs w:val="20"/>
          <w:lang w:val="uk-UA" w:eastAsia="ru-RU"/>
        </w:rPr>
        <w:t xml:space="preserve">абазин-тіапіанта </w:t>
      </w:r>
      <w:r w:rsidRPr="00A94686">
        <w:rPr>
          <w:rFonts w:ascii="Times New Roman" w:eastAsia="Times New Roman" w:hAnsi="Times New Roman" w:cs="Times New Roman"/>
          <w:spacing w:val="-5"/>
          <w:kern w:val="0"/>
          <w:sz w:val="20"/>
          <w:szCs w:val="20"/>
          <w:lang w:eastAsia="ru-RU"/>
        </w:rPr>
        <w:t xml:space="preserve">называют </w:t>
      </w:r>
      <w:r w:rsidRPr="00A94686">
        <w:rPr>
          <w:rFonts w:ascii="Times New Roman" w:eastAsia="Times New Roman" w:hAnsi="Times New Roman" w:cs="Times New Roman"/>
          <w:i/>
          <w:iCs/>
          <w:spacing w:val="-5"/>
          <w:kern w:val="0"/>
          <w:sz w:val="20"/>
          <w:szCs w:val="20"/>
          <w:lang w:eastAsia="ru-RU"/>
        </w:rPr>
        <w:t xml:space="preserve">ашвыуа, </w:t>
      </w:r>
      <w:r w:rsidRPr="00A94686">
        <w:rPr>
          <w:rFonts w:ascii="Times New Roman" w:eastAsia="Times New Roman" w:hAnsi="Times New Roman" w:cs="Times New Roman"/>
          <w:spacing w:val="-5"/>
          <w:kern w:val="0"/>
          <w:sz w:val="20"/>
          <w:szCs w:val="20"/>
          <w:lang w:eastAsia="ru-RU"/>
        </w:rPr>
        <w:t>а их ме-</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499" w:firstLine="0"/>
        <w:jc w:val="left"/>
        <w:rPr>
          <w:rFonts w:ascii="Times New Roman" w:eastAsia="Times New Roman" w:hAnsi="Times New Roman" w:cs="Times New Roman"/>
          <w:kern w:val="0"/>
          <w:sz w:val="20"/>
          <w:szCs w:val="20"/>
          <w:lang w:eastAsia="ru-RU"/>
        </w:rPr>
        <w:sectPr w:rsidR="00A94686" w:rsidRPr="00A94686">
          <w:pgSz w:w="11909" w:h="16834"/>
          <w:pgMar w:top="1440" w:right="2122" w:bottom="720" w:left="3249"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29" w:firstLine="0"/>
        <w:jc w:val="center"/>
        <w:rPr>
          <w:rFonts w:ascii="Times New Roman" w:eastAsia="Times New Roman" w:hAnsi="Times New Roman" w:cs="Times New Roman"/>
          <w:kern w:val="0"/>
          <w:sz w:val="20"/>
          <w:szCs w:val="20"/>
          <w:lang w:eastAsia="ru-RU"/>
        </w:rPr>
      </w:pPr>
      <w:r w:rsidRPr="00A94686">
        <w:rPr>
          <w:rFonts w:ascii="Arial" w:eastAsia="Times New Roman" w:hAnsi="Arial" w:cs="Arial"/>
          <w:b/>
          <w:bCs/>
          <w:kern w:val="0"/>
          <w:sz w:val="18"/>
          <w:szCs w:val="18"/>
          <w:lang w:eastAsia="ru-RU"/>
        </w:rPr>
        <w:t>40</w:t>
      </w:r>
    </w:p>
    <w:p w:rsidR="00A94686" w:rsidRPr="00A94686" w:rsidRDefault="00A94686" w:rsidP="00A94686">
      <w:pPr>
        <w:shd w:val="clear" w:color="auto" w:fill="FFFFFF"/>
        <w:tabs>
          <w:tab w:val="clear" w:pos="709"/>
        </w:tabs>
        <w:suppressAutoHyphens w:val="0"/>
        <w:autoSpaceDE w:val="0"/>
        <w:autoSpaceDN w:val="0"/>
        <w:adjustRightInd w:val="0"/>
        <w:spacing w:before="178" w:after="0" w:line="331" w:lineRule="exact"/>
        <w:ind w:left="38"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стожительство - </w:t>
      </w:r>
      <w:r w:rsidRPr="00A94686">
        <w:rPr>
          <w:rFonts w:ascii="Times New Roman" w:eastAsia="Times New Roman" w:hAnsi="Times New Roman" w:cs="Times New Roman"/>
          <w:i/>
          <w:iCs/>
          <w:spacing w:val="-5"/>
          <w:kern w:val="0"/>
          <w:sz w:val="20"/>
          <w:szCs w:val="20"/>
          <w:lang w:eastAsia="ru-RU"/>
        </w:rPr>
        <w:t xml:space="preserve">Ашвырдны - </w:t>
      </w:r>
      <w:r w:rsidRPr="00A94686">
        <w:rPr>
          <w:rFonts w:ascii="Times New Roman" w:eastAsia="Times New Roman" w:hAnsi="Times New Roman" w:cs="Times New Roman"/>
          <w:spacing w:val="-5"/>
          <w:kern w:val="0"/>
          <w:sz w:val="20"/>
          <w:szCs w:val="20"/>
          <w:lang w:eastAsia="ru-RU"/>
        </w:rPr>
        <w:t>"Абазинская поляна" (Бгажба Х.С. Бзыбский диа</w:t>
      </w:r>
      <w:r w:rsidRPr="00A94686">
        <w:rPr>
          <w:rFonts w:ascii="Times New Roman" w:eastAsia="Times New Roman" w:hAnsi="Times New Roman" w:cs="Times New Roman"/>
          <w:spacing w:val="-5"/>
          <w:kern w:val="0"/>
          <w:sz w:val="20"/>
          <w:szCs w:val="20"/>
          <w:lang w:eastAsia="ru-RU"/>
        </w:rPr>
        <w:softHyphen/>
        <w:t>лект абхазского языка. С.57). Существует и другое мнение: "... абхазское назва</w:t>
      </w:r>
      <w:r w:rsidRPr="00A94686">
        <w:rPr>
          <w:rFonts w:ascii="Times New Roman" w:eastAsia="Times New Roman" w:hAnsi="Times New Roman" w:cs="Times New Roman"/>
          <w:spacing w:val="-5"/>
          <w:kern w:val="0"/>
          <w:sz w:val="20"/>
          <w:szCs w:val="20"/>
          <w:lang w:eastAsia="ru-RU"/>
        </w:rPr>
        <w:softHyphen/>
        <w:t>ние абазин выражает, по всей вероятности, "люди бука" (Инал-Ипа Ш.Д.).</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43" w:right="5"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Как видно из приведенных и им подобных примеров, встречается не</w:t>
      </w:r>
      <w:r w:rsidRPr="00A94686">
        <w:rPr>
          <w:rFonts w:ascii="Times New Roman" w:eastAsia="Times New Roman" w:hAnsi="Times New Roman" w:cs="Times New Roman"/>
          <w:spacing w:val="-3"/>
          <w:kern w:val="0"/>
          <w:sz w:val="20"/>
          <w:szCs w:val="20"/>
          <w:lang w:eastAsia="ru-RU"/>
        </w:rPr>
        <w:softHyphen/>
        <w:t xml:space="preserve">сколько этнонимов, названий племен со сходной морфологической основой. </w:t>
      </w:r>
      <w:r w:rsidRPr="00A94686">
        <w:rPr>
          <w:rFonts w:ascii="Times New Roman" w:eastAsia="Times New Roman" w:hAnsi="Times New Roman" w:cs="Times New Roman"/>
          <w:spacing w:val="-5"/>
          <w:kern w:val="0"/>
          <w:sz w:val="20"/>
          <w:szCs w:val="20"/>
          <w:lang w:eastAsia="ru-RU"/>
        </w:rPr>
        <w:t xml:space="preserve">Это </w:t>
      </w:r>
      <w:r w:rsidRPr="00A94686">
        <w:rPr>
          <w:rFonts w:ascii="Times New Roman" w:eastAsia="Times New Roman" w:hAnsi="Times New Roman" w:cs="Times New Roman"/>
          <w:i/>
          <w:iCs/>
          <w:spacing w:val="-5"/>
          <w:kern w:val="0"/>
          <w:sz w:val="20"/>
          <w:szCs w:val="20"/>
          <w:lang w:eastAsia="ru-RU"/>
        </w:rPr>
        <w:t xml:space="preserve">-апсуа, ашвыуа, ирсъарауа, </w:t>
      </w:r>
      <w:r w:rsidRPr="00A94686">
        <w:rPr>
          <w:rFonts w:ascii="Times New Roman" w:eastAsia="Times New Roman" w:hAnsi="Times New Roman" w:cs="Times New Roman"/>
          <w:spacing w:val="-5"/>
          <w:kern w:val="0"/>
          <w:sz w:val="20"/>
          <w:szCs w:val="20"/>
          <w:lang w:eastAsia="ru-RU"/>
        </w:rPr>
        <w:t xml:space="preserve">имеющие в своем составе элемент </w:t>
      </w:r>
      <w:r w:rsidRPr="00A94686">
        <w:rPr>
          <w:rFonts w:ascii="Times New Roman" w:eastAsia="Times New Roman" w:hAnsi="Times New Roman" w:cs="Times New Roman"/>
          <w:i/>
          <w:iCs/>
          <w:spacing w:val="-5"/>
          <w:kern w:val="0"/>
          <w:sz w:val="20"/>
          <w:szCs w:val="20"/>
          <w:lang w:eastAsia="ru-RU"/>
        </w:rPr>
        <w:t xml:space="preserve">-уа </w:t>
      </w:r>
      <w:r w:rsidRPr="00A94686">
        <w:rPr>
          <w:rFonts w:ascii="Times New Roman" w:eastAsia="Times New Roman" w:hAnsi="Times New Roman" w:cs="Times New Roman"/>
          <w:spacing w:val="-5"/>
          <w:kern w:val="0"/>
          <w:sz w:val="20"/>
          <w:szCs w:val="20"/>
          <w:lang w:eastAsia="ru-RU"/>
        </w:rPr>
        <w:t>со значе</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kern w:val="0"/>
          <w:sz w:val="20"/>
          <w:szCs w:val="20"/>
          <w:lang w:eastAsia="ru-RU"/>
        </w:rPr>
        <w:t>нием "человек, люди".</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43" w:right="10" w:firstLine="48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Элемент </w:t>
      </w:r>
      <w:r w:rsidRPr="00A94686">
        <w:rPr>
          <w:rFonts w:ascii="Times New Roman" w:eastAsia="Times New Roman" w:hAnsi="Times New Roman" w:cs="Times New Roman"/>
          <w:i/>
          <w:iCs/>
          <w:spacing w:val="-4"/>
          <w:kern w:val="0"/>
          <w:sz w:val="20"/>
          <w:szCs w:val="20"/>
          <w:lang w:eastAsia="ru-RU"/>
        </w:rPr>
        <w:t xml:space="preserve">-уа </w:t>
      </w:r>
      <w:r w:rsidRPr="00A94686">
        <w:rPr>
          <w:rFonts w:ascii="Times New Roman" w:eastAsia="Times New Roman" w:hAnsi="Times New Roman" w:cs="Times New Roman"/>
          <w:spacing w:val="-4"/>
          <w:kern w:val="0"/>
          <w:sz w:val="20"/>
          <w:szCs w:val="20"/>
          <w:lang w:eastAsia="ru-RU"/>
        </w:rPr>
        <w:t>в том же значении абазины и абхазы используют в этнони</w:t>
      </w:r>
      <w:r w:rsidRPr="00A94686">
        <w:rPr>
          <w:rFonts w:ascii="Times New Roman" w:eastAsia="Times New Roman" w:hAnsi="Times New Roman" w:cs="Times New Roman"/>
          <w:spacing w:val="-4"/>
          <w:kern w:val="0"/>
          <w:sz w:val="20"/>
          <w:szCs w:val="20"/>
          <w:lang w:eastAsia="ru-RU"/>
        </w:rPr>
        <w:softHyphen/>
        <w:t xml:space="preserve">мах, представляющих другие народы. Ср. абхазско-абазинское наименование "сван" </w:t>
      </w:r>
      <w:r w:rsidRPr="00A94686">
        <w:rPr>
          <w:rFonts w:ascii="Times New Roman" w:eastAsia="Times New Roman" w:hAnsi="Times New Roman" w:cs="Times New Roman"/>
          <w:i/>
          <w:iCs/>
          <w:spacing w:val="-4"/>
          <w:kern w:val="0"/>
          <w:sz w:val="20"/>
          <w:szCs w:val="20"/>
          <w:lang w:eastAsia="ru-RU"/>
        </w:rPr>
        <w:t xml:space="preserve">ашван -уа, </w:t>
      </w:r>
      <w:r w:rsidRPr="00A94686">
        <w:rPr>
          <w:rFonts w:ascii="Times New Roman" w:eastAsia="Times New Roman" w:hAnsi="Times New Roman" w:cs="Times New Roman"/>
          <w:spacing w:val="-4"/>
          <w:kern w:val="0"/>
          <w:sz w:val="20"/>
          <w:szCs w:val="20"/>
          <w:lang w:eastAsia="ru-RU"/>
        </w:rPr>
        <w:t xml:space="preserve">"мегрел" </w:t>
      </w:r>
      <w:r w:rsidRPr="00A94686">
        <w:rPr>
          <w:rFonts w:ascii="Times New Roman" w:eastAsia="Times New Roman" w:hAnsi="Times New Roman" w:cs="Times New Roman"/>
          <w:i/>
          <w:iCs/>
          <w:spacing w:val="-4"/>
          <w:kern w:val="0"/>
          <w:sz w:val="20"/>
          <w:szCs w:val="20"/>
          <w:lang w:eastAsia="ru-RU"/>
        </w:rPr>
        <w:t xml:space="preserve">-агр-уа, </w:t>
      </w:r>
      <w:r w:rsidRPr="00A94686">
        <w:rPr>
          <w:rFonts w:ascii="Times New Roman" w:eastAsia="Times New Roman" w:hAnsi="Times New Roman" w:cs="Times New Roman"/>
          <w:spacing w:val="-4"/>
          <w:kern w:val="0"/>
          <w:sz w:val="20"/>
          <w:szCs w:val="20"/>
          <w:lang w:eastAsia="ru-RU"/>
        </w:rPr>
        <w:t xml:space="preserve">кабардинцев </w:t>
      </w:r>
      <w:r w:rsidRPr="00A94686">
        <w:rPr>
          <w:rFonts w:ascii="Times New Roman" w:eastAsia="Times New Roman" w:hAnsi="Times New Roman" w:cs="Times New Roman"/>
          <w:i/>
          <w:iCs/>
          <w:spacing w:val="-4"/>
          <w:kern w:val="0"/>
          <w:sz w:val="20"/>
          <w:szCs w:val="20"/>
          <w:lang w:eastAsia="ru-RU"/>
        </w:rPr>
        <w:t xml:space="preserve">-агвхъауа </w:t>
      </w:r>
      <w:r w:rsidRPr="00A94686">
        <w:rPr>
          <w:rFonts w:ascii="Times New Roman" w:eastAsia="Times New Roman" w:hAnsi="Times New Roman" w:cs="Times New Roman"/>
          <w:spacing w:val="-4"/>
          <w:kern w:val="0"/>
          <w:sz w:val="20"/>
          <w:szCs w:val="20"/>
          <w:lang w:eastAsia="ru-RU"/>
        </w:rPr>
        <w:t>и т.п.</w:t>
      </w:r>
    </w:p>
    <w:p w:rsidR="00A94686" w:rsidRPr="00A94686" w:rsidRDefault="00A94686" w:rsidP="00A94686">
      <w:pPr>
        <w:shd w:val="clear" w:color="auto" w:fill="FFFFFF"/>
        <w:tabs>
          <w:tab w:val="clear" w:pos="709"/>
        </w:tabs>
        <w:suppressAutoHyphens w:val="0"/>
        <w:autoSpaceDE w:val="0"/>
        <w:autoSpaceDN w:val="0"/>
        <w:adjustRightInd w:val="0"/>
        <w:spacing w:before="5" w:after="0" w:line="331" w:lineRule="exact"/>
        <w:ind w:left="29" w:right="10"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И еще. Для форманта </w:t>
      </w:r>
      <w:r w:rsidRPr="00A94686">
        <w:rPr>
          <w:rFonts w:ascii="Times New Roman" w:eastAsia="Times New Roman" w:hAnsi="Times New Roman" w:cs="Times New Roman"/>
          <w:i/>
          <w:iCs/>
          <w:spacing w:val="-4"/>
          <w:kern w:val="0"/>
          <w:sz w:val="20"/>
          <w:szCs w:val="20"/>
          <w:lang w:val="uk-UA" w:eastAsia="ru-RU"/>
        </w:rPr>
        <w:t xml:space="preserve">-б- </w:t>
      </w:r>
      <w:r w:rsidRPr="00A94686">
        <w:rPr>
          <w:rFonts w:ascii="Times New Roman" w:eastAsia="Times New Roman" w:hAnsi="Times New Roman" w:cs="Times New Roman"/>
          <w:spacing w:val="-4"/>
          <w:kern w:val="0"/>
          <w:sz w:val="20"/>
          <w:szCs w:val="20"/>
          <w:lang w:eastAsia="ru-RU"/>
        </w:rPr>
        <w:t xml:space="preserve">в </w:t>
      </w:r>
      <w:r w:rsidRPr="00A94686">
        <w:rPr>
          <w:rFonts w:ascii="Times New Roman" w:eastAsia="Times New Roman" w:hAnsi="Times New Roman" w:cs="Times New Roman"/>
          <w:i/>
          <w:iCs/>
          <w:spacing w:val="-4"/>
          <w:kern w:val="0"/>
          <w:sz w:val="20"/>
          <w:szCs w:val="20"/>
          <w:lang w:val="uk-UA" w:eastAsia="ru-RU"/>
        </w:rPr>
        <w:t xml:space="preserve">абаза </w:t>
      </w:r>
      <w:r w:rsidRPr="00A94686">
        <w:rPr>
          <w:rFonts w:ascii="Times New Roman" w:eastAsia="Times New Roman" w:hAnsi="Times New Roman" w:cs="Times New Roman"/>
          <w:i/>
          <w:iCs/>
          <w:spacing w:val="-4"/>
          <w:kern w:val="0"/>
          <w:sz w:val="20"/>
          <w:szCs w:val="20"/>
          <w:lang w:eastAsia="ru-RU"/>
        </w:rPr>
        <w:t xml:space="preserve">&lt;-абазги </w:t>
      </w:r>
      <w:r w:rsidRPr="00A94686">
        <w:rPr>
          <w:rFonts w:ascii="Times New Roman" w:eastAsia="Times New Roman" w:hAnsi="Times New Roman" w:cs="Times New Roman"/>
          <w:spacing w:val="-4"/>
          <w:kern w:val="0"/>
          <w:sz w:val="20"/>
          <w:szCs w:val="20"/>
          <w:lang w:eastAsia="ru-RU"/>
        </w:rPr>
        <w:t>см. этнонимы и названия пле</w:t>
      </w:r>
      <w:r w:rsidRPr="00A94686">
        <w:rPr>
          <w:rFonts w:ascii="Times New Roman" w:eastAsia="Times New Roman" w:hAnsi="Times New Roman" w:cs="Times New Roman"/>
          <w:spacing w:val="-4"/>
          <w:kern w:val="0"/>
          <w:sz w:val="20"/>
          <w:szCs w:val="20"/>
          <w:lang w:eastAsia="ru-RU"/>
        </w:rPr>
        <w:softHyphen/>
        <w:t xml:space="preserve">мен: </w:t>
      </w:r>
      <w:r w:rsidRPr="00A94686">
        <w:rPr>
          <w:rFonts w:ascii="Times New Roman" w:eastAsia="Times New Roman" w:hAnsi="Times New Roman" w:cs="Times New Roman"/>
          <w:i/>
          <w:iCs/>
          <w:spacing w:val="-4"/>
          <w:kern w:val="0"/>
          <w:sz w:val="20"/>
          <w:szCs w:val="20"/>
          <w:lang w:eastAsia="ru-RU"/>
        </w:rPr>
        <w:t>а-б-хаз// а-п-хаз, у-бы-х// б-рух, п-ёх/ а-пс-уа, б-жвадыг1в, ба-ракъай, ба-</w:t>
      </w:r>
      <w:r w:rsidRPr="00A94686">
        <w:rPr>
          <w:rFonts w:ascii="Times New Roman" w:eastAsia="Times New Roman" w:hAnsi="Times New Roman" w:cs="Times New Roman"/>
          <w:i/>
          <w:iCs/>
          <w:spacing w:val="-5"/>
          <w:kern w:val="0"/>
          <w:sz w:val="20"/>
          <w:szCs w:val="20"/>
          <w:lang w:val="uk-UA" w:eastAsia="ru-RU"/>
        </w:rPr>
        <w:t xml:space="preserve">схагі, </w:t>
      </w:r>
      <w:r w:rsidRPr="00A94686">
        <w:rPr>
          <w:rFonts w:ascii="Times New Roman" w:eastAsia="Times New Roman" w:hAnsi="Times New Roman" w:cs="Times New Roman"/>
          <w:i/>
          <w:iCs/>
          <w:spacing w:val="-5"/>
          <w:kern w:val="0"/>
          <w:sz w:val="20"/>
          <w:szCs w:val="20"/>
          <w:lang w:eastAsia="ru-RU"/>
        </w:rPr>
        <w:t xml:space="preserve">ба-гъ, ша-пс-ыг1в </w:t>
      </w:r>
      <w:r w:rsidRPr="00A94686">
        <w:rPr>
          <w:rFonts w:ascii="Times New Roman" w:eastAsia="Times New Roman" w:hAnsi="Times New Roman" w:cs="Times New Roman"/>
          <w:spacing w:val="-5"/>
          <w:kern w:val="0"/>
          <w:sz w:val="20"/>
          <w:szCs w:val="20"/>
          <w:lang w:eastAsia="ru-RU"/>
        </w:rPr>
        <w:t xml:space="preserve">и мн. др. Для звукосоответствия </w:t>
      </w:r>
      <w:r w:rsidRPr="00A94686">
        <w:rPr>
          <w:rFonts w:ascii="Times New Roman" w:eastAsia="Times New Roman" w:hAnsi="Times New Roman" w:cs="Times New Roman"/>
          <w:i/>
          <w:iCs/>
          <w:spacing w:val="-5"/>
          <w:kern w:val="0"/>
          <w:sz w:val="20"/>
          <w:szCs w:val="20"/>
          <w:lang w:eastAsia="ru-RU"/>
        </w:rPr>
        <w:t xml:space="preserve">б-п </w:t>
      </w:r>
      <w:r w:rsidRPr="00A94686">
        <w:rPr>
          <w:rFonts w:ascii="Times New Roman" w:eastAsia="Times New Roman" w:hAnsi="Times New Roman" w:cs="Times New Roman"/>
          <w:spacing w:val="-5"/>
          <w:kern w:val="0"/>
          <w:sz w:val="20"/>
          <w:szCs w:val="20"/>
          <w:lang w:eastAsia="ru-RU"/>
        </w:rPr>
        <w:t xml:space="preserve">в указанных словах </w:t>
      </w:r>
      <w:r w:rsidRPr="00A94686">
        <w:rPr>
          <w:rFonts w:ascii="Times New Roman" w:eastAsia="Times New Roman" w:hAnsi="Times New Roman" w:cs="Times New Roman"/>
          <w:spacing w:val="-4"/>
          <w:kern w:val="0"/>
          <w:sz w:val="20"/>
          <w:szCs w:val="20"/>
          <w:lang w:eastAsia="ru-RU"/>
        </w:rPr>
        <w:t xml:space="preserve">см. абх. </w:t>
      </w:r>
      <w:r w:rsidRPr="00A94686">
        <w:rPr>
          <w:rFonts w:ascii="Times New Roman" w:eastAsia="Times New Roman" w:hAnsi="Times New Roman" w:cs="Times New Roman"/>
          <w:spacing w:val="-4"/>
          <w:kern w:val="0"/>
          <w:sz w:val="20"/>
          <w:szCs w:val="20"/>
          <w:lang w:val="uk-UA" w:eastAsia="ru-RU"/>
        </w:rPr>
        <w:t xml:space="preserve">-абаз, </w:t>
      </w:r>
      <w:r w:rsidRPr="00A94686">
        <w:rPr>
          <w:rFonts w:ascii="Times New Roman" w:eastAsia="Times New Roman" w:hAnsi="Times New Roman" w:cs="Times New Roman"/>
          <w:i/>
          <w:iCs/>
          <w:spacing w:val="-4"/>
          <w:kern w:val="0"/>
          <w:sz w:val="20"/>
          <w:szCs w:val="20"/>
          <w:lang w:eastAsia="ru-RU"/>
        </w:rPr>
        <w:t xml:space="preserve">па-ба </w:t>
      </w:r>
      <w:r w:rsidRPr="00A94686">
        <w:rPr>
          <w:rFonts w:ascii="Times New Roman" w:eastAsia="Times New Roman" w:hAnsi="Times New Roman" w:cs="Times New Roman"/>
          <w:spacing w:val="-4"/>
          <w:kern w:val="0"/>
          <w:sz w:val="20"/>
          <w:szCs w:val="20"/>
          <w:lang w:eastAsia="ru-RU"/>
        </w:rPr>
        <w:t xml:space="preserve">"сын", фамилии </w:t>
      </w:r>
      <w:r w:rsidRPr="00A94686">
        <w:rPr>
          <w:rFonts w:ascii="Times New Roman" w:eastAsia="Times New Roman" w:hAnsi="Times New Roman" w:cs="Times New Roman"/>
          <w:i/>
          <w:iCs/>
          <w:spacing w:val="-4"/>
          <w:kern w:val="0"/>
          <w:sz w:val="20"/>
          <w:szCs w:val="20"/>
          <w:lang w:eastAsia="ru-RU"/>
        </w:rPr>
        <w:t xml:space="preserve">Ни-па </w:t>
      </w:r>
      <w:r w:rsidRPr="00A94686">
        <w:rPr>
          <w:rFonts w:ascii="Times New Roman" w:eastAsia="Times New Roman" w:hAnsi="Times New Roman" w:cs="Times New Roman"/>
          <w:spacing w:val="-4"/>
          <w:kern w:val="0"/>
          <w:sz w:val="20"/>
          <w:szCs w:val="20"/>
          <w:lang w:eastAsia="ru-RU"/>
        </w:rPr>
        <w:t xml:space="preserve">"Бог (его) сын", </w:t>
      </w:r>
      <w:r w:rsidRPr="00A94686">
        <w:rPr>
          <w:rFonts w:ascii="Times New Roman" w:eastAsia="Times New Roman" w:hAnsi="Times New Roman" w:cs="Times New Roman"/>
          <w:i/>
          <w:iCs/>
          <w:spacing w:val="-4"/>
          <w:kern w:val="0"/>
          <w:sz w:val="20"/>
          <w:szCs w:val="20"/>
          <w:lang w:eastAsia="ru-RU"/>
        </w:rPr>
        <w:t xml:space="preserve">Дзы-ба </w:t>
      </w:r>
      <w:r w:rsidRPr="00A94686">
        <w:rPr>
          <w:rFonts w:ascii="Times New Roman" w:eastAsia="Times New Roman" w:hAnsi="Times New Roman" w:cs="Times New Roman"/>
          <w:spacing w:val="-4"/>
          <w:kern w:val="0"/>
          <w:sz w:val="20"/>
          <w:szCs w:val="20"/>
          <w:lang w:eastAsia="ru-RU"/>
        </w:rPr>
        <w:t xml:space="preserve">"Сын воды" </w:t>
      </w:r>
      <w:r w:rsidRPr="00A94686">
        <w:rPr>
          <w:rFonts w:ascii="Times New Roman" w:eastAsia="Times New Roman" w:hAnsi="Times New Roman" w:cs="Times New Roman"/>
          <w:kern w:val="0"/>
          <w:sz w:val="20"/>
          <w:szCs w:val="20"/>
          <w:lang w:eastAsia="ru-RU"/>
        </w:rPr>
        <w:t>и др.</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34" w:right="14"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АРХЫЗ, левый приток р. Псыш (басе. р. Большой Зеленчук). Для гидро</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kern w:val="0"/>
          <w:sz w:val="20"/>
          <w:szCs w:val="20"/>
          <w:lang w:eastAsia="ru-RU"/>
        </w:rPr>
        <w:t>нима Архыз в литературе предложен ряд этимологии.</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right="24"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У.Б. Алиев в названии усматривает карачаевское аргъыз "дальняя межа". Х.М. Хаджилаев объясняет его из карачаево-балкарского ырхыз "зародыш" (см. </w:t>
      </w:r>
      <w:r w:rsidRPr="00A94686">
        <w:rPr>
          <w:rFonts w:ascii="Times New Roman" w:eastAsia="Times New Roman" w:hAnsi="Times New Roman" w:cs="Times New Roman"/>
          <w:spacing w:val="-4"/>
          <w:kern w:val="0"/>
          <w:sz w:val="20"/>
          <w:szCs w:val="20"/>
          <w:lang w:eastAsia="ru-RU"/>
        </w:rPr>
        <w:t xml:space="preserve">об этом: Хаджилаев Х.-М.М. Очерки карачаево-балкарской лексикологии. С. 17-19), М.А. Хабичев считает Архыз более древней формой ыргъыз и иргиз с </w:t>
      </w:r>
      <w:r w:rsidRPr="00A94686">
        <w:rPr>
          <w:rFonts w:ascii="Times New Roman" w:eastAsia="Times New Roman" w:hAnsi="Times New Roman" w:cs="Times New Roman"/>
          <w:spacing w:val="-5"/>
          <w:kern w:val="0"/>
          <w:sz w:val="20"/>
          <w:szCs w:val="20"/>
          <w:lang w:eastAsia="ru-RU"/>
        </w:rPr>
        <w:t>семантикой "река", образующаяся из потоков (ручьев) (Хабичев М.А. К гидро</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нимике Карачая и Балкарии), </w:t>
      </w:r>
      <w:r w:rsidRPr="00A94686">
        <w:rPr>
          <w:rFonts w:ascii="Times New Roman" w:eastAsia="Times New Roman" w:hAnsi="Times New Roman" w:cs="Times New Roman"/>
          <w:i/>
          <w:iCs/>
          <w:spacing w:val="-4"/>
          <w:kern w:val="0"/>
          <w:sz w:val="20"/>
          <w:szCs w:val="20"/>
          <w:lang w:eastAsia="ru-RU"/>
        </w:rPr>
        <w:t xml:space="preserve">СЯ. </w:t>
      </w:r>
      <w:r w:rsidRPr="00A94686">
        <w:rPr>
          <w:rFonts w:ascii="Times New Roman" w:eastAsia="Times New Roman" w:hAnsi="Times New Roman" w:cs="Times New Roman"/>
          <w:spacing w:val="-4"/>
          <w:kern w:val="0"/>
          <w:sz w:val="20"/>
          <w:szCs w:val="20"/>
          <w:lang w:eastAsia="ru-RU"/>
        </w:rPr>
        <w:t xml:space="preserve">Байчоров этимологизирует гидроним иначе: "Ар - именной омоним общетюркского ар "протекать", Ар "река" + </w:t>
      </w:r>
      <w:r w:rsidRPr="00A94686">
        <w:rPr>
          <w:rFonts w:ascii="Times New Roman" w:eastAsia="Times New Roman" w:hAnsi="Times New Roman" w:cs="Times New Roman"/>
          <w:i/>
          <w:iCs/>
          <w:spacing w:val="-4"/>
          <w:kern w:val="0"/>
          <w:sz w:val="20"/>
          <w:szCs w:val="20"/>
          <w:lang w:eastAsia="ru-RU"/>
        </w:rPr>
        <w:t xml:space="preserve">ахуз </w:t>
      </w:r>
      <w:r w:rsidRPr="00A94686">
        <w:rPr>
          <w:rFonts w:ascii="Times New Roman" w:eastAsia="Times New Roman" w:hAnsi="Times New Roman" w:cs="Times New Roman"/>
          <w:spacing w:val="-4"/>
          <w:kern w:val="0"/>
          <w:sz w:val="20"/>
          <w:szCs w:val="20"/>
          <w:lang w:eastAsia="ru-RU"/>
        </w:rPr>
        <w:t>"уще</w:t>
      </w:r>
      <w:r w:rsidRPr="00A94686">
        <w:rPr>
          <w:rFonts w:ascii="Times New Roman" w:eastAsia="Times New Roman" w:hAnsi="Times New Roman" w:cs="Times New Roman"/>
          <w:spacing w:val="-4"/>
          <w:kern w:val="0"/>
          <w:sz w:val="20"/>
          <w:szCs w:val="20"/>
          <w:lang w:eastAsia="ru-RU"/>
        </w:rPr>
        <w:softHyphen/>
        <w:t xml:space="preserve">лье" дало Арыхуз&gt;Арыхыз&gt;Архыз "ущелье реки" (Байчоров </w:t>
      </w:r>
      <w:r w:rsidRPr="00A94686">
        <w:rPr>
          <w:rFonts w:ascii="Times New Roman" w:eastAsia="Times New Roman" w:hAnsi="Times New Roman" w:cs="Times New Roman"/>
          <w:i/>
          <w:iCs/>
          <w:spacing w:val="-4"/>
          <w:kern w:val="0"/>
          <w:sz w:val="20"/>
          <w:szCs w:val="20"/>
          <w:lang w:eastAsia="ru-RU"/>
        </w:rPr>
        <w:t xml:space="preserve">С.Я. </w:t>
      </w:r>
      <w:r w:rsidRPr="00A94686">
        <w:rPr>
          <w:rFonts w:ascii="Times New Roman" w:eastAsia="Times New Roman" w:hAnsi="Times New Roman" w:cs="Times New Roman"/>
          <w:spacing w:val="-4"/>
          <w:kern w:val="0"/>
          <w:sz w:val="20"/>
          <w:szCs w:val="20"/>
          <w:lang w:eastAsia="ru-RU"/>
        </w:rPr>
        <w:t>О протобул-гарских географических названиях... С. 127). По мнению С.А. Хапаева, М.М. Мизиева, И.М. Шаманова, гидроним получен из карач. -балк. ырхы "разру</w:t>
      </w:r>
      <w:r w:rsidRPr="00A94686">
        <w:rPr>
          <w:rFonts w:ascii="Times New Roman" w:eastAsia="Times New Roman" w:hAnsi="Times New Roman" w:cs="Times New Roman"/>
          <w:spacing w:val="-4"/>
          <w:kern w:val="0"/>
          <w:sz w:val="20"/>
          <w:szCs w:val="20"/>
          <w:lang w:eastAsia="ru-RU"/>
        </w:rPr>
        <w:softHyphen/>
        <w:t>шающий, лавинный" и из "след, остаток" (Шаманов И. М. Земледелие и земле-</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right="24" w:firstLine="485"/>
        <w:rPr>
          <w:rFonts w:ascii="Times New Roman" w:eastAsia="Times New Roman" w:hAnsi="Times New Roman" w:cs="Times New Roman"/>
          <w:kern w:val="0"/>
          <w:sz w:val="20"/>
          <w:szCs w:val="20"/>
          <w:lang w:eastAsia="ru-RU"/>
        </w:rPr>
        <w:sectPr w:rsidR="00A94686" w:rsidRPr="00A94686">
          <w:pgSz w:w="11909" w:h="16834"/>
          <w:pgMar w:top="1440" w:right="3005" w:bottom="720" w:left="2323"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67"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41</w:t>
      </w:r>
    </w:p>
    <w:p w:rsidR="00A94686" w:rsidRPr="00A94686" w:rsidRDefault="00A94686" w:rsidP="00A94686">
      <w:pPr>
        <w:shd w:val="clear" w:color="auto" w:fill="FFFFFF"/>
        <w:tabs>
          <w:tab w:val="clear" w:pos="709"/>
        </w:tabs>
        <w:suppressAutoHyphens w:val="0"/>
        <w:autoSpaceDE w:val="0"/>
        <w:autoSpaceDN w:val="0"/>
        <w:adjustRightInd w:val="0"/>
        <w:spacing w:before="158" w:after="0" w:line="331" w:lineRule="exact"/>
        <w:ind w:left="34"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дельческий быт карачаевцев, С. 46, Хапаев С.А. Очерки природы Карачаево-</w:t>
      </w:r>
      <w:r w:rsidRPr="00A94686">
        <w:rPr>
          <w:rFonts w:ascii="Times New Roman" w:eastAsia="Times New Roman" w:hAnsi="Times New Roman" w:cs="Times New Roman"/>
          <w:spacing w:val="-6"/>
          <w:kern w:val="0"/>
          <w:sz w:val="20"/>
          <w:szCs w:val="20"/>
          <w:lang w:eastAsia="ru-RU"/>
        </w:rPr>
        <w:t>Черкесии, С.296; Мизиев М.М. Балкарцы и карачаевцы в памятниках истории. -</w:t>
      </w:r>
      <w:r w:rsidRPr="00A94686">
        <w:rPr>
          <w:rFonts w:ascii="Times New Roman" w:eastAsia="Times New Roman" w:hAnsi="Times New Roman" w:cs="Times New Roman"/>
          <w:kern w:val="0"/>
          <w:sz w:val="20"/>
          <w:szCs w:val="20"/>
          <w:lang w:eastAsia="ru-RU"/>
        </w:rPr>
        <w:t>С.30).</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14" w:right="5" w:firstLine="51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Х.С. Бгажба в рассматриваемом гидрониме находит абхазское </w:t>
      </w:r>
      <w:r w:rsidRPr="00A94686">
        <w:rPr>
          <w:rFonts w:ascii="Times New Roman" w:eastAsia="Times New Roman" w:hAnsi="Times New Roman" w:cs="Times New Roman"/>
          <w:i/>
          <w:iCs/>
          <w:spacing w:val="-5"/>
          <w:kern w:val="0"/>
          <w:sz w:val="20"/>
          <w:szCs w:val="20"/>
          <w:lang w:eastAsia="ru-RU"/>
        </w:rPr>
        <w:t>А-рхы, А-</w:t>
      </w:r>
      <w:r w:rsidRPr="00A94686">
        <w:rPr>
          <w:rFonts w:ascii="Times New Roman" w:eastAsia="Times New Roman" w:hAnsi="Times New Roman" w:cs="Times New Roman"/>
          <w:i/>
          <w:iCs/>
          <w:spacing w:val="-6"/>
          <w:kern w:val="0"/>
          <w:sz w:val="20"/>
          <w:szCs w:val="20"/>
          <w:lang w:eastAsia="ru-RU"/>
        </w:rPr>
        <w:t xml:space="preserve">рха </w:t>
      </w:r>
      <w:r w:rsidRPr="00A94686">
        <w:rPr>
          <w:rFonts w:ascii="Times New Roman" w:eastAsia="Times New Roman" w:hAnsi="Times New Roman" w:cs="Times New Roman"/>
          <w:spacing w:val="-6"/>
          <w:kern w:val="0"/>
          <w:sz w:val="20"/>
          <w:szCs w:val="20"/>
          <w:lang w:eastAsia="ru-RU"/>
        </w:rPr>
        <w:t xml:space="preserve">"приречная долина", "приречная равнина" (Бгажба Х.С. Некоторые вопросы </w:t>
      </w:r>
      <w:r w:rsidRPr="00A94686">
        <w:rPr>
          <w:rFonts w:ascii="Times New Roman" w:eastAsia="Times New Roman" w:hAnsi="Times New Roman" w:cs="Times New Roman"/>
          <w:kern w:val="0"/>
          <w:sz w:val="20"/>
          <w:szCs w:val="20"/>
          <w:lang w:eastAsia="ru-RU"/>
        </w:rPr>
        <w:t>топонимии и этнонимии Абхазии. -С.301.)</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19" w:right="5"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Я.А. Федоров в одной из своих работ указывает следующее: "Это вполне </w:t>
      </w:r>
      <w:r w:rsidRPr="00A94686">
        <w:rPr>
          <w:rFonts w:ascii="Times New Roman" w:eastAsia="Times New Roman" w:hAnsi="Times New Roman" w:cs="Times New Roman"/>
          <w:spacing w:val="-4"/>
          <w:kern w:val="0"/>
          <w:sz w:val="20"/>
          <w:szCs w:val="20"/>
          <w:lang w:eastAsia="ru-RU"/>
        </w:rPr>
        <w:t xml:space="preserve">отвечает местоположению как Верхнего, так и Нижнего Архыза (речь идет о </w:t>
      </w:r>
      <w:r w:rsidRPr="00A94686">
        <w:rPr>
          <w:rFonts w:ascii="Times New Roman" w:eastAsia="Times New Roman" w:hAnsi="Times New Roman" w:cs="Times New Roman"/>
          <w:spacing w:val="-3"/>
          <w:kern w:val="0"/>
          <w:sz w:val="20"/>
          <w:szCs w:val="20"/>
          <w:lang w:eastAsia="ru-RU"/>
        </w:rPr>
        <w:t xml:space="preserve">версии Х.С. Бгажба - СИ.): здесь же ущелье Б. Зеленчука образует широкую </w:t>
      </w:r>
      <w:r w:rsidRPr="00A94686">
        <w:rPr>
          <w:rFonts w:ascii="Times New Roman" w:eastAsia="Times New Roman" w:hAnsi="Times New Roman" w:cs="Times New Roman"/>
          <w:spacing w:val="-5"/>
          <w:kern w:val="0"/>
          <w:sz w:val="20"/>
          <w:szCs w:val="20"/>
          <w:lang w:eastAsia="ru-RU"/>
        </w:rPr>
        <w:t>долину (равнину). Можно допустить, что абхазский топоним Архы, после засе</w:t>
      </w:r>
      <w:r w:rsidRPr="00A94686">
        <w:rPr>
          <w:rFonts w:ascii="Times New Roman" w:eastAsia="Times New Roman" w:hAnsi="Times New Roman" w:cs="Times New Roman"/>
          <w:spacing w:val="-5"/>
          <w:kern w:val="0"/>
          <w:sz w:val="20"/>
          <w:szCs w:val="20"/>
          <w:lang w:eastAsia="ru-RU"/>
        </w:rPr>
        <w:softHyphen/>
        <w:t xml:space="preserve">ления верхнего течения Зеленчука предками карачаевцев, был переосмыслен по-тюркски как аргьы-з - "дальняя межа, граница". И далее: "О том, что долина </w:t>
      </w:r>
      <w:r w:rsidRPr="00A94686">
        <w:rPr>
          <w:rFonts w:ascii="Times New Roman" w:eastAsia="Times New Roman" w:hAnsi="Times New Roman" w:cs="Times New Roman"/>
          <w:spacing w:val="-4"/>
          <w:kern w:val="0"/>
          <w:sz w:val="20"/>
          <w:szCs w:val="20"/>
          <w:lang w:eastAsia="ru-RU"/>
        </w:rPr>
        <w:t xml:space="preserve">Большого Зеленчука в его верховьях принадлежала к ареалу абхазо-адыгской </w:t>
      </w:r>
      <w:r w:rsidRPr="00A94686">
        <w:rPr>
          <w:rFonts w:ascii="Times New Roman" w:eastAsia="Times New Roman" w:hAnsi="Times New Roman" w:cs="Times New Roman"/>
          <w:spacing w:val="-5"/>
          <w:kern w:val="0"/>
          <w:sz w:val="20"/>
          <w:szCs w:val="20"/>
          <w:lang w:eastAsia="ru-RU"/>
        </w:rPr>
        <w:t>топонимики, свидетельствует название одного из притоков р. Архыз, а именно речки Рычепста. Этот гидроним легко переводится с абхазского: Ры-ча//Ре-че означает "тенистый, болотистый". В целом Рычепста означает "ущелье болоти</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6"/>
          <w:kern w:val="0"/>
          <w:sz w:val="20"/>
          <w:szCs w:val="20"/>
          <w:lang w:eastAsia="ru-RU"/>
        </w:rPr>
        <w:t xml:space="preserve">стой реки" (Федоров Я.А. Топонимика Западного Кавказа и некоторые вопросы </w:t>
      </w:r>
      <w:r w:rsidRPr="00A94686">
        <w:rPr>
          <w:rFonts w:ascii="Times New Roman" w:eastAsia="Times New Roman" w:hAnsi="Times New Roman" w:cs="Times New Roman"/>
          <w:kern w:val="0"/>
          <w:sz w:val="20"/>
          <w:szCs w:val="20"/>
          <w:lang w:eastAsia="ru-RU"/>
        </w:rPr>
        <w:t>его этнической истории. -С.282).</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right="14"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 xml:space="preserve">Поддерживая мнение </w:t>
      </w:r>
      <w:r w:rsidRPr="00A94686">
        <w:rPr>
          <w:rFonts w:ascii="Times New Roman" w:eastAsia="Times New Roman" w:hAnsi="Times New Roman" w:cs="Times New Roman"/>
          <w:spacing w:val="-3"/>
          <w:kern w:val="0"/>
          <w:sz w:val="20"/>
          <w:szCs w:val="20"/>
          <w:lang w:val="en-US" w:eastAsia="ru-RU"/>
        </w:rPr>
        <w:t>X</w:t>
      </w:r>
      <w:r w:rsidRPr="00A94686">
        <w:rPr>
          <w:rFonts w:ascii="Times New Roman" w:eastAsia="Times New Roman" w:hAnsi="Times New Roman" w:cs="Times New Roman"/>
          <w:spacing w:val="-3"/>
          <w:kern w:val="0"/>
          <w:sz w:val="20"/>
          <w:szCs w:val="20"/>
          <w:lang w:eastAsia="ru-RU"/>
        </w:rPr>
        <w:t xml:space="preserve">. С. Бгажба и Я.А. Федорова и особенно, исходя </w:t>
      </w:r>
      <w:r w:rsidRPr="00A94686">
        <w:rPr>
          <w:rFonts w:ascii="Times New Roman" w:eastAsia="Times New Roman" w:hAnsi="Times New Roman" w:cs="Times New Roman"/>
          <w:spacing w:val="-6"/>
          <w:kern w:val="0"/>
          <w:sz w:val="20"/>
          <w:szCs w:val="20"/>
          <w:lang w:eastAsia="ru-RU"/>
        </w:rPr>
        <w:t xml:space="preserve">из исторических, археологических, этнографических, лингвистических данных, </w:t>
      </w:r>
      <w:r w:rsidRPr="00A94686">
        <w:rPr>
          <w:rFonts w:ascii="Times New Roman" w:eastAsia="Times New Roman" w:hAnsi="Times New Roman" w:cs="Times New Roman"/>
          <w:spacing w:val="-4"/>
          <w:kern w:val="0"/>
          <w:sz w:val="20"/>
          <w:szCs w:val="20"/>
          <w:lang w:eastAsia="ru-RU"/>
        </w:rPr>
        <w:t>историко-этнографических карт (для сравнения см. "Этнографическая карта-</w:t>
      </w:r>
      <w:r w:rsidRPr="00A94686">
        <w:rPr>
          <w:rFonts w:ascii="Times New Roman" w:eastAsia="Times New Roman" w:hAnsi="Times New Roman" w:cs="Times New Roman"/>
          <w:spacing w:val="-5"/>
          <w:kern w:val="0"/>
          <w:sz w:val="20"/>
          <w:szCs w:val="20"/>
          <w:lang w:eastAsia="ru-RU"/>
        </w:rPr>
        <w:t xml:space="preserve">Абхазии середины </w:t>
      </w:r>
      <w:r w:rsidRPr="00A94686">
        <w:rPr>
          <w:rFonts w:ascii="Times New Roman" w:eastAsia="Times New Roman" w:hAnsi="Times New Roman" w:cs="Times New Roman"/>
          <w:spacing w:val="-5"/>
          <w:kern w:val="0"/>
          <w:sz w:val="20"/>
          <w:szCs w:val="20"/>
          <w:lang w:val="en-US" w:eastAsia="ru-RU"/>
        </w:rPr>
        <w:t>I</w:t>
      </w:r>
      <w:r w:rsidRPr="00A94686">
        <w:rPr>
          <w:rFonts w:ascii="Times New Roman" w:eastAsia="Times New Roman" w:hAnsi="Times New Roman" w:cs="Times New Roman"/>
          <w:spacing w:val="-5"/>
          <w:kern w:val="0"/>
          <w:sz w:val="20"/>
          <w:szCs w:val="20"/>
          <w:lang w:eastAsia="ru-RU"/>
        </w:rPr>
        <w:t xml:space="preserve"> тысячелетия н.э. № 7, Карта Кавказского края 1780 г. № 8, </w:t>
      </w:r>
      <w:r w:rsidRPr="00A94686">
        <w:rPr>
          <w:rFonts w:ascii="Times New Roman" w:eastAsia="Times New Roman" w:hAnsi="Times New Roman" w:cs="Times New Roman"/>
          <w:spacing w:val="-3"/>
          <w:kern w:val="0"/>
          <w:sz w:val="20"/>
          <w:szCs w:val="20"/>
          <w:lang w:eastAsia="ru-RU"/>
        </w:rPr>
        <w:t xml:space="preserve">"Карта народов, обитающих между морями Черным и Каспийским" № 10, </w:t>
      </w:r>
      <w:r w:rsidRPr="00A94686">
        <w:rPr>
          <w:rFonts w:ascii="Times New Roman" w:eastAsia="Times New Roman" w:hAnsi="Times New Roman" w:cs="Times New Roman"/>
          <w:spacing w:val="-5"/>
          <w:kern w:val="0"/>
          <w:sz w:val="20"/>
          <w:szCs w:val="20"/>
          <w:lang w:eastAsia="ru-RU"/>
        </w:rPr>
        <w:t>"Большая Абазия, Малая Абазия", Мингрелия, Имеретия, Гурия", № 14, "Воен</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но-историческая карта Северо-Западного Кавказа" № 15, "Карта Кавказского края с обозначением границ 1801-1813 гг.", № 17, "Абхазо-адыгские родопле-менные группы в первой половине </w:t>
      </w:r>
      <w:r w:rsidRPr="00A94686">
        <w:rPr>
          <w:rFonts w:ascii="Times New Roman" w:eastAsia="Times New Roman" w:hAnsi="Times New Roman" w:cs="Times New Roman"/>
          <w:spacing w:val="-4"/>
          <w:kern w:val="0"/>
          <w:sz w:val="20"/>
          <w:szCs w:val="20"/>
          <w:lang w:val="en-US" w:eastAsia="ru-RU"/>
        </w:rPr>
        <w:t>XIX</w:t>
      </w:r>
      <w:r w:rsidRPr="00A94686">
        <w:rPr>
          <w:rFonts w:ascii="Times New Roman" w:eastAsia="Times New Roman" w:hAnsi="Times New Roman" w:cs="Times New Roman"/>
          <w:spacing w:val="-4"/>
          <w:kern w:val="0"/>
          <w:sz w:val="20"/>
          <w:szCs w:val="20"/>
          <w:lang w:eastAsia="ru-RU"/>
        </w:rPr>
        <w:t xml:space="preserve"> в", №19, "Территория расселения гор</w:t>
      </w:r>
      <w:r w:rsidRPr="00A94686">
        <w:rPr>
          <w:rFonts w:ascii="Times New Roman" w:eastAsia="Times New Roman" w:hAnsi="Times New Roman" w:cs="Times New Roman"/>
          <w:spacing w:val="-4"/>
          <w:kern w:val="0"/>
          <w:sz w:val="20"/>
          <w:szCs w:val="20"/>
          <w:lang w:eastAsia="ru-RU"/>
        </w:rPr>
        <w:softHyphen/>
        <w:t xml:space="preserve">ских народов Северного Кавказа в </w:t>
      </w:r>
      <w:r w:rsidRPr="00A94686">
        <w:rPr>
          <w:rFonts w:ascii="Times New Roman" w:eastAsia="Times New Roman" w:hAnsi="Times New Roman" w:cs="Times New Roman"/>
          <w:spacing w:val="-4"/>
          <w:kern w:val="0"/>
          <w:sz w:val="20"/>
          <w:szCs w:val="20"/>
          <w:lang w:val="en-US" w:eastAsia="ru-RU"/>
        </w:rPr>
        <w:t>I</w:t>
      </w:r>
      <w:r w:rsidRPr="00A94686">
        <w:rPr>
          <w:rFonts w:ascii="Times New Roman" w:eastAsia="Times New Roman" w:hAnsi="Times New Roman" w:cs="Times New Roman"/>
          <w:spacing w:val="-4"/>
          <w:kern w:val="0"/>
          <w:sz w:val="20"/>
          <w:szCs w:val="20"/>
          <w:lang w:eastAsia="ru-RU"/>
        </w:rPr>
        <w:t xml:space="preserve"> половине </w:t>
      </w:r>
      <w:r w:rsidRPr="00A94686">
        <w:rPr>
          <w:rFonts w:ascii="Times New Roman" w:eastAsia="Times New Roman" w:hAnsi="Times New Roman" w:cs="Times New Roman"/>
          <w:spacing w:val="-4"/>
          <w:kern w:val="0"/>
          <w:sz w:val="20"/>
          <w:szCs w:val="20"/>
          <w:lang w:val="en-US" w:eastAsia="ru-RU"/>
        </w:rPr>
        <w:t>XIX</w:t>
      </w:r>
      <w:r w:rsidRPr="00A94686">
        <w:rPr>
          <w:rFonts w:ascii="Times New Roman" w:eastAsia="Times New Roman" w:hAnsi="Times New Roman" w:cs="Times New Roman"/>
          <w:spacing w:val="-4"/>
          <w:kern w:val="0"/>
          <w:sz w:val="20"/>
          <w:szCs w:val="20"/>
          <w:lang w:eastAsia="ru-RU"/>
        </w:rPr>
        <w:t xml:space="preserve"> в.", № 20, "Население Севе-</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right="14" w:firstLine="494"/>
        <w:rPr>
          <w:rFonts w:ascii="Times New Roman" w:eastAsia="Times New Roman" w:hAnsi="Times New Roman" w:cs="Times New Roman"/>
          <w:kern w:val="0"/>
          <w:sz w:val="20"/>
          <w:szCs w:val="20"/>
          <w:lang w:eastAsia="ru-RU"/>
        </w:rPr>
        <w:sectPr w:rsidR="00A94686" w:rsidRPr="00A94686">
          <w:pgSz w:w="11909" w:h="16834"/>
          <w:pgMar w:top="1440" w:right="2142" w:bottom="720" w:left="3221"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34" w:firstLine="0"/>
        <w:jc w:val="center"/>
        <w:rPr>
          <w:rFonts w:ascii="Times New Roman" w:eastAsia="Times New Roman" w:hAnsi="Times New Roman" w:cs="Times New Roman"/>
          <w:kern w:val="0"/>
          <w:sz w:val="20"/>
          <w:szCs w:val="20"/>
          <w:lang w:eastAsia="ru-RU"/>
        </w:rPr>
      </w:pPr>
      <w:r w:rsidRPr="00A94686">
        <w:rPr>
          <w:rFonts w:ascii="Arial" w:eastAsia="Times New Roman" w:hAnsi="Arial" w:cs="Arial"/>
          <w:b/>
          <w:bCs/>
          <w:kern w:val="0"/>
          <w:sz w:val="18"/>
          <w:szCs w:val="18"/>
          <w:lang w:eastAsia="ru-RU"/>
        </w:rPr>
        <w:t>42</w:t>
      </w:r>
    </w:p>
    <w:p w:rsidR="00A94686" w:rsidRPr="00A94686" w:rsidRDefault="00A94686" w:rsidP="00A94686">
      <w:pPr>
        <w:shd w:val="clear" w:color="auto" w:fill="FFFFFF"/>
        <w:tabs>
          <w:tab w:val="clear" w:pos="709"/>
        </w:tabs>
        <w:suppressAutoHyphens w:val="0"/>
        <w:autoSpaceDE w:val="0"/>
        <w:autoSpaceDN w:val="0"/>
        <w:adjustRightInd w:val="0"/>
        <w:spacing w:before="154" w:after="0" w:line="331" w:lineRule="exact"/>
        <w:ind w:left="29"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 xml:space="preserve">ро-Западного Кавказа в 1841 г." № 21, "Население Северо-Западного Кавказа в </w:t>
      </w:r>
      <w:r w:rsidRPr="00A94686">
        <w:rPr>
          <w:rFonts w:ascii="Times New Roman" w:eastAsia="Times New Roman" w:hAnsi="Times New Roman" w:cs="Times New Roman"/>
          <w:spacing w:val="-4"/>
          <w:kern w:val="0"/>
          <w:sz w:val="20"/>
          <w:szCs w:val="20"/>
          <w:lang w:eastAsia="ru-RU"/>
        </w:rPr>
        <w:t xml:space="preserve">1860 г." № 23, "Схема расселения горских народов в первой половине </w:t>
      </w:r>
      <w:r w:rsidRPr="00A94686">
        <w:rPr>
          <w:rFonts w:ascii="Times New Roman" w:eastAsia="Times New Roman" w:hAnsi="Times New Roman" w:cs="Times New Roman"/>
          <w:spacing w:val="-4"/>
          <w:kern w:val="0"/>
          <w:sz w:val="20"/>
          <w:szCs w:val="20"/>
          <w:lang w:val="en-US" w:eastAsia="ru-RU"/>
        </w:rPr>
        <w:t>XIX</w:t>
      </w:r>
      <w:r w:rsidRPr="00A94686">
        <w:rPr>
          <w:rFonts w:ascii="Times New Roman" w:eastAsia="Times New Roman" w:hAnsi="Times New Roman" w:cs="Times New Roman"/>
          <w:spacing w:val="-4"/>
          <w:kern w:val="0"/>
          <w:sz w:val="20"/>
          <w:szCs w:val="20"/>
          <w:lang w:eastAsia="ru-RU"/>
        </w:rPr>
        <w:t xml:space="preserve"> ве</w:t>
      </w:r>
      <w:r w:rsidRPr="00A94686">
        <w:rPr>
          <w:rFonts w:ascii="Times New Roman" w:eastAsia="Times New Roman" w:hAnsi="Times New Roman" w:cs="Times New Roman"/>
          <w:spacing w:val="-4"/>
          <w:kern w:val="0"/>
          <w:sz w:val="20"/>
          <w:szCs w:val="20"/>
          <w:lang w:eastAsia="ru-RU"/>
        </w:rPr>
        <w:softHyphen/>
        <w:t xml:space="preserve">ка" , № 24, "Этнографическая карта Абхазии середины </w:t>
      </w:r>
      <w:r w:rsidRPr="00A94686">
        <w:rPr>
          <w:rFonts w:ascii="Times New Roman" w:eastAsia="Times New Roman" w:hAnsi="Times New Roman" w:cs="Times New Roman"/>
          <w:spacing w:val="-4"/>
          <w:kern w:val="0"/>
          <w:sz w:val="20"/>
          <w:szCs w:val="20"/>
          <w:lang w:val="en-US" w:eastAsia="ru-RU"/>
        </w:rPr>
        <w:t>XIX</w:t>
      </w:r>
      <w:r w:rsidRPr="00A94686">
        <w:rPr>
          <w:rFonts w:ascii="Times New Roman" w:eastAsia="Times New Roman" w:hAnsi="Times New Roman" w:cs="Times New Roman"/>
          <w:spacing w:val="-4"/>
          <w:kern w:val="0"/>
          <w:sz w:val="20"/>
          <w:szCs w:val="20"/>
          <w:lang w:eastAsia="ru-RU"/>
        </w:rPr>
        <w:t xml:space="preserve"> века", а также тер</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ритории занимаемые абазинами по данным немецких и французских карт... (об </w:t>
      </w:r>
      <w:r w:rsidRPr="00A94686">
        <w:rPr>
          <w:rFonts w:ascii="Times New Roman" w:eastAsia="Times New Roman" w:hAnsi="Times New Roman" w:cs="Times New Roman"/>
          <w:spacing w:val="-4"/>
          <w:kern w:val="0"/>
          <w:sz w:val="20"/>
          <w:szCs w:val="20"/>
          <w:lang w:eastAsia="ru-RU"/>
        </w:rPr>
        <w:t>этом более подробно см.: Тхайцухов М.С. "2000 лет на исторической Родине) расселение абазин и адыгов на северо-западном Кавказе в древности и средне</w:t>
      </w:r>
      <w:r w:rsidRPr="00A94686">
        <w:rPr>
          <w:rFonts w:ascii="Times New Roman" w:eastAsia="Times New Roman" w:hAnsi="Times New Roman" w:cs="Times New Roman"/>
          <w:spacing w:val="-4"/>
          <w:kern w:val="0"/>
          <w:sz w:val="20"/>
          <w:szCs w:val="20"/>
          <w:lang w:eastAsia="ru-RU"/>
        </w:rPr>
        <w:softHyphen/>
        <w:t>вековье по данным историко-этнографических карт, указывающие на террито</w:t>
      </w:r>
      <w:r w:rsidRPr="00A94686">
        <w:rPr>
          <w:rFonts w:ascii="Times New Roman" w:eastAsia="Times New Roman" w:hAnsi="Times New Roman" w:cs="Times New Roman"/>
          <w:spacing w:val="-4"/>
          <w:kern w:val="0"/>
          <w:sz w:val="20"/>
          <w:szCs w:val="20"/>
          <w:lang w:eastAsia="ru-RU"/>
        </w:rPr>
        <w:softHyphen/>
        <w:t>рии абазин до и после переселения на Северный Кавказ; пути и способы их пе</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1"/>
          <w:kern w:val="0"/>
          <w:sz w:val="20"/>
          <w:szCs w:val="20"/>
          <w:lang w:eastAsia="ru-RU"/>
        </w:rPr>
        <w:t xml:space="preserve">редвижения - (конкретно, какое абазинское племя занимало берег реки со </w:t>
      </w:r>
      <w:r w:rsidRPr="00A94686">
        <w:rPr>
          <w:rFonts w:ascii="Times New Roman" w:eastAsia="Times New Roman" w:hAnsi="Times New Roman" w:cs="Times New Roman"/>
          <w:spacing w:val="-4"/>
          <w:kern w:val="0"/>
          <w:sz w:val="20"/>
          <w:szCs w:val="20"/>
          <w:lang w:eastAsia="ru-RU"/>
        </w:rPr>
        <w:t xml:space="preserve">своими аулами и определенным количеством населения) (например, верховье </w:t>
      </w:r>
      <w:r w:rsidRPr="00A94686">
        <w:rPr>
          <w:rFonts w:ascii="Times New Roman" w:eastAsia="Times New Roman" w:hAnsi="Times New Roman" w:cs="Times New Roman"/>
          <w:spacing w:val="-3"/>
          <w:kern w:val="0"/>
          <w:sz w:val="20"/>
          <w:szCs w:val="20"/>
          <w:lang w:eastAsia="ru-RU"/>
        </w:rPr>
        <w:t>рек: Лаба, Уруп, Кяфар, Бежгон, Большой и Малый Зеленчуки, Маруха, Ак-</w:t>
      </w:r>
      <w:r w:rsidRPr="00A94686">
        <w:rPr>
          <w:rFonts w:ascii="Times New Roman" w:eastAsia="Times New Roman" w:hAnsi="Times New Roman" w:cs="Times New Roman"/>
          <w:spacing w:val="-5"/>
          <w:kern w:val="0"/>
          <w:sz w:val="20"/>
          <w:szCs w:val="20"/>
          <w:lang w:eastAsia="ru-RU"/>
        </w:rPr>
        <w:t>сауыт, Теберда, Кубань, Кума, Подкумок, Ходз, Губе...), укажем на то, что пер</w:t>
      </w:r>
      <w:r w:rsidRPr="00A94686">
        <w:rPr>
          <w:rFonts w:ascii="Times New Roman" w:eastAsia="Times New Roman" w:hAnsi="Times New Roman" w:cs="Times New Roman"/>
          <w:spacing w:val="-5"/>
          <w:kern w:val="0"/>
          <w:sz w:val="20"/>
          <w:szCs w:val="20"/>
          <w:lang w:eastAsia="ru-RU"/>
        </w:rPr>
        <w:softHyphen/>
        <w:t xml:space="preserve">вая часть гидронима </w:t>
      </w:r>
      <w:r w:rsidRPr="00A94686">
        <w:rPr>
          <w:rFonts w:ascii="Times New Roman" w:eastAsia="Times New Roman" w:hAnsi="Times New Roman" w:cs="Times New Roman"/>
          <w:i/>
          <w:iCs/>
          <w:spacing w:val="-5"/>
          <w:kern w:val="0"/>
          <w:sz w:val="20"/>
          <w:szCs w:val="20"/>
          <w:lang w:eastAsia="ru-RU"/>
        </w:rPr>
        <w:t xml:space="preserve">АРХЫЗ, ар-, </w:t>
      </w:r>
      <w:r w:rsidRPr="00A94686">
        <w:rPr>
          <w:rFonts w:ascii="Times New Roman" w:eastAsia="Times New Roman" w:hAnsi="Times New Roman" w:cs="Times New Roman"/>
          <w:spacing w:val="-5"/>
          <w:kern w:val="0"/>
          <w:sz w:val="20"/>
          <w:szCs w:val="20"/>
          <w:lang w:eastAsia="ru-RU"/>
        </w:rPr>
        <w:t>на абхазско-абазинской почве восходит к лек</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семе "вода", элемент </w:t>
      </w:r>
      <w:r w:rsidRPr="00A94686">
        <w:rPr>
          <w:rFonts w:ascii="Times New Roman" w:eastAsia="Times New Roman" w:hAnsi="Times New Roman" w:cs="Times New Roman"/>
          <w:i/>
          <w:iCs/>
          <w:spacing w:val="-4"/>
          <w:kern w:val="0"/>
          <w:sz w:val="20"/>
          <w:szCs w:val="20"/>
          <w:lang w:eastAsia="ru-RU"/>
        </w:rPr>
        <w:t xml:space="preserve">-х-//хъ(л,ы) - </w:t>
      </w:r>
      <w:r w:rsidRPr="00A94686">
        <w:rPr>
          <w:rFonts w:ascii="Times New Roman" w:eastAsia="Times New Roman" w:hAnsi="Times New Roman" w:cs="Times New Roman"/>
          <w:spacing w:val="-4"/>
          <w:kern w:val="0"/>
          <w:sz w:val="20"/>
          <w:szCs w:val="20"/>
          <w:lang w:eastAsia="ru-RU"/>
        </w:rPr>
        <w:t xml:space="preserve">к абх. </w:t>
      </w:r>
      <w:r w:rsidRPr="00A94686">
        <w:rPr>
          <w:rFonts w:ascii="Times New Roman" w:eastAsia="Times New Roman" w:hAnsi="Times New Roman" w:cs="Times New Roman"/>
          <w:spacing w:val="-4"/>
          <w:kern w:val="0"/>
          <w:sz w:val="20"/>
          <w:szCs w:val="20"/>
          <w:lang w:val="uk-UA" w:eastAsia="ru-RU"/>
        </w:rPr>
        <w:t xml:space="preserve">-абаз. </w:t>
      </w:r>
      <w:r w:rsidRPr="00A94686">
        <w:rPr>
          <w:rFonts w:ascii="Times New Roman" w:eastAsia="Times New Roman" w:hAnsi="Times New Roman" w:cs="Times New Roman"/>
          <w:i/>
          <w:iCs/>
          <w:spacing w:val="-4"/>
          <w:kern w:val="0"/>
          <w:sz w:val="20"/>
          <w:szCs w:val="20"/>
          <w:lang w:eastAsia="ru-RU"/>
        </w:rPr>
        <w:t xml:space="preserve">а-ха//хъа </w:t>
      </w:r>
      <w:r w:rsidRPr="00A94686">
        <w:rPr>
          <w:rFonts w:ascii="Times New Roman" w:eastAsia="Times New Roman" w:hAnsi="Times New Roman" w:cs="Times New Roman"/>
          <w:spacing w:val="-4"/>
          <w:kern w:val="0"/>
          <w:sz w:val="20"/>
          <w:szCs w:val="20"/>
          <w:lang w:eastAsia="ru-RU"/>
        </w:rPr>
        <w:t>"голова", "исток, верхо</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3"/>
          <w:kern w:val="0"/>
          <w:sz w:val="20"/>
          <w:szCs w:val="20"/>
          <w:lang w:eastAsia="ru-RU"/>
        </w:rPr>
        <w:t xml:space="preserve">вье, начало", в форманте </w:t>
      </w:r>
      <w:r w:rsidRPr="00A94686">
        <w:rPr>
          <w:rFonts w:ascii="Times New Roman" w:eastAsia="Times New Roman" w:hAnsi="Times New Roman" w:cs="Times New Roman"/>
          <w:i/>
          <w:iCs/>
          <w:spacing w:val="-3"/>
          <w:kern w:val="0"/>
          <w:sz w:val="20"/>
          <w:szCs w:val="20"/>
          <w:lang w:eastAsia="ru-RU"/>
        </w:rPr>
        <w:t xml:space="preserve">-з </w:t>
      </w:r>
      <w:r w:rsidRPr="00A94686">
        <w:rPr>
          <w:rFonts w:ascii="Times New Roman" w:eastAsia="Times New Roman" w:hAnsi="Times New Roman" w:cs="Times New Roman"/>
          <w:spacing w:val="-3"/>
          <w:kern w:val="0"/>
          <w:sz w:val="20"/>
          <w:szCs w:val="20"/>
          <w:lang w:eastAsia="ru-RU"/>
        </w:rPr>
        <w:t>усматриваем общеабхазо-адыгский древний фор</w:t>
      </w:r>
      <w:r w:rsidRPr="00A94686">
        <w:rPr>
          <w:rFonts w:ascii="Times New Roman" w:eastAsia="Times New Roman" w:hAnsi="Times New Roman" w:cs="Times New Roman"/>
          <w:spacing w:val="-3"/>
          <w:kern w:val="0"/>
          <w:sz w:val="20"/>
          <w:szCs w:val="20"/>
          <w:lang w:eastAsia="ru-RU"/>
        </w:rPr>
        <w:softHyphen/>
        <w:t xml:space="preserve">мант </w:t>
      </w:r>
      <w:r w:rsidRPr="00A94686">
        <w:rPr>
          <w:rFonts w:ascii="Times New Roman" w:eastAsia="Times New Roman" w:hAnsi="Times New Roman" w:cs="Times New Roman"/>
          <w:i/>
          <w:iCs/>
          <w:spacing w:val="-3"/>
          <w:kern w:val="0"/>
          <w:sz w:val="20"/>
          <w:szCs w:val="20"/>
          <w:lang w:eastAsia="ru-RU"/>
        </w:rPr>
        <w:t xml:space="preserve">-же </w:t>
      </w:r>
      <w:r w:rsidRPr="00A94686">
        <w:rPr>
          <w:rFonts w:ascii="Times New Roman" w:eastAsia="Times New Roman" w:hAnsi="Times New Roman" w:cs="Times New Roman"/>
          <w:spacing w:val="-3"/>
          <w:kern w:val="0"/>
          <w:sz w:val="20"/>
          <w:szCs w:val="20"/>
          <w:lang w:eastAsia="ru-RU"/>
        </w:rPr>
        <w:t xml:space="preserve">со значением "старый", "большой", "древний", "почитаемый". Для </w:t>
      </w:r>
      <w:r w:rsidRPr="00A94686">
        <w:rPr>
          <w:rFonts w:ascii="Times New Roman" w:eastAsia="Times New Roman" w:hAnsi="Times New Roman" w:cs="Times New Roman"/>
          <w:spacing w:val="-5"/>
          <w:kern w:val="0"/>
          <w:sz w:val="20"/>
          <w:szCs w:val="20"/>
          <w:lang w:eastAsia="ru-RU"/>
        </w:rPr>
        <w:t xml:space="preserve">фонетики ср. адыгейскую форму Кубани </w:t>
      </w:r>
      <w:r w:rsidRPr="00A94686">
        <w:rPr>
          <w:rFonts w:ascii="Times New Roman" w:eastAsia="Times New Roman" w:hAnsi="Times New Roman" w:cs="Times New Roman"/>
          <w:i/>
          <w:iCs/>
          <w:spacing w:val="-5"/>
          <w:kern w:val="0"/>
          <w:sz w:val="20"/>
          <w:szCs w:val="20"/>
          <w:lang w:eastAsia="ru-RU"/>
        </w:rPr>
        <w:t xml:space="preserve">Пши-з </w:t>
      </w:r>
      <w:r w:rsidRPr="00A94686">
        <w:rPr>
          <w:rFonts w:ascii="Times New Roman" w:eastAsia="Times New Roman" w:hAnsi="Times New Roman" w:cs="Times New Roman"/>
          <w:spacing w:val="-5"/>
          <w:kern w:val="0"/>
          <w:sz w:val="20"/>
          <w:szCs w:val="20"/>
          <w:lang w:eastAsia="ru-RU"/>
        </w:rPr>
        <w:t xml:space="preserve">"старая большая река", при каб. </w:t>
      </w:r>
      <w:r w:rsidRPr="00A94686">
        <w:rPr>
          <w:rFonts w:ascii="Times New Roman" w:eastAsia="Times New Roman" w:hAnsi="Times New Roman" w:cs="Times New Roman"/>
          <w:spacing w:val="-4"/>
          <w:kern w:val="0"/>
          <w:sz w:val="20"/>
          <w:szCs w:val="20"/>
          <w:lang w:eastAsia="ru-RU"/>
        </w:rPr>
        <w:t xml:space="preserve">-черк.. </w:t>
      </w:r>
      <w:r w:rsidRPr="00A94686">
        <w:rPr>
          <w:rFonts w:ascii="Times New Roman" w:eastAsia="Times New Roman" w:hAnsi="Times New Roman" w:cs="Times New Roman"/>
          <w:i/>
          <w:iCs/>
          <w:spacing w:val="-4"/>
          <w:kern w:val="0"/>
          <w:sz w:val="20"/>
          <w:szCs w:val="20"/>
          <w:lang w:eastAsia="ru-RU"/>
        </w:rPr>
        <w:t xml:space="preserve">Псы-жв </w:t>
      </w:r>
      <w:r w:rsidRPr="00A94686">
        <w:rPr>
          <w:rFonts w:ascii="Times New Roman" w:eastAsia="Times New Roman" w:hAnsi="Times New Roman" w:cs="Times New Roman"/>
          <w:spacing w:val="-4"/>
          <w:kern w:val="0"/>
          <w:sz w:val="20"/>
          <w:szCs w:val="20"/>
          <w:lang w:eastAsia="ru-RU"/>
        </w:rPr>
        <w:t xml:space="preserve">то же, антропоним - </w:t>
      </w:r>
      <w:r w:rsidRPr="00A94686">
        <w:rPr>
          <w:rFonts w:ascii="Times New Roman" w:eastAsia="Times New Roman" w:hAnsi="Times New Roman" w:cs="Times New Roman"/>
          <w:i/>
          <w:iCs/>
          <w:spacing w:val="-4"/>
          <w:kern w:val="0"/>
          <w:sz w:val="20"/>
          <w:szCs w:val="20"/>
          <w:lang w:eastAsia="ru-RU"/>
        </w:rPr>
        <w:t xml:space="preserve">Бакьы-з </w:t>
      </w:r>
      <w:r w:rsidRPr="00A94686">
        <w:rPr>
          <w:rFonts w:ascii="Times New Roman" w:eastAsia="Times New Roman" w:hAnsi="Times New Roman" w:cs="Times New Roman"/>
          <w:spacing w:val="-4"/>
          <w:kern w:val="0"/>
          <w:sz w:val="20"/>
          <w:szCs w:val="20"/>
          <w:lang w:eastAsia="ru-RU"/>
        </w:rPr>
        <w:t xml:space="preserve">и </w:t>
      </w:r>
      <w:r w:rsidRPr="00A94686">
        <w:rPr>
          <w:rFonts w:ascii="Times New Roman" w:eastAsia="Times New Roman" w:hAnsi="Times New Roman" w:cs="Times New Roman"/>
          <w:i/>
          <w:iCs/>
          <w:spacing w:val="-4"/>
          <w:kern w:val="0"/>
          <w:sz w:val="20"/>
          <w:szCs w:val="20"/>
          <w:lang w:eastAsia="ru-RU"/>
        </w:rPr>
        <w:t xml:space="preserve">Бакьы -же </w:t>
      </w:r>
      <w:r w:rsidRPr="00A94686">
        <w:rPr>
          <w:rFonts w:ascii="Times New Roman" w:eastAsia="Times New Roman" w:hAnsi="Times New Roman" w:cs="Times New Roman"/>
          <w:spacing w:val="-4"/>
          <w:kern w:val="0"/>
          <w:sz w:val="20"/>
          <w:szCs w:val="20"/>
          <w:lang w:eastAsia="ru-RU"/>
        </w:rPr>
        <w:t>т.п.</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right="24"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В подтверждение высказанной мысли, укажем и на статью А.С. Аджибе-кова "Грамматическая и семантическая характеристика элемента </w:t>
      </w:r>
      <w:r w:rsidRPr="00A94686">
        <w:rPr>
          <w:rFonts w:ascii="Times New Roman" w:eastAsia="Times New Roman" w:hAnsi="Times New Roman" w:cs="Times New Roman"/>
          <w:i/>
          <w:iCs/>
          <w:spacing w:val="-4"/>
          <w:kern w:val="0"/>
          <w:sz w:val="20"/>
          <w:szCs w:val="20"/>
          <w:lang w:eastAsia="ru-RU"/>
        </w:rPr>
        <w:t xml:space="preserve">-р{ы) </w:t>
      </w:r>
      <w:r w:rsidRPr="00A94686">
        <w:rPr>
          <w:rFonts w:ascii="Times New Roman" w:eastAsia="Times New Roman" w:hAnsi="Times New Roman" w:cs="Times New Roman"/>
          <w:spacing w:val="-4"/>
          <w:kern w:val="0"/>
          <w:sz w:val="20"/>
          <w:szCs w:val="20"/>
          <w:lang w:eastAsia="ru-RU"/>
        </w:rPr>
        <w:t>в аба</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1"/>
          <w:kern w:val="0"/>
          <w:sz w:val="20"/>
          <w:szCs w:val="20"/>
          <w:lang w:eastAsia="ru-RU"/>
        </w:rPr>
        <w:t xml:space="preserve">зинском и абхазском языках", в которой сказано следующее: "Еще в 1947 г. </w:t>
      </w:r>
      <w:r w:rsidRPr="00A94686">
        <w:rPr>
          <w:rFonts w:ascii="Times New Roman" w:eastAsia="Times New Roman" w:hAnsi="Times New Roman" w:cs="Times New Roman"/>
          <w:spacing w:val="-3"/>
          <w:kern w:val="0"/>
          <w:sz w:val="20"/>
          <w:szCs w:val="20"/>
          <w:lang w:eastAsia="ru-RU"/>
        </w:rPr>
        <w:t xml:space="preserve">К.В. Ломтатидзе высказала мнение о том, что гидроним </w:t>
      </w:r>
      <w:r w:rsidRPr="00A94686">
        <w:rPr>
          <w:rFonts w:ascii="Times New Roman" w:eastAsia="Times New Roman" w:hAnsi="Times New Roman" w:cs="Times New Roman"/>
          <w:spacing w:val="-3"/>
          <w:kern w:val="0"/>
          <w:sz w:val="20"/>
          <w:szCs w:val="20"/>
          <w:lang w:val="uk-UA" w:eastAsia="ru-RU"/>
        </w:rPr>
        <w:t xml:space="preserve">Риціа </w:t>
      </w:r>
      <w:r w:rsidRPr="00A94686">
        <w:rPr>
          <w:rFonts w:ascii="Times New Roman" w:eastAsia="Times New Roman" w:hAnsi="Times New Roman" w:cs="Times New Roman"/>
          <w:spacing w:val="-3"/>
          <w:kern w:val="0"/>
          <w:sz w:val="20"/>
          <w:szCs w:val="20"/>
          <w:lang w:eastAsia="ru-RU"/>
        </w:rPr>
        <w:t>(абхазское на</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именование озера Рица) является именным композитом, состоящим из ри&lt;-ра </w:t>
      </w:r>
      <w:r w:rsidRPr="00A94686">
        <w:rPr>
          <w:rFonts w:ascii="Times New Roman" w:eastAsia="Times New Roman" w:hAnsi="Times New Roman" w:cs="Times New Roman"/>
          <w:spacing w:val="-2"/>
          <w:kern w:val="0"/>
          <w:sz w:val="20"/>
          <w:szCs w:val="20"/>
          <w:lang w:eastAsia="ru-RU"/>
        </w:rPr>
        <w:t xml:space="preserve">"вода" и </w:t>
      </w:r>
      <w:r w:rsidRPr="00A94686">
        <w:rPr>
          <w:rFonts w:ascii="Times New Roman" w:eastAsia="Times New Roman" w:hAnsi="Times New Roman" w:cs="Times New Roman"/>
          <w:spacing w:val="-2"/>
          <w:kern w:val="0"/>
          <w:sz w:val="20"/>
          <w:szCs w:val="20"/>
          <w:lang w:val="uk-UA" w:eastAsia="ru-RU"/>
        </w:rPr>
        <w:t xml:space="preserve">ціа </w:t>
      </w:r>
      <w:r w:rsidRPr="00A94686">
        <w:rPr>
          <w:rFonts w:ascii="Times New Roman" w:eastAsia="Times New Roman" w:hAnsi="Times New Roman" w:cs="Times New Roman"/>
          <w:spacing w:val="-2"/>
          <w:kern w:val="0"/>
          <w:sz w:val="20"/>
          <w:szCs w:val="20"/>
          <w:lang w:eastAsia="ru-RU"/>
        </w:rPr>
        <w:t xml:space="preserve">"дно"... Исходя из этого, автор данной статьи ставит перед собой </w:t>
      </w:r>
      <w:r w:rsidRPr="00A94686">
        <w:rPr>
          <w:rFonts w:ascii="Times New Roman" w:eastAsia="Times New Roman" w:hAnsi="Times New Roman" w:cs="Times New Roman"/>
          <w:spacing w:val="-4"/>
          <w:kern w:val="0"/>
          <w:sz w:val="20"/>
          <w:szCs w:val="20"/>
          <w:lang w:eastAsia="ru-RU"/>
        </w:rPr>
        <w:t xml:space="preserve">задачу дать более полную семантическую и грмматическую характеристику корневого элемента </w:t>
      </w:r>
      <w:r w:rsidRPr="00A94686">
        <w:rPr>
          <w:rFonts w:ascii="Times New Roman" w:eastAsia="Times New Roman" w:hAnsi="Times New Roman" w:cs="Times New Roman"/>
          <w:i/>
          <w:iCs/>
          <w:spacing w:val="-4"/>
          <w:kern w:val="0"/>
          <w:sz w:val="20"/>
          <w:szCs w:val="20"/>
          <w:lang w:eastAsia="ru-RU"/>
        </w:rPr>
        <w:t xml:space="preserve">-р(ы), </w:t>
      </w:r>
      <w:r w:rsidRPr="00A94686">
        <w:rPr>
          <w:rFonts w:ascii="Times New Roman" w:eastAsia="Times New Roman" w:hAnsi="Times New Roman" w:cs="Times New Roman"/>
          <w:spacing w:val="-4"/>
          <w:kern w:val="0"/>
          <w:sz w:val="20"/>
          <w:szCs w:val="20"/>
          <w:lang w:eastAsia="ru-RU"/>
        </w:rPr>
        <w:t>имеющего место в определенной группе абхазско-</w:t>
      </w:r>
      <w:r w:rsidRPr="00A94686">
        <w:rPr>
          <w:rFonts w:ascii="Times New Roman" w:eastAsia="Times New Roman" w:hAnsi="Times New Roman" w:cs="Times New Roman"/>
          <w:spacing w:val="-5"/>
          <w:kern w:val="0"/>
          <w:sz w:val="20"/>
          <w:szCs w:val="20"/>
          <w:lang w:eastAsia="ru-RU"/>
        </w:rPr>
        <w:t>абазинских слов. И для примера он берет глагол ар-</w:t>
      </w:r>
      <w:r w:rsidRPr="00A94686">
        <w:rPr>
          <w:rFonts w:ascii="Times New Roman" w:eastAsia="Times New Roman" w:hAnsi="Times New Roman" w:cs="Times New Roman"/>
          <w:spacing w:val="-5"/>
          <w:kern w:val="0"/>
          <w:sz w:val="20"/>
          <w:szCs w:val="20"/>
          <w:lang w:val="en-US" w:eastAsia="ru-RU"/>
        </w:rPr>
        <w:t>pa</w:t>
      </w:r>
      <w:r w:rsidRPr="00A94686">
        <w:rPr>
          <w:rFonts w:ascii="Times New Roman" w:eastAsia="Times New Roman" w:hAnsi="Times New Roman" w:cs="Times New Roman"/>
          <w:spacing w:val="-5"/>
          <w:kern w:val="0"/>
          <w:sz w:val="20"/>
          <w:szCs w:val="20"/>
          <w:lang w:eastAsia="ru-RU"/>
        </w:rPr>
        <w:t xml:space="preserve"> "перейти через реку (озе</w:t>
      </w:r>
      <w:r w:rsidRPr="00A94686">
        <w:rPr>
          <w:rFonts w:ascii="Times New Roman" w:eastAsia="Times New Roman" w:hAnsi="Times New Roman" w:cs="Times New Roman"/>
          <w:spacing w:val="-5"/>
          <w:kern w:val="0"/>
          <w:sz w:val="20"/>
          <w:szCs w:val="20"/>
          <w:lang w:eastAsia="ru-RU"/>
        </w:rPr>
        <w:softHyphen/>
        <w:t>ро, море и т.д.). И А. Аджибеков, на основании анализа имеющихся диалектных</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right="24" w:firstLine="490"/>
        <w:rPr>
          <w:rFonts w:ascii="Times New Roman" w:eastAsia="Times New Roman" w:hAnsi="Times New Roman" w:cs="Times New Roman"/>
          <w:kern w:val="0"/>
          <w:sz w:val="20"/>
          <w:szCs w:val="20"/>
          <w:lang w:eastAsia="ru-RU"/>
        </w:rPr>
        <w:sectPr w:rsidR="00A94686" w:rsidRPr="00A94686">
          <w:pgSz w:w="11909" w:h="16834"/>
          <w:pgMar w:top="1440" w:right="2967" w:bottom="720" w:left="2337"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38" w:firstLine="0"/>
        <w:jc w:val="center"/>
        <w:rPr>
          <w:rFonts w:ascii="Times New Roman" w:eastAsia="Times New Roman" w:hAnsi="Times New Roman" w:cs="Times New Roman"/>
          <w:kern w:val="0"/>
          <w:sz w:val="20"/>
          <w:szCs w:val="20"/>
          <w:lang w:eastAsia="ru-RU"/>
        </w:rPr>
      </w:pPr>
      <w:r w:rsidRPr="00A94686">
        <w:rPr>
          <w:rFonts w:ascii="Arial" w:eastAsia="Times New Roman" w:hAnsi="Arial" w:cs="Arial"/>
          <w:b/>
          <w:bCs/>
          <w:kern w:val="0"/>
          <w:sz w:val="18"/>
          <w:szCs w:val="18"/>
          <w:lang w:eastAsia="ru-RU"/>
        </w:rPr>
        <w:t>43</w:t>
      </w:r>
    </w:p>
    <w:p w:rsidR="00A94686" w:rsidRPr="00A94686" w:rsidRDefault="00A94686" w:rsidP="00A94686">
      <w:pPr>
        <w:shd w:val="clear" w:color="auto" w:fill="FFFFFF"/>
        <w:tabs>
          <w:tab w:val="clear" w:pos="709"/>
        </w:tabs>
        <w:suppressAutoHyphens w:val="0"/>
        <w:autoSpaceDE w:val="0"/>
        <w:autoSpaceDN w:val="0"/>
        <w:adjustRightInd w:val="0"/>
        <w:spacing w:before="158" w:after="0" w:line="331" w:lineRule="exact"/>
        <w:ind w:left="14"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 xml:space="preserve">данных, делает вывод о том, что указанный элемент бьш широко представлен в </w:t>
      </w:r>
      <w:r w:rsidRPr="00A94686">
        <w:rPr>
          <w:rFonts w:ascii="Times New Roman" w:eastAsia="Times New Roman" w:hAnsi="Times New Roman" w:cs="Times New Roman"/>
          <w:spacing w:val="-4"/>
          <w:kern w:val="0"/>
          <w:sz w:val="20"/>
          <w:szCs w:val="20"/>
          <w:lang w:eastAsia="ru-RU"/>
        </w:rPr>
        <w:t>абхазско-абазинском праязыке в качестве самостоятельной основы. Также от</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мечено, что ныне элемент </w:t>
      </w:r>
      <w:r w:rsidRPr="00A94686">
        <w:rPr>
          <w:rFonts w:ascii="Times New Roman" w:eastAsia="Times New Roman" w:hAnsi="Times New Roman" w:cs="Times New Roman"/>
          <w:i/>
          <w:iCs/>
          <w:spacing w:val="-5"/>
          <w:kern w:val="0"/>
          <w:sz w:val="20"/>
          <w:szCs w:val="20"/>
          <w:lang w:eastAsia="ru-RU"/>
        </w:rPr>
        <w:t xml:space="preserve">-ра </w:t>
      </w:r>
      <w:r w:rsidRPr="00A94686">
        <w:rPr>
          <w:rFonts w:ascii="Times New Roman" w:eastAsia="Times New Roman" w:hAnsi="Times New Roman" w:cs="Times New Roman"/>
          <w:spacing w:val="-5"/>
          <w:kern w:val="0"/>
          <w:sz w:val="20"/>
          <w:szCs w:val="20"/>
          <w:lang w:eastAsia="ru-RU"/>
        </w:rPr>
        <w:t>в большинстве случаев играет превербную роль, но, с другой стороны, он продолжает существовать и в качестве самостоятель</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kern w:val="0"/>
          <w:sz w:val="20"/>
          <w:szCs w:val="20"/>
          <w:lang w:eastAsia="ru-RU"/>
        </w:rPr>
        <w:t>ного элемента в некоторых динамических глаголах.</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10"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 xml:space="preserve">"В абхазских и абазинских диалектах глагол </w:t>
      </w:r>
      <w:r w:rsidRPr="00A94686">
        <w:rPr>
          <w:rFonts w:ascii="Times New Roman" w:eastAsia="Times New Roman" w:hAnsi="Times New Roman" w:cs="Times New Roman"/>
          <w:i/>
          <w:iCs/>
          <w:spacing w:val="-6"/>
          <w:kern w:val="0"/>
          <w:sz w:val="20"/>
          <w:szCs w:val="20"/>
          <w:lang w:eastAsia="ru-RU"/>
        </w:rPr>
        <w:t xml:space="preserve">ар~ра </w:t>
      </w:r>
      <w:r w:rsidRPr="00A94686">
        <w:rPr>
          <w:rFonts w:ascii="Times New Roman" w:eastAsia="Times New Roman" w:hAnsi="Times New Roman" w:cs="Times New Roman"/>
          <w:spacing w:val="-6"/>
          <w:kern w:val="0"/>
          <w:sz w:val="20"/>
          <w:szCs w:val="20"/>
          <w:lang w:eastAsia="ru-RU"/>
        </w:rPr>
        <w:t>обладает одной семан</w:t>
      </w:r>
      <w:r w:rsidRPr="00A94686">
        <w:rPr>
          <w:rFonts w:ascii="Times New Roman" w:eastAsia="Times New Roman" w:hAnsi="Times New Roman" w:cs="Times New Roman"/>
          <w:spacing w:val="-6"/>
          <w:kern w:val="0"/>
          <w:sz w:val="20"/>
          <w:szCs w:val="20"/>
          <w:lang w:eastAsia="ru-RU"/>
        </w:rPr>
        <w:softHyphen/>
      </w:r>
      <w:r w:rsidRPr="00A94686">
        <w:rPr>
          <w:rFonts w:ascii="Times New Roman" w:eastAsia="Times New Roman" w:hAnsi="Times New Roman" w:cs="Times New Roman"/>
          <w:spacing w:val="-5"/>
          <w:kern w:val="0"/>
          <w:sz w:val="20"/>
          <w:szCs w:val="20"/>
          <w:lang w:eastAsia="ru-RU"/>
        </w:rPr>
        <w:t>тической особенностью. Она заключается в том, что данная лексема использу</w:t>
      </w:r>
      <w:r w:rsidRPr="00A94686">
        <w:rPr>
          <w:rFonts w:ascii="Times New Roman" w:eastAsia="Times New Roman" w:hAnsi="Times New Roman" w:cs="Times New Roman"/>
          <w:spacing w:val="-5"/>
          <w:kern w:val="0"/>
          <w:sz w:val="20"/>
          <w:szCs w:val="20"/>
          <w:lang w:eastAsia="ru-RU"/>
        </w:rPr>
        <w:softHyphen/>
        <w:t xml:space="preserve">ется исключительно для выражения понятия "переправиться через реку, озеро, </w:t>
      </w:r>
      <w:r w:rsidRPr="00A94686">
        <w:rPr>
          <w:rFonts w:ascii="Times New Roman" w:eastAsia="Times New Roman" w:hAnsi="Times New Roman" w:cs="Times New Roman"/>
          <w:spacing w:val="-6"/>
          <w:kern w:val="0"/>
          <w:sz w:val="20"/>
          <w:szCs w:val="20"/>
          <w:lang w:eastAsia="ru-RU"/>
        </w:rPr>
        <w:t xml:space="preserve">море", иначе говоря, "переправиться через водную массу", - например, не через </w:t>
      </w:r>
      <w:r w:rsidRPr="00A94686">
        <w:rPr>
          <w:rFonts w:ascii="Times New Roman" w:eastAsia="Times New Roman" w:hAnsi="Times New Roman" w:cs="Times New Roman"/>
          <w:spacing w:val="-5"/>
          <w:kern w:val="0"/>
          <w:sz w:val="20"/>
          <w:szCs w:val="20"/>
          <w:lang w:eastAsia="ru-RU"/>
        </w:rPr>
        <w:t>дорогу, насыпь и т.п. Состоит из корневой морфемы а-р - с окаменелым (в аба</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зинском языке) определённым артиклем </w:t>
      </w:r>
      <w:r w:rsidRPr="00A94686">
        <w:rPr>
          <w:rFonts w:ascii="Times New Roman" w:eastAsia="Times New Roman" w:hAnsi="Times New Roman" w:cs="Times New Roman"/>
          <w:i/>
          <w:iCs/>
          <w:spacing w:val="-4"/>
          <w:kern w:val="0"/>
          <w:sz w:val="20"/>
          <w:szCs w:val="20"/>
          <w:lang w:eastAsia="ru-RU"/>
        </w:rPr>
        <w:t xml:space="preserve">а- </w:t>
      </w:r>
      <w:r w:rsidRPr="00A94686">
        <w:rPr>
          <w:rFonts w:ascii="Times New Roman" w:eastAsia="Times New Roman" w:hAnsi="Times New Roman" w:cs="Times New Roman"/>
          <w:spacing w:val="-4"/>
          <w:kern w:val="0"/>
          <w:sz w:val="20"/>
          <w:szCs w:val="20"/>
          <w:lang w:eastAsia="ru-RU"/>
        </w:rPr>
        <w:t>и масдарного форманта -ра... Из</w:t>
      </w:r>
      <w:r w:rsidRPr="00A94686">
        <w:rPr>
          <w:rFonts w:ascii="Times New Roman" w:eastAsia="Times New Roman" w:hAnsi="Times New Roman" w:cs="Times New Roman"/>
          <w:spacing w:val="-4"/>
          <w:kern w:val="0"/>
          <w:sz w:val="20"/>
          <w:szCs w:val="20"/>
          <w:lang w:eastAsia="ru-RU"/>
        </w:rPr>
        <w:softHyphen/>
        <w:t xml:space="preserve">вестно, что в абхазском и абазинском языках динамические глаголы могут </w:t>
      </w:r>
      <w:r w:rsidRPr="00A94686">
        <w:rPr>
          <w:rFonts w:ascii="Times New Roman" w:eastAsia="Times New Roman" w:hAnsi="Times New Roman" w:cs="Times New Roman"/>
          <w:spacing w:val="-5"/>
          <w:kern w:val="0"/>
          <w:sz w:val="20"/>
          <w:szCs w:val="20"/>
          <w:lang w:eastAsia="ru-RU"/>
        </w:rPr>
        <w:t>восходить к именной основе", - отмечается в указанной работе А. Аджибекова.</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19" w:right="5" w:firstLine="47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Здесь же продолжается: "... Своеобразную семантику абхазско-</w:t>
      </w:r>
      <w:r w:rsidRPr="00A94686">
        <w:rPr>
          <w:rFonts w:ascii="Times New Roman" w:eastAsia="Times New Roman" w:hAnsi="Times New Roman" w:cs="Times New Roman"/>
          <w:spacing w:val="-5"/>
          <w:kern w:val="0"/>
          <w:sz w:val="20"/>
          <w:szCs w:val="20"/>
          <w:lang w:eastAsia="ru-RU"/>
        </w:rPr>
        <w:t xml:space="preserve">абазинского глагола а-р -ра можно проиллюстрировать на многочисленных </w:t>
      </w:r>
      <w:r w:rsidRPr="00A94686">
        <w:rPr>
          <w:rFonts w:ascii="Times New Roman" w:eastAsia="Times New Roman" w:hAnsi="Times New Roman" w:cs="Times New Roman"/>
          <w:kern w:val="0"/>
          <w:sz w:val="20"/>
          <w:szCs w:val="20"/>
          <w:lang w:eastAsia="ru-RU"/>
        </w:rPr>
        <w:t>примерах...</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5" w:right="10" w:firstLine="48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ТАПАНТСКИЙ ДИАЛЕКТ: Мидпа </w:t>
      </w:r>
      <w:r w:rsidRPr="00A94686">
        <w:rPr>
          <w:rFonts w:ascii="Times New Roman" w:eastAsia="Times New Roman" w:hAnsi="Times New Roman" w:cs="Times New Roman"/>
          <w:spacing w:val="-4"/>
          <w:kern w:val="0"/>
          <w:sz w:val="20"/>
          <w:szCs w:val="20"/>
          <w:lang w:val="uk-UA" w:eastAsia="ru-RU"/>
        </w:rPr>
        <w:t xml:space="preserve">дьімгівайсуаца </w:t>
      </w:r>
      <w:r w:rsidRPr="00A94686">
        <w:rPr>
          <w:rFonts w:ascii="Times New Roman" w:eastAsia="Times New Roman" w:hAnsi="Times New Roman" w:cs="Times New Roman"/>
          <w:spacing w:val="-4"/>
          <w:kern w:val="0"/>
          <w:sz w:val="20"/>
          <w:szCs w:val="20"/>
          <w:lang w:eastAsia="ru-RU"/>
        </w:rPr>
        <w:t xml:space="preserve">тенгьыз </w:t>
      </w:r>
      <w:r w:rsidRPr="00A94686">
        <w:rPr>
          <w:rFonts w:ascii="Times New Roman" w:eastAsia="Times New Roman" w:hAnsi="Times New Roman" w:cs="Times New Roman"/>
          <w:spacing w:val="-4"/>
          <w:kern w:val="0"/>
          <w:sz w:val="20"/>
          <w:szCs w:val="20"/>
          <w:lang w:val="uk-UA" w:eastAsia="ru-RU"/>
        </w:rPr>
        <w:t xml:space="preserve">дукі </w:t>
      </w:r>
      <w:r w:rsidRPr="00A94686">
        <w:rPr>
          <w:rFonts w:ascii="Times New Roman" w:eastAsia="Times New Roman" w:hAnsi="Times New Roman" w:cs="Times New Roman"/>
          <w:spacing w:val="-4"/>
          <w:kern w:val="0"/>
          <w:sz w:val="20"/>
          <w:szCs w:val="20"/>
          <w:lang w:eastAsia="ru-RU"/>
        </w:rPr>
        <w:t>днат-</w:t>
      </w:r>
      <w:r w:rsidRPr="00A94686">
        <w:rPr>
          <w:rFonts w:ascii="Times New Roman" w:eastAsia="Times New Roman" w:hAnsi="Times New Roman" w:cs="Times New Roman"/>
          <w:spacing w:val="-6"/>
          <w:kern w:val="0"/>
          <w:sz w:val="20"/>
          <w:szCs w:val="20"/>
          <w:lang w:eastAsia="ru-RU"/>
        </w:rPr>
        <w:t xml:space="preserve">шпынгылтЬ Ауи дтапан, </w:t>
      </w:r>
      <w:r w:rsidRPr="00A94686">
        <w:rPr>
          <w:rFonts w:ascii="Times New Roman" w:eastAsia="Times New Roman" w:hAnsi="Times New Roman" w:cs="Times New Roman"/>
          <w:spacing w:val="-6"/>
          <w:kern w:val="0"/>
          <w:sz w:val="20"/>
          <w:szCs w:val="20"/>
          <w:lang w:val="uk-UA" w:eastAsia="ru-RU"/>
        </w:rPr>
        <w:t xml:space="preserve">йхаківа </w:t>
      </w:r>
      <w:r w:rsidRPr="00A94686">
        <w:rPr>
          <w:rFonts w:ascii="Times New Roman" w:eastAsia="Times New Roman" w:hAnsi="Times New Roman" w:cs="Times New Roman"/>
          <w:spacing w:val="-6"/>
          <w:kern w:val="0"/>
          <w:sz w:val="20"/>
          <w:szCs w:val="20"/>
          <w:lang w:eastAsia="ru-RU"/>
        </w:rPr>
        <w:t xml:space="preserve">амгвачва </w:t>
      </w:r>
      <w:r w:rsidRPr="00A94686">
        <w:rPr>
          <w:rFonts w:ascii="Times New Roman" w:eastAsia="Times New Roman" w:hAnsi="Times New Roman" w:cs="Times New Roman"/>
          <w:spacing w:val="-6"/>
          <w:kern w:val="0"/>
          <w:sz w:val="20"/>
          <w:szCs w:val="20"/>
          <w:lang w:val="uk-UA" w:eastAsia="ru-RU"/>
        </w:rPr>
        <w:t xml:space="preserve">йазьігіамдзауа </w:t>
      </w:r>
      <w:r w:rsidRPr="00A94686">
        <w:rPr>
          <w:rFonts w:ascii="Times New Roman" w:eastAsia="Times New Roman" w:hAnsi="Times New Roman" w:cs="Times New Roman"/>
          <w:spacing w:val="-6"/>
          <w:kern w:val="0"/>
          <w:sz w:val="20"/>
          <w:szCs w:val="20"/>
          <w:lang w:eastAsia="ru-RU"/>
        </w:rPr>
        <w:t xml:space="preserve">ды-р-т1 (Ашахв... 195) </w:t>
      </w:r>
      <w:r w:rsidRPr="00A94686">
        <w:rPr>
          <w:rFonts w:ascii="Times New Roman" w:eastAsia="Times New Roman" w:hAnsi="Times New Roman" w:cs="Times New Roman"/>
          <w:spacing w:val="-5"/>
          <w:kern w:val="0"/>
          <w:sz w:val="20"/>
          <w:szCs w:val="20"/>
          <w:lang w:eastAsia="ru-RU"/>
        </w:rPr>
        <w:t>"Мидпа ехал, ехал и доехал до берега большого моря. Он прыгнул в него (в мо</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ре) и переправился через него (море), при этом вода не доставала его жеребцу </w:t>
      </w:r>
      <w:r w:rsidRPr="00A94686">
        <w:rPr>
          <w:rFonts w:ascii="Times New Roman" w:eastAsia="Times New Roman" w:hAnsi="Times New Roman" w:cs="Times New Roman"/>
          <w:kern w:val="0"/>
          <w:sz w:val="20"/>
          <w:szCs w:val="20"/>
          <w:lang w:eastAsia="ru-RU"/>
        </w:rPr>
        <w:t>до брюха".</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14" w:right="14"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 xml:space="preserve">БЗЫБСКИЙ ДИАЛЕКТ:... даныпшы иуахьад амышын ны-р-цв иквгылан </w:t>
      </w:r>
      <w:r w:rsidRPr="00A94686">
        <w:rPr>
          <w:rFonts w:ascii="Times New Roman" w:eastAsia="Times New Roman" w:hAnsi="Times New Roman" w:cs="Times New Roman"/>
          <w:spacing w:val="-5"/>
          <w:kern w:val="0"/>
          <w:sz w:val="20"/>
          <w:szCs w:val="20"/>
          <w:lang w:eastAsia="ru-RU"/>
        </w:rPr>
        <w:t>(Бзыб. д. 332) "всмотрелся и увидел, что его табун стоял на том берегу моря".</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right="24"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 xml:space="preserve">АБЖУЙСКИЙ ДИАЛЕКТ: Адзы уаны-р-ргауа, Аа-р-цв удыргылуа... </w:t>
      </w:r>
      <w:r w:rsidRPr="00A94686">
        <w:rPr>
          <w:rFonts w:ascii="Times New Roman" w:eastAsia="Times New Roman" w:hAnsi="Times New Roman" w:cs="Times New Roman"/>
          <w:spacing w:val="-4"/>
          <w:kern w:val="0"/>
          <w:sz w:val="20"/>
          <w:szCs w:val="20"/>
          <w:lang w:eastAsia="ru-RU"/>
        </w:rPr>
        <w:t xml:space="preserve">(Апсау жвлар... 131) "Когда через реку они тебя (м.) перенося, на этом берегу </w:t>
      </w:r>
      <w:r w:rsidRPr="00A94686">
        <w:rPr>
          <w:rFonts w:ascii="Times New Roman" w:eastAsia="Times New Roman" w:hAnsi="Times New Roman" w:cs="Times New Roman"/>
          <w:kern w:val="0"/>
          <w:sz w:val="20"/>
          <w:szCs w:val="20"/>
          <w:lang w:eastAsia="ru-RU"/>
        </w:rPr>
        <w:t>они тебя (м.) ставя... ("букв, перевод") (А. Аджибеков).</w:t>
      </w:r>
    </w:p>
    <w:p w:rsidR="00A94686" w:rsidRPr="00A94686" w:rsidRDefault="00A94686" w:rsidP="00A94686">
      <w:pPr>
        <w:shd w:val="clear" w:color="auto" w:fill="FFFFFF"/>
        <w:tabs>
          <w:tab w:val="clear" w:pos="709"/>
        </w:tabs>
        <w:suppressAutoHyphens w:val="0"/>
        <w:autoSpaceDE w:val="0"/>
        <w:autoSpaceDN w:val="0"/>
        <w:adjustRightInd w:val="0"/>
        <w:spacing w:before="5" w:after="0" w:line="331" w:lineRule="exact"/>
        <w:ind w:right="19" w:firstLine="48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Для ар- в АР-ХЫ-3 ср. и другие примеры с элементом -р(ы) в том же зна</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2"/>
          <w:kern w:val="0"/>
          <w:sz w:val="20"/>
          <w:szCs w:val="20"/>
          <w:lang w:eastAsia="ru-RU"/>
        </w:rPr>
        <w:t xml:space="preserve">чении: </w:t>
      </w:r>
      <w:r w:rsidRPr="00A94686">
        <w:rPr>
          <w:rFonts w:ascii="Times New Roman" w:eastAsia="Times New Roman" w:hAnsi="Times New Roman" w:cs="Times New Roman"/>
          <w:i/>
          <w:iCs/>
          <w:spacing w:val="-2"/>
          <w:kern w:val="0"/>
          <w:sz w:val="20"/>
          <w:szCs w:val="20"/>
          <w:lang w:eastAsia="ru-RU"/>
        </w:rPr>
        <w:t xml:space="preserve">ар-сра </w:t>
      </w:r>
      <w:r w:rsidRPr="00A94686">
        <w:rPr>
          <w:rFonts w:ascii="Times New Roman" w:eastAsia="Times New Roman" w:hAnsi="Times New Roman" w:cs="Times New Roman"/>
          <w:spacing w:val="-2"/>
          <w:kern w:val="0"/>
          <w:sz w:val="20"/>
          <w:szCs w:val="20"/>
          <w:lang w:eastAsia="ru-RU"/>
        </w:rPr>
        <w:t xml:space="preserve">"переплыть, перейти реку", </w:t>
      </w:r>
      <w:r w:rsidRPr="00A94686">
        <w:rPr>
          <w:rFonts w:ascii="Times New Roman" w:eastAsia="Times New Roman" w:hAnsi="Times New Roman" w:cs="Times New Roman"/>
          <w:i/>
          <w:iCs/>
          <w:spacing w:val="-2"/>
          <w:kern w:val="0"/>
          <w:sz w:val="20"/>
          <w:szCs w:val="20"/>
          <w:lang w:eastAsia="ru-RU"/>
        </w:rPr>
        <w:t xml:space="preserve">а-р-гара </w:t>
      </w:r>
      <w:r w:rsidRPr="00A94686">
        <w:rPr>
          <w:rFonts w:ascii="Times New Roman" w:eastAsia="Times New Roman" w:hAnsi="Times New Roman" w:cs="Times New Roman"/>
          <w:spacing w:val="-2"/>
          <w:kern w:val="0"/>
          <w:sz w:val="20"/>
          <w:szCs w:val="20"/>
          <w:lang w:eastAsia="ru-RU"/>
        </w:rPr>
        <w:t>"перевезти, перенести что</w:t>
      </w:r>
    </w:p>
    <w:p w:rsidR="00A94686" w:rsidRPr="00A94686" w:rsidRDefault="00A94686" w:rsidP="00A94686">
      <w:pPr>
        <w:shd w:val="clear" w:color="auto" w:fill="FFFFFF"/>
        <w:tabs>
          <w:tab w:val="clear" w:pos="709"/>
        </w:tabs>
        <w:suppressAutoHyphens w:val="0"/>
        <w:autoSpaceDE w:val="0"/>
        <w:autoSpaceDN w:val="0"/>
        <w:adjustRightInd w:val="0"/>
        <w:spacing w:before="5" w:after="0" w:line="331" w:lineRule="exact"/>
        <w:ind w:right="19" w:firstLine="480"/>
        <w:rPr>
          <w:rFonts w:ascii="Times New Roman" w:eastAsia="Times New Roman" w:hAnsi="Times New Roman" w:cs="Times New Roman"/>
          <w:kern w:val="0"/>
          <w:sz w:val="20"/>
          <w:szCs w:val="20"/>
          <w:lang w:eastAsia="ru-RU"/>
        </w:rPr>
        <w:sectPr w:rsidR="00A94686" w:rsidRPr="00A94686">
          <w:pgSz w:w="11909" w:h="16834"/>
          <w:pgMar w:top="1440" w:right="2151" w:bottom="720" w:left="3225"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38" w:firstLine="0"/>
        <w:jc w:val="center"/>
        <w:rPr>
          <w:rFonts w:ascii="Times New Roman" w:eastAsia="Times New Roman" w:hAnsi="Times New Roman" w:cs="Times New Roman"/>
          <w:kern w:val="0"/>
          <w:sz w:val="20"/>
          <w:szCs w:val="20"/>
          <w:lang w:eastAsia="ru-RU"/>
        </w:rPr>
      </w:pPr>
      <w:r w:rsidRPr="00A94686">
        <w:rPr>
          <w:rFonts w:ascii="Arial" w:eastAsia="Times New Roman" w:hAnsi="Arial" w:cs="Arial"/>
          <w:b/>
          <w:bCs/>
          <w:kern w:val="0"/>
          <w:sz w:val="18"/>
          <w:szCs w:val="18"/>
          <w:lang w:eastAsia="ru-RU"/>
        </w:rPr>
        <w:t>44</w:t>
      </w:r>
    </w:p>
    <w:p w:rsidR="00A94686" w:rsidRPr="00A94686" w:rsidRDefault="00A94686" w:rsidP="00A94686">
      <w:pPr>
        <w:shd w:val="clear" w:color="auto" w:fill="FFFFFF"/>
        <w:tabs>
          <w:tab w:val="clear" w:pos="709"/>
        </w:tabs>
        <w:suppressAutoHyphens w:val="0"/>
        <w:autoSpaceDE w:val="0"/>
        <w:autoSpaceDN w:val="0"/>
        <w:adjustRightInd w:val="0"/>
        <w:spacing w:before="173" w:after="0" w:line="331" w:lineRule="exact"/>
        <w:ind w:left="43"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через реку, водную массу", </w:t>
      </w:r>
      <w:r w:rsidRPr="00A94686">
        <w:rPr>
          <w:rFonts w:ascii="Times New Roman" w:eastAsia="Times New Roman" w:hAnsi="Times New Roman" w:cs="Times New Roman"/>
          <w:i/>
          <w:iCs/>
          <w:spacing w:val="-5"/>
          <w:kern w:val="0"/>
          <w:sz w:val="20"/>
          <w:szCs w:val="20"/>
          <w:lang w:eastAsia="ru-RU"/>
        </w:rPr>
        <w:t xml:space="preserve">а-р-дара </w:t>
      </w:r>
      <w:r w:rsidRPr="00A94686">
        <w:rPr>
          <w:rFonts w:ascii="Times New Roman" w:eastAsia="Times New Roman" w:hAnsi="Times New Roman" w:cs="Times New Roman"/>
          <w:spacing w:val="-5"/>
          <w:kern w:val="0"/>
          <w:sz w:val="20"/>
          <w:szCs w:val="20"/>
          <w:lang w:eastAsia="ru-RU"/>
        </w:rPr>
        <w:t>"перевести (держа кого под руку) через ре</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ку кого", </w:t>
      </w:r>
      <w:r w:rsidRPr="00A94686">
        <w:rPr>
          <w:rFonts w:ascii="Times New Roman" w:eastAsia="Times New Roman" w:hAnsi="Times New Roman" w:cs="Times New Roman"/>
          <w:i/>
          <w:iCs/>
          <w:spacing w:val="-4"/>
          <w:kern w:val="0"/>
          <w:sz w:val="20"/>
          <w:szCs w:val="20"/>
          <w:lang w:eastAsia="ru-RU"/>
        </w:rPr>
        <w:t xml:space="preserve">а-р-цара </w:t>
      </w:r>
      <w:r w:rsidRPr="00A94686">
        <w:rPr>
          <w:rFonts w:ascii="Times New Roman" w:eastAsia="Times New Roman" w:hAnsi="Times New Roman" w:cs="Times New Roman"/>
          <w:spacing w:val="-4"/>
          <w:kern w:val="0"/>
          <w:sz w:val="20"/>
          <w:szCs w:val="20"/>
          <w:lang w:eastAsia="ru-RU"/>
        </w:rPr>
        <w:t xml:space="preserve">"погнать кого, что через реку, водную массу", </w:t>
      </w:r>
      <w:r w:rsidRPr="00A94686">
        <w:rPr>
          <w:rFonts w:ascii="Times New Roman" w:eastAsia="Times New Roman" w:hAnsi="Times New Roman" w:cs="Times New Roman"/>
          <w:i/>
          <w:iCs/>
          <w:spacing w:val="-4"/>
          <w:kern w:val="0"/>
          <w:sz w:val="20"/>
          <w:szCs w:val="20"/>
          <w:lang w:val="uk-UA" w:eastAsia="ru-RU"/>
        </w:rPr>
        <w:t xml:space="preserve">а-р-пссгіара, </w:t>
      </w:r>
      <w:r w:rsidRPr="00A94686">
        <w:rPr>
          <w:rFonts w:ascii="Times New Roman" w:eastAsia="Times New Roman" w:hAnsi="Times New Roman" w:cs="Times New Roman"/>
          <w:i/>
          <w:iCs/>
          <w:spacing w:val="-5"/>
          <w:kern w:val="0"/>
          <w:sz w:val="20"/>
          <w:szCs w:val="20"/>
          <w:lang w:eastAsia="ru-RU"/>
        </w:rPr>
        <w:t xml:space="preserve">а-р-швтра </w:t>
      </w:r>
      <w:r w:rsidRPr="00A94686">
        <w:rPr>
          <w:rFonts w:ascii="Times New Roman" w:eastAsia="Times New Roman" w:hAnsi="Times New Roman" w:cs="Times New Roman"/>
          <w:spacing w:val="-5"/>
          <w:kern w:val="0"/>
          <w:sz w:val="20"/>
          <w:szCs w:val="20"/>
          <w:lang w:eastAsia="ru-RU"/>
        </w:rPr>
        <w:t xml:space="preserve">"переплыть реку, водную массу мгновенно", </w:t>
      </w:r>
      <w:r w:rsidRPr="00A94686">
        <w:rPr>
          <w:rFonts w:ascii="Times New Roman" w:eastAsia="Times New Roman" w:hAnsi="Times New Roman" w:cs="Times New Roman"/>
          <w:i/>
          <w:iCs/>
          <w:spacing w:val="-5"/>
          <w:kern w:val="0"/>
          <w:sz w:val="20"/>
          <w:szCs w:val="20"/>
          <w:lang w:eastAsia="ru-RU"/>
        </w:rPr>
        <w:t xml:space="preserve">а-р-дзцара </w:t>
      </w:r>
      <w:r w:rsidRPr="00A94686">
        <w:rPr>
          <w:rFonts w:ascii="Times New Roman" w:eastAsia="Times New Roman" w:hAnsi="Times New Roman" w:cs="Times New Roman"/>
          <w:spacing w:val="-5"/>
          <w:kern w:val="0"/>
          <w:sz w:val="20"/>
          <w:szCs w:val="20"/>
          <w:lang w:eastAsia="ru-RU"/>
        </w:rPr>
        <w:t xml:space="preserve">"переплыть </w:t>
      </w:r>
      <w:r w:rsidRPr="00A94686">
        <w:rPr>
          <w:rFonts w:ascii="Times New Roman" w:eastAsia="Times New Roman" w:hAnsi="Times New Roman" w:cs="Times New Roman"/>
          <w:kern w:val="0"/>
          <w:sz w:val="20"/>
          <w:szCs w:val="20"/>
          <w:lang w:eastAsia="ru-RU"/>
        </w:rPr>
        <w:t>реку, озеро" и т. п.</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29" w:firstLine="50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Как справедливо отмечается в абазинской, абхазской лингвистической </w:t>
      </w:r>
      <w:r w:rsidRPr="00A94686">
        <w:rPr>
          <w:rFonts w:ascii="Times New Roman" w:eastAsia="Times New Roman" w:hAnsi="Times New Roman" w:cs="Times New Roman"/>
          <w:spacing w:val="-4"/>
          <w:kern w:val="0"/>
          <w:sz w:val="20"/>
          <w:szCs w:val="20"/>
          <w:lang w:eastAsia="ru-RU"/>
        </w:rPr>
        <w:t xml:space="preserve">литературе, фольклоре, рассматриваемый элемент </w:t>
      </w:r>
      <w:r w:rsidRPr="00A94686">
        <w:rPr>
          <w:rFonts w:ascii="Times New Roman" w:eastAsia="Times New Roman" w:hAnsi="Times New Roman" w:cs="Times New Roman"/>
          <w:i/>
          <w:iCs/>
          <w:spacing w:val="-4"/>
          <w:kern w:val="0"/>
          <w:sz w:val="20"/>
          <w:szCs w:val="20"/>
          <w:lang w:eastAsia="ru-RU"/>
        </w:rPr>
        <w:t xml:space="preserve">-р- </w:t>
      </w:r>
      <w:r w:rsidRPr="00A94686">
        <w:rPr>
          <w:rFonts w:ascii="Times New Roman" w:eastAsia="Times New Roman" w:hAnsi="Times New Roman" w:cs="Times New Roman"/>
          <w:spacing w:val="-4"/>
          <w:kern w:val="0"/>
          <w:sz w:val="20"/>
          <w:szCs w:val="20"/>
          <w:lang w:eastAsia="ru-RU"/>
        </w:rPr>
        <w:t>в значении "вода" встре</w:t>
      </w:r>
      <w:r w:rsidRPr="00A94686">
        <w:rPr>
          <w:rFonts w:ascii="Times New Roman" w:eastAsia="Times New Roman" w:hAnsi="Times New Roman" w:cs="Times New Roman"/>
          <w:spacing w:val="-4"/>
          <w:kern w:val="0"/>
          <w:sz w:val="20"/>
          <w:szCs w:val="20"/>
          <w:lang w:eastAsia="ru-RU"/>
        </w:rPr>
        <w:softHyphen/>
        <w:t xml:space="preserve">чается и в словах </w:t>
      </w:r>
      <w:r w:rsidRPr="00A94686">
        <w:rPr>
          <w:rFonts w:ascii="Times New Roman" w:eastAsia="Times New Roman" w:hAnsi="Times New Roman" w:cs="Times New Roman"/>
          <w:i/>
          <w:iCs/>
          <w:spacing w:val="-4"/>
          <w:kern w:val="0"/>
          <w:sz w:val="20"/>
          <w:szCs w:val="20"/>
          <w:lang w:eastAsia="ru-RU"/>
        </w:rPr>
        <w:t xml:space="preserve">Ны-р-чв </w:t>
      </w:r>
      <w:r w:rsidRPr="00A94686">
        <w:rPr>
          <w:rFonts w:ascii="Times New Roman" w:eastAsia="Times New Roman" w:hAnsi="Times New Roman" w:cs="Times New Roman"/>
          <w:spacing w:val="-4"/>
          <w:kern w:val="0"/>
          <w:sz w:val="20"/>
          <w:szCs w:val="20"/>
          <w:lang w:val="uk-UA" w:eastAsia="ru-RU"/>
        </w:rPr>
        <w:t xml:space="preserve">(абаз.), </w:t>
      </w:r>
      <w:r w:rsidRPr="00A94686">
        <w:rPr>
          <w:rFonts w:ascii="Times New Roman" w:eastAsia="Times New Roman" w:hAnsi="Times New Roman" w:cs="Times New Roman"/>
          <w:i/>
          <w:iCs/>
          <w:spacing w:val="-4"/>
          <w:kern w:val="0"/>
          <w:sz w:val="20"/>
          <w:szCs w:val="20"/>
          <w:lang w:eastAsia="ru-RU"/>
        </w:rPr>
        <w:t xml:space="preserve">АА-р-цв </w:t>
      </w:r>
      <w:r w:rsidRPr="00A94686">
        <w:rPr>
          <w:rFonts w:ascii="Times New Roman" w:eastAsia="Times New Roman" w:hAnsi="Times New Roman" w:cs="Times New Roman"/>
          <w:spacing w:val="-4"/>
          <w:kern w:val="0"/>
          <w:sz w:val="20"/>
          <w:szCs w:val="20"/>
          <w:lang w:eastAsia="ru-RU"/>
        </w:rPr>
        <w:t xml:space="preserve">(абх.) - "Тот берег реки", </w:t>
      </w:r>
      <w:r w:rsidRPr="00A94686">
        <w:rPr>
          <w:rFonts w:ascii="Times New Roman" w:eastAsia="Times New Roman" w:hAnsi="Times New Roman" w:cs="Times New Roman"/>
          <w:i/>
          <w:iCs/>
          <w:spacing w:val="-4"/>
          <w:kern w:val="0"/>
          <w:sz w:val="20"/>
          <w:szCs w:val="20"/>
          <w:lang w:eastAsia="ru-RU"/>
        </w:rPr>
        <w:t xml:space="preserve">Г1ы-р-чв </w:t>
      </w:r>
      <w:r w:rsidRPr="00A94686">
        <w:rPr>
          <w:rFonts w:ascii="Times New Roman" w:eastAsia="Times New Roman" w:hAnsi="Times New Roman" w:cs="Times New Roman"/>
          <w:spacing w:val="-5"/>
          <w:kern w:val="0"/>
          <w:sz w:val="20"/>
          <w:szCs w:val="20"/>
          <w:lang w:val="uk-UA" w:eastAsia="ru-RU"/>
        </w:rPr>
        <w:t xml:space="preserve">(абаз.), </w:t>
      </w:r>
      <w:r w:rsidRPr="00A94686">
        <w:rPr>
          <w:rFonts w:ascii="Times New Roman" w:eastAsia="Times New Roman" w:hAnsi="Times New Roman" w:cs="Times New Roman"/>
          <w:i/>
          <w:iCs/>
          <w:spacing w:val="-5"/>
          <w:kern w:val="0"/>
          <w:sz w:val="20"/>
          <w:szCs w:val="20"/>
          <w:lang w:eastAsia="ru-RU"/>
        </w:rPr>
        <w:t xml:space="preserve">АА-р-цв </w:t>
      </w:r>
      <w:r w:rsidRPr="00A94686">
        <w:rPr>
          <w:rFonts w:ascii="Times New Roman" w:eastAsia="Times New Roman" w:hAnsi="Times New Roman" w:cs="Times New Roman"/>
          <w:spacing w:val="-5"/>
          <w:kern w:val="0"/>
          <w:sz w:val="20"/>
          <w:szCs w:val="20"/>
          <w:lang w:eastAsia="ru-RU"/>
        </w:rPr>
        <w:t>(абх.) "Этот берег реки. Для сравнения см. абазинскую и абхаз</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скую загадки: </w:t>
      </w:r>
      <w:r w:rsidRPr="00A94686">
        <w:rPr>
          <w:rFonts w:ascii="Times New Roman" w:eastAsia="Times New Roman" w:hAnsi="Times New Roman" w:cs="Times New Roman"/>
          <w:i/>
          <w:iCs/>
          <w:spacing w:val="-4"/>
          <w:kern w:val="0"/>
          <w:sz w:val="20"/>
          <w:szCs w:val="20"/>
          <w:lang w:eastAsia="ru-RU"/>
        </w:rPr>
        <w:t xml:space="preserve">Ны-р-чви г/ы-р-чви </w:t>
      </w:r>
      <w:r w:rsidRPr="00A94686">
        <w:rPr>
          <w:rFonts w:ascii="Times New Roman" w:eastAsia="Times New Roman" w:hAnsi="Times New Roman" w:cs="Times New Roman"/>
          <w:i/>
          <w:iCs/>
          <w:spacing w:val="-4"/>
          <w:kern w:val="0"/>
          <w:sz w:val="20"/>
          <w:szCs w:val="20"/>
          <w:lang w:val="uk-UA" w:eastAsia="ru-RU"/>
        </w:rPr>
        <w:t xml:space="preserve">гівлакі абафиті. </w:t>
      </w:r>
      <w:r w:rsidRPr="00A94686">
        <w:rPr>
          <w:rFonts w:ascii="Times New Roman" w:eastAsia="Times New Roman" w:hAnsi="Times New Roman" w:cs="Times New Roman"/>
          <w:spacing w:val="-4"/>
          <w:kern w:val="0"/>
          <w:sz w:val="20"/>
          <w:szCs w:val="20"/>
          <w:lang w:eastAsia="ru-RU"/>
        </w:rPr>
        <w:t xml:space="preserve">"На том и этом берегу реки </w:t>
      </w:r>
      <w:r w:rsidRPr="00A94686">
        <w:rPr>
          <w:rFonts w:ascii="Times New Roman" w:eastAsia="Times New Roman" w:hAnsi="Times New Roman" w:cs="Times New Roman"/>
          <w:spacing w:val="-3"/>
          <w:kern w:val="0"/>
          <w:sz w:val="20"/>
          <w:szCs w:val="20"/>
          <w:lang w:eastAsia="ru-RU"/>
        </w:rPr>
        <w:t xml:space="preserve">грызутся две собаки" </w:t>
      </w:r>
      <w:r w:rsidRPr="00A94686">
        <w:rPr>
          <w:rFonts w:ascii="Times New Roman" w:eastAsia="Times New Roman" w:hAnsi="Times New Roman" w:cs="Times New Roman"/>
          <w:i/>
          <w:iCs/>
          <w:spacing w:val="-3"/>
          <w:kern w:val="0"/>
          <w:sz w:val="20"/>
          <w:szCs w:val="20"/>
          <w:lang w:eastAsia="ru-RU"/>
        </w:rPr>
        <w:t xml:space="preserve">(псарт - </w:t>
      </w:r>
      <w:r w:rsidRPr="00A94686">
        <w:rPr>
          <w:rFonts w:ascii="Times New Roman" w:eastAsia="Times New Roman" w:hAnsi="Times New Roman" w:cs="Times New Roman"/>
          <w:spacing w:val="-3"/>
          <w:kern w:val="0"/>
          <w:sz w:val="20"/>
          <w:szCs w:val="20"/>
          <w:lang w:eastAsia="ru-RU"/>
        </w:rPr>
        <w:t xml:space="preserve">"ножницы"), </w:t>
      </w:r>
      <w:r w:rsidRPr="00A94686">
        <w:rPr>
          <w:rFonts w:ascii="Times New Roman" w:eastAsia="Times New Roman" w:hAnsi="Times New Roman" w:cs="Times New Roman"/>
          <w:i/>
          <w:iCs/>
          <w:spacing w:val="-3"/>
          <w:kern w:val="0"/>
          <w:sz w:val="20"/>
          <w:szCs w:val="20"/>
          <w:lang w:eastAsia="ru-RU"/>
        </w:rPr>
        <w:t>Иы-р-це дыгв-дыгв аа-р-цв дыгв-</w:t>
      </w:r>
      <w:r w:rsidRPr="00A94686">
        <w:rPr>
          <w:rFonts w:ascii="Times New Roman" w:eastAsia="Times New Roman" w:hAnsi="Times New Roman" w:cs="Times New Roman"/>
          <w:i/>
          <w:iCs/>
          <w:spacing w:val="-4"/>
          <w:kern w:val="0"/>
          <w:sz w:val="20"/>
          <w:szCs w:val="20"/>
          <w:lang w:eastAsia="ru-RU"/>
        </w:rPr>
        <w:t xml:space="preserve">дыгв </w:t>
      </w:r>
      <w:r w:rsidRPr="00A94686">
        <w:rPr>
          <w:rFonts w:ascii="Times New Roman" w:eastAsia="Times New Roman" w:hAnsi="Times New Roman" w:cs="Times New Roman"/>
          <w:spacing w:val="-4"/>
          <w:kern w:val="0"/>
          <w:sz w:val="20"/>
          <w:szCs w:val="20"/>
          <w:lang w:eastAsia="ru-RU"/>
        </w:rPr>
        <w:t xml:space="preserve">(абх. Зухба С. 160) букв. "На том берегу топ-топ, на этом берегу топ-топ" </w:t>
      </w:r>
      <w:r w:rsidRPr="00A94686">
        <w:rPr>
          <w:rFonts w:ascii="Times New Roman" w:eastAsia="Times New Roman" w:hAnsi="Times New Roman" w:cs="Times New Roman"/>
          <w:i/>
          <w:iCs/>
          <w:kern w:val="0"/>
          <w:sz w:val="20"/>
          <w:szCs w:val="20"/>
          <w:lang w:eastAsia="ru-RU"/>
        </w:rPr>
        <w:t xml:space="preserve">(агара - </w:t>
      </w:r>
      <w:r w:rsidRPr="00A94686">
        <w:rPr>
          <w:rFonts w:ascii="Times New Roman" w:eastAsia="Times New Roman" w:hAnsi="Times New Roman" w:cs="Times New Roman"/>
          <w:kern w:val="0"/>
          <w:sz w:val="20"/>
          <w:szCs w:val="20"/>
          <w:lang w:eastAsia="ru-RU"/>
        </w:rPr>
        <w:t>"люлька") - (Аджибеков).</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14" w:right="5"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Небезынтересным и заслуживающим внимания является мнение А. С. </w:t>
      </w:r>
      <w:r w:rsidRPr="00A94686">
        <w:rPr>
          <w:rFonts w:ascii="Times New Roman" w:eastAsia="Times New Roman" w:hAnsi="Times New Roman" w:cs="Times New Roman"/>
          <w:spacing w:val="-4"/>
          <w:kern w:val="0"/>
          <w:sz w:val="20"/>
          <w:szCs w:val="20"/>
          <w:lang w:eastAsia="ru-RU"/>
        </w:rPr>
        <w:t xml:space="preserve">Аджибекова и о том, что в первой части некоторых абхазско-абазинских слов </w:t>
      </w:r>
      <w:r w:rsidRPr="00A94686">
        <w:rPr>
          <w:rFonts w:ascii="Times New Roman" w:eastAsia="Times New Roman" w:hAnsi="Times New Roman" w:cs="Times New Roman"/>
          <w:spacing w:val="-5"/>
          <w:kern w:val="0"/>
          <w:sz w:val="20"/>
          <w:szCs w:val="20"/>
          <w:lang w:eastAsia="ru-RU"/>
        </w:rPr>
        <w:t xml:space="preserve">типа </w:t>
      </w:r>
      <w:r w:rsidRPr="00A94686">
        <w:rPr>
          <w:rFonts w:ascii="Times New Roman" w:eastAsia="Times New Roman" w:hAnsi="Times New Roman" w:cs="Times New Roman"/>
          <w:i/>
          <w:iCs/>
          <w:spacing w:val="-5"/>
          <w:kern w:val="0"/>
          <w:sz w:val="20"/>
          <w:szCs w:val="20"/>
          <w:lang w:eastAsia="ru-RU"/>
        </w:rPr>
        <w:t xml:space="preserve">ра-дзара </w:t>
      </w:r>
      <w:r w:rsidRPr="00A94686">
        <w:rPr>
          <w:rFonts w:ascii="Times New Roman" w:eastAsia="Times New Roman" w:hAnsi="Times New Roman" w:cs="Times New Roman"/>
          <w:spacing w:val="-5"/>
          <w:kern w:val="0"/>
          <w:sz w:val="20"/>
          <w:szCs w:val="20"/>
          <w:lang w:eastAsia="ru-RU"/>
        </w:rPr>
        <w:t xml:space="preserve">"цедить", </w:t>
      </w:r>
      <w:r w:rsidRPr="00A94686">
        <w:rPr>
          <w:rFonts w:ascii="Times New Roman" w:eastAsia="Times New Roman" w:hAnsi="Times New Roman" w:cs="Times New Roman"/>
          <w:i/>
          <w:iCs/>
          <w:spacing w:val="-5"/>
          <w:kern w:val="0"/>
          <w:sz w:val="20"/>
          <w:szCs w:val="20"/>
          <w:lang w:eastAsia="ru-RU"/>
        </w:rPr>
        <w:t xml:space="preserve">ра-р-ц1вы </w:t>
      </w:r>
      <w:r w:rsidRPr="00A94686">
        <w:rPr>
          <w:rFonts w:ascii="Times New Roman" w:eastAsia="Times New Roman" w:hAnsi="Times New Roman" w:cs="Times New Roman"/>
          <w:spacing w:val="-5"/>
          <w:kern w:val="0"/>
          <w:sz w:val="20"/>
          <w:szCs w:val="20"/>
          <w:lang w:eastAsia="ru-RU"/>
        </w:rPr>
        <w:t xml:space="preserve">(слово встречается в абхазском поэтическом </w:t>
      </w:r>
      <w:r w:rsidRPr="00A94686">
        <w:rPr>
          <w:rFonts w:ascii="Times New Roman" w:eastAsia="Times New Roman" w:hAnsi="Times New Roman" w:cs="Times New Roman"/>
          <w:spacing w:val="-4"/>
          <w:kern w:val="0"/>
          <w:sz w:val="20"/>
          <w:szCs w:val="20"/>
          <w:lang w:eastAsia="ru-RU"/>
        </w:rPr>
        <w:t xml:space="preserve">творчестве) "кислая вода", "нарзан"; </w:t>
      </w:r>
      <w:r w:rsidRPr="00A94686">
        <w:rPr>
          <w:rFonts w:ascii="Times New Roman" w:eastAsia="Times New Roman" w:hAnsi="Times New Roman" w:cs="Times New Roman"/>
          <w:i/>
          <w:iCs/>
          <w:spacing w:val="-4"/>
          <w:kern w:val="0"/>
          <w:sz w:val="20"/>
          <w:szCs w:val="20"/>
          <w:lang w:eastAsia="ru-RU"/>
        </w:rPr>
        <w:t xml:space="preserve">ра-тра, </w:t>
      </w:r>
      <w:r w:rsidRPr="00A94686">
        <w:rPr>
          <w:rFonts w:ascii="Times New Roman" w:eastAsia="Times New Roman" w:hAnsi="Times New Roman" w:cs="Times New Roman"/>
          <w:i/>
          <w:iCs/>
          <w:spacing w:val="-4"/>
          <w:kern w:val="0"/>
          <w:sz w:val="20"/>
          <w:szCs w:val="20"/>
          <w:lang w:val="uk-UA" w:eastAsia="ru-RU"/>
        </w:rPr>
        <w:t>шіа</w:t>
      </w:r>
      <w:r w:rsidRPr="00A94686">
        <w:rPr>
          <w:rFonts w:ascii="Times New Roman" w:eastAsia="Times New Roman" w:hAnsi="Times New Roman" w:cs="Times New Roman"/>
          <w:i/>
          <w:iCs/>
          <w:spacing w:val="-4"/>
          <w:kern w:val="0"/>
          <w:sz w:val="20"/>
          <w:szCs w:val="20"/>
          <w:lang w:eastAsia="ru-RU"/>
        </w:rPr>
        <w:t>-</w:t>
      </w:r>
      <w:r w:rsidRPr="00A94686">
        <w:rPr>
          <w:rFonts w:ascii="Times New Roman" w:eastAsia="Times New Roman" w:hAnsi="Times New Roman" w:cs="Times New Roman"/>
          <w:i/>
          <w:iCs/>
          <w:spacing w:val="-4"/>
          <w:kern w:val="0"/>
          <w:sz w:val="20"/>
          <w:szCs w:val="20"/>
          <w:lang w:val="en-US" w:eastAsia="ru-RU"/>
        </w:rPr>
        <w:t>pam</w:t>
      </w:r>
      <w:r w:rsidRPr="00A94686">
        <w:rPr>
          <w:rFonts w:ascii="Times New Roman" w:eastAsia="Times New Roman" w:hAnsi="Times New Roman" w:cs="Times New Roman"/>
          <w:i/>
          <w:iCs/>
          <w:spacing w:val="-4"/>
          <w:kern w:val="0"/>
          <w:sz w:val="20"/>
          <w:szCs w:val="20"/>
          <w:lang w:eastAsia="ru-RU"/>
        </w:rPr>
        <w:t>-</w:t>
      </w:r>
      <w:r w:rsidRPr="00A94686">
        <w:rPr>
          <w:rFonts w:ascii="Times New Roman" w:eastAsia="Times New Roman" w:hAnsi="Times New Roman" w:cs="Times New Roman"/>
          <w:i/>
          <w:iCs/>
          <w:spacing w:val="-4"/>
          <w:kern w:val="0"/>
          <w:sz w:val="20"/>
          <w:szCs w:val="20"/>
          <w:lang w:val="en-US" w:eastAsia="ru-RU"/>
        </w:rPr>
        <w:t>pa</w:t>
      </w:r>
      <w:r w:rsidRPr="00A94686">
        <w:rPr>
          <w:rFonts w:ascii="Times New Roman" w:eastAsia="Times New Roman" w:hAnsi="Times New Roman" w:cs="Times New Roman"/>
          <w:i/>
          <w:iCs/>
          <w:spacing w:val="-4"/>
          <w:kern w:val="0"/>
          <w:sz w:val="20"/>
          <w:szCs w:val="20"/>
          <w:lang w:eastAsia="ru-RU"/>
        </w:rPr>
        <w:t xml:space="preserve"> </w:t>
      </w:r>
      <w:r w:rsidRPr="00A94686">
        <w:rPr>
          <w:rFonts w:ascii="Times New Roman" w:eastAsia="Times New Roman" w:hAnsi="Times New Roman" w:cs="Times New Roman"/>
          <w:spacing w:val="-4"/>
          <w:kern w:val="0"/>
          <w:sz w:val="20"/>
          <w:szCs w:val="20"/>
          <w:lang w:eastAsia="ru-RU"/>
        </w:rPr>
        <w:t xml:space="preserve">"таять", "во рту таять" </w:t>
      </w:r>
      <w:r w:rsidRPr="00A94686">
        <w:rPr>
          <w:rFonts w:ascii="Times New Roman" w:eastAsia="Times New Roman" w:hAnsi="Times New Roman" w:cs="Times New Roman"/>
          <w:spacing w:val="-5"/>
          <w:kern w:val="0"/>
          <w:sz w:val="20"/>
          <w:szCs w:val="20"/>
          <w:lang w:eastAsia="ru-RU"/>
        </w:rPr>
        <w:t xml:space="preserve">и т.д. имеем именную основу </w:t>
      </w:r>
      <w:r w:rsidRPr="00A94686">
        <w:rPr>
          <w:rFonts w:ascii="Times New Roman" w:eastAsia="Times New Roman" w:hAnsi="Times New Roman" w:cs="Times New Roman"/>
          <w:i/>
          <w:iCs/>
          <w:spacing w:val="-5"/>
          <w:kern w:val="0"/>
          <w:sz w:val="20"/>
          <w:szCs w:val="20"/>
          <w:lang w:eastAsia="ru-RU"/>
        </w:rPr>
        <w:t xml:space="preserve">ра- - </w:t>
      </w:r>
      <w:r w:rsidRPr="00A94686">
        <w:rPr>
          <w:rFonts w:ascii="Times New Roman" w:eastAsia="Times New Roman" w:hAnsi="Times New Roman" w:cs="Times New Roman"/>
          <w:spacing w:val="-5"/>
          <w:kern w:val="0"/>
          <w:sz w:val="20"/>
          <w:szCs w:val="20"/>
          <w:lang w:eastAsia="ru-RU"/>
        </w:rPr>
        <w:t>"вода". И здесь же автор продолжает: "имен</w:t>
      </w:r>
      <w:r w:rsidRPr="00A94686">
        <w:rPr>
          <w:rFonts w:ascii="Times New Roman" w:eastAsia="Times New Roman" w:hAnsi="Times New Roman" w:cs="Times New Roman"/>
          <w:spacing w:val="-5"/>
          <w:kern w:val="0"/>
          <w:sz w:val="20"/>
          <w:szCs w:val="20"/>
          <w:lang w:eastAsia="ru-RU"/>
        </w:rPr>
        <w:softHyphen/>
        <w:t xml:space="preserve">ную основу </w:t>
      </w:r>
      <w:r w:rsidRPr="00A94686">
        <w:rPr>
          <w:rFonts w:ascii="Times New Roman" w:eastAsia="Times New Roman" w:hAnsi="Times New Roman" w:cs="Times New Roman"/>
          <w:i/>
          <w:iCs/>
          <w:spacing w:val="-5"/>
          <w:kern w:val="0"/>
          <w:sz w:val="20"/>
          <w:szCs w:val="20"/>
          <w:lang w:eastAsia="ru-RU"/>
        </w:rPr>
        <w:t xml:space="preserve">ра- </w:t>
      </w:r>
      <w:r w:rsidRPr="00A94686">
        <w:rPr>
          <w:rFonts w:ascii="Times New Roman" w:eastAsia="Times New Roman" w:hAnsi="Times New Roman" w:cs="Times New Roman"/>
          <w:spacing w:val="-5"/>
          <w:kern w:val="0"/>
          <w:sz w:val="20"/>
          <w:szCs w:val="20"/>
          <w:lang w:eastAsia="ru-RU"/>
        </w:rPr>
        <w:t xml:space="preserve">"вода" мы усматриваем также в </w:t>
      </w:r>
      <w:r w:rsidRPr="00A94686">
        <w:rPr>
          <w:rFonts w:ascii="Times New Roman" w:eastAsia="Times New Roman" w:hAnsi="Times New Roman" w:cs="Times New Roman"/>
          <w:i/>
          <w:iCs/>
          <w:spacing w:val="-5"/>
          <w:kern w:val="0"/>
          <w:sz w:val="20"/>
          <w:szCs w:val="20"/>
          <w:lang w:eastAsia="ru-RU"/>
        </w:rPr>
        <w:t xml:space="preserve">абгз.р-хъа </w:t>
      </w:r>
      <w:r w:rsidRPr="00A94686">
        <w:rPr>
          <w:rFonts w:ascii="Times New Roman" w:eastAsia="Times New Roman" w:hAnsi="Times New Roman" w:cs="Times New Roman"/>
          <w:spacing w:val="-5"/>
          <w:kern w:val="0"/>
          <w:sz w:val="20"/>
          <w:szCs w:val="20"/>
          <w:lang w:eastAsia="ru-RU"/>
        </w:rPr>
        <w:t xml:space="preserve">"поле", "степь", абж. </w:t>
      </w:r>
      <w:r w:rsidRPr="00A94686">
        <w:rPr>
          <w:rFonts w:ascii="Times New Roman" w:eastAsia="Times New Roman" w:hAnsi="Times New Roman" w:cs="Times New Roman"/>
          <w:i/>
          <w:iCs/>
          <w:spacing w:val="-4"/>
          <w:kern w:val="0"/>
          <w:sz w:val="20"/>
          <w:szCs w:val="20"/>
          <w:lang w:eastAsia="ru-RU"/>
        </w:rPr>
        <w:t xml:space="preserve">ар-ха, </w:t>
      </w:r>
      <w:r w:rsidRPr="00A94686">
        <w:rPr>
          <w:rFonts w:ascii="Times New Roman" w:eastAsia="Times New Roman" w:hAnsi="Times New Roman" w:cs="Times New Roman"/>
          <w:spacing w:val="-4"/>
          <w:kern w:val="0"/>
          <w:sz w:val="20"/>
          <w:szCs w:val="20"/>
          <w:lang w:eastAsia="ru-RU"/>
        </w:rPr>
        <w:t xml:space="preserve">бзыб. </w:t>
      </w:r>
      <w:r w:rsidRPr="00A94686">
        <w:rPr>
          <w:rFonts w:ascii="Times New Roman" w:eastAsia="Times New Roman" w:hAnsi="Times New Roman" w:cs="Times New Roman"/>
          <w:i/>
          <w:iCs/>
          <w:spacing w:val="-4"/>
          <w:kern w:val="0"/>
          <w:sz w:val="20"/>
          <w:szCs w:val="20"/>
          <w:lang w:eastAsia="ru-RU"/>
        </w:rPr>
        <w:t xml:space="preserve">ар-ха </w:t>
      </w:r>
      <w:r w:rsidRPr="00A94686">
        <w:rPr>
          <w:rFonts w:ascii="Times New Roman" w:eastAsia="Times New Roman" w:hAnsi="Times New Roman" w:cs="Times New Roman"/>
          <w:spacing w:val="-4"/>
          <w:kern w:val="0"/>
          <w:sz w:val="20"/>
          <w:szCs w:val="20"/>
          <w:lang w:eastAsia="ru-RU"/>
        </w:rPr>
        <w:t xml:space="preserve">"долина, равнина вдоль реки". В абхазском слово сохранило </w:t>
      </w:r>
      <w:r w:rsidRPr="00A94686">
        <w:rPr>
          <w:rFonts w:ascii="Times New Roman" w:eastAsia="Times New Roman" w:hAnsi="Times New Roman" w:cs="Times New Roman"/>
          <w:kern w:val="0"/>
          <w:sz w:val="20"/>
          <w:szCs w:val="20"/>
          <w:lang w:eastAsia="ru-RU"/>
        </w:rPr>
        <w:t>первоначальное значение... (Аджибеков, 191).</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10" w:right="14"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Указанный формат</w:t>
      </w:r>
      <w:r w:rsidRPr="00A94686">
        <w:rPr>
          <w:rFonts w:ascii="Times New Roman" w:eastAsia="Times New Roman" w:hAnsi="Times New Roman" w:cs="Times New Roman"/>
          <w:spacing w:val="-4"/>
          <w:kern w:val="0"/>
          <w:sz w:val="20"/>
          <w:szCs w:val="20"/>
          <w:vertAlign w:val="superscript"/>
          <w:lang w:eastAsia="ru-RU"/>
        </w:rPr>
        <w:t>-</w:t>
      </w:r>
      <w:r w:rsidRPr="00A94686">
        <w:rPr>
          <w:rFonts w:ascii="Times New Roman" w:eastAsia="Times New Roman" w:hAnsi="Times New Roman" w:cs="Times New Roman"/>
          <w:spacing w:val="-4"/>
          <w:kern w:val="0"/>
          <w:sz w:val="20"/>
          <w:szCs w:val="20"/>
          <w:lang w:eastAsia="ru-RU"/>
        </w:rPr>
        <w:t xml:space="preserve"> в значении "вода" встречается и в таких географиче</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6"/>
          <w:kern w:val="0"/>
          <w:sz w:val="20"/>
          <w:szCs w:val="20"/>
          <w:lang w:eastAsia="ru-RU"/>
        </w:rPr>
        <w:t xml:space="preserve">ских названиях, как </w:t>
      </w:r>
      <w:r w:rsidRPr="00A94686">
        <w:rPr>
          <w:rFonts w:ascii="Times New Roman" w:eastAsia="Times New Roman" w:hAnsi="Times New Roman" w:cs="Times New Roman"/>
          <w:i/>
          <w:iCs/>
          <w:spacing w:val="-6"/>
          <w:kern w:val="0"/>
          <w:sz w:val="20"/>
          <w:szCs w:val="20"/>
          <w:lang w:val="uk-UA" w:eastAsia="ru-RU"/>
        </w:rPr>
        <w:t xml:space="preserve">Ар-гіваш// </w:t>
      </w:r>
      <w:r w:rsidRPr="00A94686">
        <w:rPr>
          <w:rFonts w:ascii="Times New Roman" w:eastAsia="Times New Roman" w:hAnsi="Times New Roman" w:cs="Times New Roman"/>
          <w:i/>
          <w:iCs/>
          <w:spacing w:val="-6"/>
          <w:kern w:val="0"/>
          <w:sz w:val="20"/>
          <w:szCs w:val="20"/>
          <w:lang w:eastAsia="ru-RU"/>
        </w:rPr>
        <w:t xml:space="preserve">Ар-г1выш - </w:t>
      </w:r>
      <w:r w:rsidRPr="00A94686">
        <w:rPr>
          <w:rFonts w:ascii="Times New Roman" w:eastAsia="Times New Roman" w:hAnsi="Times New Roman" w:cs="Times New Roman"/>
          <w:spacing w:val="-6"/>
          <w:kern w:val="0"/>
          <w:sz w:val="20"/>
          <w:szCs w:val="20"/>
          <w:lang w:eastAsia="ru-RU"/>
        </w:rPr>
        <w:t>в верховьях реки Уруп - "бурный по</w:t>
      </w:r>
      <w:r w:rsidRPr="00A94686">
        <w:rPr>
          <w:rFonts w:ascii="Times New Roman" w:eastAsia="Times New Roman" w:hAnsi="Times New Roman" w:cs="Times New Roman"/>
          <w:spacing w:val="-6"/>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ток", "река", </w:t>
      </w:r>
      <w:r w:rsidRPr="00A94686">
        <w:rPr>
          <w:rFonts w:ascii="Times New Roman" w:eastAsia="Times New Roman" w:hAnsi="Times New Roman" w:cs="Times New Roman"/>
          <w:i/>
          <w:iCs/>
          <w:spacing w:val="-4"/>
          <w:kern w:val="0"/>
          <w:sz w:val="20"/>
          <w:szCs w:val="20"/>
          <w:lang w:eastAsia="ru-RU"/>
        </w:rPr>
        <w:t xml:space="preserve">Уы-р-та - </w:t>
      </w:r>
      <w:r w:rsidRPr="00A94686">
        <w:rPr>
          <w:rFonts w:ascii="Times New Roman" w:eastAsia="Times New Roman" w:hAnsi="Times New Roman" w:cs="Times New Roman"/>
          <w:spacing w:val="-4"/>
          <w:kern w:val="0"/>
          <w:sz w:val="20"/>
          <w:szCs w:val="20"/>
          <w:lang w:eastAsia="ru-RU"/>
        </w:rPr>
        <w:t xml:space="preserve">"противоположный берег реки", </w:t>
      </w:r>
      <w:r w:rsidRPr="00A94686">
        <w:rPr>
          <w:rFonts w:ascii="Times New Roman" w:eastAsia="Times New Roman" w:hAnsi="Times New Roman" w:cs="Times New Roman"/>
          <w:i/>
          <w:iCs/>
          <w:spacing w:val="-4"/>
          <w:kern w:val="0"/>
          <w:sz w:val="20"/>
          <w:szCs w:val="20"/>
          <w:lang w:eastAsia="ru-RU"/>
        </w:rPr>
        <w:t xml:space="preserve">Ры-че-пста </w:t>
      </w:r>
      <w:r w:rsidRPr="00A94686">
        <w:rPr>
          <w:rFonts w:ascii="Times New Roman" w:eastAsia="Times New Roman" w:hAnsi="Times New Roman" w:cs="Times New Roman"/>
          <w:spacing w:val="-4"/>
          <w:kern w:val="0"/>
          <w:sz w:val="20"/>
          <w:szCs w:val="20"/>
          <w:lang w:eastAsia="ru-RU"/>
        </w:rPr>
        <w:t xml:space="preserve">- "ущелье </w:t>
      </w:r>
      <w:r w:rsidRPr="00A94686">
        <w:rPr>
          <w:rFonts w:ascii="Times New Roman" w:eastAsia="Times New Roman" w:hAnsi="Times New Roman" w:cs="Times New Roman"/>
          <w:kern w:val="0"/>
          <w:sz w:val="20"/>
          <w:szCs w:val="20"/>
          <w:lang w:eastAsia="ru-RU"/>
        </w:rPr>
        <w:t>болотистой реки".</w:t>
      </w:r>
    </w:p>
    <w:p w:rsidR="00A94686" w:rsidRPr="00A94686" w:rsidRDefault="00A94686" w:rsidP="00A94686">
      <w:pPr>
        <w:shd w:val="clear" w:color="auto" w:fill="FFFFFF"/>
        <w:tabs>
          <w:tab w:val="clear" w:pos="709"/>
        </w:tabs>
        <w:suppressAutoHyphens w:val="0"/>
        <w:autoSpaceDE w:val="0"/>
        <w:autoSpaceDN w:val="0"/>
        <w:adjustRightInd w:val="0"/>
        <w:spacing w:before="5" w:after="0" w:line="331" w:lineRule="exact"/>
        <w:ind w:right="14"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Приведенные и им подобные термины с элементом </w:t>
      </w:r>
      <w:r w:rsidRPr="00A94686">
        <w:rPr>
          <w:rFonts w:ascii="Times New Roman" w:eastAsia="Times New Roman" w:hAnsi="Times New Roman" w:cs="Times New Roman"/>
          <w:i/>
          <w:iCs/>
          <w:spacing w:val="-4"/>
          <w:kern w:val="0"/>
          <w:sz w:val="20"/>
          <w:szCs w:val="20"/>
          <w:lang w:eastAsia="ru-RU"/>
        </w:rPr>
        <w:t xml:space="preserve">-р(ы) </w:t>
      </w:r>
      <w:r w:rsidRPr="00A94686">
        <w:rPr>
          <w:rFonts w:ascii="Times New Roman" w:eastAsia="Times New Roman" w:hAnsi="Times New Roman" w:cs="Times New Roman"/>
          <w:spacing w:val="-4"/>
          <w:kern w:val="0"/>
          <w:sz w:val="20"/>
          <w:szCs w:val="20"/>
          <w:lang w:eastAsia="ru-RU"/>
        </w:rPr>
        <w:t xml:space="preserve">подтверждают </w:t>
      </w:r>
      <w:r w:rsidRPr="00A94686">
        <w:rPr>
          <w:rFonts w:ascii="Times New Roman" w:eastAsia="Times New Roman" w:hAnsi="Times New Roman" w:cs="Times New Roman"/>
          <w:spacing w:val="-7"/>
          <w:kern w:val="0"/>
          <w:sz w:val="20"/>
          <w:szCs w:val="20"/>
          <w:lang w:eastAsia="ru-RU"/>
        </w:rPr>
        <w:t>уже давно высказанное в литературе мнение о том, что данный формант истори</w:t>
      </w:r>
      <w:r w:rsidRPr="00A94686">
        <w:rPr>
          <w:rFonts w:ascii="Times New Roman" w:eastAsia="Times New Roman" w:hAnsi="Times New Roman" w:cs="Times New Roman"/>
          <w:spacing w:val="-7"/>
          <w:kern w:val="0"/>
          <w:sz w:val="20"/>
          <w:szCs w:val="20"/>
          <w:lang w:eastAsia="ru-RU"/>
        </w:rPr>
        <w:softHyphen/>
        <w:t>чески восходит к имени ра- "вода", "водный массив", "река" (К.В. Ломтатидзе).</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485"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1"/>
          <w:kern w:val="0"/>
          <w:sz w:val="20"/>
          <w:szCs w:val="20"/>
          <w:lang w:eastAsia="ru-RU"/>
        </w:rPr>
        <w:t>Таким образом, гидроним АР-ХЫ-3 на материале абазинского и абхаз-</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485" w:firstLine="0"/>
        <w:jc w:val="left"/>
        <w:rPr>
          <w:rFonts w:ascii="Times New Roman" w:eastAsia="Times New Roman" w:hAnsi="Times New Roman" w:cs="Times New Roman"/>
          <w:kern w:val="0"/>
          <w:sz w:val="20"/>
          <w:szCs w:val="20"/>
          <w:lang w:eastAsia="ru-RU"/>
        </w:rPr>
        <w:sectPr w:rsidR="00A94686" w:rsidRPr="00A94686">
          <w:pgSz w:w="11909" w:h="16834"/>
          <w:pgMar w:top="1440" w:right="2960" w:bottom="720" w:left="2378"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58"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45</w:t>
      </w:r>
    </w:p>
    <w:p w:rsidR="00A94686" w:rsidRPr="00A94686" w:rsidRDefault="00A94686" w:rsidP="00A94686">
      <w:pPr>
        <w:shd w:val="clear" w:color="auto" w:fill="FFFFFF"/>
        <w:tabs>
          <w:tab w:val="clear" w:pos="709"/>
        </w:tabs>
        <w:suppressAutoHyphens w:val="0"/>
        <w:autoSpaceDE w:val="0"/>
        <w:autoSpaceDN w:val="0"/>
        <w:adjustRightInd w:val="0"/>
        <w:spacing w:before="158" w:after="0" w:line="331" w:lineRule="exact"/>
        <w:ind w:left="24"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ского языков этимологизируется, как "древняя, почитаемая приречная долина".</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10"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 xml:space="preserve">АХВА </w:t>
      </w:r>
      <w:r w:rsidRPr="00A94686">
        <w:rPr>
          <w:rFonts w:ascii="Times New Roman" w:eastAsia="Times New Roman" w:hAnsi="Times New Roman" w:cs="Times New Roman"/>
          <w:spacing w:val="-6"/>
          <w:kern w:val="0"/>
          <w:sz w:val="20"/>
          <w:szCs w:val="20"/>
          <w:lang w:val="en-US" w:eastAsia="ru-RU"/>
        </w:rPr>
        <w:t>KIA</w:t>
      </w:r>
      <w:r w:rsidRPr="00A94686">
        <w:rPr>
          <w:rFonts w:ascii="Times New Roman" w:eastAsia="Times New Roman" w:hAnsi="Times New Roman" w:cs="Times New Roman"/>
          <w:spacing w:val="-6"/>
          <w:kern w:val="0"/>
          <w:sz w:val="20"/>
          <w:szCs w:val="20"/>
          <w:lang w:eastAsia="ru-RU"/>
        </w:rPr>
        <w:t>3</w:t>
      </w:r>
      <w:r w:rsidRPr="00A94686">
        <w:rPr>
          <w:rFonts w:ascii="Times New Roman" w:eastAsia="Times New Roman" w:hAnsi="Times New Roman" w:cs="Times New Roman"/>
          <w:spacing w:val="-6"/>
          <w:kern w:val="0"/>
          <w:sz w:val="20"/>
          <w:szCs w:val="20"/>
          <w:lang w:val="en-US" w:eastAsia="ru-RU"/>
        </w:rPr>
        <w:t>KIA</w:t>
      </w:r>
      <w:r w:rsidRPr="00A94686">
        <w:rPr>
          <w:rFonts w:ascii="Times New Roman" w:eastAsia="Times New Roman" w:hAnsi="Times New Roman" w:cs="Times New Roman"/>
          <w:spacing w:val="-6"/>
          <w:kern w:val="0"/>
          <w:sz w:val="20"/>
          <w:szCs w:val="20"/>
          <w:lang w:eastAsia="ru-RU"/>
        </w:rPr>
        <w:t xml:space="preserve">3. Абазинское наименование Кавказских гор; г. Эльбрус. Гора </w:t>
      </w:r>
      <w:r w:rsidRPr="00A94686">
        <w:rPr>
          <w:rFonts w:ascii="Times New Roman" w:eastAsia="Times New Roman" w:hAnsi="Times New Roman" w:cs="Times New Roman"/>
          <w:i/>
          <w:iCs/>
          <w:spacing w:val="-6"/>
          <w:kern w:val="0"/>
          <w:sz w:val="20"/>
          <w:szCs w:val="20"/>
          <w:lang w:eastAsia="ru-RU"/>
        </w:rPr>
        <w:t xml:space="preserve">Эльбрус, </w:t>
      </w:r>
      <w:r w:rsidRPr="00A94686">
        <w:rPr>
          <w:rFonts w:ascii="Times New Roman" w:eastAsia="Times New Roman" w:hAnsi="Times New Roman" w:cs="Times New Roman"/>
          <w:spacing w:val="-6"/>
          <w:kern w:val="0"/>
          <w:sz w:val="20"/>
          <w:szCs w:val="20"/>
          <w:lang w:eastAsia="ru-RU"/>
        </w:rPr>
        <w:t>как и многие другие крупные географические объекты, имеет не</w:t>
      </w:r>
      <w:r w:rsidRPr="00A94686">
        <w:rPr>
          <w:rFonts w:ascii="Times New Roman" w:eastAsia="Times New Roman" w:hAnsi="Times New Roman" w:cs="Times New Roman"/>
          <w:spacing w:val="-6"/>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сколько названий на языках народов, населяющих Кавказ. Например: </w:t>
      </w:r>
      <w:r w:rsidRPr="00A94686">
        <w:rPr>
          <w:rFonts w:ascii="Times New Roman" w:eastAsia="Times New Roman" w:hAnsi="Times New Roman" w:cs="Times New Roman"/>
          <w:i/>
          <w:iCs/>
          <w:spacing w:val="-5"/>
          <w:kern w:val="0"/>
          <w:sz w:val="20"/>
          <w:szCs w:val="20"/>
          <w:lang w:eastAsia="ru-RU"/>
        </w:rPr>
        <w:t xml:space="preserve">1уыгцхьэ </w:t>
      </w:r>
      <w:r w:rsidRPr="00A94686">
        <w:rPr>
          <w:rFonts w:ascii="Times New Roman" w:eastAsia="Times New Roman" w:hAnsi="Times New Roman" w:cs="Times New Roman"/>
          <w:i/>
          <w:iCs/>
          <w:spacing w:val="-4"/>
          <w:kern w:val="0"/>
          <w:sz w:val="20"/>
          <w:szCs w:val="20"/>
          <w:lang w:eastAsia="ru-RU"/>
        </w:rPr>
        <w:t xml:space="preserve">махуэ </w:t>
      </w:r>
      <w:r w:rsidRPr="00A94686">
        <w:rPr>
          <w:rFonts w:ascii="Times New Roman" w:eastAsia="Times New Roman" w:hAnsi="Times New Roman" w:cs="Times New Roman"/>
          <w:spacing w:val="-4"/>
          <w:kern w:val="0"/>
          <w:sz w:val="20"/>
          <w:szCs w:val="20"/>
          <w:lang w:eastAsia="ru-RU"/>
        </w:rPr>
        <w:t xml:space="preserve">(каб. -черк.) "Счастливая гора", </w:t>
      </w:r>
      <w:r w:rsidRPr="00A94686">
        <w:rPr>
          <w:rFonts w:ascii="Times New Roman" w:eastAsia="Times New Roman" w:hAnsi="Times New Roman" w:cs="Times New Roman"/>
          <w:i/>
          <w:iCs/>
          <w:spacing w:val="-4"/>
          <w:kern w:val="0"/>
          <w:sz w:val="20"/>
          <w:szCs w:val="20"/>
          <w:lang w:eastAsia="ru-RU"/>
        </w:rPr>
        <w:t xml:space="preserve">Аскар </w:t>
      </w:r>
      <w:r w:rsidRPr="00A94686">
        <w:rPr>
          <w:rFonts w:ascii="Times New Roman" w:eastAsia="Times New Roman" w:hAnsi="Times New Roman" w:cs="Times New Roman"/>
          <w:i/>
          <w:iCs/>
          <w:spacing w:val="-4"/>
          <w:kern w:val="0"/>
          <w:sz w:val="20"/>
          <w:szCs w:val="20"/>
          <w:lang w:val="uk-UA" w:eastAsia="ru-RU"/>
        </w:rPr>
        <w:t xml:space="preserve">тав </w:t>
      </w:r>
      <w:r w:rsidRPr="00A94686">
        <w:rPr>
          <w:rFonts w:ascii="Times New Roman" w:eastAsia="Times New Roman" w:hAnsi="Times New Roman" w:cs="Times New Roman"/>
          <w:spacing w:val="-4"/>
          <w:kern w:val="0"/>
          <w:sz w:val="20"/>
          <w:szCs w:val="20"/>
          <w:lang w:eastAsia="ru-RU"/>
        </w:rPr>
        <w:t xml:space="preserve">(фольк.), и </w:t>
      </w:r>
      <w:r w:rsidRPr="00A94686">
        <w:rPr>
          <w:rFonts w:ascii="Times New Roman" w:eastAsia="Times New Roman" w:hAnsi="Times New Roman" w:cs="Times New Roman"/>
          <w:i/>
          <w:iCs/>
          <w:spacing w:val="-4"/>
          <w:kern w:val="0"/>
          <w:sz w:val="20"/>
          <w:szCs w:val="20"/>
          <w:lang w:eastAsia="ru-RU"/>
        </w:rPr>
        <w:t xml:space="preserve">Карлы </w:t>
      </w:r>
      <w:r w:rsidRPr="00A94686">
        <w:rPr>
          <w:rFonts w:ascii="Times New Roman" w:eastAsia="Times New Roman" w:hAnsi="Times New Roman" w:cs="Times New Roman"/>
          <w:i/>
          <w:iCs/>
          <w:spacing w:val="-4"/>
          <w:kern w:val="0"/>
          <w:sz w:val="20"/>
          <w:szCs w:val="20"/>
          <w:lang w:val="uk-UA" w:eastAsia="ru-RU"/>
        </w:rPr>
        <w:t xml:space="preserve">тав </w:t>
      </w:r>
      <w:r w:rsidRPr="00A94686">
        <w:rPr>
          <w:rFonts w:ascii="Times New Roman" w:eastAsia="Times New Roman" w:hAnsi="Times New Roman" w:cs="Times New Roman"/>
          <w:spacing w:val="-4"/>
          <w:kern w:val="0"/>
          <w:sz w:val="20"/>
          <w:szCs w:val="20"/>
          <w:lang w:eastAsia="ru-RU"/>
        </w:rPr>
        <w:t xml:space="preserve">(ног.) </w:t>
      </w:r>
      <w:r w:rsidRPr="00A94686">
        <w:rPr>
          <w:rFonts w:ascii="Times New Roman" w:eastAsia="Times New Roman" w:hAnsi="Times New Roman" w:cs="Times New Roman"/>
          <w:spacing w:val="-2"/>
          <w:kern w:val="0"/>
          <w:sz w:val="20"/>
          <w:szCs w:val="20"/>
          <w:lang w:eastAsia="ru-RU"/>
        </w:rPr>
        <w:t xml:space="preserve">соответственно "Высокая гора", "Снежная гора", </w:t>
      </w:r>
      <w:r w:rsidRPr="00A94686">
        <w:rPr>
          <w:rFonts w:ascii="Times New Roman" w:eastAsia="Times New Roman" w:hAnsi="Times New Roman" w:cs="Times New Roman"/>
          <w:i/>
          <w:iCs/>
          <w:spacing w:val="-2"/>
          <w:kern w:val="0"/>
          <w:sz w:val="20"/>
          <w:szCs w:val="20"/>
          <w:lang w:eastAsia="ru-RU"/>
        </w:rPr>
        <w:t xml:space="preserve">Мингитау </w:t>
      </w:r>
      <w:r w:rsidRPr="00A94686">
        <w:rPr>
          <w:rFonts w:ascii="Times New Roman" w:eastAsia="Times New Roman" w:hAnsi="Times New Roman" w:cs="Times New Roman"/>
          <w:spacing w:val="-2"/>
          <w:kern w:val="0"/>
          <w:sz w:val="20"/>
          <w:szCs w:val="20"/>
          <w:lang w:eastAsia="ru-RU"/>
        </w:rPr>
        <w:t xml:space="preserve">(карач. -балк.) </w:t>
      </w:r>
      <w:r w:rsidRPr="00A94686">
        <w:rPr>
          <w:rFonts w:ascii="Times New Roman" w:eastAsia="Times New Roman" w:hAnsi="Times New Roman" w:cs="Times New Roman"/>
          <w:spacing w:val="-5"/>
          <w:kern w:val="0"/>
          <w:sz w:val="20"/>
          <w:szCs w:val="20"/>
          <w:lang w:eastAsia="ru-RU"/>
        </w:rPr>
        <w:t xml:space="preserve">"Вечная гора", </w:t>
      </w:r>
      <w:r w:rsidRPr="00A94686">
        <w:rPr>
          <w:rFonts w:ascii="Times New Roman" w:eastAsia="Times New Roman" w:hAnsi="Times New Roman" w:cs="Times New Roman"/>
          <w:i/>
          <w:iCs/>
          <w:spacing w:val="-5"/>
          <w:kern w:val="0"/>
          <w:sz w:val="20"/>
          <w:szCs w:val="20"/>
          <w:lang w:eastAsia="ru-RU"/>
        </w:rPr>
        <w:t xml:space="preserve">Орфи Ипгубь </w:t>
      </w:r>
      <w:r w:rsidRPr="00A94686">
        <w:rPr>
          <w:rFonts w:ascii="Times New Roman" w:eastAsia="Times New Roman" w:hAnsi="Times New Roman" w:cs="Times New Roman"/>
          <w:spacing w:val="-5"/>
          <w:kern w:val="0"/>
          <w:sz w:val="20"/>
          <w:szCs w:val="20"/>
          <w:lang w:eastAsia="ru-RU"/>
        </w:rPr>
        <w:t xml:space="preserve">(абх.). Бытуют и формы </w:t>
      </w:r>
      <w:r w:rsidRPr="00A94686">
        <w:rPr>
          <w:rFonts w:ascii="Times New Roman" w:eastAsia="Times New Roman" w:hAnsi="Times New Roman" w:cs="Times New Roman"/>
          <w:i/>
          <w:iCs/>
          <w:spacing w:val="-5"/>
          <w:kern w:val="0"/>
          <w:sz w:val="20"/>
          <w:szCs w:val="20"/>
          <w:lang w:eastAsia="ru-RU"/>
        </w:rPr>
        <w:t xml:space="preserve">Эльцахо </w:t>
      </w:r>
      <w:r w:rsidRPr="00A94686">
        <w:rPr>
          <w:rFonts w:ascii="Times New Roman" w:eastAsia="Times New Roman" w:hAnsi="Times New Roman" w:cs="Times New Roman"/>
          <w:spacing w:val="-5"/>
          <w:kern w:val="0"/>
          <w:sz w:val="20"/>
          <w:szCs w:val="20"/>
          <w:lang w:eastAsia="ru-RU"/>
        </w:rPr>
        <w:t xml:space="preserve">(где вторая часть, </w:t>
      </w:r>
      <w:r w:rsidRPr="00A94686">
        <w:rPr>
          <w:rFonts w:ascii="Times New Roman" w:eastAsia="Times New Roman" w:hAnsi="Times New Roman" w:cs="Times New Roman"/>
          <w:i/>
          <w:iCs/>
          <w:spacing w:val="-5"/>
          <w:kern w:val="0"/>
          <w:sz w:val="20"/>
          <w:szCs w:val="20"/>
          <w:lang w:eastAsia="ru-RU"/>
        </w:rPr>
        <w:t xml:space="preserve">-цахо// </w:t>
      </w:r>
      <w:r w:rsidRPr="00A94686">
        <w:rPr>
          <w:rFonts w:ascii="Times New Roman" w:eastAsia="Times New Roman" w:hAnsi="Times New Roman" w:cs="Times New Roman"/>
          <w:i/>
          <w:iCs/>
          <w:spacing w:val="-5"/>
          <w:kern w:val="0"/>
          <w:sz w:val="20"/>
          <w:szCs w:val="20"/>
          <w:lang w:val="en-US" w:eastAsia="ru-RU"/>
        </w:rPr>
        <w:t>tfla</w:t>
      </w:r>
      <w:r w:rsidRPr="00A94686">
        <w:rPr>
          <w:rFonts w:ascii="Times New Roman" w:eastAsia="Times New Roman" w:hAnsi="Times New Roman" w:cs="Times New Roman"/>
          <w:i/>
          <w:iCs/>
          <w:spacing w:val="-5"/>
          <w:kern w:val="0"/>
          <w:sz w:val="20"/>
          <w:szCs w:val="20"/>
          <w:lang w:eastAsia="ru-RU"/>
        </w:rPr>
        <w:t xml:space="preserve">- хва, </w:t>
      </w:r>
      <w:r w:rsidRPr="00A94686">
        <w:rPr>
          <w:rFonts w:ascii="Times New Roman" w:eastAsia="Times New Roman" w:hAnsi="Times New Roman" w:cs="Times New Roman"/>
          <w:spacing w:val="-5"/>
          <w:kern w:val="0"/>
          <w:sz w:val="20"/>
          <w:szCs w:val="20"/>
          <w:lang w:eastAsia="ru-RU"/>
        </w:rPr>
        <w:t xml:space="preserve">с абхазского и абазинского языков означает "острая вершина"), </w:t>
      </w:r>
      <w:r w:rsidRPr="00A94686">
        <w:rPr>
          <w:rFonts w:ascii="Times New Roman" w:eastAsia="Times New Roman" w:hAnsi="Times New Roman" w:cs="Times New Roman"/>
          <w:i/>
          <w:iCs/>
          <w:kern w:val="0"/>
          <w:sz w:val="20"/>
          <w:szCs w:val="20"/>
          <w:lang w:eastAsia="ru-RU"/>
        </w:rPr>
        <w:t xml:space="preserve">Эльбрус ахва </w:t>
      </w:r>
      <w:r w:rsidRPr="00A94686">
        <w:rPr>
          <w:rFonts w:ascii="Times New Roman" w:eastAsia="Times New Roman" w:hAnsi="Times New Roman" w:cs="Times New Roman"/>
          <w:kern w:val="0"/>
          <w:sz w:val="20"/>
          <w:szCs w:val="20"/>
          <w:lang w:eastAsia="ru-RU"/>
        </w:rPr>
        <w:t xml:space="preserve">(где </w:t>
      </w:r>
      <w:r w:rsidRPr="00A94686">
        <w:rPr>
          <w:rFonts w:ascii="Times New Roman" w:eastAsia="Times New Roman" w:hAnsi="Times New Roman" w:cs="Times New Roman"/>
          <w:i/>
          <w:iCs/>
          <w:kern w:val="0"/>
          <w:sz w:val="20"/>
          <w:szCs w:val="20"/>
          <w:lang w:eastAsia="ru-RU"/>
        </w:rPr>
        <w:t xml:space="preserve">ахва </w:t>
      </w:r>
      <w:r w:rsidRPr="00A94686">
        <w:rPr>
          <w:rFonts w:ascii="Times New Roman" w:eastAsia="Times New Roman" w:hAnsi="Times New Roman" w:cs="Times New Roman"/>
          <w:kern w:val="0"/>
          <w:sz w:val="20"/>
          <w:szCs w:val="20"/>
          <w:lang w:eastAsia="ru-RU"/>
        </w:rPr>
        <w:t xml:space="preserve">"вершина" , </w:t>
      </w:r>
      <w:r w:rsidRPr="00A94686">
        <w:rPr>
          <w:rFonts w:ascii="Times New Roman" w:eastAsia="Times New Roman" w:hAnsi="Times New Roman" w:cs="Times New Roman"/>
          <w:i/>
          <w:iCs/>
          <w:kern w:val="0"/>
          <w:sz w:val="20"/>
          <w:szCs w:val="20"/>
          <w:lang w:eastAsia="ru-RU"/>
        </w:rPr>
        <w:t xml:space="preserve">Атыльбрыс </w:t>
      </w:r>
      <w:r w:rsidRPr="00A94686">
        <w:rPr>
          <w:rFonts w:ascii="Times New Roman" w:eastAsia="Times New Roman" w:hAnsi="Times New Roman" w:cs="Times New Roman"/>
          <w:kern w:val="0"/>
          <w:sz w:val="20"/>
          <w:szCs w:val="20"/>
          <w:lang w:eastAsia="ru-RU"/>
        </w:rPr>
        <w:t>и др.</w:t>
      </w:r>
    </w:p>
    <w:p w:rsidR="00A94686" w:rsidRPr="00A94686" w:rsidRDefault="00A94686" w:rsidP="00A94686">
      <w:pPr>
        <w:shd w:val="clear" w:color="auto" w:fill="FFFFFF"/>
        <w:tabs>
          <w:tab w:val="clear" w:pos="709"/>
        </w:tabs>
        <w:suppressAutoHyphens w:val="0"/>
        <w:autoSpaceDE w:val="0"/>
        <w:autoSpaceDN w:val="0"/>
        <w:adjustRightInd w:val="0"/>
        <w:spacing w:before="5" w:after="0" w:line="331" w:lineRule="exact"/>
        <w:ind w:left="24" w:right="10"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Как отмечено в кавказоведческой литературе, "Гора Кавказ - имеется в виду центральная часть Главного Кавказского хребта. ... Кавказ - это Иалбуз", "Кавказ - это Албуз", т.е. Эльбрус (Мровели Леонти. "Жизнь картлийских ца</w:t>
      </w:r>
      <w:r w:rsidRPr="00A94686">
        <w:rPr>
          <w:rFonts w:ascii="Times New Roman" w:eastAsia="Times New Roman" w:hAnsi="Times New Roman" w:cs="Times New Roman"/>
          <w:spacing w:val="-4"/>
          <w:kern w:val="0"/>
          <w:sz w:val="20"/>
          <w:szCs w:val="20"/>
          <w:lang w:eastAsia="ru-RU"/>
        </w:rPr>
        <w:softHyphen/>
        <w:t>рей"); "Гора, называемая древними собственно Кавказским, безо всякого со</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мнения, есть нынешний Эльбрус", - отмечено в работе С. Броневского "Новей</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kern w:val="0"/>
          <w:sz w:val="20"/>
          <w:szCs w:val="20"/>
          <w:lang w:eastAsia="ru-RU"/>
        </w:rPr>
        <w:t>шие географические и исторические известия о Кавказе".</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514"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Следовательно, понятия Эльбрус и Кавказ отождествляют друг друга.</w:t>
      </w:r>
    </w:p>
    <w:p w:rsidR="00A94686" w:rsidRPr="00A94686" w:rsidRDefault="00A94686" w:rsidP="00A94686">
      <w:pPr>
        <w:shd w:val="clear" w:color="auto" w:fill="FFFFFF"/>
        <w:tabs>
          <w:tab w:val="clear" w:pos="709"/>
        </w:tabs>
        <w:suppressAutoHyphens w:val="0"/>
        <w:autoSpaceDE w:val="0"/>
        <w:autoSpaceDN w:val="0"/>
        <w:adjustRightInd w:val="0"/>
        <w:spacing w:before="5" w:after="0" w:line="331" w:lineRule="exact"/>
        <w:ind w:right="14" w:firstLine="518"/>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Абазины в далеком прошлом называли ее </w:t>
      </w:r>
      <w:r w:rsidRPr="00A94686">
        <w:rPr>
          <w:rFonts w:ascii="Times New Roman" w:eastAsia="Times New Roman" w:hAnsi="Times New Roman" w:cs="Times New Roman"/>
          <w:i/>
          <w:iCs/>
          <w:spacing w:val="-5"/>
          <w:kern w:val="0"/>
          <w:sz w:val="20"/>
          <w:szCs w:val="20"/>
          <w:lang w:eastAsia="ru-RU"/>
        </w:rPr>
        <w:t xml:space="preserve">{Эльбрус) Урьш </w:t>
      </w:r>
      <w:r w:rsidRPr="00A94686">
        <w:rPr>
          <w:rFonts w:ascii="Times New Roman" w:eastAsia="Times New Roman" w:hAnsi="Times New Roman" w:cs="Times New Roman"/>
          <w:i/>
          <w:iCs/>
          <w:spacing w:val="-5"/>
          <w:kern w:val="0"/>
          <w:sz w:val="20"/>
          <w:szCs w:val="20"/>
          <w:lang w:val="uk-UA" w:eastAsia="ru-RU"/>
        </w:rPr>
        <w:t xml:space="preserve">йхььшгіва, </w:t>
      </w:r>
      <w:r w:rsidRPr="00A94686">
        <w:rPr>
          <w:rFonts w:ascii="Times New Roman" w:eastAsia="Times New Roman" w:hAnsi="Times New Roman" w:cs="Times New Roman"/>
          <w:spacing w:val="-5"/>
          <w:kern w:val="0"/>
          <w:sz w:val="20"/>
          <w:szCs w:val="20"/>
          <w:lang w:eastAsia="ru-RU"/>
        </w:rPr>
        <w:t xml:space="preserve">где </w:t>
      </w:r>
      <w:r w:rsidRPr="00A94686">
        <w:rPr>
          <w:rFonts w:ascii="Times New Roman" w:eastAsia="Times New Roman" w:hAnsi="Times New Roman" w:cs="Times New Roman"/>
          <w:i/>
          <w:iCs/>
          <w:spacing w:val="-4"/>
          <w:kern w:val="0"/>
          <w:sz w:val="20"/>
          <w:szCs w:val="20"/>
          <w:lang w:eastAsia="ru-RU"/>
        </w:rPr>
        <w:t xml:space="preserve">урым </w:t>
      </w:r>
      <w:r w:rsidRPr="00A94686">
        <w:rPr>
          <w:rFonts w:ascii="Times New Roman" w:eastAsia="Times New Roman" w:hAnsi="Times New Roman" w:cs="Times New Roman"/>
          <w:spacing w:val="-4"/>
          <w:kern w:val="0"/>
          <w:sz w:val="20"/>
          <w:szCs w:val="20"/>
          <w:lang w:eastAsia="ru-RU"/>
        </w:rPr>
        <w:t xml:space="preserve">- абазинское наименование Византии и греков, </w:t>
      </w:r>
      <w:r w:rsidRPr="00A94686">
        <w:rPr>
          <w:rFonts w:ascii="Times New Roman" w:eastAsia="Times New Roman" w:hAnsi="Times New Roman" w:cs="Times New Roman"/>
          <w:i/>
          <w:iCs/>
          <w:spacing w:val="-4"/>
          <w:kern w:val="0"/>
          <w:sz w:val="20"/>
          <w:szCs w:val="20"/>
          <w:lang w:val="uk-UA" w:eastAsia="ru-RU"/>
        </w:rPr>
        <w:t xml:space="preserve">йхььшгіва </w:t>
      </w:r>
      <w:r w:rsidRPr="00A94686">
        <w:rPr>
          <w:rFonts w:ascii="Times New Roman" w:eastAsia="Times New Roman" w:hAnsi="Times New Roman" w:cs="Times New Roman"/>
          <w:i/>
          <w:iCs/>
          <w:spacing w:val="-4"/>
          <w:kern w:val="0"/>
          <w:sz w:val="20"/>
          <w:szCs w:val="20"/>
          <w:lang w:eastAsia="ru-RU"/>
        </w:rPr>
        <w:t xml:space="preserve">- </w:t>
      </w:r>
      <w:r w:rsidRPr="00A94686">
        <w:rPr>
          <w:rFonts w:ascii="Times New Roman" w:eastAsia="Times New Roman" w:hAnsi="Times New Roman" w:cs="Times New Roman"/>
          <w:spacing w:val="-4"/>
          <w:kern w:val="0"/>
          <w:sz w:val="20"/>
          <w:szCs w:val="20"/>
          <w:lang w:eastAsia="ru-RU"/>
        </w:rPr>
        <w:t xml:space="preserve">его дороги </w:t>
      </w:r>
      <w:r w:rsidRPr="00A94686">
        <w:rPr>
          <w:rFonts w:ascii="Times New Roman" w:eastAsia="Times New Roman" w:hAnsi="Times New Roman" w:cs="Times New Roman"/>
          <w:spacing w:val="-5"/>
          <w:kern w:val="0"/>
          <w:sz w:val="20"/>
          <w:szCs w:val="20"/>
          <w:lang w:eastAsia="ru-RU"/>
        </w:rPr>
        <w:t>вершина". В целом - "Вершина дороги грека". Современное абазинское наиме</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3"/>
          <w:kern w:val="0"/>
          <w:sz w:val="20"/>
          <w:szCs w:val="20"/>
          <w:lang w:eastAsia="ru-RU"/>
        </w:rPr>
        <w:t xml:space="preserve">нование горы Эльбрус </w:t>
      </w:r>
      <w:r w:rsidRPr="00A94686">
        <w:rPr>
          <w:rFonts w:ascii="Times New Roman" w:eastAsia="Times New Roman" w:hAnsi="Times New Roman" w:cs="Times New Roman"/>
          <w:i/>
          <w:iCs/>
          <w:spacing w:val="-3"/>
          <w:kern w:val="0"/>
          <w:sz w:val="20"/>
          <w:szCs w:val="20"/>
          <w:lang w:eastAsia="ru-RU"/>
        </w:rPr>
        <w:t xml:space="preserve">Урышв йхъъшпва </w:t>
      </w:r>
      <w:r w:rsidRPr="00A94686">
        <w:rPr>
          <w:rFonts w:ascii="Times New Roman" w:eastAsia="Times New Roman" w:hAnsi="Times New Roman" w:cs="Times New Roman"/>
          <w:spacing w:val="-3"/>
          <w:kern w:val="0"/>
          <w:sz w:val="20"/>
          <w:szCs w:val="20"/>
          <w:lang w:eastAsia="ru-RU"/>
        </w:rPr>
        <w:t xml:space="preserve">"Вершина дороги русского" ни что </w:t>
      </w:r>
      <w:r w:rsidRPr="00A94686">
        <w:rPr>
          <w:rFonts w:ascii="Times New Roman" w:eastAsia="Times New Roman" w:hAnsi="Times New Roman" w:cs="Times New Roman"/>
          <w:spacing w:val="-5"/>
          <w:kern w:val="0"/>
          <w:sz w:val="20"/>
          <w:szCs w:val="20"/>
          <w:lang w:eastAsia="ru-RU"/>
        </w:rPr>
        <w:t xml:space="preserve">иное, как переосмысленное </w:t>
      </w:r>
      <w:r w:rsidRPr="00A94686">
        <w:rPr>
          <w:rFonts w:ascii="Times New Roman" w:eastAsia="Times New Roman" w:hAnsi="Times New Roman" w:cs="Times New Roman"/>
          <w:i/>
          <w:iCs/>
          <w:spacing w:val="-5"/>
          <w:kern w:val="0"/>
          <w:sz w:val="20"/>
          <w:szCs w:val="20"/>
          <w:lang w:eastAsia="ru-RU"/>
        </w:rPr>
        <w:t xml:space="preserve">Урым йхъымг1ва. </w:t>
      </w:r>
      <w:r w:rsidRPr="00A94686">
        <w:rPr>
          <w:rFonts w:ascii="Times New Roman" w:eastAsia="Times New Roman" w:hAnsi="Times New Roman" w:cs="Times New Roman"/>
          <w:spacing w:val="-5"/>
          <w:kern w:val="0"/>
          <w:sz w:val="20"/>
          <w:szCs w:val="20"/>
          <w:lang w:eastAsia="ru-RU"/>
        </w:rPr>
        <w:t xml:space="preserve">Иначе говоря, вариант </w:t>
      </w:r>
      <w:r w:rsidRPr="00A94686">
        <w:rPr>
          <w:rFonts w:ascii="Times New Roman" w:eastAsia="Times New Roman" w:hAnsi="Times New Roman" w:cs="Times New Roman"/>
          <w:i/>
          <w:iCs/>
          <w:spacing w:val="-5"/>
          <w:kern w:val="0"/>
          <w:sz w:val="20"/>
          <w:szCs w:val="20"/>
          <w:lang w:eastAsia="ru-RU"/>
        </w:rPr>
        <w:t xml:space="preserve">Урышв </w:t>
      </w:r>
      <w:r w:rsidRPr="00A94686">
        <w:rPr>
          <w:rFonts w:ascii="Times New Roman" w:eastAsia="Times New Roman" w:hAnsi="Times New Roman" w:cs="Times New Roman"/>
          <w:i/>
          <w:iCs/>
          <w:spacing w:val="-4"/>
          <w:kern w:val="0"/>
          <w:sz w:val="20"/>
          <w:szCs w:val="20"/>
          <w:lang w:val="uk-UA" w:eastAsia="ru-RU"/>
        </w:rPr>
        <w:t xml:space="preserve">йхььшгіва </w:t>
      </w:r>
      <w:r w:rsidRPr="00A94686">
        <w:rPr>
          <w:rFonts w:ascii="Times New Roman" w:eastAsia="Times New Roman" w:hAnsi="Times New Roman" w:cs="Times New Roman"/>
          <w:spacing w:val="-4"/>
          <w:kern w:val="0"/>
          <w:sz w:val="20"/>
          <w:szCs w:val="20"/>
          <w:lang w:eastAsia="ru-RU"/>
        </w:rPr>
        <w:t>более позднее явление и связано с появлением русских на Кавказе.</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5" w:right="19"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Прежде чем обратимся к этимологии термина КАВКАЗ, укажем на сле</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дующее: ..."Так, например, в примечаниях средневекового грузинского источ</w:t>
      </w:r>
      <w:r w:rsidRPr="00A94686">
        <w:rPr>
          <w:rFonts w:ascii="Times New Roman" w:eastAsia="Times New Roman" w:hAnsi="Times New Roman" w:cs="Times New Roman"/>
          <w:spacing w:val="-4"/>
          <w:kern w:val="0"/>
          <w:sz w:val="20"/>
          <w:szCs w:val="20"/>
          <w:lang w:eastAsia="ru-RU"/>
        </w:rPr>
        <w:softHyphen/>
        <w:t xml:space="preserve">ника читаем: "Абазы называют сами себя Абзис, грузины именуют их абхазы </w:t>
      </w:r>
      <w:r w:rsidRPr="00A94686">
        <w:rPr>
          <w:rFonts w:ascii="Times New Roman" w:eastAsia="Times New Roman" w:hAnsi="Times New Roman" w:cs="Times New Roman"/>
          <w:spacing w:val="-6"/>
          <w:kern w:val="0"/>
          <w:sz w:val="20"/>
          <w:szCs w:val="20"/>
          <w:lang w:eastAsia="ru-RU"/>
        </w:rPr>
        <w:t xml:space="preserve">или апхази, а черкесы Куш-га-зин -Абасси, т.е. заторные Абассий, что означает </w:t>
      </w:r>
      <w:r w:rsidRPr="00A94686">
        <w:rPr>
          <w:rFonts w:ascii="Times New Roman" w:eastAsia="Times New Roman" w:hAnsi="Times New Roman" w:cs="Times New Roman"/>
          <w:spacing w:val="-4"/>
          <w:kern w:val="0"/>
          <w:sz w:val="20"/>
          <w:szCs w:val="20"/>
          <w:lang w:eastAsia="ru-RU"/>
        </w:rPr>
        <w:t>"ЖИВУЩИЕ ЗА ГОРОЙ ЭЛЬБРУС АБАЗЫ" (подчеркнуто нами - СИ.), - го</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ворится в работе М.С. Тхайцухова "Очерки истории абазин... - С.22.).</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5" w:right="19" w:firstLine="499"/>
        <w:rPr>
          <w:rFonts w:ascii="Times New Roman" w:eastAsia="Times New Roman" w:hAnsi="Times New Roman" w:cs="Times New Roman"/>
          <w:kern w:val="0"/>
          <w:sz w:val="20"/>
          <w:szCs w:val="20"/>
          <w:lang w:eastAsia="ru-RU"/>
        </w:rPr>
        <w:sectPr w:rsidR="00A94686" w:rsidRPr="00A94686">
          <w:pgSz w:w="11909" w:h="16834"/>
          <w:pgMar w:top="1440" w:right="2127" w:bottom="720" w:left="3239"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3466"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46</w:t>
      </w:r>
    </w:p>
    <w:p w:rsidR="00A94686" w:rsidRPr="00A94686" w:rsidRDefault="00A94686" w:rsidP="00A94686">
      <w:pPr>
        <w:shd w:val="clear" w:color="auto" w:fill="FFFFFF"/>
        <w:tabs>
          <w:tab w:val="clear" w:pos="709"/>
        </w:tabs>
        <w:suppressAutoHyphens w:val="0"/>
        <w:autoSpaceDE w:val="0"/>
        <w:autoSpaceDN w:val="0"/>
        <w:adjustRightInd w:val="0"/>
        <w:spacing w:before="158" w:after="0" w:line="326" w:lineRule="exact"/>
        <w:ind w:left="307" w:firstLine="47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Для сравнения см.... " Тимур прошел через гору Эльбруз и стал лагерем в местности Абаса", т.е. в эпоху "Тимура, а точнее в монгольское время, абазины уже находились в верховьях реки Кубани..." (М.С. Тхайцухов. "2000 лет на ис</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kern w:val="0"/>
          <w:sz w:val="20"/>
          <w:szCs w:val="20"/>
          <w:lang w:eastAsia="ru-RU"/>
        </w:rPr>
        <w:t>торической родине...).</w:t>
      </w:r>
    </w:p>
    <w:p w:rsidR="00A94686" w:rsidRPr="00A94686" w:rsidRDefault="00A94686" w:rsidP="00A94686">
      <w:pPr>
        <w:shd w:val="clear" w:color="auto" w:fill="FFFFFF"/>
        <w:tabs>
          <w:tab w:val="clear" w:pos="709"/>
        </w:tabs>
        <w:suppressAutoHyphens w:val="0"/>
        <w:autoSpaceDE w:val="0"/>
        <w:autoSpaceDN w:val="0"/>
        <w:adjustRightInd w:val="0"/>
        <w:spacing w:before="5" w:after="0" w:line="326" w:lineRule="exact"/>
        <w:ind w:left="298" w:right="5"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По поводу абазинского варианта наименования Византии -Урым, см. ци</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тату из работы Л.И. Лаврова. "... что абазины поклонялись деревьям, из кото</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рых одно нашло название "Цац </w:t>
      </w:r>
      <w:r w:rsidRPr="00A94686">
        <w:rPr>
          <w:rFonts w:ascii="Times New Roman" w:eastAsia="Times New Roman" w:hAnsi="Times New Roman" w:cs="Times New Roman"/>
          <w:spacing w:val="-5"/>
          <w:kern w:val="0"/>
          <w:sz w:val="20"/>
          <w:szCs w:val="20"/>
          <w:lang w:val="uk-UA" w:eastAsia="ru-RU"/>
        </w:rPr>
        <w:t xml:space="preserve">льщіла", </w:t>
      </w:r>
      <w:r w:rsidRPr="00A94686">
        <w:rPr>
          <w:rFonts w:ascii="Times New Roman" w:eastAsia="Times New Roman" w:hAnsi="Times New Roman" w:cs="Times New Roman"/>
          <w:spacing w:val="-5"/>
          <w:kern w:val="0"/>
          <w:sz w:val="20"/>
          <w:szCs w:val="20"/>
          <w:lang w:eastAsia="ru-RU"/>
        </w:rPr>
        <w:t>т.е. "дерево Цацы". Говорят, что Цаца была дочерью князя. К этому дереву привешивались в качестве жертвы лоску</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3"/>
          <w:kern w:val="0"/>
          <w:sz w:val="20"/>
          <w:szCs w:val="20"/>
          <w:lang w:eastAsia="ru-RU"/>
        </w:rPr>
        <w:t>тики от собственной одежды, оружие и прочее. Можно допустить, что Цаца -</w:t>
      </w:r>
      <w:r w:rsidRPr="00A94686">
        <w:rPr>
          <w:rFonts w:ascii="Times New Roman" w:eastAsia="Times New Roman" w:hAnsi="Times New Roman" w:cs="Times New Roman"/>
          <w:spacing w:val="-4"/>
          <w:kern w:val="0"/>
          <w:sz w:val="20"/>
          <w:szCs w:val="20"/>
          <w:lang w:eastAsia="ru-RU"/>
        </w:rPr>
        <w:t xml:space="preserve">имя какой-то забытой абазинской богини... В связи с этим сопоставим Сталя, писавшего в 1852 г. о развалинах древней церкви в верховьях Б. Зеленчука: </w:t>
      </w:r>
      <w:r w:rsidRPr="00A94686">
        <w:rPr>
          <w:rFonts w:ascii="Times New Roman" w:eastAsia="Times New Roman" w:hAnsi="Times New Roman" w:cs="Times New Roman"/>
          <w:spacing w:val="-3"/>
          <w:kern w:val="0"/>
          <w:sz w:val="20"/>
          <w:szCs w:val="20"/>
          <w:lang w:eastAsia="ru-RU"/>
        </w:rPr>
        <w:t xml:space="preserve">"Жители называли ее Цацум-хара (правильно </w:t>
      </w:r>
      <w:r w:rsidRPr="00A94686">
        <w:rPr>
          <w:rFonts w:ascii="Times New Roman" w:eastAsia="Times New Roman" w:hAnsi="Times New Roman" w:cs="Times New Roman"/>
          <w:i/>
          <w:iCs/>
          <w:spacing w:val="-3"/>
          <w:kern w:val="0"/>
          <w:sz w:val="20"/>
          <w:szCs w:val="20"/>
          <w:lang w:eastAsia="ru-RU"/>
        </w:rPr>
        <w:t xml:space="preserve">-Цаца </w:t>
      </w:r>
      <w:r w:rsidRPr="00A94686">
        <w:rPr>
          <w:rFonts w:ascii="Times New Roman" w:eastAsia="Times New Roman" w:hAnsi="Times New Roman" w:cs="Times New Roman"/>
          <w:i/>
          <w:iCs/>
          <w:spacing w:val="-3"/>
          <w:kern w:val="0"/>
          <w:sz w:val="20"/>
          <w:szCs w:val="20"/>
          <w:lang w:val="uk-UA" w:eastAsia="ru-RU"/>
        </w:rPr>
        <w:t xml:space="preserve">льімхіара </w:t>
      </w:r>
      <w:r w:rsidRPr="00A94686">
        <w:rPr>
          <w:rFonts w:ascii="Times New Roman" w:eastAsia="Times New Roman" w:hAnsi="Times New Roman" w:cs="Times New Roman"/>
          <w:i/>
          <w:iCs/>
          <w:spacing w:val="-3"/>
          <w:kern w:val="0"/>
          <w:sz w:val="20"/>
          <w:szCs w:val="20"/>
          <w:lang w:eastAsia="ru-RU"/>
        </w:rPr>
        <w:t xml:space="preserve">- </w:t>
      </w:r>
      <w:r w:rsidRPr="00A94686">
        <w:rPr>
          <w:rFonts w:ascii="Times New Roman" w:eastAsia="Times New Roman" w:hAnsi="Times New Roman" w:cs="Times New Roman"/>
          <w:spacing w:val="-3"/>
          <w:kern w:val="0"/>
          <w:sz w:val="20"/>
          <w:szCs w:val="20"/>
          <w:lang w:eastAsia="ru-RU"/>
        </w:rPr>
        <w:t xml:space="preserve">СИ.), вторая </w:t>
      </w:r>
      <w:r w:rsidRPr="00A94686">
        <w:rPr>
          <w:rFonts w:ascii="Times New Roman" w:eastAsia="Times New Roman" w:hAnsi="Times New Roman" w:cs="Times New Roman"/>
          <w:spacing w:val="-4"/>
          <w:kern w:val="0"/>
          <w:sz w:val="20"/>
          <w:szCs w:val="20"/>
          <w:lang w:eastAsia="ru-RU"/>
        </w:rPr>
        <w:t>часть термина, очевидно, должна считаться "амхара", т.е. помещение, предна</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значенное для невесты. Таким образом, развалины византийского храма счита</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kern w:val="0"/>
          <w:sz w:val="20"/>
          <w:szCs w:val="20"/>
          <w:lang w:eastAsia="ru-RU"/>
        </w:rPr>
        <w:t>лись абазинами амхарой Цацы" (Лавров Л.И. Абазины...).</w:t>
      </w:r>
    </w:p>
    <w:p w:rsidR="00A94686" w:rsidRPr="00A94686" w:rsidRDefault="00A94686" w:rsidP="00A94686">
      <w:pPr>
        <w:shd w:val="clear" w:color="auto" w:fill="FFFFFF"/>
        <w:tabs>
          <w:tab w:val="clear" w:pos="709"/>
        </w:tabs>
        <w:suppressAutoHyphens w:val="0"/>
        <w:autoSpaceDE w:val="0"/>
        <w:autoSpaceDN w:val="0"/>
        <w:adjustRightInd w:val="0"/>
        <w:spacing w:after="0" w:line="326" w:lineRule="exact"/>
        <w:ind w:right="24"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В литературе до сих пор нет единого мнения по этимологии термина </w:t>
      </w:r>
      <w:r w:rsidRPr="00A94686">
        <w:rPr>
          <w:rFonts w:ascii="Times New Roman" w:eastAsia="Times New Roman" w:hAnsi="Times New Roman" w:cs="Times New Roman"/>
          <w:i/>
          <w:iCs/>
          <w:spacing w:val="-4"/>
          <w:kern w:val="0"/>
          <w:sz w:val="20"/>
          <w:szCs w:val="20"/>
          <w:lang w:eastAsia="ru-RU"/>
        </w:rPr>
        <w:t>Кав</w:t>
      </w:r>
      <w:r w:rsidRPr="00A94686">
        <w:rPr>
          <w:rFonts w:ascii="Times New Roman" w:eastAsia="Times New Roman" w:hAnsi="Times New Roman" w:cs="Times New Roman"/>
          <w:i/>
          <w:iCs/>
          <w:spacing w:val="-4"/>
          <w:kern w:val="0"/>
          <w:sz w:val="20"/>
          <w:szCs w:val="20"/>
          <w:lang w:eastAsia="ru-RU"/>
        </w:rPr>
        <w:softHyphen/>
        <w:t xml:space="preserve">каз. </w:t>
      </w:r>
      <w:r w:rsidRPr="00A94686">
        <w:rPr>
          <w:rFonts w:ascii="Times New Roman" w:eastAsia="Times New Roman" w:hAnsi="Times New Roman" w:cs="Times New Roman"/>
          <w:spacing w:val="-4"/>
          <w:kern w:val="0"/>
          <w:sz w:val="20"/>
          <w:szCs w:val="20"/>
          <w:lang w:eastAsia="ru-RU"/>
        </w:rPr>
        <w:t xml:space="preserve">Этимологию </w:t>
      </w:r>
      <w:r w:rsidRPr="00A94686">
        <w:rPr>
          <w:rFonts w:ascii="Times New Roman" w:eastAsia="Times New Roman" w:hAnsi="Times New Roman" w:cs="Times New Roman"/>
          <w:i/>
          <w:iCs/>
          <w:spacing w:val="-4"/>
          <w:kern w:val="0"/>
          <w:sz w:val="20"/>
          <w:szCs w:val="20"/>
          <w:lang w:eastAsia="ru-RU"/>
        </w:rPr>
        <w:t xml:space="preserve">Кавказ </w:t>
      </w:r>
      <w:r w:rsidRPr="00A94686">
        <w:rPr>
          <w:rFonts w:ascii="Times New Roman" w:eastAsia="Times New Roman" w:hAnsi="Times New Roman" w:cs="Times New Roman"/>
          <w:spacing w:val="-4"/>
          <w:kern w:val="0"/>
          <w:sz w:val="20"/>
          <w:szCs w:val="20"/>
          <w:lang w:eastAsia="ru-RU"/>
        </w:rPr>
        <w:t>увязывают с немецким, французским, др. -русским, греческим, литовским, арабским, турецким, армянским, скифским, иранским и т.д. языками. Наиболее распространенными вариантами являются: "шишка", "холм", "сверкающий снегом", "гололедица", "белоснежный", "блестит, светит" -    (М. Фасмер. Этимологический словарь русского языка, т. 2. С. 153).</w:t>
      </w:r>
    </w:p>
    <w:p w:rsidR="00A94686" w:rsidRPr="00A94686" w:rsidRDefault="00A94686" w:rsidP="00A94686">
      <w:pPr>
        <w:shd w:val="clear" w:color="auto" w:fill="FFFFFF"/>
        <w:tabs>
          <w:tab w:val="clear" w:pos="709"/>
        </w:tabs>
        <w:suppressAutoHyphens w:val="0"/>
        <w:autoSpaceDE w:val="0"/>
        <w:autoSpaceDN w:val="0"/>
        <w:adjustRightInd w:val="0"/>
        <w:spacing w:before="5" w:after="0" w:line="326" w:lineRule="exact"/>
        <w:ind w:left="274" w:right="29"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 xml:space="preserve">В работе М.И. Исаева "Современная концепция Кавказа: этнокультурный </w:t>
      </w:r>
      <w:r w:rsidRPr="00A94686">
        <w:rPr>
          <w:rFonts w:ascii="Times New Roman" w:eastAsia="Times New Roman" w:hAnsi="Times New Roman" w:cs="Times New Roman"/>
          <w:spacing w:val="-3"/>
          <w:kern w:val="0"/>
          <w:sz w:val="20"/>
          <w:szCs w:val="20"/>
          <w:lang w:eastAsia="ru-RU"/>
        </w:rPr>
        <w:t xml:space="preserve">аспект" написано: ... "Любопытно, что происхождение слово "Кавказ" до сих </w:t>
      </w:r>
      <w:r w:rsidRPr="00A94686">
        <w:rPr>
          <w:rFonts w:ascii="Times New Roman" w:eastAsia="Times New Roman" w:hAnsi="Times New Roman" w:cs="Times New Roman"/>
          <w:spacing w:val="-4"/>
          <w:kern w:val="0"/>
          <w:sz w:val="20"/>
          <w:szCs w:val="20"/>
          <w:lang w:eastAsia="ru-RU"/>
        </w:rPr>
        <w:t xml:space="preserve">пор не установлено достаточно достоверно и существует несколько вариантов </w:t>
      </w:r>
      <w:r w:rsidRPr="00A94686">
        <w:rPr>
          <w:rFonts w:ascii="Times New Roman" w:eastAsia="Times New Roman" w:hAnsi="Times New Roman" w:cs="Times New Roman"/>
          <w:spacing w:val="-5"/>
          <w:kern w:val="0"/>
          <w:sz w:val="20"/>
          <w:szCs w:val="20"/>
          <w:lang w:eastAsia="ru-RU"/>
        </w:rPr>
        <w:t>его объяснения. Согласно наиболее распространенному из них слово это связа</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но с хеттским "каз-каз" - названием одного народа, жившего в глубокой древ</w:t>
      </w:r>
      <w:r w:rsidRPr="00A94686">
        <w:rPr>
          <w:rFonts w:ascii="Times New Roman" w:eastAsia="Times New Roman" w:hAnsi="Times New Roman" w:cs="Times New Roman"/>
          <w:spacing w:val="-4"/>
          <w:kern w:val="0"/>
          <w:sz w:val="20"/>
          <w:szCs w:val="20"/>
          <w:lang w:eastAsia="ru-RU"/>
        </w:rPr>
        <w:softHyphen/>
        <w:t>ности на южном берегу Черного моря... И здесь же указано:... "Одним из пер</w:t>
      </w:r>
      <w:r w:rsidRPr="00A94686">
        <w:rPr>
          <w:rFonts w:ascii="Times New Roman" w:eastAsia="Times New Roman" w:hAnsi="Times New Roman" w:cs="Times New Roman"/>
          <w:spacing w:val="-4"/>
          <w:kern w:val="0"/>
          <w:sz w:val="20"/>
          <w:szCs w:val="20"/>
          <w:lang w:eastAsia="ru-RU"/>
        </w:rPr>
        <w:softHyphen/>
        <w:t>вых обратил внимание на этот удивительный край "отец истории" Геродот, ко-</w:t>
      </w:r>
    </w:p>
    <w:p w:rsidR="00A94686" w:rsidRPr="00A94686" w:rsidRDefault="00A94686" w:rsidP="00A94686">
      <w:pPr>
        <w:shd w:val="clear" w:color="auto" w:fill="FFFFFF"/>
        <w:tabs>
          <w:tab w:val="clear" w:pos="709"/>
        </w:tabs>
        <w:suppressAutoHyphens w:val="0"/>
        <w:autoSpaceDE w:val="0"/>
        <w:autoSpaceDN w:val="0"/>
        <w:adjustRightInd w:val="0"/>
        <w:spacing w:before="5" w:after="0" w:line="326" w:lineRule="exact"/>
        <w:ind w:left="274" w:right="29" w:firstLine="490"/>
        <w:rPr>
          <w:rFonts w:ascii="Times New Roman" w:eastAsia="Times New Roman" w:hAnsi="Times New Roman" w:cs="Times New Roman"/>
          <w:kern w:val="0"/>
          <w:sz w:val="20"/>
          <w:szCs w:val="20"/>
          <w:lang w:eastAsia="ru-RU"/>
        </w:rPr>
        <w:sectPr w:rsidR="00A94686" w:rsidRPr="00A94686">
          <w:pgSz w:w="11909" w:h="16834"/>
          <w:pgMar w:top="1440" w:right="3020" w:bottom="720" w:left="2054"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58" w:firstLine="0"/>
        <w:jc w:val="center"/>
        <w:rPr>
          <w:rFonts w:ascii="Times New Roman" w:eastAsia="Times New Roman" w:hAnsi="Times New Roman" w:cs="Times New Roman"/>
          <w:kern w:val="0"/>
          <w:sz w:val="20"/>
          <w:szCs w:val="20"/>
          <w:lang w:eastAsia="ru-RU"/>
        </w:rPr>
      </w:pPr>
      <w:r w:rsidRPr="00A94686">
        <w:rPr>
          <w:rFonts w:ascii="Arial" w:eastAsia="Times New Roman" w:hAnsi="Arial" w:cs="Arial"/>
          <w:b/>
          <w:bCs/>
          <w:kern w:val="0"/>
          <w:sz w:val="18"/>
          <w:szCs w:val="18"/>
          <w:lang w:eastAsia="ru-RU"/>
        </w:rPr>
        <w:t>47</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31" w:lineRule="exact"/>
        <w:ind w:left="19"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 xml:space="preserve">торый еще в пятом веке до нашей эры писал, что "много разных племен обитает </w:t>
      </w:r>
      <w:r w:rsidRPr="00A94686">
        <w:rPr>
          <w:rFonts w:ascii="Times New Roman" w:eastAsia="Times New Roman" w:hAnsi="Times New Roman" w:cs="Times New Roman"/>
          <w:spacing w:val="-5"/>
          <w:kern w:val="0"/>
          <w:sz w:val="20"/>
          <w:szCs w:val="20"/>
          <w:lang w:eastAsia="ru-RU"/>
        </w:rPr>
        <w:t>на Кавказе". Спустя пять столетий свое удивление многонациональным харак</w:t>
      </w:r>
      <w:r w:rsidRPr="00A94686">
        <w:rPr>
          <w:rFonts w:ascii="Times New Roman" w:eastAsia="Times New Roman" w:hAnsi="Times New Roman" w:cs="Times New Roman"/>
          <w:spacing w:val="-5"/>
          <w:kern w:val="0"/>
          <w:sz w:val="20"/>
          <w:szCs w:val="20"/>
          <w:lang w:eastAsia="ru-RU"/>
        </w:rPr>
        <w:softHyphen/>
        <w:t xml:space="preserve">тером Кавказа выразил античный географ Страбон. Он отмечал, что в город </w:t>
      </w:r>
      <w:r w:rsidRPr="00A94686">
        <w:rPr>
          <w:rFonts w:ascii="Times New Roman" w:eastAsia="Times New Roman" w:hAnsi="Times New Roman" w:cs="Times New Roman"/>
          <w:spacing w:val="-4"/>
          <w:kern w:val="0"/>
          <w:sz w:val="20"/>
          <w:szCs w:val="20"/>
          <w:lang w:eastAsia="ru-RU"/>
        </w:rPr>
        <w:t xml:space="preserve">Диоскурия приезжали торговать купцы 70 племен. И еще одно свидетельство, </w:t>
      </w:r>
      <w:r w:rsidRPr="00A94686">
        <w:rPr>
          <w:rFonts w:ascii="Times New Roman" w:eastAsia="Times New Roman" w:hAnsi="Times New Roman" w:cs="Times New Roman"/>
          <w:spacing w:val="-6"/>
          <w:kern w:val="0"/>
          <w:sz w:val="20"/>
          <w:szCs w:val="20"/>
          <w:lang w:eastAsia="ru-RU"/>
        </w:rPr>
        <w:t>но спустя почти тысячу лет. Оно принадлежит известному арабскому ученому-</w:t>
      </w:r>
      <w:r w:rsidRPr="00A94686">
        <w:rPr>
          <w:rFonts w:ascii="Times New Roman" w:eastAsia="Times New Roman" w:hAnsi="Times New Roman" w:cs="Times New Roman"/>
          <w:spacing w:val="-5"/>
          <w:kern w:val="0"/>
          <w:sz w:val="20"/>
          <w:szCs w:val="20"/>
          <w:lang w:eastAsia="ru-RU"/>
        </w:rPr>
        <w:t>энциклопедисту аль-Масуди: "Гора Кабк (Кавказ) - великая гора, занимающая громадную площадь. Она вмещает много царств и народов".</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29" w:right="14"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В вышеуказанной работе Мровели Леонти Кавказ выступает и как родо</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kern w:val="0"/>
          <w:sz w:val="20"/>
          <w:szCs w:val="20"/>
          <w:lang w:eastAsia="ru-RU"/>
        </w:rPr>
        <w:t>вое имя, и как этноним народов Северного Кавказа.</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left="14" w:right="10" w:firstLine="48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Для вариантов "сверкающий снегом", "вершина", "белоснежный", "бле</w:t>
      </w:r>
      <w:r w:rsidRPr="00A94686">
        <w:rPr>
          <w:rFonts w:ascii="Times New Roman" w:eastAsia="Times New Roman" w:hAnsi="Times New Roman" w:cs="Times New Roman"/>
          <w:spacing w:val="-4"/>
          <w:kern w:val="0"/>
          <w:sz w:val="20"/>
          <w:szCs w:val="20"/>
          <w:lang w:eastAsia="ru-RU"/>
        </w:rPr>
        <w:softHyphen/>
        <w:t xml:space="preserve">стит", "светит", хеттского </w:t>
      </w:r>
      <w:r w:rsidRPr="00A94686">
        <w:rPr>
          <w:rFonts w:ascii="Times New Roman" w:eastAsia="Times New Roman" w:hAnsi="Times New Roman" w:cs="Times New Roman"/>
          <w:i/>
          <w:iCs/>
          <w:spacing w:val="-4"/>
          <w:kern w:val="0"/>
          <w:sz w:val="20"/>
          <w:szCs w:val="20"/>
          <w:lang w:eastAsia="ru-RU"/>
        </w:rPr>
        <w:t xml:space="preserve">каз-каз, </w:t>
      </w:r>
      <w:r w:rsidRPr="00A94686">
        <w:rPr>
          <w:rFonts w:ascii="Times New Roman" w:eastAsia="Times New Roman" w:hAnsi="Times New Roman" w:cs="Times New Roman"/>
          <w:spacing w:val="-4"/>
          <w:kern w:val="0"/>
          <w:sz w:val="20"/>
          <w:szCs w:val="20"/>
          <w:lang w:eastAsia="ru-RU"/>
        </w:rPr>
        <w:t xml:space="preserve">родового имени </w:t>
      </w:r>
      <w:r w:rsidRPr="00A94686">
        <w:rPr>
          <w:rFonts w:ascii="Times New Roman" w:eastAsia="Times New Roman" w:hAnsi="Times New Roman" w:cs="Times New Roman"/>
          <w:i/>
          <w:iCs/>
          <w:spacing w:val="-4"/>
          <w:kern w:val="0"/>
          <w:sz w:val="20"/>
          <w:szCs w:val="20"/>
          <w:lang w:eastAsia="ru-RU"/>
        </w:rPr>
        <w:t xml:space="preserve">Кавказ </w:t>
      </w:r>
      <w:r w:rsidRPr="00A94686">
        <w:rPr>
          <w:rFonts w:ascii="Times New Roman" w:eastAsia="Times New Roman" w:hAnsi="Times New Roman" w:cs="Times New Roman"/>
          <w:spacing w:val="-4"/>
          <w:kern w:val="0"/>
          <w:sz w:val="20"/>
          <w:szCs w:val="20"/>
          <w:lang w:eastAsia="ru-RU"/>
        </w:rPr>
        <w:t xml:space="preserve">сравни абазинское </w:t>
      </w:r>
      <w:r w:rsidRPr="00A94686">
        <w:rPr>
          <w:rFonts w:ascii="Times New Roman" w:eastAsia="Times New Roman" w:hAnsi="Times New Roman" w:cs="Times New Roman"/>
          <w:spacing w:val="-5"/>
          <w:kern w:val="0"/>
          <w:sz w:val="20"/>
          <w:szCs w:val="20"/>
          <w:lang w:eastAsia="ru-RU"/>
        </w:rPr>
        <w:t>выражение - проклятие бытующее в речи женщин и употребляемое при жела</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6"/>
          <w:kern w:val="0"/>
          <w:sz w:val="20"/>
          <w:szCs w:val="20"/>
          <w:lang w:eastAsia="ru-RU"/>
        </w:rPr>
        <w:t xml:space="preserve">нии смерти кому-то." </w:t>
      </w:r>
      <w:r w:rsidRPr="00A94686">
        <w:rPr>
          <w:rFonts w:ascii="Times New Roman" w:eastAsia="Times New Roman" w:hAnsi="Times New Roman" w:cs="Times New Roman"/>
          <w:i/>
          <w:iCs/>
          <w:spacing w:val="-6"/>
          <w:kern w:val="0"/>
          <w:sz w:val="20"/>
          <w:szCs w:val="20"/>
          <w:lang w:eastAsia="ru-RU"/>
        </w:rPr>
        <w:t xml:space="preserve">Ахва </w:t>
      </w:r>
      <w:r w:rsidRPr="00A94686">
        <w:rPr>
          <w:rFonts w:ascii="Times New Roman" w:eastAsia="Times New Roman" w:hAnsi="Times New Roman" w:cs="Times New Roman"/>
          <w:i/>
          <w:iCs/>
          <w:spacing w:val="-6"/>
          <w:kern w:val="0"/>
          <w:sz w:val="20"/>
          <w:szCs w:val="20"/>
          <w:lang w:val="uk-UA" w:eastAsia="ru-RU"/>
        </w:rPr>
        <w:t xml:space="preserve">кіазкіаз </w:t>
      </w:r>
      <w:r w:rsidRPr="00A94686">
        <w:rPr>
          <w:rFonts w:ascii="Times New Roman" w:eastAsia="Times New Roman" w:hAnsi="Times New Roman" w:cs="Times New Roman"/>
          <w:i/>
          <w:iCs/>
          <w:spacing w:val="-6"/>
          <w:kern w:val="0"/>
          <w:sz w:val="20"/>
          <w:szCs w:val="20"/>
          <w:lang w:eastAsia="ru-RU"/>
        </w:rPr>
        <w:t xml:space="preserve">-фа) быквсц!ат1 </w:t>
      </w:r>
      <w:r w:rsidRPr="00A94686">
        <w:rPr>
          <w:rFonts w:ascii="Times New Roman" w:eastAsia="Times New Roman" w:hAnsi="Times New Roman" w:cs="Times New Roman"/>
          <w:spacing w:val="-6"/>
          <w:kern w:val="0"/>
          <w:sz w:val="20"/>
          <w:szCs w:val="20"/>
          <w:lang w:eastAsia="ru-RU"/>
        </w:rPr>
        <w:t xml:space="preserve">или </w:t>
      </w:r>
      <w:r w:rsidRPr="00A94686">
        <w:rPr>
          <w:rFonts w:ascii="Times New Roman" w:eastAsia="Times New Roman" w:hAnsi="Times New Roman" w:cs="Times New Roman"/>
          <w:i/>
          <w:iCs/>
          <w:spacing w:val="-6"/>
          <w:kern w:val="0"/>
          <w:sz w:val="20"/>
          <w:szCs w:val="20"/>
          <w:lang w:eastAsia="ru-RU"/>
        </w:rPr>
        <w:t>уыквсц1ат1, швыквсц!-</w:t>
      </w:r>
      <w:r w:rsidRPr="00A94686">
        <w:rPr>
          <w:rFonts w:ascii="Times New Roman" w:eastAsia="Times New Roman" w:hAnsi="Times New Roman" w:cs="Times New Roman"/>
          <w:i/>
          <w:iCs/>
          <w:spacing w:val="-3"/>
          <w:kern w:val="0"/>
          <w:sz w:val="20"/>
          <w:szCs w:val="20"/>
          <w:lang w:val="uk-UA" w:eastAsia="ru-RU"/>
        </w:rPr>
        <w:t xml:space="preserve">атї </w:t>
      </w:r>
      <w:r w:rsidRPr="00A94686">
        <w:rPr>
          <w:rFonts w:ascii="Times New Roman" w:eastAsia="Times New Roman" w:hAnsi="Times New Roman" w:cs="Times New Roman"/>
          <w:spacing w:val="-3"/>
          <w:kern w:val="0"/>
          <w:sz w:val="20"/>
          <w:szCs w:val="20"/>
          <w:lang w:eastAsia="ru-RU"/>
        </w:rPr>
        <w:t xml:space="preserve">букв. Чтобы я тебя (ж., м., многих) положила на гору казказ, т.е "чтоб ты </w:t>
      </w:r>
      <w:r w:rsidRPr="00A94686">
        <w:rPr>
          <w:rFonts w:ascii="Times New Roman" w:eastAsia="Times New Roman" w:hAnsi="Times New Roman" w:cs="Times New Roman"/>
          <w:spacing w:val="-2"/>
          <w:kern w:val="0"/>
          <w:sz w:val="20"/>
          <w:szCs w:val="20"/>
          <w:lang w:eastAsia="ru-RU"/>
        </w:rPr>
        <w:t xml:space="preserve">(ж., м., многие) умерла на горе Ахва </w:t>
      </w:r>
      <w:r w:rsidRPr="00A94686">
        <w:rPr>
          <w:rFonts w:ascii="Times New Roman" w:eastAsia="Times New Roman" w:hAnsi="Times New Roman" w:cs="Times New Roman"/>
          <w:spacing w:val="-2"/>
          <w:kern w:val="0"/>
          <w:sz w:val="20"/>
          <w:szCs w:val="20"/>
          <w:lang w:val="uk-UA" w:eastAsia="ru-RU"/>
        </w:rPr>
        <w:t xml:space="preserve">кіазкіаз". </w:t>
      </w:r>
      <w:r w:rsidRPr="00A94686">
        <w:rPr>
          <w:rFonts w:ascii="Times New Roman" w:eastAsia="Times New Roman" w:hAnsi="Times New Roman" w:cs="Times New Roman"/>
          <w:spacing w:val="-2"/>
          <w:kern w:val="0"/>
          <w:sz w:val="20"/>
          <w:szCs w:val="20"/>
          <w:lang w:eastAsia="ru-RU"/>
        </w:rPr>
        <w:t xml:space="preserve">Для </w:t>
      </w:r>
      <w:r w:rsidRPr="00A94686">
        <w:rPr>
          <w:rFonts w:ascii="Times New Roman" w:eastAsia="Times New Roman" w:hAnsi="Times New Roman" w:cs="Times New Roman"/>
          <w:i/>
          <w:iCs/>
          <w:spacing w:val="-2"/>
          <w:kern w:val="0"/>
          <w:sz w:val="20"/>
          <w:szCs w:val="20"/>
          <w:lang w:val="uk-UA" w:eastAsia="ru-RU"/>
        </w:rPr>
        <w:t xml:space="preserve">кіазкіаз </w:t>
      </w:r>
      <w:r w:rsidRPr="00A94686">
        <w:rPr>
          <w:rFonts w:ascii="Times New Roman" w:eastAsia="Times New Roman" w:hAnsi="Times New Roman" w:cs="Times New Roman"/>
          <w:spacing w:val="-2"/>
          <w:kern w:val="0"/>
          <w:sz w:val="20"/>
          <w:szCs w:val="20"/>
          <w:lang w:eastAsia="ru-RU"/>
        </w:rPr>
        <w:t xml:space="preserve">в </w:t>
      </w:r>
      <w:r w:rsidRPr="00A94686">
        <w:rPr>
          <w:rFonts w:ascii="Times New Roman" w:eastAsia="Times New Roman" w:hAnsi="Times New Roman" w:cs="Times New Roman"/>
          <w:i/>
          <w:iCs/>
          <w:spacing w:val="-2"/>
          <w:kern w:val="0"/>
          <w:sz w:val="20"/>
          <w:szCs w:val="20"/>
          <w:lang w:eastAsia="ru-RU"/>
        </w:rPr>
        <w:t xml:space="preserve">Ахва </w:t>
      </w:r>
      <w:r w:rsidRPr="00A94686">
        <w:rPr>
          <w:rFonts w:ascii="Times New Roman" w:eastAsia="Times New Roman" w:hAnsi="Times New Roman" w:cs="Times New Roman"/>
          <w:i/>
          <w:iCs/>
          <w:spacing w:val="-2"/>
          <w:kern w:val="0"/>
          <w:sz w:val="20"/>
          <w:szCs w:val="20"/>
          <w:lang w:val="uk-UA" w:eastAsia="ru-RU"/>
        </w:rPr>
        <w:t xml:space="preserve">кіазкіаз-ра </w:t>
      </w:r>
      <w:r w:rsidRPr="00A94686">
        <w:rPr>
          <w:rFonts w:ascii="Times New Roman" w:eastAsia="Times New Roman" w:hAnsi="Times New Roman" w:cs="Times New Roman"/>
          <w:spacing w:val="-3"/>
          <w:kern w:val="0"/>
          <w:sz w:val="20"/>
          <w:szCs w:val="20"/>
          <w:lang w:eastAsia="ru-RU"/>
        </w:rPr>
        <w:t xml:space="preserve">ср. др. абазинское слово </w:t>
      </w:r>
      <w:r w:rsidRPr="00A94686">
        <w:rPr>
          <w:rFonts w:ascii="Times New Roman" w:eastAsia="Times New Roman" w:hAnsi="Times New Roman" w:cs="Times New Roman"/>
          <w:i/>
          <w:iCs/>
          <w:spacing w:val="-3"/>
          <w:kern w:val="0"/>
          <w:sz w:val="20"/>
          <w:szCs w:val="20"/>
          <w:lang w:val="uk-UA" w:eastAsia="ru-RU"/>
        </w:rPr>
        <w:t xml:space="preserve">кіазкіаз </w:t>
      </w:r>
      <w:r w:rsidRPr="00A94686">
        <w:rPr>
          <w:rFonts w:ascii="Times New Roman" w:eastAsia="Times New Roman" w:hAnsi="Times New Roman" w:cs="Times New Roman"/>
          <w:spacing w:val="-3"/>
          <w:kern w:val="0"/>
          <w:sz w:val="20"/>
          <w:szCs w:val="20"/>
          <w:lang w:eastAsia="ru-RU"/>
        </w:rPr>
        <w:t>в значении "блестящий", "сверкающий", ло</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щеный", "блестеть", "блеснуть", "сверкать, сверкнуть", </w:t>
      </w:r>
      <w:r w:rsidRPr="00A94686">
        <w:rPr>
          <w:rFonts w:ascii="Times New Roman" w:eastAsia="Times New Roman" w:hAnsi="Times New Roman" w:cs="Times New Roman"/>
          <w:i/>
          <w:iCs/>
          <w:spacing w:val="-4"/>
          <w:kern w:val="0"/>
          <w:sz w:val="20"/>
          <w:szCs w:val="20"/>
          <w:lang w:eastAsia="ru-RU"/>
        </w:rPr>
        <w:t xml:space="preserve">Ахва - </w:t>
      </w:r>
      <w:r w:rsidRPr="00A94686">
        <w:rPr>
          <w:rFonts w:ascii="Times New Roman" w:eastAsia="Times New Roman" w:hAnsi="Times New Roman" w:cs="Times New Roman"/>
          <w:spacing w:val="-4"/>
          <w:kern w:val="0"/>
          <w:sz w:val="20"/>
          <w:szCs w:val="20"/>
          <w:lang w:eastAsia="ru-RU"/>
        </w:rPr>
        <w:t xml:space="preserve">"гора, вершина, </w:t>
      </w:r>
      <w:r w:rsidRPr="00A94686">
        <w:rPr>
          <w:rFonts w:ascii="Times New Roman" w:eastAsia="Times New Roman" w:hAnsi="Times New Roman" w:cs="Times New Roman"/>
          <w:spacing w:val="-5"/>
          <w:kern w:val="0"/>
          <w:sz w:val="20"/>
          <w:szCs w:val="20"/>
          <w:lang w:eastAsia="ru-RU"/>
        </w:rPr>
        <w:t xml:space="preserve">возвышенность" с артиклем определенности. В целом </w:t>
      </w:r>
      <w:r w:rsidRPr="00A94686">
        <w:rPr>
          <w:rFonts w:ascii="Times New Roman" w:eastAsia="Times New Roman" w:hAnsi="Times New Roman" w:cs="Times New Roman"/>
          <w:i/>
          <w:iCs/>
          <w:spacing w:val="-5"/>
          <w:kern w:val="0"/>
          <w:sz w:val="20"/>
          <w:szCs w:val="20"/>
          <w:lang w:eastAsia="ru-RU"/>
        </w:rPr>
        <w:t xml:space="preserve">Ахва </w:t>
      </w:r>
      <w:r w:rsidRPr="00A94686">
        <w:rPr>
          <w:rFonts w:ascii="Times New Roman" w:eastAsia="Times New Roman" w:hAnsi="Times New Roman" w:cs="Times New Roman"/>
          <w:i/>
          <w:iCs/>
          <w:spacing w:val="-5"/>
          <w:kern w:val="0"/>
          <w:sz w:val="20"/>
          <w:szCs w:val="20"/>
          <w:lang w:val="uk-UA" w:eastAsia="ru-RU"/>
        </w:rPr>
        <w:t xml:space="preserve">кіазкіаз-ра </w:t>
      </w:r>
      <w:r w:rsidRPr="00A94686">
        <w:rPr>
          <w:rFonts w:ascii="Times New Roman" w:eastAsia="Times New Roman" w:hAnsi="Times New Roman" w:cs="Times New Roman"/>
          <w:spacing w:val="-5"/>
          <w:kern w:val="0"/>
          <w:sz w:val="20"/>
          <w:szCs w:val="20"/>
          <w:lang w:eastAsia="ru-RU"/>
        </w:rPr>
        <w:t xml:space="preserve">означает </w:t>
      </w:r>
      <w:r w:rsidRPr="00A94686">
        <w:rPr>
          <w:rFonts w:ascii="Times New Roman" w:eastAsia="Times New Roman" w:hAnsi="Times New Roman" w:cs="Times New Roman"/>
          <w:spacing w:val="-4"/>
          <w:kern w:val="0"/>
          <w:sz w:val="20"/>
          <w:szCs w:val="20"/>
          <w:lang w:eastAsia="ru-RU"/>
        </w:rPr>
        <w:t xml:space="preserve">"Блестящая, сверкающая гора". См. и другие абазинские слова типа </w:t>
      </w:r>
      <w:r w:rsidRPr="00A94686">
        <w:rPr>
          <w:rFonts w:ascii="Times New Roman" w:eastAsia="Times New Roman" w:hAnsi="Times New Roman" w:cs="Times New Roman"/>
          <w:spacing w:val="-4"/>
          <w:kern w:val="0"/>
          <w:sz w:val="20"/>
          <w:szCs w:val="20"/>
          <w:lang w:val="uk-UA" w:eastAsia="ru-RU"/>
        </w:rPr>
        <w:t xml:space="preserve">кіар-кіар </w:t>
      </w:r>
      <w:r w:rsidRPr="00A94686">
        <w:rPr>
          <w:rFonts w:ascii="Times New Roman" w:eastAsia="Times New Roman" w:hAnsi="Times New Roman" w:cs="Times New Roman"/>
          <w:spacing w:val="-4"/>
          <w:kern w:val="0"/>
          <w:sz w:val="20"/>
          <w:szCs w:val="20"/>
          <w:lang w:eastAsia="ru-RU"/>
        </w:rPr>
        <w:t xml:space="preserve">"лучезарный, чистый, блестящий", </w:t>
      </w:r>
      <w:r w:rsidRPr="00A94686">
        <w:rPr>
          <w:rFonts w:ascii="Times New Roman" w:eastAsia="Times New Roman" w:hAnsi="Times New Roman" w:cs="Times New Roman"/>
          <w:i/>
          <w:iCs/>
          <w:spacing w:val="-4"/>
          <w:kern w:val="0"/>
          <w:sz w:val="20"/>
          <w:szCs w:val="20"/>
          <w:lang w:val="uk-UA" w:eastAsia="ru-RU"/>
        </w:rPr>
        <w:t xml:space="preserve">кі- кіара </w:t>
      </w:r>
      <w:r w:rsidRPr="00A94686">
        <w:rPr>
          <w:rFonts w:ascii="Times New Roman" w:eastAsia="Times New Roman" w:hAnsi="Times New Roman" w:cs="Times New Roman"/>
          <w:spacing w:val="-4"/>
          <w:kern w:val="0"/>
          <w:sz w:val="20"/>
          <w:szCs w:val="20"/>
          <w:lang w:eastAsia="ru-RU"/>
        </w:rPr>
        <w:t xml:space="preserve">"свет, луч, блеск". И еще: </w:t>
      </w:r>
      <w:r w:rsidRPr="00A94686">
        <w:rPr>
          <w:rFonts w:ascii="Times New Roman" w:eastAsia="Times New Roman" w:hAnsi="Times New Roman" w:cs="Times New Roman"/>
          <w:i/>
          <w:iCs/>
          <w:spacing w:val="-4"/>
          <w:kern w:val="0"/>
          <w:sz w:val="20"/>
          <w:szCs w:val="20"/>
          <w:lang w:eastAsia="ru-RU"/>
        </w:rPr>
        <w:t xml:space="preserve">ъахвтан </w:t>
      </w:r>
      <w:r w:rsidRPr="00A94686">
        <w:rPr>
          <w:rFonts w:ascii="Times New Roman" w:eastAsia="Times New Roman" w:hAnsi="Times New Roman" w:cs="Times New Roman"/>
          <w:i/>
          <w:iCs/>
          <w:spacing w:val="-2"/>
          <w:kern w:val="0"/>
          <w:sz w:val="20"/>
          <w:szCs w:val="20"/>
          <w:lang w:val="uk-UA" w:eastAsia="ru-RU"/>
        </w:rPr>
        <w:t xml:space="preserve">кіазкіаз </w:t>
      </w:r>
      <w:r w:rsidRPr="00A94686">
        <w:rPr>
          <w:rFonts w:ascii="Times New Roman" w:eastAsia="Times New Roman" w:hAnsi="Times New Roman" w:cs="Times New Roman"/>
          <w:spacing w:val="-2"/>
          <w:kern w:val="0"/>
          <w:sz w:val="20"/>
          <w:szCs w:val="20"/>
          <w:lang w:eastAsia="ru-RU"/>
        </w:rPr>
        <w:t xml:space="preserve">"блестящее платье", </w:t>
      </w:r>
      <w:r w:rsidRPr="00A94686">
        <w:rPr>
          <w:rFonts w:ascii="Times New Roman" w:eastAsia="Times New Roman" w:hAnsi="Times New Roman" w:cs="Times New Roman"/>
          <w:i/>
          <w:iCs/>
          <w:spacing w:val="-2"/>
          <w:kern w:val="0"/>
          <w:sz w:val="20"/>
          <w:szCs w:val="20"/>
          <w:lang w:val="uk-UA" w:eastAsia="ru-RU"/>
        </w:rPr>
        <w:t xml:space="preserve">айачіваква кіазкіазиті </w:t>
      </w:r>
      <w:r w:rsidRPr="00A94686">
        <w:rPr>
          <w:rFonts w:ascii="Times New Roman" w:eastAsia="Times New Roman" w:hAnsi="Times New Roman" w:cs="Times New Roman"/>
          <w:spacing w:val="-2"/>
          <w:kern w:val="0"/>
          <w:sz w:val="20"/>
          <w:szCs w:val="20"/>
          <w:lang w:eastAsia="ru-RU"/>
        </w:rPr>
        <w:t>"звезды блестят, сверка</w:t>
      </w:r>
      <w:r w:rsidRPr="00A94686">
        <w:rPr>
          <w:rFonts w:ascii="Times New Roman" w:eastAsia="Times New Roman" w:hAnsi="Times New Roman" w:cs="Times New Roman"/>
          <w:spacing w:val="-2"/>
          <w:kern w:val="0"/>
          <w:sz w:val="20"/>
          <w:szCs w:val="20"/>
          <w:lang w:eastAsia="ru-RU"/>
        </w:rPr>
        <w:softHyphen/>
      </w:r>
      <w:r w:rsidRPr="00A94686">
        <w:rPr>
          <w:rFonts w:ascii="Times New Roman" w:eastAsia="Times New Roman" w:hAnsi="Times New Roman" w:cs="Times New Roman"/>
          <w:spacing w:val="-3"/>
          <w:kern w:val="0"/>
          <w:sz w:val="20"/>
          <w:szCs w:val="20"/>
          <w:lang w:eastAsia="ru-RU"/>
        </w:rPr>
        <w:t xml:space="preserve">ют", </w:t>
      </w:r>
      <w:r w:rsidRPr="00A94686">
        <w:rPr>
          <w:rFonts w:ascii="Times New Roman" w:eastAsia="Times New Roman" w:hAnsi="Times New Roman" w:cs="Times New Roman"/>
          <w:i/>
          <w:iCs/>
          <w:spacing w:val="-3"/>
          <w:kern w:val="0"/>
          <w:sz w:val="20"/>
          <w:szCs w:val="20"/>
          <w:lang w:eastAsia="ru-RU"/>
        </w:rPr>
        <w:t xml:space="preserve">ац </w:t>
      </w:r>
      <w:r w:rsidRPr="00A94686">
        <w:rPr>
          <w:rFonts w:ascii="Times New Roman" w:eastAsia="Times New Roman" w:hAnsi="Times New Roman" w:cs="Times New Roman"/>
          <w:i/>
          <w:iCs/>
          <w:spacing w:val="-3"/>
          <w:kern w:val="0"/>
          <w:sz w:val="20"/>
          <w:szCs w:val="20"/>
          <w:lang w:val="uk-UA" w:eastAsia="ru-RU"/>
        </w:rPr>
        <w:t xml:space="preserve">гіа-кіазкіазті </w:t>
      </w:r>
      <w:r w:rsidRPr="00A94686">
        <w:rPr>
          <w:rFonts w:ascii="Times New Roman" w:eastAsia="Times New Roman" w:hAnsi="Times New Roman" w:cs="Times New Roman"/>
          <w:spacing w:val="-3"/>
          <w:kern w:val="0"/>
          <w:sz w:val="20"/>
          <w:szCs w:val="20"/>
          <w:lang w:eastAsia="ru-RU"/>
        </w:rPr>
        <w:t xml:space="preserve">"блеснула молния", </w:t>
      </w:r>
      <w:r w:rsidRPr="00A94686">
        <w:rPr>
          <w:rFonts w:ascii="Times New Roman" w:eastAsia="Times New Roman" w:hAnsi="Times New Roman" w:cs="Times New Roman"/>
          <w:i/>
          <w:iCs/>
          <w:spacing w:val="-3"/>
          <w:kern w:val="0"/>
          <w:sz w:val="20"/>
          <w:szCs w:val="20"/>
          <w:lang w:eastAsia="ru-RU"/>
        </w:rPr>
        <w:t xml:space="preserve">дзы </w:t>
      </w:r>
      <w:r w:rsidRPr="00A94686">
        <w:rPr>
          <w:rFonts w:ascii="Times New Roman" w:eastAsia="Times New Roman" w:hAnsi="Times New Roman" w:cs="Times New Roman"/>
          <w:i/>
          <w:iCs/>
          <w:spacing w:val="-3"/>
          <w:kern w:val="0"/>
          <w:sz w:val="20"/>
          <w:szCs w:val="20"/>
          <w:lang w:val="uk-UA" w:eastAsia="ru-RU"/>
        </w:rPr>
        <w:t xml:space="preserve">кіаркіар </w:t>
      </w:r>
      <w:r w:rsidRPr="00A94686">
        <w:rPr>
          <w:rFonts w:ascii="Times New Roman" w:eastAsia="Times New Roman" w:hAnsi="Times New Roman" w:cs="Times New Roman"/>
          <w:spacing w:val="-3"/>
          <w:kern w:val="0"/>
          <w:sz w:val="20"/>
          <w:szCs w:val="20"/>
          <w:lang w:eastAsia="ru-RU"/>
        </w:rPr>
        <w:t>"чистейшая (сверкаю</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kern w:val="0"/>
          <w:sz w:val="20"/>
          <w:szCs w:val="20"/>
          <w:lang w:eastAsia="ru-RU"/>
        </w:rPr>
        <w:t>щая) вода" и т.п.</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right="29" w:firstLine="48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7"/>
          <w:kern w:val="0"/>
          <w:sz w:val="20"/>
          <w:szCs w:val="20"/>
          <w:lang w:eastAsia="ru-RU"/>
        </w:rPr>
        <w:t xml:space="preserve">Для звукосоответствия формантов </w:t>
      </w:r>
      <w:r w:rsidRPr="00A94686">
        <w:rPr>
          <w:rFonts w:ascii="Times New Roman" w:eastAsia="Times New Roman" w:hAnsi="Times New Roman" w:cs="Times New Roman"/>
          <w:i/>
          <w:iCs/>
          <w:spacing w:val="-7"/>
          <w:kern w:val="0"/>
          <w:sz w:val="20"/>
          <w:szCs w:val="20"/>
          <w:lang w:val="uk-UA" w:eastAsia="ru-RU"/>
        </w:rPr>
        <w:t xml:space="preserve">з </w:t>
      </w:r>
      <w:r w:rsidRPr="00A94686">
        <w:rPr>
          <w:rFonts w:ascii="Times New Roman" w:eastAsia="Times New Roman" w:hAnsi="Times New Roman" w:cs="Times New Roman"/>
          <w:spacing w:val="-7"/>
          <w:kern w:val="0"/>
          <w:sz w:val="20"/>
          <w:szCs w:val="20"/>
          <w:lang w:eastAsia="ru-RU"/>
        </w:rPr>
        <w:t xml:space="preserve">в </w:t>
      </w:r>
      <w:r w:rsidRPr="00A94686">
        <w:rPr>
          <w:rFonts w:ascii="Times New Roman" w:eastAsia="Times New Roman" w:hAnsi="Times New Roman" w:cs="Times New Roman"/>
          <w:i/>
          <w:iCs/>
          <w:spacing w:val="-7"/>
          <w:kern w:val="0"/>
          <w:sz w:val="20"/>
          <w:szCs w:val="20"/>
          <w:lang w:eastAsia="ru-RU"/>
        </w:rPr>
        <w:t xml:space="preserve">К1а-з-к1аз </w:t>
      </w:r>
      <w:r w:rsidRPr="00A94686">
        <w:rPr>
          <w:rFonts w:ascii="Times New Roman" w:eastAsia="Times New Roman" w:hAnsi="Times New Roman" w:cs="Times New Roman"/>
          <w:spacing w:val="-7"/>
          <w:kern w:val="0"/>
          <w:sz w:val="20"/>
          <w:szCs w:val="20"/>
          <w:lang w:eastAsia="ru-RU"/>
        </w:rPr>
        <w:t xml:space="preserve">и в в </w:t>
      </w:r>
      <w:r w:rsidRPr="00A94686">
        <w:rPr>
          <w:rFonts w:ascii="Times New Roman" w:eastAsia="Times New Roman" w:hAnsi="Times New Roman" w:cs="Times New Roman"/>
          <w:i/>
          <w:iCs/>
          <w:spacing w:val="-7"/>
          <w:kern w:val="0"/>
          <w:sz w:val="20"/>
          <w:szCs w:val="20"/>
          <w:lang w:eastAsia="ru-RU"/>
        </w:rPr>
        <w:t xml:space="preserve">К1а-в-к1аз </w:t>
      </w:r>
      <w:r w:rsidRPr="00A94686">
        <w:rPr>
          <w:rFonts w:ascii="Times New Roman" w:eastAsia="Times New Roman" w:hAnsi="Times New Roman" w:cs="Times New Roman"/>
          <w:spacing w:val="-7"/>
          <w:kern w:val="0"/>
          <w:sz w:val="20"/>
          <w:szCs w:val="20"/>
          <w:lang w:eastAsia="ru-RU"/>
        </w:rPr>
        <w:t>см. каб. -</w:t>
      </w:r>
      <w:r w:rsidRPr="00A94686">
        <w:rPr>
          <w:rFonts w:ascii="Times New Roman" w:eastAsia="Times New Roman" w:hAnsi="Times New Roman" w:cs="Times New Roman"/>
          <w:spacing w:val="-6"/>
          <w:kern w:val="0"/>
          <w:sz w:val="20"/>
          <w:szCs w:val="20"/>
          <w:lang w:eastAsia="ru-RU"/>
        </w:rPr>
        <w:t xml:space="preserve">черк. </w:t>
      </w:r>
      <w:r w:rsidRPr="00A94686">
        <w:rPr>
          <w:rFonts w:ascii="Times New Roman" w:eastAsia="Times New Roman" w:hAnsi="Times New Roman" w:cs="Times New Roman"/>
          <w:i/>
          <w:iCs/>
          <w:spacing w:val="-6"/>
          <w:kern w:val="0"/>
          <w:sz w:val="20"/>
          <w:szCs w:val="20"/>
          <w:lang w:eastAsia="ru-RU"/>
        </w:rPr>
        <w:t xml:space="preserve">Псы-жв, </w:t>
      </w:r>
      <w:r w:rsidRPr="00A94686">
        <w:rPr>
          <w:rFonts w:ascii="Times New Roman" w:eastAsia="Times New Roman" w:hAnsi="Times New Roman" w:cs="Times New Roman"/>
          <w:spacing w:val="-6"/>
          <w:kern w:val="0"/>
          <w:sz w:val="20"/>
          <w:szCs w:val="20"/>
          <w:lang w:eastAsia="ru-RU"/>
        </w:rPr>
        <w:t xml:space="preserve">адыгейс. </w:t>
      </w:r>
      <w:r w:rsidRPr="00A94686">
        <w:rPr>
          <w:rFonts w:ascii="Times New Roman" w:eastAsia="Times New Roman" w:hAnsi="Times New Roman" w:cs="Times New Roman"/>
          <w:i/>
          <w:iCs/>
          <w:spacing w:val="-6"/>
          <w:kern w:val="0"/>
          <w:sz w:val="20"/>
          <w:szCs w:val="20"/>
          <w:lang w:eastAsia="ru-RU"/>
        </w:rPr>
        <w:t xml:space="preserve">Пши-з </w:t>
      </w:r>
      <w:r w:rsidRPr="00A94686">
        <w:rPr>
          <w:rFonts w:ascii="Times New Roman" w:eastAsia="Times New Roman" w:hAnsi="Times New Roman" w:cs="Times New Roman"/>
          <w:spacing w:val="-6"/>
          <w:kern w:val="0"/>
          <w:sz w:val="20"/>
          <w:szCs w:val="20"/>
          <w:lang w:eastAsia="ru-RU"/>
        </w:rPr>
        <w:t xml:space="preserve">- название реки Кубань, </w:t>
      </w:r>
      <w:r w:rsidRPr="00A94686">
        <w:rPr>
          <w:rFonts w:ascii="Times New Roman" w:eastAsia="Times New Roman" w:hAnsi="Times New Roman" w:cs="Times New Roman"/>
          <w:i/>
          <w:iCs/>
          <w:spacing w:val="-6"/>
          <w:kern w:val="0"/>
          <w:sz w:val="20"/>
          <w:szCs w:val="20"/>
          <w:lang w:eastAsia="ru-RU"/>
        </w:rPr>
        <w:t xml:space="preserve">Хъв-жвы </w:t>
      </w:r>
      <w:r w:rsidRPr="00A94686">
        <w:rPr>
          <w:rFonts w:ascii="Times New Roman" w:eastAsia="Times New Roman" w:hAnsi="Times New Roman" w:cs="Times New Roman"/>
          <w:spacing w:val="-6"/>
          <w:kern w:val="0"/>
          <w:sz w:val="20"/>
          <w:szCs w:val="20"/>
          <w:lang w:val="uk-UA" w:eastAsia="ru-RU"/>
        </w:rPr>
        <w:t xml:space="preserve">(абаз.), </w:t>
      </w:r>
      <w:r w:rsidRPr="00A94686">
        <w:rPr>
          <w:rFonts w:ascii="Times New Roman" w:eastAsia="Times New Roman" w:hAnsi="Times New Roman" w:cs="Times New Roman"/>
          <w:i/>
          <w:iCs/>
          <w:spacing w:val="-6"/>
          <w:kern w:val="0"/>
          <w:sz w:val="20"/>
          <w:szCs w:val="20"/>
          <w:lang w:eastAsia="ru-RU"/>
        </w:rPr>
        <w:t xml:space="preserve">Хъв-вы </w:t>
      </w:r>
      <w:r w:rsidRPr="00A94686">
        <w:rPr>
          <w:rFonts w:ascii="Times New Roman" w:eastAsia="Times New Roman" w:hAnsi="Times New Roman" w:cs="Times New Roman"/>
          <w:spacing w:val="-4"/>
          <w:kern w:val="0"/>
          <w:sz w:val="20"/>
          <w:szCs w:val="20"/>
          <w:lang w:eastAsia="ru-RU"/>
        </w:rPr>
        <w:t xml:space="preserve">(каб. -черк.) - местность, гора, река, два абазинских аула, а также носители ку-винского говора ашхарского диалекта абазинского языка носят это название: </w:t>
      </w:r>
      <w:r w:rsidRPr="00A94686">
        <w:rPr>
          <w:rFonts w:ascii="Times New Roman" w:eastAsia="Times New Roman" w:hAnsi="Times New Roman" w:cs="Times New Roman"/>
          <w:i/>
          <w:iCs/>
          <w:kern w:val="0"/>
          <w:sz w:val="20"/>
          <w:szCs w:val="20"/>
          <w:lang w:eastAsia="ru-RU"/>
        </w:rPr>
        <w:t>жв~в~жв~в.</w:t>
      </w:r>
    </w:p>
    <w:p w:rsidR="00A94686" w:rsidRPr="00A94686" w:rsidRDefault="00A94686" w:rsidP="00A94686">
      <w:pPr>
        <w:shd w:val="clear" w:color="auto" w:fill="FFFFFF"/>
        <w:tabs>
          <w:tab w:val="clear" w:pos="709"/>
        </w:tabs>
        <w:suppressAutoHyphens w:val="0"/>
        <w:autoSpaceDE w:val="0"/>
        <w:autoSpaceDN w:val="0"/>
        <w:adjustRightInd w:val="0"/>
        <w:spacing w:after="0" w:line="331" w:lineRule="exact"/>
        <w:ind w:right="29" w:firstLine="480"/>
        <w:rPr>
          <w:rFonts w:ascii="Times New Roman" w:eastAsia="Times New Roman" w:hAnsi="Times New Roman" w:cs="Times New Roman"/>
          <w:kern w:val="0"/>
          <w:sz w:val="20"/>
          <w:szCs w:val="20"/>
          <w:lang w:eastAsia="ru-RU"/>
        </w:rPr>
        <w:sectPr w:rsidR="00A94686" w:rsidRPr="00A94686">
          <w:pgSz w:w="11909" w:h="16834"/>
          <w:pgMar w:top="1440" w:right="2088" w:bottom="720" w:left="3288"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38"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48</w:t>
      </w:r>
    </w:p>
    <w:p w:rsidR="00A94686" w:rsidRPr="00A94686" w:rsidRDefault="00A94686" w:rsidP="00A94686">
      <w:pPr>
        <w:shd w:val="clear" w:color="auto" w:fill="FFFFFF"/>
        <w:tabs>
          <w:tab w:val="clear" w:pos="709"/>
        </w:tabs>
        <w:suppressAutoHyphens w:val="0"/>
        <w:autoSpaceDE w:val="0"/>
        <w:autoSpaceDN w:val="0"/>
        <w:adjustRightInd w:val="0"/>
        <w:spacing w:before="158" w:after="0" w:line="322" w:lineRule="exact"/>
        <w:ind w:left="72"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 xml:space="preserve">По словам абазин-информаторов, под </w:t>
      </w:r>
      <w:r w:rsidRPr="00A94686">
        <w:rPr>
          <w:rFonts w:ascii="Times New Roman" w:eastAsia="Times New Roman" w:hAnsi="Times New Roman" w:cs="Times New Roman"/>
          <w:i/>
          <w:iCs/>
          <w:spacing w:val="-3"/>
          <w:kern w:val="0"/>
          <w:sz w:val="20"/>
          <w:szCs w:val="20"/>
          <w:lang w:eastAsia="ru-RU"/>
        </w:rPr>
        <w:t xml:space="preserve">Ахва </w:t>
      </w:r>
      <w:r w:rsidRPr="00A94686">
        <w:rPr>
          <w:rFonts w:ascii="Times New Roman" w:eastAsia="Times New Roman" w:hAnsi="Times New Roman" w:cs="Times New Roman"/>
          <w:i/>
          <w:iCs/>
          <w:spacing w:val="-3"/>
          <w:kern w:val="0"/>
          <w:sz w:val="20"/>
          <w:szCs w:val="20"/>
          <w:lang w:val="uk-UA" w:eastAsia="ru-RU"/>
        </w:rPr>
        <w:t xml:space="preserve">кіазкіаз-ра </w:t>
      </w:r>
      <w:r w:rsidRPr="00A94686">
        <w:rPr>
          <w:rFonts w:ascii="Times New Roman" w:eastAsia="Times New Roman" w:hAnsi="Times New Roman" w:cs="Times New Roman"/>
          <w:spacing w:val="-3"/>
          <w:kern w:val="0"/>
          <w:sz w:val="20"/>
          <w:szCs w:val="20"/>
          <w:lang w:eastAsia="ru-RU"/>
        </w:rPr>
        <w:t xml:space="preserve">подразумевается </w:t>
      </w:r>
      <w:r w:rsidRPr="00A94686">
        <w:rPr>
          <w:rFonts w:ascii="Times New Roman" w:eastAsia="Times New Roman" w:hAnsi="Times New Roman" w:cs="Times New Roman"/>
          <w:spacing w:val="-4"/>
          <w:kern w:val="0"/>
          <w:sz w:val="20"/>
          <w:szCs w:val="20"/>
          <w:lang w:eastAsia="ru-RU"/>
        </w:rPr>
        <w:t xml:space="preserve">г. </w:t>
      </w:r>
      <w:r w:rsidRPr="00A94686">
        <w:rPr>
          <w:rFonts w:ascii="Times New Roman" w:eastAsia="Times New Roman" w:hAnsi="Times New Roman" w:cs="Times New Roman"/>
          <w:i/>
          <w:iCs/>
          <w:spacing w:val="-4"/>
          <w:kern w:val="0"/>
          <w:sz w:val="20"/>
          <w:szCs w:val="20"/>
          <w:lang w:eastAsia="ru-RU"/>
        </w:rPr>
        <w:t xml:space="preserve">Эльбрус </w:t>
      </w:r>
      <w:r w:rsidRPr="00A94686">
        <w:rPr>
          <w:rFonts w:ascii="Times New Roman" w:eastAsia="Times New Roman" w:hAnsi="Times New Roman" w:cs="Times New Roman"/>
          <w:spacing w:val="-4"/>
          <w:kern w:val="0"/>
          <w:sz w:val="20"/>
          <w:szCs w:val="20"/>
          <w:lang w:eastAsia="ru-RU"/>
        </w:rPr>
        <w:t xml:space="preserve">(цепь </w:t>
      </w:r>
      <w:r w:rsidRPr="00A94686">
        <w:rPr>
          <w:rFonts w:ascii="Times New Roman" w:eastAsia="Times New Roman" w:hAnsi="Times New Roman" w:cs="Times New Roman"/>
          <w:i/>
          <w:iCs/>
          <w:spacing w:val="-4"/>
          <w:kern w:val="0"/>
          <w:sz w:val="20"/>
          <w:szCs w:val="20"/>
          <w:lang w:eastAsia="ru-RU"/>
        </w:rPr>
        <w:t xml:space="preserve">Кавказских гор). </w:t>
      </w:r>
      <w:r w:rsidRPr="00A94686">
        <w:rPr>
          <w:rFonts w:ascii="Times New Roman" w:eastAsia="Times New Roman" w:hAnsi="Times New Roman" w:cs="Times New Roman"/>
          <w:spacing w:val="-4"/>
          <w:kern w:val="0"/>
          <w:sz w:val="20"/>
          <w:szCs w:val="20"/>
          <w:lang w:eastAsia="ru-RU"/>
        </w:rPr>
        <w:t xml:space="preserve">Кроме этого, говоря </w:t>
      </w:r>
      <w:r w:rsidRPr="00A94686">
        <w:rPr>
          <w:rFonts w:ascii="Times New Roman" w:eastAsia="Times New Roman" w:hAnsi="Times New Roman" w:cs="Times New Roman"/>
          <w:i/>
          <w:iCs/>
          <w:spacing w:val="-4"/>
          <w:kern w:val="0"/>
          <w:sz w:val="20"/>
          <w:szCs w:val="20"/>
          <w:lang w:eastAsia="ru-RU"/>
        </w:rPr>
        <w:t xml:space="preserve">Ахва </w:t>
      </w:r>
      <w:r w:rsidRPr="00A94686">
        <w:rPr>
          <w:rFonts w:ascii="Times New Roman" w:eastAsia="Times New Roman" w:hAnsi="Times New Roman" w:cs="Times New Roman"/>
          <w:i/>
          <w:iCs/>
          <w:spacing w:val="-4"/>
          <w:kern w:val="0"/>
          <w:sz w:val="20"/>
          <w:szCs w:val="20"/>
          <w:lang w:val="uk-UA" w:eastAsia="ru-RU"/>
        </w:rPr>
        <w:t xml:space="preserve">кіазкіаз, </w:t>
      </w:r>
      <w:r w:rsidRPr="00A94686">
        <w:rPr>
          <w:rFonts w:ascii="Times New Roman" w:eastAsia="Times New Roman" w:hAnsi="Times New Roman" w:cs="Times New Roman"/>
          <w:spacing w:val="-4"/>
          <w:kern w:val="0"/>
          <w:sz w:val="20"/>
          <w:szCs w:val="20"/>
          <w:lang w:eastAsia="ru-RU"/>
        </w:rPr>
        <w:t xml:space="preserve">имеется в </w:t>
      </w:r>
      <w:r w:rsidRPr="00A94686">
        <w:rPr>
          <w:rFonts w:ascii="Times New Roman" w:eastAsia="Times New Roman" w:hAnsi="Times New Roman" w:cs="Times New Roman"/>
          <w:kern w:val="0"/>
          <w:sz w:val="20"/>
          <w:szCs w:val="20"/>
          <w:lang w:eastAsia="ru-RU"/>
        </w:rPr>
        <w:t>виду и кладбище.</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left="53"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Абазины, как и другие народы, под кладбище отводили и отводят возвы</w:t>
      </w:r>
      <w:r w:rsidRPr="00A94686">
        <w:rPr>
          <w:rFonts w:ascii="Times New Roman" w:eastAsia="Times New Roman" w:hAnsi="Times New Roman" w:cs="Times New Roman"/>
          <w:spacing w:val="-5"/>
          <w:kern w:val="0"/>
          <w:sz w:val="20"/>
          <w:szCs w:val="20"/>
          <w:lang w:eastAsia="ru-RU"/>
        </w:rPr>
        <w:softHyphen/>
        <w:t xml:space="preserve">шенные места с целью его сохранения от ливневого дождя или бурного потока </w:t>
      </w:r>
      <w:r w:rsidRPr="00A94686">
        <w:rPr>
          <w:rFonts w:ascii="Times New Roman" w:eastAsia="Times New Roman" w:hAnsi="Times New Roman" w:cs="Times New Roman"/>
          <w:spacing w:val="-6"/>
          <w:kern w:val="0"/>
          <w:sz w:val="20"/>
          <w:szCs w:val="20"/>
          <w:lang w:eastAsia="ru-RU"/>
        </w:rPr>
        <w:t xml:space="preserve">реки. Возможно, речь идет о дольменных захоронениях, известных на северных </w:t>
      </w:r>
      <w:r w:rsidRPr="00A94686">
        <w:rPr>
          <w:rFonts w:ascii="Times New Roman" w:eastAsia="Times New Roman" w:hAnsi="Times New Roman" w:cs="Times New Roman"/>
          <w:spacing w:val="-3"/>
          <w:kern w:val="0"/>
          <w:sz w:val="20"/>
          <w:szCs w:val="20"/>
          <w:lang w:eastAsia="ru-RU"/>
        </w:rPr>
        <w:t>склонах Кавказского хребта издавна. Исходя из исторических, археологиче</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ских данных, дольмены датируются Ш-П тысячелетием до н.э. Ученые счита</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ют, что они оставлены племенами абхазо-адыгской общности.</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9" w:right="14"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Как указано в литературе, ... "Дольмены обнаружены на территории со</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временной Абхазии и Карачаево-Черкесии. Возраст этих дольменов устанавли</w:t>
      </w:r>
      <w:r w:rsidRPr="00A94686">
        <w:rPr>
          <w:rFonts w:ascii="Times New Roman" w:eastAsia="Times New Roman" w:hAnsi="Times New Roman" w:cs="Times New Roman"/>
          <w:spacing w:val="-5"/>
          <w:kern w:val="0"/>
          <w:sz w:val="20"/>
          <w:szCs w:val="20"/>
          <w:lang w:eastAsia="ru-RU"/>
        </w:rPr>
        <w:softHyphen/>
        <w:t>вается Ш-П тыс. до н.э. Дольмены, обнаруженные на территории Карачаево-</w:t>
      </w:r>
      <w:r w:rsidRPr="00A94686">
        <w:rPr>
          <w:rFonts w:ascii="Times New Roman" w:eastAsia="Times New Roman" w:hAnsi="Times New Roman" w:cs="Times New Roman"/>
          <w:spacing w:val="-4"/>
          <w:kern w:val="0"/>
          <w:sz w:val="20"/>
          <w:szCs w:val="20"/>
          <w:lang w:eastAsia="ru-RU"/>
        </w:rPr>
        <w:t>Черкесии (на реках Теберда, Кяфар, Индыш), датируются немного более позд</w:t>
      </w:r>
      <w:r w:rsidRPr="00A94686">
        <w:rPr>
          <w:rFonts w:ascii="Times New Roman" w:eastAsia="Times New Roman" w:hAnsi="Times New Roman" w:cs="Times New Roman"/>
          <w:spacing w:val="-4"/>
          <w:kern w:val="0"/>
          <w:sz w:val="20"/>
          <w:szCs w:val="20"/>
          <w:lang w:eastAsia="ru-RU"/>
        </w:rPr>
        <w:softHyphen/>
        <w:t xml:space="preserve">ним временем. Материалы дольменной культуры и результаты исследований, по мнению Е.П. Алексеевой, дают возможность говорить о том, что уже в те </w:t>
      </w:r>
      <w:r w:rsidRPr="00A94686">
        <w:rPr>
          <w:rFonts w:ascii="Times New Roman" w:eastAsia="Times New Roman" w:hAnsi="Times New Roman" w:cs="Times New Roman"/>
          <w:spacing w:val="-5"/>
          <w:kern w:val="0"/>
          <w:sz w:val="20"/>
          <w:szCs w:val="20"/>
          <w:lang w:eastAsia="ru-RU"/>
        </w:rPr>
        <w:t>далекие времена (около четырех тысяч лет назад) протоабхазо-абазины прони</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кали на территории современной Карачаево-Черкесии. ... Стало быть, путь че</w:t>
      </w:r>
      <w:r w:rsidRPr="00A94686">
        <w:rPr>
          <w:rFonts w:ascii="Times New Roman" w:eastAsia="Times New Roman" w:hAnsi="Times New Roman" w:cs="Times New Roman"/>
          <w:spacing w:val="-4"/>
          <w:kern w:val="0"/>
          <w:sz w:val="20"/>
          <w:szCs w:val="20"/>
          <w:lang w:eastAsia="ru-RU"/>
        </w:rPr>
        <w:softHyphen/>
        <w:t xml:space="preserve">рез перевалы был известен для протоабазин уже в </w:t>
      </w:r>
      <w:r w:rsidRPr="00A94686">
        <w:rPr>
          <w:rFonts w:ascii="Times New Roman" w:eastAsia="Times New Roman" w:hAnsi="Times New Roman" w:cs="Times New Roman"/>
          <w:spacing w:val="-4"/>
          <w:kern w:val="0"/>
          <w:sz w:val="20"/>
          <w:szCs w:val="20"/>
          <w:lang w:val="uk-UA" w:eastAsia="ru-RU"/>
        </w:rPr>
        <w:t xml:space="preserve">Ш-І </w:t>
      </w:r>
      <w:r w:rsidRPr="00A94686">
        <w:rPr>
          <w:rFonts w:ascii="Times New Roman" w:eastAsia="Times New Roman" w:hAnsi="Times New Roman" w:cs="Times New Roman"/>
          <w:spacing w:val="-4"/>
          <w:kern w:val="0"/>
          <w:sz w:val="20"/>
          <w:szCs w:val="20"/>
          <w:lang w:eastAsia="ru-RU"/>
        </w:rPr>
        <w:t>тыс. до н.э. Характери</w:t>
      </w:r>
      <w:r w:rsidRPr="00A94686">
        <w:rPr>
          <w:rFonts w:ascii="Times New Roman" w:eastAsia="Times New Roman" w:hAnsi="Times New Roman" w:cs="Times New Roman"/>
          <w:spacing w:val="-4"/>
          <w:kern w:val="0"/>
          <w:sz w:val="20"/>
          <w:szCs w:val="20"/>
          <w:lang w:eastAsia="ru-RU"/>
        </w:rPr>
        <w:softHyphen/>
        <w:t>зуя путь из Абхазии через Клухорский перевал и места возможного прожива</w:t>
      </w:r>
      <w:r w:rsidRPr="00A94686">
        <w:rPr>
          <w:rFonts w:ascii="Times New Roman" w:eastAsia="Times New Roman" w:hAnsi="Times New Roman" w:cs="Times New Roman"/>
          <w:spacing w:val="-4"/>
          <w:kern w:val="0"/>
          <w:sz w:val="20"/>
          <w:szCs w:val="20"/>
          <w:lang w:eastAsia="ru-RU"/>
        </w:rPr>
        <w:softHyphen/>
        <w:t>ния протоабазин в долинах рек Теберда, Кяфар, Индыш, В.И. Марковин отме</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чает, что "территория, занятая дольменовидными гробницами, близка землям </w:t>
      </w:r>
      <w:r w:rsidRPr="00A94686">
        <w:rPr>
          <w:rFonts w:ascii="Times New Roman" w:eastAsia="Times New Roman" w:hAnsi="Times New Roman" w:cs="Times New Roman"/>
          <w:spacing w:val="-4"/>
          <w:kern w:val="0"/>
          <w:sz w:val="20"/>
          <w:szCs w:val="20"/>
          <w:lang w:eastAsia="ru-RU"/>
        </w:rPr>
        <w:t>абазин," - со ссылкой на существующую литературу, указано в статье СУ. Па-</w:t>
      </w:r>
      <w:r w:rsidRPr="00A94686">
        <w:rPr>
          <w:rFonts w:ascii="Times New Roman" w:eastAsia="Times New Roman" w:hAnsi="Times New Roman" w:cs="Times New Roman"/>
          <w:kern w:val="0"/>
          <w:sz w:val="20"/>
          <w:szCs w:val="20"/>
          <w:lang w:eastAsia="ru-RU"/>
        </w:rPr>
        <w:t>зова и А.Х. Татаршао "Абазины - древний народ Кавказа".</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43"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Несколько слов о хеттском </w:t>
      </w:r>
      <w:r w:rsidRPr="00A94686">
        <w:rPr>
          <w:rFonts w:ascii="Times New Roman" w:eastAsia="Times New Roman" w:hAnsi="Times New Roman" w:cs="Times New Roman"/>
          <w:i/>
          <w:iCs/>
          <w:spacing w:val="-4"/>
          <w:kern w:val="0"/>
          <w:sz w:val="20"/>
          <w:szCs w:val="20"/>
          <w:lang w:eastAsia="ru-RU"/>
        </w:rPr>
        <w:t xml:space="preserve">каз-каз. </w:t>
      </w:r>
      <w:r w:rsidRPr="00A94686">
        <w:rPr>
          <w:rFonts w:ascii="Times New Roman" w:eastAsia="Times New Roman" w:hAnsi="Times New Roman" w:cs="Times New Roman"/>
          <w:spacing w:val="-4"/>
          <w:kern w:val="0"/>
          <w:sz w:val="20"/>
          <w:szCs w:val="20"/>
          <w:lang w:eastAsia="ru-RU"/>
        </w:rPr>
        <w:t xml:space="preserve">По мнению ученых-хеттологов В.Г. </w:t>
      </w:r>
      <w:r w:rsidRPr="00A94686">
        <w:rPr>
          <w:rFonts w:ascii="Times New Roman" w:eastAsia="Times New Roman" w:hAnsi="Times New Roman" w:cs="Times New Roman"/>
          <w:spacing w:val="-5"/>
          <w:kern w:val="0"/>
          <w:sz w:val="20"/>
          <w:szCs w:val="20"/>
          <w:lang w:eastAsia="ru-RU"/>
        </w:rPr>
        <w:t>Ардзинба, И. М. Дунаевской, И. М. Дьяконова и др., хеттский и абхазский язы</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ки имеют родственные связи. Родство обнаруживается в фонетике, морфоло</w:t>
      </w:r>
      <w:r w:rsidRPr="00A94686">
        <w:rPr>
          <w:rFonts w:ascii="Times New Roman" w:eastAsia="Times New Roman" w:hAnsi="Times New Roman" w:cs="Times New Roman"/>
          <w:spacing w:val="-4"/>
          <w:kern w:val="0"/>
          <w:sz w:val="20"/>
          <w:szCs w:val="20"/>
          <w:lang w:eastAsia="ru-RU"/>
        </w:rPr>
        <w:softHyphen/>
        <w:t xml:space="preserve">гии, лексике. В цитируемой работе С. У. </w:t>
      </w:r>
      <w:r w:rsidRPr="00A94686">
        <w:rPr>
          <w:rFonts w:ascii="Times New Roman" w:eastAsia="Times New Roman" w:hAnsi="Times New Roman" w:cs="Times New Roman"/>
          <w:spacing w:val="-4"/>
          <w:kern w:val="0"/>
          <w:sz w:val="20"/>
          <w:szCs w:val="20"/>
          <w:lang w:val="uk-UA" w:eastAsia="ru-RU"/>
        </w:rPr>
        <w:t xml:space="preserve">Пазова </w:t>
      </w:r>
      <w:r w:rsidRPr="00A94686">
        <w:rPr>
          <w:rFonts w:ascii="Times New Roman" w:eastAsia="Times New Roman" w:hAnsi="Times New Roman" w:cs="Times New Roman"/>
          <w:spacing w:val="-4"/>
          <w:kern w:val="0"/>
          <w:sz w:val="20"/>
          <w:szCs w:val="20"/>
          <w:lang w:eastAsia="ru-RU"/>
        </w:rPr>
        <w:t xml:space="preserve">и А. </w:t>
      </w:r>
      <w:r w:rsidRPr="00A94686">
        <w:rPr>
          <w:rFonts w:ascii="Times New Roman" w:eastAsia="Times New Roman" w:hAnsi="Times New Roman" w:cs="Times New Roman"/>
          <w:spacing w:val="-4"/>
          <w:kern w:val="0"/>
          <w:sz w:val="20"/>
          <w:szCs w:val="20"/>
          <w:lang w:val="en-US" w:eastAsia="ru-RU"/>
        </w:rPr>
        <w:t>X</w:t>
      </w:r>
      <w:r w:rsidRPr="00A94686">
        <w:rPr>
          <w:rFonts w:ascii="Times New Roman" w:eastAsia="Times New Roman" w:hAnsi="Times New Roman" w:cs="Times New Roman"/>
          <w:spacing w:val="-4"/>
          <w:kern w:val="0"/>
          <w:sz w:val="20"/>
          <w:szCs w:val="20"/>
          <w:lang w:eastAsia="ru-RU"/>
        </w:rPr>
        <w:t xml:space="preserve">. Татаршао отмечено: </w:t>
      </w:r>
      <w:r w:rsidRPr="00A94686">
        <w:rPr>
          <w:rFonts w:ascii="Times New Roman" w:eastAsia="Times New Roman" w:hAnsi="Times New Roman" w:cs="Times New Roman"/>
          <w:spacing w:val="-5"/>
          <w:kern w:val="0"/>
          <w:sz w:val="20"/>
          <w:szCs w:val="20"/>
          <w:lang w:eastAsia="ru-RU"/>
        </w:rPr>
        <w:t xml:space="preserve">..."Подтверждением тому служат факты чрезвычайно широкого использования </w:t>
      </w:r>
      <w:r w:rsidRPr="00A94686">
        <w:rPr>
          <w:rFonts w:ascii="Times New Roman" w:eastAsia="Times New Roman" w:hAnsi="Times New Roman" w:cs="Times New Roman"/>
          <w:spacing w:val="-4"/>
          <w:kern w:val="0"/>
          <w:sz w:val="20"/>
          <w:szCs w:val="20"/>
          <w:lang w:eastAsia="ru-RU"/>
        </w:rPr>
        <w:t>словосложения в этих языках, общность префиксального строя хаттского и аб-</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43" w:firstLine="499"/>
        <w:rPr>
          <w:rFonts w:ascii="Times New Roman" w:eastAsia="Times New Roman" w:hAnsi="Times New Roman" w:cs="Times New Roman"/>
          <w:kern w:val="0"/>
          <w:sz w:val="20"/>
          <w:szCs w:val="20"/>
          <w:lang w:eastAsia="ru-RU"/>
        </w:rPr>
        <w:sectPr w:rsidR="00A94686" w:rsidRPr="00A94686">
          <w:pgSz w:w="11909" w:h="16834"/>
          <w:pgMar w:top="1440" w:right="2938" w:bottom="720" w:left="2390"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48"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49</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22" w:lineRule="exact"/>
        <w:ind w:left="10" w:right="5"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2"/>
          <w:kern w:val="0"/>
          <w:sz w:val="20"/>
          <w:szCs w:val="20"/>
          <w:lang w:eastAsia="ru-RU"/>
        </w:rPr>
        <w:t xml:space="preserve">хаэо-адыгских языков (И.М. Дунаевская), одно - или двуслоговой характер </w:t>
      </w:r>
      <w:r w:rsidRPr="00A94686">
        <w:rPr>
          <w:rFonts w:ascii="Times New Roman" w:eastAsia="Times New Roman" w:hAnsi="Times New Roman" w:cs="Times New Roman"/>
          <w:spacing w:val="-6"/>
          <w:kern w:val="0"/>
          <w:sz w:val="20"/>
          <w:szCs w:val="20"/>
          <w:lang w:eastAsia="ru-RU"/>
        </w:rPr>
        <w:t xml:space="preserve">корня (А. Каммерхубер), отсутствие морфологической дифференциации имени </w:t>
      </w:r>
      <w:r w:rsidRPr="00A94686">
        <w:rPr>
          <w:rFonts w:ascii="Times New Roman" w:eastAsia="Times New Roman" w:hAnsi="Times New Roman" w:cs="Times New Roman"/>
          <w:spacing w:val="-5"/>
          <w:kern w:val="0"/>
          <w:sz w:val="20"/>
          <w:szCs w:val="20"/>
          <w:lang w:eastAsia="ru-RU"/>
        </w:rPr>
        <w:t>существительного и прилагательного, употребление префикса - частицы а- пе</w:t>
      </w:r>
      <w:r w:rsidRPr="00A94686">
        <w:rPr>
          <w:rFonts w:ascii="Times New Roman" w:eastAsia="Times New Roman" w:hAnsi="Times New Roman" w:cs="Times New Roman"/>
          <w:spacing w:val="-5"/>
          <w:kern w:val="0"/>
          <w:sz w:val="20"/>
          <w:szCs w:val="20"/>
          <w:lang w:eastAsia="ru-RU"/>
        </w:rPr>
        <w:softHyphen/>
        <w:t>ред именами, наличие суффикса -ра во многих географических названиях, на</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личие одинаковых слов и совпадение их значений: ан- чва - анцили, </w:t>
      </w:r>
      <w:r w:rsidRPr="00A94686">
        <w:rPr>
          <w:rFonts w:ascii="Times New Roman" w:eastAsia="Times New Roman" w:hAnsi="Times New Roman" w:cs="Times New Roman"/>
          <w:spacing w:val="-4"/>
          <w:kern w:val="0"/>
          <w:sz w:val="20"/>
          <w:szCs w:val="20"/>
          <w:lang w:val="uk-UA" w:eastAsia="ru-RU"/>
        </w:rPr>
        <w:t xml:space="preserve">уашхіва </w:t>
      </w:r>
      <w:r w:rsidRPr="00A94686">
        <w:rPr>
          <w:rFonts w:ascii="Times New Roman" w:eastAsia="Times New Roman" w:hAnsi="Times New Roman" w:cs="Times New Roman"/>
          <w:spacing w:val="-4"/>
          <w:kern w:val="0"/>
          <w:sz w:val="20"/>
          <w:szCs w:val="20"/>
          <w:lang w:eastAsia="ru-RU"/>
        </w:rPr>
        <w:t>-</w:t>
      </w:r>
      <w:r w:rsidRPr="00A94686">
        <w:rPr>
          <w:rFonts w:ascii="Times New Roman" w:eastAsia="Times New Roman" w:hAnsi="Times New Roman" w:cs="Times New Roman"/>
          <w:kern w:val="0"/>
          <w:sz w:val="20"/>
          <w:szCs w:val="20"/>
          <w:lang w:eastAsia="ru-RU"/>
        </w:rPr>
        <w:t>уашхо, Аацы - Ацци, Ай-Тар, - Тару" и т.д.</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firstLine="47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2"/>
          <w:kern w:val="0"/>
          <w:sz w:val="20"/>
          <w:szCs w:val="20"/>
          <w:lang w:eastAsia="ru-RU"/>
        </w:rPr>
        <w:t xml:space="preserve">Для абазин </w:t>
      </w:r>
      <w:r w:rsidRPr="00A94686">
        <w:rPr>
          <w:rFonts w:ascii="Times New Roman" w:eastAsia="Times New Roman" w:hAnsi="Times New Roman" w:cs="Times New Roman"/>
          <w:i/>
          <w:iCs/>
          <w:spacing w:val="-2"/>
          <w:kern w:val="0"/>
          <w:sz w:val="20"/>
          <w:szCs w:val="20"/>
          <w:lang w:eastAsia="ru-RU"/>
        </w:rPr>
        <w:t xml:space="preserve">х/аты </w:t>
      </w:r>
      <w:r w:rsidRPr="00A94686">
        <w:rPr>
          <w:rFonts w:ascii="Times New Roman" w:eastAsia="Times New Roman" w:hAnsi="Times New Roman" w:cs="Times New Roman"/>
          <w:spacing w:val="-2"/>
          <w:kern w:val="0"/>
          <w:sz w:val="20"/>
          <w:szCs w:val="20"/>
          <w:lang w:eastAsia="ru-RU"/>
        </w:rPr>
        <w:t xml:space="preserve">- </w:t>
      </w:r>
      <w:r w:rsidRPr="00A94686">
        <w:rPr>
          <w:rFonts w:ascii="Times New Roman" w:eastAsia="Times New Roman" w:hAnsi="Times New Roman" w:cs="Times New Roman"/>
          <w:i/>
          <w:iCs/>
          <w:spacing w:val="-2"/>
          <w:kern w:val="0"/>
          <w:sz w:val="20"/>
          <w:szCs w:val="20"/>
          <w:lang w:eastAsia="ru-RU"/>
        </w:rPr>
        <w:t xml:space="preserve">хатты//хетты </w:t>
      </w:r>
      <w:r w:rsidRPr="00A94686">
        <w:rPr>
          <w:rFonts w:ascii="Times New Roman" w:eastAsia="Times New Roman" w:hAnsi="Times New Roman" w:cs="Times New Roman"/>
          <w:spacing w:val="-2"/>
          <w:kern w:val="0"/>
          <w:sz w:val="20"/>
          <w:szCs w:val="20"/>
          <w:lang w:eastAsia="ru-RU"/>
        </w:rPr>
        <w:t xml:space="preserve">отождествляется и с понятиями </w:t>
      </w:r>
      <w:r w:rsidRPr="00A94686">
        <w:rPr>
          <w:rFonts w:ascii="Times New Roman" w:eastAsia="Times New Roman" w:hAnsi="Times New Roman" w:cs="Times New Roman"/>
          <w:spacing w:val="-4"/>
          <w:kern w:val="0"/>
          <w:sz w:val="20"/>
          <w:szCs w:val="20"/>
          <w:lang w:eastAsia="ru-RU"/>
        </w:rPr>
        <w:t>"дальняя территория", "дальняя дорога", "государство", "народ" (иногда, даже "загробный мир", указывая на отсутствие человека в довольно длительный пе</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риод). Интересным является и то, что абазинский фольклор сохранил термин </w:t>
      </w:r>
      <w:r w:rsidRPr="00A94686">
        <w:rPr>
          <w:rFonts w:ascii="Times New Roman" w:eastAsia="Times New Roman" w:hAnsi="Times New Roman" w:cs="Times New Roman"/>
          <w:i/>
          <w:iCs/>
          <w:kern w:val="0"/>
          <w:sz w:val="20"/>
          <w:szCs w:val="20"/>
          <w:lang w:eastAsia="ru-RU"/>
        </w:rPr>
        <w:t xml:space="preserve">хатты//хетты </w:t>
      </w:r>
      <w:r w:rsidRPr="00A94686">
        <w:rPr>
          <w:rFonts w:ascii="Times New Roman" w:eastAsia="Times New Roman" w:hAnsi="Times New Roman" w:cs="Times New Roman"/>
          <w:kern w:val="0"/>
          <w:sz w:val="20"/>
          <w:szCs w:val="20"/>
          <w:lang w:eastAsia="ru-RU"/>
        </w:rPr>
        <w:t xml:space="preserve">в форме </w:t>
      </w:r>
      <w:r w:rsidRPr="00A94686">
        <w:rPr>
          <w:rFonts w:ascii="Times New Roman" w:eastAsia="Times New Roman" w:hAnsi="Times New Roman" w:cs="Times New Roman"/>
          <w:i/>
          <w:iCs/>
          <w:kern w:val="0"/>
          <w:sz w:val="20"/>
          <w:szCs w:val="20"/>
          <w:lang w:eastAsia="ru-RU"/>
        </w:rPr>
        <w:t>Х1аты.</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0" w:right="5"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1"/>
          <w:kern w:val="0"/>
          <w:sz w:val="20"/>
          <w:szCs w:val="20"/>
          <w:lang w:eastAsia="ru-RU"/>
        </w:rPr>
        <w:t xml:space="preserve">Ср. абазинский фразеологизм: </w:t>
      </w:r>
      <w:r w:rsidRPr="00A94686">
        <w:rPr>
          <w:rFonts w:ascii="Times New Roman" w:eastAsia="Times New Roman" w:hAnsi="Times New Roman" w:cs="Times New Roman"/>
          <w:i/>
          <w:iCs/>
          <w:spacing w:val="-1"/>
          <w:kern w:val="0"/>
          <w:sz w:val="20"/>
          <w:szCs w:val="20"/>
          <w:lang w:eastAsia="ru-RU"/>
        </w:rPr>
        <w:t xml:space="preserve">Х1аты </w:t>
      </w:r>
      <w:r w:rsidRPr="00A94686">
        <w:rPr>
          <w:rFonts w:ascii="Times New Roman" w:eastAsia="Times New Roman" w:hAnsi="Times New Roman" w:cs="Times New Roman"/>
          <w:i/>
          <w:iCs/>
          <w:spacing w:val="-1"/>
          <w:kern w:val="0"/>
          <w:sz w:val="20"/>
          <w:szCs w:val="20"/>
          <w:lang w:val="uk-UA" w:eastAsia="ru-RU"/>
        </w:rPr>
        <w:t xml:space="preserve">дцаті// Хіатьл </w:t>
      </w:r>
      <w:r w:rsidRPr="00A94686">
        <w:rPr>
          <w:rFonts w:ascii="Times New Roman" w:eastAsia="Times New Roman" w:hAnsi="Times New Roman" w:cs="Times New Roman"/>
          <w:i/>
          <w:iCs/>
          <w:spacing w:val="-1"/>
          <w:kern w:val="0"/>
          <w:sz w:val="20"/>
          <w:szCs w:val="20"/>
          <w:lang w:eastAsia="ru-RU"/>
        </w:rPr>
        <w:t xml:space="preserve">дцан </w:t>
      </w:r>
      <w:r w:rsidRPr="00A94686">
        <w:rPr>
          <w:rFonts w:ascii="Times New Roman" w:eastAsia="Times New Roman" w:hAnsi="Times New Roman" w:cs="Times New Roman"/>
          <w:i/>
          <w:iCs/>
          <w:spacing w:val="-1"/>
          <w:kern w:val="0"/>
          <w:sz w:val="20"/>
          <w:szCs w:val="20"/>
          <w:lang w:val="uk-UA" w:eastAsia="ru-RU"/>
        </w:rPr>
        <w:t xml:space="preserve">дгіайхті, </w:t>
      </w:r>
      <w:r w:rsidRPr="00A94686">
        <w:rPr>
          <w:rFonts w:ascii="Times New Roman" w:eastAsia="Times New Roman" w:hAnsi="Times New Roman" w:cs="Times New Roman"/>
          <w:i/>
          <w:iCs/>
          <w:spacing w:val="-4"/>
          <w:kern w:val="0"/>
          <w:sz w:val="20"/>
          <w:szCs w:val="20"/>
          <w:lang w:eastAsia="ru-RU"/>
        </w:rPr>
        <w:t xml:space="preserve">Х1аты </w:t>
      </w:r>
      <w:r w:rsidRPr="00A94686">
        <w:rPr>
          <w:rFonts w:ascii="Times New Roman" w:eastAsia="Times New Roman" w:hAnsi="Times New Roman" w:cs="Times New Roman"/>
          <w:i/>
          <w:iCs/>
          <w:spacing w:val="-4"/>
          <w:kern w:val="0"/>
          <w:sz w:val="20"/>
          <w:szCs w:val="20"/>
          <w:lang w:val="uk-UA" w:eastAsia="ru-RU"/>
        </w:rPr>
        <w:t xml:space="preserve">хіцан хігіайхті </w:t>
      </w:r>
      <w:r w:rsidRPr="00A94686">
        <w:rPr>
          <w:rFonts w:ascii="Times New Roman" w:eastAsia="Times New Roman" w:hAnsi="Times New Roman" w:cs="Times New Roman"/>
          <w:spacing w:val="-4"/>
          <w:kern w:val="0"/>
          <w:sz w:val="20"/>
          <w:szCs w:val="20"/>
          <w:lang w:eastAsia="ru-RU"/>
        </w:rPr>
        <w:t xml:space="preserve">и т.д. соответственно "Он(а) поехал (сходил) в </w:t>
      </w:r>
      <w:r w:rsidRPr="00A94686">
        <w:rPr>
          <w:rFonts w:ascii="Times New Roman" w:eastAsia="Times New Roman" w:hAnsi="Times New Roman" w:cs="Times New Roman"/>
          <w:spacing w:val="-4"/>
          <w:kern w:val="0"/>
          <w:sz w:val="20"/>
          <w:szCs w:val="20"/>
          <w:lang w:val="uk-UA" w:eastAsia="ru-RU"/>
        </w:rPr>
        <w:t xml:space="preserve">ХІатьі," </w:t>
      </w:r>
      <w:r w:rsidRPr="00A94686">
        <w:rPr>
          <w:rFonts w:ascii="Times New Roman" w:eastAsia="Times New Roman" w:hAnsi="Times New Roman" w:cs="Times New Roman"/>
          <w:spacing w:val="-4"/>
          <w:kern w:val="0"/>
          <w:sz w:val="20"/>
          <w:szCs w:val="20"/>
          <w:lang w:eastAsia="ru-RU"/>
        </w:rPr>
        <w:t xml:space="preserve">"Он(а) поехал в Х1аты и вернулся оттуда", "Мы съездили в </w:t>
      </w:r>
      <w:r w:rsidRPr="00A94686">
        <w:rPr>
          <w:rFonts w:ascii="Times New Roman" w:eastAsia="Times New Roman" w:hAnsi="Times New Roman" w:cs="Times New Roman"/>
          <w:spacing w:val="-4"/>
          <w:kern w:val="0"/>
          <w:sz w:val="20"/>
          <w:szCs w:val="20"/>
          <w:lang w:val="uk-UA" w:eastAsia="ru-RU"/>
        </w:rPr>
        <w:t xml:space="preserve">ХІатьі </w:t>
      </w:r>
      <w:r w:rsidRPr="00A94686">
        <w:rPr>
          <w:rFonts w:ascii="Times New Roman" w:eastAsia="Times New Roman" w:hAnsi="Times New Roman" w:cs="Times New Roman"/>
          <w:spacing w:val="-4"/>
          <w:kern w:val="0"/>
          <w:sz w:val="20"/>
          <w:szCs w:val="20"/>
          <w:lang w:eastAsia="ru-RU"/>
        </w:rPr>
        <w:t>(и верну</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kern w:val="0"/>
          <w:sz w:val="20"/>
          <w:szCs w:val="20"/>
          <w:lang w:eastAsia="ru-RU"/>
        </w:rPr>
        <w:t>лись)".</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5"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1"/>
          <w:kern w:val="0"/>
          <w:sz w:val="20"/>
          <w:szCs w:val="20"/>
          <w:lang w:eastAsia="ru-RU"/>
        </w:rPr>
        <w:t xml:space="preserve">В указанной статье С. У. </w:t>
      </w:r>
      <w:r w:rsidRPr="00A94686">
        <w:rPr>
          <w:rFonts w:ascii="Times New Roman" w:eastAsia="Times New Roman" w:hAnsi="Times New Roman" w:cs="Times New Roman"/>
          <w:spacing w:val="-1"/>
          <w:kern w:val="0"/>
          <w:sz w:val="20"/>
          <w:szCs w:val="20"/>
          <w:lang w:val="uk-UA" w:eastAsia="ru-RU"/>
        </w:rPr>
        <w:t xml:space="preserve">Пазова </w:t>
      </w:r>
      <w:r w:rsidRPr="00A94686">
        <w:rPr>
          <w:rFonts w:ascii="Times New Roman" w:eastAsia="Times New Roman" w:hAnsi="Times New Roman" w:cs="Times New Roman"/>
          <w:spacing w:val="-1"/>
          <w:kern w:val="0"/>
          <w:sz w:val="20"/>
          <w:szCs w:val="20"/>
          <w:lang w:eastAsia="ru-RU"/>
        </w:rPr>
        <w:t xml:space="preserve">и А. </w:t>
      </w:r>
      <w:r w:rsidRPr="00A94686">
        <w:rPr>
          <w:rFonts w:ascii="Times New Roman" w:eastAsia="Times New Roman" w:hAnsi="Times New Roman" w:cs="Times New Roman"/>
          <w:spacing w:val="-1"/>
          <w:kern w:val="0"/>
          <w:sz w:val="20"/>
          <w:szCs w:val="20"/>
          <w:lang w:val="en-US" w:eastAsia="ru-RU"/>
        </w:rPr>
        <w:t>X</w:t>
      </w:r>
      <w:r w:rsidRPr="00A94686">
        <w:rPr>
          <w:rFonts w:ascii="Times New Roman" w:eastAsia="Times New Roman" w:hAnsi="Times New Roman" w:cs="Times New Roman"/>
          <w:spacing w:val="-1"/>
          <w:kern w:val="0"/>
          <w:sz w:val="20"/>
          <w:szCs w:val="20"/>
          <w:lang w:eastAsia="ru-RU"/>
        </w:rPr>
        <w:t xml:space="preserve">. Татаршао (со ссылкой на В. Б. </w:t>
      </w:r>
      <w:r w:rsidRPr="00A94686">
        <w:rPr>
          <w:rFonts w:ascii="Times New Roman" w:eastAsia="Times New Roman" w:hAnsi="Times New Roman" w:cs="Times New Roman"/>
          <w:spacing w:val="-5"/>
          <w:kern w:val="0"/>
          <w:sz w:val="20"/>
          <w:szCs w:val="20"/>
          <w:lang w:eastAsia="ru-RU"/>
        </w:rPr>
        <w:t>Тугова) указано: "В речитативе отдельных детских игр абазин также встречает</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kern w:val="0"/>
          <w:sz w:val="20"/>
          <w:szCs w:val="20"/>
          <w:lang w:eastAsia="ru-RU"/>
        </w:rPr>
        <w:t xml:space="preserve">ся этот этноним: </w:t>
      </w:r>
      <w:r w:rsidRPr="00A94686">
        <w:rPr>
          <w:rFonts w:ascii="Times New Roman" w:eastAsia="Times New Roman" w:hAnsi="Times New Roman" w:cs="Times New Roman"/>
          <w:i/>
          <w:iCs/>
          <w:kern w:val="0"/>
          <w:sz w:val="20"/>
          <w:szCs w:val="20"/>
          <w:lang w:val="uk-UA" w:eastAsia="ru-RU"/>
        </w:rPr>
        <w:t xml:space="preserve">ХІайт-ХІайт, </w:t>
      </w:r>
      <w:r w:rsidRPr="00A94686">
        <w:rPr>
          <w:rFonts w:ascii="Times New Roman" w:eastAsia="Times New Roman" w:hAnsi="Times New Roman" w:cs="Times New Roman"/>
          <w:i/>
          <w:iCs/>
          <w:kern w:val="0"/>
          <w:sz w:val="20"/>
          <w:szCs w:val="20"/>
          <w:lang w:eastAsia="ru-RU"/>
        </w:rPr>
        <w:t xml:space="preserve">Джьалапа Х1аты-Х1аты Джьалапа </w:t>
      </w:r>
      <w:r w:rsidRPr="00A94686">
        <w:rPr>
          <w:rFonts w:ascii="Times New Roman" w:eastAsia="Times New Roman" w:hAnsi="Times New Roman" w:cs="Times New Roman"/>
          <w:kern w:val="0"/>
          <w:sz w:val="20"/>
          <w:szCs w:val="20"/>
          <w:lang w:eastAsia="ru-RU"/>
        </w:rPr>
        <w:t xml:space="preserve">"Скорее, скорее Джьалапа </w:t>
      </w:r>
      <w:r w:rsidRPr="00A94686">
        <w:rPr>
          <w:rFonts w:ascii="Times New Roman" w:eastAsia="Times New Roman" w:hAnsi="Times New Roman" w:cs="Times New Roman"/>
          <w:kern w:val="0"/>
          <w:sz w:val="20"/>
          <w:szCs w:val="20"/>
          <w:lang w:val="uk-UA" w:eastAsia="ru-RU"/>
        </w:rPr>
        <w:t xml:space="preserve">ХІатьі-ХІатьі </w:t>
      </w:r>
      <w:r w:rsidRPr="00A94686">
        <w:rPr>
          <w:rFonts w:ascii="Times New Roman" w:eastAsia="Times New Roman" w:hAnsi="Times New Roman" w:cs="Times New Roman"/>
          <w:kern w:val="0"/>
          <w:sz w:val="20"/>
          <w:szCs w:val="20"/>
          <w:lang w:eastAsia="ru-RU"/>
        </w:rPr>
        <w:t xml:space="preserve">Джьалала" Для сравнения см.: - </w:t>
      </w:r>
      <w:r w:rsidRPr="00A94686">
        <w:rPr>
          <w:rFonts w:ascii="Times New Roman" w:eastAsia="Times New Roman" w:hAnsi="Times New Roman" w:cs="Times New Roman"/>
          <w:i/>
          <w:iCs/>
          <w:kern w:val="0"/>
          <w:sz w:val="20"/>
          <w:szCs w:val="20"/>
          <w:lang w:eastAsia="ru-RU"/>
        </w:rPr>
        <w:t>Ъах1ы, ъах1ы!</w:t>
      </w:r>
    </w:p>
    <w:p w:rsidR="00A94686" w:rsidRPr="00A94686" w:rsidRDefault="00A94686" w:rsidP="00A94686">
      <w:pPr>
        <w:numPr>
          <w:ilvl w:val="0"/>
          <w:numId w:val="15"/>
        </w:numPr>
        <w:shd w:val="clear" w:color="auto" w:fill="FFFFFF"/>
        <w:tabs>
          <w:tab w:val="clear" w:pos="709"/>
          <w:tab w:val="left" w:pos="1099"/>
        </w:tabs>
        <w:suppressAutoHyphens w:val="0"/>
        <w:autoSpaceDE w:val="0"/>
        <w:autoSpaceDN w:val="0"/>
        <w:adjustRightInd w:val="0"/>
        <w:spacing w:after="0" w:line="322" w:lineRule="exact"/>
        <w:ind w:left="989" w:firstLine="0"/>
        <w:jc w:val="left"/>
        <w:rPr>
          <w:rFonts w:ascii="Times New Roman" w:eastAsia="Times New Roman" w:hAnsi="Times New Roman" w:cs="Times New Roman"/>
          <w:i/>
          <w:iCs/>
          <w:kern w:val="0"/>
          <w:sz w:val="20"/>
          <w:szCs w:val="20"/>
          <w:lang w:eastAsia="ru-RU"/>
        </w:rPr>
      </w:pPr>
      <w:r w:rsidRPr="00A94686">
        <w:rPr>
          <w:rFonts w:ascii="Times New Roman" w:eastAsia="Times New Roman" w:hAnsi="Times New Roman" w:cs="Times New Roman"/>
          <w:i/>
          <w:iCs/>
          <w:spacing w:val="-4"/>
          <w:kern w:val="0"/>
          <w:sz w:val="20"/>
          <w:szCs w:val="20"/>
          <w:lang w:eastAsia="ru-RU"/>
        </w:rPr>
        <w:t xml:space="preserve">Ауи </w:t>
      </w:r>
      <w:r w:rsidRPr="00A94686">
        <w:rPr>
          <w:rFonts w:ascii="Times New Roman" w:eastAsia="Times New Roman" w:hAnsi="Times New Roman" w:cs="Times New Roman"/>
          <w:i/>
          <w:iCs/>
          <w:spacing w:val="-4"/>
          <w:kern w:val="0"/>
          <w:sz w:val="20"/>
          <w:szCs w:val="20"/>
          <w:lang w:val="uk-UA" w:eastAsia="ru-RU"/>
        </w:rPr>
        <w:t>дзачівьійа?</w:t>
      </w:r>
    </w:p>
    <w:p w:rsidR="00A94686" w:rsidRPr="00A94686" w:rsidRDefault="00A94686" w:rsidP="00A94686">
      <w:pPr>
        <w:numPr>
          <w:ilvl w:val="0"/>
          <w:numId w:val="15"/>
        </w:numPr>
        <w:shd w:val="clear" w:color="auto" w:fill="FFFFFF"/>
        <w:tabs>
          <w:tab w:val="clear" w:pos="709"/>
          <w:tab w:val="left" w:pos="1099"/>
        </w:tabs>
        <w:suppressAutoHyphens w:val="0"/>
        <w:autoSpaceDE w:val="0"/>
        <w:autoSpaceDN w:val="0"/>
        <w:adjustRightInd w:val="0"/>
        <w:spacing w:after="0" w:line="322" w:lineRule="exact"/>
        <w:ind w:left="989" w:firstLine="0"/>
        <w:jc w:val="left"/>
        <w:rPr>
          <w:rFonts w:ascii="Times New Roman" w:eastAsia="Times New Roman" w:hAnsi="Times New Roman" w:cs="Times New Roman"/>
          <w:i/>
          <w:iCs/>
          <w:kern w:val="0"/>
          <w:sz w:val="20"/>
          <w:szCs w:val="20"/>
          <w:lang w:eastAsia="ru-RU"/>
        </w:rPr>
      </w:pPr>
      <w:r w:rsidRPr="00A94686">
        <w:rPr>
          <w:rFonts w:ascii="Times New Roman" w:eastAsia="Times New Roman" w:hAnsi="Times New Roman" w:cs="Times New Roman"/>
          <w:i/>
          <w:iCs/>
          <w:spacing w:val="-6"/>
          <w:kern w:val="0"/>
          <w:sz w:val="20"/>
          <w:szCs w:val="20"/>
          <w:lang w:eastAsia="ru-RU"/>
        </w:rPr>
        <w:t xml:space="preserve">Ц1арак1выжв </w:t>
      </w:r>
      <w:r w:rsidRPr="00A94686">
        <w:rPr>
          <w:rFonts w:ascii="Times New Roman" w:eastAsia="Times New Roman" w:hAnsi="Times New Roman" w:cs="Times New Roman"/>
          <w:i/>
          <w:iCs/>
          <w:spacing w:val="-6"/>
          <w:kern w:val="0"/>
          <w:sz w:val="20"/>
          <w:szCs w:val="20"/>
          <w:lang w:val="uk-UA" w:eastAsia="ru-RU"/>
        </w:rPr>
        <w:t>саківпі</w:t>
      </w:r>
    </w:p>
    <w:p w:rsidR="00A94686" w:rsidRPr="00A94686" w:rsidRDefault="00A94686" w:rsidP="00A94686">
      <w:pPr>
        <w:numPr>
          <w:ilvl w:val="0"/>
          <w:numId w:val="15"/>
        </w:numPr>
        <w:shd w:val="clear" w:color="auto" w:fill="FFFFFF"/>
        <w:tabs>
          <w:tab w:val="clear" w:pos="709"/>
          <w:tab w:val="left" w:pos="1099"/>
        </w:tabs>
        <w:suppressAutoHyphens w:val="0"/>
        <w:autoSpaceDE w:val="0"/>
        <w:autoSpaceDN w:val="0"/>
        <w:adjustRightInd w:val="0"/>
        <w:spacing w:after="0" w:line="322" w:lineRule="exact"/>
        <w:ind w:left="989" w:right="4224" w:firstLine="0"/>
        <w:jc w:val="left"/>
        <w:rPr>
          <w:rFonts w:ascii="Times New Roman" w:eastAsia="Times New Roman" w:hAnsi="Times New Roman" w:cs="Times New Roman"/>
          <w:i/>
          <w:iCs/>
          <w:kern w:val="0"/>
          <w:sz w:val="20"/>
          <w:szCs w:val="20"/>
          <w:lang w:eastAsia="ru-RU"/>
        </w:rPr>
      </w:pPr>
      <w:r w:rsidRPr="00A94686">
        <w:rPr>
          <w:rFonts w:ascii="Times New Roman" w:eastAsia="Times New Roman" w:hAnsi="Times New Roman" w:cs="Times New Roman"/>
          <w:i/>
          <w:iCs/>
          <w:spacing w:val="-7"/>
          <w:kern w:val="0"/>
          <w:sz w:val="20"/>
          <w:szCs w:val="20"/>
          <w:lang w:eastAsia="ru-RU"/>
        </w:rPr>
        <w:t xml:space="preserve">Уабаъаз? </w:t>
      </w:r>
      <w:r w:rsidRPr="00A94686">
        <w:rPr>
          <w:rFonts w:ascii="Times New Roman" w:eastAsia="Times New Roman" w:hAnsi="Times New Roman" w:cs="Times New Roman"/>
          <w:i/>
          <w:iCs/>
          <w:spacing w:val="-6"/>
          <w:kern w:val="0"/>
          <w:sz w:val="20"/>
          <w:szCs w:val="20"/>
          <w:lang w:eastAsia="ru-RU"/>
        </w:rPr>
        <w:t>-Х1аты саъан...</w:t>
      </w:r>
    </w:p>
    <w:p w:rsidR="00A94686" w:rsidRPr="00A94686" w:rsidRDefault="00A94686" w:rsidP="00A94686">
      <w:pPr>
        <w:numPr>
          <w:ilvl w:val="0"/>
          <w:numId w:val="15"/>
        </w:numPr>
        <w:shd w:val="clear" w:color="auto" w:fill="FFFFFF"/>
        <w:tabs>
          <w:tab w:val="clear" w:pos="709"/>
          <w:tab w:val="left" w:pos="1099"/>
        </w:tabs>
        <w:suppressAutoHyphens w:val="0"/>
        <w:autoSpaceDE w:val="0"/>
        <w:autoSpaceDN w:val="0"/>
        <w:adjustRightInd w:val="0"/>
        <w:spacing w:after="0" w:line="322" w:lineRule="exact"/>
        <w:ind w:left="989" w:firstLine="0"/>
        <w:jc w:val="left"/>
        <w:rPr>
          <w:rFonts w:ascii="Times New Roman" w:eastAsia="Times New Roman" w:hAnsi="Times New Roman" w:cs="Times New Roman"/>
          <w:i/>
          <w:iCs/>
          <w:kern w:val="0"/>
          <w:sz w:val="20"/>
          <w:szCs w:val="20"/>
          <w:lang w:eastAsia="ru-RU"/>
        </w:rPr>
      </w:pPr>
      <w:r w:rsidRPr="00A94686">
        <w:rPr>
          <w:rFonts w:ascii="Times New Roman" w:eastAsia="Times New Roman" w:hAnsi="Times New Roman" w:cs="Times New Roman"/>
          <w:spacing w:val="-6"/>
          <w:kern w:val="0"/>
          <w:sz w:val="20"/>
          <w:szCs w:val="20"/>
          <w:lang w:eastAsia="ru-RU"/>
        </w:rPr>
        <w:t>Ъахы, ъахы!</w:t>
      </w:r>
    </w:p>
    <w:p w:rsidR="00A94686" w:rsidRPr="00A94686" w:rsidRDefault="00A94686" w:rsidP="00A94686">
      <w:pPr>
        <w:numPr>
          <w:ilvl w:val="0"/>
          <w:numId w:val="15"/>
        </w:numPr>
        <w:shd w:val="clear" w:color="auto" w:fill="FFFFFF"/>
        <w:tabs>
          <w:tab w:val="clear" w:pos="709"/>
          <w:tab w:val="left" w:pos="1099"/>
        </w:tabs>
        <w:suppressAutoHyphens w:val="0"/>
        <w:autoSpaceDE w:val="0"/>
        <w:autoSpaceDN w:val="0"/>
        <w:adjustRightInd w:val="0"/>
        <w:spacing w:before="5" w:after="0" w:line="322" w:lineRule="exact"/>
        <w:ind w:left="989"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Кто это?</w:t>
      </w:r>
    </w:p>
    <w:p w:rsidR="00A94686" w:rsidRPr="00A94686" w:rsidRDefault="00A94686" w:rsidP="00A94686">
      <w:pPr>
        <w:numPr>
          <w:ilvl w:val="0"/>
          <w:numId w:val="15"/>
        </w:numPr>
        <w:shd w:val="clear" w:color="auto" w:fill="FFFFFF"/>
        <w:tabs>
          <w:tab w:val="clear" w:pos="709"/>
          <w:tab w:val="left" w:pos="1099"/>
        </w:tabs>
        <w:suppressAutoHyphens w:val="0"/>
        <w:autoSpaceDE w:val="0"/>
        <w:autoSpaceDN w:val="0"/>
        <w:adjustRightInd w:val="0"/>
        <w:spacing w:after="0" w:line="322" w:lineRule="exact"/>
        <w:ind w:left="989"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Я есть Царакуж (м. имя)</w:t>
      </w:r>
    </w:p>
    <w:p w:rsidR="00A94686" w:rsidRPr="00A94686" w:rsidRDefault="00A94686" w:rsidP="00A94686">
      <w:pPr>
        <w:numPr>
          <w:ilvl w:val="0"/>
          <w:numId w:val="15"/>
        </w:numPr>
        <w:shd w:val="clear" w:color="auto" w:fill="FFFFFF"/>
        <w:tabs>
          <w:tab w:val="clear" w:pos="709"/>
          <w:tab w:val="left" w:pos="1099"/>
        </w:tabs>
        <w:suppressAutoHyphens w:val="0"/>
        <w:autoSpaceDE w:val="0"/>
        <w:autoSpaceDN w:val="0"/>
        <w:adjustRightInd w:val="0"/>
        <w:spacing w:after="0" w:line="322" w:lineRule="exact"/>
        <w:ind w:left="989" w:firstLine="0"/>
        <w:jc w:val="left"/>
        <w:rPr>
          <w:rFonts w:ascii="Times New Roman" w:eastAsia="Times New Roman" w:hAnsi="Times New Roman" w:cs="Times New Roman"/>
          <w:kern w:val="0"/>
          <w:sz w:val="20"/>
          <w:szCs w:val="20"/>
          <w:lang w:eastAsia="ru-RU"/>
        </w:rPr>
        <w:sectPr w:rsidR="00A94686" w:rsidRPr="00A94686">
          <w:pgSz w:w="11909" w:h="16834"/>
          <w:pgMar w:top="1440" w:right="2216" w:bottom="720" w:left="3151"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29"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50</w:t>
      </w:r>
    </w:p>
    <w:p w:rsidR="00A94686" w:rsidRPr="00A94686" w:rsidRDefault="00A94686" w:rsidP="00A94686">
      <w:pPr>
        <w:numPr>
          <w:ilvl w:val="0"/>
          <w:numId w:val="16"/>
        </w:numPr>
        <w:shd w:val="clear" w:color="auto" w:fill="FFFFFF"/>
        <w:tabs>
          <w:tab w:val="clear" w:pos="709"/>
          <w:tab w:val="left" w:pos="1118"/>
        </w:tabs>
        <w:suppressAutoHyphens w:val="0"/>
        <w:autoSpaceDE w:val="0"/>
        <w:autoSpaceDN w:val="0"/>
        <w:adjustRightInd w:val="0"/>
        <w:spacing w:before="163" w:after="0" w:line="322" w:lineRule="exact"/>
        <w:ind w:left="1013"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Где ты был?</w:t>
      </w:r>
    </w:p>
    <w:p w:rsidR="00A94686" w:rsidRPr="00A94686" w:rsidRDefault="00A94686" w:rsidP="00A94686">
      <w:pPr>
        <w:numPr>
          <w:ilvl w:val="0"/>
          <w:numId w:val="16"/>
        </w:numPr>
        <w:shd w:val="clear" w:color="auto" w:fill="FFFFFF"/>
        <w:tabs>
          <w:tab w:val="clear" w:pos="709"/>
          <w:tab w:val="left" w:pos="1118"/>
        </w:tabs>
        <w:suppressAutoHyphens w:val="0"/>
        <w:autoSpaceDE w:val="0"/>
        <w:autoSpaceDN w:val="0"/>
        <w:adjustRightInd w:val="0"/>
        <w:spacing w:after="0" w:line="322" w:lineRule="exact"/>
        <w:ind w:left="1013"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i/>
          <w:iCs/>
          <w:spacing w:val="-6"/>
          <w:kern w:val="0"/>
          <w:sz w:val="20"/>
          <w:szCs w:val="20"/>
          <w:lang w:eastAsia="ru-RU"/>
        </w:rPr>
        <w:t xml:space="preserve">Я </w:t>
      </w:r>
      <w:r w:rsidRPr="00A94686">
        <w:rPr>
          <w:rFonts w:ascii="Times New Roman" w:eastAsia="Times New Roman" w:hAnsi="Times New Roman" w:cs="Times New Roman"/>
          <w:spacing w:val="-6"/>
          <w:kern w:val="0"/>
          <w:sz w:val="20"/>
          <w:szCs w:val="20"/>
          <w:lang w:eastAsia="ru-RU"/>
        </w:rPr>
        <w:t>был (ездил) в Х1аты"</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43" w:right="5"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7"/>
          <w:kern w:val="0"/>
          <w:sz w:val="20"/>
          <w:szCs w:val="20"/>
          <w:lang w:eastAsia="ru-RU"/>
        </w:rPr>
        <w:t xml:space="preserve">В обоих вариантах </w:t>
      </w:r>
      <w:r w:rsidRPr="00A94686">
        <w:rPr>
          <w:rFonts w:ascii="Times New Roman" w:eastAsia="Times New Roman" w:hAnsi="Times New Roman" w:cs="Times New Roman"/>
          <w:i/>
          <w:iCs/>
          <w:spacing w:val="-7"/>
          <w:kern w:val="0"/>
          <w:sz w:val="20"/>
          <w:szCs w:val="20"/>
          <w:lang w:eastAsia="ru-RU"/>
        </w:rPr>
        <w:t xml:space="preserve">х1аты - хатты//'хетты </w:t>
      </w:r>
      <w:r w:rsidRPr="00A94686">
        <w:rPr>
          <w:rFonts w:ascii="Times New Roman" w:eastAsia="Times New Roman" w:hAnsi="Times New Roman" w:cs="Times New Roman"/>
          <w:spacing w:val="-7"/>
          <w:kern w:val="0"/>
          <w:sz w:val="20"/>
          <w:szCs w:val="20"/>
          <w:lang w:eastAsia="ru-RU"/>
        </w:rPr>
        <w:t>- выступает как местность, го</w:t>
      </w:r>
      <w:r w:rsidRPr="00A94686">
        <w:rPr>
          <w:rFonts w:ascii="Times New Roman" w:eastAsia="Times New Roman" w:hAnsi="Times New Roman" w:cs="Times New Roman"/>
          <w:spacing w:val="-7"/>
          <w:kern w:val="0"/>
          <w:sz w:val="20"/>
          <w:szCs w:val="20"/>
          <w:lang w:eastAsia="ru-RU"/>
        </w:rPr>
        <w:softHyphen/>
      </w:r>
      <w:r w:rsidRPr="00A94686">
        <w:rPr>
          <w:rFonts w:ascii="Times New Roman" w:eastAsia="Times New Roman" w:hAnsi="Times New Roman" w:cs="Times New Roman"/>
          <w:kern w:val="0"/>
          <w:sz w:val="20"/>
          <w:szCs w:val="20"/>
          <w:lang w:eastAsia="ru-RU"/>
        </w:rPr>
        <w:t>сударство, царство.</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left="24"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И еще. "Факт сохранения этого этнонима в фольклоре в то время, когда в нем не отражены названия многих современных народов - соседей абазин, дает основание говорить о том, что предки абазин и хатты знали друг друга, для аба</w:t>
      </w:r>
      <w:r w:rsidRPr="00A94686">
        <w:rPr>
          <w:rFonts w:ascii="Times New Roman" w:eastAsia="Times New Roman" w:hAnsi="Times New Roman" w:cs="Times New Roman"/>
          <w:spacing w:val="-5"/>
          <w:kern w:val="0"/>
          <w:sz w:val="20"/>
          <w:szCs w:val="20"/>
          <w:lang w:eastAsia="ru-RU"/>
        </w:rPr>
        <w:softHyphen/>
        <w:t xml:space="preserve">зин это понятие (народ, государство) было значимо", - написано в той же статье </w:t>
      </w:r>
      <w:r w:rsidRPr="00A94686">
        <w:rPr>
          <w:rFonts w:ascii="Times New Roman" w:eastAsia="Times New Roman" w:hAnsi="Times New Roman" w:cs="Times New Roman"/>
          <w:spacing w:val="-4"/>
          <w:kern w:val="0"/>
          <w:sz w:val="20"/>
          <w:szCs w:val="20"/>
          <w:lang w:eastAsia="ru-RU"/>
        </w:rPr>
        <w:t xml:space="preserve">С. </w:t>
      </w:r>
      <w:r w:rsidRPr="00A94686">
        <w:rPr>
          <w:rFonts w:ascii="Times New Roman" w:eastAsia="Times New Roman" w:hAnsi="Times New Roman" w:cs="Times New Roman"/>
          <w:spacing w:val="-4"/>
          <w:kern w:val="0"/>
          <w:sz w:val="20"/>
          <w:szCs w:val="20"/>
          <w:lang w:val="uk-UA" w:eastAsia="ru-RU"/>
        </w:rPr>
        <w:t xml:space="preserve">Пазова </w:t>
      </w:r>
      <w:r w:rsidRPr="00A94686">
        <w:rPr>
          <w:rFonts w:ascii="Times New Roman" w:eastAsia="Times New Roman" w:hAnsi="Times New Roman" w:cs="Times New Roman"/>
          <w:spacing w:val="-4"/>
          <w:kern w:val="0"/>
          <w:sz w:val="20"/>
          <w:szCs w:val="20"/>
          <w:lang w:eastAsia="ru-RU"/>
        </w:rPr>
        <w:t>и А. Татаршао. Далее здесь же продолжается: "Исходя из приведен</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ных и иных фактов, И.М. Дьяконов делает следующий вывод: "Представляется </w:t>
      </w:r>
      <w:r w:rsidRPr="00A94686">
        <w:rPr>
          <w:rFonts w:ascii="Times New Roman" w:eastAsia="Times New Roman" w:hAnsi="Times New Roman" w:cs="Times New Roman"/>
          <w:spacing w:val="-4"/>
          <w:kern w:val="0"/>
          <w:sz w:val="20"/>
          <w:szCs w:val="20"/>
          <w:lang w:eastAsia="ru-RU"/>
        </w:rPr>
        <w:t xml:space="preserve">довольно вероятным, хотя это и не может считаться доказанным, что на всем протяжении от центральной и западной части Северного Кавказа и Закавказья через Восточное Причерноморье (Понт) до р. Галис (Кызыл-Ирмак) в </w:t>
      </w:r>
      <w:r w:rsidRPr="00A94686">
        <w:rPr>
          <w:rFonts w:ascii="Times New Roman" w:eastAsia="Times New Roman" w:hAnsi="Times New Roman" w:cs="Times New Roman"/>
          <w:spacing w:val="-4"/>
          <w:kern w:val="0"/>
          <w:sz w:val="20"/>
          <w:szCs w:val="20"/>
          <w:lang w:val="en-US" w:eastAsia="ru-RU"/>
        </w:rPr>
        <w:t>III</w:t>
      </w:r>
      <w:r w:rsidRPr="00A94686">
        <w:rPr>
          <w:rFonts w:ascii="Times New Roman" w:eastAsia="Times New Roman" w:hAnsi="Times New Roman" w:cs="Times New Roman"/>
          <w:spacing w:val="-4"/>
          <w:kern w:val="0"/>
          <w:sz w:val="20"/>
          <w:szCs w:val="20"/>
          <w:lang w:eastAsia="ru-RU"/>
        </w:rPr>
        <w:t xml:space="preserve"> и, ве</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роятно, во </w:t>
      </w:r>
      <w:r w:rsidRPr="00A94686">
        <w:rPr>
          <w:rFonts w:ascii="Times New Roman" w:eastAsia="Times New Roman" w:hAnsi="Times New Roman" w:cs="Times New Roman"/>
          <w:spacing w:val="-5"/>
          <w:kern w:val="0"/>
          <w:sz w:val="20"/>
          <w:szCs w:val="20"/>
          <w:lang w:val="en-US" w:eastAsia="ru-RU"/>
        </w:rPr>
        <w:t>II</w:t>
      </w:r>
      <w:r w:rsidRPr="00A94686">
        <w:rPr>
          <w:rFonts w:ascii="Times New Roman" w:eastAsia="Times New Roman" w:hAnsi="Times New Roman" w:cs="Times New Roman"/>
          <w:spacing w:val="-5"/>
          <w:kern w:val="0"/>
          <w:sz w:val="20"/>
          <w:szCs w:val="20"/>
          <w:lang w:eastAsia="ru-RU"/>
        </w:rPr>
        <w:t xml:space="preserve"> тыс. до н.э. были распространены племена, либо непосредственно </w:t>
      </w:r>
      <w:r w:rsidRPr="00A94686">
        <w:rPr>
          <w:rFonts w:ascii="Times New Roman" w:eastAsia="Times New Roman" w:hAnsi="Times New Roman" w:cs="Times New Roman"/>
          <w:spacing w:val="-4"/>
          <w:kern w:val="0"/>
          <w:sz w:val="20"/>
          <w:szCs w:val="20"/>
          <w:lang w:eastAsia="ru-RU"/>
        </w:rPr>
        <w:t xml:space="preserve">принадлежавшие к северо-западнокавказской (абхазско-адыгской) языковой </w:t>
      </w:r>
      <w:r w:rsidRPr="00A94686">
        <w:rPr>
          <w:rFonts w:ascii="Times New Roman" w:eastAsia="Times New Roman" w:hAnsi="Times New Roman" w:cs="Times New Roman"/>
          <w:spacing w:val="-5"/>
          <w:kern w:val="0"/>
          <w:sz w:val="20"/>
          <w:szCs w:val="20"/>
          <w:lang w:eastAsia="ru-RU"/>
        </w:rPr>
        <w:t>группе, либо говорившие на языках, родственных абхазо-адыгским, а в отдель</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kern w:val="0"/>
          <w:sz w:val="20"/>
          <w:szCs w:val="20"/>
          <w:lang w:eastAsia="ru-RU"/>
        </w:rPr>
        <w:t>ных регионах (Закавказья), вероятно, на картвельских".</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9" w:right="14"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И последнее: На вопрос </w:t>
      </w:r>
      <w:r w:rsidRPr="00A94686">
        <w:rPr>
          <w:rFonts w:ascii="Times New Roman" w:eastAsia="Times New Roman" w:hAnsi="Times New Roman" w:cs="Times New Roman"/>
          <w:i/>
          <w:iCs/>
          <w:spacing w:val="-5"/>
          <w:kern w:val="0"/>
          <w:sz w:val="20"/>
          <w:szCs w:val="20"/>
          <w:lang w:eastAsia="ru-RU"/>
        </w:rPr>
        <w:t xml:space="preserve">бабацауа, уабацауа </w:t>
      </w:r>
      <w:r w:rsidRPr="00A94686">
        <w:rPr>
          <w:rFonts w:ascii="Times New Roman" w:eastAsia="Times New Roman" w:hAnsi="Times New Roman" w:cs="Times New Roman"/>
          <w:spacing w:val="-5"/>
          <w:kern w:val="0"/>
          <w:sz w:val="20"/>
          <w:szCs w:val="20"/>
          <w:lang w:eastAsia="ru-RU"/>
        </w:rPr>
        <w:t>"куда ты (ж., м.) идешь" аба</w:t>
      </w:r>
      <w:r w:rsidRPr="00A94686">
        <w:rPr>
          <w:rFonts w:ascii="Times New Roman" w:eastAsia="Times New Roman" w:hAnsi="Times New Roman" w:cs="Times New Roman"/>
          <w:spacing w:val="-5"/>
          <w:kern w:val="0"/>
          <w:sz w:val="20"/>
          <w:szCs w:val="20"/>
          <w:lang w:eastAsia="ru-RU"/>
        </w:rPr>
        <w:softHyphen/>
        <w:t xml:space="preserve">зин может ответить - </w:t>
      </w:r>
      <w:r w:rsidRPr="00A94686">
        <w:rPr>
          <w:rFonts w:ascii="Times New Roman" w:eastAsia="Times New Roman" w:hAnsi="Times New Roman" w:cs="Times New Roman"/>
          <w:i/>
          <w:iCs/>
          <w:spacing w:val="-5"/>
          <w:kern w:val="0"/>
          <w:sz w:val="20"/>
          <w:szCs w:val="20"/>
          <w:lang w:val="uk-UA" w:eastAsia="ru-RU"/>
        </w:rPr>
        <w:t xml:space="preserve">ХІатьі сциті </w:t>
      </w:r>
      <w:r w:rsidRPr="00A94686">
        <w:rPr>
          <w:rFonts w:ascii="Times New Roman" w:eastAsia="Times New Roman" w:hAnsi="Times New Roman" w:cs="Times New Roman"/>
          <w:spacing w:val="-5"/>
          <w:kern w:val="0"/>
          <w:sz w:val="20"/>
          <w:szCs w:val="20"/>
          <w:lang w:eastAsia="ru-RU"/>
        </w:rPr>
        <w:t xml:space="preserve">"Я (м., ж.) иду, еду в Х1аты", показывая, что </w:t>
      </w:r>
      <w:r w:rsidRPr="00A94686">
        <w:rPr>
          <w:rFonts w:ascii="Times New Roman" w:eastAsia="Times New Roman" w:hAnsi="Times New Roman" w:cs="Times New Roman"/>
          <w:spacing w:val="-4"/>
          <w:kern w:val="0"/>
          <w:sz w:val="20"/>
          <w:szCs w:val="20"/>
          <w:lang w:eastAsia="ru-RU"/>
        </w:rPr>
        <w:t xml:space="preserve">он не доволен заданным вопросом, т.е. здесь под </w:t>
      </w:r>
      <w:r w:rsidRPr="00A94686">
        <w:rPr>
          <w:rFonts w:ascii="Times New Roman" w:eastAsia="Times New Roman" w:hAnsi="Times New Roman" w:cs="Times New Roman"/>
          <w:i/>
          <w:iCs/>
          <w:spacing w:val="-4"/>
          <w:kern w:val="0"/>
          <w:sz w:val="20"/>
          <w:szCs w:val="20"/>
          <w:lang w:eastAsia="ru-RU"/>
        </w:rPr>
        <w:t xml:space="preserve">Х1аты </w:t>
      </w:r>
      <w:r w:rsidRPr="00A94686">
        <w:rPr>
          <w:rFonts w:ascii="Times New Roman" w:eastAsia="Times New Roman" w:hAnsi="Times New Roman" w:cs="Times New Roman"/>
          <w:spacing w:val="-4"/>
          <w:kern w:val="0"/>
          <w:sz w:val="20"/>
          <w:szCs w:val="20"/>
          <w:lang w:eastAsia="ru-RU"/>
        </w:rPr>
        <w:t>подразумевается "за</w:t>
      </w:r>
      <w:r w:rsidRPr="00A94686">
        <w:rPr>
          <w:rFonts w:ascii="Times New Roman" w:eastAsia="Times New Roman" w:hAnsi="Times New Roman" w:cs="Times New Roman"/>
          <w:spacing w:val="-4"/>
          <w:kern w:val="0"/>
          <w:sz w:val="20"/>
          <w:szCs w:val="20"/>
          <w:lang w:eastAsia="ru-RU"/>
        </w:rPr>
        <w:softHyphen/>
        <w:t xml:space="preserve">гробный мир". См. и абх. -адыг. фамилию </w:t>
      </w:r>
      <w:r w:rsidRPr="00A94686">
        <w:rPr>
          <w:rFonts w:ascii="Times New Roman" w:eastAsia="Times New Roman" w:hAnsi="Times New Roman" w:cs="Times New Roman"/>
          <w:i/>
          <w:iCs/>
          <w:spacing w:val="-4"/>
          <w:kern w:val="0"/>
          <w:sz w:val="20"/>
          <w:szCs w:val="20"/>
          <w:lang w:val="uk-UA" w:eastAsia="ru-RU"/>
        </w:rPr>
        <w:t xml:space="preserve">ХІат-кьва </w:t>
      </w:r>
      <w:r w:rsidRPr="00A94686">
        <w:rPr>
          <w:rFonts w:ascii="Times New Roman" w:eastAsia="Times New Roman" w:hAnsi="Times New Roman" w:cs="Times New Roman"/>
          <w:spacing w:val="-4"/>
          <w:kern w:val="0"/>
          <w:sz w:val="20"/>
          <w:szCs w:val="20"/>
          <w:lang w:eastAsia="ru-RU"/>
        </w:rPr>
        <w:t>"Хат (его) сын".</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0" w:right="19"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На основании вышеприведенных примеров и высказывания ученых, до</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пускаем мысль о том, что между хеттским племенем </w:t>
      </w:r>
      <w:r w:rsidRPr="00A94686">
        <w:rPr>
          <w:rFonts w:ascii="Times New Roman" w:eastAsia="Times New Roman" w:hAnsi="Times New Roman" w:cs="Times New Roman"/>
          <w:i/>
          <w:iCs/>
          <w:spacing w:val="-4"/>
          <w:kern w:val="0"/>
          <w:sz w:val="20"/>
          <w:szCs w:val="20"/>
          <w:lang w:eastAsia="ru-RU"/>
        </w:rPr>
        <w:t xml:space="preserve">каз-каз </w:t>
      </w:r>
      <w:r w:rsidRPr="00A94686">
        <w:rPr>
          <w:rFonts w:ascii="Times New Roman" w:eastAsia="Times New Roman" w:hAnsi="Times New Roman" w:cs="Times New Roman"/>
          <w:spacing w:val="-4"/>
          <w:kern w:val="0"/>
          <w:sz w:val="20"/>
          <w:szCs w:val="20"/>
          <w:lang w:eastAsia="ru-RU"/>
        </w:rPr>
        <w:t xml:space="preserve">и абх. </w:t>
      </w:r>
      <w:r w:rsidRPr="00A94686">
        <w:rPr>
          <w:rFonts w:ascii="Times New Roman" w:eastAsia="Times New Roman" w:hAnsi="Times New Roman" w:cs="Times New Roman"/>
          <w:spacing w:val="-4"/>
          <w:kern w:val="0"/>
          <w:sz w:val="20"/>
          <w:szCs w:val="20"/>
          <w:lang w:val="uk-UA" w:eastAsia="ru-RU"/>
        </w:rPr>
        <w:t xml:space="preserve">-абаз, </w:t>
      </w:r>
      <w:r w:rsidRPr="00A94686">
        <w:rPr>
          <w:rFonts w:ascii="Times New Roman" w:eastAsia="Times New Roman" w:hAnsi="Times New Roman" w:cs="Times New Roman"/>
          <w:spacing w:val="-4"/>
          <w:kern w:val="0"/>
          <w:sz w:val="20"/>
          <w:szCs w:val="20"/>
          <w:lang w:eastAsia="ru-RU"/>
        </w:rPr>
        <w:t>тер</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kern w:val="0"/>
          <w:sz w:val="20"/>
          <w:szCs w:val="20"/>
          <w:lang w:eastAsia="ru-RU"/>
        </w:rPr>
        <w:t xml:space="preserve">мином </w:t>
      </w:r>
      <w:r w:rsidRPr="00A94686">
        <w:rPr>
          <w:rFonts w:ascii="Times New Roman" w:eastAsia="Times New Roman" w:hAnsi="Times New Roman" w:cs="Times New Roman"/>
          <w:i/>
          <w:iCs/>
          <w:kern w:val="0"/>
          <w:sz w:val="20"/>
          <w:szCs w:val="20"/>
          <w:lang w:val="uk-UA" w:eastAsia="ru-RU"/>
        </w:rPr>
        <w:t xml:space="preserve">кіаз-кіаз </w:t>
      </w:r>
      <w:r w:rsidRPr="00A94686">
        <w:rPr>
          <w:rFonts w:ascii="Times New Roman" w:eastAsia="Times New Roman" w:hAnsi="Times New Roman" w:cs="Times New Roman"/>
          <w:kern w:val="0"/>
          <w:sz w:val="20"/>
          <w:szCs w:val="20"/>
          <w:lang w:eastAsia="ru-RU"/>
        </w:rPr>
        <w:t>есть- связь.</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5" w:right="24"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Полагаем, что более глубокое научное исследование абазинского АХВА </w:t>
      </w:r>
      <w:r w:rsidRPr="00A94686">
        <w:rPr>
          <w:rFonts w:ascii="Times New Roman" w:eastAsia="Times New Roman" w:hAnsi="Times New Roman" w:cs="Times New Roman"/>
          <w:spacing w:val="-5"/>
          <w:kern w:val="0"/>
          <w:sz w:val="20"/>
          <w:szCs w:val="20"/>
          <w:lang w:val="uk-UA" w:eastAsia="ru-RU"/>
        </w:rPr>
        <w:t xml:space="preserve">КІАЗКІАЗ- </w:t>
      </w:r>
      <w:r w:rsidRPr="00A94686">
        <w:rPr>
          <w:rFonts w:ascii="Times New Roman" w:eastAsia="Times New Roman" w:hAnsi="Times New Roman" w:cs="Times New Roman"/>
          <w:spacing w:val="-5"/>
          <w:kern w:val="0"/>
          <w:sz w:val="20"/>
          <w:szCs w:val="20"/>
          <w:lang w:eastAsia="ru-RU"/>
        </w:rPr>
        <w:t>(ра) - название горы Эльбрус и Кавказских гор - окажет определен</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kern w:val="0"/>
          <w:sz w:val="20"/>
          <w:szCs w:val="20"/>
          <w:lang w:eastAsia="ru-RU"/>
        </w:rPr>
        <w:t xml:space="preserve">ную помощь в этимологии термина </w:t>
      </w:r>
      <w:r w:rsidRPr="00A94686">
        <w:rPr>
          <w:rFonts w:ascii="Times New Roman" w:eastAsia="Times New Roman" w:hAnsi="Times New Roman" w:cs="Times New Roman"/>
          <w:i/>
          <w:iCs/>
          <w:kern w:val="0"/>
          <w:sz w:val="20"/>
          <w:szCs w:val="20"/>
          <w:lang w:eastAsia="ru-RU"/>
        </w:rPr>
        <w:t xml:space="preserve">Кавказ </w:t>
      </w:r>
      <w:r w:rsidRPr="00A94686">
        <w:rPr>
          <w:rFonts w:ascii="Times New Roman" w:eastAsia="Times New Roman" w:hAnsi="Times New Roman" w:cs="Times New Roman"/>
          <w:kern w:val="0"/>
          <w:sz w:val="20"/>
          <w:szCs w:val="20"/>
          <w:lang w:eastAsia="ru-RU"/>
        </w:rPr>
        <w:t xml:space="preserve">и г. </w:t>
      </w:r>
      <w:r w:rsidRPr="00A94686">
        <w:rPr>
          <w:rFonts w:ascii="Times New Roman" w:eastAsia="Times New Roman" w:hAnsi="Times New Roman" w:cs="Times New Roman"/>
          <w:i/>
          <w:iCs/>
          <w:kern w:val="0"/>
          <w:sz w:val="20"/>
          <w:szCs w:val="20"/>
          <w:lang w:eastAsia="ru-RU"/>
        </w:rPr>
        <w:t>Эльбрус.</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29"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 xml:space="preserve">НАРТЫРПА РНЫШВЫНТАРА, местность южнее аула Инджигчикун, </w:t>
      </w:r>
      <w:r w:rsidRPr="00A94686">
        <w:rPr>
          <w:rFonts w:ascii="Times New Roman" w:eastAsia="Times New Roman" w:hAnsi="Times New Roman" w:cs="Times New Roman"/>
          <w:kern w:val="0"/>
          <w:sz w:val="20"/>
          <w:szCs w:val="20"/>
          <w:lang w:eastAsia="ru-RU"/>
        </w:rPr>
        <w:t xml:space="preserve">близ башни Къайдыхв (Адиюх). </w:t>
      </w:r>
      <w:r w:rsidRPr="00A94686">
        <w:rPr>
          <w:rFonts w:ascii="Times New Roman" w:eastAsia="Times New Roman" w:hAnsi="Times New Roman" w:cs="Times New Roman"/>
          <w:i/>
          <w:iCs/>
          <w:kern w:val="0"/>
          <w:sz w:val="20"/>
          <w:szCs w:val="20"/>
          <w:lang w:val="uk-UA" w:eastAsia="ru-RU"/>
        </w:rPr>
        <w:t xml:space="preserve">Нартьіргіа </w:t>
      </w:r>
      <w:r w:rsidRPr="00A94686">
        <w:rPr>
          <w:rFonts w:ascii="Times New Roman" w:eastAsia="Times New Roman" w:hAnsi="Times New Roman" w:cs="Times New Roman"/>
          <w:kern w:val="0"/>
          <w:sz w:val="20"/>
          <w:szCs w:val="20"/>
          <w:lang w:eastAsia="ru-RU"/>
        </w:rPr>
        <w:t xml:space="preserve">- "Нарты" и </w:t>
      </w:r>
      <w:r w:rsidRPr="00A94686">
        <w:rPr>
          <w:rFonts w:ascii="Times New Roman" w:eastAsia="Times New Roman" w:hAnsi="Times New Roman" w:cs="Times New Roman"/>
          <w:i/>
          <w:iCs/>
          <w:kern w:val="0"/>
          <w:sz w:val="20"/>
          <w:szCs w:val="20"/>
          <w:lang w:eastAsia="ru-RU"/>
        </w:rPr>
        <w:t xml:space="preserve">рнышвынтара </w:t>
      </w:r>
      <w:r w:rsidRPr="00A94686">
        <w:rPr>
          <w:rFonts w:ascii="Times New Roman" w:eastAsia="Times New Roman" w:hAnsi="Times New Roman" w:cs="Times New Roman"/>
          <w:kern w:val="0"/>
          <w:sz w:val="20"/>
          <w:szCs w:val="20"/>
          <w:lang w:eastAsia="ru-RU"/>
        </w:rPr>
        <w:t>"их</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29" w:firstLine="490"/>
        <w:rPr>
          <w:rFonts w:ascii="Times New Roman" w:eastAsia="Times New Roman" w:hAnsi="Times New Roman" w:cs="Times New Roman"/>
          <w:kern w:val="0"/>
          <w:sz w:val="20"/>
          <w:szCs w:val="20"/>
          <w:lang w:eastAsia="ru-RU"/>
        </w:rPr>
        <w:sectPr w:rsidR="00A94686" w:rsidRPr="00A94686">
          <w:pgSz w:w="11909" w:h="16834"/>
          <w:pgMar w:top="1440" w:right="3015" w:bottom="720" w:left="2318"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4498"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51</w:t>
      </w:r>
    </w:p>
    <w:p w:rsidR="00A94686" w:rsidRPr="00A94686" w:rsidRDefault="00A94686" w:rsidP="00A94686">
      <w:pPr>
        <w:shd w:val="clear" w:color="auto" w:fill="FFFFFF"/>
        <w:tabs>
          <w:tab w:val="clear" w:pos="709"/>
        </w:tabs>
        <w:suppressAutoHyphens w:val="0"/>
        <w:autoSpaceDE w:val="0"/>
        <w:autoSpaceDN w:val="0"/>
        <w:adjustRightInd w:val="0"/>
        <w:spacing w:before="168" w:after="0" w:line="322" w:lineRule="exact"/>
        <w:ind w:left="1301"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кладбище" - "Нартов кладбище". Укажем и на то, что в основе некоторых аба</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6"/>
          <w:kern w:val="0"/>
          <w:sz w:val="20"/>
          <w:szCs w:val="20"/>
          <w:lang w:eastAsia="ru-RU"/>
        </w:rPr>
        <w:t xml:space="preserve">зинских, абхазских, адыгских топонимов и антропонимов лежит термин НАРТ. </w:t>
      </w:r>
      <w:r w:rsidRPr="00A94686">
        <w:rPr>
          <w:rFonts w:ascii="Times New Roman" w:eastAsia="Times New Roman" w:hAnsi="Times New Roman" w:cs="Times New Roman"/>
          <w:spacing w:val="-5"/>
          <w:kern w:val="0"/>
          <w:sz w:val="20"/>
          <w:szCs w:val="20"/>
          <w:lang w:eastAsia="ru-RU"/>
        </w:rPr>
        <w:t xml:space="preserve">Например: </w:t>
      </w:r>
      <w:r w:rsidRPr="00A94686">
        <w:rPr>
          <w:rFonts w:ascii="Times New Roman" w:eastAsia="Times New Roman" w:hAnsi="Times New Roman" w:cs="Times New Roman"/>
          <w:i/>
          <w:iCs/>
          <w:spacing w:val="-5"/>
          <w:kern w:val="0"/>
          <w:sz w:val="20"/>
          <w:szCs w:val="20"/>
          <w:lang w:val="uk-UA" w:eastAsia="ru-RU"/>
        </w:rPr>
        <w:t xml:space="preserve">Нарт-ргіа </w:t>
      </w:r>
      <w:r w:rsidRPr="00A94686">
        <w:rPr>
          <w:rFonts w:ascii="Times New Roman" w:eastAsia="Times New Roman" w:hAnsi="Times New Roman" w:cs="Times New Roman"/>
          <w:i/>
          <w:iCs/>
          <w:spacing w:val="-5"/>
          <w:kern w:val="0"/>
          <w:sz w:val="20"/>
          <w:szCs w:val="20"/>
          <w:lang w:eastAsia="ru-RU"/>
        </w:rPr>
        <w:t xml:space="preserve">- </w:t>
      </w:r>
      <w:r w:rsidRPr="00A94686">
        <w:rPr>
          <w:rFonts w:ascii="Times New Roman" w:eastAsia="Times New Roman" w:hAnsi="Times New Roman" w:cs="Times New Roman"/>
          <w:spacing w:val="-5"/>
          <w:kern w:val="0"/>
          <w:sz w:val="20"/>
          <w:szCs w:val="20"/>
          <w:lang w:eastAsia="ru-RU"/>
        </w:rPr>
        <w:t xml:space="preserve">вторая фамилия </w:t>
      </w:r>
      <w:r w:rsidRPr="00A94686">
        <w:rPr>
          <w:rFonts w:ascii="Times New Roman" w:eastAsia="Times New Roman" w:hAnsi="Times New Roman" w:cs="Times New Roman"/>
          <w:i/>
          <w:iCs/>
          <w:spacing w:val="-5"/>
          <w:kern w:val="0"/>
          <w:sz w:val="20"/>
          <w:szCs w:val="20"/>
          <w:lang w:eastAsia="ru-RU"/>
        </w:rPr>
        <w:t xml:space="preserve">Тамбиевых </w:t>
      </w:r>
      <w:r w:rsidRPr="00A94686">
        <w:rPr>
          <w:rFonts w:ascii="Times New Roman" w:eastAsia="Times New Roman" w:hAnsi="Times New Roman" w:cs="Times New Roman"/>
          <w:spacing w:val="-5"/>
          <w:kern w:val="0"/>
          <w:sz w:val="20"/>
          <w:szCs w:val="20"/>
          <w:lang w:eastAsia="ru-RU"/>
        </w:rPr>
        <w:t xml:space="preserve">из абазинского аула Гвым-локт, </w:t>
      </w:r>
      <w:r w:rsidRPr="00A94686">
        <w:rPr>
          <w:rFonts w:ascii="Times New Roman" w:eastAsia="Times New Roman" w:hAnsi="Times New Roman" w:cs="Times New Roman"/>
          <w:i/>
          <w:iCs/>
          <w:spacing w:val="-5"/>
          <w:kern w:val="0"/>
          <w:sz w:val="20"/>
          <w:szCs w:val="20"/>
          <w:lang w:eastAsia="ru-RU"/>
        </w:rPr>
        <w:t xml:space="preserve">Нартба - </w:t>
      </w:r>
      <w:r w:rsidRPr="00A94686">
        <w:rPr>
          <w:rFonts w:ascii="Times New Roman" w:eastAsia="Times New Roman" w:hAnsi="Times New Roman" w:cs="Times New Roman"/>
          <w:spacing w:val="-5"/>
          <w:kern w:val="0"/>
          <w:sz w:val="20"/>
          <w:szCs w:val="20"/>
          <w:lang w:eastAsia="ru-RU"/>
        </w:rPr>
        <w:t xml:space="preserve">муж. имя (а. Псыж) - "Нартов сын", каб. -черк. </w:t>
      </w:r>
      <w:r w:rsidRPr="00A94686">
        <w:rPr>
          <w:rFonts w:ascii="Times New Roman" w:eastAsia="Times New Roman" w:hAnsi="Times New Roman" w:cs="Times New Roman"/>
          <w:i/>
          <w:iCs/>
          <w:spacing w:val="-5"/>
          <w:kern w:val="0"/>
          <w:sz w:val="20"/>
          <w:szCs w:val="20"/>
          <w:lang w:eastAsia="ru-RU"/>
        </w:rPr>
        <w:t xml:space="preserve">Нартокьуэ, </w:t>
      </w:r>
      <w:r w:rsidRPr="00A94686">
        <w:rPr>
          <w:rFonts w:ascii="Times New Roman" w:eastAsia="Times New Roman" w:hAnsi="Times New Roman" w:cs="Times New Roman"/>
          <w:spacing w:val="-5"/>
          <w:kern w:val="0"/>
          <w:sz w:val="20"/>
          <w:szCs w:val="20"/>
          <w:lang w:eastAsia="ru-RU"/>
        </w:rPr>
        <w:t>где -</w:t>
      </w:r>
      <w:r w:rsidRPr="00A94686">
        <w:rPr>
          <w:rFonts w:ascii="Times New Roman" w:eastAsia="Times New Roman" w:hAnsi="Times New Roman" w:cs="Times New Roman"/>
          <w:i/>
          <w:iCs/>
          <w:spacing w:val="-4"/>
          <w:kern w:val="0"/>
          <w:sz w:val="20"/>
          <w:szCs w:val="20"/>
          <w:lang w:eastAsia="ru-RU"/>
        </w:rPr>
        <w:t xml:space="preserve">кьуэ - </w:t>
      </w:r>
      <w:r w:rsidRPr="00A94686">
        <w:rPr>
          <w:rFonts w:ascii="Times New Roman" w:eastAsia="Times New Roman" w:hAnsi="Times New Roman" w:cs="Times New Roman"/>
          <w:spacing w:val="-4"/>
          <w:kern w:val="0"/>
          <w:sz w:val="20"/>
          <w:szCs w:val="20"/>
          <w:lang w:eastAsia="ru-RU"/>
        </w:rPr>
        <w:t xml:space="preserve">"сын", </w:t>
      </w:r>
      <w:r w:rsidRPr="00A94686">
        <w:rPr>
          <w:rFonts w:ascii="Times New Roman" w:eastAsia="Times New Roman" w:hAnsi="Times New Roman" w:cs="Times New Roman"/>
          <w:i/>
          <w:iCs/>
          <w:spacing w:val="-4"/>
          <w:kern w:val="0"/>
          <w:sz w:val="20"/>
          <w:szCs w:val="20"/>
          <w:lang w:eastAsia="ru-RU"/>
        </w:rPr>
        <w:t xml:space="preserve">Натырбэ </w:t>
      </w:r>
      <w:r w:rsidRPr="00A94686">
        <w:rPr>
          <w:rFonts w:ascii="Times New Roman" w:eastAsia="Times New Roman" w:hAnsi="Times New Roman" w:cs="Times New Roman"/>
          <w:spacing w:val="-4"/>
          <w:kern w:val="0"/>
          <w:sz w:val="20"/>
          <w:szCs w:val="20"/>
          <w:lang w:eastAsia="ru-RU"/>
        </w:rPr>
        <w:t xml:space="preserve">(адыгейс. абадзех.), должно быть, результат метатезы </w:t>
      </w:r>
      <w:r w:rsidRPr="00A94686">
        <w:rPr>
          <w:rFonts w:ascii="Times New Roman" w:eastAsia="Times New Roman" w:hAnsi="Times New Roman" w:cs="Times New Roman"/>
          <w:i/>
          <w:iCs/>
          <w:spacing w:val="-5"/>
          <w:kern w:val="0"/>
          <w:sz w:val="20"/>
          <w:szCs w:val="20"/>
          <w:lang w:eastAsia="ru-RU"/>
        </w:rPr>
        <w:t xml:space="preserve">Нартбэ, </w:t>
      </w:r>
      <w:r w:rsidRPr="00A94686">
        <w:rPr>
          <w:rFonts w:ascii="Times New Roman" w:eastAsia="Times New Roman" w:hAnsi="Times New Roman" w:cs="Times New Roman"/>
          <w:spacing w:val="-5"/>
          <w:kern w:val="0"/>
          <w:sz w:val="20"/>
          <w:szCs w:val="20"/>
          <w:lang w:eastAsia="ru-RU"/>
        </w:rPr>
        <w:t xml:space="preserve">где </w:t>
      </w:r>
      <w:r w:rsidRPr="00A94686">
        <w:rPr>
          <w:rFonts w:ascii="Times New Roman" w:eastAsia="Times New Roman" w:hAnsi="Times New Roman" w:cs="Times New Roman"/>
          <w:i/>
          <w:iCs/>
          <w:spacing w:val="-5"/>
          <w:kern w:val="0"/>
          <w:sz w:val="20"/>
          <w:szCs w:val="20"/>
          <w:lang w:eastAsia="ru-RU"/>
        </w:rPr>
        <w:t xml:space="preserve">-бэ, </w:t>
      </w:r>
      <w:r w:rsidRPr="00A94686">
        <w:rPr>
          <w:rFonts w:ascii="Times New Roman" w:eastAsia="Times New Roman" w:hAnsi="Times New Roman" w:cs="Times New Roman"/>
          <w:spacing w:val="-5"/>
          <w:kern w:val="0"/>
          <w:sz w:val="20"/>
          <w:szCs w:val="20"/>
          <w:lang w:eastAsia="ru-RU"/>
        </w:rPr>
        <w:t xml:space="preserve">как и в абх. </w:t>
      </w:r>
      <w:r w:rsidRPr="00A94686">
        <w:rPr>
          <w:rFonts w:ascii="Times New Roman" w:eastAsia="Times New Roman" w:hAnsi="Times New Roman" w:cs="Times New Roman"/>
          <w:spacing w:val="-5"/>
          <w:kern w:val="0"/>
          <w:sz w:val="20"/>
          <w:szCs w:val="20"/>
          <w:lang w:val="uk-UA" w:eastAsia="ru-RU"/>
        </w:rPr>
        <w:t xml:space="preserve">-абаз, </w:t>
      </w:r>
      <w:r w:rsidRPr="00A94686">
        <w:rPr>
          <w:rFonts w:ascii="Times New Roman" w:eastAsia="Times New Roman" w:hAnsi="Times New Roman" w:cs="Times New Roman"/>
          <w:i/>
          <w:iCs/>
          <w:spacing w:val="-5"/>
          <w:kern w:val="0"/>
          <w:sz w:val="20"/>
          <w:szCs w:val="20"/>
          <w:lang w:val="uk-UA" w:eastAsia="ru-RU"/>
        </w:rPr>
        <w:t xml:space="preserve">-ба </w:t>
      </w:r>
      <w:r w:rsidRPr="00A94686">
        <w:rPr>
          <w:rFonts w:ascii="Times New Roman" w:eastAsia="Times New Roman" w:hAnsi="Times New Roman" w:cs="Times New Roman"/>
          <w:spacing w:val="-5"/>
          <w:kern w:val="0"/>
          <w:sz w:val="20"/>
          <w:szCs w:val="20"/>
          <w:lang w:eastAsia="ru-RU"/>
        </w:rPr>
        <w:t xml:space="preserve">означает "сын" - "Нартов сын", </w:t>
      </w:r>
      <w:r w:rsidRPr="00A94686">
        <w:rPr>
          <w:rFonts w:ascii="Times New Roman" w:eastAsia="Times New Roman" w:hAnsi="Times New Roman" w:cs="Times New Roman"/>
          <w:i/>
          <w:iCs/>
          <w:spacing w:val="-5"/>
          <w:kern w:val="0"/>
          <w:sz w:val="20"/>
          <w:szCs w:val="20"/>
          <w:lang w:eastAsia="ru-RU"/>
        </w:rPr>
        <w:t xml:space="preserve">Нартдзы </w:t>
      </w:r>
      <w:r w:rsidRPr="00A94686">
        <w:rPr>
          <w:rFonts w:ascii="Times New Roman" w:eastAsia="Times New Roman" w:hAnsi="Times New Roman" w:cs="Times New Roman"/>
          <w:spacing w:val="-5"/>
          <w:kern w:val="0"/>
          <w:sz w:val="20"/>
          <w:szCs w:val="20"/>
          <w:lang w:eastAsia="ru-RU"/>
        </w:rPr>
        <w:t>-абазинское наименование источников в районе г. Кисловодска, "Нартская во</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да", "Нартов вода", а также </w:t>
      </w:r>
      <w:r w:rsidRPr="00A94686">
        <w:rPr>
          <w:rFonts w:ascii="Times New Roman" w:eastAsia="Times New Roman" w:hAnsi="Times New Roman" w:cs="Times New Roman"/>
          <w:i/>
          <w:iCs/>
          <w:spacing w:val="-4"/>
          <w:kern w:val="0"/>
          <w:sz w:val="20"/>
          <w:szCs w:val="20"/>
          <w:lang w:eastAsia="ru-RU"/>
        </w:rPr>
        <w:t xml:space="preserve">Нартдзана//Нартцана Нарцана - </w:t>
      </w:r>
      <w:r w:rsidRPr="00A94686">
        <w:rPr>
          <w:rFonts w:ascii="Times New Roman" w:eastAsia="Times New Roman" w:hAnsi="Times New Roman" w:cs="Times New Roman"/>
          <w:spacing w:val="-4"/>
          <w:kern w:val="0"/>
          <w:sz w:val="20"/>
          <w:szCs w:val="20"/>
          <w:lang w:eastAsia="ru-RU"/>
        </w:rPr>
        <w:t>абазинское на</w:t>
      </w:r>
      <w:r w:rsidRPr="00A94686">
        <w:rPr>
          <w:rFonts w:ascii="Times New Roman" w:eastAsia="Times New Roman" w:hAnsi="Times New Roman" w:cs="Times New Roman"/>
          <w:spacing w:val="-4"/>
          <w:kern w:val="0"/>
          <w:sz w:val="20"/>
          <w:szCs w:val="20"/>
          <w:lang w:eastAsia="ru-RU"/>
        </w:rPr>
        <w:softHyphen/>
        <w:t>именование гор. Кисловодска (в речи жителей аула Гвымлокт - Красный Вос</w:t>
      </w:r>
      <w:r w:rsidRPr="00A94686">
        <w:rPr>
          <w:rFonts w:ascii="Times New Roman" w:eastAsia="Times New Roman" w:hAnsi="Times New Roman" w:cs="Times New Roman"/>
          <w:spacing w:val="-4"/>
          <w:kern w:val="0"/>
          <w:sz w:val="20"/>
          <w:szCs w:val="20"/>
          <w:lang w:eastAsia="ru-RU"/>
        </w:rPr>
        <w:softHyphen/>
        <w:t xml:space="preserve">ток - и сегодня бытует только в форме Нарцана, а не Кисловодск), где вторая часть слова, </w:t>
      </w:r>
      <w:r w:rsidRPr="00A94686">
        <w:rPr>
          <w:rFonts w:ascii="Times New Roman" w:eastAsia="Times New Roman" w:hAnsi="Times New Roman" w:cs="Times New Roman"/>
          <w:i/>
          <w:iCs/>
          <w:spacing w:val="-4"/>
          <w:kern w:val="0"/>
          <w:sz w:val="20"/>
          <w:szCs w:val="20"/>
          <w:lang w:eastAsia="ru-RU"/>
        </w:rPr>
        <w:t xml:space="preserve">-дзана//-цана </w:t>
      </w:r>
      <w:r w:rsidRPr="00A94686">
        <w:rPr>
          <w:rFonts w:ascii="Times New Roman" w:eastAsia="Times New Roman" w:hAnsi="Times New Roman" w:cs="Times New Roman"/>
          <w:spacing w:val="-4"/>
          <w:kern w:val="0"/>
          <w:sz w:val="20"/>
          <w:szCs w:val="20"/>
          <w:lang w:eastAsia="ru-RU"/>
        </w:rPr>
        <w:t xml:space="preserve">означает "место воды" - "Нартов место воды". Для </w:t>
      </w:r>
      <w:r w:rsidRPr="00A94686">
        <w:rPr>
          <w:rFonts w:ascii="Times New Roman" w:eastAsia="Times New Roman" w:hAnsi="Times New Roman" w:cs="Times New Roman"/>
          <w:spacing w:val="-5"/>
          <w:kern w:val="0"/>
          <w:sz w:val="20"/>
          <w:szCs w:val="20"/>
          <w:lang w:eastAsia="ru-RU"/>
        </w:rPr>
        <w:t xml:space="preserve">фонетики </w:t>
      </w:r>
      <w:r w:rsidRPr="00A94686">
        <w:rPr>
          <w:rFonts w:ascii="Times New Roman" w:eastAsia="Times New Roman" w:hAnsi="Times New Roman" w:cs="Times New Roman"/>
          <w:i/>
          <w:iCs/>
          <w:spacing w:val="-5"/>
          <w:kern w:val="0"/>
          <w:sz w:val="20"/>
          <w:szCs w:val="20"/>
          <w:lang w:eastAsia="ru-RU"/>
        </w:rPr>
        <w:t xml:space="preserve">дз-ц </w:t>
      </w:r>
      <w:r w:rsidRPr="00A94686">
        <w:rPr>
          <w:rFonts w:ascii="Times New Roman" w:eastAsia="Times New Roman" w:hAnsi="Times New Roman" w:cs="Times New Roman"/>
          <w:spacing w:val="-5"/>
          <w:kern w:val="0"/>
          <w:sz w:val="20"/>
          <w:szCs w:val="20"/>
          <w:lang w:eastAsia="ru-RU"/>
        </w:rPr>
        <w:t xml:space="preserve">ср. абх. </w:t>
      </w:r>
      <w:r w:rsidRPr="00A94686">
        <w:rPr>
          <w:rFonts w:ascii="Times New Roman" w:eastAsia="Times New Roman" w:hAnsi="Times New Roman" w:cs="Times New Roman"/>
          <w:spacing w:val="-5"/>
          <w:kern w:val="0"/>
          <w:sz w:val="20"/>
          <w:szCs w:val="20"/>
          <w:lang w:val="uk-UA" w:eastAsia="ru-RU"/>
        </w:rPr>
        <w:t xml:space="preserve">-абаз, </w:t>
      </w:r>
      <w:r w:rsidRPr="00A94686">
        <w:rPr>
          <w:rFonts w:ascii="Times New Roman" w:eastAsia="Times New Roman" w:hAnsi="Times New Roman" w:cs="Times New Roman"/>
          <w:spacing w:val="-5"/>
          <w:kern w:val="0"/>
          <w:sz w:val="20"/>
          <w:szCs w:val="20"/>
          <w:lang w:eastAsia="ru-RU"/>
        </w:rPr>
        <w:t xml:space="preserve">слова </w:t>
      </w:r>
      <w:r w:rsidRPr="00A94686">
        <w:rPr>
          <w:rFonts w:ascii="Times New Roman" w:eastAsia="Times New Roman" w:hAnsi="Times New Roman" w:cs="Times New Roman"/>
          <w:i/>
          <w:iCs/>
          <w:spacing w:val="-5"/>
          <w:kern w:val="0"/>
          <w:sz w:val="20"/>
          <w:szCs w:val="20"/>
          <w:lang w:eastAsia="ru-RU"/>
        </w:rPr>
        <w:t xml:space="preserve">дз-ца </w:t>
      </w:r>
      <w:r w:rsidRPr="00A94686">
        <w:rPr>
          <w:rFonts w:ascii="Times New Roman" w:eastAsia="Times New Roman" w:hAnsi="Times New Roman" w:cs="Times New Roman"/>
          <w:spacing w:val="-5"/>
          <w:kern w:val="0"/>
          <w:sz w:val="20"/>
          <w:szCs w:val="20"/>
          <w:lang w:eastAsia="ru-RU"/>
        </w:rPr>
        <w:t xml:space="preserve">"суп из кукурузы или пшена", </w:t>
      </w:r>
      <w:r w:rsidRPr="00A94686">
        <w:rPr>
          <w:rFonts w:ascii="Times New Roman" w:eastAsia="Times New Roman" w:hAnsi="Times New Roman" w:cs="Times New Roman"/>
          <w:i/>
          <w:iCs/>
          <w:spacing w:val="-5"/>
          <w:kern w:val="0"/>
          <w:sz w:val="20"/>
          <w:szCs w:val="20"/>
          <w:lang w:eastAsia="ru-RU"/>
        </w:rPr>
        <w:t xml:space="preserve">ц-ца - </w:t>
      </w:r>
      <w:r w:rsidRPr="00A94686">
        <w:rPr>
          <w:rFonts w:ascii="Times New Roman" w:eastAsia="Times New Roman" w:hAnsi="Times New Roman" w:cs="Times New Roman"/>
          <w:spacing w:val="-5"/>
          <w:kern w:val="0"/>
          <w:sz w:val="20"/>
          <w:szCs w:val="20"/>
          <w:lang w:eastAsia="ru-RU"/>
        </w:rPr>
        <w:t xml:space="preserve">то </w:t>
      </w:r>
      <w:r w:rsidRPr="00A94686">
        <w:rPr>
          <w:rFonts w:ascii="Times New Roman" w:eastAsia="Times New Roman" w:hAnsi="Times New Roman" w:cs="Times New Roman"/>
          <w:kern w:val="0"/>
          <w:sz w:val="20"/>
          <w:szCs w:val="20"/>
          <w:lang w:eastAsia="ru-RU"/>
        </w:rPr>
        <w:t xml:space="preserve">же, </w:t>
      </w:r>
      <w:r w:rsidRPr="00A94686">
        <w:rPr>
          <w:rFonts w:ascii="Times New Roman" w:eastAsia="Times New Roman" w:hAnsi="Times New Roman" w:cs="Times New Roman"/>
          <w:i/>
          <w:iCs/>
          <w:kern w:val="0"/>
          <w:sz w:val="20"/>
          <w:szCs w:val="20"/>
          <w:lang w:eastAsia="ru-RU"/>
        </w:rPr>
        <w:t xml:space="preserve">дз-ца-ра, ц-ца-ра - </w:t>
      </w:r>
      <w:r w:rsidRPr="00A94686">
        <w:rPr>
          <w:rFonts w:ascii="Times New Roman" w:eastAsia="Times New Roman" w:hAnsi="Times New Roman" w:cs="Times New Roman"/>
          <w:kern w:val="0"/>
          <w:sz w:val="20"/>
          <w:szCs w:val="20"/>
          <w:lang w:eastAsia="ru-RU"/>
        </w:rPr>
        <w:t>"плавать" и т.д.</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296" w:right="19"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 xml:space="preserve">Не останавливаясь на истории возникновения термина </w:t>
      </w:r>
      <w:r w:rsidRPr="00A94686">
        <w:rPr>
          <w:rFonts w:ascii="Times New Roman" w:eastAsia="Times New Roman" w:hAnsi="Times New Roman" w:cs="Times New Roman"/>
          <w:i/>
          <w:iCs/>
          <w:spacing w:val="-6"/>
          <w:kern w:val="0"/>
          <w:sz w:val="20"/>
          <w:szCs w:val="20"/>
          <w:lang w:eastAsia="ru-RU"/>
        </w:rPr>
        <w:t xml:space="preserve">нарт </w:t>
      </w:r>
      <w:r w:rsidRPr="00A94686">
        <w:rPr>
          <w:rFonts w:ascii="Times New Roman" w:eastAsia="Times New Roman" w:hAnsi="Times New Roman" w:cs="Times New Roman"/>
          <w:spacing w:val="-6"/>
          <w:kern w:val="0"/>
          <w:sz w:val="20"/>
          <w:szCs w:val="20"/>
          <w:lang w:eastAsia="ru-RU"/>
        </w:rPr>
        <w:t>(вообще эпо</w:t>
      </w:r>
      <w:r w:rsidRPr="00A94686">
        <w:rPr>
          <w:rFonts w:ascii="Times New Roman" w:eastAsia="Times New Roman" w:hAnsi="Times New Roman" w:cs="Times New Roman"/>
          <w:spacing w:val="-6"/>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са - общекавказское, исконное или заимствованное), на существующих точках </w:t>
      </w:r>
      <w:r w:rsidRPr="00A94686">
        <w:rPr>
          <w:rFonts w:ascii="Times New Roman" w:eastAsia="Times New Roman" w:hAnsi="Times New Roman" w:cs="Times New Roman"/>
          <w:spacing w:val="-3"/>
          <w:kern w:val="0"/>
          <w:sz w:val="20"/>
          <w:szCs w:val="20"/>
          <w:lang w:eastAsia="ru-RU"/>
        </w:rPr>
        <w:t xml:space="preserve">зрения по его этимологии (для чего см. обширную литературу -Б.А. Алборов, </w:t>
      </w:r>
      <w:r w:rsidRPr="00A94686">
        <w:rPr>
          <w:rFonts w:ascii="Times New Roman" w:eastAsia="Times New Roman" w:hAnsi="Times New Roman" w:cs="Times New Roman"/>
          <w:spacing w:val="-5"/>
          <w:kern w:val="0"/>
          <w:sz w:val="20"/>
          <w:szCs w:val="20"/>
          <w:lang w:eastAsia="ru-RU"/>
        </w:rPr>
        <w:t xml:space="preserve">Ж. Дюмезиль, Ш. Ногмов, П. Услар, В. Миллер, Л. Лопатинский, М. Рклицкий, </w:t>
      </w:r>
      <w:r w:rsidRPr="00A94686">
        <w:rPr>
          <w:rFonts w:ascii="Times New Roman" w:eastAsia="Times New Roman" w:hAnsi="Times New Roman" w:cs="Times New Roman"/>
          <w:spacing w:val="-6"/>
          <w:kern w:val="0"/>
          <w:sz w:val="20"/>
          <w:szCs w:val="20"/>
          <w:lang w:eastAsia="ru-RU"/>
        </w:rPr>
        <w:t xml:space="preserve">Ю. Гаглойти, В.И. Абаев, А. Гадагатль Ш.Д. Инал-Ипа, Л. Хашба, Т. Гуриев, </w:t>
      </w:r>
      <w:r w:rsidRPr="00A94686">
        <w:rPr>
          <w:rFonts w:ascii="Times New Roman" w:eastAsia="Times New Roman" w:hAnsi="Times New Roman" w:cs="Times New Roman"/>
          <w:spacing w:val="-6"/>
          <w:kern w:val="0"/>
          <w:sz w:val="20"/>
          <w:szCs w:val="20"/>
          <w:lang w:val="en-US" w:eastAsia="ru-RU"/>
        </w:rPr>
        <w:t>X</w:t>
      </w:r>
      <w:r w:rsidRPr="00A94686">
        <w:rPr>
          <w:rFonts w:ascii="Times New Roman" w:eastAsia="Times New Roman" w:hAnsi="Times New Roman" w:cs="Times New Roman"/>
          <w:spacing w:val="-6"/>
          <w:kern w:val="0"/>
          <w:sz w:val="20"/>
          <w:szCs w:val="20"/>
          <w:lang w:eastAsia="ru-RU"/>
        </w:rPr>
        <w:t xml:space="preserve">. </w:t>
      </w:r>
      <w:r w:rsidRPr="00A94686">
        <w:rPr>
          <w:rFonts w:ascii="Times New Roman" w:eastAsia="Times New Roman" w:hAnsi="Times New Roman" w:cs="Times New Roman"/>
          <w:spacing w:val="-4"/>
          <w:kern w:val="0"/>
          <w:sz w:val="20"/>
          <w:szCs w:val="20"/>
          <w:lang w:eastAsia="ru-RU"/>
        </w:rPr>
        <w:t xml:space="preserve">Джиоев и мн. др.), попытаемся высказать свое мнение по этимологии данного </w:t>
      </w:r>
      <w:r w:rsidRPr="00A94686">
        <w:rPr>
          <w:rFonts w:ascii="Times New Roman" w:eastAsia="Times New Roman" w:hAnsi="Times New Roman" w:cs="Times New Roman"/>
          <w:kern w:val="0"/>
          <w:sz w:val="20"/>
          <w:szCs w:val="20"/>
          <w:lang w:eastAsia="ru-RU"/>
        </w:rPr>
        <w:t>термина.</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296" w:right="29"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 xml:space="preserve">На материале абазинского и абхазского языков составляющие части слова </w:t>
      </w:r>
      <w:r w:rsidRPr="00A94686">
        <w:rPr>
          <w:rFonts w:ascii="Times New Roman" w:eastAsia="Times New Roman" w:hAnsi="Times New Roman" w:cs="Times New Roman"/>
          <w:spacing w:val="-4"/>
          <w:kern w:val="0"/>
          <w:sz w:val="20"/>
          <w:szCs w:val="20"/>
          <w:lang w:eastAsia="ru-RU"/>
        </w:rPr>
        <w:t xml:space="preserve">означают следующее: элемент и- восходит к </w:t>
      </w:r>
      <w:r w:rsidRPr="00A94686">
        <w:rPr>
          <w:rFonts w:ascii="Times New Roman" w:eastAsia="Times New Roman" w:hAnsi="Times New Roman" w:cs="Times New Roman"/>
          <w:i/>
          <w:iCs/>
          <w:spacing w:val="-4"/>
          <w:kern w:val="0"/>
          <w:sz w:val="20"/>
          <w:szCs w:val="20"/>
          <w:lang w:eastAsia="ru-RU"/>
        </w:rPr>
        <w:t xml:space="preserve">анчва// нчва </w:t>
      </w:r>
      <w:r w:rsidRPr="00A94686">
        <w:rPr>
          <w:rFonts w:ascii="Times New Roman" w:eastAsia="Times New Roman" w:hAnsi="Times New Roman" w:cs="Times New Roman"/>
          <w:spacing w:val="-4"/>
          <w:kern w:val="0"/>
          <w:sz w:val="20"/>
          <w:szCs w:val="20"/>
          <w:lang w:eastAsia="ru-RU"/>
        </w:rPr>
        <w:t xml:space="preserve">"бог, божество", </w:t>
      </w:r>
      <w:r w:rsidRPr="00A94686">
        <w:rPr>
          <w:rFonts w:ascii="Times New Roman" w:eastAsia="Times New Roman" w:hAnsi="Times New Roman" w:cs="Times New Roman"/>
          <w:i/>
          <w:iCs/>
          <w:spacing w:val="-4"/>
          <w:kern w:val="0"/>
          <w:sz w:val="20"/>
          <w:szCs w:val="20"/>
          <w:lang w:eastAsia="ru-RU"/>
        </w:rPr>
        <w:t>-р- -</w:t>
      </w:r>
      <w:r w:rsidRPr="00A94686">
        <w:rPr>
          <w:rFonts w:ascii="Times New Roman" w:eastAsia="Times New Roman" w:hAnsi="Times New Roman" w:cs="Times New Roman"/>
          <w:spacing w:val="-5"/>
          <w:kern w:val="0"/>
          <w:sz w:val="20"/>
          <w:szCs w:val="20"/>
          <w:lang w:eastAsia="ru-RU"/>
        </w:rPr>
        <w:t xml:space="preserve">аффикс посессива "их"; </w:t>
      </w:r>
      <w:r w:rsidRPr="00A94686">
        <w:rPr>
          <w:rFonts w:ascii="Times New Roman" w:eastAsia="Times New Roman" w:hAnsi="Times New Roman" w:cs="Times New Roman"/>
          <w:i/>
          <w:iCs/>
          <w:spacing w:val="-5"/>
          <w:kern w:val="0"/>
          <w:sz w:val="20"/>
          <w:szCs w:val="20"/>
          <w:lang w:eastAsia="ru-RU"/>
        </w:rPr>
        <w:t xml:space="preserve">-т- </w:t>
      </w:r>
      <w:r w:rsidRPr="00A94686">
        <w:rPr>
          <w:rFonts w:ascii="Times New Roman" w:eastAsia="Times New Roman" w:hAnsi="Times New Roman" w:cs="Times New Roman"/>
          <w:spacing w:val="-5"/>
          <w:kern w:val="0"/>
          <w:sz w:val="20"/>
          <w:szCs w:val="20"/>
          <w:lang w:eastAsia="ru-RU"/>
        </w:rPr>
        <w:t xml:space="preserve">- то же, что и абх. </w:t>
      </w:r>
      <w:r w:rsidRPr="00A94686">
        <w:rPr>
          <w:rFonts w:ascii="Times New Roman" w:eastAsia="Times New Roman" w:hAnsi="Times New Roman" w:cs="Times New Roman"/>
          <w:spacing w:val="-5"/>
          <w:kern w:val="0"/>
          <w:sz w:val="20"/>
          <w:szCs w:val="20"/>
          <w:lang w:val="uk-UA" w:eastAsia="ru-RU"/>
        </w:rPr>
        <w:t xml:space="preserve">-абаз. </w:t>
      </w:r>
      <w:r w:rsidRPr="00A94686">
        <w:rPr>
          <w:rFonts w:ascii="Times New Roman" w:eastAsia="Times New Roman" w:hAnsi="Times New Roman" w:cs="Times New Roman"/>
          <w:spacing w:val="-5"/>
          <w:kern w:val="0"/>
          <w:sz w:val="20"/>
          <w:szCs w:val="20"/>
          <w:lang w:eastAsia="ru-RU"/>
        </w:rPr>
        <w:t xml:space="preserve">т(а), </w:t>
      </w:r>
      <w:r w:rsidRPr="00A94686">
        <w:rPr>
          <w:rFonts w:ascii="Times New Roman" w:eastAsia="Times New Roman" w:hAnsi="Times New Roman" w:cs="Times New Roman"/>
          <w:i/>
          <w:iCs/>
          <w:spacing w:val="-5"/>
          <w:kern w:val="0"/>
          <w:sz w:val="20"/>
          <w:szCs w:val="20"/>
          <w:lang w:eastAsia="ru-RU"/>
        </w:rPr>
        <w:t xml:space="preserve">шта </w:t>
      </w:r>
      <w:r w:rsidRPr="00A94686">
        <w:rPr>
          <w:rFonts w:ascii="Times New Roman" w:eastAsia="Times New Roman" w:hAnsi="Times New Roman" w:cs="Times New Roman"/>
          <w:spacing w:val="-5"/>
          <w:kern w:val="0"/>
          <w:sz w:val="20"/>
          <w:szCs w:val="20"/>
          <w:lang w:eastAsia="ru-RU"/>
        </w:rPr>
        <w:t>в значении "очаг, местожительство, место". И в целом - "Божий очаг", "Боги (их) очаг".</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291" w:right="38"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Для элемента </w:t>
      </w:r>
      <w:r w:rsidRPr="00A94686">
        <w:rPr>
          <w:rFonts w:ascii="Times New Roman" w:eastAsia="Times New Roman" w:hAnsi="Times New Roman" w:cs="Times New Roman"/>
          <w:i/>
          <w:iCs/>
          <w:spacing w:val="-5"/>
          <w:kern w:val="0"/>
          <w:sz w:val="20"/>
          <w:szCs w:val="20"/>
          <w:lang w:eastAsia="ru-RU"/>
        </w:rPr>
        <w:t xml:space="preserve">н- </w:t>
      </w:r>
      <w:r w:rsidRPr="00A94686">
        <w:rPr>
          <w:rFonts w:ascii="Times New Roman" w:eastAsia="Times New Roman" w:hAnsi="Times New Roman" w:cs="Times New Roman"/>
          <w:spacing w:val="-5"/>
          <w:kern w:val="0"/>
          <w:sz w:val="20"/>
          <w:szCs w:val="20"/>
          <w:lang w:eastAsia="ru-RU"/>
        </w:rPr>
        <w:t xml:space="preserve">ср. абазинский топоним НИБНА /НЙЫБНА (лес на Лабе) </w:t>
      </w:r>
      <w:r w:rsidRPr="00A94686">
        <w:rPr>
          <w:rFonts w:ascii="Times New Roman" w:eastAsia="Times New Roman" w:hAnsi="Times New Roman" w:cs="Times New Roman"/>
          <w:spacing w:val="-3"/>
          <w:kern w:val="0"/>
          <w:sz w:val="20"/>
          <w:szCs w:val="20"/>
          <w:lang w:eastAsia="ru-RU"/>
        </w:rPr>
        <w:t>- "Бог (его) лес", "Божий лес", антропонимы НИПА - "Бог (его) сын", АН-</w:t>
      </w:r>
      <w:r w:rsidRPr="00A94686">
        <w:rPr>
          <w:rFonts w:ascii="Times New Roman" w:eastAsia="Times New Roman" w:hAnsi="Times New Roman" w:cs="Times New Roman"/>
          <w:spacing w:val="-5"/>
          <w:kern w:val="0"/>
          <w:sz w:val="20"/>
          <w:szCs w:val="20"/>
          <w:lang w:eastAsia="ru-RU"/>
        </w:rPr>
        <w:t xml:space="preserve">ЧОКЪВА - из абх, </w:t>
      </w:r>
      <w:r w:rsidRPr="00A94686">
        <w:rPr>
          <w:rFonts w:ascii="Times New Roman" w:eastAsia="Times New Roman" w:hAnsi="Times New Roman" w:cs="Times New Roman"/>
          <w:spacing w:val="-5"/>
          <w:kern w:val="0"/>
          <w:sz w:val="20"/>
          <w:szCs w:val="20"/>
          <w:lang w:val="uk-UA" w:eastAsia="ru-RU"/>
        </w:rPr>
        <w:t xml:space="preserve">-абаз, </w:t>
      </w:r>
      <w:r w:rsidRPr="00A94686">
        <w:rPr>
          <w:rFonts w:ascii="Times New Roman" w:eastAsia="Times New Roman" w:hAnsi="Times New Roman" w:cs="Times New Roman"/>
          <w:i/>
          <w:iCs/>
          <w:spacing w:val="-5"/>
          <w:kern w:val="0"/>
          <w:sz w:val="20"/>
          <w:szCs w:val="20"/>
          <w:lang w:eastAsia="ru-RU"/>
        </w:rPr>
        <w:t xml:space="preserve">анчва </w:t>
      </w:r>
      <w:r w:rsidRPr="00A94686">
        <w:rPr>
          <w:rFonts w:ascii="Times New Roman" w:eastAsia="Times New Roman" w:hAnsi="Times New Roman" w:cs="Times New Roman"/>
          <w:spacing w:val="-5"/>
          <w:kern w:val="0"/>
          <w:sz w:val="20"/>
          <w:szCs w:val="20"/>
          <w:lang w:eastAsia="ru-RU"/>
        </w:rPr>
        <w:t xml:space="preserve">"бог, боги" и адыг. патронимического форманта </w:t>
      </w:r>
      <w:r w:rsidRPr="00A94686">
        <w:rPr>
          <w:rFonts w:ascii="Times New Roman" w:eastAsia="Times New Roman" w:hAnsi="Times New Roman" w:cs="Times New Roman"/>
          <w:i/>
          <w:iCs/>
          <w:kern w:val="0"/>
          <w:sz w:val="20"/>
          <w:szCs w:val="20"/>
          <w:lang w:eastAsia="ru-RU"/>
        </w:rPr>
        <w:t xml:space="preserve">-кьуэ </w:t>
      </w:r>
      <w:r w:rsidRPr="00A94686">
        <w:rPr>
          <w:rFonts w:ascii="Times New Roman" w:eastAsia="Times New Roman" w:hAnsi="Times New Roman" w:cs="Times New Roman"/>
          <w:kern w:val="0"/>
          <w:sz w:val="20"/>
          <w:szCs w:val="20"/>
          <w:lang w:eastAsia="ru-RU"/>
        </w:rPr>
        <w:t>"сын" - "Бог (его) сын" и т.п.</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firstLine="0"/>
        <w:jc w:val="righ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1"/>
          <w:kern w:val="0"/>
          <w:sz w:val="20"/>
          <w:szCs w:val="20"/>
          <w:lang w:eastAsia="ru-RU"/>
        </w:rPr>
        <w:t xml:space="preserve">Элемент «-, присутствующий в слове </w:t>
      </w:r>
      <w:r w:rsidRPr="00A94686">
        <w:rPr>
          <w:rFonts w:ascii="Times New Roman" w:eastAsia="Times New Roman" w:hAnsi="Times New Roman" w:cs="Times New Roman"/>
          <w:i/>
          <w:iCs/>
          <w:spacing w:val="-1"/>
          <w:kern w:val="0"/>
          <w:sz w:val="20"/>
          <w:szCs w:val="20"/>
          <w:lang w:eastAsia="ru-RU"/>
        </w:rPr>
        <w:t xml:space="preserve">ан-чва //н-чва </w:t>
      </w:r>
      <w:r w:rsidRPr="00A94686">
        <w:rPr>
          <w:rFonts w:ascii="Times New Roman" w:eastAsia="Times New Roman" w:hAnsi="Times New Roman" w:cs="Times New Roman"/>
          <w:spacing w:val="-1"/>
          <w:kern w:val="0"/>
          <w:sz w:val="20"/>
          <w:szCs w:val="20"/>
          <w:lang w:eastAsia="ru-RU"/>
        </w:rPr>
        <w:t>"бог", в настоящее</w:t>
      </w:r>
    </w:p>
    <w:p w:rsidR="00A94686" w:rsidRPr="00A94686" w:rsidRDefault="00A94686" w:rsidP="00A94686">
      <w:pPr>
        <w:shd w:val="clear" w:color="auto" w:fill="FFFFFF"/>
        <w:tabs>
          <w:tab w:val="clear" w:pos="709"/>
        </w:tabs>
        <w:suppressAutoHyphens w:val="0"/>
        <w:autoSpaceDE w:val="0"/>
        <w:autoSpaceDN w:val="0"/>
        <w:adjustRightInd w:val="0"/>
        <w:spacing w:before="557" w:after="0" w:line="240" w:lineRule="auto"/>
        <w:ind w:firstLine="0"/>
        <w:jc w:val="left"/>
        <w:rPr>
          <w:rFonts w:ascii="Times New Roman" w:eastAsia="Times New Roman" w:hAnsi="Times New Roman" w:cs="Times New Roman"/>
          <w:kern w:val="0"/>
          <w:sz w:val="20"/>
          <w:szCs w:val="20"/>
          <w:lang w:eastAsia="ru-RU"/>
        </w:rPr>
      </w:pPr>
      <w:r w:rsidRPr="00A94686">
        <w:rPr>
          <w:rFonts w:ascii="Arial" w:eastAsia="Times New Roman" w:hAnsi="Arial" w:cs="Arial"/>
          <w:b/>
          <w:bCs/>
          <w:i/>
          <w:iCs/>
          <w:w w:val="57"/>
          <w:kern w:val="0"/>
          <w:sz w:val="18"/>
          <w:szCs w:val="18"/>
          <w:lang w:eastAsia="ru-RU"/>
        </w:rPr>
        <w:t>\</w:t>
      </w: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A94686">
        <w:rPr>
          <w:rFonts w:ascii="Arial" w:eastAsia="Times New Roman" w:hAnsi="Arial" w:cs="Arial"/>
          <w:b/>
          <w:bCs/>
          <w:i/>
          <w:iCs/>
          <w:w w:val="57"/>
          <w:kern w:val="0"/>
          <w:sz w:val="18"/>
          <w:szCs w:val="18"/>
          <w:lang w:eastAsia="ru-RU"/>
        </w:rPr>
        <w:t>\</w:t>
      </w: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sectPr w:rsidR="00A94686" w:rsidRPr="00A94686">
          <w:pgSz w:w="11909" w:h="16834"/>
          <w:pgMar w:top="1440" w:right="2115" w:bottom="720" w:left="1955"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34"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52</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22" w:lineRule="exact"/>
        <w:ind w:left="53"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время самостоятельно не употребляется (хотя в абазинском фольклоре встреча</w:t>
      </w:r>
      <w:r w:rsidRPr="00A94686">
        <w:rPr>
          <w:rFonts w:ascii="Times New Roman" w:eastAsia="Times New Roman" w:hAnsi="Times New Roman" w:cs="Times New Roman"/>
          <w:spacing w:val="-6"/>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ется в форме -и-). Он восстанавливается с помощью лексем </w:t>
      </w:r>
      <w:r w:rsidRPr="00A94686">
        <w:rPr>
          <w:rFonts w:ascii="Times New Roman" w:eastAsia="Times New Roman" w:hAnsi="Times New Roman" w:cs="Times New Roman"/>
          <w:i/>
          <w:iCs/>
          <w:spacing w:val="-4"/>
          <w:kern w:val="0"/>
          <w:sz w:val="20"/>
          <w:szCs w:val="20"/>
          <w:lang w:eastAsia="ru-RU"/>
        </w:rPr>
        <w:t xml:space="preserve">анчва//нчва </w:t>
      </w:r>
      <w:r w:rsidRPr="00A94686">
        <w:rPr>
          <w:rFonts w:ascii="Times New Roman" w:eastAsia="Times New Roman" w:hAnsi="Times New Roman" w:cs="Times New Roman"/>
          <w:spacing w:val="-4"/>
          <w:kern w:val="0"/>
          <w:sz w:val="20"/>
          <w:szCs w:val="20"/>
          <w:lang w:eastAsia="ru-RU"/>
        </w:rPr>
        <w:t xml:space="preserve">"бог", </w:t>
      </w:r>
      <w:r w:rsidRPr="00A94686">
        <w:rPr>
          <w:rFonts w:ascii="Times New Roman" w:eastAsia="Times New Roman" w:hAnsi="Times New Roman" w:cs="Times New Roman"/>
          <w:i/>
          <w:iCs/>
          <w:spacing w:val="-4"/>
          <w:kern w:val="0"/>
          <w:sz w:val="20"/>
          <w:szCs w:val="20"/>
          <w:lang w:eastAsia="ru-RU"/>
        </w:rPr>
        <w:t xml:space="preserve">ныс//нысла </w:t>
      </w:r>
      <w:r w:rsidRPr="00A94686">
        <w:rPr>
          <w:rFonts w:ascii="Times New Roman" w:eastAsia="Times New Roman" w:hAnsi="Times New Roman" w:cs="Times New Roman"/>
          <w:spacing w:val="-4"/>
          <w:kern w:val="0"/>
          <w:sz w:val="20"/>
          <w:szCs w:val="20"/>
          <w:lang w:eastAsia="ru-RU"/>
        </w:rPr>
        <w:t xml:space="preserve">из-за, ради кого, именем бога", </w:t>
      </w:r>
      <w:r w:rsidRPr="00A94686">
        <w:rPr>
          <w:rFonts w:ascii="Times New Roman" w:eastAsia="Times New Roman" w:hAnsi="Times New Roman" w:cs="Times New Roman"/>
          <w:i/>
          <w:iCs/>
          <w:spacing w:val="-4"/>
          <w:kern w:val="0"/>
          <w:sz w:val="20"/>
          <w:szCs w:val="20"/>
          <w:lang w:eastAsia="ru-RU"/>
        </w:rPr>
        <w:t xml:space="preserve">ны-ха </w:t>
      </w:r>
      <w:r w:rsidRPr="00A94686">
        <w:rPr>
          <w:rFonts w:ascii="Times New Roman" w:eastAsia="Times New Roman" w:hAnsi="Times New Roman" w:cs="Times New Roman"/>
          <w:spacing w:val="-4"/>
          <w:kern w:val="0"/>
          <w:sz w:val="20"/>
          <w:szCs w:val="20"/>
          <w:lang w:eastAsia="ru-RU"/>
        </w:rPr>
        <w:t xml:space="preserve">"клятва, именем бога" и т.д. Абхазско-абазинское слово </w:t>
      </w:r>
      <w:r w:rsidRPr="00A94686">
        <w:rPr>
          <w:rFonts w:ascii="Times New Roman" w:eastAsia="Times New Roman" w:hAnsi="Times New Roman" w:cs="Times New Roman"/>
          <w:i/>
          <w:iCs/>
          <w:spacing w:val="-4"/>
          <w:kern w:val="0"/>
          <w:sz w:val="20"/>
          <w:szCs w:val="20"/>
          <w:lang w:eastAsia="ru-RU"/>
        </w:rPr>
        <w:t xml:space="preserve">анчва//нчва </w:t>
      </w:r>
      <w:r w:rsidRPr="00A94686">
        <w:rPr>
          <w:rFonts w:ascii="Times New Roman" w:eastAsia="Times New Roman" w:hAnsi="Times New Roman" w:cs="Times New Roman"/>
          <w:spacing w:val="-4"/>
          <w:kern w:val="0"/>
          <w:sz w:val="20"/>
          <w:szCs w:val="20"/>
          <w:lang w:eastAsia="ru-RU"/>
        </w:rPr>
        <w:t xml:space="preserve">этимологизируется как "матери-боги" </w:t>
      </w:r>
      <w:r w:rsidRPr="00A94686">
        <w:rPr>
          <w:rFonts w:ascii="Times New Roman" w:eastAsia="Times New Roman" w:hAnsi="Times New Roman" w:cs="Times New Roman"/>
          <w:spacing w:val="-5"/>
          <w:kern w:val="0"/>
          <w:sz w:val="20"/>
          <w:szCs w:val="20"/>
          <w:lang w:eastAsia="ru-RU"/>
        </w:rPr>
        <w:t xml:space="preserve">(см. существующую литературу). И Нарт в целом означает "Матери-боги (их) </w:t>
      </w:r>
      <w:r w:rsidRPr="00A94686">
        <w:rPr>
          <w:rFonts w:ascii="Times New Roman" w:eastAsia="Times New Roman" w:hAnsi="Times New Roman" w:cs="Times New Roman"/>
          <w:kern w:val="0"/>
          <w:sz w:val="20"/>
          <w:szCs w:val="20"/>
          <w:lang w:eastAsia="ru-RU"/>
        </w:rPr>
        <w:t>очаг".</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left="43" w:right="5"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В этой же главе рассматривается определенное количество топонимов (более 150 названий), извлеченной из существующих карт (бассейн рек Боль</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шая и Малая Лаба, Мдзымта//Мзымта). Топонимы приводятся в той фонетиче</w:t>
      </w:r>
      <w:r w:rsidRPr="00A94686">
        <w:rPr>
          <w:rFonts w:ascii="Times New Roman" w:eastAsia="Times New Roman" w:hAnsi="Times New Roman" w:cs="Times New Roman"/>
          <w:spacing w:val="-5"/>
          <w:kern w:val="0"/>
          <w:sz w:val="20"/>
          <w:szCs w:val="20"/>
          <w:lang w:eastAsia="ru-RU"/>
        </w:rPr>
        <w:softHyphen/>
        <w:t>ски искаженной форме, в какой они отражены на картах. По мере возможности, правильное оформление топонима на языке-оригинале уточняется.</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34" w:right="10"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2"/>
          <w:kern w:val="0"/>
          <w:sz w:val="20"/>
          <w:szCs w:val="20"/>
          <w:lang w:eastAsia="ru-RU"/>
        </w:rPr>
        <w:t xml:space="preserve">Например: АБГАРА, гора в верховьях реки </w:t>
      </w:r>
      <w:r w:rsidRPr="00A94686">
        <w:rPr>
          <w:rFonts w:ascii="Times New Roman" w:eastAsia="Times New Roman" w:hAnsi="Times New Roman" w:cs="Times New Roman"/>
          <w:i/>
          <w:iCs/>
          <w:spacing w:val="-2"/>
          <w:kern w:val="0"/>
          <w:sz w:val="20"/>
          <w:szCs w:val="20"/>
          <w:lang w:val="uk-UA" w:eastAsia="ru-RU"/>
        </w:rPr>
        <w:t xml:space="preserve">Кети </w:t>
      </w:r>
      <w:r w:rsidRPr="00A94686">
        <w:rPr>
          <w:rFonts w:ascii="Times New Roman" w:eastAsia="Times New Roman" w:hAnsi="Times New Roman" w:cs="Times New Roman"/>
          <w:spacing w:val="-2"/>
          <w:kern w:val="0"/>
          <w:sz w:val="20"/>
          <w:szCs w:val="20"/>
          <w:lang w:eastAsia="ru-RU"/>
        </w:rPr>
        <w:t xml:space="preserve">(для </w:t>
      </w:r>
      <w:r w:rsidRPr="00A94686">
        <w:rPr>
          <w:rFonts w:ascii="Times New Roman" w:eastAsia="Times New Roman" w:hAnsi="Times New Roman" w:cs="Times New Roman"/>
          <w:i/>
          <w:iCs/>
          <w:spacing w:val="-2"/>
          <w:kern w:val="0"/>
          <w:sz w:val="20"/>
          <w:szCs w:val="20"/>
          <w:lang w:eastAsia="ru-RU"/>
        </w:rPr>
        <w:t xml:space="preserve">Кепш </w:t>
      </w:r>
      <w:r w:rsidRPr="00A94686">
        <w:rPr>
          <w:rFonts w:ascii="Times New Roman" w:eastAsia="Times New Roman" w:hAnsi="Times New Roman" w:cs="Times New Roman"/>
          <w:spacing w:val="-2"/>
          <w:kern w:val="0"/>
          <w:sz w:val="20"/>
          <w:szCs w:val="20"/>
          <w:lang w:eastAsia="ru-RU"/>
        </w:rPr>
        <w:t>см. абх. -</w:t>
      </w:r>
      <w:r w:rsidRPr="00A94686">
        <w:rPr>
          <w:rFonts w:ascii="Times New Roman" w:eastAsia="Times New Roman" w:hAnsi="Times New Roman" w:cs="Times New Roman"/>
          <w:spacing w:val="-4"/>
          <w:kern w:val="0"/>
          <w:sz w:val="20"/>
          <w:szCs w:val="20"/>
          <w:lang w:val="uk-UA" w:eastAsia="ru-RU"/>
        </w:rPr>
        <w:t xml:space="preserve">абаз, </w:t>
      </w:r>
      <w:r w:rsidRPr="00A94686">
        <w:rPr>
          <w:rFonts w:ascii="Times New Roman" w:eastAsia="Times New Roman" w:hAnsi="Times New Roman" w:cs="Times New Roman"/>
          <w:spacing w:val="-4"/>
          <w:kern w:val="0"/>
          <w:sz w:val="20"/>
          <w:szCs w:val="20"/>
          <w:lang w:eastAsia="ru-RU"/>
        </w:rPr>
        <w:t xml:space="preserve">слово </w:t>
      </w:r>
      <w:r w:rsidRPr="00A94686">
        <w:rPr>
          <w:rFonts w:ascii="Times New Roman" w:eastAsia="Times New Roman" w:hAnsi="Times New Roman" w:cs="Times New Roman"/>
          <w:i/>
          <w:iCs/>
          <w:spacing w:val="-4"/>
          <w:kern w:val="0"/>
          <w:sz w:val="20"/>
          <w:szCs w:val="20"/>
          <w:lang w:eastAsia="ru-RU"/>
        </w:rPr>
        <w:t xml:space="preserve">кьапщы - катиы - </w:t>
      </w:r>
      <w:r w:rsidRPr="00A94686">
        <w:rPr>
          <w:rFonts w:ascii="Times New Roman" w:eastAsia="Times New Roman" w:hAnsi="Times New Roman" w:cs="Times New Roman"/>
          <w:spacing w:val="-4"/>
          <w:kern w:val="0"/>
          <w:sz w:val="20"/>
          <w:szCs w:val="20"/>
          <w:lang w:eastAsia="ru-RU"/>
        </w:rPr>
        <w:t xml:space="preserve">"красный). По этимологии данного топонима </w:t>
      </w:r>
      <w:r w:rsidRPr="00A94686">
        <w:rPr>
          <w:rFonts w:ascii="Times New Roman" w:eastAsia="Times New Roman" w:hAnsi="Times New Roman" w:cs="Times New Roman"/>
          <w:spacing w:val="-5"/>
          <w:kern w:val="0"/>
          <w:sz w:val="20"/>
          <w:szCs w:val="20"/>
          <w:lang w:eastAsia="ru-RU"/>
        </w:rPr>
        <w:t xml:space="preserve">имеется несколько вариантов: а) в названии - антропоним </w:t>
      </w:r>
      <w:r w:rsidRPr="00A94686">
        <w:rPr>
          <w:rFonts w:ascii="Times New Roman" w:eastAsia="Times New Roman" w:hAnsi="Times New Roman" w:cs="Times New Roman"/>
          <w:i/>
          <w:iCs/>
          <w:spacing w:val="-5"/>
          <w:kern w:val="0"/>
          <w:sz w:val="20"/>
          <w:szCs w:val="20"/>
          <w:lang w:eastAsia="ru-RU"/>
        </w:rPr>
        <w:t xml:space="preserve">Абгаа </w:t>
      </w:r>
      <w:r w:rsidRPr="00A94686">
        <w:rPr>
          <w:rFonts w:ascii="Times New Roman" w:eastAsia="Times New Roman" w:hAnsi="Times New Roman" w:cs="Times New Roman"/>
          <w:spacing w:val="-5"/>
          <w:kern w:val="0"/>
          <w:sz w:val="20"/>
          <w:szCs w:val="20"/>
          <w:lang w:eastAsia="ru-RU"/>
        </w:rPr>
        <w:t>+ словообразо</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вательный формант </w:t>
      </w:r>
      <w:r w:rsidRPr="00A94686">
        <w:rPr>
          <w:rFonts w:ascii="Times New Roman" w:eastAsia="Times New Roman" w:hAnsi="Times New Roman" w:cs="Times New Roman"/>
          <w:i/>
          <w:iCs/>
          <w:spacing w:val="-4"/>
          <w:kern w:val="0"/>
          <w:sz w:val="20"/>
          <w:szCs w:val="20"/>
          <w:lang w:eastAsia="ru-RU"/>
        </w:rPr>
        <w:t xml:space="preserve">-ра; </w:t>
      </w:r>
      <w:r w:rsidRPr="00A94686">
        <w:rPr>
          <w:rFonts w:ascii="Times New Roman" w:eastAsia="Times New Roman" w:hAnsi="Times New Roman" w:cs="Times New Roman"/>
          <w:spacing w:val="-4"/>
          <w:kern w:val="0"/>
          <w:sz w:val="20"/>
          <w:szCs w:val="20"/>
          <w:lang w:eastAsia="ru-RU"/>
        </w:rPr>
        <w:t xml:space="preserve">б) </w:t>
      </w:r>
      <w:r w:rsidRPr="00A94686">
        <w:rPr>
          <w:rFonts w:ascii="Times New Roman" w:eastAsia="Times New Roman" w:hAnsi="Times New Roman" w:cs="Times New Roman"/>
          <w:i/>
          <w:iCs/>
          <w:spacing w:val="-4"/>
          <w:kern w:val="0"/>
          <w:sz w:val="20"/>
          <w:szCs w:val="20"/>
          <w:lang w:eastAsia="ru-RU"/>
        </w:rPr>
        <w:t xml:space="preserve">Абгара </w:t>
      </w:r>
      <w:r w:rsidRPr="00A94686">
        <w:rPr>
          <w:rFonts w:ascii="Times New Roman" w:eastAsia="Times New Roman" w:hAnsi="Times New Roman" w:cs="Times New Roman"/>
          <w:spacing w:val="-4"/>
          <w:kern w:val="0"/>
          <w:sz w:val="20"/>
          <w:szCs w:val="20"/>
          <w:lang w:eastAsia="ru-RU"/>
        </w:rPr>
        <w:t xml:space="preserve">восходит к абх. </w:t>
      </w:r>
      <w:r w:rsidRPr="00A94686">
        <w:rPr>
          <w:rFonts w:ascii="Times New Roman" w:eastAsia="Times New Roman" w:hAnsi="Times New Roman" w:cs="Times New Roman"/>
          <w:spacing w:val="-4"/>
          <w:kern w:val="0"/>
          <w:sz w:val="20"/>
          <w:szCs w:val="20"/>
          <w:lang w:val="uk-UA" w:eastAsia="ru-RU"/>
        </w:rPr>
        <w:t xml:space="preserve">-абаз, </w:t>
      </w:r>
      <w:r w:rsidRPr="00A94686">
        <w:rPr>
          <w:rFonts w:ascii="Times New Roman" w:eastAsia="Times New Roman" w:hAnsi="Times New Roman" w:cs="Times New Roman"/>
          <w:i/>
          <w:iCs/>
          <w:spacing w:val="-4"/>
          <w:kern w:val="0"/>
          <w:sz w:val="20"/>
          <w:szCs w:val="20"/>
          <w:lang w:eastAsia="ru-RU"/>
        </w:rPr>
        <w:t xml:space="preserve">абга </w:t>
      </w:r>
      <w:r w:rsidRPr="00A94686">
        <w:rPr>
          <w:rFonts w:ascii="Times New Roman" w:eastAsia="Times New Roman" w:hAnsi="Times New Roman" w:cs="Times New Roman"/>
          <w:spacing w:val="-4"/>
          <w:kern w:val="0"/>
          <w:sz w:val="20"/>
          <w:szCs w:val="20"/>
          <w:lang w:eastAsia="ru-RU"/>
        </w:rPr>
        <w:t>в значении "це</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2"/>
          <w:kern w:val="0"/>
          <w:sz w:val="20"/>
          <w:szCs w:val="20"/>
          <w:lang w:eastAsia="ru-RU"/>
        </w:rPr>
        <w:t xml:space="preserve">лый", "цельный", переносном - "живой, целый, невредимый"; в) то же, что и </w:t>
      </w:r>
      <w:r w:rsidRPr="00A94686">
        <w:rPr>
          <w:rFonts w:ascii="Times New Roman" w:eastAsia="Times New Roman" w:hAnsi="Times New Roman" w:cs="Times New Roman"/>
          <w:spacing w:val="-3"/>
          <w:kern w:val="0"/>
          <w:sz w:val="20"/>
          <w:szCs w:val="20"/>
          <w:lang w:eastAsia="ru-RU"/>
        </w:rPr>
        <w:t xml:space="preserve">абх. </w:t>
      </w:r>
      <w:r w:rsidRPr="00A94686">
        <w:rPr>
          <w:rFonts w:ascii="Times New Roman" w:eastAsia="Times New Roman" w:hAnsi="Times New Roman" w:cs="Times New Roman"/>
          <w:spacing w:val="-3"/>
          <w:kern w:val="0"/>
          <w:sz w:val="20"/>
          <w:szCs w:val="20"/>
          <w:lang w:val="uk-UA" w:eastAsia="ru-RU"/>
        </w:rPr>
        <w:t xml:space="preserve">-абаз, </w:t>
      </w:r>
      <w:r w:rsidRPr="00A94686">
        <w:rPr>
          <w:rFonts w:ascii="Times New Roman" w:eastAsia="Times New Roman" w:hAnsi="Times New Roman" w:cs="Times New Roman"/>
          <w:i/>
          <w:iCs/>
          <w:spacing w:val="-3"/>
          <w:kern w:val="0"/>
          <w:sz w:val="20"/>
          <w:szCs w:val="20"/>
          <w:lang w:eastAsia="ru-RU"/>
        </w:rPr>
        <w:t xml:space="preserve">бгара </w:t>
      </w:r>
      <w:r w:rsidRPr="00A94686">
        <w:rPr>
          <w:rFonts w:ascii="Times New Roman" w:eastAsia="Times New Roman" w:hAnsi="Times New Roman" w:cs="Times New Roman"/>
          <w:spacing w:val="-3"/>
          <w:kern w:val="0"/>
          <w:sz w:val="20"/>
          <w:szCs w:val="20"/>
          <w:lang w:eastAsia="ru-RU"/>
        </w:rPr>
        <w:t xml:space="preserve">"ринуться, броситься куда"," обрушиться, обвалиться", ср. </w:t>
      </w:r>
      <w:r w:rsidRPr="00A94686">
        <w:rPr>
          <w:rFonts w:ascii="Times New Roman" w:eastAsia="Times New Roman" w:hAnsi="Times New Roman" w:cs="Times New Roman"/>
          <w:i/>
          <w:iCs/>
          <w:kern w:val="0"/>
          <w:sz w:val="20"/>
          <w:szCs w:val="20"/>
          <w:lang w:eastAsia="ru-RU"/>
        </w:rPr>
        <w:t xml:space="preserve">абыхъв </w:t>
      </w:r>
      <w:r w:rsidRPr="00A94686">
        <w:rPr>
          <w:rFonts w:ascii="Times New Roman" w:eastAsia="Times New Roman" w:hAnsi="Times New Roman" w:cs="Times New Roman"/>
          <w:i/>
          <w:iCs/>
          <w:kern w:val="0"/>
          <w:sz w:val="20"/>
          <w:szCs w:val="20"/>
          <w:lang w:val="uk-UA" w:eastAsia="ru-RU"/>
        </w:rPr>
        <w:t xml:space="preserve">бгаті </w:t>
      </w:r>
      <w:r w:rsidRPr="00A94686">
        <w:rPr>
          <w:rFonts w:ascii="Times New Roman" w:eastAsia="Times New Roman" w:hAnsi="Times New Roman" w:cs="Times New Roman"/>
          <w:i/>
          <w:iCs/>
          <w:kern w:val="0"/>
          <w:sz w:val="20"/>
          <w:szCs w:val="20"/>
          <w:lang w:eastAsia="ru-RU"/>
        </w:rPr>
        <w:t xml:space="preserve">- </w:t>
      </w:r>
      <w:r w:rsidRPr="00A94686">
        <w:rPr>
          <w:rFonts w:ascii="Times New Roman" w:eastAsia="Times New Roman" w:hAnsi="Times New Roman" w:cs="Times New Roman"/>
          <w:kern w:val="0"/>
          <w:sz w:val="20"/>
          <w:szCs w:val="20"/>
          <w:lang w:eastAsia="ru-RU"/>
        </w:rPr>
        <w:t>"гора обрушилась".</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29" w:right="19"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1"/>
          <w:kern w:val="0"/>
          <w:sz w:val="20"/>
          <w:szCs w:val="20"/>
          <w:lang w:eastAsia="ru-RU"/>
        </w:rPr>
        <w:t xml:space="preserve">АДЗИКО//ДЗИКО (встречается и как </w:t>
      </w:r>
      <w:r w:rsidRPr="00A94686">
        <w:rPr>
          <w:rFonts w:ascii="Times New Roman" w:eastAsia="Times New Roman" w:hAnsi="Times New Roman" w:cs="Times New Roman"/>
          <w:i/>
          <w:iCs/>
          <w:spacing w:val="-1"/>
          <w:kern w:val="0"/>
          <w:sz w:val="20"/>
          <w:szCs w:val="20"/>
          <w:lang w:eastAsia="ru-RU"/>
        </w:rPr>
        <w:t xml:space="preserve">Зикуой), </w:t>
      </w:r>
      <w:r w:rsidRPr="00A94686">
        <w:rPr>
          <w:rFonts w:ascii="Times New Roman" w:eastAsia="Times New Roman" w:hAnsi="Times New Roman" w:cs="Times New Roman"/>
          <w:spacing w:val="-1"/>
          <w:kern w:val="0"/>
          <w:sz w:val="20"/>
          <w:szCs w:val="20"/>
          <w:lang w:eastAsia="ru-RU"/>
        </w:rPr>
        <w:t xml:space="preserve">правый приток реки </w:t>
      </w:r>
      <w:r w:rsidRPr="00A94686">
        <w:rPr>
          <w:rFonts w:ascii="Times New Roman" w:eastAsia="Times New Roman" w:hAnsi="Times New Roman" w:cs="Times New Roman"/>
          <w:i/>
          <w:iCs/>
          <w:spacing w:val="-5"/>
          <w:kern w:val="0"/>
          <w:sz w:val="20"/>
          <w:szCs w:val="20"/>
          <w:lang w:eastAsia="ru-RU"/>
        </w:rPr>
        <w:t xml:space="preserve">Мдзымта //Мзымта. </w:t>
      </w:r>
      <w:r w:rsidRPr="00A94686">
        <w:rPr>
          <w:rFonts w:ascii="Times New Roman" w:eastAsia="Times New Roman" w:hAnsi="Times New Roman" w:cs="Times New Roman"/>
          <w:spacing w:val="-5"/>
          <w:kern w:val="0"/>
          <w:sz w:val="20"/>
          <w:szCs w:val="20"/>
          <w:lang w:eastAsia="ru-RU"/>
        </w:rPr>
        <w:t xml:space="preserve">В </w:t>
      </w:r>
      <w:r w:rsidRPr="00A94686">
        <w:rPr>
          <w:rFonts w:ascii="Times New Roman" w:eastAsia="Times New Roman" w:hAnsi="Times New Roman" w:cs="Times New Roman"/>
          <w:i/>
          <w:iCs/>
          <w:spacing w:val="-5"/>
          <w:kern w:val="0"/>
          <w:sz w:val="20"/>
          <w:szCs w:val="20"/>
          <w:lang w:eastAsia="ru-RU"/>
        </w:rPr>
        <w:t xml:space="preserve">Адзико </w:t>
      </w:r>
      <w:r w:rsidRPr="00A94686">
        <w:rPr>
          <w:rFonts w:ascii="Times New Roman" w:eastAsia="Times New Roman" w:hAnsi="Times New Roman" w:cs="Times New Roman"/>
          <w:spacing w:val="-5"/>
          <w:kern w:val="0"/>
          <w:sz w:val="20"/>
          <w:szCs w:val="20"/>
          <w:lang w:eastAsia="ru-RU"/>
        </w:rPr>
        <w:t xml:space="preserve">имеем абх. </w:t>
      </w:r>
      <w:r w:rsidRPr="00A94686">
        <w:rPr>
          <w:rFonts w:ascii="Times New Roman" w:eastAsia="Times New Roman" w:hAnsi="Times New Roman" w:cs="Times New Roman"/>
          <w:spacing w:val="-5"/>
          <w:kern w:val="0"/>
          <w:sz w:val="20"/>
          <w:szCs w:val="20"/>
          <w:lang w:val="uk-UA" w:eastAsia="ru-RU"/>
        </w:rPr>
        <w:t xml:space="preserve">-абаз. </w:t>
      </w:r>
      <w:r w:rsidRPr="00A94686">
        <w:rPr>
          <w:rFonts w:ascii="Times New Roman" w:eastAsia="Times New Roman" w:hAnsi="Times New Roman" w:cs="Times New Roman"/>
          <w:i/>
          <w:iCs/>
          <w:spacing w:val="-5"/>
          <w:kern w:val="0"/>
          <w:sz w:val="20"/>
          <w:szCs w:val="20"/>
          <w:lang w:eastAsia="ru-RU"/>
        </w:rPr>
        <w:t xml:space="preserve">Адзква (Адзикуа) </w:t>
      </w:r>
      <w:r w:rsidRPr="00A94686">
        <w:rPr>
          <w:rFonts w:ascii="Times New Roman" w:eastAsia="Times New Roman" w:hAnsi="Times New Roman" w:cs="Times New Roman"/>
          <w:spacing w:val="-5"/>
          <w:kern w:val="0"/>
          <w:sz w:val="20"/>
          <w:szCs w:val="20"/>
          <w:lang w:eastAsia="ru-RU"/>
        </w:rPr>
        <w:t xml:space="preserve">с семантикой "Черная вода", "река", где </w:t>
      </w:r>
      <w:r w:rsidRPr="00A94686">
        <w:rPr>
          <w:rFonts w:ascii="Times New Roman" w:eastAsia="Times New Roman" w:hAnsi="Times New Roman" w:cs="Times New Roman"/>
          <w:i/>
          <w:iCs/>
          <w:spacing w:val="-5"/>
          <w:kern w:val="0"/>
          <w:sz w:val="20"/>
          <w:szCs w:val="20"/>
          <w:lang w:eastAsia="ru-RU"/>
        </w:rPr>
        <w:t xml:space="preserve">-адзы//дзы </w:t>
      </w:r>
      <w:r w:rsidRPr="00A94686">
        <w:rPr>
          <w:rFonts w:ascii="Times New Roman" w:eastAsia="Times New Roman" w:hAnsi="Times New Roman" w:cs="Times New Roman"/>
          <w:spacing w:val="-5"/>
          <w:kern w:val="0"/>
          <w:sz w:val="20"/>
          <w:szCs w:val="20"/>
          <w:lang w:eastAsia="ru-RU"/>
        </w:rPr>
        <w:t xml:space="preserve">означает "вода", </w:t>
      </w:r>
      <w:r w:rsidRPr="00A94686">
        <w:rPr>
          <w:rFonts w:ascii="Times New Roman" w:eastAsia="Times New Roman" w:hAnsi="Times New Roman" w:cs="Times New Roman"/>
          <w:i/>
          <w:iCs/>
          <w:spacing w:val="-5"/>
          <w:kern w:val="0"/>
          <w:sz w:val="20"/>
          <w:szCs w:val="20"/>
          <w:lang w:eastAsia="ru-RU"/>
        </w:rPr>
        <w:t xml:space="preserve">-ква - </w:t>
      </w:r>
      <w:r w:rsidRPr="00A94686">
        <w:rPr>
          <w:rFonts w:ascii="Times New Roman" w:eastAsia="Times New Roman" w:hAnsi="Times New Roman" w:cs="Times New Roman"/>
          <w:i/>
          <w:iCs/>
          <w:spacing w:val="-5"/>
          <w:kern w:val="0"/>
          <w:sz w:val="20"/>
          <w:szCs w:val="20"/>
          <w:lang w:val="uk-UA" w:eastAsia="ru-RU"/>
        </w:rPr>
        <w:t xml:space="preserve">квайчіва </w:t>
      </w:r>
      <w:r w:rsidRPr="00A94686">
        <w:rPr>
          <w:rFonts w:ascii="Times New Roman" w:eastAsia="Times New Roman" w:hAnsi="Times New Roman" w:cs="Times New Roman"/>
          <w:spacing w:val="-5"/>
          <w:kern w:val="0"/>
          <w:sz w:val="20"/>
          <w:szCs w:val="20"/>
          <w:lang w:eastAsia="ru-RU"/>
        </w:rPr>
        <w:t xml:space="preserve">"черный". Или же </w:t>
      </w:r>
      <w:r w:rsidRPr="00A94686">
        <w:rPr>
          <w:rFonts w:ascii="Times New Roman" w:eastAsia="Times New Roman" w:hAnsi="Times New Roman" w:cs="Times New Roman"/>
          <w:i/>
          <w:iCs/>
          <w:spacing w:val="-5"/>
          <w:kern w:val="0"/>
          <w:sz w:val="20"/>
          <w:szCs w:val="20"/>
          <w:lang w:eastAsia="ru-RU"/>
        </w:rPr>
        <w:t xml:space="preserve">ква - </w:t>
      </w:r>
      <w:r w:rsidRPr="00A94686">
        <w:rPr>
          <w:rFonts w:ascii="Times New Roman" w:eastAsia="Times New Roman" w:hAnsi="Times New Roman" w:cs="Times New Roman"/>
          <w:spacing w:val="-5"/>
          <w:kern w:val="0"/>
          <w:sz w:val="20"/>
          <w:szCs w:val="20"/>
          <w:lang w:eastAsia="ru-RU"/>
        </w:rPr>
        <w:t xml:space="preserve">показатель множественного числа. Тогда гидроним будет означать </w:t>
      </w:r>
      <w:r w:rsidRPr="00A94686">
        <w:rPr>
          <w:rFonts w:ascii="Times New Roman" w:eastAsia="Times New Roman" w:hAnsi="Times New Roman" w:cs="Times New Roman"/>
          <w:kern w:val="0"/>
          <w:sz w:val="20"/>
          <w:szCs w:val="20"/>
          <w:lang w:eastAsia="ru-RU"/>
        </w:rPr>
        <w:t>"Многоводье".</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4" w:right="24"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Исходя из существующей исторической, археологической, лингвистиче</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3"/>
          <w:kern w:val="0"/>
          <w:sz w:val="20"/>
          <w:szCs w:val="20"/>
          <w:lang w:eastAsia="ru-RU"/>
        </w:rPr>
        <w:t xml:space="preserve">ской литературы, у устья данной реки находился аул абхазско-абазинского </w:t>
      </w:r>
      <w:r w:rsidRPr="00A94686">
        <w:rPr>
          <w:rFonts w:ascii="Times New Roman" w:eastAsia="Times New Roman" w:hAnsi="Times New Roman" w:cs="Times New Roman"/>
          <w:kern w:val="0"/>
          <w:sz w:val="20"/>
          <w:szCs w:val="20"/>
          <w:lang w:eastAsia="ru-RU"/>
        </w:rPr>
        <w:t xml:space="preserve">племени </w:t>
      </w:r>
      <w:r w:rsidRPr="00A94686">
        <w:rPr>
          <w:rFonts w:ascii="Times New Roman" w:eastAsia="Times New Roman" w:hAnsi="Times New Roman" w:cs="Times New Roman"/>
          <w:i/>
          <w:iCs/>
          <w:kern w:val="0"/>
          <w:sz w:val="20"/>
          <w:szCs w:val="20"/>
          <w:lang w:eastAsia="ru-RU"/>
        </w:rPr>
        <w:t>Ахчипсху.</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499"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Позже река стала называться </w:t>
      </w:r>
      <w:r w:rsidRPr="00A94686">
        <w:rPr>
          <w:rFonts w:ascii="Times New Roman" w:eastAsia="Times New Roman" w:hAnsi="Times New Roman" w:cs="Times New Roman"/>
          <w:i/>
          <w:iCs/>
          <w:spacing w:val="-5"/>
          <w:kern w:val="0"/>
          <w:sz w:val="20"/>
          <w:szCs w:val="20"/>
          <w:lang w:eastAsia="ru-RU"/>
        </w:rPr>
        <w:t>Ачипсе//Ахчипсы.</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29"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АПШХУА, гора. Фонетический облик слова дает возможность предпо</w:t>
      </w:r>
      <w:r w:rsidRPr="00A94686">
        <w:rPr>
          <w:rFonts w:ascii="Times New Roman" w:eastAsia="Times New Roman" w:hAnsi="Times New Roman" w:cs="Times New Roman"/>
          <w:spacing w:val="-5"/>
          <w:kern w:val="0"/>
          <w:sz w:val="20"/>
          <w:szCs w:val="20"/>
          <w:lang w:eastAsia="ru-RU"/>
        </w:rPr>
        <w:softHyphen/>
        <w:t>ложить, что оно этимологизируется с абазинского и абхазского языков. Состоит</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29" w:firstLine="494"/>
        <w:rPr>
          <w:rFonts w:ascii="Times New Roman" w:eastAsia="Times New Roman" w:hAnsi="Times New Roman" w:cs="Times New Roman"/>
          <w:kern w:val="0"/>
          <w:sz w:val="20"/>
          <w:szCs w:val="20"/>
          <w:lang w:eastAsia="ru-RU"/>
        </w:rPr>
        <w:sectPr w:rsidR="00A94686" w:rsidRPr="00A94686">
          <w:pgSz w:w="11909" w:h="16834"/>
          <w:pgMar w:top="1440" w:right="2969" w:bottom="720" w:left="2369"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43" w:firstLine="0"/>
        <w:jc w:val="center"/>
        <w:rPr>
          <w:rFonts w:ascii="Times New Roman" w:eastAsia="Times New Roman" w:hAnsi="Times New Roman" w:cs="Times New Roman"/>
          <w:kern w:val="0"/>
          <w:sz w:val="20"/>
          <w:szCs w:val="20"/>
          <w:lang w:eastAsia="ru-RU"/>
        </w:rPr>
      </w:pPr>
      <w:r w:rsidRPr="00A94686">
        <w:rPr>
          <w:rFonts w:ascii="Arial" w:eastAsia="Times New Roman" w:hAnsi="Arial" w:cs="Arial"/>
          <w:b/>
          <w:bCs/>
          <w:kern w:val="0"/>
          <w:sz w:val="18"/>
          <w:szCs w:val="18"/>
          <w:lang w:eastAsia="ru-RU"/>
        </w:rPr>
        <w:t>53</w:t>
      </w:r>
    </w:p>
    <w:p w:rsidR="00A94686" w:rsidRPr="00A94686" w:rsidRDefault="00A94686" w:rsidP="00A94686">
      <w:pPr>
        <w:shd w:val="clear" w:color="auto" w:fill="FFFFFF"/>
        <w:tabs>
          <w:tab w:val="clear" w:pos="709"/>
        </w:tabs>
        <w:suppressAutoHyphens w:val="0"/>
        <w:autoSpaceDE w:val="0"/>
        <w:autoSpaceDN w:val="0"/>
        <w:adjustRightInd w:val="0"/>
        <w:spacing w:before="168" w:after="0" w:line="322" w:lineRule="exact"/>
        <w:ind w:left="14"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из </w:t>
      </w:r>
      <w:r w:rsidRPr="00A94686">
        <w:rPr>
          <w:rFonts w:ascii="Times New Roman" w:eastAsia="Times New Roman" w:hAnsi="Times New Roman" w:cs="Times New Roman"/>
          <w:i/>
          <w:iCs/>
          <w:spacing w:val="-4"/>
          <w:kern w:val="0"/>
          <w:sz w:val="20"/>
          <w:szCs w:val="20"/>
          <w:lang w:eastAsia="ru-RU"/>
        </w:rPr>
        <w:t xml:space="preserve">атиа-//пша- </w:t>
      </w:r>
      <w:r w:rsidRPr="00A94686">
        <w:rPr>
          <w:rFonts w:ascii="Times New Roman" w:eastAsia="Times New Roman" w:hAnsi="Times New Roman" w:cs="Times New Roman"/>
          <w:spacing w:val="-4"/>
          <w:kern w:val="0"/>
          <w:sz w:val="20"/>
          <w:szCs w:val="20"/>
          <w:lang w:eastAsia="ru-RU"/>
        </w:rPr>
        <w:t xml:space="preserve">"ветер" и </w:t>
      </w:r>
      <w:r w:rsidRPr="00A94686">
        <w:rPr>
          <w:rFonts w:ascii="Times New Roman" w:eastAsia="Times New Roman" w:hAnsi="Times New Roman" w:cs="Times New Roman"/>
          <w:i/>
          <w:iCs/>
          <w:spacing w:val="-4"/>
          <w:kern w:val="0"/>
          <w:sz w:val="20"/>
          <w:szCs w:val="20"/>
          <w:lang w:eastAsia="ru-RU"/>
        </w:rPr>
        <w:t xml:space="preserve">-хва </w:t>
      </w:r>
      <w:r w:rsidRPr="00A94686">
        <w:rPr>
          <w:rFonts w:ascii="Times New Roman" w:eastAsia="Times New Roman" w:hAnsi="Times New Roman" w:cs="Times New Roman"/>
          <w:spacing w:val="-4"/>
          <w:kern w:val="0"/>
          <w:sz w:val="20"/>
          <w:szCs w:val="20"/>
          <w:lang w:eastAsia="ru-RU"/>
        </w:rPr>
        <w:t>"гора, вершина" - Ветряная гора", "Гора на вет</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3"/>
          <w:kern w:val="0"/>
          <w:sz w:val="20"/>
          <w:szCs w:val="20"/>
          <w:lang w:eastAsia="ru-RU"/>
        </w:rPr>
        <w:t xml:space="preserve">ряном месте". Возможен и второй вариант: в названии - абх. </w:t>
      </w:r>
      <w:r w:rsidRPr="00A94686">
        <w:rPr>
          <w:rFonts w:ascii="Times New Roman" w:eastAsia="Times New Roman" w:hAnsi="Times New Roman" w:cs="Times New Roman"/>
          <w:spacing w:val="-3"/>
          <w:kern w:val="0"/>
          <w:sz w:val="20"/>
          <w:szCs w:val="20"/>
          <w:lang w:val="uk-UA" w:eastAsia="ru-RU"/>
        </w:rPr>
        <w:t xml:space="preserve">-абаз. </w:t>
      </w:r>
      <w:r w:rsidRPr="00A94686">
        <w:rPr>
          <w:rFonts w:ascii="Times New Roman" w:eastAsia="Times New Roman" w:hAnsi="Times New Roman" w:cs="Times New Roman"/>
          <w:i/>
          <w:iCs/>
          <w:spacing w:val="-3"/>
          <w:kern w:val="0"/>
          <w:sz w:val="20"/>
          <w:szCs w:val="20"/>
          <w:lang w:eastAsia="ru-RU"/>
        </w:rPr>
        <w:t xml:space="preserve">Апшырта </w:t>
      </w:r>
      <w:r w:rsidRPr="00A94686">
        <w:rPr>
          <w:rFonts w:ascii="Times New Roman" w:eastAsia="Times New Roman" w:hAnsi="Times New Roman" w:cs="Times New Roman"/>
          <w:i/>
          <w:iCs/>
          <w:spacing w:val="-5"/>
          <w:kern w:val="0"/>
          <w:sz w:val="20"/>
          <w:szCs w:val="20"/>
          <w:lang w:eastAsia="ru-RU"/>
        </w:rPr>
        <w:t xml:space="preserve">хва </w:t>
      </w:r>
      <w:r w:rsidRPr="00A94686">
        <w:rPr>
          <w:rFonts w:ascii="Times New Roman" w:eastAsia="Times New Roman" w:hAnsi="Times New Roman" w:cs="Times New Roman"/>
          <w:spacing w:val="-5"/>
          <w:kern w:val="0"/>
          <w:sz w:val="20"/>
          <w:szCs w:val="20"/>
          <w:lang w:eastAsia="ru-RU"/>
        </w:rPr>
        <w:t xml:space="preserve">- "Наблюдательный пункт" (букв, </w:t>
      </w:r>
      <w:r w:rsidRPr="00A94686">
        <w:rPr>
          <w:rFonts w:ascii="Times New Roman" w:eastAsia="Times New Roman" w:hAnsi="Times New Roman" w:cs="Times New Roman"/>
          <w:i/>
          <w:iCs/>
          <w:spacing w:val="-5"/>
          <w:kern w:val="0"/>
          <w:sz w:val="20"/>
          <w:szCs w:val="20"/>
          <w:lang w:eastAsia="ru-RU"/>
        </w:rPr>
        <w:t xml:space="preserve">апшырта </w:t>
      </w:r>
      <w:r w:rsidRPr="00A94686">
        <w:rPr>
          <w:rFonts w:ascii="Times New Roman" w:eastAsia="Times New Roman" w:hAnsi="Times New Roman" w:cs="Times New Roman"/>
          <w:spacing w:val="-5"/>
          <w:kern w:val="0"/>
          <w:sz w:val="20"/>
          <w:szCs w:val="20"/>
          <w:lang w:eastAsia="ru-RU"/>
        </w:rPr>
        <w:t xml:space="preserve">"место, откуда смотрят" и </w:t>
      </w:r>
      <w:r w:rsidRPr="00A94686">
        <w:rPr>
          <w:rFonts w:ascii="Times New Roman" w:eastAsia="Times New Roman" w:hAnsi="Times New Roman" w:cs="Times New Roman"/>
          <w:i/>
          <w:iCs/>
          <w:spacing w:val="-5"/>
          <w:kern w:val="0"/>
          <w:sz w:val="20"/>
          <w:szCs w:val="20"/>
          <w:lang w:eastAsia="ru-RU"/>
        </w:rPr>
        <w:t xml:space="preserve">-хва </w:t>
      </w:r>
      <w:r w:rsidRPr="00A94686">
        <w:rPr>
          <w:rFonts w:ascii="Times New Roman" w:eastAsia="Times New Roman" w:hAnsi="Times New Roman" w:cs="Times New Roman"/>
          <w:spacing w:val="-5"/>
          <w:kern w:val="0"/>
          <w:sz w:val="20"/>
          <w:szCs w:val="20"/>
          <w:lang w:eastAsia="ru-RU"/>
        </w:rPr>
        <w:t xml:space="preserve">"гора"). Допускается и такая версия: </w:t>
      </w:r>
      <w:r w:rsidRPr="00A94686">
        <w:rPr>
          <w:rFonts w:ascii="Times New Roman" w:eastAsia="Times New Roman" w:hAnsi="Times New Roman" w:cs="Times New Roman"/>
          <w:i/>
          <w:iCs/>
          <w:spacing w:val="-5"/>
          <w:kern w:val="0"/>
          <w:sz w:val="20"/>
          <w:szCs w:val="20"/>
          <w:lang w:eastAsia="ru-RU"/>
        </w:rPr>
        <w:t xml:space="preserve">Апшхуа </w:t>
      </w:r>
      <w:r w:rsidRPr="00A94686">
        <w:rPr>
          <w:rFonts w:ascii="Times New Roman" w:eastAsia="Times New Roman" w:hAnsi="Times New Roman" w:cs="Times New Roman"/>
          <w:spacing w:val="-5"/>
          <w:kern w:val="0"/>
          <w:sz w:val="20"/>
          <w:szCs w:val="20"/>
          <w:lang w:eastAsia="ru-RU"/>
        </w:rPr>
        <w:t>есть фонетически искаженное аб</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6"/>
          <w:kern w:val="0"/>
          <w:sz w:val="20"/>
          <w:szCs w:val="20"/>
          <w:lang w:eastAsia="ru-RU"/>
        </w:rPr>
        <w:t xml:space="preserve">хазо-адыгское слово </w:t>
      </w:r>
      <w:r w:rsidRPr="00A94686">
        <w:rPr>
          <w:rFonts w:ascii="Times New Roman" w:eastAsia="Times New Roman" w:hAnsi="Times New Roman" w:cs="Times New Roman"/>
          <w:i/>
          <w:iCs/>
          <w:spacing w:val="-6"/>
          <w:kern w:val="0"/>
          <w:sz w:val="20"/>
          <w:szCs w:val="20"/>
          <w:lang w:eastAsia="ru-RU"/>
        </w:rPr>
        <w:t xml:space="preserve">апсых1ва//псых1а - </w:t>
      </w:r>
      <w:r w:rsidRPr="00A94686">
        <w:rPr>
          <w:rFonts w:ascii="Times New Roman" w:eastAsia="Times New Roman" w:hAnsi="Times New Roman" w:cs="Times New Roman"/>
          <w:spacing w:val="-6"/>
          <w:kern w:val="0"/>
          <w:sz w:val="20"/>
          <w:szCs w:val="20"/>
          <w:lang w:eastAsia="ru-RU"/>
        </w:rPr>
        <w:t>"приречная долина".</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0"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АХУКДАРА, перевал в верховьях </w:t>
      </w:r>
      <w:r w:rsidRPr="00A94686">
        <w:rPr>
          <w:rFonts w:ascii="Times New Roman" w:eastAsia="Times New Roman" w:hAnsi="Times New Roman" w:cs="Times New Roman"/>
          <w:i/>
          <w:iCs/>
          <w:spacing w:val="-5"/>
          <w:kern w:val="0"/>
          <w:sz w:val="20"/>
          <w:szCs w:val="20"/>
          <w:lang w:eastAsia="ru-RU"/>
        </w:rPr>
        <w:t xml:space="preserve">Мдзымта </w:t>
      </w:r>
      <w:r w:rsidRPr="00A94686">
        <w:rPr>
          <w:rFonts w:ascii="Times New Roman" w:eastAsia="Times New Roman" w:hAnsi="Times New Roman" w:cs="Times New Roman"/>
          <w:spacing w:val="-5"/>
          <w:kern w:val="0"/>
          <w:sz w:val="20"/>
          <w:szCs w:val="20"/>
          <w:lang w:eastAsia="ru-RU"/>
        </w:rPr>
        <w:t xml:space="preserve">(в Абхазии). Правильное </w:t>
      </w:r>
      <w:r w:rsidRPr="00A94686">
        <w:rPr>
          <w:rFonts w:ascii="Times New Roman" w:eastAsia="Times New Roman" w:hAnsi="Times New Roman" w:cs="Times New Roman"/>
          <w:spacing w:val="-7"/>
          <w:kern w:val="0"/>
          <w:sz w:val="20"/>
          <w:szCs w:val="20"/>
          <w:lang w:eastAsia="ru-RU"/>
        </w:rPr>
        <w:t xml:space="preserve">оформление — АХВА ХЪДАРА </w:t>
      </w:r>
      <w:r w:rsidRPr="00A94686">
        <w:rPr>
          <w:rFonts w:ascii="Times New Roman" w:eastAsia="Times New Roman" w:hAnsi="Times New Roman" w:cs="Times New Roman"/>
          <w:i/>
          <w:iCs/>
          <w:spacing w:val="-7"/>
          <w:kern w:val="0"/>
          <w:sz w:val="20"/>
          <w:szCs w:val="20"/>
          <w:lang w:eastAsia="ru-RU"/>
        </w:rPr>
        <w:t xml:space="preserve">(Ахоа </w:t>
      </w:r>
      <w:r w:rsidRPr="00A94686">
        <w:rPr>
          <w:rFonts w:ascii="Times New Roman" w:eastAsia="Times New Roman" w:hAnsi="Times New Roman" w:cs="Times New Roman"/>
          <w:spacing w:val="-7"/>
          <w:kern w:val="0"/>
          <w:sz w:val="20"/>
          <w:szCs w:val="20"/>
          <w:lang w:eastAsia="ru-RU"/>
        </w:rPr>
        <w:t xml:space="preserve">или </w:t>
      </w:r>
      <w:r w:rsidRPr="00A94686">
        <w:rPr>
          <w:rFonts w:ascii="Times New Roman" w:eastAsia="Times New Roman" w:hAnsi="Times New Roman" w:cs="Times New Roman"/>
          <w:i/>
          <w:iCs/>
          <w:spacing w:val="-7"/>
          <w:kern w:val="0"/>
          <w:sz w:val="20"/>
          <w:szCs w:val="20"/>
          <w:lang w:eastAsia="ru-RU"/>
        </w:rPr>
        <w:t xml:space="preserve">Ахуа кдара), </w:t>
      </w:r>
      <w:r w:rsidRPr="00A94686">
        <w:rPr>
          <w:rFonts w:ascii="Times New Roman" w:eastAsia="Times New Roman" w:hAnsi="Times New Roman" w:cs="Times New Roman"/>
          <w:spacing w:val="-7"/>
          <w:kern w:val="0"/>
          <w:sz w:val="20"/>
          <w:szCs w:val="20"/>
          <w:lang w:eastAsia="ru-RU"/>
        </w:rPr>
        <w:t xml:space="preserve">где </w:t>
      </w:r>
      <w:r w:rsidRPr="00A94686">
        <w:rPr>
          <w:rFonts w:ascii="Times New Roman" w:eastAsia="Times New Roman" w:hAnsi="Times New Roman" w:cs="Times New Roman"/>
          <w:i/>
          <w:iCs/>
          <w:spacing w:val="-7"/>
          <w:kern w:val="0"/>
          <w:sz w:val="20"/>
          <w:szCs w:val="20"/>
          <w:lang w:eastAsia="ru-RU"/>
        </w:rPr>
        <w:t xml:space="preserve">ахва//хва </w:t>
      </w:r>
      <w:r w:rsidRPr="00A94686">
        <w:rPr>
          <w:rFonts w:ascii="Times New Roman" w:eastAsia="Times New Roman" w:hAnsi="Times New Roman" w:cs="Times New Roman"/>
          <w:spacing w:val="-7"/>
          <w:kern w:val="0"/>
          <w:sz w:val="20"/>
          <w:szCs w:val="20"/>
          <w:lang w:eastAsia="ru-RU"/>
        </w:rPr>
        <w:t xml:space="preserve">"вершина", </w:t>
      </w:r>
      <w:r w:rsidRPr="00A94686">
        <w:rPr>
          <w:rFonts w:ascii="Times New Roman" w:eastAsia="Times New Roman" w:hAnsi="Times New Roman" w:cs="Times New Roman"/>
          <w:i/>
          <w:iCs/>
          <w:spacing w:val="-5"/>
          <w:kern w:val="0"/>
          <w:sz w:val="20"/>
          <w:szCs w:val="20"/>
          <w:lang w:eastAsia="ru-RU"/>
        </w:rPr>
        <w:t xml:space="preserve">хъдара - </w:t>
      </w:r>
      <w:r w:rsidRPr="00A94686">
        <w:rPr>
          <w:rFonts w:ascii="Times New Roman" w:eastAsia="Times New Roman" w:hAnsi="Times New Roman" w:cs="Times New Roman"/>
          <w:spacing w:val="-5"/>
          <w:kern w:val="0"/>
          <w:sz w:val="20"/>
          <w:szCs w:val="20"/>
          <w:lang w:eastAsia="ru-RU"/>
        </w:rPr>
        <w:t>основа переходного глагола "перевести кого через что". В целом -"Перевести кого через вершину, перевал, горный перевал".</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4" w:right="10" w:firstLine="48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БЗЫЧ (встречается и в форме </w:t>
      </w:r>
      <w:r w:rsidRPr="00A94686">
        <w:rPr>
          <w:rFonts w:ascii="Times New Roman" w:eastAsia="Times New Roman" w:hAnsi="Times New Roman" w:cs="Times New Roman"/>
          <w:i/>
          <w:iCs/>
          <w:spacing w:val="-5"/>
          <w:kern w:val="0"/>
          <w:sz w:val="20"/>
          <w:szCs w:val="20"/>
          <w:lang w:eastAsia="ru-RU"/>
        </w:rPr>
        <w:t xml:space="preserve">Адзымч, Азмыч), </w:t>
      </w:r>
      <w:r w:rsidRPr="00A94686">
        <w:rPr>
          <w:rFonts w:ascii="Times New Roman" w:eastAsia="Times New Roman" w:hAnsi="Times New Roman" w:cs="Times New Roman"/>
          <w:spacing w:val="-5"/>
          <w:kern w:val="0"/>
          <w:sz w:val="20"/>
          <w:szCs w:val="20"/>
          <w:lang w:eastAsia="ru-RU"/>
        </w:rPr>
        <w:t xml:space="preserve">река, приток Мдзымта. В </w:t>
      </w:r>
      <w:r w:rsidRPr="00A94686">
        <w:rPr>
          <w:rFonts w:ascii="Times New Roman" w:eastAsia="Times New Roman" w:hAnsi="Times New Roman" w:cs="Times New Roman"/>
          <w:spacing w:val="-3"/>
          <w:kern w:val="0"/>
          <w:sz w:val="20"/>
          <w:szCs w:val="20"/>
          <w:lang w:eastAsia="ru-RU"/>
        </w:rPr>
        <w:t xml:space="preserve">первой части гидронима - убых. </w:t>
      </w:r>
      <w:r w:rsidRPr="00A94686">
        <w:rPr>
          <w:rFonts w:ascii="Times New Roman" w:eastAsia="Times New Roman" w:hAnsi="Times New Roman" w:cs="Times New Roman"/>
          <w:i/>
          <w:iCs/>
          <w:spacing w:val="-3"/>
          <w:kern w:val="0"/>
          <w:sz w:val="20"/>
          <w:szCs w:val="20"/>
          <w:lang w:eastAsia="ru-RU"/>
        </w:rPr>
        <w:t xml:space="preserve">бзы- </w:t>
      </w:r>
      <w:r w:rsidRPr="00A94686">
        <w:rPr>
          <w:rFonts w:ascii="Times New Roman" w:eastAsia="Times New Roman" w:hAnsi="Times New Roman" w:cs="Times New Roman"/>
          <w:spacing w:val="-3"/>
          <w:kern w:val="0"/>
          <w:sz w:val="20"/>
          <w:szCs w:val="20"/>
          <w:lang w:eastAsia="ru-RU"/>
        </w:rPr>
        <w:t>"вода", по второму элементу есть не</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сколько версий: а) формант -ч - то же, что и -и в </w:t>
      </w:r>
      <w:r w:rsidRPr="00A94686">
        <w:rPr>
          <w:rFonts w:ascii="Times New Roman" w:eastAsia="Times New Roman" w:hAnsi="Times New Roman" w:cs="Times New Roman"/>
          <w:i/>
          <w:iCs/>
          <w:spacing w:val="-4"/>
          <w:kern w:val="0"/>
          <w:sz w:val="20"/>
          <w:szCs w:val="20"/>
          <w:lang w:eastAsia="ru-RU"/>
        </w:rPr>
        <w:t xml:space="preserve">Бзы-п//б </w:t>
      </w:r>
      <w:r w:rsidRPr="00A94686">
        <w:rPr>
          <w:rFonts w:ascii="Times New Roman" w:eastAsia="Times New Roman" w:hAnsi="Times New Roman" w:cs="Times New Roman"/>
          <w:spacing w:val="-4"/>
          <w:kern w:val="0"/>
          <w:sz w:val="20"/>
          <w:szCs w:val="20"/>
          <w:lang w:eastAsia="ru-RU"/>
        </w:rPr>
        <w:t xml:space="preserve">-"Устье реки", б) -формант -ч восходит к абх. </w:t>
      </w:r>
      <w:r w:rsidRPr="00A94686">
        <w:rPr>
          <w:rFonts w:ascii="Times New Roman" w:eastAsia="Times New Roman" w:hAnsi="Times New Roman" w:cs="Times New Roman"/>
          <w:spacing w:val="-4"/>
          <w:kern w:val="0"/>
          <w:sz w:val="20"/>
          <w:szCs w:val="20"/>
          <w:lang w:val="uk-UA" w:eastAsia="ru-RU"/>
        </w:rPr>
        <w:t xml:space="preserve">-абаз, </w:t>
      </w:r>
      <w:r w:rsidRPr="00A94686">
        <w:rPr>
          <w:rFonts w:ascii="Times New Roman" w:eastAsia="Times New Roman" w:hAnsi="Times New Roman" w:cs="Times New Roman"/>
          <w:i/>
          <w:iCs/>
          <w:spacing w:val="-4"/>
          <w:kern w:val="0"/>
          <w:sz w:val="20"/>
          <w:szCs w:val="20"/>
          <w:lang w:eastAsia="ru-RU"/>
        </w:rPr>
        <w:t xml:space="preserve">чвы </w:t>
      </w:r>
      <w:r w:rsidRPr="00A94686">
        <w:rPr>
          <w:rFonts w:ascii="Times New Roman" w:eastAsia="Times New Roman" w:hAnsi="Times New Roman" w:cs="Times New Roman"/>
          <w:spacing w:val="-4"/>
          <w:kern w:val="0"/>
          <w:sz w:val="20"/>
          <w:szCs w:val="20"/>
          <w:lang w:eastAsia="ru-RU"/>
        </w:rPr>
        <w:t>со значением "полный, заполненный -</w:t>
      </w:r>
      <w:r w:rsidRPr="00A94686">
        <w:rPr>
          <w:rFonts w:ascii="Times New Roman" w:eastAsia="Times New Roman" w:hAnsi="Times New Roman" w:cs="Times New Roman"/>
          <w:spacing w:val="-5"/>
          <w:kern w:val="0"/>
          <w:sz w:val="20"/>
          <w:szCs w:val="20"/>
          <w:lang w:eastAsia="ru-RU"/>
        </w:rPr>
        <w:t xml:space="preserve">"многоводная"; в) </w:t>
      </w:r>
      <w:r w:rsidRPr="00A94686">
        <w:rPr>
          <w:rFonts w:ascii="Times New Roman" w:eastAsia="Times New Roman" w:hAnsi="Times New Roman" w:cs="Times New Roman"/>
          <w:i/>
          <w:iCs/>
          <w:spacing w:val="-5"/>
          <w:kern w:val="0"/>
          <w:sz w:val="20"/>
          <w:szCs w:val="20"/>
          <w:lang w:eastAsia="ru-RU"/>
        </w:rPr>
        <w:t xml:space="preserve">-ч </w:t>
      </w:r>
      <w:r w:rsidRPr="00A94686">
        <w:rPr>
          <w:rFonts w:ascii="Times New Roman" w:eastAsia="Times New Roman" w:hAnsi="Times New Roman" w:cs="Times New Roman"/>
          <w:spacing w:val="-5"/>
          <w:kern w:val="0"/>
          <w:sz w:val="20"/>
          <w:szCs w:val="20"/>
          <w:lang w:eastAsia="ru-RU"/>
        </w:rPr>
        <w:t xml:space="preserve">идет из абх. </w:t>
      </w:r>
      <w:r w:rsidRPr="00A94686">
        <w:rPr>
          <w:rFonts w:ascii="Times New Roman" w:eastAsia="Times New Roman" w:hAnsi="Times New Roman" w:cs="Times New Roman"/>
          <w:spacing w:val="-5"/>
          <w:kern w:val="0"/>
          <w:sz w:val="20"/>
          <w:szCs w:val="20"/>
          <w:lang w:val="uk-UA" w:eastAsia="ru-RU"/>
        </w:rPr>
        <w:t xml:space="preserve">-абаз, </w:t>
      </w:r>
      <w:r w:rsidRPr="00A94686">
        <w:rPr>
          <w:rFonts w:ascii="Times New Roman" w:eastAsia="Times New Roman" w:hAnsi="Times New Roman" w:cs="Times New Roman"/>
          <w:i/>
          <w:iCs/>
          <w:spacing w:val="-5"/>
          <w:kern w:val="0"/>
          <w:sz w:val="20"/>
          <w:szCs w:val="20"/>
          <w:lang w:eastAsia="ru-RU"/>
        </w:rPr>
        <w:t xml:space="preserve">мчы </w:t>
      </w:r>
      <w:r w:rsidRPr="00A94686">
        <w:rPr>
          <w:rFonts w:ascii="Times New Roman" w:eastAsia="Times New Roman" w:hAnsi="Times New Roman" w:cs="Times New Roman"/>
          <w:spacing w:val="-5"/>
          <w:kern w:val="0"/>
          <w:sz w:val="20"/>
          <w:szCs w:val="20"/>
          <w:lang w:eastAsia="ru-RU"/>
        </w:rPr>
        <w:t>"сильный", "бурный" - "бурная ре</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ка". Форма </w:t>
      </w:r>
      <w:r w:rsidRPr="00A94686">
        <w:rPr>
          <w:rFonts w:ascii="Times New Roman" w:eastAsia="Times New Roman" w:hAnsi="Times New Roman" w:cs="Times New Roman"/>
          <w:i/>
          <w:iCs/>
          <w:spacing w:val="-4"/>
          <w:kern w:val="0"/>
          <w:sz w:val="20"/>
          <w:szCs w:val="20"/>
          <w:lang w:eastAsia="ru-RU"/>
        </w:rPr>
        <w:t xml:space="preserve">Адзмыч//Азмыч - </w:t>
      </w:r>
      <w:r w:rsidRPr="00A94686">
        <w:rPr>
          <w:rFonts w:ascii="Times New Roman" w:eastAsia="Times New Roman" w:hAnsi="Times New Roman" w:cs="Times New Roman"/>
          <w:spacing w:val="-4"/>
          <w:kern w:val="0"/>
          <w:sz w:val="20"/>
          <w:szCs w:val="20"/>
          <w:lang w:eastAsia="ru-RU"/>
        </w:rPr>
        <w:t xml:space="preserve">правильно </w:t>
      </w:r>
      <w:r w:rsidRPr="00A94686">
        <w:rPr>
          <w:rFonts w:ascii="Times New Roman" w:eastAsia="Times New Roman" w:hAnsi="Times New Roman" w:cs="Times New Roman"/>
          <w:i/>
          <w:iCs/>
          <w:spacing w:val="-4"/>
          <w:kern w:val="0"/>
          <w:sz w:val="20"/>
          <w:szCs w:val="20"/>
          <w:lang w:eastAsia="ru-RU"/>
        </w:rPr>
        <w:t xml:space="preserve">Адзымчы/Щзымчы - </w:t>
      </w:r>
      <w:r w:rsidRPr="00A94686">
        <w:rPr>
          <w:rFonts w:ascii="Times New Roman" w:eastAsia="Times New Roman" w:hAnsi="Times New Roman" w:cs="Times New Roman"/>
          <w:spacing w:val="-4"/>
          <w:kern w:val="0"/>
          <w:sz w:val="20"/>
          <w:szCs w:val="20"/>
          <w:lang w:eastAsia="ru-RU"/>
        </w:rPr>
        <w:t xml:space="preserve">состоит из </w:t>
      </w:r>
      <w:r w:rsidRPr="00A94686">
        <w:rPr>
          <w:rFonts w:ascii="Times New Roman" w:eastAsia="Times New Roman" w:hAnsi="Times New Roman" w:cs="Times New Roman"/>
          <w:i/>
          <w:iCs/>
          <w:spacing w:val="-4"/>
          <w:kern w:val="0"/>
          <w:sz w:val="20"/>
          <w:szCs w:val="20"/>
          <w:lang w:eastAsia="ru-RU"/>
        </w:rPr>
        <w:t>ад-</w:t>
      </w:r>
      <w:r w:rsidRPr="00A94686">
        <w:rPr>
          <w:rFonts w:ascii="Times New Roman" w:eastAsia="Times New Roman" w:hAnsi="Times New Roman" w:cs="Times New Roman"/>
          <w:i/>
          <w:iCs/>
          <w:spacing w:val="-5"/>
          <w:kern w:val="0"/>
          <w:sz w:val="20"/>
          <w:szCs w:val="20"/>
          <w:lang w:eastAsia="ru-RU"/>
        </w:rPr>
        <w:t xml:space="preserve">зы//дзы </w:t>
      </w:r>
      <w:r w:rsidRPr="00A94686">
        <w:rPr>
          <w:rFonts w:ascii="Times New Roman" w:eastAsia="Times New Roman" w:hAnsi="Times New Roman" w:cs="Times New Roman"/>
          <w:spacing w:val="-5"/>
          <w:kern w:val="0"/>
          <w:sz w:val="20"/>
          <w:szCs w:val="20"/>
          <w:lang w:eastAsia="ru-RU"/>
        </w:rPr>
        <w:t xml:space="preserve">"вода, река" и </w:t>
      </w:r>
      <w:r w:rsidRPr="00A94686">
        <w:rPr>
          <w:rFonts w:ascii="Times New Roman" w:eastAsia="Times New Roman" w:hAnsi="Times New Roman" w:cs="Times New Roman"/>
          <w:i/>
          <w:iCs/>
          <w:spacing w:val="-5"/>
          <w:kern w:val="0"/>
          <w:sz w:val="20"/>
          <w:szCs w:val="20"/>
          <w:lang w:eastAsia="ru-RU"/>
        </w:rPr>
        <w:t xml:space="preserve">мчы </w:t>
      </w:r>
      <w:r w:rsidRPr="00A94686">
        <w:rPr>
          <w:rFonts w:ascii="Times New Roman" w:eastAsia="Times New Roman" w:hAnsi="Times New Roman" w:cs="Times New Roman"/>
          <w:spacing w:val="-5"/>
          <w:kern w:val="0"/>
          <w:sz w:val="20"/>
          <w:szCs w:val="20"/>
          <w:lang w:eastAsia="ru-RU"/>
        </w:rPr>
        <w:t>"сильный", "бурный". - "Бурная река".</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509"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На современных картах </w:t>
      </w:r>
      <w:r w:rsidRPr="00A94686">
        <w:rPr>
          <w:rFonts w:ascii="Times New Roman" w:eastAsia="Times New Roman" w:hAnsi="Times New Roman" w:cs="Times New Roman"/>
          <w:i/>
          <w:iCs/>
          <w:spacing w:val="-5"/>
          <w:kern w:val="0"/>
          <w:sz w:val="20"/>
          <w:szCs w:val="20"/>
          <w:lang w:eastAsia="ru-RU"/>
        </w:rPr>
        <w:t xml:space="preserve">-Бзе. </w:t>
      </w:r>
      <w:r w:rsidRPr="00A94686">
        <w:rPr>
          <w:rFonts w:ascii="Times New Roman" w:eastAsia="Times New Roman" w:hAnsi="Times New Roman" w:cs="Times New Roman"/>
          <w:spacing w:val="-5"/>
          <w:kern w:val="0"/>
          <w:sz w:val="20"/>
          <w:szCs w:val="20"/>
          <w:lang w:eastAsia="ru-RU"/>
        </w:rPr>
        <w:t>Для сравнения см. убых "бзы" "вода".</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4" w:right="14" w:firstLine="48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 xml:space="preserve">КЫРТЫБАГ (или </w:t>
      </w:r>
      <w:r w:rsidRPr="00A94686">
        <w:rPr>
          <w:rFonts w:ascii="Times New Roman" w:eastAsia="Times New Roman" w:hAnsi="Times New Roman" w:cs="Times New Roman"/>
          <w:i/>
          <w:iCs/>
          <w:spacing w:val="-6"/>
          <w:kern w:val="0"/>
          <w:sz w:val="20"/>
          <w:szCs w:val="20"/>
          <w:lang w:eastAsia="ru-RU"/>
        </w:rPr>
        <w:t xml:space="preserve">Кырдыбич, Кардыбач), </w:t>
      </w:r>
      <w:r w:rsidRPr="00A94686">
        <w:rPr>
          <w:rFonts w:ascii="Times New Roman" w:eastAsia="Times New Roman" w:hAnsi="Times New Roman" w:cs="Times New Roman"/>
          <w:spacing w:val="-6"/>
          <w:kern w:val="0"/>
          <w:sz w:val="20"/>
          <w:szCs w:val="20"/>
          <w:lang w:eastAsia="ru-RU"/>
        </w:rPr>
        <w:t xml:space="preserve">озеро в истоках реки Мдзымта. </w:t>
      </w:r>
      <w:r w:rsidRPr="00A94686">
        <w:rPr>
          <w:rFonts w:ascii="Times New Roman" w:eastAsia="Times New Roman" w:hAnsi="Times New Roman" w:cs="Times New Roman"/>
          <w:spacing w:val="-5"/>
          <w:kern w:val="0"/>
          <w:sz w:val="20"/>
          <w:szCs w:val="20"/>
          <w:lang w:eastAsia="ru-RU"/>
        </w:rPr>
        <w:t xml:space="preserve">Кажется, что в названии имеем слово </w:t>
      </w:r>
      <w:r w:rsidRPr="00A94686">
        <w:rPr>
          <w:rFonts w:ascii="Times New Roman" w:eastAsia="Times New Roman" w:hAnsi="Times New Roman" w:cs="Times New Roman"/>
          <w:i/>
          <w:iCs/>
          <w:spacing w:val="-5"/>
          <w:kern w:val="0"/>
          <w:sz w:val="20"/>
          <w:szCs w:val="20"/>
          <w:lang w:eastAsia="ru-RU"/>
        </w:rPr>
        <w:t xml:space="preserve">кыртбаг. </w:t>
      </w:r>
      <w:r w:rsidRPr="00A94686">
        <w:rPr>
          <w:rFonts w:ascii="Times New Roman" w:eastAsia="Times New Roman" w:hAnsi="Times New Roman" w:cs="Times New Roman"/>
          <w:spacing w:val="-5"/>
          <w:kern w:val="0"/>
          <w:sz w:val="20"/>
          <w:szCs w:val="20"/>
          <w:lang w:eastAsia="ru-RU"/>
        </w:rPr>
        <w:t xml:space="preserve">Ср. абазинский топоним </w:t>
      </w:r>
      <w:r w:rsidRPr="00A94686">
        <w:rPr>
          <w:rFonts w:ascii="Times New Roman" w:eastAsia="Times New Roman" w:hAnsi="Times New Roman" w:cs="Times New Roman"/>
          <w:i/>
          <w:iCs/>
          <w:spacing w:val="-5"/>
          <w:kern w:val="0"/>
          <w:sz w:val="20"/>
          <w:szCs w:val="20"/>
          <w:lang w:eastAsia="ru-RU"/>
        </w:rPr>
        <w:t xml:space="preserve">Кыр-тбаг, </w:t>
      </w:r>
      <w:r w:rsidRPr="00A94686">
        <w:rPr>
          <w:rFonts w:ascii="Times New Roman" w:eastAsia="Times New Roman" w:hAnsi="Times New Roman" w:cs="Times New Roman"/>
          <w:spacing w:val="-5"/>
          <w:kern w:val="0"/>
          <w:sz w:val="20"/>
          <w:szCs w:val="20"/>
          <w:lang w:eastAsia="ru-RU"/>
        </w:rPr>
        <w:t xml:space="preserve">местность юго-западнее аула Гвымлокт, на левом берегу реки Кума. По </w:t>
      </w:r>
      <w:r w:rsidRPr="00A94686">
        <w:rPr>
          <w:rFonts w:ascii="Times New Roman" w:eastAsia="Times New Roman" w:hAnsi="Times New Roman" w:cs="Times New Roman"/>
          <w:spacing w:val="-6"/>
          <w:kern w:val="0"/>
          <w:sz w:val="20"/>
          <w:szCs w:val="20"/>
          <w:lang w:eastAsia="ru-RU"/>
        </w:rPr>
        <w:t xml:space="preserve">рассказам старожилов, в данной местности добывали какой-то черный камень с </w:t>
      </w:r>
      <w:r w:rsidRPr="00A94686">
        <w:rPr>
          <w:rFonts w:ascii="Times New Roman" w:eastAsia="Times New Roman" w:hAnsi="Times New Roman" w:cs="Times New Roman"/>
          <w:spacing w:val="-5"/>
          <w:kern w:val="0"/>
          <w:sz w:val="20"/>
          <w:szCs w:val="20"/>
          <w:lang w:eastAsia="ru-RU"/>
        </w:rPr>
        <w:t>помощью которого готовили краску для окрашивания обуви (чувяки).</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right="10"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Для сравнения можно также привести абх. </w:t>
      </w:r>
      <w:r w:rsidRPr="00A94686">
        <w:rPr>
          <w:rFonts w:ascii="Times New Roman" w:eastAsia="Times New Roman" w:hAnsi="Times New Roman" w:cs="Times New Roman"/>
          <w:spacing w:val="-5"/>
          <w:kern w:val="0"/>
          <w:sz w:val="20"/>
          <w:szCs w:val="20"/>
          <w:lang w:val="uk-UA" w:eastAsia="ru-RU"/>
        </w:rPr>
        <w:t xml:space="preserve">-абаз, </w:t>
      </w:r>
      <w:r w:rsidRPr="00A94686">
        <w:rPr>
          <w:rFonts w:ascii="Times New Roman" w:eastAsia="Times New Roman" w:hAnsi="Times New Roman" w:cs="Times New Roman"/>
          <w:spacing w:val="-5"/>
          <w:kern w:val="0"/>
          <w:sz w:val="20"/>
          <w:szCs w:val="20"/>
          <w:lang w:eastAsia="ru-RU"/>
        </w:rPr>
        <w:t xml:space="preserve">антропоним </w:t>
      </w:r>
      <w:r w:rsidRPr="00A94686">
        <w:rPr>
          <w:rFonts w:ascii="Times New Roman" w:eastAsia="Times New Roman" w:hAnsi="Times New Roman" w:cs="Times New Roman"/>
          <w:i/>
          <w:iCs/>
          <w:spacing w:val="-5"/>
          <w:kern w:val="0"/>
          <w:sz w:val="20"/>
          <w:szCs w:val="20"/>
          <w:lang w:eastAsia="ru-RU"/>
        </w:rPr>
        <w:t xml:space="preserve">Кыртба, </w:t>
      </w:r>
      <w:r w:rsidRPr="00A94686">
        <w:rPr>
          <w:rFonts w:ascii="Times New Roman" w:eastAsia="Times New Roman" w:hAnsi="Times New Roman" w:cs="Times New Roman"/>
          <w:spacing w:val="-5"/>
          <w:kern w:val="0"/>
          <w:sz w:val="20"/>
          <w:szCs w:val="20"/>
          <w:lang w:eastAsia="ru-RU"/>
        </w:rPr>
        <w:t xml:space="preserve">а также вторую фамилию Огузовых - абазины - </w:t>
      </w:r>
      <w:r w:rsidRPr="00A94686">
        <w:rPr>
          <w:rFonts w:ascii="Times New Roman" w:eastAsia="Times New Roman" w:hAnsi="Times New Roman" w:cs="Times New Roman"/>
          <w:i/>
          <w:iCs/>
          <w:spacing w:val="-5"/>
          <w:kern w:val="0"/>
          <w:sz w:val="20"/>
          <w:szCs w:val="20"/>
          <w:lang w:eastAsia="ru-RU"/>
        </w:rPr>
        <w:t xml:space="preserve">Кьартба. </w:t>
      </w:r>
      <w:r w:rsidRPr="00A94686">
        <w:rPr>
          <w:rFonts w:ascii="Times New Roman" w:eastAsia="Times New Roman" w:hAnsi="Times New Roman" w:cs="Times New Roman"/>
          <w:spacing w:val="-5"/>
          <w:kern w:val="0"/>
          <w:sz w:val="20"/>
          <w:szCs w:val="20"/>
          <w:lang w:eastAsia="ru-RU"/>
        </w:rPr>
        <w:t>Звукосоответстзие ме</w:t>
      </w:r>
      <w:r w:rsidRPr="00A94686">
        <w:rPr>
          <w:rFonts w:ascii="Times New Roman" w:eastAsia="Times New Roman" w:hAnsi="Times New Roman" w:cs="Times New Roman"/>
          <w:spacing w:val="-5"/>
          <w:kern w:val="0"/>
          <w:sz w:val="20"/>
          <w:szCs w:val="20"/>
          <w:lang w:eastAsia="ru-RU"/>
        </w:rPr>
        <w:softHyphen/>
        <w:t xml:space="preserve">жду элементами </w:t>
      </w:r>
      <w:r w:rsidRPr="00A94686">
        <w:rPr>
          <w:rFonts w:ascii="Times New Roman" w:eastAsia="Times New Roman" w:hAnsi="Times New Roman" w:cs="Times New Roman"/>
          <w:i/>
          <w:iCs/>
          <w:spacing w:val="-5"/>
          <w:kern w:val="0"/>
          <w:sz w:val="20"/>
          <w:szCs w:val="20"/>
          <w:lang w:eastAsia="ru-RU"/>
        </w:rPr>
        <w:t xml:space="preserve">-д- </w:t>
      </w:r>
      <w:r w:rsidRPr="00A94686">
        <w:rPr>
          <w:rFonts w:ascii="Times New Roman" w:eastAsia="Times New Roman" w:hAnsi="Times New Roman" w:cs="Times New Roman"/>
          <w:spacing w:val="-5"/>
          <w:kern w:val="0"/>
          <w:sz w:val="20"/>
          <w:szCs w:val="20"/>
          <w:lang w:eastAsia="ru-RU"/>
        </w:rPr>
        <w:t xml:space="preserve">в </w:t>
      </w:r>
      <w:r w:rsidRPr="00A94686">
        <w:rPr>
          <w:rFonts w:ascii="Times New Roman" w:eastAsia="Times New Roman" w:hAnsi="Times New Roman" w:cs="Times New Roman"/>
          <w:i/>
          <w:iCs/>
          <w:spacing w:val="-5"/>
          <w:kern w:val="0"/>
          <w:sz w:val="20"/>
          <w:szCs w:val="20"/>
          <w:lang w:eastAsia="ru-RU"/>
        </w:rPr>
        <w:t xml:space="preserve">Кар-ды-баг </w:t>
      </w:r>
      <w:r w:rsidRPr="00A94686">
        <w:rPr>
          <w:rFonts w:ascii="Times New Roman" w:eastAsia="Times New Roman" w:hAnsi="Times New Roman" w:cs="Times New Roman"/>
          <w:spacing w:val="-5"/>
          <w:kern w:val="0"/>
          <w:sz w:val="20"/>
          <w:szCs w:val="20"/>
          <w:lang w:eastAsia="ru-RU"/>
        </w:rPr>
        <w:t xml:space="preserve">и </w:t>
      </w:r>
      <w:r w:rsidRPr="00A94686">
        <w:rPr>
          <w:rFonts w:ascii="Times New Roman" w:eastAsia="Times New Roman" w:hAnsi="Times New Roman" w:cs="Times New Roman"/>
          <w:i/>
          <w:iCs/>
          <w:spacing w:val="-5"/>
          <w:kern w:val="0"/>
          <w:sz w:val="20"/>
          <w:szCs w:val="20"/>
          <w:lang w:eastAsia="ru-RU"/>
        </w:rPr>
        <w:t xml:space="preserve">-т- </w:t>
      </w:r>
      <w:r w:rsidRPr="00A94686">
        <w:rPr>
          <w:rFonts w:ascii="Times New Roman" w:eastAsia="Times New Roman" w:hAnsi="Times New Roman" w:cs="Times New Roman"/>
          <w:spacing w:val="-5"/>
          <w:kern w:val="0"/>
          <w:sz w:val="20"/>
          <w:szCs w:val="20"/>
          <w:lang w:eastAsia="ru-RU"/>
        </w:rPr>
        <w:t xml:space="preserve">в </w:t>
      </w:r>
      <w:r w:rsidRPr="00A94686">
        <w:rPr>
          <w:rFonts w:ascii="Times New Roman" w:eastAsia="Times New Roman" w:hAnsi="Times New Roman" w:cs="Times New Roman"/>
          <w:i/>
          <w:iCs/>
          <w:spacing w:val="-5"/>
          <w:kern w:val="0"/>
          <w:sz w:val="20"/>
          <w:szCs w:val="20"/>
          <w:lang w:eastAsia="ru-RU"/>
        </w:rPr>
        <w:t xml:space="preserve">Кыр-т-баг </w:t>
      </w:r>
      <w:r w:rsidRPr="00A94686">
        <w:rPr>
          <w:rFonts w:ascii="Times New Roman" w:eastAsia="Times New Roman" w:hAnsi="Times New Roman" w:cs="Times New Roman"/>
          <w:spacing w:val="-5"/>
          <w:kern w:val="0"/>
          <w:sz w:val="20"/>
          <w:szCs w:val="20"/>
          <w:lang w:eastAsia="ru-RU"/>
        </w:rPr>
        <w:t xml:space="preserve">имеет место в абхазском и абазинском языках. И еще. Для </w:t>
      </w:r>
      <w:r w:rsidRPr="00A94686">
        <w:rPr>
          <w:rFonts w:ascii="Times New Roman" w:eastAsia="Times New Roman" w:hAnsi="Times New Roman" w:cs="Times New Roman"/>
          <w:i/>
          <w:iCs/>
          <w:spacing w:val="-5"/>
          <w:kern w:val="0"/>
          <w:sz w:val="20"/>
          <w:szCs w:val="20"/>
          <w:lang w:eastAsia="ru-RU"/>
        </w:rPr>
        <w:t xml:space="preserve">-баг </w:t>
      </w:r>
      <w:r w:rsidRPr="00A94686">
        <w:rPr>
          <w:rFonts w:ascii="Times New Roman" w:eastAsia="Times New Roman" w:hAnsi="Times New Roman" w:cs="Times New Roman"/>
          <w:spacing w:val="-5"/>
          <w:kern w:val="0"/>
          <w:sz w:val="20"/>
          <w:szCs w:val="20"/>
          <w:lang w:eastAsia="ru-RU"/>
        </w:rPr>
        <w:t xml:space="preserve">в </w:t>
      </w:r>
      <w:r w:rsidRPr="00A94686">
        <w:rPr>
          <w:rFonts w:ascii="Times New Roman" w:eastAsia="Times New Roman" w:hAnsi="Times New Roman" w:cs="Times New Roman"/>
          <w:i/>
          <w:iCs/>
          <w:spacing w:val="-5"/>
          <w:kern w:val="0"/>
          <w:sz w:val="20"/>
          <w:szCs w:val="20"/>
          <w:lang w:eastAsia="ru-RU"/>
        </w:rPr>
        <w:t xml:space="preserve">Кыртыбаг </w:t>
      </w:r>
      <w:r w:rsidRPr="00A94686">
        <w:rPr>
          <w:rFonts w:ascii="Times New Roman" w:eastAsia="Times New Roman" w:hAnsi="Times New Roman" w:cs="Times New Roman"/>
          <w:spacing w:val="-5"/>
          <w:kern w:val="0"/>
          <w:sz w:val="20"/>
          <w:szCs w:val="20"/>
          <w:lang w:eastAsia="ru-RU"/>
        </w:rPr>
        <w:t xml:space="preserve">и </w:t>
      </w:r>
      <w:r w:rsidRPr="00A94686">
        <w:rPr>
          <w:rFonts w:ascii="Times New Roman" w:eastAsia="Times New Roman" w:hAnsi="Times New Roman" w:cs="Times New Roman"/>
          <w:i/>
          <w:iCs/>
          <w:spacing w:val="-5"/>
          <w:kern w:val="0"/>
          <w:sz w:val="20"/>
          <w:szCs w:val="20"/>
          <w:lang w:eastAsia="ru-RU"/>
        </w:rPr>
        <w:t xml:space="preserve">Кыртбаг. </w:t>
      </w:r>
      <w:r w:rsidRPr="00A94686">
        <w:rPr>
          <w:rFonts w:ascii="Times New Roman" w:eastAsia="Times New Roman" w:hAnsi="Times New Roman" w:cs="Times New Roman"/>
          <w:spacing w:val="-5"/>
          <w:kern w:val="0"/>
          <w:sz w:val="20"/>
          <w:szCs w:val="20"/>
          <w:lang w:eastAsia="ru-RU"/>
        </w:rPr>
        <w:t xml:space="preserve">см. абазинское наименование племени </w:t>
      </w:r>
      <w:r w:rsidRPr="00A94686">
        <w:rPr>
          <w:rFonts w:ascii="Times New Roman" w:eastAsia="Times New Roman" w:hAnsi="Times New Roman" w:cs="Times New Roman"/>
          <w:i/>
          <w:iCs/>
          <w:spacing w:val="-5"/>
          <w:kern w:val="0"/>
          <w:sz w:val="20"/>
          <w:szCs w:val="20"/>
          <w:lang w:eastAsia="ru-RU"/>
        </w:rPr>
        <w:t xml:space="preserve">багъ (баг) </w:t>
      </w:r>
      <w:r w:rsidRPr="00A94686">
        <w:rPr>
          <w:rFonts w:ascii="Times New Roman" w:eastAsia="Times New Roman" w:hAnsi="Times New Roman" w:cs="Times New Roman"/>
          <w:spacing w:val="-5"/>
          <w:kern w:val="0"/>
          <w:sz w:val="20"/>
          <w:szCs w:val="20"/>
          <w:lang w:eastAsia="ru-RU"/>
        </w:rPr>
        <w:t xml:space="preserve">из группы </w:t>
      </w:r>
      <w:r w:rsidRPr="00A94686">
        <w:rPr>
          <w:rFonts w:ascii="Times New Roman" w:eastAsia="Times New Roman" w:hAnsi="Times New Roman" w:cs="Times New Roman"/>
          <w:i/>
          <w:iCs/>
          <w:spacing w:val="-5"/>
          <w:kern w:val="0"/>
          <w:sz w:val="20"/>
          <w:szCs w:val="20"/>
          <w:lang w:eastAsia="ru-RU"/>
        </w:rPr>
        <w:t xml:space="preserve">щхъарауа </w:t>
      </w:r>
      <w:r w:rsidRPr="00A94686">
        <w:rPr>
          <w:rFonts w:ascii="Times New Roman" w:eastAsia="Times New Roman" w:hAnsi="Times New Roman" w:cs="Times New Roman"/>
          <w:spacing w:val="-5"/>
          <w:kern w:val="0"/>
          <w:sz w:val="20"/>
          <w:szCs w:val="20"/>
          <w:lang w:eastAsia="ru-RU"/>
        </w:rPr>
        <w:t xml:space="preserve">или слово </w:t>
      </w:r>
      <w:r w:rsidRPr="00A94686">
        <w:rPr>
          <w:rFonts w:ascii="Times New Roman" w:eastAsia="Times New Roman" w:hAnsi="Times New Roman" w:cs="Times New Roman"/>
          <w:i/>
          <w:iCs/>
          <w:spacing w:val="-5"/>
          <w:kern w:val="0"/>
          <w:sz w:val="20"/>
          <w:szCs w:val="20"/>
          <w:lang w:eastAsia="ru-RU"/>
        </w:rPr>
        <w:t xml:space="preserve">багъьа </w:t>
      </w:r>
      <w:r w:rsidRPr="00A94686">
        <w:rPr>
          <w:rFonts w:ascii="Times New Roman" w:eastAsia="Times New Roman" w:hAnsi="Times New Roman" w:cs="Times New Roman"/>
          <w:spacing w:val="-5"/>
          <w:kern w:val="0"/>
          <w:sz w:val="20"/>
          <w:szCs w:val="20"/>
          <w:lang w:eastAsia="ru-RU"/>
        </w:rPr>
        <w:t>со зна</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kern w:val="0"/>
          <w:sz w:val="20"/>
          <w:szCs w:val="20"/>
          <w:lang w:eastAsia="ru-RU"/>
        </w:rPr>
        <w:t>чением " твердый, крепкий".</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485"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ЯТЫРГВАРТА (абазинская форма - ЙАТЫРГВАРТА), гора в междуре-</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485" w:firstLine="0"/>
        <w:jc w:val="left"/>
        <w:rPr>
          <w:rFonts w:ascii="Times New Roman" w:eastAsia="Times New Roman" w:hAnsi="Times New Roman" w:cs="Times New Roman"/>
          <w:kern w:val="0"/>
          <w:sz w:val="20"/>
          <w:szCs w:val="20"/>
          <w:lang w:eastAsia="ru-RU"/>
        </w:rPr>
        <w:sectPr w:rsidR="00A94686" w:rsidRPr="00A94686">
          <w:pgSz w:w="11909" w:h="16834"/>
          <w:pgMar w:top="1440" w:right="2151" w:bottom="720" w:left="3216"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29"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54</w:t>
      </w:r>
    </w:p>
    <w:p w:rsidR="00A94686" w:rsidRPr="00A94686" w:rsidRDefault="00A94686" w:rsidP="00A94686">
      <w:pPr>
        <w:shd w:val="clear" w:color="auto" w:fill="FFFFFF"/>
        <w:tabs>
          <w:tab w:val="clear" w:pos="709"/>
        </w:tabs>
        <w:suppressAutoHyphens w:val="0"/>
        <w:autoSpaceDE w:val="0"/>
        <w:autoSpaceDN w:val="0"/>
        <w:adjustRightInd w:val="0"/>
        <w:spacing w:before="168" w:after="0" w:line="322" w:lineRule="exact"/>
        <w:ind w:left="38"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чье Малой Лабы и Уруштана. Топоним этимологизируется на материале аба</w:t>
      </w:r>
      <w:r w:rsidRPr="00A94686">
        <w:rPr>
          <w:rFonts w:ascii="Times New Roman" w:eastAsia="Times New Roman" w:hAnsi="Times New Roman" w:cs="Times New Roman"/>
          <w:spacing w:val="-5"/>
          <w:kern w:val="0"/>
          <w:sz w:val="20"/>
          <w:szCs w:val="20"/>
          <w:lang w:eastAsia="ru-RU"/>
        </w:rPr>
        <w:softHyphen/>
        <w:t xml:space="preserve">зинского и абхазского языков. </w:t>
      </w:r>
      <w:r w:rsidRPr="00A94686">
        <w:rPr>
          <w:rFonts w:ascii="Times New Roman" w:eastAsia="Times New Roman" w:hAnsi="Times New Roman" w:cs="Times New Roman"/>
          <w:i/>
          <w:iCs/>
          <w:spacing w:val="-5"/>
          <w:kern w:val="0"/>
          <w:sz w:val="20"/>
          <w:szCs w:val="20"/>
          <w:lang w:eastAsia="ru-RU"/>
        </w:rPr>
        <w:t xml:space="preserve">Йат (Ят) - </w:t>
      </w:r>
      <w:r w:rsidRPr="00A94686">
        <w:rPr>
          <w:rFonts w:ascii="Times New Roman" w:eastAsia="Times New Roman" w:hAnsi="Times New Roman" w:cs="Times New Roman"/>
          <w:spacing w:val="-5"/>
          <w:kern w:val="0"/>
          <w:sz w:val="20"/>
          <w:szCs w:val="20"/>
          <w:lang w:eastAsia="ru-RU"/>
        </w:rPr>
        <w:t>название племени или антропоним, -</w:t>
      </w:r>
      <w:r w:rsidRPr="00A94686">
        <w:rPr>
          <w:rFonts w:ascii="Times New Roman" w:eastAsia="Times New Roman" w:hAnsi="Times New Roman" w:cs="Times New Roman"/>
          <w:i/>
          <w:iCs/>
          <w:spacing w:val="-5"/>
          <w:kern w:val="0"/>
          <w:sz w:val="20"/>
          <w:szCs w:val="20"/>
          <w:lang w:eastAsia="ru-RU"/>
        </w:rPr>
        <w:t xml:space="preserve">р- - </w:t>
      </w:r>
      <w:r w:rsidRPr="00A94686">
        <w:rPr>
          <w:rFonts w:ascii="Times New Roman" w:eastAsia="Times New Roman" w:hAnsi="Times New Roman" w:cs="Times New Roman"/>
          <w:spacing w:val="-5"/>
          <w:kern w:val="0"/>
          <w:sz w:val="20"/>
          <w:szCs w:val="20"/>
          <w:lang w:eastAsia="ru-RU"/>
        </w:rPr>
        <w:t xml:space="preserve">аффикс притяжательное™ "их" и </w:t>
      </w:r>
      <w:r w:rsidRPr="00A94686">
        <w:rPr>
          <w:rFonts w:ascii="Times New Roman" w:eastAsia="Times New Roman" w:hAnsi="Times New Roman" w:cs="Times New Roman"/>
          <w:i/>
          <w:iCs/>
          <w:spacing w:val="-5"/>
          <w:kern w:val="0"/>
          <w:sz w:val="20"/>
          <w:szCs w:val="20"/>
          <w:lang w:eastAsia="ru-RU"/>
        </w:rPr>
        <w:t xml:space="preserve">-геарта </w:t>
      </w:r>
      <w:r w:rsidRPr="00A94686">
        <w:rPr>
          <w:rFonts w:ascii="Times New Roman" w:eastAsia="Times New Roman" w:hAnsi="Times New Roman" w:cs="Times New Roman"/>
          <w:spacing w:val="-5"/>
          <w:kern w:val="0"/>
          <w:sz w:val="20"/>
          <w:szCs w:val="20"/>
          <w:lang w:eastAsia="ru-RU"/>
        </w:rPr>
        <w:t>"табун, стадо, гурт". Для сравне</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1"/>
          <w:kern w:val="0"/>
          <w:sz w:val="20"/>
          <w:szCs w:val="20"/>
          <w:lang w:eastAsia="ru-RU"/>
        </w:rPr>
        <w:t xml:space="preserve">ния см.: </w:t>
      </w:r>
      <w:r w:rsidRPr="00A94686">
        <w:rPr>
          <w:rFonts w:ascii="Times New Roman" w:eastAsia="Times New Roman" w:hAnsi="Times New Roman" w:cs="Times New Roman"/>
          <w:i/>
          <w:iCs/>
          <w:spacing w:val="-1"/>
          <w:kern w:val="0"/>
          <w:sz w:val="20"/>
          <w:szCs w:val="20"/>
          <w:lang w:eastAsia="ru-RU"/>
        </w:rPr>
        <w:t xml:space="preserve">Ауаса геарта </w:t>
      </w:r>
      <w:r w:rsidRPr="00A94686">
        <w:rPr>
          <w:rFonts w:ascii="Times New Roman" w:eastAsia="Times New Roman" w:hAnsi="Times New Roman" w:cs="Times New Roman"/>
          <w:i/>
          <w:iCs/>
          <w:spacing w:val="-1"/>
          <w:kern w:val="0"/>
          <w:sz w:val="20"/>
          <w:szCs w:val="20"/>
          <w:lang w:val="uk-UA" w:eastAsia="ru-RU"/>
        </w:rPr>
        <w:t xml:space="preserve">рьідзгіа ангіадзара, </w:t>
      </w:r>
      <w:r w:rsidRPr="00A94686">
        <w:rPr>
          <w:rFonts w:ascii="Times New Roman" w:eastAsia="Times New Roman" w:hAnsi="Times New Roman" w:cs="Times New Roman"/>
          <w:i/>
          <w:iCs/>
          <w:spacing w:val="-1"/>
          <w:kern w:val="0"/>
          <w:sz w:val="20"/>
          <w:szCs w:val="20"/>
          <w:lang w:eastAsia="ru-RU"/>
        </w:rPr>
        <w:t xml:space="preserve">аджьма гди </w:t>
      </w:r>
      <w:r w:rsidRPr="00A94686">
        <w:rPr>
          <w:rFonts w:ascii="Times New Roman" w:eastAsia="Times New Roman" w:hAnsi="Times New Roman" w:cs="Times New Roman"/>
          <w:i/>
          <w:iCs/>
          <w:spacing w:val="-1"/>
          <w:kern w:val="0"/>
          <w:sz w:val="20"/>
          <w:szCs w:val="20"/>
          <w:lang w:val="uk-UA" w:eastAsia="ru-RU"/>
        </w:rPr>
        <w:t xml:space="preserve">рапхьагьиіагівхиті </w:t>
      </w:r>
      <w:r w:rsidRPr="00A94686">
        <w:rPr>
          <w:rFonts w:ascii="Times New Roman" w:eastAsia="Times New Roman" w:hAnsi="Times New Roman" w:cs="Times New Roman"/>
          <w:spacing w:val="-4"/>
          <w:kern w:val="0"/>
          <w:sz w:val="20"/>
          <w:szCs w:val="20"/>
          <w:lang w:eastAsia="ru-RU"/>
        </w:rPr>
        <w:t xml:space="preserve">поел. "Когда отаре овец грозит гибель, комолая коза становится её вожаком". </w:t>
      </w:r>
      <w:r w:rsidRPr="00A94686">
        <w:rPr>
          <w:rFonts w:ascii="Times New Roman" w:eastAsia="Times New Roman" w:hAnsi="Times New Roman" w:cs="Times New Roman"/>
          <w:spacing w:val="-5"/>
          <w:kern w:val="0"/>
          <w:sz w:val="20"/>
          <w:szCs w:val="20"/>
          <w:lang w:eastAsia="ru-RU"/>
        </w:rPr>
        <w:t xml:space="preserve">Может быть, в </w:t>
      </w:r>
      <w:r w:rsidRPr="00A94686">
        <w:rPr>
          <w:rFonts w:ascii="Times New Roman" w:eastAsia="Times New Roman" w:hAnsi="Times New Roman" w:cs="Times New Roman"/>
          <w:i/>
          <w:iCs/>
          <w:spacing w:val="-5"/>
          <w:kern w:val="0"/>
          <w:sz w:val="20"/>
          <w:szCs w:val="20"/>
          <w:lang w:eastAsia="ru-RU"/>
        </w:rPr>
        <w:t xml:space="preserve">Йат - </w:t>
      </w:r>
      <w:r w:rsidRPr="00A94686">
        <w:rPr>
          <w:rFonts w:ascii="Times New Roman" w:eastAsia="Times New Roman" w:hAnsi="Times New Roman" w:cs="Times New Roman"/>
          <w:spacing w:val="-5"/>
          <w:kern w:val="0"/>
          <w:sz w:val="20"/>
          <w:szCs w:val="20"/>
          <w:lang w:eastAsia="ru-RU"/>
        </w:rPr>
        <w:t>имеем абазинскую фамилию Йаш "Йашев//Яшев" (встре</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kern w:val="0"/>
          <w:sz w:val="20"/>
          <w:szCs w:val="20"/>
          <w:lang w:eastAsia="ru-RU"/>
        </w:rPr>
        <w:t>чается в ауле Старокувинский в форме Йашаа).</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left="43" w:right="19"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 xml:space="preserve">В верховьях реки Большая Лаба зафиксирован топоним ЙАТЫРК1ВА </w:t>
      </w:r>
      <w:r w:rsidRPr="00A94686">
        <w:rPr>
          <w:rFonts w:ascii="Times New Roman" w:eastAsia="Times New Roman" w:hAnsi="Times New Roman" w:cs="Times New Roman"/>
          <w:kern w:val="0"/>
          <w:sz w:val="20"/>
          <w:szCs w:val="20"/>
          <w:lang w:eastAsia="ru-RU"/>
        </w:rPr>
        <w:t>РТА - "Йат место их балки".</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left="38" w:right="19" w:firstLine="48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Думается, что и </w:t>
      </w:r>
      <w:r w:rsidRPr="00A94686">
        <w:rPr>
          <w:rFonts w:ascii="Times New Roman" w:eastAsia="Times New Roman" w:hAnsi="Times New Roman" w:cs="Times New Roman"/>
          <w:i/>
          <w:iCs/>
          <w:spacing w:val="-5"/>
          <w:kern w:val="0"/>
          <w:sz w:val="20"/>
          <w:szCs w:val="20"/>
          <w:lang w:eastAsia="ru-RU"/>
        </w:rPr>
        <w:t xml:space="preserve">Ятыргеарта ИЙатыргварта (Йатргуарта) </w:t>
      </w:r>
      <w:r w:rsidRPr="00A94686">
        <w:rPr>
          <w:rFonts w:ascii="Times New Roman" w:eastAsia="Times New Roman" w:hAnsi="Times New Roman" w:cs="Times New Roman"/>
          <w:spacing w:val="-5"/>
          <w:kern w:val="0"/>
          <w:sz w:val="20"/>
          <w:szCs w:val="20"/>
          <w:lang w:eastAsia="ru-RU"/>
        </w:rPr>
        <w:t xml:space="preserve">и </w:t>
      </w:r>
      <w:r w:rsidRPr="00A94686">
        <w:rPr>
          <w:rFonts w:ascii="Times New Roman" w:eastAsia="Times New Roman" w:hAnsi="Times New Roman" w:cs="Times New Roman"/>
          <w:i/>
          <w:iCs/>
          <w:spacing w:val="-5"/>
          <w:kern w:val="0"/>
          <w:sz w:val="20"/>
          <w:szCs w:val="20"/>
          <w:lang w:eastAsia="ru-RU"/>
        </w:rPr>
        <w:t>Йатыр-</w:t>
      </w:r>
      <w:r w:rsidRPr="00A94686">
        <w:rPr>
          <w:rFonts w:ascii="Times New Roman" w:eastAsia="Times New Roman" w:hAnsi="Times New Roman" w:cs="Times New Roman"/>
          <w:i/>
          <w:iCs/>
          <w:spacing w:val="-4"/>
          <w:kern w:val="0"/>
          <w:sz w:val="20"/>
          <w:szCs w:val="20"/>
          <w:lang w:val="uk-UA" w:eastAsia="ru-RU"/>
        </w:rPr>
        <w:t xml:space="preserve">ківа </w:t>
      </w:r>
      <w:r w:rsidRPr="00A94686">
        <w:rPr>
          <w:rFonts w:ascii="Times New Roman" w:eastAsia="Times New Roman" w:hAnsi="Times New Roman" w:cs="Times New Roman"/>
          <w:i/>
          <w:iCs/>
          <w:spacing w:val="-4"/>
          <w:kern w:val="0"/>
          <w:sz w:val="20"/>
          <w:szCs w:val="20"/>
          <w:lang w:eastAsia="ru-RU"/>
        </w:rPr>
        <w:t xml:space="preserve">-рта (Йатркуарта) - </w:t>
      </w:r>
      <w:r w:rsidRPr="00A94686">
        <w:rPr>
          <w:rFonts w:ascii="Times New Roman" w:eastAsia="Times New Roman" w:hAnsi="Times New Roman" w:cs="Times New Roman"/>
          <w:spacing w:val="-4"/>
          <w:kern w:val="0"/>
          <w:sz w:val="20"/>
          <w:szCs w:val="20"/>
          <w:lang w:eastAsia="ru-RU"/>
        </w:rPr>
        <w:t xml:space="preserve">одно и то же название и оба варианта разъясняются </w:t>
      </w:r>
      <w:r w:rsidRPr="00A94686">
        <w:rPr>
          <w:rFonts w:ascii="Times New Roman" w:eastAsia="Times New Roman" w:hAnsi="Times New Roman" w:cs="Times New Roman"/>
          <w:kern w:val="0"/>
          <w:sz w:val="20"/>
          <w:szCs w:val="20"/>
          <w:lang w:eastAsia="ru-RU"/>
        </w:rPr>
        <w:t>на материале абазинского и абхазского языков.</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4" w:right="19" w:firstLine="48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ДЖАХАЛИПШ, скала на правом берегу реки Уруштан. Русское название - Ск. Часовая. Остановимся на нескольких версиях этимологии топонима: а) в </w:t>
      </w:r>
      <w:r w:rsidRPr="00A94686">
        <w:rPr>
          <w:rFonts w:ascii="Times New Roman" w:eastAsia="Times New Roman" w:hAnsi="Times New Roman" w:cs="Times New Roman"/>
          <w:spacing w:val="-4"/>
          <w:kern w:val="0"/>
          <w:sz w:val="20"/>
          <w:szCs w:val="20"/>
          <w:lang w:eastAsia="ru-RU"/>
        </w:rPr>
        <w:t xml:space="preserve">первой части - муж. имя </w:t>
      </w:r>
      <w:r w:rsidRPr="00A94686">
        <w:rPr>
          <w:rFonts w:ascii="Times New Roman" w:eastAsia="Times New Roman" w:hAnsi="Times New Roman" w:cs="Times New Roman"/>
          <w:spacing w:val="-4"/>
          <w:kern w:val="0"/>
          <w:sz w:val="20"/>
          <w:szCs w:val="20"/>
          <w:lang w:val="uk-UA" w:eastAsia="ru-RU"/>
        </w:rPr>
        <w:t xml:space="preserve">Джьахіал, </w:t>
      </w:r>
      <w:r w:rsidRPr="00A94686">
        <w:rPr>
          <w:rFonts w:ascii="Times New Roman" w:eastAsia="Times New Roman" w:hAnsi="Times New Roman" w:cs="Times New Roman"/>
          <w:i/>
          <w:iCs/>
          <w:spacing w:val="-4"/>
          <w:kern w:val="0"/>
          <w:sz w:val="20"/>
          <w:szCs w:val="20"/>
          <w:lang w:eastAsia="ru-RU"/>
        </w:rPr>
        <w:t xml:space="preserve">-й- </w:t>
      </w:r>
      <w:r w:rsidRPr="00A94686">
        <w:rPr>
          <w:rFonts w:ascii="Times New Roman" w:eastAsia="Times New Roman" w:hAnsi="Times New Roman" w:cs="Times New Roman"/>
          <w:spacing w:val="-4"/>
          <w:kern w:val="0"/>
          <w:sz w:val="20"/>
          <w:szCs w:val="20"/>
          <w:lang w:eastAsia="ru-RU"/>
        </w:rPr>
        <w:t xml:space="preserve">- аффикс посессива "его", </w:t>
      </w:r>
      <w:r w:rsidRPr="00A94686">
        <w:rPr>
          <w:rFonts w:ascii="Times New Roman" w:eastAsia="Times New Roman" w:hAnsi="Times New Roman" w:cs="Times New Roman"/>
          <w:i/>
          <w:iCs/>
          <w:spacing w:val="-4"/>
          <w:kern w:val="0"/>
          <w:sz w:val="20"/>
          <w:szCs w:val="20"/>
          <w:lang w:eastAsia="ru-RU"/>
        </w:rPr>
        <w:t xml:space="preserve">-пш- </w:t>
      </w:r>
      <w:r w:rsidRPr="00A94686">
        <w:rPr>
          <w:rFonts w:ascii="Times New Roman" w:eastAsia="Times New Roman" w:hAnsi="Times New Roman" w:cs="Times New Roman"/>
          <w:spacing w:val="-4"/>
          <w:kern w:val="0"/>
          <w:sz w:val="20"/>
          <w:szCs w:val="20"/>
          <w:lang w:eastAsia="ru-RU"/>
        </w:rPr>
        <w:t xml:space="preserve">основа </w:t>
      </w:r>
      <w:r w:rsidRPr="00A94686">
        <w:rPr>
          <w:rFonts w:ascii="Times New Roman" w:eastAsia="Times New Roman" w:hAnsi="Times New Roman" w:cs="Times New Roman"/>
          <w:spacing w:val="-5"/>
          <w:kern w:val="0"/>
          <w:sz w:val="20"/>
          <w:szCs w:val="20"/>
          <w:lang w:eastAsia="ru-RU"/>
        </w:rPr>
        <w:t xml:space="preserve">непереходного глагола "смотреть, глядеть", "наблюдательный пункт". </w:t>
      </w:r>
      <w:r w:rsidRPr="00A94686">
        <w:rPr>
          <w:rFonts w:ascii="Times New Roman" w:eastAsia="Times New Roman" w:hAnsi="Times New Roman" w:cs="Times New Roman"/>
          <w:i/>
          <w:iCs/>
          <w:spacing w:val="-5"/>
          <w:kern w:val="0"/>
          <w:sz w:val="20"/>
          <w:szCs w:val="20"/>
          <w:lang w:eastAsia="ru-RU"/>
        </w:rPr>
        <w:t>"Джьа-</w:t>
      </w:r>
      <w:r w:rsidRPr="00A94686">
        <w:rPr>
          <w:rFonts w:ascii="Times New Roman" w:eastAsia="Times New Roman" w:hAnsi="Times New Roman" w:cs="Times New Roman"/>
          <w:i/>
          <w:iCs/>
          <w:spacing w:val="-4"/>
          <w:kern w:val="0"/>
          <w:sz w:val="20"/>
          <w:szCs w:val="20"/>
          <w:lang w:eastAsia="ru-RU"/>
        </w:rPr>
        <w:t xml:space="preserve">хап </w:t>
      </w:r>
      <w:r w:rsidRPr="00A94686">
        <w:rPr>
          <w:rFonts w:ascii="Times New Roman" w:eastAsia="Times New Roman" w:hAnsi="Times New Roman" w:cs="Times New Roman"/>
          <w:spacing w:val="-4"/>
          <w:kern w:val="0"/>
          <w:sz w:val="20"/>
          <w:szCs w:val="20"/>
          <w:lang w:eastAsia="ru-RU"/>
        </w:rPr>
        <w:t xml:space="preserve">(его) наблюдательный пункт"; б) последняя часть слова </w:t>
      </w:r>
      <w:r w:rsidRPr="00A94686">
        <w:rPr>
          <w:rFonts w:ascii="Times New Roman" w:eastAsia="Times New Roman" w:hAnsi="Times New Roman" w:cs="Times New Roman"/>
          <w:i/>
          <w:iCs/>
          <w:spacing w:val="-4"/>
          <w:kern w:val="0"/>
          <w:sz w:val="20"/>
          <w:szCs w:val="20"/>
          <w:lang w:eastAsia="ru-RU"/>
        </w:rPr>
        <w:t xml:space="preserve">-пш, </w:t>
      </w:r>
      <w:r w:rsidRPr="00A94686">
        <w:rPr>
          <w:rFonts w:ascii="Times New Roman" w:eastAsia="Times New Roman" w:hAnsi="Times New Roman" w:cs="Times New Roman"/>
          <w:spacing w:val="-4"/>
          <w:kern w:val="0"/>
          <w:sz w:val="20"/>
          <w:szCs w:val="20"/>
          <w:lang w:eastAsia="ru-RU"/>
        </w:rPr>
        <w:t xml:space="preserve">возможно то </w:t>
      </w:r>
      <w:r w:rsidRPr="00A94686">
        <w:rPr>
          <w:rFonts w:ascii="Times New Roman" w:eastAsia="Times New Roman" w:hAnsi="Times New Roman" w:cs="Times New Roman"/>
          <w:spacing w:val="-3"/>
          <w:kern w:val="0"/>
          <w:sz w:val="20"/>
          <w:szCs w:val="20"/>
          <w:lang w:eastAsia="ru-RU"/>
        </w:rPr>
        <w:t xml:space="preserve">же, что и абх. </w:t>
      </w:r>
      <w:r w:rsidRPr="00A94686">
        <w:rPr>
          <w:rFonts w:ascii="Times New Roman" w:eastAsia="Times New Roman" w:hAnsi="Times New Roman" w:cs="Times New Roman"/>
          <w:spacing w:val="-3"/>
          <w:kern w:val="0"/>
          <w:sz w:val="20"/>
          <w:szCs w:val="20"/>
          <w:lang w:val="uk-UA" w:eastAsia="ru-RU"/>
        </w:rPr>
        <w:t xml:space="preserve">-абаз, </w:t>
      </w:r>
      <w:r w:rsidRPr="00A94686">
        <w:rPr>
          <w:rFonts w:ascii="Times New Roman" w:eastAsia="Times New Roman" w:hAnsi="Times New Roman" w:cs="Times New Roman"/>
          <w:i/>
          <w:iCs/>
          <w:spacing w:val="-3"/>
          <w:kern w:val="0"/>
          <w:sz w:val="20"/>
          <w:szCs w:val="20"/>
          <w:lang w:eastAsia="ru-RU"/>
        </w:rPr>
        <w:t xml:space="preserve">пшь </w:t>
      </w:r>
      <w:r w:rsidRPr="00A94686">
        <w:rPr>
          <w:rFonts w:ascii="Times New Roman" w:eastAsia="Times New Roman" w:hAnsi="Times New Roman" w:cs="Times New Roman"/>
          <w:spacing w:val="-3"/>
          <w:kern w:val="0"/>
          <w:sz w:val="20"/>
          <w:szCs w:val="20"/>
          <w:lang w:eastAsia="ru-RU"/>
        </w:rPr>
        <w:t xml:space="preserve">со значением "вода", "река". Для сравнения см. абх. </w:t>
      </w:r>
      <w:r w:rsidRPr="00A94686">
        <w:rPr>
          <w:rFonts w:ascii="Times New Roman" w:eastAsia="Times New Roman" w:hAnsi="Times New Roman" w:cs="Times New Roman"/>
          <w:i/>
          <w:iCs/>
          <w:spacing w:val="-4"/>
          <w:kern w:val="0"/>
          <w:sz w:val="20"/>
          <w:szCs w:val="20"/>
          <w:lang w:eastAsia="ru-RU"/>
        </w:rPr>
        <w:t xml:space="preserve">Пшьа-п </w:t>
      </w:r>
      <w:r w:rsidRPr="00A94686">
        <w:rPr>
          <w:rFonts w:ascii="Times New Roman" w:eastAsia="Times New Roman" w:hAnsi="Times New Roman" w:cs="Times New Roman"/>
          <w:spacing w:val="-4"/>
          <w:kern w:val="0"/>
          <w:sz w:val="20"/>
          <w:szCs w:val="20"/>
          <w:lang w:eastAsia="ru-RU"/>
        </w:rPr>
        <w:t xml:space="preserve">- букв, "устье реки", </w:t>
      </w:r>
      <w:r w:rsidRPr="00A94686">
        <w:rPr>
          <w:rFonts w:ascii="Times New Roman" w:eastAsia="Times New Roman" w:hAnsi="Times New Roman" w:cs="Times New Roman"/>
          <w:i/>
          <w:iCs/>
          <w:spacing w:val="-4"/>
          <w:kern w:val="0"/>
          <w:sz w:val="20"/>
          <w:szCs w:val="20"/>
          <w:lang w:eastAsia="ru-RU"/>
        </w:rPr>
        <w:t xml:space="preserve">Пвы-пшьа-ра </w:t>
      </w:r>
      <w:r w:rsidRPr="00A94686">
        <w:rPr>
          <w:rFonts w:ascii="Times New Roman" w:eastAsia="Times New Roman" w:hAnsi="Times New Roman" w:cs="Times New Roman"/>
          <w:spacing w:val="-4"/>
          <w:kern w:val="0"/>
          <w:sz w:val="20"/>
          <w:szCs w:val="20"/>
          <w:lang w:eastAsia="ru-RU"/>
        </w:rPr>
        <w:t>букв. "Двуречье".</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right="19"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8"/>
          <w:kern w:val="0"/>
          <w:sz w:val="20"/>
          <w:szCs w:val="20"/>
          <w:lang w:eastAsia="ru-RU"/>
        </w:rPr>
        <w:t xml:space="preserve">ИНПСИ, озеро в верховьях реки </w:t>
      </w:r>
      <w:r w:rsidRPr="00A94686">
        <w:rPr>
          <w:rFonts w:ascii="Times New Roman" w:eastAsia="Times New Roman" w:hAnsi="Times New Roman" w:cs="Times New Roman"/>
          <w:i/>
          <w:iCs/>
          <w:spacing w:val="-8"/>
          <w:kern w:val="0"/>
          <w:sz w:val="20"/>
          <w:szCs w:val="20"/>
          <w:lang w:val="uk-UA" w:eastAsia="ru-RU"/>
        </w:rPr>
        <w:t xml:space="preserve">ЦІахва </w:t>
      </w:r>
      <w:r w:rsidRPr="00A94686">
        <w:rPr>
          <w:rFonts w:ascii="Times New Roman" w:eastAsia="Times New Roman" w:hAnsi="Times New Roman" w:cs="Times New Roman"/>
          <w:spacing w:val="-8"/>
          <w:kern w:val="0"/>
          <w:sz w:val="20"/>
          <w:szCs w:val="20"/>
          <w:lang w:eastAsia="ru-RU"/>
        </w:rPr>
        <w:t xml:space="preserve">(Цахоа). По этимологии гидронима имеем два варианта: а) в </w:t>
      </w:r>
      <w:r w:rsidRPr="00A94686">
        <w:rPr>
          <w:rFonts w:ascii="Times New Roman" w:eastAsia="Times New Roman" w:hAnsi="Times New Roman" w:cs="Times New Roman"/>
          <w:i/>
          <w:iCs/>
          <w:spacing w:val="-8"/>
          <w:kern w:val="0"/>
          <w:sz w:val="20"/>
          <w:szCs w:val="20"/>
          <w:lang w:eastAsia="ru-RU"/>
        </w:rPr>
        <w:t xml:space="preserve">Инпси - </w:t>
      </w:r>
      <w:r w:rsidRPr="00A94686">
        <w:rPr>
          <w:rFonts w:ascii="Times New Roman" w:eastAsia="Times New Roman" w:hAnsi="Times New Roman" w:cs="Times New Roman"/>
          <w:spacing w:val="-8"/>
          <w:kern w:val="0"/>
          <w:sz w:val="20"/>
          <w:szCs w:val="20"/>
          <w:lang w:eastAsia="ru-RU"/>
        </w:rPr>
        <w:t xml:space="preserve">абхазо-адыгское </w:t>
      </w:r>
      <w:r w:rsidRPr="00A94686">
        <w:rPr>
          <w:rFonts w:ascii="Times New Roman" w:eastAsia="Times New Roman" w:hAnsi="Times New Roman" w:cs="Times New Roman"/>
          <w:i/>
          <w:iCs/>
          <w:spacing w:val="-8"/>
          <w:kern w:val="0"/>
          <w:sz w:val="20"/>
          <w:szCs w:val="20"/>
          <w:lang w:eastAsia="ru-RU"/>
        </w:rPr>
        <w:t xml:space="preserve">Нипсы. </w:t>
      </w:r>
      <w:r w:rsidRPr="00A94686">
        <w:rPr>
          <w:rFonts w:ascii="Times New Roman" w:eastAsia="Times New Roman" w:hAnsi="Times New Roman" w:cs="Times New Roman"/>
          <w:spacing w:val="-8"/>
          <w:kern w:val="0"/>
          <w:sz w:val="20"/>
          <w:szCs w:val="20"/>
          <w:lang w:eastAsia="ru-RU"/>
        </w:rPr>
        <w:t>Если это так, можно по</w:t>
      </w:r>
      <w:r w:rsidRPr="00A94686">
        <w:rPr>
          <w:rFonts w:ascii="Times New Roman" w:eastAsia="Times New Roman" w:hAnsi="Times New Roman" w:cs="Times New Roman"/>
          <w:spacing w:val="-8"/>
          <w:kern w:val="0"/>
          <w:sz w:val="20"/>
          <w:szCs w:val="20"/>
          <w:lang w:eastAsia="ru-RU"/>
        </w:rPr>
        <w:softHyphen/>
      </w:r>
      <w:r w:rsidRPr="00A94686">
        <w:rPr>
          <w:rFonts w:ascii="Times New Roman" w:eastAsia="Times New Roman" w:hAnsi="Times New Roman" w:cs="Times New Roman"/>
          <w:spacing w:val="-7"/>
          <w:kern w:val="0"/>
          <w:sz w:val="20"/>
          <w:szCs w:val="20"/>
          <w:lang w:eastAsia="ru-RU"/>
        </w:rPr>
        <w:t xml:space="preserve">пытаться объяснить слово на материале указанных языков, Элемент </w:t>
      </w:r>
      <w:r w:rsidRPr="00A94686">
        <w:rPr>
          <w:rFonts w:ascii="Times New Roman" w:eastAsia="Times New Roman" w:hAnsi="Times New Roman" w:cs="Times New Roman"/>
          <w:i/>
          <w:iCs/>
          <w:spacing w:val="-7"/>
          <w:kern w:val="0"/>
          <w:sz w:val="20"/>
          <w:szCs w:val="20"/>
          <w:lang w:eastAsia="ru-RU"/>
        </w:rPr>
        <w:t xml:space="preserve">н- </w:t>
      </w:r>
      <w:r w:rsidRPr="00A94686">
        <w:rPr>
          <w:rFonts w:ascii="Times New Roman" w:eastAsia="Times New Roman" w:hAnsi="Times New Roman" w:cs="Times New Roman"/>
          <w:spacing w:val="-7"/>
          <w:kern w:val="0"/>
          <w:sz w:val="20"/>
          <w:szCs w:val="20"/>
          <w:lang w:eastAsia="ru-RU"/>
        </w:rPr>
        <w:t xml:space="preserve">в Нипсы </w:t>
      </w:r>
      <w:r w:rsidRPr="00A94686">
        <w:rPr>
          <w:rFonts w:ascii="Times New Roman" w:eastAsia="Times New Roman" w:hAnsi="Times New Roman" w:cs="Times New Roman"/>
          <w:spacing w:val="-8"/>
          <w:kern w:val="0"/>
          <w:sz w:val="20"/>
          <w:szCs w:val="20"/>
          <w:lang w:eastAsia="ru-RU"/>
        </w:rPr>
        <w:t xml:space="preserve">восходит к абхазо-абазинскому наименованию бога </w:t>
      </w:r>
      <w:r w:rsidRPr="00A94686">
        <w:rPr>
          <w:rFonts w:ascii="Times New Roman" w:eastAsia="Times New Roman" w:hAnsi="Times New Roman" w:cs="Times New Roman"/>
          <w:i/>
          <w:iCs/>
          <w:spacing w:val="-8"/>
          <w:kern w:val="0"/>
          <w:sz w:val="20"/>
          <w:szCs w:val="20"/>
          <w:lang w:eastAsia="ru-RU"/>
        </w:rPr>
        <w:t xml:space="preserve">анчва нчва//-н-, й </w:t>
      </w:r>
      <w:r w:rsidRPr="00A94686">
        <w:rPr>
          <w:rFonts w:ascii="Times New Roman" w:eastAsia="Times New Roman" w:hAnsi="Times New Roman" w:cs="Times New Roman"/>
          <w:spacing w:val="-8"/>
          <w:kern w:val="0"/>
          <w:sz w:val="20"/>
          <w:szCs w:val="20"/>
          <w:lang w:eastAsia="ru-RU"/>
        </w:rPr>
        <w:t>- аффикс по</w:t>
      </w:r>
      <w:r w:rsidRPr="00A94686">
        <w:rPr>
          <w:rFonts w:ascii="Times New Roman" w:eastAsia="Times New Roman" w:hAnsi="Times New Roman" w:cs="Times New Roman"/>
          <w:spacing w:val="-8"/>
          <w:kern w:val="0"/>
          <w:sz w:val="20"/>
          <w:szCs w:val="20"/>
          <w:lang w:eastAsia="ru-RU"/>
        </w:rPr>
        <w:softHyphen/>
      </w:r>
      <w:r w:rsidRPr="00A94686">
        <w:rPr>
          <w:rFonts w:ascii="Times New Roman" w:eastAsia="Times New Roman" w:hAnsi="Times New Roman" w:cs="Times New Roman"/>
          <w:spacing w:val="-6"/>
          <w:kern w:val="0"/>
          <w:sz w:val="20"/>
          <w:szCs w:val="20"/>
          <w:lang w:eastAsia="ru-RU"/>
        </w:rPr>
        <w:t xml:space="preserve">сессива "его", </w:t>
      </w:r>
      <w:r w:rsidRPr="00A94686">
        <w:rPr>
          <w:rFonts w:ascii="Times New Roman" w:eastAsia="Times New Roman" w:hAnsi="Times New Roman" w:cs="Times New Roman"/>
          <w:i/>
          <w:iCs/>
          <w:spacing w:val="-6"/>
          <w:kern w:val="0"/>
          <w:sz w:val="20"/>
          <w:szCs w:val="20"/>
          <w:lang w:eastAsia="ru-RU"/>
        </w:rPr>
        <w:t xml:space="preserve">-псы - </w:t>
      </w:r>
      <w:r w:rsidRPr="00A94686">
        <w:rPr>
          <w:rFonts w:ascii="Times New Roman" w:eastAsia="Times New Roman" w:hAnsi="Times New Roman" w:cs="Times New Roman"/>
          <w:spacing w:val="-6"/>
          <w:kern w:val="0"/>
          <w:sz w:val="20"/>
          <w:szCs w:val="20"/>
          <w:lang w:eastAsia="ru-RU"/>
        </w:rPr>
        <w:t>общеабхазо-адыгский древний формант "вода". В целом -</w:t>
      </w:r>
      <w:r w:rsidRPr="00A94686">
        <w:rPr>
          <w:rFonts w:ascii="Times New Roman" w:eastAsia="Times New Roman" w:hAnsi="Times New Roman" w:cs="Times New Roman"/>
          <w:spacing w:val="-7"/>
          <w:kern w:val="0"/>
          <w:sz w:val="20"/>
          <w:szCs w:val="20"/>
          <w:lang w:eastAsia="ru-RU"/>
        </w:rPr>
        <w:t xml:space="preserve">"Божья вода", "Бог (его) вода". Ср. абазинский топоним </w:t>
      </w:r>
      <w:r w:rsidRPr="00A94686">
        <w:rPr>
          <w:rFonts w:ascii="Times New Roman" w:eastAsia="Times New Roman" w:hAnsi="Times New Roman" w:cs="Times New Roman"/>
          <w:i/>
          <w:iCs/>
          <w:spacing w:val="-7"/>
          <w:kern w:val="0"/>
          <w:sz w:val="20"/>
          <w:szCs w:val="20"/>
          <w:lang w:eastAsia="ru-RU"/>
        </w:rPr>
        <w:t xml:space="preserve">Нйыбна - </w:t>
      </w:r>
      <w:r w:rsidRPr="00A94686">
        <w:rPr>
          <w:rFonts w:ascii="Times New Roman" w:eastAsia="Times New Roman" w:hAnsi="Times New Roman" w:cs="Times New Roman"/>
          <w:spacing w:val="-7"/>
          <w:kern w:val="0"/>
          <w:sz w:val="20"/>
          <w:szCs w:val="20"/>
          <w:lang w:eastAsia="ru-RU"/>
        </w:rPr>
        <w:t xml:space="preserve">"Бог (его) лес", </w:t>
      </w:r>
      <w:r w:rsidRPr="00A94686">
        <w:rPr>
          <w:rFonts w:ascii="Times New Roman" w:eastAsia="Times New Roman" w:hAnsi="Times New Roman" w:cs="Times New Roman"/>
          <w:spacing w:val="-8"/>
          <w:kern w:val="0"/>
          <w:sz w:val="20"/>
          <w:szCs w:val="20"/>
          <w:lang w:eastAsia="ru-RU"/>
        </w:rPr>
        <w:t xml:space="preserve">"Божий лес"; б) в форме </w:t>
      </w:r>
      <w:r w:rsidRPr="00A94686">
        <w:rPr>
          <w:rFonts w:ascii="Times New Roman" w:eastAsia="Times New Roman" w:hAnsi="Times New Roman" w:cs="Times New Roman"/>
          <w:i/>
          <w:iCs/>
          <w:spacing w:val="-8"/>
          <w:kern w:val="0"/>
          <w:sz w:val="20"/>
          <w:szCs w:val="20"/>
          <w:lang w:eastAsia="ru-RU"/>
        </w:rPr>
        <w:t xml:space="preserve">Инпси Ин- </w:t>
      </w:r>
      <w:r w:rsidRPr="00A94686">
        <w:rPr>
          <w:rFonts w:ascii="Times New Roman" w:eastAsia="Times New Roman" w:hAnsi="Times New Roman" w:cs="Times New Roman"/>
          <w:spacing w:val="-8"/>
          <w:kern w:val="0"/>
          <w:sz w:val="20"/>
          <w:szCs w:val="20"/>
          <w:lang w:eastAsia="ru-RU"/>
        </w:rPr>
        <w:t xml:space="preserve">антропоним (ср. в абазинском муж. имя </w:t>
      </w:r>
      <w:r w:rsidRPr="00A94686">
        <w:rPr>
          <w:rFonts w:ascii="Times New Roman" w:eastAsia="Times New Roman" w:hAnsi="Times New Roman" w:cs="Times New Roman"/>
          <w:i/>
          <w:iCs/>
          <w:spacing w:val="-8"/>
          <w:kern w:val="0"/>
          <w:sz w:val="20"/>
          <w:szCs w:val="20"/>
          <w:lang w:eastAsia="ru-RU"/>
        </w:rPr>
        <w:t>Ин(я)</w:t>
      </w:r>
      <w:r w:rsidRPr="00A94686">
        <w:rPr>
          <w:rFonts w:ascii="Times New Roman" w:eastAsia="Times New Roman" w:hAnsi="Times New Roman" w:cs="Times New Roman"/>
          <w:spacing w:val="-8"/>
          <w:kern w:val="0"/>
          <w:sz w:val="20"/>
          <w:szCs w:val="20"/>
          <w:lang w:eastAsia="ru-RU"/>
        </w:rPr>
        <w:t xml:space="preserve">, </w:t>
      </w:r>
      <w:r w:rsidRPr="00A94686">
        <w:rPr>
          <w:rFonts w:ascii="Times New Roman" w:eastAsia="Times New Roman" w:hAnsi="Times New Roman" w:cs="Times New Roman"/>
          <w:i/>
          <w:iCs/>
          <w:spacing w:val="-6"/>
          <w:kern w:val="0"/>
          <w:sz w:val="20"/>
          <w:szCs w:val="20"/>
          <w:lang w:eastAsia="ru-RU"/>
        </w:rPr>
        <w:t xml:space="preserve">-псы </w:t>
      </w:r>
      <w:r w:rsidRPr="00A94686">
        <w:rPr>
          <w:rFonts w:ascii="Times New Roman" w:eastAsia="Times New Roman" w:hAnsi="Times New Roman" w:cs="Times New Roman"/>
          <w:spacing w:val="-6"/>
          <w:kern w:val="0"/>
          <w:sz w:val="20"/>
          <w:szCs w:val="20"/>
          <w:lang w:eastAsia="ru-RU"/>
        </w:rPr>
        <w:t xml:space="preserve">"вода", "//«(его) вода, река". Для </w:t>
      </w:r>
      <w:r w:rsidRPr="00A94686">
        <w:rPr>
          <w:rFonts w:ascii="Times New Roman" w:eastAsia="Times New Roman" w:hAnsi="Times New Roman" w:cs="Times New Roman"/>
          <w:i/>
          <w:iCs/>
          <w:spacing w:val="-6"/>
          <w:kern w:val="0"/>
          <w:sz w:val="20"/>
          <w:szCs w:val="20"/>
          <w:lang w:eastAsia="ru-RU"/>
        </w:rPr>
        <w:t xml:space="preserve">Щахва </w:t>
      </w:r>
      <w:r w:rsidRPr="00A94686">
        <w:rPr>
          <w:rFonts w:ascii="Times New Roman" w:eastAsia="Times New Roman" w:hAnsi="Times New Roman" w:cs="Times New Roman"/>
          <w:spacing w:val="-6"/>
          <w:kern w:val="0"/>
          <w:sz w:val="20"/>
          <w:szCs w:val="20"/>
          <w:lang w:eastAsia="ru-RU"/>
        </w:rPr>
        <w:t xml:space="preserve">ср. абазинское слово </w:t>
      </w:r>
      <w:r w:rsidRPr="00A94686">
        <w:rPr>
          <w:rFonts w:ascii="Times New Roman" w:eastAsia="Times New Roman" w:hAnsi="Times New Roman" w:cs="Times New Roman"/>
          <w:i/>
          <w:iCs/>
          <w:spacing w:val="-6"/>
          <w:kern w:val="0"/>
          <w:sz w:val="20"/>
          <w:szCs w:val="20"/>
          <w:lang w:val="uk-UA" w:eastAsia="ru-RU"/>
        </w:rPr>
        <w:t xml:space="preserve">цІахва </w:t>
      </w:r>
      <w:r w:rsidRPr="00A94686">
        <w:rPr>
          <w:rFonts w:ascii="Times New Roman" w:eastAsia="Times New Roman" w:hAnsi="Times New Roman" w:cs="Times New Roman"/>
          <w:spacing w:val="-6"/>
          <w:kern w:val="0"/>
          <w:sz w:val="20"/>
          <w:szCs w:val="20"/>
          <w:lang w:eastAsia="ru-RU"/>
        </w:rPr>
        <w:t>со зна</w:t>
      </w:r>
      <w:r w:rsidRPr="00A94686">
        <w:rPr>
          <w:rFonts w:ascii="Times New Roman" w:eastAsia="Times New Roman" w:hAnsi="Times New Roman" w:cs="Times New Roman"/>
          <w:spacing w:val="-6"/>
          <w:kern w:val="0"/>
          <w:sz w:val="20"/>
          <w:szCs w:val="20"/>
          <w:lang w:eastAsia="ru-RU"/>
        </w:rPr>
        <w:softHyphen/>
      </w:r>
      <w:r w:rsidRPr="00A94686">
        <w:rPr>
          <w:rFonts w:ascii="Times New Roman" w:eastAsia="Times New Roman" w:hAnsi="Times New Roman" w:cs="Times New Roman"/>
          <w:spacing w:val="-7"/>
          <w:kern w:val="0"/>
          <w:sz w:val="20"/>
          <w:szCs w:val="20"/>
          <w:lang w:eastAsia="ru-RU"/>
        </w:rPr>
        <w:t xml:space="preserve">чением "тонкий(ая)", "гибкий(кая)": </w:t>
      </w:r>
      <w:r w:rsidRPr="00A94686">
        <w:rPr>
          <w:rFonts w:ascii="Times New Roman" w:eastAsia="Times New Roman" w:hAnsi="Times New Roman" w:cs="Times New Roman"/>
          <w:i/>
          <w:iCs/>
          <w:spacing w:val="-7"/>
          <w:kern w:val="0"/>
          <w:sz w:val="20"/>
          <w:szCs w:val="20"/>
          <w:lang w:eastAsia="ru-RU"/>
        </w:rPr>
        <w:t xml:space="preserve">баца </w:t>
      </w:r>
      <w:r w:rsidRPr="00A94686">
        <w:rPr>
          <w:rFonts w:ascii="Times New Roman" w:eastAsia="Times New Roman" w:hAnsi="Times New Roman" w:cs="Times New Roman"/>
          <w:i/>
          <w:iCs/>
          <w:spacing w:val="-7"/>
          <w:kern w:val="0"/>
          <w:sz w:val="20"/>
          <w:szCs w:val="20"/>
          <w:lang w:val="uk-UA" w:eastAsia="ru-RU"/>
        </w:rPr>
        <w:t xml:space="preserve">ціа-хва </w:t>
      </w:r>
      <w:r w:rsidRPr="00A94686">
        <w:rPr>
          <w:rFonts w:ascii="Times New Roman" w:eastAsia="Times New Roman" w:hAnsi="Times New Roman" w:cs="Times New Roman"/>
          <w:spacing w:val="-7"/>
          <w:kern w:val="0"/>
          <w:sz w:val="20"/>
          <w:szCs w:val="20"/>
          <w:lang w:eastAsia="ru-RU"/>
        </w:rPr>
        <w:t xml:space="preserve">"тонкая, упругая </w:t>
      </w:r>
      <w:r w:rsidRPr="00A94686">
        <w:rPr>
          <w:rFonts w:ascii="Times New Roman" w:eastAsia="Times New Roman" w:hAnsi="Times New Roman" w:cs="Times New Roman"/>
          <w:spacing w:val="-7"/>
          <w:kern w:val="0"/>
          <w:sz w:val="20"/>
          <w:szCs w:val="20"/>
          <w:lang w:val="uk-UA" w:eastAsia="ru-RU"/>
        </w:rPr>
        <w:t xml:space="preserve">лоза", </w:t>
      </w:r>
      <w:r w:rsidRPr="00A94686">
        <w:rPr>
          <w:rFonts w:ascii="Times New Roman" w:eastAsia="Times New Roman" w:hAnsi="Times New Roman" w:cs="Times New Roman"/>
          <w:i/>
          <w:iCs/>
          <w:spacing w:val="-7"/>
          <w:kern w:val="0"/>
          <w:sz w:val="20"/>
          <w:szCs w:val="20"/>
          <w:lang w:val="uk-UA" w:eastAsia="ru-RU"/>
        </w:rPr>
        <w:t xml:space="preserve">пхівьіспа ціа-хва </w:t>
      </w:r>
      <w:r w:rsidRPr="00A94686">
        <w:rPr>
          <w:rFonts w:ascii="Times New Roman" w:eastAsia="Times New Roman" w:hAnsi="Times New Roman" w:cs="Times New Roman"/>
          <w:spacing w:val="-7"/>
          <w:kern w:val="0"/>
          <w:sz w:val="20"/>
          <w:szCs w:val="20"/>
          <w:lang w:eastAsia="ru-RU"/>
        </w:rPr>
        <w:t>(в переноси, значении) "девушка с тонкой талией", т.е. "гибкая, как лоза".</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right="19" w:firstLine="490"/>
        <w:rPr>
          <w:rFonts w:ascii="Times New Roman" w:eastAsia="Times New Roman" w:hAnsi="Times New Roman" w:cs="Times New Roman"/>
          <w:kern w:val="0"/>
          <w:sz w:val="20"/>
          <w:szCs w:val="20"/>
          <w:lang w:eastAsia="ru-RU"/>
        </w:rPr>
        <w:sectPr w:rsidR="00A94686" w:rsidRPr="00A94686">
          <w:pgSz w:w="11909" w:h="16834"/>
          <w:pgMar w:top="1440" w:right="3043" w:bottom="720" w:left="2309"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77"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55</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22" w:lineRule="exact"/>
        <w:ind w:left="38"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7"/>
          <w:kern w:val="0"/>
          <w:sz w:val="20"/>
          <w:szCs w:val="20"/>
          <w:lang w:eastAsia="ru-RU"/>
        </w:rPr>
        <w:t xml:space="preserve">В данном случае - "тонкая (узкая) река". См. и абазинский топоним </w:t>
      </w:r>
      <w:r w:rsidRPr="00A94686">
        <w:rPr>
          <w:rFonts w:ascii="Times New Roman" w:eastAsia="Times New Roman" w:hAnsi="Times New Roman" w:cs="Times New Roman"/>
          <w:i/>
          <w:iCs/>
          <w:spacing w:val="-7"/>
          <w:kern w:val="0"/>
          <w:sz w:val="20"/>
          <w:szCs w:val="20"/>
          <w:lang w:eastAsia="ru-RU"/>
        </w:rPr>
        <w:t xml:space="preserve">Щахва </w:t>
      </w:r>
      <w:r w:rsidRPr="00A94686">
        <w:rPr>
          <w:rFonts w:ascii="Times New Roman" w:eastAsia="Times New Roman" w:hAnsi="Times New Roman" w:cs="Times New Roman"/>
          <w:spacing w:val="-7"/>
          <w:kern w:val="0"/>
          <w:sz w:val="20"/>
          <w:szCs w:val="20"/>
          <w:lang w:eastAsia="ru-RU"/>
        </w:rPr>
        <w:t xml:space="preserve">-, где </w:t>
      </w:r>
      <w:r w:rsidRPr="00A94686">
        <w:rPr>
          <w:rFonts w:ascii="Times New Roman" w:eastAsia="Times New Roman" w:hAnsi="Times New Roman" w:cs="Times New Roman"/>
          <w:i/>
          <w:iCs/>
          <w:spacing w:val="-7"/>
          <w:kern w:val="0"/>
          <w:sz w:val="20"/>
          <w:szCs w:val="20"/>
          <w:lang w:val="uk-UA" w:eastAsia="ru-RU"/>
        </w:rPr>
        <w:t xml:space="preserve">ціа- </w:t>
      </w:r>
      <w:r w:rsidRPr="00A94686">
        <w:rPr>
          <w:rFonts w:ascii="Times New Roman" w:eastAsia="Times New Roman" w:hAnsi="Times New Roman" w:cs="Times New Roman"/>
          <w:spacing w:val="-7"/>
          <w:kern w:val="0"/>
          <w:sz w:val="20"/>
          <w:szCs w:val="20"/>
          <w:lang w:eastAsia="ru-RU"/>
        </w:rPr>
        <w:t xml:space="preserve">восходит к </w:t>
      </w:r>
      <w:r w:rsidRPr="00A94686">
        <w:rPr>
          <w:rFonts w:ascii="Times New Roman" w:eastAsia="Times New Roman" w:hAnsi="Times New Roman" w:cs="Times New Roman"/>
          <w:i/>
          <w:iCs/>
          <w:spacing w:val="-7"/>
          <w:kern w:val="0"/>
          <w:sz w:val="20"/>
          <w:szCs w:val="20"/>
          <w:lang w:val="uk-UA" w:eastAsia="ru-RU"/>
        </w:rPr>
        <w:t xml:space="preserve">ціара </w:t>
      </w:r>
      <w:r w:rsidRPr="00A94686">
        <w:rPr>
          <w:rFonts w:ascii="Times New Roman" w:eastAsia="Times New Roman" w:hAnsi="Times New Roman" w:cs="Times New Roman"/>
          <w:spacing w:val="-7"/>
          <w:kern w:val="0"/>
          <w:sz w:val="20"/>
          <w:szCs w:val="20"/>
          <w:lang w:eastAsia="ru-RU"/>
        </w:rPr>
        <w:t xml:space="preserve">мн. ч. от </w:t>
      </w:r>
      <w:r w:rsidRPr="00A94686">
        <w:rPr>
          <w:rFonts w:ascii="Times New Roman" w:eastAsia="Times New Roman" w:hAnsi="Times New Roman" w:cs="Times New Roman"/>
          <w:i/>
          <w:iCs/>
          <w:spacing w:val="-7"/>
          <w:kern w:val="0"/>
          <w:sz w:val="20"/>
          <w:szCs w:val="20"/>
          <w:lang w:val="uk-UA" w:eastAsia="ru-RU"/>
        </w:rPr>
        <w:t xml:space="preserve">ціис </w:t>
      </w:r>
      <w:r w:rsidRPr="00A94686">
        <w:rPr>
          <w:rFonts w:ascii="Times New Roman" w:eastAsia="Times New Roman" w:hAnsi="Times New Roman" w:cs="Times New Roman"/>
          <w:spacing w:val="-7"/>
          <w:kern w:val="0"/>
          <w:sz w:val="20"/>
          <w:szCs w:val="20"/>
          <w:lang w:eastAsia="ru-RU"/>
        </w:rPr>
        <w:t xml:space="preserve">"воробьи" и </w:t>
      </w:r>
      <w:r w:rsidRPr="00A94686">
        <w:rPr>
          <w:rFonts w:ascii="Times New Roman" w:eastAsia="Times New Roman" w:hAnsi="Times New Roman" w:cs="Times New Roman"/>
          <w:i/>
          <w:iCs/>
          <w:spacing w:val="-7"/>
          <w:kern w:val="0"/>
          <w:sz w:val="20"/>
          <w:szCs w:val="20"/>
          <w:lang w:eastAsia="ru-RU"/>
        </w:rPr>
        <w:t xml:space="preserve">-хва </w:t>
      </w:r>
      <w:r w:rsidRPr="00A94686">
        <w:rPr>
          <w:rFonts w:ascii="Times New Roman" w:eastAsia="Times New Roman" w:hAnsi="Times New Roman" w:cs="Times New Roman"/>
          <w:spacing w:val="-7"/>
          <w:kern w:val="0"/>
          <w:sz w:val="20"/>
          <w:szCs w:val="20"/>
          <w:lang w:eastAsia="ru-RU"/>
        </w:rPr>
        <w:t>"гора, вершина".</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29" w:right="5" w:firstLine="50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 xml:space="preserve">КУТЕХЕКУ// КУТЭХЁКУ, гора, хребет в верховьях реки </w:t>
      </w:r>
      <w:r w:rsidRPr="00A94686">
        <w:rPr>
          <w:rFonts w:ascii="Times New Roman" w:eastAsia="Times New Roman" w:hAnsi="Times New Roman" w:cs="Times New Roman"/>
          <w:i/>
          <w:iCs/>
          <w:spacing w:val="-6"/>
          <w:kern w:val="0"/>
          <w:sz w:val="20"/>
          <w:szCs w:val="20"/>
          <w:lang w:eastAsia="ru-RU"/>
        </w:rPr>
        <w:t xml:space="preserve">Мдзымта </w:t>
      </w:r>
      <w:r w:rsidRPr="00A94686">
        <w:rPr>
          <w:rFonts w:ascii="Times New Roman" w:eastAsia="Times New Roman" w:hAnsi="Times New Roman" w:cs="Times New Roman"/>
          <w:spacing w:val="-6"/>
          <w:kern w:val="0"/>
          <w:sz w:val="20"/>
          <w:szCs w:val="20"/>
          <w:lang w:eastAsia="ru-RU"/>
        </w:rPr>
        <w:t xml:space="preserve">(на </w:t>
      </w:r>
      <w:r w:rsidRPr="00A94686">
        <w:rPr>
          <w:rFonts w:ascii="Times New Roman" w:eastAsia="Times New Roman" w:hAnsi="Times New Roman" w:cs="Times New Roman"/>
          <w:spacing w:val="-5"/>
          <w:kern w:val="0"/>
          <w:sz w:val="20"/>
          <w:szCs w:val="20"/>
          <w:lang w:eastAsia="ru-RU"/>
        </w:rPr>
        <w:t>границе с Абхазией). Топоним, как будто бы, объясняется на материале абхазо-</w:t>
      </w:r>
      <w:r w:rsidRPr="00A94686">
        <w:rPr>
          <w:rFonts w:ascii="Times New Roman" w:eastAsia="Times New Roman" w:hAnsi="Times New Roman" w:cs="Times New Roman"/>
          <w:spacing w:val="-6"/>
          <w:kern w:val="0"/>
          <w:sz w:val="20"/>
          <w:szCs w:val="20"/>
          <w:lang w:eastAsia="ru-RU"/>
        </w:rPr>
        <w:t xml:space="preserve">адыгских языков. Правильное оформление топонима: </w:t>
      </w:r>
      <w:r w:rsidRPr="00A94686">
        <w:rPr>
          <w:rFonts w:ascii="Times New Roman" w:eastAsia="Times New Roman" w:hAnsi="Times New Roman" w:cs="Times New Roman"/>
          <w:i/>
          <w:iCs/>
          <w:spacing w:val="-6"/>
          <w:kern w:val="0"/>
          <w:sz w:val="20"/>
          <w:szCs w:val="20"/>
          <w:lang w:eastAsia="ru-RU"/>
        </w:rPr>
        <w:t xml:space="preserve">Квыта йхакв </w:t>
      </w:r>
      <w:r w:rsidRPr="00A94686">
        <w:rPr>
          <w:rFonts w:ascii="Times New Roman" w:eastAsia="Times New Roman" w:hAnsi="Times New Roman" w:cs="Times New Roman"/>
          <w:spacing w:val="-6"/>
          <w:kern w:val="0"/>
          <w:sz w:val="20"/>
          <w:szCs w:val="20"/>
          <w:lang w:val="uk-UA" w:eastAsia="ru-RU"/>
        </w:rPr>
        <w:t xml:space="preserve">(абаз), </w:t>
      </w:r>
      <w:r w:rsidRPr="00A94686">
        <w:rPr>
          <w:rFonts w:ascii="Times New Roman" w:eastAsia="Times New Roman" w:hAnsi="Times New Roman" w:cs="Times New Roman"/>
          <w:spacing w:val="-6"/>
          <w:kern w:val="0"/>
          <w:sz w:val="20"/>
          <w:szCs w:val="20"/>
          <w:lang w:eastAsia="ru-RU"/>
        </w:rPr>
        <w:t xml:space="preserve">Кутэ ехеку (адыг.). Состоит из Квыта </w:t>
      </w:r>
      <w:r w:rsidRPr="00A94686">
        <w:rPr>
          <w:rFonts w:ascii="Times New Roman" w:eastAsia="Times New Roman" w:hAnsi="Times New Roman" w:cs="Times New Roman"/>
          <w:spacing w:val="-6"/>
          <w:kern w:val="0"/>
          <w:sz w:val="20"/>
          <w:szCs w:val="20"/>
          <w:lang w:val="uk-UA" w:eastAsia="ru-RU"/>
        </w:rPr>
        <w:t xml:space="preserve">(Кута) </w:t>
      </w:r>
      <w:r w:rsidRPr="00A94686">
        <w:rPr>
          <w:rFonts w:ascii="Times New Roman" w:eastAsia="Times New Roman" w:hAnsi="Times New Roman" w:cs="Times New Roman"/>
          <w:spacing w:val="-6"/>
          <w:kern w:val="0"/>
          <w:sz w:val="20"/>
          <w:szCs w:val="20"/>
          <w:lang w:eastAsia="ru-RU"/>
        </w:rPr>
        <w:t>- муж. имя, -м- - аффикс притяжательно-</w:t>
      </w:r>
      <w:r w:rsidRPr="00A94686">
        <w:rPr>
          <w:rFonts w:ascii="Times New Roman" w:eastAsia="Times New Roman" w:hAnsi="Times New Roman" w:cs="Times New Roman"/>
          <w:spacing w:val="-4"/>
          <w:kern w:val="0"/>
          <w:sz w:val="20"/>
          <w:szCs w:val="20"/>
          <w:lang w:eastAsia="ru-RU"/>
        </w:rPr>
        <w:t xml:space="preserve">сти "его", и термина хакв "местность, территория, усадьба, двор", "отчизна". </w:t>
      </w:r>
      <w:r w:rsidRPr="00A94686">
        <w:rPr>
          <w:rFonts w:ascii="Times New Roman" w:eastAsia="Times New Roman" w:hAnsi="Times New Roman" w:cs="Times New Roman"/>
          <w:kern w:val="0"/>
          <w:sz w:val="20"/>
          <w:szCs w:val="20"/>
          <w:lang w:val="uk-UA" w:eastAsia="ru-RU"/>
        </w:rPr>
        <w:t xml:space="preserve">"Кута </w:t>
      </w:r>
      <w:r w:rsidRPr="00A94686">
        <w:rPr>
          <w:rFonts w:ascii="Times New Roman" w:eastAsia="Times New Roman" w:hAnsi="Times New Roman" w:cs="Times New Roman"/>
          <w:kern w:val="0"/>
          <w:sz w:val="20"/>
          <w:szCs w:val="20"/>
          <w:lang w:eastAsia="ru-RU"/>
        </w:rPr>
        <w:t>(его) местожительство".</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left="19" w:right="10" w:firstLine="50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УРУШТАН//УРУШТЕН, левый приток р. Малая Лаба (другие названия -</w:t>
      </w:r>
      <w:r w:rsidRPr="00A94686">
        <w:rPr>
          <w:rFonts w:ascii="Times New Roman" w:eastAsia="Times New Roman" w:hAnsi="Times New Roman" w:cs="Times New Roman"/>
          <w:i/>
          <w:iCs/>
          <w:spacing w:val="-5"/>
          <w:kern w:val="0"/>
          <w:sz w:val="20"/>
          <w:szCs w:val="20"/>
          <w:lang w:eastAsia="ru-RU"/>
        </w:rPr>
        <w:t xml:space="preserve">Псизюпс, Псизипс, Псизипси...). </w:t>
      </w:r>
      <w:r w:rsidRPr="00A94686">
        <w:rPr>
          <w:rFonts w:ascii="Times New Roman" w:eastAsia="Times New Roman" w:hAnsi="Times New Roman" w:cs="Times New Roman"/>
          <w:spacing w:val="-5"/>
          <w:kern w:val="0"/>
          <w:sz w:val="20"/>
          <w:szCs w:val="20"/>
          <w:lang w:eastAsia="ru-RU"/>
        </w:rPr>
        <w:t>В гидрониме, как нам кажется, абазинский ва</w:t>
      </w:r>
      <w:r w:rsidRPr="00A94686">
        <w:rPr>
          <w:rFonts w:ascii="Times New Roman" w:eastAsia="Times New Roman" w:hAnsi="Times New Roman" w:cs="Times New Roman"/>
          <w:spacing w:val="-5"/>
          <w:kern w:val="0"/>
          <w:sz w:val="20"/>
          <w:szCs w:val="20"/>
          <w:lang w:eastAsia="ru-RU"/>
        </w:rPr>
        <w:softHyphen/>
        <w:t xml:space="preserve">риант наименования русских - </w:t>
      </w:r>
      <w:r w:rsidRPr="00A94686">
        <w:rPr>
          <w:rFonts w:ascii="Times New Roman" w:eastAsia="Times New Roman" w:hAnsi="Times New Roman" w:cs="Times New Roman"/>
          <w:i/>
          <w:iCs/>
          <w:spacing w:val="-5"/>
          <w:kern w:val="0"/>
          <w:sz w:val="20"/>
          <w:szCs w:val="20"/>
          <w:lang w:eastAsia="ru-RU"/>
        </w:rPr>
        <w:t xml:space="preserve">урышв//урыш, уруш </w:t>
      </w:r>
      <w:r w:rsidRPr="00A94686">
        <w:rPr>
          <w:rFonts w:ascii="Times New Roman" w:eastAsia="Times New Roman" w:hAnsi="Times New Roman" w:cs="Times New Roman"/>
          <w:spacing w:val="-5"/>
          <w:kern w:val="0"/>
          <w:sz w:val="20"/>
          <w:szCs w:val="20"/>
          <w:lang w:eastAsia="ru-RU"/>
        </w:rPr>
        <w:t xml:space="preserve">(в адыгских - </w:t>
      </w:r>
      <w:r w:rsidRPr="00A94686">
        <w:rPr>
          <w:rFonts w:ascii="Times New Roman" w:eastAsia="Times New Roman" w:hAnsi="Times New Roman" w:cs="Times New Roman"/>
          <w:i/>
          <w:iCs/>
          <w:spacing w:val="-5"/>
          <w:kern w:val="0"/>
          <w:sz w:val="20"/>
          <w:szCs w:val="20"/>
          <w:lang w:eastAsia="ru-RU"/>
        </w:rPr>
        <w:t xml:space="preserve">урыс) </w:t>
      </w:r>
      <w:r w:rsidRPr="00A94686">
        <w:rPr>
          <w:rFonts w:ascii="Times New Roman" w:eastAsia="Times New Roman" w:hAnsi="Times New Roman" w:cs="Times New Roman"/>
          <w:spacing w:val="-5"/>
          <w:kern w:val="0"/>
          <w:sz w:val="20"/>
          <w:szCs w:val="20"/>
          <w:lang w:eastAsia="ru-RU"/>
        </w:rPr>
        <w:t>и аба</w:t>
      </w:r>
      <w:r w:rsidRPr="00A94686">
        <w:rPr>
          <w:rFonts w:ascii="Times New Roman" w:eastAsia="Times New Roman" w:hAnsi="Times New Roman" w:cs="Times New Roman"/>
          <w:spacing w:val="-5"/>
          <w:kern w:val="0"/>
          <w:sz w:val="20"/>
          <w:szCs w:val="20"/>
          <w:lang w:eastAsia="ru-RU"/>
        </w:rPr>
        <w:softHyphen/>
        <w:t xml:space="preserve">зинский сложный суффикс </w:t>
      </w:r>
      <w:r w:rsidRPr="00A94686">
        <w:rPr>
          <w:rFonts w:ascii="Times New Roman" w:eastAsia="Times New Roman" w:hAnsi="Times New Roman" w:cs="Times New Roman"/>
          <w:i/>
          <w:iCs/>
          <w:spacing w:val="-5"/>
          <w:kern w:val="0"/>
          <w:sz w:val="20"/>
          <w:szCs w:val="20"/>
          <w:lang w:eastAsia="ru-RU"/>
        </w:rPr>
        <w:t xml:space="preserve">-таи </w:t>
      </w:r>
      <w:r w:rsidRPr="00A94686">
        <w:rPr>
          <w:rFonts w:ascii="Times New Roman" w:eastAsia="Times New Roman" w:hAnsi="Times New Roman" w:cs="Times New Roman"/>
          <w:spacing w:val="-5"/>
          <w:kern w:val="0"/>
          <w:sz w:val="20"/>
          <w:szCs w:val="20"/>
          <w:lang w:eastAsia="ru-RU"/>
        </w:rPr>
        <w:t xml:space="preserve">"местожительство, место очага" </w:t>
      </w:r>
      <w:r w:rsidRPr="00A94686">
        <w:rPr>
          <w:rFonts w:ascii="Times New Roman" w:eastAsia="Times New Roman" w:hAnsi="Times New Roman" w:cs="Times New Roman"/>
          <w:i/>
          <w:iCs/>
          <w:spacing w:val="-5"/>
          <w:kern w:val="0"/>
          <w:sz w:val="20"/>
          <w:szCs w:val="20"/>
          <w:lang w:eastAsia="ru-RU"/>
        </w:rPr>
        <w:t xml:space="preserve">{та + н </w:t>
      </w:r>
      <w:r w:rsidRPr="00A94686">
        <w:rPr>
          <w:rFonts w:ascii="Times New Roman" w:eastAsia="Times New Roman" w:hAnsi="Times New Roman" w:cs="Times New Roman"/>
          <w:spacing w:val="-5"/>
          <w:kern w:val="0"/>
          <w:sz w:val="20"/>
          <w:szCs w:val="20"/>
          <w:lang w:eastAsia="ru-RU"/>
        </w:rPr>
        <w:t xml:space="preserve">- оба суффикса и в отдельности означают "место"). По старым названиям - </w:t>
      </w:r>
      <w:r w:rsidRPr="00A94686">
        <w:rPr>
          <w:rFonts w:ascii="Times New Roman" w:eastAsia="Times New Roman" w:hAnsi="Times New Roman" w:cs="Times New Roman"/>
          <w:i/>
          <w:iCs/>
          <w:spacing w:val="-5"/>
          <w:kern w:val="0"/>
          <w:sz w:val="20"/>
          <w:szCs w:val="20"/>
          <w:lang w:eastAsia="ru-RU"/>
        </w:rPr>
        <w:t xml:space="preserve">Псизипс, </w:t>
      </w:r>
      <w:r w:rsidRPr="00A94686">
        <w:rPr>
          <w:rFonts w:ascii="Times New Roman" w:eastAsia="Times New Roman" w:hAnsi="Times New Roman" w:cs="Times New Roman"/>
          <w:i/>
          <w:iCs/>
          <w:spacing w:val="-4"/>
          <w:kern w:val="0"/>
          <w:sz w:val="20"/>
          <w:szCs w:val="20"/>
          <w:lang w:eastAsia="ru-RU"/>
        </w:rPr>
        <w:t xml:space="preserve">Псизипси, Псизюпс </w:t>
      </w:r>
      <w:r w:rsidRPr="00A94686">
        <w:rPr>
          <w:rFonts w:ascii="Times New Roman" w:eastAsia="Times New Roman" w:hAnsi="Times New Roman" w:cs="Times New Roman"/>
          <w:spacing w:val="-4"/>
          <w:kern w:val="0"/>
          <w:sz w:val="20"/>
          <w:szCs w:val="20"/>
          <w:lang w:eastAsia="ru-RU"/>
        </w:rPr>
        <w:t xml:space="preserve">- допустима следующая версия: в первой части - каб. -черк. </w:t>
      </w:r>
      <w:r w:rsidRPr="00A94686">
        <w:rPr>
          <w:rFonts w:ascii="Times New Roman" w:eastAsia="Times New Roman" w:hAnsi="Times New Roman" w:cs="Times New Roman"/>
          <w:spacing w:val="-1"/>
          <w:kern w:val="0"/>
          <w:sz w:val="20"/>
          <w:szCs w:val="20"/>
          <w:lang w:eastAsia="ru-RU"/>
        </w:rPr>
        <w:t xml:space="preserve">и адыгейс. наименование реки Кубань - </w:t>
      </w:r>
      <w:r w:rsidRPr="00A94686">
        <w:rPr>
          <w:rFonts w:ascii="Times New Roman" w:eastAsia="Times New Roman" w:hAnsi="Times New Roman" w:cs="Times New Roman"/>
          <w:i/>
          <w:iCs/>
          <w:spacing w:val="-1"/>
          <w:kern w:val="0"/>
          <w:sz w:val="20"/>
          <w:szCs w:val="20"/>
          <w:lang w:eastAsia="ru-RU"/>
        </w:rPr>
        <w:t xml:space="preserve">Пши-з </w:t>
      </w:r>
      <w:r w:rsidRPr="00A94686">
        <w:rPr>
          <w:rFonts w:ascii="Times New Roman" w:eastAsia="Times New Roman" w:hAnsi="Times New Roman" w:cs="Times New Roman"/>
          <w:spacing w:val="-1"/>
          <w:kern w:val="0"/>
          <w:sz w:val="20"/>
          <w:szCs w:val="20"/>
          <w:lang w:eastAsia="ru-RU"/>
        </w:rPr>
        <w:t xml:space="preserve">и </w:t>
      </w:r>
      <w:r w:rsidRPr="00A94686">
        <w:rPr>
          <w:rFonts w:ascii="Times New Roman" w:eastAsia="Times New Roman" w:hAnsi="Times New Roman" w:cs="Times New Roman"/>
          <w:i/>
          <w:iCs/>
          <w:spacing w:val="-1"/>
          <w:kern w:val="0"/>
          <w:sz w:val="20"/>
          <w:szCs w:val="20"/>
          <w:lang w:eastAsia="ru-RU"/>
        </w:rPr>
        <w:t xml:space="preserve">Псы-жв </w:t>
      </w:r>
      <w:r w:rsidRPr="00A94686">
        <w:rPr>
          <w:rFonts w:ascii="Times New Roman" w:eastAsia="Times New Roman" w:hAnsi="Times New Roman" w:cs="Times New Roman"/>
          <w:spacing w:val="-1"/>
          <w:kern w:val="0"/>
          <w:sz w:val="20"/>
          <w:szCs w:val="20"/>
          <w:lang w:eastAsia="ru-RU"/>
        </w:rPr>
        <w:t>+ общеабхазо-</w:t>
      </w:r>
      <w:r w:rsidRPr="00A94686">
        <w:rPr>
          <w:rFonts w:ascii="Times New Roman" w:eastAsia="Times New Roman" w:hAnsi="Times New Roman" w:cs="Times New Roman"/>
          <w:spacing w:val="-6"/>
          <w:kern w:val="0"/>
          <w:sz w:val="20"/>
          <w:szCs w:val="20"/>
          <w:lang w:eastAsia="ru-RU"/>
        </w:rPr>
        <w:t xml:space="preserve">адыгский формант </w:t>
      </w:r>
      <w:r w:rsidRPr="00A94686">
        <w:rPr>
          <w:rFonts w:ascii="Times New Roman" w:eastAsia="Times New Roman" w:hAnsi="Times New Roman" w:cs="Times New Roman"/>
          <w:i/>
          <w:iCs/>
          <w:spacing w:val="-6"/>
          <w:kern w:val="0"/>
          <w:sz w:val="20"/>
          <w:szCs w:val="20"/>
          <w:lang w:eastAsia="ru-RU"/>
        </w:rPr>
        <w:t xml:space="preserve">псы </w:t>
      </w:r>
      <w:r w:rsidRPr="00A94686">
        <w:rPr>
          <w:rFonts w:ascii="Times New Roman" w:eastAsia="Times New Roman" w:hAnsi="Times New Roman" w:cs="Times New Roman"/>
          <w:spacing w:val="-6"/>
          <w:kern w:val="0"/>
          <w:sz w:val="20"/>
          <w:szCs w:val="20"/>
          <w:lang w:eastAsia="ru-RU"/>
        </w:rPr>
        <w:t xml:space="preserve">"вода" - "Вода из реки Псыжв". Хотя возможен и другой </w:t>
      </w:r>
      <w:r w:rsidRPr="00A94686">
        <w:rPr>
          <w:rFonts w:ascii="Times New Roman" w:eastAsia="Times New Roman" w:hAnsi="Times New Roman" w:cs="Times New Roman"/>
          <w:spacing w:val="-4"/>
          <w:kern w:val="0"/>
          <w:sz w:val="20"/>
          <w:szCs w:val="20"/>
          <w:lang w:eastAsia="ru-RU"/>
        </w:rPr>
        <w:t xml:space="preserve">вариант: в первой части всех трех названий имеем абх. </w:t>
      </w:r>
      <w:r w:rsidRPr="00A94686">
        <w:rPr>
          <w:rFonts w:ascii="Times New Roman" w:eastAsia="Times New Roman" w:hAnsi="Times New Roman" w:cs="Times New Roman"/>
          <w:spacing w:val="-4"/>
          <w:kern w:val="0"/>
          <w:sz w:val="20"/>
          <w:szCs w:val="20"/>
          <w:lang w:val="uk-UA" w:eastAsia="ru-RU"/>
        </w:rPr>
        <w:t xml:space="preserve">-абаз, </w:t>
      </w:r>
      <w:r w:rsidRPr="00A94686">
        <w:rPr>
          <w:rFonts w:ascii="Times New Roman" w:eastAsia="Times New Roman" w:hAnsi="Times New Roman" w:cs="Times New Roman"/>
          <w:spacing w:val="-4"/>
          <w:kern w:val="0"/>
          <w:sz w:val="20"/>
          <w:szCs w:val="20"/>
          <w:lang w:eastAsia="ru-RU"/>
        </w:rPr>
        <w:t xml:space="preserve">слово </w:t>
      </w:r>
      <w:r w:rsidRPr="00A94686">
        <w:rPr>
          <w:rFonts w:ascii="Times New Roman" w:eastAsia="Times New Roman" w:hAnsi="Times New Roman" w:cs="Times New Roman"/>
          <w:i/>
          <w:iCs/>
          <w:spacing w:val="-4"/>
          <w:kern w:val="0"/>
          <w:sz w:val="20"/>
          <w:szCs w:val="20"/>
          <w:lang w:eastAsia="ru-RU"/>
        </w:rPr>
        <w:t xml:space="preserve">псыз </w:t>
      </w:r>
      <w:r w:rsidRPr="00A94686">
        <w:rPr>
          <w:rFonts w:ascii="Times New Roman" w:eastAsia="Times New Roman" w:hAnsi="Times New Roman" w:cs="Times New Roman"/>
          <w:spacing w:val="-4"/>
          <w:kern w:val="0"/>
          <w:sz w:val="20"/>
          <w:szCs w:val="20"/>
          <w:lang w:eastAsia="ru-RU"/>
        </w:rPr>
        <w:t>"ры</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kern w:val="0"/>
          <w:sz w:val="20"/>
          <w:szCs w:val="20"/>
          <w:lang w:eastAsia="ru-RU"/>
        </w:rPr>
        <w:t>ба". В целом - "Вода, река, в которой водится рыба".</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4" w:right="19" w:firstLine="499"/>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 xml:space="preserve">Эти и им подобные географические названия говорят о том, что в основе </w:t>
      </w:r>
      <w:r w:rsidRPr="00A94686">
        <w:rPr>
          <w:rFonts w:ascii="Times New Roman" w:eastAsia="Times New Roman" w:hAnsi="Times New Roman" w:cs="Times New Roman"/>
          <w:spacing w:val="-4"/>
          <w:kern w:val="0"/>
          <w:sz w:val="20"/>
          <w:szCs w:val="20"/>
          <w:lang w:eastAsia="ru-RU"/>
        </w:rPr>
        <w:t>определенного количества этнонимов, племен и родов лежат такие рас</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2"/>
          <w:kern w:val="0"/>
          <w:sz w:val="20"/>
          <w:szCs w:val="20"/>
          <w:lang w:eastAsia="ru-RU"/>
        </w:rPr>
        <w:t xml:space="preserve">пространенные термины, как "вода", "река" (ср. убых. </w:t>
      </w:r>
      <w:r w:rsidRPr="00A94686">
        <w:rPr>
          <w:rFonts w:ascii="Times New Roman" w:eastAsia="Times New Roman" w:hAnsi="Times New Roman" w:cs="Times New Roman"/>
          <w:i/>
          <w:iCs/>
          <w:spacing w:val="-2"/>
          <w:kern w:val="0"/>
          <w:sz w:val="20"/>
          <w:szCs w:val="20"/>
          <w:lang w:eastAsia="ru-RU"/>
        </w:rPr>
        <w:t xml:space="preserve">бзы, </w:t>
      </w:r>
      <w:r w:rsidRPr="00A94686">
        <w:rPr>
          <w:rFonts w:ascii="Times New Roman" w:eastAsia="Times New Roman" w:hAnsi="Times New Roman" w:cs="Times New Roman"/>
          <w:spacing w:val="-2"/>
          <w:kern w:val="0"/>
          <w:sz w:val="20"/>
          <w:szCs w:val="20"/>
          <w:lang w:eastAsia="ru-RU"/>
        </w:rPr>
        <w:t xml:space="preserve">абхазо-адыгское </w:t>
      </w:r>
      <w:r w:rsidRPr="00A94686">
        <w:rPr>
          <w:rFonts w:ascii="Times New Roman" w:eastAsia="Times New Roman" w:hAnsi="Times New Roman" w:cs="Times New Roman"/>
          <w:i/>
          <w:iCs/>
          <w:spacing w:val="-3"/>
          <w:kern w:val="0"/>
          <w:sz w:val="20"/>
          <w:szCs w:val="20"/>
          <w:lang w:eastAsia="ru-RU"/>
        </w:rPr>
        <w:t xml:space="preserve">псы, </w:t>
      </w:r>
      <w:r w:rsidRPr="00A94686">
        <w:rPr>
          <w:rFonts w:ascii="Times New Roman" w:eastAsia="Times New Roman" w:hAnsi="Times New Roman" w:cs="Times New Roman"/>
          <w:spacing w:val="-3"/>
          <w:kern w:val="0"/>
          <w:sz w:val="20"/>
          <w:szCs w:val="20"/>
          <w:lang w:eastAsia="ru-RU"/>
        </w:rPr>
        <w:t xml:space="preserve">абазинское </w:t>
      </w:r>
      <w:r w:rsidRPr="00A94686">
        <w:rPr>
          <w:rFonts w:ascii="Times New Roman" w:eastAsia="Times New Roman" w:hAnsi="Times New Roman" w:cs="Times New Roman"/>
          <w:i/>
          <w:iCs/>
          <w:spacing w:val="-3"/>
          <w:kern w:val="0"/>
          <w:sz w:val="20"/>
          <w:szCs w:val="20"/>
          <w:lang w:eastAsia="ru-RU"/>
        </w:rPr>
        <w:t xml:space="preserve">-р-, дзы) - абаза*-абазги </w:t>
      </w:r>
      <w:r w:rsidRPr="00A94686">
        <w:rPr>
          <w:rFonts w:ascii="Times New Roman" w:eastAsia="Times New Roman" w:hAnsi="Times New Roman" w:cs="Times New Roman"/>
          <w:spacing w:val="-3"/>
          <w:kern w:val="0"/>
          <w:sz w:val="20"/>
          <w:szCs w:val="20"/>
          <w:lang w:eastAsia="ru-RU"/>
        </w:rPr>
        <w:t xml:space="preserve">"живущие у воды", </w:t>
      </w:r>
      <w:r w:rsidRPr="00A94686">
        <w:rPr>
          <w:rFonts w:ascii="Times New Roman" w:eastAsia="Times New Roman" w:hAnsi="Times New Roman" w:cs="Times New Roman"/>
          <w:i/>
          <w:iCs/>
          <w:spacing w:val="-3"/>
          <w:kern w:val="0"/>
          <w:sz w:val="20"/>
          <w:szCs w:val="20"/>
          <w:lang w:eastAsia="ru-RU"/>
        </w:rPr>
        <w:t xml:space="preserve">шапсыгк </w:t>
      </w:r>
      <w:r w:rsidRPr="00A94686">
        <w:rPr>
          <w:rFonts w:ascii="Times New Roman" w:eastAsia="Times New Roman" w:hAnsi="Times New Roman" w:cs="Times New Roman"/>
          <w:spacing w:val="-3"/>
          <w:kern w:val="0"/>
          <w:sz w:val="20"/>
          <w:szCs w:val="20"/>
          <w:lang w:eastAsia="ru-RU"/>
        </w:rPr>
        <w:t>"живу</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щие на р. Ша"; "гора" - </w:t>
      </w:r>
      <w:r w:rsidRPr="00A94686">
        <w:rPr>
          <w:rFonts w:ascii="Times New Roman" w:eastAsia="Times New Roman" w:hAnsi="Times New Roman" w:cs="Times New Roman"/>
          <w:i/>
          <w:iCs/>
          <w:spacing w:val="-4"/>
          <w:kern w:val="0"/>
          <w:sz w:val="20"/>
          <w:szCs w:val="20"/>
          <w:lang w:eastAsia="ru-RU"/>
        </w:rPr>
        <w:t xml:space="preserve">щхъарауа </w:t>
      </w:r>
      <w:r w:rsidRPr="00A94686">
        <w:rPr>
          <w:rFonts w:ascii="Times New Roman" w:eastAsia="Times New Roman" w:hAnsi="Times New Roman" w:cs="Times New Roman"/>
          <w:spacing w:val="-4"/>
          <w:kern w:val="0"/>
          <w:sz w:val="20"/>
          <w:szCs w:val="20"/>
          <w:lang w:eastAsia="ru-RU"/>
        </w:rPr>
        <w:t>"живущие в горах", "горцы"; "равнина, низ</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kern w:val="0"/>
          <w:sz w:val="20"/>
          <w:szCs w:val="20"/>
          <w:lang w:eastAsia="ru-RU"/>
        </w:rPr>
        <w:t xml:space="preserve">менность" - </w:t>
      </w:r>
      <w:r w:rsidRPr="00A94686">
        <w:rPr>
          <w:rFonts w:ascii="Times New Roman" w:eastAsia="Times New Roman" w:hAnsi="Times New Roman" w:cs="Times New Roman"/>
          <w:i/>
          <w:iCs/>
          <w:kern w:val="0"/>
          <w:sz w:val="20"/>
          <w:szCs w:val="20"/>
          <w:lang w:val="en-US" w:eastAsia="ru-RU"/>
        </w:rPr>
        <w:t>mlanlanma</w:t>
      </w:r>
      <w:r w:rsidRPr="00A94686">
        <w:rPr>
          <w:rFonts w:ascii="Times New Roman" w:eastAsia="Times New Roman" w:hAnsi="Times New Roman" w:cs="Times New Roman"/>
          <w:i/>
          <w:iCs/>
          <w:kern w:val="0"/>
          <w:sz w:val="20"/>
          <w:szCs w:val="20"/>
          <w:lang w:eastAsia="ru-RU"/>
        </w:rPr>
        <w:t xml:space="preserve"> </w:t>
      </w:r>
      <w:r w:rsidRPr="00A94686">
        <w:rPr>
          <w:rFonts w:ascii="Times New Roman" w:eastAsia="Times New Roman" w:hAnsi="Times New Roman" w:cs="Times New Roman"/>
          <w:kern w:val="0"/>
          <w:sz w:val="20"/>
          <w:szCs w:val="20"/>
          <w:lang w:eastAsia="ru-RU"/>
        </w:rPr>
        <w:t>- "живущие на равнине" и т.д.</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29"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Прав В.А. Никонов, когда говорит, что "Может быть, самый древний из семантических типов этнонимов - самоназвание, означающее своих в проти</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воположность всем не своим, чужим". Сказанное имеет отношение и к абазин</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kern w:val="0"/>
          <w:sz w:val="20"/>
          <w:szCs w:val="20"/>
          <w:lang w:eastAsia="ru-RU"/>
        </w:rPr>
        <w:t>ской ономастике.</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499"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Наши наблюдения показывают, что приведенные и им подобные этнони-</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499" w:firstLine="0"/>
        <w:jc w:val="left"/>
        <w:rPr>
          <w:rFonts w:ascii="Times New Roman" w:eastAsia="Times New Roman" w:hAnsi="Times New Roman" w:cs="Times New Roman"/>
          <w:kern w:val="0"/>
          <w:sz w:val="20"/>
          <w:szCs w:val="20"/>
          <w:lang w:eastAsia="ru-RU"/>
        </w:rPr>
        <w:sectPr w:rsidR="00A94686" w:rsidRPr="00A94686">
          <w:pgSz w:w="11909" w:h="16834"/>
          <w:pgMar w:top="1440" w:right="2197" w:bottom="720" w:left="3175"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24"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56</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22" w:lineRule="exact"/>
        <w:ind w:left="58"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мы и названия племен допускают несколько этимологических версий. Естест</w:t>
      </w:r>
      <w:r w:rsidRPr="00A94686">
        <w:rPr>
          <w:rFonts w:ascii="Times New Roman" w:eastAsia="Times New Roman" w:hAnsi="Times New Roman" w:cs="Times New Roman"/>
          <w:spacing w:val="-5"/>
          <w:kern w:val="0"/>
          <w:sz w:val="20"/>
          <w:szCs w:val="20"/>
          <w:lang w:eastAsia="ru-RU"/>
        </w:rPr>
        <w:softHyphen/>
        <w:t>венно, что при дальнейшем их исследовании, некоторые из них отпадут, а ка</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kern w:val="0"/>
          <w:sz w:val="20"/>
          <w:szCs w:val="20"/>
          <w:lang w:eastAsia="ru-RU"/>
        </w:rPr>
        <w:t>кие-то получат дополнительные толкования.</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53"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7"/>
          <w:kern w:val="0"/>
          <w:sz w:val="20"/>
          <w:szCs w:val="20"/>
          <w:lang w:eastAsia="ru-RU"/>
        </w:rPr>
        <w:t xml:space="preserve">В ЗАКЛЮЧЕНИИ обобщаются результаты исследования, подводятся его </w:t>
      </w:r>
      <w:r w:rsidRPr="00A94686">
        <w:rPr>
          <w:rFonts w:ascii="Times New Roman" w:eastAsia="Times New Roman" w:hAnsi="Times New Roman" w:cs="Times New Roman"/>
          <w:kern w:val="0"/>
          <w:sz w:val="20"/>
          <w:szCs w:val="20"/>
          <w:lang w:eastAsia="ru-RU"/>
        </w:rPr>
        <w:t>основные теоретические и практические итоги.</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43" w:right="5"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7"/>
          <w:kern w:val="0"/>
          <w:sz w:val="20"/>
          <w:szCs w:val="20"/>
          <w:lang w:eastAsia="ru-RU"/>
        </w:rPr>
        <w:t xml:space="preserve">Историко-лингвистический анализ географических названий показал, что </w:t>
      </w:r>
      <w:r w:rsidRPr="00A94686">
        <w:rPr>
          <w:rFonts w:ascii="Times New Roman" w:eastAsia="Times New Roman" w:hAnsi="Times New Roman" w:cs="Times New Roman"/>
          <w:spacing w:val="-5"/>
          <w:kern w:val="0"/>
          <w:sz w:val="20"/>
          <w:szCs w:val="20"/>
          <w:lang w:eastAsia="ru-RU"/>
        </w:rPr>
        <w:t>топонимическая система абазин формировалась в течение многих веков. Хро</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6"/>
          <w:kern w:val="0"/>
          <w:sz w:val="20"/>
          <w:szCs w:val="20"/>
          <w:lang w:eastAsia="ru-RU"/>
        </w:rPr>
        <w:t xml:space="preserve">нологически выделяется три слоя: </w:t>
      </w:r>
      <w:r w:rsidRPr="00A94686">
        <w:rPr>
          <w:rFonts w:ascii="Times New Roman" w:eastAsia="Times New Roman" w:hAnsi="Times New Roman" w:cs="Times New Roman"/>
          <w:i/>
          <w:iCs/>
          <w:spacing w:val="-6"/>
          <w:kern w:val="0"/>
          <w:sz w:val="20"/>
          <w:szCs w:val="20"/>
          <w:lang w:eastAsia="ru-RU"/>
        </w:rPr>
        <w:t>древний, средний и новый.</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left="48" w:right="5" w:firstLine="47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Подавляющее большинство географических названий относится к искон</w:t>
      </w:r>
      <w:r w:rsidRPr="00A94686">
        <w:rPr>
          <w:rFonts w:ascii="Times New Roman" w:eastAsia="Times New Roman" w:hAnsi="Times New Roman" w:cs="Times New Roman"/>
          <w:spacing w:val="-6"/>
          <w:kern w:val="0"/>
          <w:sz w:val="20"/>
          <w:szCs w:val="20"/>
          <w:lang w:eastAsia="ru-RU"/>
        </w:rPr>
        <w:softHyphen/>
        <w:t>ному фонду и объясняется на материале абазинского языка. В абазинской топо</w:t>
      </w:r>
      <w:r w:rsidRPr="00A94686">
        <w:rPr>
          <w:rFonts w:ascii="Times New Roman" w:eastAsia="Times New Roman" w:hAnsi="Times New Roman" w:cs="Times New Roman"/>
          <w:spacing w:val="-6"/>
          <w:kern w:val="0"/>
          <w:sz w:val="20"/>
          <w:szCs w:val="20"/>
          <w:lang w:eastAsia="ru-RU"/>
        </w:rPr>
        <w:softHyphen/>
      </w:r>
      <w:r w:rsidRPr="00A94686">
        <w:rPr>
          <w:rFonts w:ascii="Times New Roman" w:eastAsia="Times New Roman" w:hAnsi="Times New Roman" w:cs="Times New Roman"/>
          <w:spacing w:val="-3"/>
          <w:kern w:val="0"/>
          <w:sz w:val="20"/>
          <w:szCs w:val="20"/>
          <w:lang w:eastAsia="ru-RU"/>
        </w:rPr>
        <w:t>нимии также прослеживаются адыгские, тюркские, арабские, русские, эле</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kern w:val="0"/>
          <w:sz w:val="20"/>
          <w:szCs w:val="20"/>
          <w:lang w:eastAsia="ru-RU"/>
        </w:rPr>
        <w:t>менты.</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43" w:right="14" w:firstLine="47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6"/>
          <w:kern w:val="0"/>
          <w:sz w:val="20"/>
          <w:szCs w:val="20"/>
          <w:lang w:eastAsia="ru-RU"/>
        </w:rPr>
        <w:t xml:space="preserve">Проведенный структурно-грамматический анализ топонимов показал, что </w:t>
      </w:r>
      <w:r w:rsidRPr="00A94686">
        <w:rPr>
          <w:rFonts w:ascii="Times New Roman" w:eastAsia="Times New Roman" w:hAnsi="Times New Roman" w:cs="Times New Roman"/>
          <w:spacing w:val="-5"/>
          <w:kern w:val="0"/>
          <w:sz w:val="20"/>
          <w:szCs w:val="20"/>
          <w:lang w:eastAsia="ru-RU"/>
        </w:rPr>
        <w:t xml:space="preserve">абазинские географические названия по своей структуре делятся на простые, </w:t>
      </w:r>
      <w:r w:rsidRPr="00A94686">
        <w:rPr>
          <w:rFonts w:ascii="Times New Roman" w:eastAsia="Times New Roman" w:hAnsi="Times New Roman" w:cs="Times New Roman"/>
          <w:kern w:val="0"/>
          <w:sz w:val="20"/>
          <w:szCs w:val="20"/>
          <w:lang w:eastAsia="ru-RU"/>
        </w:rPr>
        <w:t>сложные, составные (двух, трех, четырехкомпонентные).</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38" w:right="10" w:firstLine="48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Названия с простой основой (неаффиксальные и аффиксальные) - мало</w:t>
      </w:r>
      <w:r w:rsidRPr="00A94686">
        <w:rPr>
          <w:rFonts w:ascii="Times New Roman" w:eastAsia="Times New Roman" w:hAnsi="Times New Roman" w:cs="Times New Roman"/>
          <w:spacing w:val="-5"/>
          <w:kern w:val="0"/>
          <w:sz w:val="20"/>
          <w:szCs w:val="20"/>
          <w:lang w:eastAsia="ru-RU"/>
        </w:rPr>
        <w:softHyphen/>
        <w:t>численны; образуются от географических терминов и собственных имен, ис</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kern w:val="0"/>
          <w:sz w:val="20"/>
          <w:szCs w:val="20"/>
          <w:lang w:eastAsia="ru-RU"/>
        </w:rPr>
        <w:t>конно абазинские и заимствованные.</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9" w:right="19" w:firstLine="48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Абазинская топонимия располагает наибольшим числом сложных и со</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6"/>
          <w:kern w:val="0"/>
          <w:sz w:val="20"/>
          <w:szCs w:val="20"/>
          <w:lang w:eastAsia="ru-RU"/>
        </w:rPr>
        <w:t xml:space="preserve">ставных географических названий. Сложные и составные топонимы построены </w:t>
      </w:r>
      <w:r w:rsidRPr="00A94686">
        <w:rPr>
          <w:rFonts w:ascii="Times New Roman" w:eastAsia="Times New Roman" w:hAnsi="Times New Roman" w:cs="Times New Roman"/>
          <w:spacing w:val="-5"/>
          <w:kern w:val="0"/>
          <w:sz w:val="20"/>
          <w:szCs w:val="20"/>
          <w:lang w:eastAsia="ru-RU"/>
        </w:rPr>
        <w:t>по модели: определение + определяемое, выступающими именами существи</w:t>
      </w:r>
      <w:r w:rsidRPr="00A94686">
        <w:rPr>
          <w:rFonts w:ascii="Times New Roman" w:eastAsia="Times New Roman" w:hAnsi="Times New Roman" w:cs="Times New Roman"/>
          <w:spacing w:val="-5"/>
          <w:kern w:val="0"/>
          <w:sz w:val="20"/>
          <w:szCs w:val="20"/>
          <w:lang w:eastAsia="ru-RU"/>
        </w:rPr>
        <w:softHyphen/>
        <w:t xml:space="preserve">тельными, именами прилагательными, глаголами причастной формы, основой </w:t>
      </w:r>
      <w:r w:rsidRPr="00A94686">
        <w:rPr>
          <w:rFonts w:ascii="Times New Roman" w:eastAsia="Times New Roman" w:hAnsi="Times New Roman" w:cs="Times New Roman"/>
          <w:spacing w:val="-3"/>
          <w:kern w:val="0"/>
          <w:sz w:val="20"/>
          <w:szCs w:val="20"/>
          <w:lang w:eastAsia="ru-RU"/>
        </w:rPr>
        <w:t xml:space="preserve">переходного и непереходного глагола, оформленные аффиксом посессива й </w:t>
      </w:r>
      <w:r w:rsidRPr="00A94686">
        <w:rPr>
          <w:rFonts w:ascii="Times New Roman" w:eastAsia="Times New Roman" w:hAnsi="Times New Roman" w:cs="Times New Roman"/>
          <w:spacing w:val="-5"/>
          <w:kern w:val="0"/>
          <w:sz w:val="20"/>
          <w:szCs w:val="20"/>
          <w:lang w:eastAsia="ru-RU"/>
        </w:rPr>
        <w:t xml:space="preserve">"его", л "ее",/&gt; "их"; </w:t>
      </w:r>
      <w:r w:rsidRPr="00A94686">
        <w:rPr>
          <w:rFonts w:ascii="Times New Roman" w:eastAsia="Times New Roman" w:hAnsi="Times New Roman" w:cs="Times New Roman"/>
          <w:i/>
          <w:iCs/>
          <w:spacing w:val="-5"/>
          <w:kern w:val="0"/>
          <w:sz w:val="20"/>
          <w:szCs w:val="20"/>
          <w:lang w:eastAsia="ru-RU"/>
        </w:rPr>
        <w:t xml:space="preserve">а </w:t>
      </w:r>
      <w:r w:rsidRPr="00A94686">
        <w:rPr>
          <w:rFonts w:ascii="Times New Roman" w:eastAsia="Times New Roman" w:hAnsi="Times New Roman" w:cs="Times New Roman"/>
          <w:spacing w:val="-5"/>
          <w:kern w:val="0"/>
          <w:sz w:val="20"/>
          <w:szCs w:val="20"/>
          <w:lang w:eastAsia="ru-RU"/>
        </w:rPr>
        <w:t>"его" (кл.в.) и словообразовательными формантами -та, -</w:t>
      </w:r>
      <w:r w:rsidRPr="00A94686">
        <w:rPr>
          <w:rFonts w:ascii="Times New Roman" w:eastAsia="Times New Roman" w:hAnsi="Times New Roman" w:cs="Times New Roman"/>
          <w:kern w:val="0"/>
          <w:sz w:val="20"/>
          <w:szCs w:val="20"/>
          <w:lang w:eastAsia="ru-RU"/>
        </w:rPr>
        <w:t>рта, -ра - "место"; именами числительными.</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29" w:firstLine="494"/>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В топонимах, как и в языке, отразились фонетические и лексические раз</w:t>
      </w:r>
      <w:r w:rsidRPr="00A94686">
        <w:rPr>
          <w:rFonts w:ascii="Times New Roman" w:eastAsia="Times New Roman" w:hAnsi="Times New Roman" w:cs="Times New Roman"/>
          <w:spacing w:val="-5"/>
          <w:kern w:val="0"/>
          <w:sz w:val="20"/>
          <w:szCs w:val="20"/>
          <w:lang w:eastAsia="ru-RU"/>
        </w:rPr>
        <w:softHyphen/>
        <w:t>личия между двумя абазинскими диалектами - тапантским и ашхарским.</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0" w:right="34" w:firstLine="47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Лексико-семантический анализ географических названий выявил основ</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ные способы номинации и закономерности, присущие абазинской топонимии.</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0" w:right="34" w:firstLine="475"/>
        <w:rPr>
          <w:rFonts w:ascii="Times New Roman" w:eastAsia="Times New Roman" w:hAnsi="Times New Roman" w:cs="Times New Roman"/>
          <w:kern w:val="0"/>
          <w:sz w:val="20"/>
          <w:szCs w:val="20"/>
          <w:lang w:eastAsia="ru-RU"/>
        </w:rPr>
        <w:sectPr w:rsidR="00A94686" w:rsidRPr="00A94686">
          <w:pgSz w:w="11909" w:h="16834"/>
          <w:pgMar w:top="1440" w:right="3007" w:bottom="720" w:left="2364"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48" w:firstLine="0"/>
        <w:jc w:val="center"/>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57</w:t>
      </w:r>
    </w:p>
    <w:p w:rsidR="00A94686" w:rsidRPr="00A94686" w:rsidRDefault="00A94686" w:rsidP="00A94686">
      <w:pPr>
        <w:shd w:val="clear" w:color="auto" w:fill="FFFFFF"/>
        <w:tabs>
          <w:tab w:val="clear" w:pos="709"/>
        </w:tabs>
        <w:suppressAutoHyphens w:val="0"/>
        <w:autoSpaceDE w:val="0"/>
        <w:autoSpaceDN w:val="0"/>
        <w:adjustRightInd w:val="0"/>
        <w:spacing w:before="163" w:after="0" w:line="322" w:lineRule="exact"/>
        <w:ind w:left="29" w:right="5"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В ней отразилась вся жизнедеятельность народа: культура, традиции, социаль</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kern w:val="0"/>
          <w:sz w:val="20"/>
          <w:szCs w:val="20"/>
          <w:lang w:eastAsia="ru-RU"/>
        </w:rPr>
        <w:t>но-политическая и экономическая стороны.</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14"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Многочисленными являются названия, в основе которых лежат личные имена - антропотопонимы. В абазинской топонимии также широко представле</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6"/>
          <w:kern w:val="0"/>
          <w:sz w:val="20"/>
          <w:szCs w:val="20"/>
          <w:lang w:eastAsia="ru-RU"/>
        </w:rPr>
        <w:t xml:space="preserve">ны названия родов, племен, родовых подразделений. Выделена большая группа </w:t>
      </w:r>
      <w:r w:rsidRPr="00A94686">
        <w:rPr>
          <w:rFonts w:ascii="Times New Roman" w:eastAsia="Times New Roman" w:hAnsi="Times New Roman" w:cs="Times New Roman"/>
          <w:spacing w:val="-4"/>
          <w:kern w:val="0"/>
          <w:sz w:val="20"/>
          <w:szCs w:val="20"/>
          <w:lang w:eastAsia="ru-RU"/>
        </w:rPr>
        <w:t xml:space="preserve">топонимов, указывающих на особенности окружающего рельефа, местного </w:t>
      </w:r>
      <w:r w:rsidRPr="00A94686">
        <w:rPr>
          <w:rFonts w:ascii="Times New Roman" w:eastAsia="Times New Roman" w:hAnsi="Times New Roman" w:cs="Times New Roman"/>
          <w:kern w:val="0"/>
          <w:sz w:val="20"/>
          <w:szCs w:val="20"/>
          <w:lang w:eastAsia="ru-RU"/>
        </w:rPr>
        <w:t>ландшафта.</w:t>
      </w:r>
    </w:p>
    <w:p w:rsidR="00A94686" w:rsidRPr="00A94686" w:rsidRDefault="00A94686" w:rsidP="00A94686">
      <w:pPr>
        <w:shd w:val="clear" w:color="auto" w:fill="FFFFFF"/>
        <w:tabs>
          <w:tab w:val="clear" w:pos="709"/>
        </w:tabs>
        <w:suppressAutoHyphens w:val="0"/>
        <w:autoSpaceDE w:val="0"/>
        <w:autoSpaceDN w:val="0"/>
        <w:adjustRightInd w:val="0"/>
        <w:spacing w:before="5" w:after="0" w:line="322" w:lineRule="exact"/>
        <w:ind w:left="5" w:right="10"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В образовании абазинских топонимов основную роль играют географиче</w:t>
      </w:r>
      <w:r w:rsidRPr="00A94686">
        <w:rPr>
          <w:rFonts w:ascii="Times New Roman" w:eastAsia="Times New Roman" w:hAnsi="Times New Roman" w:cs="Times New Roman"/>
          <w:spacing w:val="-5"/>
          <w:kern w:val="0"/>
          <w:sz w:val="20"/>
          <w:szCs w:val="20"/>
          <w:lang w:eastAsia="ru-RU"/>
        </w:rPr>
        <w:softHyphen/>
        <w:t xml:space="preserve">ские термины, имеющие разную семантику. Из 150 географических терминов более 130 являются собственно абазинскими. В составе топонимов сохранились </w:t>
      </w:r>
      <w:r w:rsidRPr="00A94686">
        <w:rPr>
          <w:rFonts w:ascii="Times New Roman" w:eastAsia="Times New Roman" w:hAnsi="Times New Roman" w:cs="Times New Roman"/>
          <w:spacing w:val="-4"/>
          <w:kern w:val="0"/>
          <w:sz w:val="20"/>
          <w:szCs w:val="20"/>
          <w:lang w:eastAsia="ru-RU"/>
        </w:rPr>
        <w:t>элементы, слова, ушедшие из абазинского языка, но восстанавливаемые с по</w:t>
      </w:r>
      <w:r w:rsidRPr="00A94686">
        <w:rPr>
          <w:rFonts w:ascii="Times New Roman" w:eastAsia="Times New Roman" w:hAnsi="Times New Roman" w:cs="Times New Roman"/>
          <w:spacing w:val="-4"/>
          <w:kern w:val="0"/>
          <w:sz w:val="20"/>
          <w:szCs w:val="20"/>
          <w:lang w:eastAsia="ru-RU"/>
        </w:rPr>
        <w:softHyphen/>
        <w:t xml:space="preserve">мощью собственно абазинских слов; именная основа </w:t>
      </w:r>
      <w:r w:rsidRPr="00A94686">
        <w:rPr>
          <w:rFonts w:ascii="Times New Roman" w:eastAsia="Times New Roman" w:hAnsi="Times New Roman" w:cs="Times New Roman"/>
          <w:i/>
          <w:iCs/>
          <w:spacing w:val="-4"/>
          <w:kern w:val="0"/>
          <w:sz w:val="20"/>
          <w:szCs w:val="20"/>
          <w:lang w:eastAsia="ru-RU"/>
        </w:rPr>
        <w:t xml:space="preserve">ар- </w:t>
      </w:r>
      <w:r w:rsidRPr="00A94686">
        <w:rPr>
          <w:rFonts w:ascii="Times New Roman" w:eastAsia="Times New Roman" w:hAnsi="Times New Roman" w:cs="Times New Roman"/>
          <w:spacing w:val="-4"/>
          <w:kern w:val="0"/>
          <w:sz w:val="20"/>
          <w:szCs w:val="20"/>
          <w:lang w:eastAsia="ru-RU"/>
        </w:rPr>
        <w:t xml:space="preserve">"река", "вода": </w:t>
      </w:r>
      <w:r w:rsidRPr="00A94686">
        <w:rPr>
          <w:rFonts w:ascii="Times New Roman" w:eastAsia="Times New Roman" w:hAnsi="Times New Roman" w:cs="Times New Roman"/>
          <w:i/>
          <w:iCs/>
          <w:spacing w:val="-4"/>
          <w:kern w:val="0"/>
          <w:sz w:val="20"/>
          <w:szCs w:val="20"/>
          <w:lang w:eastAsia="ru-RU"/>
        </w:rPr>
        <w:t xml:space="preserve">ар-ра, </w:t>
      </w:r>
      <w:r w:rsidRPr="00A94686">
        <w:rPr>
          <w:rFonts w:ascii="Times New Roman" w:eastAsia="Times New Roman" w:hAnsi="Times New Roman" w:cs="Times New Roman"/>
          <w:i/>
          <w:iCs/>
          <w:spacing w:val="-3"/>
          <w:kern w:val="0"/>
          <w:sz w:val="20"/>
          <w:szCs w:val="20"/>
          <w:lang w:eastAsia="ru-RU"/>
        </w:rPr>
        <w:t xml:space="preserve">ар-сра </w:t>
      </w:r>
      <w:r w:rsidRPr="00A94686">
        <w:rPr>
          <w:rFonts w:ascii="Times New Roman" w:eastAsia="Times New Roman" w:hAnsi="Times New Roman" w:cs="Times New Roman"/>
          <w:spacing w:val="-3"/>
          <w:kern w:val="0"/>
          <w:sz w:val="20"/>
          <w:szCs w:val="20"/>
          <w:lang w:eastAsia="ru-RU"/>
        </w:rPr>
        <w:t xml:space="preserve">"перейти реку, водный массив", элемент </w:t>
      </w:r>
      <w:r w:rsidRPr="00A94686">
        <w:rPr>
          <w:rFonts w:ascii="Times New Roman" w:eastAsia="Times New Roman" w:hAnsi="Times New Roman" w:cs="Times New Roman"/>
          <w:i/>
          <w:iCs/>
          <w:spacing w:val="-3"/>
          <w:kern w:val="0"/>
          <w:sz w:val="20"/>
          <w:szCs w:val="20"/>
          <w:lang w:eastAsia="ru-RU"/>
        </w:rPr>
        <w:t xml:space="preserve">-н- </w:t>
      </w:r>
      <w:r w:rsidRPr="00A94686">
        <w:rPr>
          <w:rFonts w:ascii="Times New Roman" w:eastAsia="Times New Roman" w:hAnsi="Times New Roman" w:cs="Times New Roman"/>
          <w:spacing w:val="-3"/>
          <w:kern w:val="0"/>
          <w:sz w:val="20"/>
          <w:szCs w:val="20"/>
          <w:lang w:eastAsia="ru-RU"/>
        </w:rPr>
        <w:t xml:space="preserve">"бог" - </w:t>
      </w:r>
      <w:r w:rsidRPr="00A94686">
        <w:rPr>
          <w:rFonts w:ascii="Times New Roman" w:eastAsia="Times New Roman" w:hAnsi="Times New Roman" w:cs="Times New Roman"/>
          <w:i/>
          <w:iCs/>
          <w:spacing w:val="-3"/>
          <w:kern w:val="0"/>
          <w:sz w:val="20"/>
          <w:szCs w:val="20"/>
          <w:lang w:eastAsia="ru-RU"/>
        </w:rPr>
        <w:t xml:space="preserve">Нибна </w:t>
      </w:r>
      <w:r w:rsidRPr="00A94686">
        <w:rPr>
          <w:rFonts w:ascii="Times New Roman" w:eastAsia="Times New Roman" w:hAnsi="Times New Roman" w:cs="Times New Roman"/>
          <w:spacing w:val="-3"/>
          <w:kern w:val="0"/>
          <w:sz w:val="20"/>
          <w:szCs w:val="20"/>
          <w:lang w:eastAsia="ru-RU"/>
        </w:rPr>
        <w:t xml:space="preserve">- "Бог (его) </w:t>
      </w:r>
      <w:r w:rsidRPr="00A94686">
        <w:rPr>
          <w:rFonts w:ascii="Times New Roman" w:eastAsia="Times New Roman" w:hAnsi="Times New Roman" w:cs="Times New Roman"/>
          <w:kern w:val="0"/>
          <w:sz w:val="20"/>
          <w:szCs w:val="20"/>
          <w:lang w:eastAsia="ru-RU"/>
        </w:rPr>
        <w:t xml:space="preserve">лес", </w:t>
      </w:r>
      <w:r w:rsidRPr="00A94686">
        <w:rPr>
          <w:rFonts w:ascii="Times New Roman" w:eastAsia="Times New Roman" w:hAnsi="Times New Roman" w:cs="Times New Roman"/>
          <w:i/>
          <w:iCs/>
          <w:kern w:val="0"/>
          <w:sz w:val="20"/>
          <w:szCs w:val="20"/>
          <w:lang w:eastAsia="ru-RU"/>
        </w:rPr>
        <w:t xml:space="preserve">Нипа - </w:t>
      </w:r>
      <w:r w:rsidRPr="00A94686">
        <w:rPr>
          <w:rFonts w:ascii="Times New Roman" w:eastAsia="Times New Roman" w:hAnsi="Times New Roman" w:cs="Times New Roman"/>
          <w:kern w:val="0"/>
          <w:sz w:val="20"/>
          <w:szCs w:val="20"/>
          <w:lang w:eastAsia="ru-RU"/>
        </w:rPr>
        <w:t>"Бог (его) сын".</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5"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Иначе говоря, абазинская топонимия впервые систематизирована и про</w:t>
      </w:r>
      <w:r w:rsidRPr="00A94686">
        <w:rPr>
          <w:rFonts w:ascii="Times New Roman" w:eastAsia="Times New Roman" w:hAnsi="Times New Roman" w:cs="Times New Roman"/>
          <w:spacing w:val="-4"/>
          <w:kern w:val="0"/>
          <w:sz w:val="20"/>
          <w:szCs w:val="20"/>
          <w:lang w:eastAsia="ru-RU"/>
        </w:rPr>
        <w:softHyphen/>
        <w:t>анализирована в более полном объеме на основании фронтально собранного материала в исторических и нынешних местах проживания абазин. Проведен</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ный историко-лингвистический и этимологический анализ показал, что: а) аба</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 xml:space="preserve">зинские топонимы содержат названия разных эпох, разного происхождения и </w:t>
      </w:r>
      <w:r w:rsidRPr="00A94686">
        <w:rPr>
          <w:rFonts w:ascii="Times New Roman" w:eastAsia="Times New Roman" w:hAnsi="Times New Roman" w:cs="Times New Roman"/>
          <w:spacing w:val="-5"/>
          <w:kern w:val="0"/>
          <w:sz w:val="20"/>
          <w:szCs w:val="20"/>
          <w:lang w:eastAsia="ru-RU"/>
        </w:rPr>
        <w:t xml:space="preserve">разного значения; б) абазинские топонимы удивляют обилием и устойчивостью </w:t>
      </w:r>
      <w:r w:rsidRPr="00A94686">
        <w:rPr>
          <w:rFonts w:ascii="Times New Roman" w:eastAsia="Times New Roman" w:hAnsi="Times New Roman" w:cs="Times New Roman"/>
          <w:spacing w:val="-4"/>
          <w:kern w:val="0"/>
          <w:sz w:val="20"/>
          <w:szCs w:val="20"/>
          <w:lang w:eastAsia="ru-RU"/>
        </w:rPr>
        <w:t>собственно древних форм, а также однородностью своего состава, подтвер</w:t>
      </w:r>
      <w:r w:rsidRPr="00A94686">
        <w:rPr>
          <w:rFonts w:ascii="Times New Roman" w:eastAsia="Times New Roman" w:hAnsi="Times New Roman" w:cs="Times New Roman"/>
          <w:spacing w:val="-4"/>
          <w:kern w:val="0"/>
          <w:sz w:val="20"/>
          <w:szCs w:val="20"/>
          <w:lang w:eastAsia="ru-RU"/>
        </w:rPr>
        <w:softHyphen/>
        <w:t>ждающихся как морфологическими признаками, так и их семантикой; в) аба</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зинские географические названия подробно отражают природные особенности </w:t>
      </w:r>
      <w:r w:rsidRPr="00A94686">
        <w:rPr>
          <w:rFonts w:ascii="Times New Roman" w:eastAsia="Times New Roman" w:hAnsi="Times New Roman" w:cs="Times New Roman"/>
          <w:spacing w:val="-4"/>
          <w:kern w:val="0"/>
          <w:sz w:val="20"/>
          <w:szCs w:val="20"/>
          <w:lang w:eastAsia="ru-RU"/>
        </w:rPr>
        <w:t>мест проживания этноса; г) с собственно абазинскими наименованиями встре</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чаются и некоторые топонимы иноязычного происхождения и т.д.</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right="19" w:firstLine="49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Проведенное исследование показало, что топонимы вобравшие в себя информацию о жизнедеятельности народа, являются истинными свидетелями </w:t>
      </w:r>
      <w:r w:rsidRPr="00A94686">
        <w:rPr>
          <w:rFonts w:ascii="Times New Roman" w:eastAsia="Times New Roman" w:hAnsi="Times New Roman" w:cs="Times New Roman"/>
          <w:kern w:val="0"/>
          <w:sz w:val="20"/>
          <w:szCs w:val="20"/>
          <w:lang w:eastAsia="ru-RU"/>
        </w:rPr>
        <w:t>истории абазин с древнейших времен.</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480"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Таким образом, исследование абазинской топонимии представляет </w:t>
      </w:r>
      <w:r w:rsidRPr="00A94686">
        <w:rPr>
          <w:rFonts w:ascii="Times New Roman" w:eastAsia="Times New Roman" w:hAnsi="Times New Roman" w:cs="Times New Roman"/>
          <w:spacing w:val="-4"/>
          <w:kern w:val="0"/>
          <w:sz w:val="20"/>
          <w:szCs w:val="20"/>
          <w:lang w:val="uk-UA" w:eastAsia="ru-RU"/>
        </w:rPr>
        <w:t>опре-</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480" w:firstLine="0"/>
        <w:jc w:val="left"/>
        <w:rPr>
          <w:rFonts w:ascii="Times New Roman" w:eastAsia="Times New Roman" w:hAnsi="Times New Roman" w:cs="Times New Roman"/>
          <w:kern w:val="0"/>
          <w:sz w:val="20"/>
          <w:szCs w:val="20"/>
          <w:lang w:eastAsia="ru-RU"/>
        </w:rPr>
        <w:sectPr w:rsidR="00A94686" w:rsidRPr="00A94686">
          <w:pgSz w:w="11909" w:h="16834"/>
          <w:pgMar w:top="1440" w:right="2216" w:bottom="720" w:left="3122" w:header="720" w:footer="720" w:gutter="0"/>
          <w:cols w:space="60"/>
          <w:noEndnote/>
        </w:sectPr>
      </w:pP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3456"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sz w:val="20"/>
          <w:szCs w:val="20"/>
          <w:lang w:eastAsia="ru-RU"/>
        </w:rPr>
        <w:t>58</w:t>
      </w:r>
    </w:p>
    <w:p w:rsidR="00A94686" w:rsidRPr="00A94686" w:rsidRDefault="00A94686" w:rsidP="00A94686">
      <w:pPr>
        <w:shd w:val="clear" w:color="auto" w:fill="FFFFFF"/>
        <w:tabs>
          <w:tab w:val="clear" w:pos="709"/>
        </w:tabs>
        <w:suppressAutoHyphens w:val="0"/>
        <w:autoSpaceDE w:val="0"/>
        <w:autoSpaceDN w:val="0"/>
        <w:adjustRightInd w:val="0"/>
        <w:spacing w:before="158" w:after="0" w:line="322" w:lineRule="exact"/>
        <w:ind w:left="302" w:firstLine="0"/>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деленный интерес не только для изучения истории языка, географии, этногра</w:t>
      </w:r>
      <w:r w:rsidRPr="00A94686">
        <w:rPr>
          <w:rFonts w:ascii="Times New Roman" w:eastAsia="Times New Roman" w:hAnsi="Times New Roman" w:cs="Times New Roman"/>
          <w:spacing w:val="-5"/>
          <w:kern w:val="0"/>
          <w:sz w:val="20"/>
          <w:szCs w:val="20"/>
          <w:lang w:eastAsia="ru-RU"/>
        </w:rPr>
        <w:softHyphen/>
        <w:t>фии абазинского народа, но и для комплексного изучения абхазо-адыгской то</w:t>
      </w:r>
      <w:r w:rsidRPr="00A94686">
        <w:rPr>
          <w:rFonts w:ascii="Times New Roman" w:eastAsia="Times New Roman" w:hAnsi="Times New Roman" w:cs="Times New Roman"/>
          <w:spacing w:val="-5"/>
          <w:kern w:val="0"/>
          <w:sz w:val="20"/>
          <w:szCs w:val="20"/>
          <w:lang w:eastAsia="ru-RU"/>
        </w:rPr>
        <w:softHyphen/>
        <w:t>понимии, в частности, и топонимии народов Кавказа в целом.</w:t>
      </w:r>
    </w:p>
    <w:p w:rsidR="00A94686" w:rsidRPr="00A94686" w:rsidRDefault="00A94686" w:rsidP="00A94686">
      <w:pPr>
        <w:shd w:val="clear" w:color="auto" w:fill="FFFFFF"/>
        <w:tabs>
          <w:tab w:val="clear" w:pos="709"/>
        </w:tabs>
        <w:suppressAutoHyphens w:val="0"/>
        <w:autoSpaceDE w:val="0"/>
        <w:autoSpaceDN w:val="0"/>
        <w:adjustRightInd w:val="0"/>
        <w:spacing w:after="0" w:line="322" w:lineRule="exact"/>
        <w:ind w:left="302" w:firstLine="485"/>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Кроме этого, для будущих поколений абазин сохранены ценные истори</w:t>
      </w:r>
      <w:r w:rsidRPr="00A94686">
        <w:rPr>
          <w:rFonts w:ascii="Times New Roman" w:eastAsia="Times New Roman" w:hAnsi="Times New Roman" w:cs="Times New Roman"/>
          <w:spacing w:val="-5"/>
          <w:kern w:val="0"/>
          <w:sz w:val="20"/>
          <w:szCs w:val="20"/>
          <w:lang w:eastAsia="ru-RU"/>
        </w:rPr>
        <w:softHyphen/>
        <w:t>ческие, этнографические, географические памятники, каковыми являются то</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kern w:val="0"/>
          <w:sz w:val="20"/>
          <w:szCs w:val="20"/>
          <w:lang w:eastAsia="ru-RU"/>
        </w:rPr>
        <w:t>понимы.</w:t>
      </w:r>
    </w:p>
    <w:p w:rsidR="00A94686" w:rsidRPr="00A94686" w:rsidRDefault="00A94686" w:rsidP="00A94686">
      <w:pPr>
        <w:shd w:val="clear" w:color="auto" w:fill="FFFFFF"/>
        <w:tabs>
          <w:tab w:val="clear" w:pos="709"/>
        </w:tabs>
        <w:suppressAutoHyphens w:val="0"/>
        <w:autoSpaceDE w:val="0"/>
        <w:autoSpaceDN w:val="0"/>
        <w:adjustRightInd w:val="0"/>
        <w:spacing w:before="403" w:after="0" w:line="240" w:lineRule="auto"/>
        <w:ind w:left="293"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5"/>
          <w:kern w:val="0"/>
          <w:sz w:val="20"/>
          <w:szCs w:val="20"/>
          <w:lang w:eastAsia="ru-RU"/>
        </w:rPr>
        <w:t>Основные положения диссертации изложены в следующих публикациях:</w:t>
      </w:r>
    </w:p>
    <w:p w:rsidR="00A94686" w:rsidRPr="00A94686" w:rsidRDefault="00A94686" w:rsidP="00A94686">
      <w:pPr>
        <w:numPr>
          <w:ilvl w:val="0"/>
          <w:numId w:val="17"/>
        </w:numPr>
        <w:shd w:val="clear" w:color="auto" w:fill="FFFFFF"/>
        <w:tabs>
          <w:tab w:val="clear" w:pos="709"/>
          <w:tab w:val="left" w:pos="950"/>
        </w:tabs>
        <w:suppressAutoHyphens w:val="0"/>
        <w:autoSpaceDE w:val="0"/>
        <w:autoSpaceDN w:val="0"/>
        <w:adjustRightInd w:val="0"/>
        <w:spacing w:before="355" w:after="0" w:line="322" w:lineRule="exact"/>
        <w:ind w:left="658" w:firstLine="0"/>
        <w:jc w:val="left"/>
        <w:rPr>
          <w:rFonts w:ascii="Times New Roman" w:eastAsia="Times New Roman" w:hAnsi="Times New Roman" w:cs="Times New Roman"/>
          <w:spacing w:val="-17"/>
          <w:kern w:val="0"/>
          <w:sz w:val="20"/>
          <w:szCs w:val="20"/>
          <w:lang w:eastAsia="ru-RU"/>
        </w:rPr>
      </w:pPr>
      <w:r w:rsidRPr="00A94686">
        <w:rPr>
          <w:rFonts w:ascii="Times New Roman" w:eastAsia="Times New Roman" w:hAnsi="Times New Roman" w:cs="Times New Roman"/>
          <w:spacing w:val="-4"/>
          <w:kern w:val="0"/>
          <w:sz w:val="20"/>
          <w:szCs w:val="20"/>
          <w:lang w:eastAsia="ru-RU"/>
        </w:rPr>
        <w:t>Абазинская топонимия. Монография. Черкесск, 1993.270 с.</w:t>
      </w:r>
    </w:p>
    <w:p w:rsidR="00A94686" w:rsidRPr="00A94686" w:rsidRDefault="00A94686" w:rsidP="00A94686">
      <w:pPr>
        <w:numPr>
          <w:ilvl w:val="0"/>
          <w:numId w:val="17"/>
        </w:numPr>
        <w:shd w:val="clear" w:color="auto" w:fill="FFFFFF"/>
        <w:tabs>
          <w:tab w:val="clear" w:pos="709"/>
          <w:tab w:val="left" w:pos="950"/>
        </w:tabs>
        <w:suppressAutoHyphens w:val="0"/>
        <w:autoSpaceDE w:val="0"/>
        <w:autoSpaceDN w:val="0"/>
        <w:adjustRightInd w:val="0"/>
        <w:spacing w:after="0" w:line="322" w:lineRule="exact"/>
        <w:ind w:left="269" w:right="10" w:firstLine="389"/>
        <w:jc w:val="left"/>
        <w:rPr>
          <w:rFonts w:ascii="Times New Roman" w:eastAsia="Times New Roman" w:hAnsi="Times New Roman" w:cs="Times New Roman"/>
          <w:spacing w:val="-8"/>
          <w:kern w:val="0"/>
          <w:sz w:val="20"/>
          <w:szCs w:val="20"/>
          <w:lang w:eastAsia="ru-RU"/>
        </w:rPr>
      </w:pPr>
      <w:r w:rsidRPr="00A94686">
        <w:rPr>
          <w:rFonts w:ascii="Times New Roman" w:eastAsia="Times New Roman" w:hAnsi="Times New Roman" w:cs="Times New Roman"/>
          <w:spacing w:val="-5"/>
          <w:kern w:val="0"/>
          <w:sz w:val="20"/>
          <w:szCs w:val="20"/>
          <w:lang w:eastAsia="ru-RU"/>
        </w:rPr>
        <w:t>Географические апеллятивы в абазинской топонимии //Проблемы ис-</w:t>
      </w:r>
      <w:r w:rsidRPr="00A94686">
        <w:rPr>
          <w:rFonts w:ascii="Times New Roman" w:eastAsia="Times New Roman" w:hAnsi="Times New Roman" w:cs="Times New Roman"/>
          <w:spacing w:val="-3"/>
          <w:kern w:val="0"/>
          <w:sz w:val="20"/>
          <w:szCs w:val="20"/>
          <w:lang w:eastAsia="ru-RU"/>
        </w:rPr>
        <w:t>торико-сравнительного изучения языков народов Карачаево-Черкесии, Чер</w:t>
      </w:r>
      <w:r w:rsidRPr="00A94686">
        <w:rPr>
          <w:rFonts w:ascii="Times New Roman" w:eastAsia="Times New Roman" w:hAnsi="Times New Roman" w:cs="Times New Roman"/>
          <w:spacing w:val="-3"/>
          <w:kern w:val="0"/>
          <w:sz w:val="20"/>
          <w:szCs w:val="20"/>
          <w:lang w:eastAsia="ru-RU"/>
        </w:rPr>
        <w:softHyphen/>
      </w:r>
      <w:r w:rsidRPr="00A94686">
        <w:rPr>
          <w:rFonts w:ascii="Times New Roman" w:eastAsia="Times New Roman" w:hAnsi="Times New Roman" w:cs="Times New Roman"/>
          <w:kern w:val="0"/>
          <w:sz w:val="20"/>
          <w:szCs w:val="20"/>
          <w:lang w:eastAsia="ru-RU"/>
        </w:rPr>
        <w:t>кесск, 1983.-С. 150-155.</w:t>
      </w:r>
    </w:p>
    <w:p w:rsidR="00A94686" w:rsidRPr="00A94686" w:rsidRDefault="00A94686" w:rsidP="00A94686">
      <w:pPr>
        <w:numPr>
          <w:ilvl w:val="0"/>
          <w:numId w:val="17"/>
        </w:numPr>
        <w:shd w:val="clear" w:color="auto" w:fill="FFFFFF"/>
        <w:tabs>
          <w:tab w:val="clear" w:pos="709"/>
          <w:tab w:val="left" w:pos="950"/>
        </w:tabs>
        <w:suppressAutoHyphens w:val="0"/>
        <w:autoSpaceDE w:val="0"/>
        <w:autoSpaceDN w:val="0"/>
        <w:adjustRightInd w:val="0"/>
        <w:spacing w:after="0" w:line="322" w:lineRule="exact"/>
        <w:ind w:left="269" w:right="14" w:firstLine="389"/>
        <w:jc w:val="left"/>
        <w:rPr>
          <w:rFonts w:ascii="Times New Roman" w:eastAsia="Times New Roman" w:hAnsi="Times New Roman" w:cs="Times New Roman"/>
          <w:spacing w:val="-10"/>
          <w:kern w:val="0"/>
          <w:sz w:val="20"/>
          <w:szCs w:val="20"/>
          <w:lang w:eastAsia="ru-RU"/>
        </w:rPr>
      </w:pPr>
      <w:r w:rsidRPr="00A94686">
        <w:rPr>
          <w:rFonts w:ascii="Times New Roman" w:eastAsia="Times New Roman" w:hAnsi="Times New Roman" w:cs="Times New Roman"/>
          <w:spacing w:val="-5"/>
          <w:kern w:val="0"/>
          <w:sz w:val="20"/>
          <w:szCs w:val="20"/>
          <w:lang w:eastAsia="ru-RU"/>
        </w:rPr>
        <w:t>О структуре и семантике абазинских топонимов// Вопросы лексики и грамматики языков народов Карачаево-Черкесии, Черкесск, 1984. -С. 25-30.</w:t>
      </w:r>
    </w:p>
    <w:p w:rsidR="00A94686" w:rsidRPr="00A94686" w:rsidRDefault="00A94686" w:rsidP="00A94686">
      <w:pPr>
        <w:numPr>
          <w:ilvl w:val="0"/>
          <w:numId w:val="17"/>
        </w:numPr>
        <w:shd w:val="clear" w:color="auto" w:fill="FFFFFF"/>
        <w:tabs>
          <w:tab w:val="clear" w:pos="709"/>
          <w:tab w:val="left" w:pos="950"/>
        </w:tabs>
        <w:suppressAutoHyphens w:val="0"/>
        <w:autoSpaceDE w:val="0"/>
        <w:autoSpaceDN w:val="0"/>
        <w:adjustRightInd w:val="0"/>
        <w:spacing w:after="0" w:line="322" w:lineRule="exact"/>
        <w:ind w:left="269" w:right="19" w:firstLine="389"/>
        <w:jc w:val="left"/>
        <w:rPr>
          <w:rFonts w:ascii="Times New Roman" w:eastAsia="Times New Roman" w:hAnsi="Times New Roman" w:cs="Times New Roman"/>
          <w:spacing w:val="-9"/>
          <w:kern w:val="0"/>
          <w:sz w:val="20"/>
          <w:szCs w:val="20"/>
          <w:lang w:eastAsia="ru-RU"/>
        </w:rPr>
      </w:pPr>
      <w:r w:rsidRPr="00A94686">
        <w:rPr>
          <w:rFonts w:ascii="Times New Roman" w:eastAsia="Times New Roman" w:hAnsi="Times New Roman" w:cs="Times New Roman"/>
          <w:spacing w:val="-6"/>
          <w:kern w:val="0"/>
          <w:sz w:val="20"/>
          <w:szCs w:val="20"/>
          <w:lang w:eastAsia="ru-RU"/>
        </w:rPr>
        <w:t xml:space="preserve">Иноязычные элементы в абазинской топонимии //Проблемы лексики и </w:t>
      </w:r>
      <w:r w:rsidRPr="00A94686">
        <w:rPr>
          <w:rFonts w:ascii="Times New Roman" w:eastAsia="Times New Roman" w:hAnsi="Times New Roman" w:cs="Times New Roman"/>
          <w:spacing w:val="-5"/>
          <w:kern w:val="0"/>
          <w:sz w:val="20"/>
          <w:szCs w:val="20"/>
          <w:lang w:eastAsia="ru-RU"/>
        </w:rPr>
        <w:t>грамматики языков народов Карачаево-Черкесии. Черкесск, 1986. -С. 69-94.</w:t>
      </w:r>
    </w:p>
    <w:p w:rsidR="00A94686" w:rsidRPr="00A94686" w:rsidRDefault="00A94686" w:rsidP="00A94686">
      <w:pPr>
        <w:numPr>
          <w:ilvl w:val="0"/>
          <w:numId w:val="17"/>
        </w:numPr>
        <w:shd w:val="clear" w:color="auto" w:fill="FFFFFF"/>
        <w:tabs>
          <w:tab w:val="clear" w:pos="709"/>
          <w:tab w:val="left" w:pos="950"/>
        </w:tabs>
        <w:suppressAutoHyphens w:val="0"/>
        <w:autoSpaceDE w:val="0"/>
        <w:autoSpaceDN w:val="0"/>
        <w:adjustRightInd w:val="0"/>
        <w:spacing w:after="0" w:line="322" w:lineRule="exact"/>
        <w:ind w:left="269" w:right="19" w:firstLine="389"/>
        <w:jc w:val="left"/>
        <w:rPr>
          <w:rFonts w:ascii="Times New Roman" w:eastAsia="Times New Roman" w:hAnsi="Times New Roman" w:cs="Times New Roman"/>
          <w:spacing w:val="-10"/>
          <w:kern w:val="0"/>
          <w:sz w:val="20"/>
          <w:szCs w:val="20"/>
          <w:lang w:eastAsia="ru-RU"/>
        </w:rPr>
      </w:pPr>
      <w:r w:rsidRPr="00A94686">
        <w:rPr>
          <w:rFonts w:ascii="Times New Roman" w:eastAsia="Times New Roman" w:hAnsi="Times New Roman" w:cs="Times New Roman"/>
          <w:spacing w:val="-5"/>
          <w:kern w:val="0"/>
          <w:sz w:val="20"/>
          <w:szCs w:val="20"/>
          <w:lang w:eastAsia="ru-RU"/>
        </w:rPr>
        <w:t>Абазинские ойконимы //Актуальные вопросы лексики и грамматики языков народов Карачаево-Черкесии, Черкесск, 1987. -С. 3-22.</w:t>
      </w:r>
    </w:p>
    <w:p w:rsidR="00A94686" w:rsidRPr="00A94686" w:rsidRDefault="00A94686" w:rsidP="00A94686">
      <w:pPr>
        <w:shd w:val="clear" w:color="auto" w:fill="FFFFFF"/>
        <w:tabs>
          <w:tab w:val="clear" w:pos="709"/>
          <w:tab w:val="left" w:pos="941"/>
        </w:tabs>
        <w:suppressAutoHyphens w:val="0"/>
        <w:autoSpaceDE w:val="0"/>
        <w:autoSpaceDN w:val="0"/>
        <w:adjustRightInd w:val="0"/>
        <w:spacing w:after="0" w:line="322" w:lineRule="exact"/>
        <w:ind w:firstLine="653"/>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11"/>
          <w:kern w:val="0"/>
          <w:sz w:val="20"/>
          <w:szCs w:val="20"/>
          <w:lang w:eastAsia="ru-RU"/>
        </w:rPr>
        <w:t>6.</w:t>
      </w:r>
      <w:r w:rsidRPr="00A94686">
        <w:rPr>
          <w:rFonts w:ascii="Times New Roman" w:eastAsia="Times New Roman" w:hAnsi="Times New Roman" w:cs="Times New Roman"/>
          <w:kern w:val="0"/>
          <w:sz w:val="20"/>
          <w:szCs w:val="20"/>
          <w:lang w:eastAsia="ru-RU"/>
        </w:rPr>
        <w:tab/>
      </w:r>
      <w:r w:rsidRPr="00A94686">
        <w:rPr>
          <w:rFonts w:ascii="Times New Roman" w:eastAsia="Times New Roman" w:hAnsi="Times New Roman" w:cs="Times New Roman"/>
          <w:spacing w:val="-5"/>
          <w:kern w:val="0"/>
          <w:sz w:val="20"/>
          <w:szCs w:val="20"/>
          <w:lang w:eastAsia="ru-RU"/>
        </w:rPr>
        <w:t>Антропонимы в топонимии абазин //Некоторые вопросы социолингви-</w:t>
      </w:r>
      <w:r w:rsidRPr="00A94686">
        <w:rPr>
          <w:rFonts w:ascii="Times New Roman" w:eastAsia="Times New Roman" w:hAnsi="Times New Roman" w:cs="Times New Roman"/>
          <w:spacing w:val="-5"/>
          <w:kern w:val="0"/>
          <w:sz w:val="20"/>
          <w:szCs w:val="20"/>
          <w:lang w:eastAsia="ru-RU"/>
        </w:rPr>
        <w:br/>
      </w:r>
      <w:r w:rsidRPr="00A94686">
        <w:rPr>
          <w:rFonts w:ascii="Times New Roman" w:eastAsia="Times New Roman" w:hAnsi="Times New Roman" w:cs="Times New Roman"/>
          <w:kern w:val="0"/>
          <w:sz w:val="20"/>
          <w:szCs w:val="20"/>
          <w:lang w:eastAsia="ru-RU"/>
        </w:rPr>
        <w:t xml:space="preserve">—  </w:t>
      </w:r>
      <w:r w:rsidRPr="00A94686">
        <w:rPr>
          <w:rFonts w:ascii="Times New Roman" w:eastAsia="Times New Roman" w:hAnsi="Times New Roman" w:cs="Times New Roman"/>
          <w:kern w:val="0"/>
          <w:sz w:val="20"/>
          <w:szCs w:val="20"/>
          <w:lang w:val="uk-UA" w:eastAsia="ru-RU"/>
        </w:rPr>
        <w:t xml:space="preserve">стики </w:t>
      </w:r>
      <w:r w:rsidRPr="00A94686">
        <w:rPr>
          <w:rFonts w:ascii="Times New Roman" w:eastAsia="Times New Roman" w:hAnsi="Times New Roman" w:cs="Times New Roman"/>
          <w:kern w:val="0"/>
          <w:sz w:val="20"/>
          <w:szCs w:val="20"/>
          <w:lang w:eastAsia="ru-RU"/>
        </w:rPr>
        <w:t>и топонимии Карачаево-Черкесии. 1988. -С.52-79.</w:t>
      </w:r>
    </w:p>
    <w:p w:rsidR="00A94686" w:rsidRPr="00A94686" w:rsidRDefault="00A94686" w:rsidP="00A94686">
      <w:pPr>
        <w:numPr>
          <w:ilvl w:val="0"/>
          <w:numId w:val="18"/>
        </w:numPr>
        <w:shd w:val="clear" w:color="auto" w:fill="FFFFFF"/>
        <w:tabs>
          <w:tab w:val="clear" w:pos="709"/>
          <w:tab w:val="left" w:pos="922"/>
        </w:tabs>
        <w:suppressAutoHyphens w:val="0"/>
        <w:autoSpaceDE w:val="0"/>
        <w:autoSpaceDN w:val="0"/>
        <w:adjustRightInd w:val="0"/>
        <w:spacing w:before="5" w:after="0" w:line="322" w:lineRule="exact"/>
        <w:ind w:left="230" w:right="24" w:firstLine="403"/>
        <w:jc w:val="left"/>
        <w:rPr>
          <w:rFonts w:ascii="Times New Roman" w:eastAsia="Times New Roman" w:hAnsi="Times New Roman" w:cs="Times New Roman"/>
          <w:spacing w:val="-8"/>
          <w:kern w:val="0"/>
          <w:sz w:val="20"/>
          <w:szCs w:val="20"/>
          <w:lang w:eastAsia="ru-RU"/>
        </w:rPr>
      </w:pPr>
      <w:r w:rsidRPr="00A94686">
        <w:rPr>
          <w:rFonts w:ascii="Times New Roman" w:eastAsia="Times New Roman" w:hAnsi="Times New Roman" w:cs="Times New Roman"/>
          <w:spacing w:val="-4"/>
          <w:kern w:val="0"/>
          <w:sz w:val="20"/>
          <w:szCs w:val="20"/>
          <w:lang w:eastAsia="ru-RU"/>
        </w:rPr>
        <w:t>Абазинские топонимы отглагольного образования// Отглагольные об</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spacing w:val="-5"/>
          <w:kern w:val="0"/>
          <w:sz w:val="20"/>
          <w:szCs w:val="20"/>
          <w:lang w:eastAsia="ru-RU"/>
        </w:rPr>
        <w:t xml:space="preserve">разования в иберийско-кавказских языках. Материалы </w:t>
      </w:r>
      <w:r w:rsidRPr="00A94686">
        <w:rPr>
          <w:rFonts w:ascii="Times New Roman" w:eastAsia="Times New Roman" w:hAnsi="Times New Roman" w:cs="Times New Roman"/>
          <w:spacing w:val="-5"/>
          <w:kern w:val="0"/>
          <w:sz w:val="20"/>
          <w:szCs w:val="20"/>
          <w:lang w:val="en-US" w:eastAsia="ru-RU"/>
        </w:rPr>
        <w:t>XII</w:t>
      </w:r>
      <w:r w:rsidRPr="00A94686">
        <w:rPr>
          <w:rFonts w:ascii="Times New Roman" w:eastAsia="Times New Roman" w:hAnsi="Times New Roman" w:cs="Times New Roman"/>
          <w:spacing w:val="-5"/>
          <w:kern w:val="0"/>
          <w:sz w:val="20"/>
          <w:szCs w:val="20"/>
          <w:lang w:eastAsia="ru-RU"/>
        </w:rPr>
        <w:t xml:space="preserve"> региональной науч</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ной сессии по изучению системы и истории иберийско-кавказских языков (21-</w:t>
      </w:r>
      <w:r w:rsidRPr="00A94686">
        <w:rPr>
          <w:rFonts w:ascii="Times New Roman" w:eastAsia="Times New Roman" w:hAnsi="Times New Roman" w:cs="Times New Roman"/>
          <w:spacing w:val="-5"/>
          <w:kern w:val="0"/>
          <w:sz w:val="20"/>
          <w:szCs w:val="20"/>
          <w:lang w:eastAsia="ru-RU"/>
        </w:rPr>
        <w:t>23 сентября 1988). Посвящается 90-летию со дня рождения академика АН Гру</w:t>
      </w:r>
      <w:r w:rsidRPr="00A94686">
        <w:rPr>
          <w:rFonts w:ascii="Times New Roman" w:eastAsia="Times New Roman" w:hAnsi="Times New Roman" w:cs="Times New Roman"/>
          <w:spacing w:val="-5"/>
          <w:kern w:val="0"/>
          <w:sz w:val="20"/>
          <w:szCs w:val="20"/>
          <w:lang w:eastAsia="ru-RU"/>
        </w:rPr>
        <w:softHyphen/>
        <w:t>зинской ССР профессора А.С. Чикобава. Черкесск, 1989. -С.47-51.</w:t>
      </w:r>
    </w:p>
    <w:p w:rsidR="00A94686" w:rsidRPr="00A94686" w:rsidRDefault="00A94686" w:rsidP="00A94686">
      <w:pPr>
        <w:numPr>
          <w:ilvl w:val="0"/>
          <w:numId w:val="18"/>
        </w:numPr>
        <w:shd w:val="clear" w:color="auto" w:fill="FFFFFF"/>
        <w:tabs>
          <w:tab w:val="clear" w:pos="709"/>
          <w:tab w:val="left" w:pos="922"/>
        </w:tabs>
        <w:suppressAutoHyphens w:val="0"/>
        <w:autoSpaceDE w:val="0"/>
        <w:autoSpaceDN w:val="0"/>
        <w:adjustRightInd w:val="0"/>
        <w:spacing w:after="0" w:line="322" w:lineRule="exact"/>
        <w:ind w:left="230" w:right="38" w:firstLine="403"/>
        <w:jc w:val="left"/>
        <w:rPr>
          <w:rFonts w:ascii="Times New Roman" w:eastAsia="Times New Roman" w:hAnsi="Times New Roman" w:cs="Times New Roman"/>
          <w:spacing w:val="-11"/>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Этимологический анализ некоторых абхазско-абазинских топонимов </w:t>
      </w:r>
      <w:r w:rsidRPr="00A94686">
        <w:rPr>
          <w:rFonts w:ascii="Times New Roman" w:eastAsia="Times New Roman" w:hAnsi="Times New Roman" w:cs="Times New Roman"/>
          <w:spacing w:val="-4"/>
          <w:kern w:val="0"/>
          <w:sz w:val="20"/>
          <w:szCs w:val="20"/>
          <w:lang w:eastAsia="ru-RU"/>
        </w:rPr>
        <w:t>левобережья Верхней Кубани// Вопросы топонимии и фамматики языков на</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kern w:val="0"/>
          <w:sz w:val="20"/>
          <w:szCs w:val="20"/>
          <w:lang w:eastAsia="ru-RU"/>
        </w:rPr>
        <w:t>родов Карачаево-Черкесии. Черкесск, 1989. -С.3-15.</w:t>
      </w:r>
    </w:p>
    <w:p w:rsidR="00A94686" w:rsidRPr="00A94686" w:rsidRDefault="00A94686" w:rsidP="00A94686">
      <w:pPr>
        <w:numPr>
          <w:ilvl w:val="0"/>
          <w:numId w:val="18"/>
        </w:numPr>
        <w:shd w:val="clear" w:color="auto" w:fill="FFFFFF"/>
        <w:tabs>
          <w:tab w:val="clear" w:pos="709"/>
          <w:tab w:val="left" w:pos="922"/>
        </w:tabs>
        <w:suppressAutoHyphens w:val="0"/>
        <w:autoSpaceDE w:val="0"/>
        <w:autoSpaceDN w:val="0"/>
        <w:adjustRightInd w:val="0"/>
        <w:spacing w:after="0" w:line="322" w:lineRule="exact"/>
        <w:ind w:left="230" w:right="38" w:firstLine="403"/>
        <w:jc w:val="left"/>
        <w:rPr>
          <w:rFonts w:ascii="Times New Roman" w:eastAsia="Times New Roman" w:hAnsi="Times New Roman" w:cs="Times New Roman"/>
          <w:spacing w:val="-11"/>
          <w:kern w:val="0"/>
          <w:sz w:val="20"/>
          <w:szCs w:val="20"/>
          <w:lang w:eastAsia="ru-RU"/>
        </w:rPr>
        <w:sectPr w:rsidR="00A94686" w:rsidRPr="00A94686">
          <w:pgSz w:w="11909" w:h="16834"/>
          <w:pgMar w:top="1440" w:right="3109" w:bottom="720" w:left="1989" w:header="720" w:footer="720" w:gutter="0"/>
          <w:cols w:space="60"/>
          <w:noEndnote/>
        </w:sectPr>
      </w:pPr>
    </w:p>
    <w:p w:rsidR="00A94686" w:rsidRPr="00A94686" w:rsidRDefault="00A94686" w:rsidP="00A94686">
      <w:pPr>
        <w:numPr>
          <w:ilvl w:val="0"/>
          <w:numId w:val="19"/>
        </w:numPr>
        <w:shd w:val="clear" w:color="auto" w:fill="FFFFFF"/>
        <w:tabs>
          <w:tab w:val="clear" w:pos="709"/>
        </w:tabs>
        <w:suppressAutoHyphens w:val="0"/>
        <w:autoSpaceDE w:val="0"/>
        <w:autoSpaceDN w:val="0"/>
        <w:adjustRightInd w:val="0"/>
        <w:spacing w:after="0" w:line="322" w:lineRule="exact"/>
        <w:ind w:firstLine="413"/>
        <w:jc w:val="left"/>
        <w:rPr>
          <w:rFonts w:ascii="Times New Roman" w:eastAsia="Times New Roman" w:hAnsi="Times New Roman" w:cs="Times New Roman"/>
          <w:spacing w:val="-14"/>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К этимологии некоторых топонимов верховья </w:t>
      </w:r>
      <w:r w:rsidRPr="00A94686">
        <w:rPr>
          <w:rFonts w:ascii="Times New Roman" w:eastAsia="Times New Roman" w:hAnsi="Times New Roman" w:cs="Times New Roman"/>
          <w:spacing w:val="-5"/>
          <w:kern w:val="0"/>
          <w:sz w:val="20"/>
          <w:szCs w:val="20"/>
          <w:lang w:val="uk-UA" w:eastAsia="ru-RU"/>
        </w:rPr>
        <w:t>Кубани/ЯІексико-</w:t>
      </w:r>
      <w:r w:rsidRPr="00A94686">
        <w:rPr>
          <w:rFonts w:ascii="Times New Roman" w:eastAsia="Times New Roman" w:hAnsi="Times New Roman" w:cs="Times New Roman"/>
          <w:spacing w:val="-5"/>
          <w:kern w:val="0"/>
          <w:sz w:val="20"/>
          <w:szCs w:val="20"/>
          <w:lang w:eastAsia="ru-RU"/>
        </w:rPr>
        <w:t xml:space="preserve">граммантические особенности языков народов Карачаево-Черкесии. Черкесск, </w:t>
      </w:r>
      <w:r w:rsidRPr="00A94686">
        <w:rPr>
          <w:rFonts w:ascii="Times New Roman" w:eastAsia="Times New Roman" w:hAnsi="Times New Roman" w:cs="Times New Roman"/>
          <w:kern w:val="0"/>
          <w:sz w:val="20"/>
          <w:szCs w:val="20"/>
          <w:lang w:eastAsia="ru-RU"/>
        </w:rPr>
        <w:t>1990.-С. 13-23.</w:t>
      </w:r>
    </w:p>
    <w:p w:rsidR="00A94686" w:rsidRPr="00A94686" w:rsidRDefault="00A94686" w:rsidP="00A94686">
      <w:pPr>
        <w:numPr>
          <w:ilvl w:val="0"/>
          <w:numId w:val="19"/>
        </w:numPr>
        <w:shd w:val="clear" w:color="auto" w:fill="FFFFFF"/>
        <w:tabs>
          <w:tab w:val="clear" w:pos="709"/>
        </w:tabs>
        <w:suppressAutoHyphens w:val="0"/>
        <w:autoSpaceDE w:val="0"/>
        <w:autoSpaceDN w:val="0"/>
        <w:adjustRightInd w:val="0"/>
        <w:spacing w:after="0" w:line="322" w:lineRule="exact"/>
        <w:ind w:right="5" w:firstLine="413"/>
        <w:jc w:val="left"/>
        <w:rPr>
          <w:rFonts w:ascii="Times New Roman" w:eastAsia="Times New Roman" w:hAnsi="Times New Roman" w:cs="Times New Roman"/>
          <w:spacing w:val="-15"/>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Аул Бибаркт: Топонимика // Бибаркт. Эльбурган. Черкесск, 1996. -С. </w:t>
      </w:r>
      <w:r w:rsidRPr="00A94686">
        <w:rPr>
          <w:rFonts w:ascii="Times New Roman" w:eastAsia="Times New Roman" w:hAnsi="Times New Roman" w:cs="Times New Roman"/>
          <w:kern w:val="0"/>
          <w:sz w:val="20"/>
          <w:szCs w:val="20"/>
          <w:lang w:eastAsia="ru-RU"/>
        </w:rPr>
        <w:t>107-133.</w:t>
      </w:r>
    </w:p>
    <w:p w:rsidR="00A94686" w:rsidRPr="00A94686" w:rsidRDefault="00A94686" w:rsidP="00A94686">
      <w:pPr>
        <w:numPr>
          <w:ilvl w:val="0"/>
          <w:numId w:val="19"/>
        </w:numPr>
        <w:shd w:val="clear" w:color="auto" w:fill="FFFFFF"/>
        <w:tabs>
          <w:tab w:val="clear" w:pos="709"/>
        </w:tabs>
        <w:suppressAutoHyphens w:val="0"/>
        <w:autoSpaceDE w:val="0"/>
        <w:autoSpaceDN w:val="0"/>
        <w:adjustRightInd w:val="0"/>
        <w:spacing w:before="5" w:after="0" w:line="322" w:lineRule="exact"/>
        <w:ind w:right="10" w:firstLine="413"/>
        <w:jc w:val="left"/>
        <w:rPr>
          <w:rFonts w:ascii="Times New Roman" w:eastAsia="Times New Roman" w:hAnsi="Times New Roman" w:cs="Times New Roman"/>
          <w:spacing w:val="-15"/>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Об этимологии некоторых абазинских антропонимов //Топонимика и </w:t>
      </w:r>
      <w:r w:rsidRPr="00A94686">
        <w:rPr>
          <w:rFonts w:ascii="Times New Roman" w:eastAsia="Times New Roman" w:hAnsi="Times New Roman" w:cs="Times New Roman"/>
          <w:spacing w:val="-4"/>
          <w:kern w:val="0"/>
          <w:sz w:val="20"/>
          <w:szCs w:val="20"/>
          <w:lang w:eastAsia="ru-RU"/>
        </w:rPr>
        <w:t>ономастика Северного Кавказа. Общекавказская конференция. Тезисы докла</w:t>
      </w:r>
      <w:r w:rsidRPr="00A94686">
        <w:rPr>
          <w:rFonts w:ascii="Times New Roman" w:eastAsia="Times New Roman" w:hAnsi="Times New Roman" w:cs="Times New Roman"/>
          <w:spacing w:val="-4"/>
          <w:kern w:val="0"/>
          <w:sz w:val="20"/>
          <w:szCs w:val="20"/>
          <w:lang w:eastAsia="ru-RU"/>
        </w:rPr>
        <w:softHyphen/>
      </w:r>
      <w:r w:rsidRPr="00A94686">
        <w:rPr>
          <w:rFonts w:ascii="Times New Roman" w:eastAsia="Times New Roman" w:hAnsi="Times New Roman" w:cs="Times New Roman"/>
          <w:kern w:val="0"/>
          <w:sz w:val="20"/>
          <w:szCs w:val="20"/>
          <w:lang w:eastAsia="ru-RU"/>
        </w:rPr>
        <w:t>дов. Пятигорск, 1997. -С.57-60.</w:t>
      </w:r>
    </w:p>
    <w:p w:rsidR="00A94686" w:rsidRPr="00A94686" w:rsidRDefault="00A94686" w:rsidP="00A94686">
      <w:pPr>
        <w:numPr>
          <w:ilvl w:val="0"/>
          <w:numId w:val="19"/>
        </w:numPr>
        <w:shd w:val="clear" w:color="auto" w:fill="FFFFFF"/>
        <w:tabs>
          <w:tab w:val="clear" w:pos="709"/>
        </w:tabs>
        <w:suppressAutoHyphens w:val="0"/>
        <w:autoSpaceDE w:val="0"/>
        <w:autoSpaceDN w:val="0"/>
        <w:adjustRightInd w:val="0"/>
        <w:spacing w:after="0" w:line="322" w:lineRule="exact"/>
        <w:ind w:right="10" w:firstLine="413"/>
        <w:jc w:val="left"/>
        <w:rPr>
          <w:rFonts w:ascii="Times New Roman" w:eastAsia="Times New Roman" w:hAnsi="Times New Roman" w:cs="Times New Roman"/>
          <w:spacing w:val="-18"/>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Об этнониме </w:t>
      </w:r>
      <w:r w:rsidRPr="00A94686">
        <w:rPr>
          <w:rFonts w:ascii="Times New Roman" w:eastAsia="Times New Roman" w:hAnsi="Times New Roman" w:cs="Times New Roman"/>
          <w:spacing w:val="-4"/>
          <w:kern w:val="0"/>
          <w:sz w:val="20"/>
          <w:szCs w:val="20"/>
          <w:lang w:val="uk-UA" w:eastAsia="ru-RU"/>
        </w:rPr>
        <w:t>абаза</w:t>
      </w:r>
      <w:r w:rsidRPr="00A94686">
        <w:rPr>
          <w:rFonts w:ascii="Times New Roman" w:eastAsia="Times New Roman" w:hAnsi="Times New Roman" w:cs="Times New Roman"/>
          <w:spacing w:val="-4"/>
          <w:kern w:val="0"/>
          <w:sz w:val="20"/>
          <w:szCs w:val="20"/>
          <w:lang w:eastAsia="ru-RU"/>
        </w:rPr>
        <w:t xml:space="preserve">&lt;—абазги (в историко-лингвистическом плане) </w:t>
      </w:r>
      <w:r w:rsidRPr="00A94686">
        <w:rPr>
          <w:rFonts w:ascii="Times New Roman" w:eastAsia="Times New Roman" w:hAnsi="Times New Roman" w:cs="Times New Roman"/>
          <w:spacing w:val="-5"/>
          <w:kern w:val="0"/>
          <w:sz w:val="20"/>
          <w:szCs w:val="20"/>
          <w:lang w:eastAsia="ru-RU"/>
        </w:rPr>
        <w:t xml:space="preserve">//Девятый международный коллоквиум Европейского общества кавказоведов". </w:t>
      </w:r>
      <w:r w:rsidRPr="00A94686">
        <w:rPr>
          <w:rFonts w:ascii="Times New Roman" w:eastAsia="Times New Roman" w:hAnsi="Times New Roman" w:cs="Times New Roman"/>
          <w:spacing w:val="-3"/>
          <w:kern w:val="0"/>
          <w:sz w:val="20"/>
          <w:szCs w:val="20"/>
          <w:lang w:eastAsia="ru-RU"/>
        </w:rPr>
        <w:t>15-19 июня 1998. Тезисы докладов.-Махачкала, 1998.-С.33-34.</w:t>
      </w:r>
    </w:p>
    <w:p w:rsidR="00A94686" w:rsidRPr="00A94686" w:rsidRDefault="00A94686" w:rsidP="00A94686">
      <w:pPr>
        <w:numPr>
          <w:ilvl w:val="0"/>
          <w:numId w:val="19"/>
        </w:numPr>
        <w:shd w:val="clear" w:color="auto" w:fill="FFFFFF"/>
        <w:tabs>
          <w:tab w:val="clear" w:pos="709"/>
        </w:tabs>
        <w:suppressAutoHyphens w:val="0"/>
        <w:autoSpaceDE w:val="0"/>
        <w:autoSpaceDN w:val="0"/>
        <w:adjustRightInd w:val="0"/>
        <w:spacing w:before="5" w:after="0" w:line="322" w:lineRule="exact"/>
        <w:ind w:right="10" w:firstLine="413"/>
        <w:jc w:val="left"/>
        <w:rPr>
          <w:rFonts w:ascii="Times New Roman" w:eastAsia="Times New Roman" w:hAnsi="Times New Roman" w:cs="Times New Roman"/>
          <w:spacing w:val="-15"/>
          <w:kern w:val="0"/>
          <w:sz w:val="20"/>
          <w:szCs w:val="20"/>
          <w:lang w:eastAsia="ru-RU"/>
        </w:rPr>
      </w:pPr>
      <w:r w:rsidRPr="00A94686">
        <w:rPr>
          <w:rFonts w:ascii="Times New Roman" w:eastAsia="Times New Roman" w:hAnsi="Times New Roman" w:cs="Times New Roman"/>
          <w:spacing w:val="-5"/>
          <w:kern w:val="0"/>
          <w:sz w:val="20"/>
          <w:szCs w:val="20"/>
          <w:lang w:eastAsia="ru-RU"/>
        </w:rPr>
        <w:t>Из абхазо-адыгской топонимии //Современные проблемы кавказского языкознания и фольклористики. Международная научная конференция. Посвя</w:t>
      </w:r>
      <w:r w:rsidRPr="00A94686">
        <w:rPr>
          <w:rFonts w:ascii="Times New Roman" w:eastAsia="Times New Roman" w:hAnsi="Times New Roman" w:cs="Times New Roman"/>
          <w:spacing w:val="-5"/>
          <w:kern w:val="0"/>
          <w:sz w:val="20"/>
          <w:szCs w:val="20"/>
          <w:lang w:eastAsia="ru-RU"/>
        </w:rPr>
        <w:softHyphen/>
        <w:t>щается 100-летию со дня рождения доктора филологических наук, видного об</w:t>
      </w:r>
      <w:r w:rsidRPr="00A94686">
        <w:rPr>
          <w:rFonts w:ascii="Times New Roman" w:eastAsia="Times New Roman" w:hAnsi="Times New Roman" w:cs="Times New Roman"/>
          <w:spacing w:val="-5"/>
          <w:kern w:val="0"/>
          <w:sz w:val="20"/>
          <w:szCs w:val="20"/>
          <w:lang w:eastAsia="ru-RU"/>
        </w:rPr>
        <w:softHyphen/>
      </w:r>
      <w:r w:rsidRPr="00A94686">
        <w:rPr>
          <w:rFonts w:ascii="Times New Roman" w:eastAsia="Times New Roman" w:hAnsi="Times New Roman" w:cs="Times New Roman"/>
          <w:spacing w:val="-4"/>
          <w:kern w:val="0"/>
          <w:sz w:val="20"/>
          <w:szCs w:val="20"/>
          <w:lang w:eastAsia="ru-RU"/>
        </w:rPr>
        <w:t>щественного деятеля К.С. Шакрыл. Тезисы докладов. Сухуми, 1999. -С. 41-43.</w:t>
      </w:r>
    </w:p>
    <w:p w:rsidR="00A94686" w:rsidRPr="00A94686" w:rsidRDefault="00A94686" w:rsidP="00A94686">
      <w:pPr>
        <w:numPr>
          <w:ilvl w:val="0"/>
          <w:numId w:val="19"/>
        </w:numPr>
        <w:shd w:val="clear" w:color="auto" w:fill="FFFFFF"/>
        <w:tabs>
          <w:tab w:val="clear" w:pos="709"/>
        </w:tabs>
        <w:suppressAutoHyphens w:val="0"/>
        <w:autoSpaceDE w:val="0"/>
        <w:autoSpaceDN w:val="0"/>
        <w:adjustRightInd w:val="0"/>
        <w:spacing w:after="0" w:line="322" w:lineRule="exact"/>
        <w:ind w:right="5" w:firstLine="413"/>
        <w:jc w:val="left"/>
        <w:rPr>
          <w:rFonts w:ascii="Times New Roman" w:eastAsia="Times New Roman" w:hAnsi="Times New Roman" w:cs="Times New Roman"/>
          <w:spacing w:val="-15"/>
          <w:kern w:val="0"/>
          <w:sz w:val="20"/>
          <w:szCs w:val="20"/>
          <w:lang w:eastAsia="ru-RU"/>
        </w:rPr>
      </w:pPr>
      <w:r w:rsidRPr="00A94686">
        <w:rPr>
          <w:rFonts w:ascii="Times New Roman" w:eastAsia="Times New Roman" w:hAnsi="Times New Roman" w:cs="Times New Roman"/>
          <w:spacing w:val="-1"/>
          <w:kern w:val="0"/>
          <w:sz w:val="20"/>
          <w:szCs w:val="20"/>
          <w:lang w:eastAsia="ru-RU"/>
        </w:rPr>
        <w:t>Кубиналокт. Ономастика //Абазинские селения. Къвбина Кубина -</w:t>
      </w:r>
      <w:r w:rsidRPr="00A94686">
        <w:rPr>
          <w:rFonts w:ascii="Times New Roman" w:eastAsia="Times New Roman" w:hAnsi="Times New Roman" w:cs="Times New Roman"/>
          <w:kern w:val="0"/>
          <w:sz w:val="20"/>
          <w:szCs w:val="20"/>
          <w:lang w:eastAsia="ru-RU"/>
        </w:rPr>
        <w:t>Локт. Черкесск - Карачаевск. 1999. -С. 260-290.</w:t>
      </w:r>
    </w:p>
    <w:p w:rsidR="00A94686" w:rsidRPr="00A94686" w:rsidRDefault="00A94686" w:rsidP="00A94686">
      <w:pPr>
        <w:numPr>
          <w:ilvl w:val="0"/>
          <w:numId w:val="19"/>
        </w:numPr>
        <w:shd w:val="clear" w:color="auto" w:fill="FFFFFF"/>
        <w:tabs>
          <w:tab w:val="clear" w:pos="709"/>
        </w:tabs>
        <w:suppressAutoHyphens w:val="0"/>
        <w:autoSpaceDE w:val="0"/>
        <w:autoSpaceDN w:val="0"/>
        <w:adjustRightInd w:val="0"/>
        <w:spacing w:after="0" w:line="322" w:lineRule="exact"/>
        <w:ind w:right="14" w:firstLine="413"/>
        <w:jc w:val="left"/>
        <w:rPr>
          <w:rFonts w:ascii="Times New Roman" w:eastAsia="Times New Roman" w:hAnsi="Times New Roman" w:cs="Times New Roman"/>
          <w:spacing w:val="-15"/>
          <w:kern w:val="0"/>
          <w:sz w:val="20"/>
          <w:szCs w:val="20"/>
          <w:lang w:eastAsia="ru-RU"/>
        </w:rPr>
      </w:pPr>
      <w:r w:rsidRPr="00A94686">
        <w:rPr>
          <w:rFonts w:ascii="Times New Roman" w:eastAsia="Times New Roman" w:hAnsi="Times New Roman" w:cs="Times New Roman"/>
          <w:spacing w:val="-5"/>
          <w:kern w:val="0"/>
          <w:sz w:val="20"/>
          <w:szCs w:val="20"/>
          <w:lang w:eastAsia="ru-RU"/>
        </w:rPr>
        <w:t>Русизмы в абхазо-адыгской ономастике //Язык и общество на пороге нового тысячелетия. Итоги и перспективы. Тезисы докладов международной конференции. 23-25 октября 2001 г. Москва, 2001 г. -С. 327-329.</w:t>
      </w:r>
    </w:p>
    <w:p w:rsidR="00A94686" w:rsidRPr="00A94686" w:rsidRDefault="00A94686" w:rsidP="00A94686">
      <w:pPr>
        <w:numPr>
          <w:ilvl w:val="0"/>
          <w:numId w:val="19"/>
        </w:numPr>
        <w:shd w:val="clear" w:color="auto" w:fill="FFFFFF"/>
        <w:tabs>
          <w:tab w:val="clear" w:pos="709"/>
        </w:tabs>
        <w:suppressAutoHyphens w:val="0"/>
        <w:autoSpaceDE w:val="0"/>
        <w:autoSpaceDN w:val="0"/>
        <w:adjustRightInd w:val="0"/>
        <w:spacing w:after="0" w:line="322" w:lineRule="exact"/>
        <w:ind w:right="19" w:firstLine="413"/>
        <w:jc w:val="left"/>
        <w:rPr>
          <w:rFonts w:ascii="Times New Roman" w:eastAsia="Times New Roman" w:hAnsi="Times New Roman" w:cs="Times New Roman"/>
          <w:spacing w:val="-16"/>
          <w:kern w:val="0"/>
          <w:sz w:val="20"/>
          <w:szCs w:val="20"/>
          <w:lang w:eastAsia="ru-RU"/>
        </w:rPr>
      </w:pPr>
      <w:r w:rsidRPr="00A94686">
        <w:rPr>
          <w:rFonts w:ascii="Times New Roman" w:eastAsia="Times New Roman" w:hAnsi="Times New Roman" w:cs="Times New Roman"/>
          <w:spacing w:val="-5"/>
          <w:kern w:val="0"/>
          <w:sz w:val="20"/>
          <w:szCs w:val="20"/>
          <w:lang w:eastAsia="ru-RU"/>
        </w:rPr>
        <w:t xml:space="preserve">Абазинское наименование кавказских гор (г. Эльбрус) //Дагестанский </w:t>
      </w:r>
      <w:r w:rsidRPr="00A94686">
        <w:rPr>
          <w:rFonts w:ascii="Times New Roman" w:eastAsia="Times New Roman" w:hAnsi="Times New Roman" w:cs="Times New Roman"/>
          <w:spacing w:val="-4"/>
          <w:kern w:val="0"/>
          <w:sz w:val="20"/>
          <w:szCs w:val="20"/>
          <w:lang w:eastAsia="ru-RU"/>
        </w:rPr>
        <w:t xml:space="preserve">лингвистический сборник, вып. 11. -М.: </w:t>
      </w:r>
      <w:r w:rsidRPr="00A94686">
        <w:rPr>
          <w:rFonts w:ascii="Times New Roman" w:eastAsia="Times New Roman" w:hAnsi="Times New Roman" w:cs="Times New Roman"/>
          <w:spacing w:val="-4"/>
          <w:kern w:val="0"/>
          <w:sz w:val="20"/>
          <w:szCs w:val="20"/>
          <w:lang w:val="en-US" w:eastAsia="ru-RU"/>
        </w:rPr>
        <w:t>Academia</w:t>
      </w:r>
      <w:r w:rsidRPr="00A94686">
        <w:rPr>
          <w:rFonts w:ascii="Times New Roman" w:eastAsia="Times New Roman" w:hAnsi="Times New Roman" w:cs="Times New Roman"/>
          <w:spacing w:val="-4"/>
          <w:kern w:val="0"/>
          <w:sz w:val="20"/>
          <w:szCs w:val="20"/>
          <w:lang w:eastAsia="ru-RU"/>
        </w:rPr>
        <w:t>, 2003. -С. 48-53.</w:t>
      </w:r>
    </w:p>
    <w:p w:rsidR="00A94686" w:rsidRPr="00A94686" w:rsidRDefault="00A94686" w:rsidP="00A94686">
      <w:pPr>
        <w:numPr>
          <w:ilvl w:val="0"/>
          <w:numId w:val="19"/>
        </w:numPr>
        <w:shd w:val="clear" w:color="auto" w:fill="FFFFFF"/>
        <w:tabs>
          <w:tab w:val="clear" w:pos="709"/>
        </w:tabs>
        <w:suppressAutoHyphens w:val="0"/>
        <w:autoSpaceDE w:val="0"/>
        <w:autoSpaceDN w:val="0"/>
        <w:adjustRightInd w:val="0"/>
        <w:spacing w:after="0" w:line="322" w:lineRule="exact"/>
        <w:ind w:right="19" w:firstLine="413"/>
        <w:jc w:val="left"/>
        <w:rPr>
          <w:rFonts w:ascii="Times New Roman" w:eastAsia="Times New Roman" w:hAnsi="Times New Roman" w:cs="Times New Roman"/>
          <w:spacing w:val="-16"/>
          <w:kern w:val="0"/>
          <w:sz w:val="20"/>
          <w:szCs w:val="20"/>
          <w:lang w:eastAsia="ru-RU"/>
        </w:rPr>
        <w:sectPr w:rsidR="00A94686" w:rsidRPr="00A94686">
          <w:pgSz w:w="11909" w:h="16834"/>
          <w:pgMar w:top="1440" w:right="2271" w:bottom="720" w:left="3072" w:header="720" w:footer="720" w:gutter="0"/>
          <w:cols w:space="60"/>
          <w:noEndnote/>
        </w:sectPr>
      </w:pPr>
    </w:p>
    <w:p w:rsidR="00A94686" w:rsidRPr="00A94686" w:rsidRDefault="00A94686" w:rsidP="00A94686">
      <w:pPr>
        <w:tabs>
          <w:tab w:val="clear" w:pos="709"/>
        </w:tabs>
        <w:suppressAutoHyphens w:val="0"/>
        <w:autoSpaceDE w:val="0"/>
        <w:autoSpaceDN w:val="0"/>
        <w:adjustRightInd w:val="0"/>
        <w:spacing w:after="0" w:line="240" w:lineRule="auto"/>
        <w:ind w:left="4445"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990600" cy="628650"/>
            <wp:effectExtent l="19050" t="0" r="0" b="0"/>
            <wp:docPr id="752" name="Рисунок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8" cstate="print"/>
                    <a:srcRect/>
                    <a:stretch>
                      <a:fillRect/>
                    </a:stretch>
                  </pic:blipFill>
                  <pic:spPr bwMode="auto">
                    <a:xfrm>
                      <a:off x="0" y="0"/>
                      <a:ext cx="990600" cy="628650"/>
                    </a:xfrm>
                    <a:prstGeom prst="rect">
                      <a:avLst/>
                    </a:prstGeom>
                    <a:noFill/>
                    <a:ln w="9525">
                      <a:noFill/>
                      <a:miter lim="800000"/>
                      <a:headEnd/>
                      <a:tailEnd/>
                    </a:ln>
                  </pic:spPr>
                </pic:pic>
              </a:graphicData>
            </a:graphic>
          </wp:inline>
        </w:drawing>
      </w:r>
    </w:p>
    <w:p w:rsidR="00A94686" w:rsidRPr="00A94686" w:rsidRDefault="00A94686" w:rsidP="00A94686">
      <w:pPr>
        <w:shd w:val="clear" w:color="auto" w:fill="FFFFFF"/>
        <w:tabs>
          <w:tab w:val="clear" w:pos="709"/>
        </w:tabs>
        <w:suppressAutoHyphens w:val="0"/>
        <w:autoSpaceDE w:val="0"/>
        <w:autoSpaceDN w:val="0"/>
        <w:adjustRightInd w:val="0"/>
        <w:spacing w:after="0" w:line="240" w:lineRule="auto"/>
        <w:ind w:left="82" w:firstLine="0"/>
        <w:jc w:val="left"/>
        <w:rPr>
          <w:rFonts w:ascii="Times New Roman" w:eastAsia="Times New Roman" w:hAnsi="Times New Roman" w:cs="Times New Roman"/>
          <w:kern w:val="0"/>
          <w:sz w:val="20"/>
          <w:szCs w:val="20"/>
          <w:lang w:eastAsia="ru-RU"/>
        </w:rPr>
      </w:pPr>
      <w:r w:rsidRPr="00A94686">
        <w:rPr>
          <w:rFonts w:ascii="Arial" w:eastAsia="Times New Roman" w:hAnsi="Arial" w:cs="Arial"/>
          <w:b/>
          <w:bCs/>
          <w:kern w:val="0"/>
          <w:sz w:val="34"/>
          <w:szCs w:val="34"/>
          <w:lang w:val="en-US" w:eastAsia="ru-RU"/>
        </w:rPr>
        <w:t>P</w:t>
      </w:r>
      <w:r w:rsidRPr="00A94686">
        <w:rPr>
          <w:rFonts w:ascii="Arial" w:eastAsia="Times New Roman" w:hAnsi="Arial" w:cs="Arial"/>
          <w:b/>
          <w:bCs/>
          <w:kern w:val="0"/>
          <w:sz w:val="34"/>
          <w:szCs w:val="34"/>
          <w:lang w:eastAsia="ru-RU"/>
        </w:rPr>
        <w:t>14791</w:t>
      </w:r>
    </w:p>
    <w:p w:rsidR="00A94686" w:rsidRPr="00A94686" w:rsidRDefault="00A94686" w:rsidP="00A94686">
      <w:pPr>
        <w:shd w:val="clear" w:color="auto" w:fill="FFFFFF"/>
        <w:tabs>
          <w:tab w:val="clear" w:pos="709"/>
        </w:tabs>
        <w:suppressAutoHyphens w:val="0"/>
        <w:autoSpaceDE w:val="0"/>
        <w:autoSpaceDN w:val="0"/>
        <w:adjustRightInd w:val="0"/>
        <w:spacing w:before="3322" w:after="0" w:line="230" w:lineRule="exact"/>
        <w:ind w:right="1267" w:firstLine="1013"/>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kern w:val="0"/>
          <w:lang w:eastAsia="ru-RU"/>
        </w:rPr>
        <w:t xml:space="preserve">Сара Хасамбиевна Ионова </w:t>
      </w:r>
      <w:r w:rsidRPr="00A94686">
        <w:rPr>
          <w:rFonts w:ascii="Times New Roman" w:eastAsia="Times New Roman" w:hAnsi="Times New Roman" w:cs="Times New Roman"/>
          <w:b/>
          <w:bCs/>
          <w:spacing w:val="-7"/>
          <w:kern w:val="0"/>
          <w:sz w:val="20"/>
          <w:szCs w:val="20"/>
          <w:lang w:eastAsia="ru-RU"/>
        </w:rPr>
        <w:t>Абазинская топонимия: лингвоисторический аспект</w:t>
      </w:r>
    </w:p>
    <w:p w:rsidR="00A94686" w:rsidRPr="00A94686" w:rsidRDefault="00A94686" w:rsidP="00A94686">
      <w:pPr>
        <w:shd w:val="clear" w:color="auto" w:fill="FFFFFF"/>
        <w:tabs>
          <w:tab w:val="clear" w:pos="709"/>
        </w:tabs>
        <w:suppressAutoHyphens w:val="0"/>
        <w:autoSpaceDE w:val="0"/>
        <w:autoSpaceDN w:val="0"/>
        <w:adjustRightInd w:val="0"/>
        <w:spacing w:before="197" w:after="0" w:line="240" w:lineRule="auto"/>
        <w:ind w:left="1267" w:firstLine="0"/>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b/>
          <w:bCs/>
          <w:spacing w:val="-4"/>
          <w:kern w:val="0"/>
          <w:sz w:val="20"/>
          <w:szCs w:val="20"/>
          <w:lang w:eastAsia="ru-RU"/>
        </w:rPr>
        <w:t xml:space="preserve">А </w:t>
      </w:r>
      <w:r w:rsidRPr="00A94686">
        <w:rPr>
          <w:rFonts w:ascii="Times New Roman" w:eastAsia="Times New Roman" w:hAnsi="Times New Roman" w:cs="Times New Roman"/>
          <w:b/>
          <w:bCs/>
          <w:spacing w:val="40"/>
          <w:kern w:val="0"/>
          <w:sz w:val="20"/>
          <w:szCs w:val="20"/>
          <w:lang w:eastAsia="ru-RU"/>
        </w:rPr>
        <w:t>ВТОРЕФЕРАТ</w:t>
      </w:r>
    </w:p>
    <w:p w:rsidR="00A94686" w:rsidRPr="00A94686" w:rsidRDefault="00A94686" w:rsidP="00A94686">
      <w:pPr>
        <w:shd w:val="clear" w:color="auto" w:fill="FFFFFF"/>
        <w:tabs>
          <w:tab w:val="clear" w:pos="709"/>
        </w:tabs>
        <w:suppressAutoHyphens w:val="0"/>
        <w:autoSpaceDE w:val="0"/>
        <w:autoSpaceDN w:val="0"/>
        <w:adjustRightInd w:val="0"/>
        <w:spacing w:before="211" w:after="0" w:line="216" w:lineRule="exact"/>
        <w:ind w:left="1032" w:right="1267" w:hanging="1018"/>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4"/>
          <w:kern w:val="0"/>
          <w:sz w:val="20"/>
          <w:szCs w:val="20"/>
          <w:lang w:eastAsia="ru-RU"/>
        </w:rPr>
        <w:t xml:space="preserve">Подписано к печати 15. 09 2003 г. Формат 60х 84 1/16. </w:t>
      </w:r>
      <w:r w:rsidRPr="00A94686">
        <w:rPr>
          <w:rFonts w:ascii="Times New Roman" w:eastAsia="Times New Roman" w:hAnsi="Times New Roman" w:cs="Times New Roman"/>
          <w:kern w:val="0"/>
          <w:sz w:val="20"/>
          <w:szCs w:val="20"/>
          <w:lang w:eastAsia="ru-RU"/>
        </w:rPr>
        <w:t>Усл. печ.л. 2.0. Тираж 100 экз.</w:t>
      </w:r>
    </w:p>
    <w:p w:rsidR="00A94686" w:rsidRPr="00A94686" w:rsidRDefault="00A94686" w:rsidP="00A94686">
      <w:pPr>
        <w:shd w:val="clear" w:color="auto" w:fill="FFFFFF"/>
        <w:tabs>
          <w:tab w:val="clear" w:pos="709"/>
        </w:tabs>
        <w:suppressAutoHyphens w:val="0"/>
        <w:autoSpaceDE w:val="0"/>
        <w:autoSpaceDN w:val="0"/>
        <w:adjustRightInd w:val="0"/>
        <w:spacing w:before="211" w:after="0" w:line="216" w:lineRule="exact"/>
        <w:ind w:left="888" w:right="2112" w:firstLine="451"/>
        <w:jc w:val="left"/>
        <w:rPr>
          <w:rFonts w:ascii="Times New Roman" w:eastAsia="Times New Roman" w:hAnsi="Times New Roman" w:cs="Times New Roman"/>
          <w:kern w:val="0"/>
          <w:sz w:val="20"/>
          <w:szCs w:val="20"/>
          <w:lang w:eastAsia="ru-RU"/>
        </w:rPr>
      </w:pPr>
      <w:r w:rsidRPr="00A94686">
        <w:rPr>
          <w:rFonts w:ascii="Times New Roman" w:eastAsia="Times New Roman" w:hAnsi="Times New Roman" w:cs="Times New Roman"/>
          <w:spacing w:val="-3"/>
          <w:kern w:val="0"/>
          <w:sz w:val="20"/>
          <w:szCs w:val="20"/>
          <w:lang w:eastAsia="ru-RU"/>
        </w:rPr>
        <w:t xml:space="preserve">Издательство КЧИГИ </w:t>
      </w:r>
      <w:r w:rsidRPr="00A94686">
        <w:rPr>
          <w:rFonts w:ascii="Times New Roman" w:eastAsia="Times New Roman" w:hAnsi="Times New Roman" w:cs="Times New Roman"/>
          <w:spacing w:val="-6"/>
          <w:kern w:val="0"/>
          <w:sz w:val="20"/>
          <w:szCs w:val="20"/>
          <w:lang w:eastAsia="ru-RU"/>
        </w:rPr>
        <w:t>369000, г. Черкесск, Дом Советов</w:t>
      </w:r>
    </w:p>
    <w:p w:rsidR="00DD65E7" w:rsidRPr="00A94686" w:rsidRDefault="00DD65E7" w:rsidP="00A94686"/>
    <w:sectPr w:rsidR="00DD65E7" w:rsidRPr="00A94686" w:rsidSect="00E65BDF">
      <w:headerReference w:type="even" r:id="rId9"/>
      <w:headerReference w:type="default" r:id="rId10"/>
      <w:footerReference w:type="even" r:id="rId11"/>
      <w:footerReference w:type="default" r:id="rId12"/>
      <w:headerReference w:type="first" r:id="rId13"/>
      <w:footerReference w:type="first" r:id="rId14"/>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00D" w:rsidRDefault="002F100D">
      <w:pPr>
        <w:spacing w:after="0" w:line="240" w:lineRule="auto"/>
      </w:pPr>
      <w:r>
        <w:separator/>
      </w:r>
    </w:p>
  </w:endnote>
  <w:endnote w:type="continuationSeparator" w:id="0">
    <w:p w:rsidR="002F100D" w:rsidRDefault="002F1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0D" w:rsidRDefault="002F100D">
    <w:pPr>
      <w:rPr>
        <w:sz w:val="2"/>
        <w:szCs w:val="2"/>
      </w:rPr>
    </w:pPr>
    <w:r w:rsidRPr="00574F1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F100D" w:rsidRDefault="002F100D">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0D" w:rsidRDefault="002F100D">
    <w:pPr>
      <w:rPr>
        <w:sz w:val="2"/>
        <w:szCs w:val="2"/>
      </w:rPr>
    </w:pPr>
    <w:r w:rsidRPr="00574F1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2F100D" w:rsidRDefault="002F100D">
                <w:pPr>
                  <w:spacing w:line="240" w:lineRule="auto"/>
                </w:pPr>
                <w:fldSimple w:instr=" PAGE \* MERGEFORMAT ">
                  <w:r w:rsidR="00A94686" w:rsidRPr="00A94686">
                    <w:rPr>
                      <w:rStyle w:val="afffff9"/>
                      <w:noProof/>
                    </w:rPr>
                    <w:t>60</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0D" w:rsidRDefault="002F10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00D" w:rsidRDefault="002F100D"/>
    <w:p w:rsidR="002F100D" w:rsidRDefault="002F100D"/>
    <w:p w:rsidR="002F100D" w:rsidRDefault="002F100D"/>
    <w:p w:rsidR="002F100D" w:rsidRDefault="002F100D"/>
    <w:p w:rsidR="002F100D" w:rsidRDefault="002F100D"/>
    <w:p w:rsidR="002F100D" w:rsidRDefault="002F100D"/>
    <w:p w:rsidR="002F100D" w:rsidRDefault="002F100D">
      <w:pPr>
        <w:rPr>
          <w:sz w:val="2"/>
          <w:szCs w:val="2"/>
        </w:rPr>
      </w:pPr>
      <w:r w:rsidRPr="00574F1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F100D" w:rsidRDefault="002F100D">
                  <w:pPr>
                    <w:spacing w:line="240" w:lineRule="auto"/>
                  </w:pPr>
                  <w:fldSimple w:instr=" PAGE \* MERGEFORMAT ">
                    <w:r w:rsidRPr="00786A04">
                      <w:rPr>
                        <w:rStyle w:val="afffff9"/>
                        <w:b w:val="0"/>
                        <w:bCs w:val="0"/>
                        <w:noProof/>
                      </w:rPr>
                      <w:t>7</w:t>
                    </w:r>
                  </w:fldSimple>
                </w:p>
              </w:txbxContent>
            </v:textbox>
            <w10:wrap anchorx="page" anchory="page"/>
          </v:shape>
        </w:pict>
      </w:r>
    </w:p>
    <w:p w:rsidR="002F100D" w:rsidRDefault="002F100D"/>
    <w:p w:rsidR="002F100D" w:rsidRDefault="002F100D"/>
    <w:p w:rsidR="002F100D" w:rsidRDefault="002F100D">
      <w:pPr>
        <w:rPr>
          <w:sz w:val="2"/>
          <w:szCs w:val="2"/>
        </w:rPr>
      </w:pPr>
      <w:r w:rsidRPr="00574F1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F100D" w:rsidRDefault="002F100D"/>
              </w:txbxContent>
            </v:textbox>
            <w10:wrap anchorx="page" anchory="page"/>
          </v:shape>
        </w:pict>
      </w:r>
    </w:p>
    <w:p w:rsidR="002F100D" w:rsidRDefault="002F100D"/>
    <w:p w:rsidR="002F100D" w:rsidRDefault="002F100D">
      <w:pPr>
        <w:rPr>
          <w:sz w:val="2"/>
          <w:szCs w:val="2"/>
        </w:rPr>
      </w:pPr>
    </w:p>
    <w:p w:rsidR="002F100D" w:rsidRDefault="002F100D"/>
    <w:p w:rsidR="002F100D" w:rsidRDefault="002F100D">
      <w:pPr>
        <w:spacing w:after="0" w:line="240" w:lineRule="auto"/>
      </w:pPr>
    </w:p>
  </w:footnote>
  <w:footnote w:type="continuationSeparator" w:id="0">
    <w:p w:rsidR="002F100D" w:rsidRDefault="002F1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0D" w:rsidRDefault="002F100D">
    <w:pPr>
      <w:rPr>
        <w:sz w:val="2"/>
        <w:szCs w:val="2"/>
      </w:rPr>
    </w:pPr>
    <w:r w:rsidRPr="00574F1D">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2F100D" w:rsidRDefault="002F100D"/>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0D" w:rsidRDefault="002F100D">
    <w:pPr>
      <w:rPr>
        <w:sz w:val="2"/>
        <w:szCs w:val="2"/>
      </w:rPr>
    </w:pPr>
    <w:r w:rsidRPr="00574F1D">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2F100D" w:rsidRDefault="002F100D"/>
            </w:txbxContent>
          </v:textbox>
          <w10:wrap anchorx="page" anchory="page"/>
        </v:shape>
      </w:pict>
    </w:r>
  </w:p>
  <w:p w:rsidR="002F100D" w:rsidRPr="005856C0" w:rsidRDefault="002F100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0D" w:rsidRDefault="002F100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F7C27832"/>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D051C4"/>
    <w:multiLevelType w:val="hybridMultilevel"/>
    <w:tmpl w:val="3E46914A"/>
    <w:lvl w:ilvl="0" w:tplc="7B6C73BC">
      <w:start w:val="1"/>
      <w:numFmt w:val="bullet"/>
      <w:lvlText w:val=""/>
      <w:lvlJc w:val="left"/>
      <w:pPr>
        <w:ind w:left="1400" w:hanging="360"/>
      </w:pPr>
      <w:rPr>
        <w:rFonts w:ascii="Symbol" w:hAnsi="Symbol" w:hint="default"/>
        <w:lang w:val="en-US"/>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9">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1">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2">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4">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5">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602EAE"/>
    <w:multiLevelType w:val="hybridMultilevel"/>
    <w:tmpl w:val="05BC6256"/>
    <w:lvl w:ilvl="0" w:tplc="FA064DA2">
      <w:start w:val="1"/>
      <w:numFmt w:val="decimal"/>
      <w:lvlText w:val="%1."/>
      <w:lvlJc w:val="left"/>
      <w:pPr>
        <w:ind w:left="1404" w:hanging="360"/>
      </w:pPr>
      <w:rPr>
        <w:rFonts w:ascii="Times New Roman" w:eastAsia="Times New Roman" w:hAnsi="Times New Roman" w:cs="Times New Roman"/>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81">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8">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89">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0">
    <w:nsid w:val="4F2C0FA4"/>
    <w:multiLevelType w:val="singleLevel"/>
    <w:tmpl w:val="5162A69E"/>
    <w:lvl w:ilvl="0">
      <w:start w:val="1"/>
      <w:numFmt w:val="decimal"/>
      <w:lvlText w:val="%1."/>
      <w:legacy w:legacy="1" w:legacySpace="0" w:legacyIndent="292"/>
      <w:lvlJc w:val="left"/>
      <w:rPr>
        <w:rFonts w:ascii="Times New Roman" w:hAnsi="Times New Roman" w:cs="Times New Roman" w:hint="default"/>
      </w:rPr>
    </w:lvl>
  </w:abstractNum>
  <w:abstractNum w:abstractNumId="91">
    <w:nsid w:val="571A4280"/>
    <w:multiLevelType w:val="singleLevel"/>
    <w:tmpl w:val="C23AB522"/>
    <w:lvl w:ilvl="0">
      <w:start w:val="7"/>
      <w:numFmt w:val="decimal"/>
      <w:lvlText w:val="%1."/>
      <w:legacy w:legacy="1" w:legacySpace="0" w:legacyIndent="289"/>
      <w:lvlJc w:val="left"/>
      <w:rPr>
        <w:rFonts w:ascii="Times New Roman" w:hAnsi="Times New Roman" w:cs="Times New Roman" w:hint="default"/>
      </w:rPr>
    </w:lvl>
  </w:abstractNum>
  <w:abstractNum w:abstractNumId="92">
    <w:nsid w:val="57257916"/>
    <w:multiLevelType w:val="hybridMultilevel"/>
    <w:tmpl w:val="1E8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6812607"/>
    <w:multiLevelType w:val="hybridMultilevel"/>
    <w:tmpl w:val="8BAA7C50"/>
    <w:lvl w:ilvl="0" w:tplc="915E45AA">
      <w:start w:val="1"/>
      <w:numFmt w:val="decimal"/>
      <w:lvlText w:val="%1."/>
      <w:lvlJc w:val="left"/>
      <w:pPr>
        <w:tabs>
          <w:tab w:val="num" w:pos="420"/>
        </w:tabs>
        <w:ind w:left="420" w:hanging="420"/>
      </w:pPr>
      <w:rPr>
        <w:rFonts w:ascii="Times New Roman CYR" w:hAnsi="Times New Roman CYR" w:cs="Times New Roman CYR" w:hint="default"/>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4">
    <w:nsid w:val="6A5B7EDA"/>
    <w:multiLevelType w:val="hybridMultilevel"/>
    <w:tmpl w:val="D51C1900"/>
    <w:lvl w:ilvl="0" w:tplc="7B6C73BC">
      <w:start w:val="1"/>
      <w:numFmt w:val="bullet"/>
      <w:lvlText w:val=""/>
      <w:lvlJc w:val="left"/>
      <w:pPr>
        <w:ind w:left="720" w:hanging="360"/>
      </w:pPr>
      <w:rPr>
        <w:rFonts w:ascii="Symbol" w:hAnsi="Symbol"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E614072"/>
    <w:multiLevelType w:val="hybridMultilevel"/>
    <w:tmpl w:val="B772355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6">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95"/>
  </w:num>
  <w:num w:numId="8">
    <w:abstractNumId w:val="80"/>
  </w:num>
  <w:num w:numId="9">
    <w:abstractNumId w:val="68"/>
  </w:num>
  <w:num w:numId="10">
    <w:abstractNumId w:val="94"/>
  </w:num>
  <w:num w:numId="11">
    <w:abstractNumId w:val="92"/>
  </w:num>
  <w:num w:numId="12">
    <w:abstractNumId w:val="4"/>
    <w:lvlOverride w:ilvl="0">
      <w:lvl w:ilvl="0">
        <w:start w:val="65535"/>
        <w:numFmt w:val="bullet"/>
        <w:lvlText w:val="-"/>
        <w:legacy w:legacy="1" w:legacySpace="0" w:legacyIndent="116"/>
        <w:lvlJc w:val="left"/>
        <w:rPr>
          <w:rFonts w:ascii="Times New Roman" w:hAnsi="Times New Roman" w:cs="Times New Roman" w:hint="default"/>
        </w:rPr>
      </w:lvl>
    </w:lvlOverride>
  </w:num>
  <w:num w:numId="13">
    <w:abstractNumId w:val="4"/>
    <w:lvlOverride w:ilvl="0">
      <w:lvl w:ilvl="0">
        <w:start w:val="65535"/>
        <w:numFmt w:val="bullet"/>
        <w:lvlText w:val="-"/>
        <w:legacy w:legacy="1" w:legacySpace="0" w:legacyIndent="115"/>
        <w:lvlJc w:val="left"/>
        <w:rPr>
          <w:rFonts w:ascii="Times New Roman" w:hAnsi="Times New Roman" w:cs="Times New Roman" w:hint="default"/>
        </w:rPr>
      </w:lvl>
    </w:lvlOverride>
  </w:num>
  <w:num w:numId="14">
    <w:abstractNumId w:val="4"/>
    <w:lvlOverride w:ilvl="0">
      <w:lvl w:ilvl="0">
        <w:start w:val="65535"/>
        <w:numFmt w:val="bullet"/>
        <w:lvlText w:val="-"/>
        <w:legacy w:legacy="1" w:legacySpace="0" w:legacyIndent="111"/>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10"/>
        <w:lvlJc w:val="left"/>
        <w:rPr>
          <w:rFonts w:ascii="Times New Roman" w:hAnsi="Times New Roman" w:cs="Times New Roman" w:hint="default"/>
        </w:rPr>
      </w:lvl>
    </w:lvlOverride>
  </w:num>
  <w:num w:numId="16">
    <w:abstractNumId w:val="4"/>
    <w:lvlOverride w:ilvl="0">
      <w:lvl w:ilvl="0">
        <w:start w:val="65535"/>
        <w:numFmt w:val="bullet"/>
        <w:lvlText w:val="-"/>
        <w:legacy w:legacy="1" w:legacySpace="0" w:legacyIndent="105"/>
        <w:lvlJc w:val="left"/>
        <w:rPr>
          <w:rFonts w:ascii="Times New Roman" w:hAnsi="Times New Roman" w:cs="Times New Roman" w:hint="default"/>
        </w:rPr>
      </w:lvl>
    </w:lvlOverride>
  </w:num>
  <w:num w:numId="17">
    <w:abstractNumId w:val="90"/>
  </w:num>
  <w:num w:numId="18">
    <w:abstractNumId w:val="91"/>
  </w:num>
  <w:num w:numId="19">
    <w:abstractNumId w:val="91"/>
    <w:lvlOverride w:ilvl="0">
      <w:lvl w:ilvl="0">
        <w:start w:val="9"/>
        <w:numFmt w:val="decimal"/>
        <w:lvlText w:val="%1."/>
        <w:legacy w:legacy="1" w:legacySpace="0" w:legacyIndent="273"/>
        <w:lvlJc w:val="left"/>
        <w:rPr>
          <w:rFonts w:ascii="Times New Roman" w:hAnsi="Times New Roman" w:cs="Times New Roman" w:hint="default"/>
        </w:rPr>
      </w:lvl>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972"/>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972"/>
    <o:shapelayout v:ext="edit">
      <o:idmap v:ext="edit" data="1"/>
      <o:rules v:ext="edit">
        <o:r id="V:Rule1" type="connector" idref="#_x0000_s1120">
          <o:proxy start="" idref="#_x0000_s1118" connectloc="1"/>
          <o:proxy end="" idref="#_x0000_s1111" connectloc="1"/>
        </o:r>
        <o:r id="V:Rule2" type="connector" idref="#_x0000_s1121">
          <o:proxy start="" idref="#_x0000_s1118" connectloc="1"/>
          <o:proxy end="" idref="#_x0000_s1112" connectloc="1"/>
        </o:r>
        <o:r id="V:Rule3" type="connector" idref="#_x0000_s1122">
          <o:proxy start="" idref="#_x0000_s1118" connectloc="1"/>
          <o:proxy end="" idref="#_x0000_s1119" connectloc="1"/>
        </o:r>
        <o:r id="V:Rule4" type="connector" idref="#_x0000_s1123">
          <o:proxy start="" idref="#_x0000_s1118" connectloc="1"/>
          <o:proxy end="" idref="#_x0000_s1113" connectloc="1"/>
        </o:r>
        <o:r id="V:Rule5" type="connector" idref="#_x0000_s1124">
          <o:proxy start="" idref="#_x0000_s1118" connectloc="3"/>
          <o:proxy end="" idref="#_x0000_s1111" connectloc="3"/>
        </o:r>
        <o:r id="V:Rule6" type="connector" idref="#_x0000_s1125">
          <o:proxy start="" idref="#_x0000_s1118" connectloc="3"/>
          <o:proxy end="" idref="#_x0000_s1112" connectloc="3"/>
        </o:r>
        <o:r id="V:Rule7" type="connector" idref="#_x0000_s1126">
          <o:proxy start="" idref="#_x0000_s1118" connectloc="3"/>
          <o:proxy end="" idref="#_x0000_s1119" connectloc="3"/>
        </o:r>
        <o:r id="V:Rule8" type="connector" idref="#_x0000_s1127">
          <o:proxy start="" idref="#_x0000_s1118" connectloc="3"/>
          <o:proxy end="" idref="#_x0000_s1113" connectloc="3"/>
        </o:r>
        <o:r id="V:Rule9" type="connector" idref="#_x0000_s1128">
          <o:proxy start="" idref="#_x0000_s1109" connectloc="1"/>
          <o:proxy end="" idref="#_x0000_s1115" connectloc="1"/>
        </o:r>
        <o:r id="V:Rule10" type="connector" idref="#_x0000_s1129">
          <o:proxy start="" idref="#_x0000_s1109" connectloc="3"/>
          <o:proxy end="" idref="#_x0000_s1115" connectloc="3"/>
        </o:r>
        <o:r id="V:Rule11" type="connector" idref="#_x0000_s1248"/>
        <o:r id="V:Rule12" type="connector" idref="#_x0000_s1249"/>
        <o:r id="V:Rule13" type="connector" idref="#_x0000_s1250"/>
        <o:r id="V:Rule14" type="connector" idref="#_x0000_s1251"/>
        <o:r id="V:Rule15" type="connector" idref="#_x0000_s1252"/>
        <o:r id="V:Rule16" type="connector" idref="#_x0000_s1253"/>
        <o:r id="V:Rule17" type="connector" idref="#_x0000_s1254"/>
        <o:r id="V:Rule18" type="connector" idref="#_x0000_s1255"/>
        <o:r id="V:Rule19" type="connector" idref="#_x0000_s1256"/>
        <o:r id="V:Rule20" type="connector" idref="#_x0000_s1257"/>
        <o:r id="V:Rule21" type="connector" idref="#_x0000_s1454"/>
        <o:r id="V:Rule22" type="connector" idref="#_x0000_s1446"/>
        <o:r id="V:Rule23" type="connector" idref="#_x0000_s1449"/>
        <o:r id="V:Rule24" type="connector" idref="#_x0000_s1453"/>
        <o:r id="V:Rule25" type="connector" idref="#_x0000_s1450"/>
        <o:r id="V:Rule26" type="connector" idref="#_x0000_s1448"/>
        <o:r id="V:Rule27" type="connector" idref="#_x0000_s1451"/>
        <o:r id="V:Rule28" type="connector" idref="#_x0000_s1447"/>
        <o:r id="V:Rule29" type="connector" idref="#_x0000_s1452"/>
        <o:r id="V:Rule30" type="connector" idref="#_x0000_s1426"/>
        <o:r id="V:Rule31" type="connector" idref="#_x0000_s1427"/>
        <o:r id="V:Rule32" type="connector" idref="#_x0000_s1428"/>
        <o:r id="V:Rule33" type="connector" idref="#_x0000_s1429"/>
        <o:r id="V:Rule34" type="connector" idref="#_x0000_s1430"/>
        <o:r id="V:Rule35" type="connector" idref="#_x0000_s1431"/>
        <o:r id="V:Rule36" type="connector" idref="#_x0000_s1432"/>
        <o:r id="V:Rule37" type="connector" idref="#_x0000_s1433"/>
        <o:r id="V:Rule38" type="connector" idref="#_x0000_s1467">
          <o:proxy start="" idref="#_x0000_s1459" connectloc="2"/>
          <o:proxy end="" idref="#_x0000_s1463" connectloc="0"/>
        </o:r>
        <o:r id="V:Rule39" type="connector" idref="#_x0000_s1468">
          <o:proxy start="" idref="#_x0000_s1461" connectloc="2"/>
          <o:proxy end="" idref="#_x0000_s1462" connectloc="0"/>
        </o:r>
        <o:r id="V:Rule40" type="connector" idref="#_x0000_s1469">
          <o:proxy start="" idref="#_x0000_s1462" connectloc="2"/>
          <o:proxy end="" idref="#_x0000_s1465" connectloc="0"/>
        </o:r>
        <o:r id="V:Rule41" type="connector" idref="#_x0000_s1470">
          <o:proxy start="" idref="#_x0000_s1463" connectloc="2"/>
        </o:r>
        <o:r id="V:Rule42" type="connector" idref="#_x0000_s1471">
          <o:proxy start="" idref="#_x0000_s1460" connectloc="2"/>
          <o:proxy end="" idref="#_x0000_s1464" connectloc="0"/>
        </o:r>
        <o:r id="V:Rule43" type="connector" idref="#_x0000_s1472">
          <o:proxy start="" idref="#_x0000_s1465" connectloc="2"/>
        </o:r>
        <o:r id="V:Rule44" type="connector" idref="#_x0000_s1473">
          <o:proxy start="" idref="#_x0000_s1464" connectloc="2"/>
        </o:r>
        <o:r id="V:Rule45" type="connector" idref="#_x0000_s1402"/>
        <o:r id="V:Rule46" type="connector" idref="#_x0000_s1404"/>
        <o:r id="V:Rule47" type="connector" idref="#_x0000_s1403"/>
        <o:r id="V:Rule48" type="connector" idref="#_x0000_s1400"/>
        <o:r id="V:Rule49" type="connector" idref="#_x0000_s1401"/>
        <o:r id="V:Rule50" type="connector" idref="#_x0000_s1567"/>
        <o:r id="V:Rule51" type="connector" idref="#_x0000_s1559"/>
        <o:r id="V:Rule52" type="connector" idref="#_x0000_s1562"/>
        <o:r id="V:Rule53" type="connector" idref="#_x0000_s1566"/>
        <o:r id="V:Rule54" type="connector" idref="#_x0000_s1563"/>
        <o:r id="V:Rule55" type="connector" idref="#_x0000_s1561"/>
        <o:r id="V:Rule56" type="connector" idref="#_x0000_s1564"/>
        <o:r id="V:Rule57" type="connector" idref="#_x0000_s1560"/>
        <o:r id="V:Rule58" type="connector" idref="#_x0000_s1565"/>
        <o:r id="V:Rule59" type="connector" idref="#_x0000_s1539"/>
        <o:r id="V:Rule60" type="connector" idref="#_x0000_s1540"/>
        <o:r id="V:Rule61" type="connector" idref="#_x0000_s1541"/>
        <o:r id="V:Rule62" type="connector" idref="#_x0000_s1542"/>
        <o:r id="V:Rule63" type="connector" idref="#_x0000_s1543"/>
        <o:r id="V:Rule64" type="connector" idref="#_x0000_s1544"/>
        <o:r id="V:Rule65" type="connector" idref="#_x0000_s1545"/>
        <o:r id="V:Rule66" type="connector" idref="#_x0000_s1546"/>
        <o:r id="V:Rule67" type="connector" idref="#_x0000_s1580"/>
        <o:r id="V:Rule68" type="connector" idref="#_x0000_s1581"/>
        <o:r id="V:Rule69" type="connector" idref="#_x0000_s1582"/>
        <o:r id="V:Rule70" type="connector" idref="#_x0000_s1583"/>
        <o:r id="V:Rule71" type="connector" idref="#_x0000_s1584"/>
        <o:r id="V:Rule72" type="connector" idref="#_x0000_s1585"/>
        <o:r id="V:Rule73" type="connector" idref="#_x0000_s1586"/>
        <o:r id="V:Rule74" type="connector" idref="#_x0000_s1515"/>
        <o:r id="V:Rule75" type="connector" idref="#_x0000_s1517"/>
        <o:r id="V:Rule76" type="connector" idref="#_x0000_s1516"/>
        <o:r id="V:Rule77" type="connector" idref="#_x0000_s1513"/>
        <o:r id="V:Rule78" type="connector" idref="#_x0000_s151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footer" w:uiPriority="0"/>
    <w:lsdException w:name="caption" w:uiPriority="0" w:qFormat="1"/>
    <w:lsdException w:name="footnote reference"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B3E57-E03C-420F-8814-635E2CB7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60</Pages>
  <Words>16332</Words>
  <Characters>93098</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109212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38</cp:revision>
  <cp:lastPrinted>2009-02-06T05:36:00Z</cp:lastPrinted>
  <dcterms:created xsi:type="dcterms:W3CDTF">2020-09-30T12:00:00Z</dcterms:created>
  <dcterms:modified xsi:type="dcterms:W3CDTF">2020-10-03T10:18:00Z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