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СТЕРСТВО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ВНУТРППН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НИ</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ХАРК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НАЦЮНАЛЬНИЙ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ВЕРСИТЕТ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УДК</w:t>
      </w:r>
      <w:r w:rsidRPr="00571891">
        <w:rPr>
          <w:rFonts w:ascii="Times New Roman" w:eastAsia="Times New Roman" w:hAnsi="Times New Roman" w:cs="Times New Roman"/>
          <w:kern w:val="0"/>
          <w:sz w:val="28"/>
          <w:szCs w:val="28"/>
          <w:lang w:eastAsia="ru-RU"/>
        </w:rPr>
        <w:t xml:space="preserve">: 342.9 (477)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еВГЕНШ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КТОР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ВНА</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 xml:space="preserve">12.00.07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нансове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шформацшне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Автореферат</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дисертацп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здобуття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ступеня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кандидата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ХАРК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2021 </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Дисертащею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рукопис</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Науковий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ксршмшк</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Робота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Харшвському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ональному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верситет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доктор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БРУСАКОВА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Оксана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Валеривна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Харшвський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ональний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верситет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декан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факультету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6.</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Офщмпм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опомемти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доктор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ШАПОВАЛ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Ромам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Володимирович</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Нац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ональний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верситет</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мен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Ярослава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Мудрого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кафедри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адшшстративно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i;</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кандидат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ШЕВЧУК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Геммад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Вадимович</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Нацюнальна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академ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кафедри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адмшстративно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i.</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Захист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дбудеться</w:t>
      </w:r>
      <w:r w:rsidRPr="00571891">
        <w:rPr>
          <w:rFonts w:ascii="Times New Roman" w:eastAsia="Times New Roman" w:hAnsi="Times New Roman" w:cs="Times New Roman"/>
          <w:kern w:val="0"/>
          <w:sz w:val="28"/>
          <w:szCs w:val="28"/>
          <w:lang w:eastAsia="ru-RU"/>
        </w:rPr>
        <w:t xml:space="preserve"> 25 </w:t>
      </w:r>
      <w:r w:rsidRPr="00571891">
        <w:rPr>
          <w:rFonts w:ascii="Times New Roman" w:eastAsia="Times New Roman" w:hAnsi="Times New Roman" w:cs="Times New Roman" w:hint="eastAsia"/>
          <w:kern w:val="0"/>
          <w:sz w:val="28"/>
          <w:szCs w:val="28"/>
          <w:lang w:eastAsia="ru-RU"/>
        </w:rPr>
        <w:t>червня</w:t>
      </w:r>
      <w:r w:rsidRPr="00571891">
        <w:rPr>
          <w:rFonts w:ascii="Times New Roman" w:eastAsia="Times New Roman" w:hAnsi="Times New Roman" w:cs="Times New Roman"/>
          <w:kern w:val="0"/>
          <w:sz w:val="28"/>
          <w:szCs w:val="28"/>
          <w:lang w:eastAsia="ru-RU"/>
        </w:rPr>
        <w:t xml:space="preserve"> 2021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13 </w:t>
      </w:r>
      <w:r w:rsidRPr="00571891">
        <w:rPr>
          <w:rFonts w:ascii="Times New Roman" w:eastAsia="Times New Roman" w:hAnsi="Times New Roman" w:cs="Times New Roman" w:hint="eastAsia"/>
          <w:kern w:val="0"/>
          <w:sz w:val="28"/>
          <w:szCs w:val="28"/>
          <w:lang w:eastAsia="ru-RU"/>
        </w:rPr>
        <w:t>годиш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данн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спец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зовано</w:t>
      </w:r>
      <w:r w:rsidRPr="00571891">
        <w:rPr>
          <w:rFonts w:ascii="Times New Roman" w:eastAsia="Times New Roman" w:hAnsi="Times New Roman" w:cs="Times New Roman"/>
          <w:kern w:val="0"/>
          <w:sz w:val="28"/>
          <w:szCs w:val="28"/>
          <w:lang w:eastAsia="ru-RU"/>
        </w:rPr>
        <w:t xml:space="preserve">l </w:t>
      </w:r>
      <w:r w:rsidRPr="00571891">
        <w:rPr>
          <w:rFonts w:ascii="Times New Roman" w:eastAsia="Times New Roman" w:hAnsi="Times New Roman" w:cs="Times New Roman" w:hint="eastAsia"/>
          <w:kern w:val="0"/>
          <w:sz w:val="28"/>
          <w:szCs w:val="28"/>
          <w:lang w:eastAsia="ru-RU"/>
        </w:rPr>
        <w:t>вчено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64.700.01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Харшвському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нацюнальному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ушверситеп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адресою</w:t>
      </w:r>
      <w:r w:rsidRPr="00571891">
        <w:rPr>
          <w:rFonts w:ascii="Times New Roman" w:eastAsia="Times New Roman" w:hAnsi="Times New Roman" w:cs="Times New Roman"/>
          <w:kern w:val="0"/>
          <w:sz w:val="28"/>
          <w:szCs w:val="28"/>
          <w:lang w:eastAsia="ru-RU"/>
        </w:rPr>
        <w:t xml:space="preserve">: 61080,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Ландау</w:t>
      </w:r>
      <w:r w:rsidRPr="00571891">
        <w:rPr>
          <w:rFonts w:ascii="Times New Roman" w:eastAsia="Times New Roman" w:hAnsi="Times New Roman" w:cs="Times New Roman"/>
          <w:kern w:val="0"/>
          <w:sz w:val="28"/>
          <w:szCs w:val="28"/>
          <w:lang w:eastAsia="ru-RU"/>
        </w:rPr>
        <w:t>, 27.</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дисертащею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ознайомитися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бл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отец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Харк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вського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нацюнального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верситету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адресою</w:t>
      </w:r>
      <w:r w:rsidRPr="00571891">
        <w:rPr>
          <w:rFonts w:ascii="Times New Roman" w:eastAsia="Times New Roman" w:hAnsi="Times New Roman" w:cs="Times New Roman"/>
          <w:kern w:val="0"/>
          <w:sz w:val="28"/>
          <w:szCs w:val="28"/>
          <w:lang w:eastAsia="ru-RU"/>
        </w:rPr>
        <w:t xml:space="preserve">: 61080,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Харшв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Ландау</w:t>
      </w:r>
      <w:r w:rsidRPr="00571891">
        <w:rPr>
          <w:rFonts w:ascii="Times New Roman" w:eastAsia="Times New Roman" w:hAnsi="Times New Roman" w:cs="Times New Roman"/>
          <w:kern w:val="0"/>
          <w:sz w:val="28"/>
          <w:szCs w:val="28"/>
          <w:lang w:eastAsia="ru-RU"/>
        </w:rPr>
        <w:t>, 27.</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Автореферат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розкланий</w:t>
      </w:r>
      <w:r w:rsidRPr="00571891">
        <w:rPr>
          <w:rFonts w:ascii="Times New Roman" w:eastAsia="Times New Roman" w:hAnsi="Times New Roman" w:cs="Times New Roman"/>
          <w:kern w:val="0"/>
          <w:sz w:val="28"/>
          <w:szCs w:val="28"/>
          <w:lang w:eastAsia="ru-RU"/>
        </w:rPr>
        <w:t xml:space="preserve"> 25 </w:t>
      </w:r>
      <w:r w:rsidRPr="00571891">
        <w:rPr>
          <w:rFonts w:ascii="Times New Roman" w:eastAsia="Times New Roman" w:hAnsi="Times New Roman" w:cs="Times New Roman" w:hint="eastAsia"/>
          <w:kern w:val="0"/>
          <w:sz w:val="28"/>
          <w:szCs w:val="28"/>
          <w:lang w:eastAsia="ru-RU"/>
        </w:rPr>
        <w:t>травня</w:t>
      </w:r>
      <w:r w:rsidRPr="00571891">
        <w:rPr>
          <w:rFonts w:ascii="Times New Roman" w:eastAsia="Times New Roman" w:hAnsi="Times New Roman" w:cs="Times New Roman"/>
          <w:kern w:val="0"/>
          <w:sz w:val="28"/>
          <w:szCs w:val="28"/>
          <w:lang w:eastAsia="ru-RU"/>
        </w:rPr>
        <w:t xml:space="preserve"> 2021 </w:t>
      </w:r>
      <w:r w:rsidRPr="00571891">
        <w:rPr>
          <w:rFonts w:ascii="Times New Roman" w:eastAsia="Times New Roman" w:hAnsi="Times New Roman" w:cs="Times New Roman" w:hint="eastAsia"/>
          <w:kern w:val="0"/>
          <w:sz w:val="28"/>
          <w:szCs w:val="28"/>
          <w:lang w:eastAsia="ru-RU"/>
        </w:rPr>
        <w:t>року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Леом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МОГ</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ЛЕВСЬКИЙ</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lastRenderedPageBreak/>
        <w:t>Вчемий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секретар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зовамо</w:t>
      </w:r>
      <w:r w:rsidRPr="00571891">
        <w:rPr>
          <w:rFonts w:ascii="Times New Roman" w:eastAsia="Times New Roman" w:hAnsi="Times New Roman" w:cs="Times New Roman"/>
          <w:kern w:val="0"/>
          <w:sz w:val="28"/>
          <w:szCs w:val="28"/>
          <w:lang w:eastAsia="ru-RU"/>
        </w:rPr>
        <w:t xml:space="preserve">l■ </w:t>
      </w:r>
      <w:r w:rsidRPr="00571891">
        <w:rPr>
          <w:rFonts w:ascii="Times New Roman" w:eastAsia="Times New Roman" w:hAnsi="Times New Roman" w:cs="Times New Roman" w:hint="eastAsia"/>
          <w:kern w:val="0"/>
          <w:sz w:val="28"/>
          <w:szCs w:val="28"/>
          <w:lang w:eastAsia="ru-RU"/>
        </w:rPr>
        <w:t>вченоТ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ради</w:t>
      </w:r>
      <w:r w:rsidRPr="00571891">
        <w:rPr>
          <w:rFonts w:ascii="Times New Roman" w:eastAsia="Times New Roman" w:hAnsi="Times New Roman" w:cs="Times New Roman"/>
          <w:kern w:val="0"/>
          <w:sz w:val="28"/>
          <w:szCs w:val="28"/>
          <w:lang w:eastAsia="ru-RU"/>
        </w:rPr>
        <w:t> </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ЗАГАЛЬНА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Обгрунтування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вибору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Важливим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демократично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сощально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спрямовано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створення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панування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сусп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льств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принцип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верховенства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Одним</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найважливших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нструмент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механ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вщновлення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свобод</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законних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нтерес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раз</w:t>
      </w:r>
      <w:r w:rsidRPr="00571891">
        <w:rPr>
          <w:rFonts w:ascii="Times New Roman" w:eastAsia="Times New Roman" w:hAnsi="Times New Roman" w:cs="Times New Roman"/>
          <w:kern w:val="0"/>
          <w:sz w:val="28"/>
          <w:szCs w:val="28"/>
          <w:lang w:eastAsia="ru-RU"/>
        </w:rPr>
        <w:t>i !</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порушень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вщносинах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фактично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кожному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w:t>
      </w:r>
      <w:r w:rsidRPr="00571891">
        <w:rPr>
          <w:rFonts w:ascii="Times New Roman" w:eastAsia="Times New Roman" w:hAnsi="Times New Roman" w:cs="Times New Roman"/>
          <w:kern w:val="0"/>
          <w:sz w:val="28"/>
          <w:szCs w:val="28"/>
          <w:lang w:eastAsia="ru-RU"/>
        </w:rPr>
        <w:t>i i</w:t>
      </w:r>
      <w:r w:rsidRPr="00571891">
        <w:rPr>
          <w:rFonts w:ascii="Times New Roman" w:eastAsia="Times New Roman" w:hAnsi="Times New Roman" w:cs="Times New Roman" w:hint="eastAsia"/>
          <w:kern w:val="0"/>
          <w:sz w:val="28"/>
          <w:szCs w:val="28"/>
          <w:lang w:eastAsia="ru-RU"/>
        </w:rPr>
        <w:t>нтереси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ввдносинах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органами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влади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поставити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сумн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найголовн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ухвалених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органами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посадовими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ршень</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Безперечно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створення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вагомим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кроком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тчизняного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законодавця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затвердження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режиму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демократ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онування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апарату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Разом</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варто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незважаючи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позитивн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зрушення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ввдбулись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йснення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нашш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зазначений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шститут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перебувае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реформування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сьогодн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залишаеться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рол</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окремих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останн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роки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придшялась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суттева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боку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законодавця</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Варто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зауважити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предметом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пошук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Безпалова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A.</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рюкова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Бисаги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Булеца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Бусур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Вшьчик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Волошина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Головань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Горбань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Гусаров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Джафарова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Дюкина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менко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Заборовський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1</w:t>
      </w:r>
      <w:r w:rsidRPr="00571891">
        <w:rPr>
          <w:rFonts w:ascii="Times New Roman" w:eastAsia="Times New Roman" w:hAnsi="Times New Roman" w:cs="Times New Roman" w:hint="eastAsia"/>
          <w:kern w:val="0"/>
          <w:sz w:val="28"/>
          <w:szCs w:val="28"/>
          <w:lang w:eastAsia="ru-RU"/>
        </w:rPr>
        <w:t>ваницький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Козьмших</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Комзюк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Лукацька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Ю</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Музичук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Нштченко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Обловацька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Погорецький</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Пустов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1.</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Русанова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Савченко</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B.</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Сокуренко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Чудик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Шкребець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Юхно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Яновська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багато</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науковц</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зробили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вагомий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внесок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шституту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цьому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залишаеться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питань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пов’язаних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з’ясуванням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Таким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вщсутшсть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комплексних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монограф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присвячених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прогалин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недолЫв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вщповщному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lastRenderedPageBreak/>
        <w:t>правовому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зумовлюють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актуальн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своечасшсть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обрано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тематики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проблематики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дозволить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тшьки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двищити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ефектившсть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сприятиме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Зв’язок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програмами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планами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Дисертацшне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вщповщно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«Нацюнально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стратеги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людини»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затверджено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Указом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Президента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24.03.2021 </w:t>
      </w:r>
      <w:r w:rsidRPr="00571891">
        <w:rPr>
          <w:rFonts w:ascii="Times New Roman" w:eastAsia="Times New Roman" w:hAnsi="Times New Roman" w:cs="Times New Roman" w:hint="eastAsia"/>
          <w:kern w:val="0"/>
          <w:sz w:val="28"/>
          <w:szCs w:val="28"/>
          <w:lang w:eastAsia="ru-RU"/>
        </w:rPr>
        <w:t>року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119/2021; </w:t>
      </w:r>
      <w:r w:rsidRPr="00571891">
        <w:rPr>
          <w:rFonts w:ascii="Times New Roman" w:eastAsia="Times New Roman" w:hAnsi="Times New Roman" w:cs="Times New Roman" w:hint="eastAsia"/>
          <w:kern w:val="0"/>
          <w:sz w:val="28"/>
          <w:szCs w:val="28"/>
          <w:lang w:eastAsia="ru-RU"/>
        </w:rPr>
        <w:t>«Стратеги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реформування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судоустрою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жних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нститут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2015-2020 </w:t>
      </w:r>
      <w:r w:rsidRPr="00571891">
        <w:rPr>
          <w:rFonts w:ascii="Times New Roman" w:eastAsia="Times New Roman" w:hAnsi="Times New Roman" w:cs="Times New Roman" w:hint="eastAsia"/>
          <w:kern w:val="0"/>
          <w:sz w:val="28"/>
          <w:szCs w:val="28"/>
          <w:lang w:eastAsia="ru-RU"/>
        </w:rPr>
        <w:t>роки»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схвалено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Указом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Президента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20 </w:t>
      </w:r>
      <w:r w:rsidRPr="00571891">
        <w:rPr>
          <w:rFonts w:ascii="Times New Roman" w:eastAsia="Times New Roman" w:hAnsi="Times New Roman" w:cs="Times New Roman" w:hint="eastAsia"/>
          <w:kern w:val="0"/>
          <w:sz w:val="28"/>
          <w:szCs w:val="28"/>
          <w:lang w:eastAsia="ru-RU"/>
        </w:rPr>
        <w:t>травня</w:t>
      </w:r>
      <w:r w:rsidRPr="00571891">
        <w:rPr>
          <w:rFonts w:ascii="Times New Roman" w:eastAsia="Times New Roman" w:hAnsi="Times New Roman" w:cs="Times New Roman"/>
          <w:kern w:val="0"/>
          <w:sz w:val="28"/>
          <w:szCs w:val="28"/>
          <w:lang w:eastAsia="ru-RU"/>
        </w:rPr>
        <w:t xml:space="preserve"> 2015 </w:t>
      </w:r>
      <w:r w:rsidRPr="00571891">
        <w:rPr>
          <w:rFonts w:ascii="Times New Roman" w:eastAsia="Times New Roman" w:hAnsi="Times New Roman" w:cs="Times New Roman" w:hint="eastAsia"/>
          <w:kern w:val="0"/>
          <w:sz w:val="28"/>
          <w:szCs w:val="28"/>
          <w:lang w:eastAsia="ru-RU"/>
        </w:rPr>
        <w:t>року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276/2015; </w:t>
      </w:r>
      <w:r w:rsidRPr="00571891">
        <w:rPr>
          <w:rFonts w:ascii="Times New Roman" w:eastAsia="Times New Roman" w:hAnsi="Times New Roman" w:cs="Times New Roman" w:hint="eastAsia"/>
          <w:kern w:val="0"/>
          <w:sz w:val="28"/>
          <w:szCs w:val="28"/>
          <w:lang w:eastAsia="ru-RU"/>
        </w:rPr>
        <w:t>робота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вщповщае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оритетним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плена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Стратеги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Нацюнально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академи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2016-2020 </w:t>
      </w:r>
      <w:r w:rsidRPr="00571891">
        <w:rPr>
          <w:rFonts w:ascii="Times New Roman" w:eastAsia="Times New Roman" w:hAnsi="Times New Roman" w:cs="Times New Roman" w:hint="eastAsia"/>
          <w:kern w:val="0"/>
          <w:sz w:val="28"/>
          <w:szCs w:val="28"/>
          <w:lang w:eastAsia="ru-RU"/>
        </w:rPr>
        <w:t>роки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Прюритетним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напрямкам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оргашв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перюд</w:t>
      </w:r>
      <w:r w:rsidRPr="00571891">
        <w:rPr>
          <w:rFonts w:ascii="Times New Roman" w:eastAsia="Times New Roman" w:hAnsi="Times New Roman" w:cs="Times New Roman"/>
          <w:kern w:val="0"/>
          <w:sz w:val="28"/>
          <w:szCs w:val="28"/>
          <w:lang w:eastAsia="ru-RU"/>
        </w:rPr>
        <w:t xml:space="preserve"> 2015-2019 </w:t>
      </w:r>
      <w:r w:rsidRPr="00571891">
        <w:rPr>
          <w:rFonts w:ascii="Times New Roman" w:eastAsia="Times New Roman" w:hAnsi="Times New Roman" w:cs="Times New Roman" w:hint="eastAsia"/>
          <w:kern w:val="0"/>
          <w:sz w:val="28"/>
          <w:szCs w:val="28"/>
          <w:lang w:eastAsia="ru-RU"/>
        </w:rPr>
        <w:t>рок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Наказ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МВС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16 </w:t>
      </w:r>
      <w:r w:rsidRPr="00571891">
        <w:rPr>
          <w:rFonts w:ascii="Times New Roman" w:eastAsia="Times New Roman" w:hAnsi="Times New Roman" w:cs="Times New Roman" w:hint="eastAsia"/>
          <w:kern w:val="0"/>
          <w:sz w:val="28"/>
          <w:szCs w:val="28"/>
          <w:lang w:eastAsia="ru-RU"/>
        </w:rPr>
        <w:t>березня</w:t>
      </w:r>
      <w:r w:rsidRPr="00571891">
        <w:rPr>
          <w:rFonts w:ascii="Times New Roman" w:eastAsia="Times New Roman" w:hAnsi="Times New Roman" w:cs="Times New Roman"/>
          <w:kern w:val="0"/>
          <w:sz w:val="28"/>
          <w:szCs w:val="28"/>
          <w:lang w:eastAsia="ru-RU"/>
        </w:rPr>
        <w:t xml:space="preserve"> 2015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275); </w:t>
      </w:r>
      <w:r w:rsidRPr="00571891">
        <w:rPr>
          <w:rFonts w:ascii="Times New Roman" w:eastAsia="Times New Roman" w:hAnsi="Times New Roman" w:cs="Times New Roman" w:hint="eastAsia"/>
          <w:kern w:val="0"/>
          <w:sz w:val="28"/>
          <w:szCs w:val="28"/>
          <w:lang w:eastAsia="ru-RU"/>
        </w:rPr>
        <w:t>Комплексно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дослщно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Харювського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онального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верситету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удосконалення</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w:t>
      </w:r>
      <w:r w:rsidRPr="00571891">
        <w:rPr>
          <w:rFonts w:ascii="Times New Roman" w:eastAsia="Times New Roman" w:hAnsi="Times New Roman" w:cs="Times New Roman"/>
          <w:kern w:val="0"/>
          <w:sz w:val="28"/>
          <w:szCs w:val="28"/>
          <w:lang w:eastAsia="ru-RU"/>
        </w:rPr>
        <w:t>e</w:t>
      </w:r>
      <w:r w:rsidRPr="00571891">
        <w:rPr>
          <w:rFonts w:ascii="Times New Roman" w:eastAsia="Times New Roman" w:hAnsi="Times New Roman" w:cs="Times New Roman" w:hint="eastAsia"/>
          <w:kern w:val="0"/>
          <w:sz w:val="28"/>
          <w:szCs w:val="28"/>
          <w:lang w:eastAsia="ru-RU"/>
        </w:rPr>
        <w:t>страц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0113U008197).</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задач</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досл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спираючись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пропозицш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рекомендац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досягнення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поставлено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дисертацшно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необидно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вирЫиги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встановити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окреслити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визначити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з’ясувати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розкрити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lastRenderedPageBreak/>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надати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гаранпям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окреслити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узагальнити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опрацювати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УкраЫ</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запропонувати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шляхи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закршлюе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’ектом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правовщносини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Предметом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Методи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подготовки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дисертацшного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тзнання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тичний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застосовувався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 xml:space="preserve"> 1.1),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окреслити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шдроздш</w:t>
      </w:r>
      <w:r w:rsidRPr="00571891">
        <w:rPr>
          <w:rFonts w:ascii="Times New Roman" w:eastAsia="Times New Roman" w:hAnsi="Times New Roman" w:cs="Times New Roman"/>
          <w:kern w:val="0"/>
          <w:sz w:val="28"/>
          <w:szCs w:val="28"/>
          <w:lang w:eastAsia="ru-RU"/>
        </w:rPr>
        <w:t xml:space="preserve"> 1.2).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щдроздш</w:t>
      </w:r>
      <w:r w:rsidRPr="00571891">
        <w:rPr>
          <w:rFonts w:ascii="Times New Roman" w:eastAsia="Times New Roman" w:hAnsi="Times New Roman" w:cs="Times New Roman"/>
          <w:kern w:val="0"/>
          <w:sz w:val="28"/>
          <w:szCs w:val="28"/>
          <w:lang w:eastAsia="ru-RU"/>
        </w:rPr>
        <w:t xml:space="preserve"> 1.3)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шдроздш</w:t>
      </w:r>
      <w:r w:rsidRPr="00571891">
        <w:rPr>
          <w:rFonts w:ascii="Times New Roman" w:eastAsia="Times New Roman" w:hAnsi="Times New Roman" w:cs="Times New Roman"/>
          <w:kern w:val="0"/>
          <w:sz w:val="28"/>
          <w:szCs w:val="28"/>
          <w:lang w:eastAsia="ru-RU"/>
        </w:rPr>
        <w:t xml:space="preserve"> 2.1),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лопко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семантичний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функцюнальний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документального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використовувався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гаранпям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ввдповщальносп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шдроздши</w:t>
      </w:r>
      <w:r w:rsidRPr="00571891">
        <w:rPr>
          <w:rFonts w:ascii="Times New Roman" w:eastAsia="Times New Roman" w:hAnsi="Times New Roman" w:cs="Times New Roman"/>
          <w:kern w:val="0"/>
          <w:sz w:val="28"/>
          <w:szCs w:val="28"/>
          <w:lang w:eastAsia="ru-RU"/>
        </w:rPr>
        <w:t xml:space="preserve"> 2.2, 2.3, 2.4). </w:t>
      </w:r>
      <w:r w:rsidRPr="00571891">
        <w:rPr>
          <w:rFonts w:ascii="Times New Roman" w:eastAsia="Times New Roman" w:hAnsi="Times New Roman" w:cs="Times New Roman" w:hint="eastAsia"/>
          <w:kern w:val="0"/>
          <w:sz w:val="28"/>
          <w:szCs w:val="28"/>
          <w:lang w:eastAsia="ru-RU"/>
        </w:rPr>
        <w:t>Узагальнити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досвщ</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опрацювати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УкраЫ</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шдроздш</w:t>
      </w:r>
      <w:r w:rsidRPr="00571891">
        <w:rPr>
          <w:rFonts w:ascii="Times New Roman" w:eastAsia="Times New Roman" w:hAnsi="Times New Roman" w:cs="Times New Roman"/>
          <w:kern w:val="0"/>
          <w:sz w:val="28"/>
          <w:szCs w:val="28"/>
          <w:lang w:eastAsia="ru-RU"/>
        </w:rPr>
        <w:t xml:space="preserve"> 3.1) </w:t>
      </w:r>
      <w:r w:rsidRPr="00571891">
        <w:rPr>
          <w:rFonts w:ascii="Times New Roman" w:eastAsia="Times New Roman" w:hAnsi="Times New Roman" w:cs="Times New Roman" w:hint="eastAsia"/>
          <w:kern w:val="0"/>
          <w:sz w:val="28"/>
          <w:szCs w:val="28"/>
          <w:lang w:eastAsia="ru-RU"/>
        </w:rPr>
        <w:t>вдалося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вняльно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прогностичного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моделювання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шляхи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шдроздш</w:t>
      </w:r>
      <w:r w:rsidRPr="00571891">
        <w:rPr>
          <w:rFonts w:ascii="Times New Roman" w:eastAsia="Times New Roman" w:hAnsi="Times New Roman" w:cs="Times New Roman"/>
          <w:kern w:val="0"/>
          <w:sz w:val="28"/>
          <w:szCs w:val="28"/>
          <w:lang w:eastAsia="ru-RU"/>
        </w:rPr>
        <w:t xml:space="preserve"> 3.2). </w:t>
      </w:r>
      <w:r w:rsidRPr="00571891">
        <w:rPr>
          <w:rFonts w:ascii="Times New Roman" w:eastAsia="Times New Roman" w:hAnsi="Times New Roman" w:cs="Times New Roman" w:hint="eastAsia"/>
          <w:kern w:val="0"/>
          <w:sz w:val="28"/>
          <w:szCs w:val="28"/>
          <w:lang w:eastAsia="ru-RU"/>
        </w:rPr>
        <w:t>Щд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подготовки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загальш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спещальш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методи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дозволило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комплексно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пщшти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розв’язання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вище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завдань</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теоретичне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пщгрунтя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дисертащйного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становлять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пращ</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вщв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галуз</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здобутки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галузевих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трудове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кримшальне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психолог</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лософ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сощологп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держави</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Конститущя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кодиф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кован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нш</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законодавч</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дзаконн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закршлюються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елементи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взагал</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1</w:t>
      </w:r>
      <w:r w:rsidRPr="00571891">
        <w:rPr>
          <w:rFonts w:ascii="Times New Roman" w:eastAsia="Times New Roman" w:hAnsi="Times New Roman" w:cs="Times New Roman" w:hint="eastAsia"/>
          <w:kern w:val="0"/>
          <w:sz w:val="28"/>
          <w:szCs w:val="28"/>
          <w:lang w:eastAsia="ru-RU"/>
        </w:rPr>
        <w:t>нформащйну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емп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ричну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базу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узагальнення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практики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виршент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дков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публщистичт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матер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Наукова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новизна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отриманих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одщею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комплексно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сучасних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тзнання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спираючись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учених</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розробити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вщповщт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пропозицц</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рекомендаций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найбшьш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значущих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належать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вперше</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аргументовано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дощльтсть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розширити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нарних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стягнень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можуть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застосовуватися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неналежне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прикладом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меччини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стягнень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запропоновано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доповнити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доганою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штрафом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нажаль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законодавець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вщмовився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дозволить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гнучко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ефективно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впливати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етичтсть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через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шститут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наголошено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дощльносп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пити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зобов’язаний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узгоджувати</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ентом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вчинення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реност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ордер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немае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обмежень</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надавати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домост</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дгверджують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узгодження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позицЦ</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питань</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енгом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чергу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даевють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процедур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судочинствц</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покликат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перше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становища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законом</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судом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друге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унеможливити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протизаконний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тиск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оаб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трете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допустити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покладання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передбачених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договором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четверте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охорону</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захист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життя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здоров’я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пдносп</w:t>
      </w:r>
      <w:r w:rsidRPr="00571891">
        <w:rPr>
          <w:rFonts w:ascii="Times New Roman" w:eastAsia="Times New Roman" w:hAnsi="Times New Roman" w:cs="Times New Roman"/>
          <w:kern w:val="0"/>
          <w:sz w:val="28"/>
          <w:szCs w:val="28"/>
          <w:lang w:eastAsia="ru-RU"/>
        </w:rPr>
        <w:t>, i</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свобод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репутац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п’яте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отримання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винагороди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йснення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i;</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lastRenderedPageBreak/>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обгрунтована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доцшьтсть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досввду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меччини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частит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запровадження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внутр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шньо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диференщаци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чергу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високий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конкуренц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щдвищить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ефектившсть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удосконалено</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розумшня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вщповвдальносп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запропоновано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тлумачити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вимагаеться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йснювати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виключно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передбачених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раз</w:t>
      </w:r>
      <w:r w:rsidRPr="00571891">
        <w:rPr>
          <w:rFonts w:ascii="Times New Roman" w:eastAsia="Times New Roman" w:hAnsi="Times New Roman" w:cs="Times New Roman"/>
          <w:kern w:val="0"/>
          <w:sz w:val="28"/>
          <w:szCs w:val="28"/>
          <w:lang w:eastAsia="ru-RU"/>
        </w:rPr>
        <w:t>i !</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порушення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себе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негативних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насладив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щдстави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накладання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законом</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перелш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видшено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правозахисну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представницьку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консультативно</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нформативну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контрольну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i!;</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обгрунтування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думки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обсяг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обов’язк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перше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становищем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представляе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друге</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особлив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ктент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домовилися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i;</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розумшня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вщнесено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спещально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процесуальт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гарангй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дальн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дютали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подальшого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обгрунтування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думки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поодае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льки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зумовлюе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вимагае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класифшашя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подшено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орган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теза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хоча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сьогодт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врегульованою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залишаеться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прогалин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недолшв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контекст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частит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гарантш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дальносп</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Практичне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одержаних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викладен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висновки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пропозици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можуть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дослвднш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подальшого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розроблення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теоретико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прикладних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питань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правотворчосп</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регламентуе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правозастосовн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практично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навчальному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i - </w:t>
      </w:r>
      <w:r w:rsidRPr="00571891">
        <w:rPr>
          <w:rFonts w:ascii="Times New Roman" w:eastAsia="Times New Roman" w:hAnsi="Times New Roman" w:cs="Times New Roman" w:hint="eastAsia"/>
          <w:kern w:val="0"/>
          <w:sz w:val="28"/>
          <w:szCs w:val="28"/>
          <w:lang w:eastAsia="ru-RU"/>
        </w:rPr>
        <w:t>тд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тдготовки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навчальних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поабниюв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методичних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матер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Апробац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w:t>
      </w:r>
      <w:r w:rsidRPr="00571891">
        <w:rPr>
          <w:rFonts w:ascii="Times New Roman" w:eastAsia="Times New Roman" w:hAnsi="Times New Roman" w:cs="Times New Roman"/>
          <w:kern w:val="0"/>
          <w:sz w:val="28"/>
          <w:szCs w:val="28"/>
          <w:lang w:eastAsia="ru-RU"/>
        </w:rPr>
        <w:t xml:space="preserve">il. </w:t>
      </w:r>
      <w:r w:rsidRPr="00571891">
        <w:rPr>
          <w:rFonts w:ascii="Times New Roman" w:eastAsia="Times New Roman" w:hAnsi="Times New Roman" w:cs="Times New Roman" w:hint="eastAsia"/>
          <w:kern w:val="0"/>
          <w:sz w:val="28"/>
          <w:szCs w:val="28"/>
          <w:lang w:eastAsia="ru-RU"/>
        </w:rPr>
        <w:t>Падсумки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розроблення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лому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окремих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аспект</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одержан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узагальнення</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висновки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оприлюднено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жнародних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нських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ональних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практичних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конференц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семшарах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круглих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столах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оритетн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напрямки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^&gt;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17-18 </w:t>
      </w:r>
      <w:r w:rsidRPr="00571891">
        <w:rPr>
          <w:rFonts w:ascii="Times New Roman" w:eastAsia="Times New Roman" w:hAnsi="Times New Roman" w:cs="Times New Roman" w:hint="eastAsia"/>
          <w:kern w:val="0"/>
          <w:sz w:val="28"/>
          <w:szCs w:val="28"/>
          <w:lang w:eastAsia="ru-RU"/>
        </w:rPr>
        <w:t>липня</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«Прюритети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ХХ</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стол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Кт</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17-18 </w:t>
      </w:r>
      <w:r w:rsidRPr="00571891">
        <w:rPr>
          <w:rFonts w:ascii="Times New Roman" w:eastAsia="Times New Roman" w:hAnsi="Times New Roman" w:cs="Times New Roman" w:hint="eastAsia"/>
          <w:kern w:val="0"/>
          <w:sz w:val="28"/>
          <w:szCs w:val="28"/>
          <w:lang w:eastAsia="ru-RU"/>
        </w:rPr>
        <w:t>липня</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«Сучаст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системи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глобал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перспективи»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15-16 </w:t>
      </w:r>
      <w:r w:rsidRPr="00571891">
        <w:rPr>
          <w:rFonts w:ascii="Times New Roman" w:eastAsia="Times New Roman" w:hAnsi="Times New Roman" w:cs="Times New Roman" w:hint="eastAsia"/>
          <w:kern w:val="0"/>
          <w:sz w:val="28"/>
          <w:szCs w:val="28"/>
          <w:lang w:eastAsia="ru-RU"/>
        </w:rPr>
        <w:t>вересня</w:t>
      </w:r>
      <w:r w:rsidRPr="00571891">
        <w:rPr>
          <w:rFonts w:ascii="Times New Roman" w:eastAsia="Times New Roman" w:hAnsi="Times New Roman" w:cs="Times New Roman"/>
          <w:kern w:val="0"/>
          <w:sz w:val="28"/>
          <w:szCs w:val="28"/>
          <w:lang w:eastAsia="ru-RU"/>
        </w:rPr>
        <w:t xml:space="preserve"> 2020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Публшаци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результати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дисертацшного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викладено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сталях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опубл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кованих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фахових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виданнях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виданнях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трьох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тезах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поввдомлень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практичних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конференшях</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w:t>
      </w:r>
      <w:r w:rsidRPr="00571891">
        <w:rPr>
          <w:rFonts w:ascii="Times New Roman" w:eastAsia="Times New Roman" w:hAnsi="Times New Roman" w:cs="Times New Roman"/>
          <w:kern w:val="0"/>
          <w:sz w:val="28"/>
          <w:szCs w:val="28"/>
          <w:lang w:eastAsia="ru-RU"/>
        </w:rPr>
        <w:t xml:space="preserve">i■i. </w:t>
      </w:r>
      <w:r w:rsidRPr="00571891">
        <w:rPr>
          <w:rFonts w:ascii="Times New Roman" w:eastAsia="Times New Roman" w:hAnsi="Times New Roman" w:cs="Times New Roman" w:hint="eastAsia"/>
          <w:kern w:val="0"/>
          <w:sz w:val="28"/>
          <w:szCs w:val="28"/>
          <w:lang w:eastAsia="ru-RU"/>
        </w:rPr>
        <w:t>Дисертац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складаеться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вступу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трьох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мютять</w:t>
      </w:r>
      <w:r w:rsidRPr="00571891">
        <w:rPr>
          <w:rFonts w:ascii="Times New Roman" w:eastAsia="Times New Roman" w:hAnsi="Times New Roman" w:cs="Times New Roman"/>
          <w:kern w:val="0"/>
          <w:sz w:val="28"/>
          <w:szCs w:val="28"/>
          <w:lang w:eastAsia="ru-RU"/>
        </w:rPr>
        <w:t xml:space="preserve"> 9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висновк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списку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джерел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додатку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обсяг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становить</w:t>
      </w:r>
      <w:r w:rsidRPr="00571891">
        <w:rPr>
          <w:rFonts w:ascii="Times New Roman" w:eastAsia="Times New Roman" w:hAnsi="Times New Roman" w:cs="Times New Roman"/>
          <w:kern w:val="0"/>
          <w:sz w:val="28"/>
          <w:szCs w:val="28"/>
          <w:lang w:eastAsia="ru-RU"/>
        </w:rPr>
        <w:t xml:space="preserve"> 218 </w:t>
      </w:r>
      <w:r w:rsidRPr="00571891">
        <w:rPr>
          <w:rFonts w:ascii="Times New Roman" w:eastAsia="Times New Roman" w:hAnsi="Times New Roman" w:cs="Times New Roman" w:hint="eastAsia"/>
          <w:kern w:val="0"/>
          <w:sz w:val="28"/>
          <w:szCs w:val="28"/>
          <w:lang w:eastAsia="ru-RU"/>
        </w:rPr>
        <w:t>стор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Список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джерел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включае</w:t>
      </w:r>
      <w:r w:rsidRPr="00571891">
        <w:rPr>
          <w:rFonts w:ascii="Times New Roman" w:eastAsia="Times New Roman" w:hAnsi="Times New Roman" w:cs="Times New Roman"/>
          <w:kern w:val="0"/>
          <w:sz w:val="28"/>
          <w:szCs w:val="28"/>
          <w:lang w:eastAsia="ru-RU"/>
        </w:rPr>
        <w:t xml:space="preserve"> 265 </w:t>
      </w:r>
      <w:r w:rsidRPr="00571891">
        <w:rPr>
          <w:rFonts w:ascii="Times New Roman" w:eastAsia="Times New Roman" w:hAnsi="Times New Roman" w:cs="Times New Roman" w:hint="eastAsia"/>
          <w:kern w:val="0"/>
          <w:sz w:val="28"/>
          <w:szCs w:val="28"/>
          <w:lang w:eastAsia="ru-RU"/>
        </w:rPr>
        <w:t>найменувань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розмщений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26 </w:t>
      </w:r>
      <w:r w:rsidRPr="00571891">
        <w:rPr>
          <w:rFonts w:ascii="Times New Roman" w:eastAsia="Times New Roman" w:hAnsi="Times New Roman" w:cs="Times New Roman" w:hint="eastAsia"/>
          <w:kern w:val="0"/>
          <w:sz w:val="28"/>
          <w:szCs w:val="28"/>
          <w:lang w:eastAsia="ru-RU"/>
        </w:rPr>
        <w:t>стор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нках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додатки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розташовано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стор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нках</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ОСНОВНИЙ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виб</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дисертацшного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дослщження</w:t>
      </w:r>
      <w:r w:rsidRPr="00571891">
        <w:rPr>
          <w:rFonts w:ascii="Times New Roman" w:eastAsia="Times New Roman" w:hAnsi="Times New Roman" w:cs="Times New Roman"/>
          <w:kern w:val="0"/>
          <w:sz w:val="28"/>
          <w:szCs w:val="28"/>
          <w:lang w:eastAsia="ru-RU"/>
        </w:rPr>
        <w:t xml:space="preserve">, 11 </w:t>
      </w:r>
      <w:r w:rsidRPr="00571891">
        <w:rPr>
          <w:rFonts w:ascii="Times New Roman" w:eastAsia="Times New Roman" w:hAnsi="Times New Roman" w:cs="Times New Roman" w:hint="eastAsia"/>
          <w:kern w:val="0"/>
          <w:sz w:val="28"/>
          <w:szCs w:val="28"/>
          <w:lang w:eastAsia="ru-RU"/>
        </w:rPr>
        <w:t>зв’язок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програмами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планами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грантами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об’ект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предмет</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методи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дослодження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задачу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розкриваються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новизна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отриманих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теоретичне</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практичне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водомосп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апробащю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дослодження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обсяг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Роздш</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«Теоретико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складаеться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трьох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шдроздшв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встановлюеться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мюце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учасниюв</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оцшюеться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окреслюються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розкриваеться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тдроздт</w:t>
      </w:r>
      <w:r w:rsidRPr="00571891">
        <w:rPr>
          <w:rFonts w:ascii="Times New Roman" w:eastAsia="Times New Roman" w:hAnsi="Times New Roman" w:cs="Times New Roman"/>
          <w:kern w:val="0"/>
          <w:sz w:val="28"/>
          <w:szCs w:val="28"/>
          <w:lang w:eastAsia="ru-RU"/>
        </w:rPr>
        <w:t xml:space="preserve"> 1.1 </w:t>
      </w:r>
      <w:r w:rsidRPr="00571891">
        <w:rPr>
          <w:rFonts w:ascii="Times New Roman" w:eastAsia="Times New Roman" w:hAnsi="Times New Roman" w:cs="Times New Roman" w:hint="eastAsia"/>
          <w:kern w:val="0"/>
          <w:sz w:val="28"/>
          <w:szCs w:val="28"/>
          <w:lang w:eastAsia="ru-RU"/>
        </w:rPr>
        <w:t>«Мкце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сьогоднЫнш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лггератур</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дискуайним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запропоновано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розумти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оргатв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задоволення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штереав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Розглядаються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тлумачення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сукуптсть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надшет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котр</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вступаючи</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процесуальт</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правоводносини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Проанал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положеннях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чергу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групи</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основт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сторони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додатково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кожного</w:t>
      </w:r>
      <w:r w:rsidRPr="00571891">
        <w:rPr>
          <w:rFonts w:ascii="Times New Roman" w:eastAsia="Times New Roman" w:hAnsi="Times New Roman" w:cs="Times New Roman"/>
          <w:kern w:val="0"/>
          <w:sz w:val="28"/>
          <w:szCs w:val="28"/>
          <w:lang w:eastAsia="ru-RU"/>
        </w:rPr>
        <w:t xml:space="preserve"> 1</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Аргументовано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мюце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подтвердження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тези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проанал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сили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закршлено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взагал</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Наголошено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зумовлена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наявнютю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важливих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ознак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загалом</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1.2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особливостг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дгяльностг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акцептовано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суттсному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Спираючись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запропоновано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ознак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сформовано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щдхвд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стосовно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представлена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великою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льк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законодавчих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сили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Ввдповщт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джерела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розглянуто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послвдовносп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Конституц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кодифшоват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придшена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звичайн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закони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щдзаконт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стовну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кожному</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докуменпв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Констатовано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сьогоднЫнш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нашш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регламентовано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щдтвердження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аргуменпв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чергу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показують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яюсть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широту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цшому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Втгм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недолшв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частит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вщповвдальносп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наголошено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доцшьносп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розширити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цьому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контекст</w:t>
      </w:r>
      <w:r w:rsidRPr="00571891">
        <w:rPr>
          <w:rFonts w:ascii="Times New Roman" w:eastAsia="Times New Roman" w:hAnsi="Times New Roman" w:cs="Times New Roman"/>
          <w:kern w:val="0"/>
          <w:sz w:val="28"/>
          <w:szCs w:val="28"/>
          <w:lang w:eastAsia="ru-RU"/>
        </w:rPr>
        <w:t>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1.3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наголошуеться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специфша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зумовлюе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зумовлюе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мюце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вщповвдному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Розкрито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загальнотеоретичт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тлумачення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пращвнишв</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галуз</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соц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олог</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лософ</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психологи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соц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розглянуто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розмежовуеться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статусом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похгдною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дгак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ввдображае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дносинах</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Узагальнено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щдходи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юрист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тлумачення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змогу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сформувати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авторське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останнш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багатоаспектною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складаеться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велико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кшькосп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взаемодють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мгж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доповнюють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Ввдзначена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багатоман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дход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розушння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спещально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процесуальт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професшно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«Характеристика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елеменэтв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складаеться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чотирьох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з’ясовуеться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розкриваеться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гаранпям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тдроздт</w:t>
      </w:r>
      <w:r w:rsidRPr="00571891">
        <w:rPr>
          <w:rFonts w:ascii="Times New Roman" w:eastAsia="Times New Roman" w:hAnsi="Times New Roman" w:cs="Times New Roman"/>
          <w:kern w:val="0"/>
          <w:sz w:val="28"/>
          <w:szCs w:val="28"/>
          <w:lang w:eastAsia="ru-RU"/>
        </w:rPr>
        <w:t xml:space="preserve"> 2.1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щдкреслюеться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адшнютративно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складним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багатоаспектним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багатоелементним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явищем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Одне</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цих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функщям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визначають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вектор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Спираючись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розум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бажаний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заздалепдь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варто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досягнути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здшснент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чергу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промшт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досягнення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формують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сукупност</w:t>
      </w:r>
      <w:r w:rsidRPr="00571891">
        <w:rPr>
          <w:rFonts w:ascii="Times New Roman" w:eastAsia="Times New Roman" w:hAnsi="Times New Roman" w:cs="Times New Roman"/>
          <w:kern w:val="0"/>
          <w:sz w:val="28"/>
          <w:szCs w:val="28"/>
          <w:lang w:eastAsia="ru-RU"/>
        </w:rPr>
        <w:t xml:space="preserve">i !!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Отже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стратег</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вектор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дальноси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тод</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тактичними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кроками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досягнення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сформульовано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авторське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дальноси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стоять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контексл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w:t>
      </w:r>
      <w:r w:rsidRPr="00571891">
        <w:rPr>
          <w:rFonts w:ascii="Times New Roman" w:eastAsia="Times New Roman" w:hAnsi="Times New Roman" w:cs="Times New Roman"/>
          <w:kern w:val="0"/>
          <w:sz w:val="28"/>
          <w:szCs w:val="28"/>
          <w:lang w:eastAsia="ru-RU"/>
        </w:rPr>
        <w:t xml:space="preserve">11 </w:t>
      </w:r>
      <w:r w:rsidRPr="00571891">
        <w:rPr>
          <w:rFonts w:ascii="Times New Roman" w:eastAsia="Times New Roman" w:hAnsi="Times New Roman" w:cs="Times New Roman" w:hint="eastAsia"/>
          <w:kern w:val="0"/>
          <w:sz w:val="28"/>
          <w:szCs w:val="28"/>
          <w:lang w:eastAsia="ru-RU"/>
        </w:rPr>
        <w:t>проблематики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Вказано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язан</w:t>
      </w:r>
      <w:r w:rsidRPr="00571891">
        <w:rPr>
          <w:rFonts w:ascii="Times New Roman" w:eastAsia="Times New Roman" w:hAnsi="Times New Roman" w:cs="Times New Roman"/>
          <w:kern w:val="0"/>
          <w:sz w:val="28"/>
          <w:szCs w:val="28"/>
          <w:lang w:eastAsia="ru-RU"/>
        </w:rPr>
        <w:t>i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являють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котр</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представляють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засноват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положеннях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кожен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об’еднуе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окреме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засоб</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захода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правозахисна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функщя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представницька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функщя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консультативно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шформативна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функщя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контрольна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функщя</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2.2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доктринальному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правоводносин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зазвичай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водносять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суб’ективн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Узагальнено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тлумачення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людини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категори</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«суб’ективн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огляду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закршлет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законодавсга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гарантоват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суб’ективт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володае</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скористатися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здшснюе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зв’язку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слад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подшити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велико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групи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1</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йснено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плюються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дослоджуваних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правоводносин</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Звернено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проанал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Констатовано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цшому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такому</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1</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поважати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пдтсть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свободи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коментар</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водповод</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адресовано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запитання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стосуються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поважно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ставитися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йснювати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сувор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водповодност</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всшяко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сприяти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справедливому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об’ективному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неупередженому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своечасному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Узагальнено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походний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оаб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представляе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несамостштсть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Здшснюючи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енга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власний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розсуд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вважае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ефективно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першого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ктента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конкретн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сигуац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дотримуючись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цьому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етики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2.3 </w:t>
      </w:r>
      <w:r w:rsidRPr="00571891">
        <w:rPr>
          <w:rFonts w:ascii="Times New Roman" w:eastAsia="Times New Roman" w:hAnsi="Times New Roman" w:cs="Times New Roman" w:hint="eastAsia"/>
          <w:kern w:val="0"/>
          <w:sz w:val="28"/>
          <w:szCs w:val="28"/>
          <w:lang w:eastAsia="ru-RU"/>
        </w:rPr>
        <w:t>«Гаранта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дгяльностг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адмтгстративного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наголошуеться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незважаючи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велику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кшьюсть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останн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бшьшсть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розумшть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однаково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фактори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способи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сукупносп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йсненн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свобод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правовщносин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йдеться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свобод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окремих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груп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певного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наприклад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правопорядку</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досягнення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щдтримання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показник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Сформовано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авторське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грають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важливе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практичне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дослвджуванш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сусп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вщносин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доцшьно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групи</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формують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законодавч</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вимоги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судочинствц</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становища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шшими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унеможливлюють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перешкоджання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втручання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свобод</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законних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нгерес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орган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функцюнування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вщповвдннх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нституц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ввдстоювати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захищати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Констатовано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сьогодн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нському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закр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плено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основн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необхвдт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безперешкодно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безпечно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яльнос</w:t>
      </w:r>
      <w:r w:rsidRPr="00571891">
        <w:rPr>
          <w:rFonts w:ascii="Times New Roman" w:eastAsia="Times New Roman" w:hAnsi="Times New Roman" w:cs="Times New Roman"/>
          <w:kern w:val="0"/>
          <w:sz w:val="28"/>
          <w:szCs w:val="28"/>
          <w:lang w:eastAsia="ru-RU"/>
        </w:rPr>
        <w:t xml:space="preserve">11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разом</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механ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онування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деяких</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певн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проблеми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виливае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порушення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гарант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профеайно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яльнос</w:t>
      </w:r>
      <w:r w:rsidRPr="00571891">
        <w:rPr>
          <w:rFonts w:ascii="Times New Roman" w:eastAsia="Times New Roman" w:hAnsi="Times New Roman" w:cs="Times New Roman"/>
          <w:kern w:val="0"/>
          <w:sz w:val="28"/>
          <w:szCs w:val="28"/>
          <w:lang w:eastAsia="ru-RU"/>
        </w:rPr>
        <w:t xml:space="preserve">11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боку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правоохоронних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2.4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адмтгстративного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тдкреслено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неодмшним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правовщносин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вщповвдальтсть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Аргументовано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струкгур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мюце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дозволить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глибоко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зрозум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суттсний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Проанал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стосовно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категори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точки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психологи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сощологи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фшософи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змют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вказаного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збоку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розумшть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реакцию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оргатв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посадових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протиправну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виражаеться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санкц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передбачених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званий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негативний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ретроспективний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гадод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розум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Проведений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змогу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сформувати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авторське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Дослвдження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виокремити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види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нарна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крим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нальна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дисциплшарна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дальн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енгована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високого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авторитету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шституту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недопущения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зганьблення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паплюження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Аргументовано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дмшу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дисциплшарно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судоустрою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кримшально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констатовано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покликана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охороняти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правосуддя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життя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здоров’я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сусп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небезпечних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прояв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протиправно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lastRenderedPageBreak/>
        <w:t>Узагальнено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перш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застерегти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професшно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судоустрою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сустльного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життя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випадку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застереження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спрацьовуе</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санкци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покликан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виховний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дновлюючий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профшактичний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каральний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аспекти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 xml:space="preserve"> 3 ^&lt;</w:t>
      </w:r>
      <w:r w:rsidRPr="00571891">
        <w:rPr>
          <w:rFonts w:ascii="Times New Roman" w:eastAsia="Times New Roman" w:hAnsi="Times New Roman" w:cs="Times New Roman" w:hint="eastAsia"/>
          <w:kern w:val="0"/>
          <w:sz w:val="28"/>
          <w:szCs w:val="28"/>
          <w:lang w:eastAsia="ru-RU"/>
        </w:rPr>
        <w:t>Напрямки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складаеться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двох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дрозд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узагальнюеться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опрацьовуються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УкраЫ</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встановлюються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шляхи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3.1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акцентовано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суттев</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проблеми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нашш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w:t>
      </w:r>
      <w:r w:rsidRPr="00571891">
        <w:rPr>
          <w:rFonts w:ascii="Times New Roman" w:eastAsia="Times New Roman" w:hAnsi="Times New Roman" w:cs="Times New Roman"/>
          <w:kern w:val="0"/>
          <w:sz w:val="28"/>
          <w:szCs w:val="28"/>
          <w:lang w:eastAsia="ru-RU"/>
        </w:rPr>
        <w:t>1 1</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принципу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верховенства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водсуттсть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необхвдного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сного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реформування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гшки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влади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суможних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шститупв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можнародне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сповроботництво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курс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евроонтеграцою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набуття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повноправного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членства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бвропейському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Союз</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визначають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необхвдтсть</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доцольность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вивчення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проводного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зарубожного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органозацо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функцюнування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шституту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одного</w:t>
      </w:r>
      <w:r w:rsidRPr="00571891">
        <w:rPr>
          <w:rFonts w:ascii="Times New Roman" w:eastAsia="Times New Roman" w:hAnsi="Times New Roman" w:cs="Times New Roman"/>
          <w:kern w:val="0"/>
          <w:sz w:val="28"/>
          <w:szCs w:val="28"/>
          <w:lang w:eastAsia="ru-RU"/>
        </w:rPr>
        <w:t xml:space="preserve"> 1</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правозахисних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шструменпв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шдтвердження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займались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вивчення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Звернено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Номеччини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позитивними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моментами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запровадження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внутрошньо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диференцоацо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спецоалостов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можуть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виступати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викладачо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вищих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навчальних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закладов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ступонь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доктора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широке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дисциплонарних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стягнень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можуть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застосовуватися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неналежне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прикладом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Номеччини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перелок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стягнень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запропоновано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доповнити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доганою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штрафом</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Зазначено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слод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врахувати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Франци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зпдно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муноципально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влади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онтереси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самостойно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представником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тольки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найнижчой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онстанцо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ланках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наступного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ровня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обов’язковим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здойснюеться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виключно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представниками</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адвокатами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екстраполюючи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цей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вважаемо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дорученням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мосцевих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доездатна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вищу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освоту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тдроздш</w:t>
      </w:r>
      <w:r w:rsidRPr="00571891">
        <w:rPr>
          <w:rFonts w:ascii="Times New Roman" w:eastAsia="Times New Roman" w:hAnsi="Times New Roman" w:cs="Times New Roman"/>
          <w:kern w:val="0"/>
          <w:sz w:val="28"/>
          <w:szCs w:val="28"/>
          <w:lang w:eastAsia="ru-RU"/>
        </w:rPr>
        <w:t xml:space="preserve"> 3.2 </w:t>
      </w:r>
      <w:r w:rsidRPr="00571891">
        <w:rPr>
          <w:rFonts w:ascii="Times New Roman" w:eastAsia="Times New Roman" w:hAnsi="Times New Roman" w:cs="Times New Roman" w:hint="eastAsia"/>
          <w:kern w:val="0"/>
          <w:sz w:val="28"/>
          <w:szCs w:val="28"/>
          <w:lang w:eastAsia="ru-RU"/>
        </w:rPr>
        <w:t>«Шляхи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огляд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мшнародного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досввду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цшому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засввдчив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адмшютративне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частит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значнш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найкращим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европейським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зразкам</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стандартам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впчизняне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позбавлене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аспекпв</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потребуе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Звернено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законодавця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яю</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снують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взагал</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контекст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здшснення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сформувати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авторський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дх</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стосовно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напрямив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Наголошено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запропонован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кроки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вбачаеться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забезпечать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остаточне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дослвджуваний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позитивним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позначитися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засадах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ВИСНОВКИ</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узагальнення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спираючись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анал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погляд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дозволило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пропозицш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рекомендацш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УкраТт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результат</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досл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сформульовано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пропозиц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зауважень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Встановлено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центральне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серед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сторонам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позивач</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дач</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трелм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вказаними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виникають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процесуальн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дносини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катал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затором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пубтчно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позивачем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дачем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звертаються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юрисдикцЦ</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впливати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w:t>
      </w:r>
      <w:r w:rsidRPr="00571891">
        <w:rPr>
          <w:rFonts w:ascii="Times New Roman" w:eastAsia="Times New Roman" w:hAnsi="Times New Roman" w:cs="Times New Roman"/>
          <w:kern w:val="0"/>
          <w:sz w:val="28"/>
          <w:szCs w:val="28"/>
          <w:lang w:eastAsia="ru-RU"/>
        </w:rPr>
        <w:t>i i</w:t>
      </w:r>
      <w:r w:rsidRPr="00571891">
        <w:rPr>
          <w:rFonts w:ascii="Times New Roman" w:eastAsia="Times New Roman" w:hAnsi="Times New Roman" w:cs="Times New Roman" w:hint="eastAsia"/>
          <w:kern w:val="0"/>
          <w:sz w:val="28"/>
          <w:szCs w:val="28"/>
          <w:lang w:eastAsia="ru-RU"/>
        </w:rPr>
        <w:t>нтереси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трет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I</w:t>
      </w:r>
      <w:r w:rsidRPr="00571891">
        <w:rPr>
          <w:rFonts w:ascii="Times New Roman" w:eastAsia="Times New Roman" w:hAnsi="Times New Roman" w:cs="Times New Roman" w:hint="eastAsia"/>
          <w:kern w:val="0"/>
          <w:sz w:val="28"/>
          <w:szCs w:val="28"/>
          <w:lang w:eastAsia="ru-RU"/>
        </w:rPr>
        <w:t>нш</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учасники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роль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об’ективних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аспекпв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хйд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документальне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супроводження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проведення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розгляду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спецоальних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знань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займають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сторон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правничу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користуються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певним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покладено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сторони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факт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посводчуеться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установленому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2.</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З’ясовано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законодавчих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подзаконних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виражено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вплив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нацоонального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суспольно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водносини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виникають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контексто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здойснення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саморегуляцо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реалозацо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ефективность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виражаеться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перше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окремого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базису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друге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законодавчо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матероальними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трете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регламенто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механозму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послуг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оплати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останнього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четверте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принципов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поведонки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п’яте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наявносто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закроплених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механозмов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саморегуляцо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3.</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позицш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правоводносинах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виникають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галузо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котре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виражаеться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ондиводуальному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наборо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атрибутов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спецоально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функцоях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4.</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правничо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законодавчо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хтх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онтересов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дослоджуваной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публочно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водносин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защя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передбачае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онтересов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недопущення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порушень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здшснення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зловживань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можливостями</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Конституц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сприяння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об’ективному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вир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шенн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публДчно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спору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вДдновлення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порушених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штереси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представляються</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Встановлено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засноват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положеннях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кожен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об’еднуе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окреме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засоб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заход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вДдповДдних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вДднесено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правозахисну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представницьку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консультативно</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нформативну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контрольну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5.</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Аргументовано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закршлеш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гарантоват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суб’ективн</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можливосп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волод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скористатися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суб’ект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здшснюе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б</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Дншу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допомогу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зв’язку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хньою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групи</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своечасне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отримання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i</w:t>
      </w:r>
      <w:r w:rsidRPr="00571891">
        <w:rPr>
          <w:rFonts w:ascii="Times New Roman" w:eastAsia="Times New Roman" w:hAnsi="Times New Roman" w:cs="Times New Roman" w:hint="eastAsia"/>
          <w:kern w:val="0"/>
          <w:sz w:val="28"/>
          <w:szCs w:val="28"/>
          <w:lang w:eastAsia="ru-RU"/>
        </w:rPr>
        <w:t>нформац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стосуеться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розгляду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представляе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доказування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заадант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брати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процедурД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спору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судда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звертатися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заявою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припинення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цДе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процедури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спору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оскаржувати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рДшення</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заперечувати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позицДю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хнД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заяви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думки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висновки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мДркування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питань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звертатися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свДдюв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експертДв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спецДалДстДв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ставити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запитання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примирення</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мДру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поведДнки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вимагаеться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нього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законодавством</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необхДдною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для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перше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реалДзацД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Дншими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друге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своечасного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об’ективного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всебДчного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розгляду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трете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режиму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законностД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пДд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адмДнДстративного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цДлому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такому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поважати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честь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годность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свободи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коментаро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адресовано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запитання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стосуються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поважно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ставитися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здойснювати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суворой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вказовок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межах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всоляко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сприяти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справедливому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об’ективному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неупередженому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своечасному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вирошенню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lastRenderedPageBreak/>
        <w:t>6.</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Констатовано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дальност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передбачених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засобов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законне</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обсяз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безперешкодне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здойснення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становища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гарантоями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1)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собою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Конституцоею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можнародними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договорами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подзаконними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нормативно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захищають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становища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специфочного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встановлюють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механозм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сприяти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повноцонной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безперешкодной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реалозацо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2)</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органозацойно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функцоонування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онституцой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водстоювати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захищати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7.</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Обгрунтовано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водповодальность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важливою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гарантоею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належного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зазначеному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суворого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дотримання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поведонцо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принципов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грунтуеться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онститут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адвокатури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дальность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ВодповОдальность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застерегти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поведонки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вимогам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встановленому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порядку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судоустрою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онших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суспольного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життя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випадку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застереження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спрацьовуе</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санкцо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покликано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реалозувати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виховний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правоводновлюючий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профолактичний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каральний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аспекти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воднесено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дисциплонарну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кримональну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водповодальность</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8.</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З’ясовано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дояльносто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доцольно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звернути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увагу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наступи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аспекти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жного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саме</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врахувати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Францо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згодно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органом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державно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муноципально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влади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представляти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онтереси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самостойно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або</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представником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тольки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найнижчой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онстанцо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Тобто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екстраполюючи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цей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реало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дорученням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мосцевих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загальних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будь</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яка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доездатна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вищу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освоту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цокавим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Номеччини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адмоностративному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судочинство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ровно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можуть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виступати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викладачо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вищих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навчальних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закладов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ступонь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доктора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цолому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цолком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прийнятним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однак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випадку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слод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розповсюдження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правил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варто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запровадити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внутрошню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диференцоацою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професо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спецоалостов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подход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використовуеться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Номеччино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високо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конкуренцо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ринку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адвокатських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послуг</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слод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удосконалити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механозм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водповодальносто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неналежне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Зокрема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доцольно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розширити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дисциплонарних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стягнень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можуть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застосовуватися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неналежне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9.</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Доведено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закроплюе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необходно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перше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активозувати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роботу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приведення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нського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водповодность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можнародних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стандартов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сферо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захисту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свобод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людини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громадянина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друге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вирошити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питання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подтверджуватися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представництва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випадку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адмоностративному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практицо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досить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водмовляють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прийнятто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документов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подстав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неналежного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подтвердження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повноважень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трете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забезпечити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едность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практики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частино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довореносто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ордеру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неналежним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чином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оформленими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четверте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визначити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процесуальних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зобов’язаний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узгоджувати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клоентом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навоть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вчинення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довореносто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ордеро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немае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обмежень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суду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водомосто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подтверджують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узгодження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позицо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питань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оз</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клоентом</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СПИСОК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ОПУБЛТКОВАНИХ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ПРАЦЬ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ТЕМОЮ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ДИСЕРТАЦП</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Статтг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фахових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виданнях</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досвщ</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учаснишв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ш</w:t>
      </w:r>
      <w:r w:rsidRPr="00571891">
        <w:rPr>
          <w:rFonts w:ascii="Times New Roman" w:eastAsia="Times New Roman" w:hAnsi="Times New Roman" w:cs="Times New Roman"/>
          <w:kern w:val="0"/>
          <w:sz w:val="28"/>
          <w:szCs w:val="28"/>
          <w:lang w:eastAsia="ru-RU"/>
        </w:rPr>
        <w:t xml:space="preserve">. KELM. 2020.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 7.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177-181 (</w:t>
      </w:r>
      <w:r w:rsidRPr="00571891">
        <w:rPr>
          <w:rFonts w:ascii="Times New Roman" w:eastAsia="Times New Roman" w:hAnsi="Times New Roman" w:cs="Times New Roman" w:hint="eastAsia"/>
          <w:kern w:val="0"/>
          <w:sz w:val="28"/>
          <w:szCs w:val="28"/>
          <w:lang w:eastAsia="ru-RU"/>
        </w:rPr>
        <w:t>Республжа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Польща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2.</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сця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Прикарпатський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сник</w:t>
      </w:r>
      <w:r w:rsidRPr="00571891">
        <w:rPr>
          <w:rFonts w:ascii="Times New Roman" w:eastAsia="Times New Roman" w:hAnsi="Times New Roman" w:cs="Times New Roman"/>
          <w:kern w:val="0"/>
          <w:sz w:val="28"/>
          <w:szCs w:val="28"/>
          <w:lang w:eastAsia="ru-RU"/>
        </w:rPr>
        <w:t xml:space="preserve">. 2018. </w:t>
      </w:r>
      <w:r w:rsidRPr="00571891">
        <w:rPr>
          <w:rFonts w:ascii="Times New Roman" w:eastAsia="Times New Roman" w:hAnsi="Times New Roman" w:cs="Times New Roman" w:hint="eastAsia"/>
          <w:kern w:val="0"/>
          <w:sz w:val="28"/>
          <w:szCs w:val="28"/>
          <w:lang w:eastAsia="ru-RU"/>
        </w:rPr>
        <w:t>Випуск</w:t>
      </w:r>
      <w:r w:rsidRPr="00571891">
        <w:rPr>
          <w:rFonts w:ascii="Times New Roman" w:eastAsia="Times New Roman" w:hAnsi="Times New Roman" w:cs="Times New Roman"/>
          <w:kern w:val="0"/>
          <w:sz w:val="28"/>
          <w:szCs w:val="28"/>
          <w:lang w:eastAsia="ru-RU"/>
        </w:rPr>
        <w:t xml:space="preserve"> 2. </w:t>
      </w:r>
      <w:r w:rsidRPr="00571891">
        <w:rPr>
          <w:rFonts w:ascii="Times New Roman" w:eastAsia="Times New Roman" w:hAnsi="Times New Roman" w:cs="Times New Roman" w:hint="eastAsia"/>
          <w:kern w:val="0"/>
          <w:sz w:val="28"/>
          <w:szCs w:val="28"/>
          <w:lang w:eastAsia="ru-RU"/>
        </w:rPr>
        <w:t>Том</w:t>
      </w:r>
      <w:r w:rsidRPr="00571891">
        <w:rPr>
          <w:rFonts w:ascii="Times New Roman" w:eastAsia="Times New Roman" w:hAnsi="Times New Roman" w:cs="Times New Roman"/>
          <w:kern w:val="0"/>
          <w:sz w:val="28"/>
          <w:szCs w:val="28"/>
          <w:lang w:eastAsia="ru-RU"/>
        </w:rPr>
        <w:t xml:space="preserve"> 5.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189-193.</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3.</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яльност</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наука</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9.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202-206.</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lastRenderedPageBreak/>
        <w:t>4.</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наука</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10.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199-202.</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5.</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н</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наука</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 xml:space="preserve">11.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142-147.</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Науковг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працг</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дчують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апробацгю</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матергалгв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6.</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Прюритети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ХХ</w:t>
      </w:r>
      <w:r w:rsidRPr="00571891">
        <w:rPr>
          <w:rFonts w:ascii="Times New Roman" w:eastAsia="Times New Roman" w:hAnsi="Times New Roman" w:cs="Times New Roman"/>
          <w:kern w:val="0"/>
          <w:sz w:val="28"/>
          <w:szCs w:val="28"/>
          <w:lang w:eastAsia="ru-RU"/>
        </w:rPr>
        <w:t xml:space="preserve">1 </w:t>
      </w:r>
      <w:r w:rsidRPr="00571891">
        <w:rPr>
          <w:rFonts w:ascii="Times New Roman" w:eastAsia="Times New Roman" w:hAnsi="Times New Roman" w:cs="Times New Roman" w:hint="eastAsia"/>
          <w:kern w:val="0"/>
          <w:sz w:val="28"/>
          <w:szCs w:val="28"/>
          <w:lang w:eastAsia="ru-RU"/>
        </w:rPr>
        <w:t>столтт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Матер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жнародно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практично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конференци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17-18 </w:t>
      </w:r>
      <w:r w:rsidRPr="00571891">
        <w:rPr>
          <w:rFonts w:ascii="Times New Roman" w:eastAsia="Times New Roman" w:hAnsi="Times New Roman" w:cs="Times New Roman" w:hint="eastAsia"/>
          <w:kern w:val="0"/>
          <w:sz w:val="28"/>
          <w:szCs w:val="28"/>
          <w:lang w:eastAsia="ru-RU"/>
        </w:rPr>
        <w:t>липня</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дослвдний</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нститут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2019.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33-35.</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7.</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Франци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даяльносп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Прюритетт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напрямки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розвитку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Матер</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али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жнародно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практично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конференци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14-15 </w:t>
      </w:r>
      <w:r w:rsidRPr="00571891">
        <w:rPr>
          <w:rFonts w:ascii="Times New Roman" w:eastAsia="Times New Roman" w:hAnsi="Times New Roman" w:cs="Times New Roman" w:hint="eastAsia"/>
          <w:kern w:val="0"/>
          <w:sz w:val="28"/>
          <w:szCs w:val="28"/>
          <w:lang w:eastAsia="ru-RU"/>
        </w:rPr>
        <w:t>листопад</w:t>
      </w:r>
      <w:r w:rsidRPr="00571891">
        <w:rPr>
          <w:rFonts w:ascii="Times New Roman" w:eastAsia="Times New Roman" w:hAnsi="Times New Roman" w:cs="Times New Roman"/>
          <w:kern w:val="0"/>
          <w:sz w:val="28"/>
          <w:szCs w:val="28"/>
          <w:lang w:eastAsia="ru-RU"/>
        </w:rPr>
        <w:t xml:space="preserve"> 2018 </w:t>
      </w:r>
      <w:r w:rsidRPr="00571891">
        <w:rPr>
          <w:rFonts w:ascii="Times New Roman" w:eastAsia="Times New Roman" w:hAnsi="Times New Roman" w:cs="Times New Roman" w:hint="eastAsia"/>
          <w:kern w:val="0"/>
          <w:sz w:val="28"/>
          <w:szCs w:val="28"/>
          <w:lang w:eastAsia="ru-RU"/>
        </w:rPr>
        <w:t>року</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дослвдний</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нститут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2018.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21-23.</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8.</w:t>
      </w:r>
      <w:r w:rsidRPr="00571891">
        <w:rPr>
          <w:rFonts w:ascii="Times New Roman" w:eastAsia="Times New Roman" w:hAnsi="Times New Roman" w:cs="Times New Roman"/>
          <w:kern w:val="0"/>
          <w:sz w:val="28"/>
          <w:szCs w:val="28"/>
          <w:lang w:eastAsia="ru-RU"/>
        </w:rPr>
        <w:tab/>
        <w:t xml:space="preserve"> </w:t>
      </w: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проблеми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дпов</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дальносп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адштстративного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Сучаст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системи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св</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ту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умовах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глобал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зац</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реал</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перспективи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жнародна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практична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конференц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Ки</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15-16 </w:t>
      </w:r>
      <w:r w:rsidRPr="00571891">
        <w:rPr>
          <w:rFonts w:ascii="Times New Roman" w:eastAsia="Times New Roman" w:hAnsi="Times New Roman" w:cs="Times New Roman" w:hint="eastAsia"/>
          <w:kern w:val="0"/>
          <w:sz w:val="28"/>
          <w:szCs w:val="28"/>
          <w:lang w:eastAsia="ru-RU"/>
        </w:rPr>
        <w:t>вересня</w:t>
      </w:r>
      <w:r w:rsidRPr="00571891">
        <w:rPr>
          <w:rFonts w:ascii="Times New Roman" w:eastAsia="Times New Roman" w:hAnsi="Times New Roman" w:cs="Times New Roman"/>
          <w:kern w:val="0"/>
          <w:sz w:val="28"/>
          <w:szCs w:val="28"/>
          <w:lang w:eastAsia="ru-RU"/>
        </w:rPr>
        <w:t xml:space="preserve"> 2020 </w:t>
      </w:r>
      <w:r w:rsidRPr="00571891">
        <w:rPr>
          <w:rFonts w:ascii="Times New Roman" w:eastAsia="Times New Roman" w:hAnsi="Times New Roman" w:cs="Times New Roman" w:hint="eastAsia"/>
          <w:kern w:val="0"/>
          <w:sz w:val="28"/>
          <w:szCs w:val="28"/>
          <w:lang w:eastAsia="ru-RU"/>
        </w:rPr>
        <w:t>р</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дний</w:t>
      </w:r>
      <w:r w:rsidRPr="00571891">
        <w:rPr>
          <w:rFonts w:ascii="Times New Roman" w:eastAsia="Times New Roman" w:hAnsi="Times New Roman" w:cs="Times New Roman"/>
          <w:kern w:val="0"/>
          <w:sz w:val="28"/>
          <w:szCs w:val="28"/>
          <w:lang w:eastAsia="ru-RU"/>
        </w:rPr>
        <w:t xml:space="preserve"> i</w:t>
      </w:r>
      <w:r w:rsidRPr="00571891">
        <w:rPr>
          <w:rFonts w:ascii="Times New Roman" w:eastAsia="Times New Roman" w:hAnsi="Times New Roman" w:cs="Times New Roman" w:hint="eastAsia"/>
          <w:kern w:val="0"/>
          <w:sz w:val="28"/>
          <w:szCs w:val="28"/>
          <w:lang w:eastAsia="ru-RU"/>
        </w:rPr>
        <w:t>нститут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публ</w:t>
      </w:r>
      <w:r w:rsidRPr="00571891">
        <w:rPr>
          <w:rFonts w:ascii="Times New Roman" w:eastAsia="Times New Roman" w:hAnsi="Times New Roman" w:cs="Times New Roman"/>
          <w:kern w:val="0"/>
          <w:sz w:val="28"/>
          <w:szCs w:val="28"/>
          <w:lang w:eastAsia="ru-RU"/>
        </w:rPr>
        <w:t>i</w:t>
      </w:r>
      <w:r w:rsidRPr="00571891">
        <w:rPr>
          <w:rFonts w:ascii="Times New Roman" w:eastAsia="Times New Roman" w:hAnsi="Times New Roman" w:cs="Times New Roman" w:hint="eastAsia"/>
          <w:kern w:val="0"/>
          <w:sz w:val="28"/>
          <w:szCs w:val="28"/>
          <w:lang w:eastAsia="ru-RU"/>
        </w:rPr>
        <w:t>чного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2020.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 44-46.</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АНОТАЦ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Я</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Бережна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адмшктративного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Квал</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ф</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кац</w:t>
      </w:r>
      <w:r w:rsidRPr="00571891">
        <w:rPr>
          <w:rFonts w:ascii="Times New Roman" w:eastAsia="Times New Roman" w:hAnsi="Times New Roman" w:cs="Times New Roman"/>
          <w:kern w:val="0"/>
          <w:sz w:val="28"/>
          <w:szCs w:val="28"/>
          <w:lang w:eastAsia="ru-RU"/>
        </w:rPr>
        <w:t>1</w:t>
      </w:r>
      <w:r w:rsidRPr="00571891">
        <w:rPr>
          <w:rFonts w:ascii="Times New Roman" w:eastAsia="Times New Roman" w:hAnsi="Times New Roman" w:cs="Times New Roman" w:hint="eastAsia"/>
          <w:kern w:val="0"/>
          <w:sz w:val="28"/>
          <w:szCs w:val="28"/>
          <w:lang w:eastAsia="ru-RU"/>
        </w:rPr>
        <w:t>йна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праця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рукопису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Дисертацш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здобуття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ступеня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кандидата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доктора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фшософи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спещальтстю</w:t>
      </w:r>
      <w:r w:rsidRPr="00571891">
        <w:rPr>
          <w:rFonts w:ascii="Times New Roman" w:eastAsia="Times New Roman" w:hAnsi="Times New Roman" w:cs="Times New Roman"/>
          <w:kern w:val="0"/>
          <w:sz w:val="28"/>
          <w:szCs w:val="28"/>
          <w:lang w:eastAsia="ru-RU"/>
        </w:rPr>
        <w:t xml:space="preserve"> 12.00.07 - </w:t>
      </w:r>
      <w:r w:rsidRPr="00571891">
        <w:rPr>
          <w:rFonts w:ascii="Times New Roman" w:eastAsia="Times New Roman" w:hAnsi="Times New Roman" w:cs="Times New Roman" w:hint="eastAsia"/>
          <w:kern w:val="0"/>
          <w:sz w:val="28"/>
          <w:szCs w:val="28"/>
          <w:lang w:eastAsia="ru-RU"/>
        </w:rPr>
        <w:t>адмЫстративне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фДнансове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шформацшне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(081 -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ХаркДвський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нацДональний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унДверситет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внутрЫтх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ХаркДв</w:t>
      </w:r>
      <w:r w:rsidRPr="00571891">
        <w:rPr>
          <w:rFonts w:ascii="Times New Roman" w:eastAsia="Times New Roman" w:hAnsi="Times New Roman" w:cs="Times New Roman"/>
          <w:kern w:val="0"/>
          <w:sz w:val="28"/>
          <w:szCs w:val="28"/>
          <w:lang w:eastAsia="ru-RU"/>
        </w:rPr>
        <w:t>, 2021.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дисертаци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узагальнення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вирДшення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полягае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з’ясуваннД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сутносп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особливостей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також</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окресленнД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елементДв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що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дозволило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обгрунтувати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низку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наукових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положень</w:t>
      </w:r>
      <w:r w:rsidRPr="00571891">
        <w:rPr>
          <w:rFonts w:ascii="Times New Roman" w:eastAsia="Times New Roman" w:hAnsi="Times New Roman" w:cs="Times New Roman"/>
          <w:kern w:val="0"/>
          <w:sz w:val="28"/>
          <w:szCs w:val="28"/>
          <w:lang w:eastAsia="ru-RU"/>
        </w:rPr>
        <w:t xml:space="preserve"> i </w:t>
      </w:r>
      <w:r w:rsidRPr="00571891">
        <w:rPr>
          <w:rFonts w:ascii="Times New Roman" w:eastAsia="Times New Roman" w:hAnsi="Times New Roman" w:cs="Times New Roman" w:hint="eastAsia"/>
          <w:kern w:val="0"/>
          <w:sz w:val="28"/>
          <w:szCs w:val="28"/>
          <w:lang w:eastAsia="ru-RU"/>
        </w:rPr>
        <w:t>висновкДв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спрямованих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закрДплюе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Встановлюеться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мДсце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системД</w:t>
      </w:r>
      <w:r w:rsidRPr="00571891">
        <w:rPr>
          <w:rFonts w:ascii="Times New Roman" w:eastAsia="Times New Roman" w:hAnsi="Times New Roman" w:cs="Times New Roman"/>
          <w:kern w:val="0"/>
          <w:sz w:val="28"/>
          <w:szCs w:val="28"/>
          <w:lang w:eastAsia="ru-RU"/>
        </w:rPr>
        <w:tab/>
      </w:r>
      <w:r w:rsidRPr="00571891">
        <w:rPr>
          <w:rFonts w:ascii="Times New Roman" w:eastAsia="Times New Roman" w:hAnsi="Times New Roman" w:cs="Times New Roman" w:hint="eastAsia"/>
          <w:kern w:val="0"/>
          <w:sz w:val="28"/>
          <w:szCs w:val="28"/>
          <w:lang w:eastAsia="ru-RU"/>
        </w:rPr>
        <w:t>учасниюв</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ОцДнюеться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стан</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окреслюються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поняття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З’ясовуеться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Розкриваеться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змДст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обов’язкДв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Надаеться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гарантшм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юридичнш</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Узагальнюеться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зарубДжний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досвДд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дшльносп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адвокапв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учасниюв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опрацьовуються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можливосп</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його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використання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УкраЫ</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Встановлюються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шляхи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визначае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засади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як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Ключов</w:t>
      </w:r>
      <w:r w:rsidRPr="00571891">
        <w:rPr>
          <w:rFonts w:ascii="Times New Roman" w:eastAsia="Times New Roman" w:hAnsi="Times New Roman" w:cs="Times New Roman"/>
          <w:kern w:val="0"/>
          <w:sz w:val="28"/>
          <w:szCs w:val="28"/>
          <w:lang w:eastAsia="ru-RU"/>
        </w:rPr>
        <w:t xml:space="preserve">i </w:t>
      </w:r>
      <w:r w:rsidRPr="00571891">
        <w:rPr>
          <w:rFonts w:ascii="Times New Roman" w:eastAsia="Times New Roman" w:hAnsi="Times New Roman" w:cs="Times New Roman" w:hint="eastAsia"/>
          <w:kern w:val="0"/>
          <w:sz w:val="28"/>
          <w:szCs w:val="28"/>
          <w:lang w:eastAsia="ru-RU"/>
        </w:rPr>
        <w:t>слова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учасник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процесу</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регулювання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завдання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обов’язки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вДдповДдальтсть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зарубДжний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досвДд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вдосконалення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адмЫстративне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законодавство</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АННОТАЦИЯ</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Бережная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w:t>
      </w:r>
      <w:r w:rsidRPr="00571891">
        <w:rPr>
          <w:rFonts w:ascii="Times New Roman" w:eastAsia="Times New Roman" w:hAnsi="Times New Roman" w:cs="Times New Roman"/>
          <w:kern w:val="0"/>
          <w:sz w:val="28"/>
          <w:szCs w:val="28"/>
          <w:lang w:eastAsia="ru-RU"/>
        </w:rPr>
        <w:t>.</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Квалификационный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научный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труд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рукописи</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Диссертация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соискание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ученой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степени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кандидата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юридических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доктора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философии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специальности</w:t>
      </w:r>
      <w:r w:rsidRPr="00571891">
        <w:rPr>
          <w:rFonts w:ascii="Times New Roman" w:eastAsia="Times New Roman" w:hAnsi="Times New Roman" w:cs="Times New Roman"/>
          <w:kern w:val="0"/>
          <w:sz w:val="28"/>
          <w:szCs w:val="28"/>
          <w:lang w:eastAsia="ru-RU"/>
        </w:rPr>
        <w:t xml:space="preserve"> 12.00.07 - </w:t>
      </w:r>
      <w:r w:rsidRPr="00571891">
        <w:rPr>
          <w:rFonts w:ascii="Times New Roman" w:eastAsia="Times New Roman" w:hAnsi="Times New Roman" w:cs="Times New Roman" w:hint="eastAsia"/>
          <w:kern w:val="0"/>
          <w:sz w:val="28"/>
          <w:szCs w:val="28"/>
          <w:lang w:eastAsia="ru-RU"/>
        </w:rPr>
        <w:t>административное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финансовое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информационное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(081 - </w:t>
      </w:r>
      <w:r w:rsidRPr="00571891">
        <w:rPr>
          <w:rFonts w:ascii="Times New Roman" w:eastAsia="Times New Roman" w:hAnsi="Times New Roman" w:cs="Times New Roman" w:hint="eastAsia"/>
          <w:kern w:val="0"/>
          <w:sz w:val="28"/>
          <w:szCs w:val="28"/>
          <w:lang w:eastAsia="ru-RU"/>
        </w:rPr>
        <w:t>право</w:t>
      </w:r>
      <w:r w:rsidRPr="00571891">
        <w:rPr>
          <w:rFonts w:ascii="Times New Roman" w:eastAsia="Times New Roman" w:hAnsi="Times New Roman" w:cs="Times New Roman"/>
          <w:kern w:val="0"/>
          <w:sz w:val="28"/>
          <w:szCs w:val="28"/>
          <w:lang w:eastAsia="ru-RU"/>
        </w:rPr>
        <w:t xml:space="preserve">). - </w:t>
      </w:r>
      <w:r w:rsidRPr="00571891">
        <w:rPr>
          <w:rFonts w:ascii="Times New Roman" w:eastAsia="Times New Roman" w:hAnsi="Times New Roman" w:cs="Times New Roman" w:hint="eastAsia"/>
          <w:kern w:val="0"/>
          <w:sz w:val="28"/>
          <w:szCs w:val="28"/>
          <w:lang w:eastAsia="ru-RU"/>
        </w:rPr>
        <w:t>Харьковский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национальный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университет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внутренних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дел</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Харьков</w:t>
      </w:r>
      <w:r w:rsidRPr="00571891">
        <w:rPr>
          <w:rFonts w:ascii="Times New Roman" w:eastAsia="Times New Roman" w:hAnsi="Times New Roman" w:cs="Times New Roman"/>
          <w:kern w:val="0"/>
          <w:sz w:val="28"/>
          <w:szCs w:val="28"/>
          <w:lang w:eastAsia="ru-RU"/>
        </w:rPr>
        <w:t>, 2021.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диссертации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приведено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теоретическое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обобщение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решение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научной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задачи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которая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заключается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выяснении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сущности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особенностей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также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очерчивании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ключевых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элементов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что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позволило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обосновать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ряд</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новых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научных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положений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выводов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направленных</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совершенствование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норм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законодательства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которое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определяет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правовые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основы</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деятельности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Устанавливается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место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системе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Оценивается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состояние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очерчиваются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особенности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регулирования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деятельности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Определяется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понятие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Выясняются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цель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задачи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Раскрывается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содержание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обязанностей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Предоставляется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характеристика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гарантиям</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юридической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деятельности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Обобщается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зарубежный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опыт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регулирования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деятельности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участников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прорабатываются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возможности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его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применения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в</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Украине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lastRenderedPageBreak/>
        <w:t>Устанавливаются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пути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совершенствования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законодательства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которое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определяет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правовые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основы</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как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hint="eastAsia"/>
          <w:kern w:val="0"/>
          <w:sz w:val="28"/>
          <w:szCs w:val="28"/>
          <w:lang w:eastAsia="ru-RU"/>
        </w:rPr>
        <w:t>Ключевые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слова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административный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участник</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процесса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адвокат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регулирование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структура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правового</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статуса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элемент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цель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задачи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функции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права</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обязанности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гарантии</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юридическая</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ответственность</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зарубежный</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опыт</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совершенствование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административное</w:t>
      </w:r>
      <w:r w:rsidRPr="00571891">
        <w:rPr>
          <w:rFonts w:ascii="Times New Roman" w:eastAsia="Times New Roman" w:hAnsi="Times New Roman" w:cs="Times New Roman"/>
          <w:kern w:val="0"/>
          <w:sz w:val="28"/>
          <w:szCs w:val="28"/>
          <w:lang w:eastAsia="ru-RU"/>
        </w:rPr>
        <w:t xml:space="preserve"> </w:t>
      </w:r>
      <w:r w:rsidRPr="00571891">
        <w:rPr>
          <w:rFonts w:ascii="Times New Roman" w:eastAsia="Times New Roman" w:hAnsi="Times New Roman" w:cs="Times New Roman" w:hint="eastAsia"/>
          <w:kern w:val="0"/>
          <w:sz w:val="28"/>
          <w:szCs w:val="28"/>
          <w:lang w:eastAsia="ru-RU"/>
        </w:rPr>
        <w:t>законодательство</w:t>
      </w:r>
      <w:r w:rsidRPr="00571891">
        <w:rPr>
          <w:rFonts w:ascii="Times New Roman" w:eastAsia="Times New Roman" w:hAnsi="Times New Roman" w:cs="Times New Roman"/>
          <w:kern w:val="0"/>
          <w:sz w:val="28"/>
          <w:szCs w:val="28"/>
          <w:lang w:eastAsia="ru-RU"/>
        </w:rPr>
        <w: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SUMMARY</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Berezhna Ye.V. The legal status of a lawyer, as a participant in the administrative procedure. - Qualifying research paper printed as a manuscript.</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A thesis for a Candidate Degree in Legal Sciences (Doctor of Philosophy) on a specialty 12.00.07 - Administrative Law and Procedure,</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Financial Law, Informative Law (081-Law). - Kharkiv National University of Internal Affairs. - Kharkiv 2021.</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Theoretical generalization and a new scientific task solution, which is to define the nature and features of the legal status of a lawyer as a participant in the administrative process have been shown in the thesis and its key elements have been characterized, that allowed justifying a number of new scientific provisions and conclusions, aimed at improvement of rules of administrative legislation, which defines legal frameworks of lawyer</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s activity.</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A lawyer</w:t>
      </w:r>
      <w:r w:rsidRPr="00571891">
        <w:rPr>
          <w:rFonts w:ascii="Times New Roman" w:eastAsia="Times New Roman" w:hAnsi="Times New Roman" w:cs="Times New Roman" w:hint="eastAsia"/>
          <w:kern w:val="0"/>
          <w:sz w:val="28"/>
          <w:szCs w:val="28"/>
          <w:lang w:eastAsia="ru-RU"/>
        </w:rPr>
        <w:t>’</w:t>
      </w:r>
      <w:r w:rsidRPr="00571891">
        <w:rPr>
          <w:rFonts w:ascii="Times New Roman" w:eastAsia="Times New Roman" w:hAnsi="Times New Roman" w:cs="Times New Roman"/>
          <w:kern w:val="0"/>
          <w:sz w:val="28"/>
          <w:szCs w:val="28"/>
          <w:lang w:eastAsia="ru-RU"/>
        </w:rPr>
        <w:t>s place in the system of participants in the administrative process has been established. The state and peculiarities of legal regulation of the activity of the lawyer as a participant in the administrative process have been evaluated and specified. The concept and structure of the legal status of a lawyer as a participant in the administrative process have been defined. The purpose, tasks, and functions of the lawyer as a participant in the administrative process have been determined. The content of rights and duties of the lawyer as a participant in the administrative process has been revealed. Guarantees and legal activity of the lawyer as a participant in the administrative process have been characterized. Foreign experience in regulating the activities of lawyers as participants in the administrative process has been summarized and the possibilities of its application in Ukraine have been elaborated. Ways of improvement of administrative legislation, defining legal frameworks of the legal status of a lawyer as a participant in the administrative process have been established.</w:t>
      </w:r>
    </w:p>
    <w:p w:rsidR="00571891" w:rsidRPr="00571891" w:rsidRDefault="00571891" w:rsidP="00571891">
      <w:pPr>
        <w:rPr>
          <w:rFonts w:ascii="Times New Roman" w:eastAsia="Times New Roman" w:hAnsi="Times New Roman" w:cs="Times New Roman"/>
          <w:kern w:val="0"/>
          <w:sz w:val="28"/>
          <w:szCs w:val="28"/>
          <w:lang w:eastAsia="ru-RU"/>
        </w:rPr>
      </w:pPr>
      <w:r w:rsidRPr="00571891">
        <w:rPr>
          <w:rFonts w:ascii="Times New Roman" w:eastAsia="Times New Roman" w:hAnsi="Times New Roman" w:cs="Times New Roman"/>
          <w:kern w:val="0"/>
          <w:sz w:val="28"/>
          <w:szCs w:val="28"/>
          <w:lang w:eastAsia="ru-RU"/>
        </w:rPr>
        <w:t xml:space="preserve">Keywords: administrative procedure, participant in a process, lawyer, legal regulation, legal status, structure of legal status, element, goal, tasks, functions, rights, duties, guarantees, legal responsibility, foreign experience, improvement, administrative legislation. </w:t>
      </w:r>
    </w:p>
    <w:p w:rsidR="00995817" w:rsidRPr="00571891" w:rsidRDefault="00571891" w:rsidP="00571891">
      <w:r w:rsidRPr="00571891">
        <w:rPr>
          <w:rFonts w:ascii="Times New Roman" w:eastAsia="Times New Roman" w:hAnsi="Times New Roman" w:cs="Times New Roman"/>
          <w:kern w:val="0"/>
          <w:sz w:val="28"/>
          <w:szCs w:val="28"/>
          <w:lang w:eastAsia="ru-RU"/>
        </w:rPr>
        <w:lastRenderedPageBreak/>
        <w:t>25</w:t>
      </w:r>
      <w:bookmarkStart w:id="0" w:name="_GoBack"/>
      <w:bookmarkEnd w:id="0"/>
    </w:p>
    <w:sectPr w:rsidR="00995817" w:rsidRPr="0057189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32" w:rsidRDefault="00680632">
      <w:pPr>
        <w:spacing w:after="0" w:line="240" w:lineRule="auto"/>
      </w:pPr>
      <w:r>
        <w:separator/>
      </w:r>
    </w:p>
  </w:endnote>
  <w:endnote w:type="continuationSeparator" w:id="0">
    <w:p w:rsidR="00680632" w:rsidRDefault="0068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680632">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680632">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32" w:rsidRDefault="00680632"/>
    <w:p w:rsidR="00680632" w:rsidRDefault="00680632"/>
    <w:p w:rsidR="00680632" w:rsidRDefault="00680632"/>
    <w:p w:rsidR="00680632" w:rsidRDefault="00680632"/>
    <w:p w:rsidR="00680632" w:rsidRDefault="00680632"/>
    <w:p w:rsidR="00680632" w:rsidRDefault="00680632"/>
    <w:p w:rsidR="00680632" w:rsidRDefault="00680632">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680632" w:rsidRDefault="0068063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680632" w:rsidRDefault="00680632"/>
    <w:p w:rsidR="00680632" w:rsidRDefault="00680632"/>
    <w:p w:rsidR="00680632" w:rsidRDefault="00680632">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680632" w:rsidRDefault="00680632"/>
                <w:p w:rsidR="00680632" w:rsidRDefault="0068063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680632" w:rsidRDefault="00680632"/>
    <w:p w:rsidR="00680632" w:rsidRDefault="00680632">
      <w:pPr>
        <w:rPr>
          <w:sz w:val="2"/>
          <w:szCs w:val="2"/>
        </w:rPr>
      </w:pPr>
    </w:p>
    <w:p w:rsidR="00680632" w:rsidRDefault="00680632"/>
    <w:p w:rsidR="00680632" w:rsidRDefault="00680632">
      <w:pPr>
        <w:spacing w:after="0" w:line="240" w:lineRule="auto"/>
      </w:pPr>
    </w:p>
  </w:footnote>
  <w:footnote w:type="continuationSeparator" w:id="0">
    <w:p w:rsidR="00680632" w:rsidRDefault="0068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632"/>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02358-9280-4F82-9120-B2AF4B27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5119</TotalTime>
  <Pages>22</Pages>
  <Words>8088</Words>
  <Characters>46105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54085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283</cp:revision>
  <cp:lastPrinted>2009-02-06T05:36:00Z</cp:lastPrinted>
  <dcterms:created xsi:type="dcterms:W3CDTF">2022-11-21T19:25:00Z</dcterms:created>
  <dcterms:modified xsi:type="dcterms:W3CDTF">2023-04-13T08:19:00Z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