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ГЕНЕРАЛЬНА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ПРОКУРАТУРА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НАЦІОНАЛЬНА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АКАДЕМІЯ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ПРОКУРАТУРИ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Сергій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Миронович</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УДК</w:t>
      </w:r>
      <w:r w:rsidRPr="00325E2E">
        <w:rPr>
          <w:rFonts w:ascii="Times New Roman" w:eastAsia="Times New Roman" w:hAnsi="Times New Roman" w:cs="Times New Roman"/>
          <w:kern w:val="0"/>
          <w:sz w:val="28"/>
          <w:szCs w:val="28"/>
          <w:lang w:eastAsia="ru-RU"/>
        </w:rPr>
        <w:t xml:space="preserve"> 342.92</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ЕФЕКТИВНІСТЬ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ОРГАНІЗАЦІЙНО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12.00.07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фінансове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інформаційне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АВТОРЕФЕРАТ</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дисертації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здобуття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ступеня</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кандидата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Київ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2014</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Дисертацією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рукопис</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Робота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виконана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Національній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академії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прокуратури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Науковий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керівник</w:t>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hint="eastAsia"/>
          <w:kern w:val="0"/>
          <w:sz w:val="28"/>
          <w:szCs w:val="28"/>
          <w:lang w:eastAsia="ru-RU"/>
        </w:rPr>
        <w:t>доктор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РИБАЛКА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Наталія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Олегівна</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Національна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академія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прокуратури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завідувач</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кафедри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роботи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прокуратури</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Офіційні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опоненти</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hint="eastAsia"/>
          <w:kern w:val="0"/>
          <w:sz w:val="28"/>
          <w:szCs w:val="28"/>
          <w:lang w:eastAsia="ru-RU"/>
        </w:rPr>
        <w:t>доктор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професор</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hint="eastAsia"/>
          <w:kern w:val="0"/>
          <w:sz w:val="28"/>
          <w:szCs w:val="28"/>
          <w:lang w:eastAsia="ru-RU"/>
        </w:rPr>
        <w:t>член</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кореспондент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НаПрН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ОЛЕФІР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Віктор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Іванович</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Відкритий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міжнародний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університет</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розвитку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людини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«Україна»</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проректор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роботи</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кандидат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старший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співробітник</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КИСІЛЬ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Людмила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Євгенівна</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Інститут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Корецького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Національної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академії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старший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співробітник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відділу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проблем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Захист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відбудеться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23</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грудня</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11 00 </w:t>
      </w:r>
      <w:r w:rsidRPr="00325E2E">
        <w:rPr>
          <w:rFonts w:ascii="Times New Roman" w:eastAsia="Times New Roman" w:hAnsi="Times New Roman" w:cs="Times New Roman" w:hint="eastAsia"/>
          <w:kern w:val="0"/>
          <w:sz w:val="28"/>
          <w:szCs w:val="28"/>
          <w:lang w:eastAsia="ru-RU"/>
        </w:rPr>
        <w:t>год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засіданні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спеціалізованої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вченої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w:t>
      </w:r>
      <w:r w:rsidRPr="00325E2E">
        <w:rPr>
          <w:rFonts w:ascii="Times New Roman" w:eastAsia="Times New Roman" w:hAnsi="Times New Roman" w:cs="Times New Roman"/>
          <w:kern w:val="0"/>
          <w:sz w:val="28"/>
          <w:szCs w:val="28"/>
          <w:lang w:eastAsia="ru-RU"/>
        </w:rPr>
        <w:t xml:space="preserve"> 26.730.02 </w:t>
      </w:r>
      <w:r w:rsidRPr="00325E2E">
        <w:rPr>
          <w:rFonts w:ascii="Times New Roman" w:eastAsia="Times New Roman" w:hAnsi="Times New Roman" w:cs="Times New Roman" w:hint="eastAsia"/>
          <w:kern w:val="0"/>
          <w:sz w:val="28"/>
          <w:szCs w:val="28"/>
          <w:lang w:eastAsia="ru-RU"/>
        </w:rPr>
        <w:t>Національної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академії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прокуратури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адресою</w:t>
      </w:r>
      <w:r w:rsidRPr="00325E2E">
        <w:rPr>
          <w:rFonts w:ascii="Times New Roman" w:eastAsia="Times New Roman" w:hAnsi="Times New Roman" w:cs="Times New Roman"/>
          <w:kern w:val="0"/>
          <w:sz w:val="28"/>
          <w:szCs w:val="28"/>
          <w:lang w:eastAsia="ru-RU"/>
        </w:rPr>
        <w:t xml:space="preserve">: 04050,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Київ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вул</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Мельникова</w:t>
      </w:r>
      <w:r w:rsidRPr="00325E2E">
        <w:rPr>
          <w:rFonts w:ascii="Times New Roman" w:eastAsia="Times New Roman" w:hAnsi="Times New Roman" w:cs="Times New Roman"/>
          <w:kern w:val="0"/>
          <w:sz w:val="28"/>
          <w:szCs w:val="28"/>
          <w:lang w:eastAsia="ru-RU"/>
        </w:rPr>
        <w:t>, 81-</w:t>
      </w:r>
      <w:r w:rsidRPr="00325E2E">
        <w:rPr>
          <w:rFonts w:ascii="Times New Roman" w:eastAsia="Times New Roman" w:hAnsi="Times New Roman" w:cs="Times New Roman" w:hint="eastAsia"/>
          <w:kern w:val="0"/>
          <w:sz w:val="28"/>
          <w:szCs w:val="28"/>
          <w:lang w:eastAsia="ru-RU"/>
        </w:rPr>
        <w:t>б</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дисертацією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можна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ознайомитись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бібліотеці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Національної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академії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прокуратури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адресою</w:t>
      </w:r>
      <w:r w:rsidRPr="00325E2E">
        <w:rPr>
          <w:rFonts w:ascii="Times New Roman" w:eastAsia="Times New Roman" w:hAnsi="Times New Roman" w:cs="Times New Roman"/>
          <w:kern w:val="0"/>
          <w:sz w:val="28"/>
          <w:szCs w:val="28"/>
          <w:lang w:eastAsia="ru-RU"/>
        </w:rPr>
        <w:t xml:space="preserve">: 04050,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Київ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вул</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Мельникова</w:t>
      </w:r>
      <w:r w:rsidRPr="00325E2E">
        <w:rPr>
          <w:rFonts w:ascii="Times New Roman" w:eastAsia="Times New Roman" w:hAnsi="Times New Roman" w:cs="Times New Roman"/>
          <w:kern w:val="0"/>
          <w:sz w:val="28"/>
          <w:szCs w:val="28"/>
          <w:lang w:eastAsia="ru-RU"/>
        </w:rPr>
        <w:t>, 81-</w:t>
      </w:r>
      <w:r w:rsidRPr="00325E2E">
        <w:rPr>
          <w:rFonts w:ascii="Times New Roman" w:eastAsia="Times New Roman" w:hAnsi="Times New Roman" w:cs="Times New Roman" w:hint="eastAsia"/>
          <w:kern w:val="0"/>
          <w:sz w:val="28"/>
          <w:szCs w:val="28"/>
          <w:lang w:eastAsia="ru-RU"/>
        </w:rPr>
        <w:t>б</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Автореферат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розісланий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20</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листопада</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року</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Учений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секретар</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спеціалізованої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вченої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Київець</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ЗАГАЛЬНА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ХАРАКТЕРИСТИКА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РОБОТИ</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Актуальність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дисертаційного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Основному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проголошено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верховенства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інші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приймаються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Конституції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повинні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Однак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нашої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часів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Радянського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Союзу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залишились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повній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відповідають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Конституції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вимогам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часу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викликаним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суттєвими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економічними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політичними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змінами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Урахування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трансформацій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вимагає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прийняття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інших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найважливіших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країні</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Разом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впровадженні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даного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виникли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проблеми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пов’язані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неналежним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супроводженням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правотворчості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наслідок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низькою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якістю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спрямування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Останні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багатьох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випадках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лише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усували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протиріччя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вже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існували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задовольняли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повною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мірою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потреби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гармонізації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lastRenderedPageBreak/>
        <w:t>засобами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створювали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додаткові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зумовлені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конфлікти</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Крім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даний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час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динамічність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вимагає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постійного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спостереження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результатами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вчасного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корегування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змістовних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процедурних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елементів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механізму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прогностично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випереджаючої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адаптивності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цьому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пронизувати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всі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цикли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ґрунтуватися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виваженій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Водночас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сьогодні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несистематизований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вибірковий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управлінського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спрямування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недостатньо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універсалізованим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вченням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практичними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рекомендаціями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реалізації</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своїй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сукупності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наведені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вище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обставини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зумовлюють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актуальність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дисертації</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Ступінь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розробленості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проблеми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різних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аспектів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радянських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часів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приділялася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значна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увага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перш</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все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науковцями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загальної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теорії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серед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Алексєєв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Байтін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Венгеров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Горшеньов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Гаврилов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Керімов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Козлов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Кудрявцев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Лазарєв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Лапаєва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Лівшиц</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Мальцев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Мамутов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Матузов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Нерсесянц</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Нікітинський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Пашков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Радько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Самощенко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Сорокін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Фаткуллін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Халфіна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Явич</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інші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Однак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набуттям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незалежності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нашою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проблематика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лише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втратила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актуальності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потребує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подальшого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розвитку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знайшло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відображення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фундаментальних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працях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відомих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науковців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сучасності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серед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Андрусяк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Бобровник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Головченко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Зайчук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Заєць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Кірмач</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Козюбра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Коліушко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Колодій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Копєйчиков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Кубко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Оніщенко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Орзіх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Рабінович</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Селіванов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Сіренко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Тимощук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Цвєтков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Шемшученко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інші</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Ця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тенденція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пошуку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була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поширена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Розробкам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концептуальних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присвячені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праці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Авер’янова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Андрійко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Атаманчука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Афанасьєва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Бандурки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Бачило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Битяка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Гвішіані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Гіжевського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Голосніченка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Забарного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Калюжного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Кисіль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Коваля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Коваля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Колпакова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Курашвілі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Лазарєва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Рибалки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Олефіра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Оболонського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Омарова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Рудашевського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Тихомирова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Шкарупи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Якимчук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інших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учених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Проблеми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окремих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були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науковців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Бандурка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Берлач</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Бекерська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Безугла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Білоус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Воротіна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Гаруст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Гречанюк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Дзісяк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Ісаєва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Ігонін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Кадькаленко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Костицький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Кириченко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Кучерявенко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Кушнарьова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Маринів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lastRenderedPageBreak/>
        <w:t>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Мацелик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Настюк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Позняков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Полюхович</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Попович</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Проценко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Пришва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Роздайбіда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Руснак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Селіванов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Чистяков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Яковенко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інші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Визнаючи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значний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внесок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науковців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розробку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окресленої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проблематики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слід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зауважити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відсутність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комплексного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присвяченого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Зв’язок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роботи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програмами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планами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темами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Тема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дисертаційного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узгоджується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w:t>
      </w:r>
      <w:r w:rsidRPr="00325E2E">
        <w:rPr>
          <w:rFonts w:ascii="Times New Roman" w:eastAsia="Times New Roman" w:hAnsi="Times New Roman" w:cs="Times New Roman"/>
          <w:kern w:val="0"/>
          <w:sz w:val="28"/>
          <w:szCs w:val="28"/>
          <w:lang w:eastAsia="ru-RU"/>
        </w:rPr>
        <w:t xml:space="preserve">. 2 </w:t>
      </w:r>
      <w:r w:rsidRPr="00325E2E">
        <w:rPr>
          <w:rFonts w:ascii="Times New Roman" w:eastAsia="Times New Roman" w:hAnsi="Times New Roman" w:cs="Times New Roman" w:hint="eastAsia"/>
          <w:kern w:val="0"/>
          <w:sz w:val="28"/>
          <w:szCs w:val="28"/>
          <w:lang w:eastAsia="ru-RU"/>
        </w:rPr>
        <w:t>Концепції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освітньої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Національної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академії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прокуратури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Пріоритетними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напрямами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розвитку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2011</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2015 </w:t>
      </w:r>
      <w:r w:rsidRPr="00325E2E">
        <w:rPr>
          <w:rFonts w:ascii="Times New Roman" w:eastAsia="Times New Roman" w:hAnsi="Times New Roman" w:cs="Times New Roman" w:hint="eastAsia"/>
          <w:kern w:val="0"/>
          <w:sz w:val="28"/>
          <w:szCs w:val="28"/>
          <w:lang w:eastAsia="ru-RU"/>
        </w:rPr>
        <w:t>роки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затвердженими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постановою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загальних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зборів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Національної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академії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w:t>
      </w:r>
      <w:r w:rsidRPr="00325E2E">
        <w:rPr>
          <w:rFonts w:ascii="Times New Roman" w:eastAsia="Times New Roman" w:hAnsi="Times New Roman" w:cs="Times New Roman"/>
          <w:kern w:val="0"/>
          <w:sz w:val="28"/>
          <w:szCs w:val="28"/>
          <w:lang w:eastAsia="ru-RU"/>
        </w:rPr>
        <w:t xml:space="preserve"> 24 </w:t>
      </w:r>
      <w:r w:rsidRPr="00325E2E">
        <w:rPr>
          <w:rFonts w:ascii="Times New Roman" w:eastAsia="Times New Roman" w:hAnsi="Times New Roman" w:cs="Times New Roman" w:hint="eastAsia"/>
          <w:kern w:val="0"/>
          <w:sz w:val="28"/>
          <w:szCs w:val="28"/>
          <w:lang w:eastAsia="ru-RU"/>
        </w:rPr>
        <w:t>вересня</w:t>
      </w:r>
      <w:r w:rsidRPr="00325E2E">
        <w:rPr>
          <w:rFonts w:ascii="Times New Roman" w:eastAsia="Times New Roman" w:hAnsi="Times New Roman" w:cs="Times New Roman"/>
          <w:kern w:val="0"/>
          <w:sz w:val="28"/>
          <w:szCs w:val="28"/>
          <w:lang w:eastAsia="ru-RU"/>
        </w:rPr>
        <w:t xml:space="preserve"> 2010 </w:t>
      </w:r>
      <w:r w:rsidRPr="00325E2E">
        <w:rPr>
          <w:rFonts w:ascii="Times New Roman" w:eastAsia="Times New Roman" w:hAnsi="Times New Roman" w:cs="Times New Roman" w:hint="eastAsia"/>
          <w:kern w:val="0"/>
          <w:sz w:val="28"/>
          <w:szCs w:val="28"/>
          <w:lang w:eastAsia="ru-RU"/>
        </w:rPr>
        <w:t>року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14-10.</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Мета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задачі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роботи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комплексна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характеристика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організаційно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досягнення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поставленої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необхідно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виконати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наступні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задачі</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визначити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методологічні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запропонувати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поняття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визначити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категорії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охарактеризувати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розкрити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деліктних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аргументувати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необхідність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виділення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засобу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розробити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організаційно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здійснення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Об’єктом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виникають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Предметом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погляди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ідеї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концепції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теорії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організаційно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Методи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зумовлені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завданнями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випливають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необхідності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комплексного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повного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аналізу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предмета</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lastRenderedPageBreak/>
        <w:t>Так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дисертаційному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використано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широкий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спектр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загально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спеціальнонаукових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пізнання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різні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підходи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вивчення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Використані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роботі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підходи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вивчення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проблем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можна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умовно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поділити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групи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класичні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міжгалузеві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прикладного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характеру</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Методологічну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дисертаційного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об’єкта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завдань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філософському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рівні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діалектичні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категорії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теорії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пізнання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загальнонауковому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рівні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логіко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гносеологічні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прийоми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пізнання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явищ</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процесів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спеціально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науковому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рівні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низка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юридико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догматичних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конкретно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соціологічних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Закон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діалектичного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протиріччя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історизму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універсального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зв’язку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застосовувались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методологічних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формуванні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параметрів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Такі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загальнонаукові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синтез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аналіз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індукція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дедукція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використовувалися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побудови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загальної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композиції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вироблення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критеріїв</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Контент</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аналіз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опитування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аналіз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застосовувались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виявлення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описання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окремих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факторів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знижують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Емпіричну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становлять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дані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статистичної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звітності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матеріали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Міністерства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внутрішніх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справ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служби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статистики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результати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опитування</w:t>
      </w:r>
      <w:r w:rsidRPr="00325E2E">
        <w:rPr>
          <w:rFonts w:ascii="Times New Roman" w:eastAsia="Times New Roman" w:hAnsi="Times New Roman" w:cs="Times New Roman"/>
          <w:kern w:val="0"/>
          <w:sz w:val="28"/>
          <w:szCs w:val="28"/>
          <w:lang w:eastAsia="ru-RU"/>
        </w:rPr>
        <w:t xml:space="preserve"> 210 </w:t>
      </w:r>
      <w:r w:rsidRPr="00325E2E">
        <w:rPr>
          <w:rFonts w:ascii="Times New Roman" w:eastAsia="Times New Roman" w:hAnsi="Times New Roman" w:cs="Times New Roman" w:hint="eastAsia"/>
          <w:kern w:val="0"/>
          <w:sz w:val="28"/>
          <w:szCs w:val="28"/>
          <w:lang w:eastAsia="ru-RU"/>
        </w:rPr>
        <w:t>адвокатів</w:t>
      </w:r>
      <w:r w:rsidRPr="00325E2E">
        <w:rPr>
          <w:rFonts w:ascii="Times New Roman" w:eastAsia="Times New Roman" w:hAnsi="Times New Roman" w:cs="Times New Roman"/>
          <w:kern w:val="0"/>
          <w:sz w:val="28"/>
          <w:szCs w:val="28"/>
          <w:lang w:eastAsia="ru-RU"/>
        </w:rPr>
        <w:t xml:space="preserve">, 156 </w:t>
      </w:r>
      <w:r w:rsidRPr="00325E2E">
        <w:rPr>
          <w:rFonts w:ascii="Times New Roman" w:eastAsia="Times New Roman" w:hAnsi="Times New Roman" w:cs="Times New Roman" w:hint="eastAsia"/>
          <w:kern w:val="0"/>
          <w:sz w:val="28"/>
          <w:szCs w:val="28"/>
          <w:lang w:eastAsia="ru-RU"/>
        </w:rPr>
        <w:t>дільничних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інспекторів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міліції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ГУМВС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результати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анкетування</w:t>
      </w:r>
      <w:r w:rsidRPr="00325E2E">
        <w:rPr>
          <w:rFonts w:ascii="Times New Roman" w:eastAsia="Times New Roman" w:hAnsi="Times New Roman" w:cs="Times New Roman"/>
          <w:kern w:val="0"/>
          <w:sz w:val="28"/>
          <w:szCs w:val="28"/>
          <w:lang w:eastAsia="ru-RU"/>
        </w:rPr>
        <w:t xml:space="preserve"> 123 </w:t>
      </w:r>
      <w:r w:rsidRPr="00325E2E">
        <w:rPr>
          <w:rFonts w:ascii="Times New Roman" w:eastAsia="Times New Roman" w:hAnsi="Times New Roman" w:cs="Times New Roman" w:hint="eastAsia"/>
          <w:kern w:val="0"/>
          <w:sz w:val="28"/>
          <w:szCs w:val="28"/>
          <w:lang w:eastAsia="ru-RU"/>
        </w:rPr>
        <w:t>прокурорів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Києві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Дніпропетровській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Київській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Харківській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Херсонській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областях</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Наукова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новизна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Уперше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дисертаційному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рівні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комплексну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характеристику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організаційно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Наукова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новизна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одержаних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результатів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обраної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зумовлена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теоретичною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практичною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значимістю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роботи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Зокрема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сформульовано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низку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положень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висновків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пропозицій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концептуальному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аспекті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важливих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полягають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lastRenderedPageBreak/>
        <w:t>наступному</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вперше</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1) </w:t>
      </w:r>
      <w:r w:rsidRPr="00325E2E">
        <w:rPr>
          <w:rFonts w:ascii="Times New Roman" w:eastAsia="Times New Roman" w:hAnsi="Times New Roman" w:cs="Times New Roman" w:hint="eastAsia"/>
          <w:kern w:val="0"/>
          <w:sz w:val="28"/>
          <w:szCs w:val="28"/>
          <w:lang w:eastAsia="ru-RU"/>
        </w:rPr>
        <w:t>визначено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параметрів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двох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блоків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структурних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функціональних</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2) </w:t>
      </w:r>
      <w:r w:rsidRPr="00325E2E">
        <w:rPr>
          <w:rFonts w:ascii="Times New Roman" w:eastAsia="Times New Roman" w:hAnsi="Times New Roman" w:cs="Times New Roman" w:hint="eastAsia"/>
          <w:kern w:val="0"/>
          <w:sz w:val="28"/>
          <w:szCs w:val="28"/>
          <w:lang w:eastAsia="ru-RU"/>
        </w:rPr>
        <w:t>виявлено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цілісну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факторів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безпосередньо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залежать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впливають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зниження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деліктних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3) </w:t>
      </w:r>
      <w:r w:rsidRPr="00325E2E">
        <w:rPr>
          <w:rFonts w:ascii="Times New Roman" w:eastAsia="Times New Roman" w:hAnsi="Times New Roman" w:cs="Times New Roman" w:hint="eastAsia"/>
          <w:kern w:val="0"/>
          <w:sz w:val="28"/>
          <w:szCs w:val="28"/>
          <w:lang w:eastAsia="ru-RU"/>
        </w:rPr>
        <w:t>наведено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авторське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поняття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різновиду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галузі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полягає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фаховому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методично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обґрунтованому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проектів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правореалізаційної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правозастосовної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пропозицій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підвищення</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4) </w:t>
      </w:r>
      <w:r w:rsidRPr="00325E2E">
        <w:rPr>
          <w:rFonts w:ascii="Times New Roman" w:eastAsia="Times New Roman" w:hAnsi="Times New Roman" w:cs="Times New Roman" w:hint="eastAsia"/>
          <w:kern w:val="0"/>
          <w:sz w:val="28"/>
          <w:szCs w:val="28"/>
          <w:lang w:eastAsia="ru-RU"/>
        </w:rPr>
        <w:t>надано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комплексу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характеристику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запропоновано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розуміти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постійно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функціонуючу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спостереження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показниками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критеріями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комплексу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циклічних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збирання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аналізу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узагальнення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прогностичного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інформації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підставі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цього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висновку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рекомендацій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адресованих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вчасного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корегування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правозастосовної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правореалізаційної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досягнення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максимальної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вимогам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справедливості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запитам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очікуванням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прогресивності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економічності</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5) </w:t>
      </w:r>
      <w:r w:rsidRPr="00325E2E">
        <w:rPr>
          <w:rFonts w:ascii="Times New Roman" w:eastAsia="Times New Roman" w:hAnsi="Times New Roman" w:cs="Times New Roman" w:hint="eastAsia"/>
          <w:kern w:val="0"/>
          <w:sz w:val="28"/>
          <w:szCs w:val="28"/>
          <w:lang w:eastAsia="ru-RU"/>
        </w:rPr>
        <w:t>сформульовано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пропозиції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удосконалення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національної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загальнодержавному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галузевому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місцевому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рівнях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урахуванням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організаційно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заходів</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удосконалено</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6) </w:t>
      </w:r>
      <w:r w:rsidRPr="00325E2E">
        <w:rPr>
          <w:rFonts w:ascii="Times New Roman" w:eastAsia="Times New Roman" w:hAnsi="Times New Roman" w:cs="Times New Roman" w:hint="eastAsia"/>
          <w:kern w:val="0"/>
          <w:sz w:val="28"/>
          <w:szCs w:val="28"/>
          <w:lang w:eastAsia="ru-RU"/>
        </w:rPr>
        <w:t>поняття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вкладу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комплексу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межах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усуненням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протиріч</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формуються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процесі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взаємодії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суб’єктами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один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одним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іншими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фізичними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особами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ступінь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сприяння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реалізації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конструктивного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людського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потенціалу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традиційним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інноваційним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тенденціям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розвитку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цілому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досягається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результаті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підставі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цільової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оптимізації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функціонування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деліктних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lastRenderedPageBreak/>
        <w:t xml:space="preserve">7) </w:t>
      </w:r>
      <w:r w:rsidRPr="00325E2E">
        <w:rPr>
          <w:rFonts w:ascii="Times New Roman" w:eastAsia="Times New Roman" w:hAnsi="Times New Roman" w:cs="Times New Roman" w:hint="eastAsia"/>
          <w:kern w:val="0"/>
          <w:sz w:val="28"/>
          <w:szCs w:val="28"/>
          <w:lang w:eastAsia="ru-RU"/>
        </w:rPr>
        <w:t>положення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підпорядковуватись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включає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управлінські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перші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відображають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положення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ґрунтується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вказана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етап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прийняття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управлінського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рішення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внутрішньосистемної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управлінської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другі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формують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основоположні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начала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оцінювальної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різновиду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включеного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прогностичного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8) </w:t>
      </w:r>
      <w:r w:rsidRPr="00325E2E">
        <w:rPr>
          <w:rFonts w:ascii="Times New Roman" w:eastAsia="Times New Roman" w:hAnsi="Times New Roman" w:cs="Times New Roman" w:hint="eastAsia"/>
          <w:kern w:val="0"/>
          <w:sz w:val="28"/>
          <w:szCs w:val="28"/>
          <w:lang w:eastAsia="ru-RU"/>
        </w:rPr>
        <w:t>підходи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розуміння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управлінських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включає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себе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групи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загальні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спеціальні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політичні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організаційні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об’єктивності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історизму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співвідношення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логічного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історичного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конкретності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реальності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поєднання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теорії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практики</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9) </w:t>
      </w:r>
      <w:r w:rsidRPr="00325E2E">
        <w:rPr>
          <w:rFonts w:ascii="Times New Roman" w:eastAsia="Times New Roman" w:hAnsi="Times New Roman" w:cs="Times New Roman" w:hint="eastAsia"/>
          <w:kern w:val="0"/>
          <w:sz w:val="28"/>
          <w:szCs w:val="28"/>
          <w:lang w:eastAsia="ru-RU"/>
        </w:rPr>
        <w:t>наукове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положення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оптимальний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набір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віднесено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контент</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аналіз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засобів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масової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інформації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ресурсів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засобів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масової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комунікації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періодичних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видань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збирання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дельфі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опитування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статистичне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спостереження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дістало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подальшого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розвитку</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10) </w:t>
      </w:r>
      <w:r w:rsidRPr="00325E2E">
        <w:rPr>
          <w:rFonts w:ascii="Times New Roman" w:eastAsia="Times New Roman" w:hAnsi="Times New Roman" w:cs="Times New Roman" w:hint="eastAsia"/>
          <w:kern w:val="0"/>
          <w:sz w:val="28"/>
          <w:szCs w:val="28"/>
          <w:lang w:eastAsia="ru-RU"/>
        </w:rPr>
        <w:t>обґрунтування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положення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додатковою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складовою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витратність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міра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мінімізації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матеріальних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витрат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людської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енергії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часу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досягнення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цілей</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11) </w:t>
      </w:r>
      <w:r w:rsidRPr="00325E2E">
        <w:rPr>
          <w:rFonts w:ascii="Times New Roman" w:eastAsia="Times New Roman" w:hAnsi="Times New Roman" w:cs="Times New Roman" w:hint="eastAsia"/>
          <w:kern w:val="0"/>
          <w:sz w:val="28"/>
          <w:szCs w:val="28"/>
          <w:lang w:eastAsia="ru-RU"/>
        </w:rPr>
        <w:t>обґрунтування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доцільності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використання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інструментів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розроблених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межах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Рамкової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(Common Assessment Framework) </w:t>
      </w:r>
      <w:r w:rsidRPr="00325E2E">
        <w:rPr>
          <w:rFonts w:ascii="Times New Roman" w:eastAsia="Times New Roman" w:hAnsi="Times New Roman" w:cs="Times New Roman" w:hint="eastAsia"/>
          <w:kern w:val="0"/>
          <w:sz w:val="28"/>
          <w:szCs w:val="28"/>
          <w:lang w:eastAsia="ru-RU"/>
        </w:rPr>
        <w:t>ЄС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оцінці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прив’язки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стратегічних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пріоритетів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реформування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партнерських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громадянським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суспільством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відповідальності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перед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ним</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Практичне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значення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одержаних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результатів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полягає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висновки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пропозиції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містяться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можуть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бути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використані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дослідній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подальшої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розробки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проблематики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присвяченої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підвищенню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впровадження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розробок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дисертаційного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w:t>
      </w:r>
      <w:r w:rsidRPr="00325E2E">
        <w:rPr>
          <w:rFonts w:ascii="Times New Roman" w:eastAsia="Times New Roman" w:hAnsi="Times New Roman" w:cs="Times New Roman"/>
          <w:kern w:val="0"/>
          <w:sz w:val="28"/>
          <w:szCs w:val="28"/>
          <w:lang w:eastAsia="ru-RU"/>
        </w:rPr>
        <w:t xml:space="preserve"> 24 </w:t>
      </w:r>
      <w:r w:rsidRPr="00325E2E">
        <w:rPr>
          <w:rFonts w:ascii="Times New Roman" w:eastAsia="Times New Roman" w:hAnsi="Times New Roman" w:cs="Times New Roman" w:hint="eastAsia"/>
          <w:kern w:val="0"/>
          <w:sz w:val="28"/>
          <w:szCs w:val="28"/>
          <w:lang w:eastAsia="ru-RU"/>
        </w:rPr>
        <w:t>липня</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року</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правотворчості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розроблення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затвердження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рекомендацій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проведення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Положення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довідка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видана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Верховною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Радою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впровадження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правотворчу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результатів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lastRenderedPageBreak/>
        <w:t>дисертаційного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здобувача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Національної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академії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прокуратури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w:t>
      </w:r>
      <w:r w:rsidRPr="00325E2E">
        <w:rPr>
          <w:rFonts w:ascii="Times New Roman" w:eastAsia="Times New Roman" w:hAnsi="Times New Roman" w:cs="Times New Roman"/>
          <w:kern w:val="0"/>
          <w:sz w:val="28"/>
          <w:szCs w:val="28"/>
          <w:lang w:eastAsia="ru-RU"/>
        </w:rPr>
        <w:t xml:space="preserve"> 3 </w:t>
      </w:r>
      <w:r w:rsidRPr="00325E2E">
        <w:rPr>
          <w:rFonts w:ascii="Times New Roman" w:eastAsia="Times New Roman" w:hAnsi="Times New Roman" w:cs="Times New Roman" w:hint="eastAsia"/>
          <w:kern w:val="0"/>
          <w:sz w:val="28"/>
          <w:szCs w:val="28"/>
          <w:lang w:eastAsia="ru-RU"/>
        </w:rPr>
        <w:t>вересня</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року</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правозастосовній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цілісної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здійснення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впровадження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результатів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влади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впровадження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розробок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дисертаційного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практичну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Генеральної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прокуратури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w:t>
      </w:r>
      <w:r w:rsidRPr="00325E2E">
        <w:rPr>
          <w:rFonts w:ascii="Times New Roman" w:eastAsia="Times New Roman" w:hAnsi="Times New Roman" w:cs="Times New Roman"/>
          <w:kern w:val="0"/>
          <w:sz w:val="28"/>
          <w:szCs w:val="28"/>
          <w:lang w:eastAsia="ru-RU"/>
        </w:rPr>
        <w:t xml:space="preserve"> 24 </w:t>
      </w:r>
      <w:r w:rsidRPr="00325E2E">
        <w:rPr>
          <w:rFonts w:ascii="Times New Roman" w:eastAsia="Times New Roman" w:hAnsi="Times New Roman" w:cs="Times New Roman" w:hint="eastAsia"/>
          <w:kern w:val="0"/>
          <w:sz w:val="28"/>
          <w:szCs w:val="28"/>
          <w:lang w:eastAsia="ru-RU"/>
        </w:rPr>
        <w:t>липня</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року</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навчальному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процесі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час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викладання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курсу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«Проблеми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відповідальності»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вищих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навчальних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закладах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факультетах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профілю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написанні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монографій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підручників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посібників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впровадження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результатів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дисертаційного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навчальний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Національної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академії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прокуратури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w:t>
      </w:r>
      <w:r w:rsidRPr="00325E2E">
        <w:rPr>
          <w:rFonts w:ascii="Times New Roman" w:eastAsia="Times New Roman" w:hAnsi="Times New Roman" w:cs="Times New Roman"/>
          <w:kern w:val="0"/>
          <w:sz w:val="28"/>
          <w:szCs w:val="28"/>
          <w:lang w:eastAsia="ru-RU"/>
        </w:rPr>
        <w:t xml:space="preserve"> 5 </w:t>
      </w:r>
      <w:r w:rsidRPr="00325E2E">
        <w:rPr>
          <w:rFonts w:ascii="Times New Roman" w:eastAsia="Times New Roman" w:hAnsi="Times New Roman" w:cs="Times New Roman" w:hint="eastAsia"/>
          <w:kern w:val="0"/>
          <w:sz w:val="28"/>
          <w:szCs w:val="28"/>
          <w:lang w:eastAsia="ru-RU"/>
        </w:rPr>
        <w:t>червня</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року</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Апробація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результатів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Результати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оприлюднено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трьох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практичних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конференціях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зокрема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Міжнародна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практична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конференція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«Сучасні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тенденції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розбудови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світі»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Житомир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Житомирський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національний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агроекологічний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університет</w:t>
      </w:r>
      <w:r w:rsidRPr="00325E2E">
        <w:rPr>
          <w:rFonts w:ascii="Times New Roman" w:eastAsia="Times New Roman" w:hAnsi="Times New Roman" w:cs="Times New Roman"/>
          <w:kern w:val="0"/>
          <w:sz w:val="28"/>
          <w:szCs w:val="28"/>
          <w:lang w:eastAsia="ru-RU"/>
        </w:rPr>
        <w:t xml:space="preserve">, 11 </w:t>
      </w:r>
      <w:r w:rsidRPr="00325E2E">
        <w:rPr>
          <w:rFonts w:ascii="Times New Roman" w:eastAsia="Times New Roman" w:hAnsi="Times New Roman" w:cs="Times New Roman" w:hint="eastAsia"/>
          <w:kern w:val="0"/>
          <w:sz w:val="28"/>
          <w:szCs w:val="28"/>
          <w:lang w:eastAsia="ru-RU"/>
        </w:rPr>
        <w:t>квітня</w:t>
      </w:r>
      <w:r w:rsidRPr="00325E2E">
        <w:rPr>
          <w:rFonts w:ascii="Times New Roman" w:eastAsia="Times New Roman" w:hAnsi="Times New Roman" w:cs="Times New Roman"/>
          <w:kern w:val="0"/>
          <w:sz w:val="28"/>
          <w:szCs w:val="28"/>
          <w:lang w:eastAsia="ru-RU"/>
        </w:rPr>
        <w:t xml:space="preserve"> 2013 </w:t>
      </w:r>
      <w:r w:rsidRPr="00325E2E">
        <w:rPr>
          <w:rFonts w:ascii="Times New Roman" w:eastAsia="Times New Roman" w:hAnsi="Times New Roman" w:cs="Times New Roman" w:hint="eastAsia"/>
          <w:kern w:val="0"/>
          <w:sz w:val="28"/>
          <w:szCs w:val="28"/>
          <w:lang w:eastAsia="ru-RU"/>
        </w:rPr>
        <w:t>року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Всеукраїнська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практична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конференція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молодих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вчених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«Актуальні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проблеми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кримінального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Донецьк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Донецький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інститут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МВС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15 </w:t>
      </w:r>
      <w:r w:rsidRPr="00325E2E">
        <w:rPr>
          <w:rFonts w:ascii="Times New Roman" w:eastAsia="Times New Roman" w:hAnsi="Times New Roman" w:cs="Times New Roman" w:hint="eastAsia"/>
          <w:kern w:val="0"/>
          <w:sz w:val="28"/>
          <w:szCs w:val="28"/>
          <w:lang w:eastAsia="ru-RU"/>
        </w:rPr>
        <w:t>березня</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року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ІІІ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Всеукраїнська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практична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конференція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«Актуальні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проблеми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розслідування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злочинів»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Київ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Національна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академія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внутрішніх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справ</w:t>
      </w:r>
      <w:r w:rsidRPr="00325E2E">
        <w:rPr>
          <w:rFonts w:ascii="Times New Roman" w:eastAsia="Times New Roman" w:hAnsi="Times New Roman" w:cs="Times New Roman"/>
          <w:kern w:val="0"/>
          <w:sz w:val="28"/>
          <w:szCs w:val="28"/>
          <w:lang w:eastAsia="ru-RU"/>
        </w:rPr>
        <w:t xml:space="preserve">, 1 </w:t>
      </w:r>
      <w:r w:rsidRPr="00325E2E">
        <w:rPr>
          <w:rFonts w:ascii="Times New Roman" w:eastAsia="Times New Roman" w:hAnsi="Times New Roman" w:cs="Times New Roman" w:hint="eastAsia"/>
          <w:kern w:val="0"/>
          <w:sz w:val="28"/>
          <w:szCs w:val="28"/>
          <w:lang w:eastAsia="ru-RU"/>
        </w:rPr>
        <w:t>липня</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року</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Публікації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положення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висвітлено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восьми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публікаціях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чотири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опубліковані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фахових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виданнях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одна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опублікована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зарубіжному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фаховому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виданні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тези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доповідей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практичних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конференціях</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Структура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побудована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завдань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вступу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трьох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розділів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містять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сім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підрозділів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висновків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списку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використаних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джерел</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Повний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обсяг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роботи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становить</w:t>
      </w:r>
      <w:r w:rsidRPr="00325E2E">
        <w:rPr>
          <w:rFonts w:ascii="Times New Roman" w:eastAsia="Times New Roman" w:hAnsi="Times New Roman" w:cs="Times New Roman"/>
          <w:kern w:val="0"/>
          <w:sz w:val="28"/>
          <w:szCs w:val="28"/>
          <w:lang w:eastAsia="ru-RU"/>
        </w:rPr>
        <w:t xml:space="preserve"> 212 </w:t>
      </w:r>
      <w:r w:rsidRPr="00325E2E">
        <w:rPr>
          <w:rFonts w:ascii="Times New Roman" w:eastAsia="Times New Roman" w:hAnsi="Times New Roman" w:cs="Times New Roman" w:hint="eastAsia"/>
          <w:kern w:val="0"/>
          <w:sz w:val="28"/>
          <w:szCs w:val="28"/>
          <w:lang w:eastAsia="ru-RU"/>
        </w:rPr>
        <w:t>сторінок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текст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188 </w:t>
      </w:r>
      <w:r w:rsidRPr="00325E2E">
        <w:rPr>
          <w:rFonts w:ascii="Times New Roman" w:eastAsia="Times New Roman" w:hAnsi="Times New Roman" w:cs="Times New Roman" w:hint="eastAsia"/>
          <w:kern w:val="0"/>
          <w:sz w:val="28"/>
          <w:szCs w:val="28"/>
          <w:lang w:eastAsia="ru-RU"/>
        </w:rPr>
        <w:t>сторінок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Список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використаних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джерел</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із</w:t>
      </w:r>
      <w:r w:rsidRPr="00325E2E">
        <w:rPr>
          <w:rFonts w:ascii="Times New Roman" w:eastAsia="Times New Roman" w:hAnsi="Times New Roman" w:cs="Times New Roman"/>
          <w:kern w:val="0"/>
          <w:sz w:val="28"/>
          <w:szCs w:val="28"/>
          <w:lang w:eastAsia="ru-RU"/>
        </w:rPr>
        <w:t xml:space="preserve"> 248 </w:t>
      </w:r>
      <w:r w:rsidRPr="00325E2E">
        <w:rPr>
          <w:rFonts w:ascii="Times New Roman" w:eastAsia="Times New Roman" w:hAnsi="Times New Roman" w:cs="Times New Roman" w:hint="eastAsia"/>
          <w:kern w:val="0"/>
          <w:sz w:val="28"/>
          <w:szCs w:val="28"/>
          <w:lang w:eastAsia="ru-RU"/>
        </w:rPr>
        <w:t>найменувань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вміщених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24 </w:t>
      </w:r>
      <w:r w:rsidRPr="00325E2E">
        <w:rPr>
          <w:rFonts w:ascii="Times New Roman" w:eastAsia="Times New Roman" w:hAnsi="Times New Roman" w:cs="Times New Roman" w:hint="eastAsia"/>
          <w:kern w:val="0"/>
          <w:sz w:val="28"/>
          <w:szCs w:val="28"/>
          <w:lang w:eastAsia="ru-RU"/>
        </w:rPr>
        <w:t>сторінках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додатки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6 </w:t>
      </w:r>
      <w:r w:rsidRPr="00325E2E">
        <w:rPr>
          <w:rFonts w:ascii="Times New Roman" w:eastAsia="Times New Roman" w:hAnsi="Times New Roman" w:cs="Times New Roman" w:hint="eastAsia"/>
          <w:kern w:val="0"/>
          <w:sz w:val="28"/>
          <w:szCs w:val="28"/>
          <w:lang w:eastAsia="ru-RU"/>
        </w:rPr>
        <w:t>сторінках</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ОСНОВНИЙ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ДИСЕРТАЦІЇ</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Вступі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обґрунтовується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актуальність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дисертаційного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зв’язок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планами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формулюються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задачі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описується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емпірична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розкривається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новизна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одержаних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результатів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наводяться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відомості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апробації</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lastRenderedPageBreak/>
        <w:t>Розділ</w:t>
      </w:r>
      <w:r w:rsidRPr="00325E2E">
        <w:rPr>
          <w:rFonts w:ascii="Times New Roman" w:eastAsia="Times New Roman" w:hAnsi="Times New Roman" w:cs="Times New Roman"/>
          <w:kern w:val="0"/>
          <w:sz w:val="28"/>
          <w:szCs w:val="28"/>
          <w:lang w:eastAsia="ru-RU"/>
        </w:rPr>
        <w:t xml:space="preserve"> 1 </w:t>
      </w:r>
      <w:r w:rsidRPr="00325E2E">
        <w:rPr>
          <w:rFonts w:ascii="Times New Roman" w:eastAsia="Times New Roman" w:hAnsi="Times New Roman" w:cs="Times New Roman" w:hint="eastAsia"/>
          <w:kern w:val="0"/>
          <w:sz w:val="28"/>
          <w:szCs w:val="28"/>
          <w:lang w:eastAsia="ru-RU"/>
        </w:rPr>
        <w:t>«Поняття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загальна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характеристика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двох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підрозділів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присвячений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визначенню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методологічних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характеристиці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підрозділі</w:t>
      </w:r>
      <w:r w:rsidRPr="00325E2E">
        <w:rPr>
          <w:rFonts w:ascii="Times New Roman" w:eastAsia="Times New Roman" w:hAnsi="Times New Roman" w:cs="Times New Roman"/>
          <w:kern w:val="0"/>
          <w:sz w:val="28"/>
          <w:szCs w:val="28"/>
          <w:lang w:eastAsia="ru-RU"/>
        </w:rPr>
        <w:t xml:space="preserve"> 1.1. </w:t>
      </w:r>
      <w:r w:rsidRPr="00325E2E">
        <w:rPr>
          <w:rFonts w:ascii="Times New Roman" w:eastAsia="Times New Roman" w:hAnsi="Times New Roman" w:cs="Times New Roman" w:hint="eastAsia"/>
          <w:kern w:val="0"/>
          <w:sz w:val="28"/>
          <w:szCs w:val="28"/>
          <w:lang w:eastAsia="ru-RU"/>
        </w:rPr>
        <w:t>«Методологічні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w:t>
      </w:r>
      <w:r w:rsidRPr="00325E2E">
        <w:rPr>
          <w:rFonts w:ascii="Times New Roman" w:eastAsia="Times New Roman" w:hAnsi="Times New Roman" w:cs="Times New Roman"/>
          <w:kern w:val="0"/>
          <w:sz w:val="28"/>
          <w:szCs w:val="28"/>
          <w:lang w:eastAsia="ru-RU"/>
        </w:rPr>
        <w:t>c</w:t>
      </w:r>
      <w:r w:rsidRPr="00325E2E">
        <w:rPr>
          <w:rFonts w:ascii="Times New Roman" w:eastAsia="Times New Roman" w:hAnsi="Times New Roman" w:cs="Times New Roman" w:hint="eastAsia"/>
          <w:kern w:val="0"/>
          <w:sz w:val="28"/>
          <w:szCs w:val="28"/>
          <w:lang w:eastAsia="ru-RU"/>
        </w:rPr>
        <w:t>хідні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ідеї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стосуються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питань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праворозуміння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механізму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сутності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виміру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Автор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розкриває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дають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можливість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дослідити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підрозділі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вказано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необхідність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абстрагування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порівняння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аналізу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структурного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інституціонального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логічного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Водночас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наголошено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застосування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синергетичного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бути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обмежене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використанням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описанні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поясненні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властивостей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самоорганізації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відкритих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нелінійних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політичної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економічної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культурної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спеціально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наукового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рівня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методологічного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вивчення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концепції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інформаційного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моделювання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конструктивізм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інституціоналізм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теорію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функціонального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аналізу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економізм</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підставі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помірного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критичного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аналізу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найбільш</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поширених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науці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підходів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розуміння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природи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наведено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додаткові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аргументи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користь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інтегративної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концепції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праворозуміння</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підрозділі</w:t>
      </w:r>
      <w:r w:rsidRPr="00325E2E">
        <w:rPr>
          <w:rFonts w:ascii="Times New Roman" w:eastAsia="Times New Roman" w:hAnsi="Times New Roman" w:cs="Times New Roman"/>
          <w:kern w:val="0"/>
          <w:sz w:val="28"/>
          <w:szCs w:val="28"/>
          <w:lang w:eastAsia="ru-RU"/>
        </w:rPr>
        <w:t xml:space="preserve"> 1.2. </w:t>
      </w:r>
      <w:r w:rsidRPr="00325E2E">
        <w:rPr>
          <w:rFonts w:ascii="Times New Roman" w:eastAsia="Times New Roman" w:hAnsi="Times New Roman" w:cs="Times New Roman" w:hint="eastAsia"/>
          <w:kern w:val="0"/>
          <w:sz w:val="28"/>
          <w:szCs w:val="28"/>
          <w:lang w:eastAsia="ru-RU"/>
        </w:rPr>
        <w:t>«Ефективність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поняття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структурні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елементи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природу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аналізу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ідей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сформульовано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авторський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підхід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Зазначено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додатковою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частиною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витратна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міра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мінімізації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матеріальних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витрат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людської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енергії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часу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досягнення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цілей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роботі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розкривається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крізь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призму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матеріальних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цілей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Матеріальні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проявляються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якісних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позитивних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реакціях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адресатів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схвальної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адаптації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чинників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через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належний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Вказано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слід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використовувати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диференційований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підхід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параметрів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критеріїв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через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структурний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функціональний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блоки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параметрів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Розділ</w:t>
      </w:r>
      <w:r w:rsidRPr="00325E2E">
        <w:rPr>
          <w:rFonts w:ascii="Times New Roman" w:eastAsia="Times New Roman" w:hAnsi="Times New Roman" w:cs="Times New Roman"/>
          <w:kern w:val="0"/>
          <w:sz w:val="28"/>
          <w:szCs w:val="28"/>
          <w:lang w:eastAsia="ru-RU"/>
        </w:rPr>
        <w:t xml:space="preserve"> 2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присвячений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концептуальних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проблем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трьох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підрозділів</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lastRenderedPageBreak/>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підрозділі</w:t>
      </w:r>
      <w:r w:rsidRPr="00325E2E">
        <w:rPr>
          <w:rFonts w:ascii="Times New Roman" w:eastAsia="Times New Roman" w:hAnsi="Times New Roman" w:cs="Times New Roman"/>
          <w:kern w:val="0"/>
          <w:sz w:val="28"/>
          <w:szCs w:val="28"/>
          <w:lang w:eastAsia="ru-RU"/>
        </w:rPr>
        <w:t xml:space="preserve"> 2.1.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доводиться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необхідним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компонентом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формуванні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завершеної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межах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підрозділі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проаналізовано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різні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позиції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структурних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елементів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Зокрема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здійснено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диференційований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аналіз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розподілом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умовні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блоки</w:t>
      </w:r>
      <w:r w:rsidRPr="00325E2E">
        <w:rPr>
          <w:rFonts w:ascii="Times New Roman" w:eastAsia="Times New Roman" w:hAnsi="Times New Roman" w:cs="Times New Roman"/>
          <w:kern w:val="0"/>
          <w:sz w:val="28"/>
          <w:szCs w:val="28"/>
          <w:lang w:eastAsia="ru-RU"/>
        </w:rPr>
        <w:t xml:space="preserve">: 1) </w:t>
      </w:r>
      <w:r w:rsidRPr="00325E2E">
        <w:rPr>
          <w:rFonts w:ascii="Times New Roman" w:eastAsia="Times New Roman" w:hAnsi="Times New Roman" w:cs="Times New Roman" w:hint="eastAsia"/>
          <w:kern w:val="0"/>
          <w:sz w:val="28"/>
          <w:szCs w:val="28"/>
          <w:lang w:eastAsia="ru-RU"/>
        </w:rPr>
        <w:t>управлінські</w:t>
      </w:r>
      <w:r w:rsidRPr="00325E2E">
        <w:rPr>
          <w:rFonts w:ascii="Times New Roman" w:eastAsia="Times New Roman" w:hAnsi="Times New Roman" w:cs="Times New Roman"/>
          <w:kern w:val="0"/>
          <w:sz w:val="28"/>
          <w:szCs w:val="28"/>
          <w:lang w:eastAsia="ru-RU"/>
        </w:rPr>
        <w:t xml:space="preserve">; 2)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структурі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управлінських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виділено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загальні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демократизм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гласність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відповідальність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перед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людиною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свою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спеціальні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галузевий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міжгалузевий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підхід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територіальності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несення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відповідальності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повага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очікувань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консультування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інформації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підлеглості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адміністрацій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зовнішньому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контролю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широкої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участі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громадян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процесі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дотримання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приватності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конфіденційності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політичні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централізм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політична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нейтральність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організаційні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раціоналізація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поєднання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колегіальності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єдиноначальності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безперервності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оперативності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своєчасності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цілеспрямованості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економічності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прозорості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об’єктивність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історизм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співвідношення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логічного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історичного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конкретності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реальності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поєднання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теорії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практики</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підрозділі</w:t>
      </w:r>
      <w:r w:rsidRPr="00325E2E">
        <w:rPr>
          <w:rFonts w:ascii="Times New Roman" w:eastAsia="Times New Roman" w:hAnsi="Times New Roman" w:cs="Times New Roman"/>
          <w:kern w:val="0"/>
          <w:sz w:val="28"/>
          <w:szCs w:val="28"/>
          <w:lang w:eastAsia="ru-RU"/>
        </w:rPr>
        <w:t xml:space="preserve"> 2.2. </w:t>
      </w:r>
      <w:r w:rsidRPr="00325E2E">
        <w:rPr>
          <w:rFonts w:ascii="Times New Roman" w:eastAsia="Times New Roman" w:hAnsi="Times New Roman" w:cs="Times New Roman" w:hint="eastAsia"/>
          <w:kern w:val="0"/>
          <w:sz w:val="28"/>
          <w:szCs w:val="28"/>
          <w:lang w:eastAsia="ru-RU"/>
        </w:rPr>
        <w:t>«Оцінка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вказано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лише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крізь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призму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позитивних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але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через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негативні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тенденції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важливим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моментом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окреслення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факторів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слід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викорінювати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досягнення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належного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рівня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тобто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впливають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зниження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Враховуючи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аналіз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особливостей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суб’єктів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запропоновано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наступні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критерії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знижують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1) </w:t>
      </w:r>
      <w:r w:rsidRPr="00325E2E">
        <w:rPr>
          <w:rFonts w:ascii="Times New Roman" w:eastAsia="Times New Roman" w:hAnsi="Times New Roman" w:cs="Times New Roman" w:hint="eastAsia"/>
          <w:kern w:val="0"/>
          <w:sz w:val="28"/>
          <w:szCs w:val="28"/>
          <w:lang w:eastAsia="ru-RU"/>
        </w:rPr>
        <w:t>невідповідність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запитам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потребам</w:t>
      </w:r>
      <w:r w:rsidRPr="00325E2E">
        <w:rPr>
          <w:rFonts w:ascii="Times New Roman" w:eastAsia="Times New Roman" w:hAnsi="Times New Roman" w:cs="Times New Roman"/>
          <w:kern w:val="0"/>
          <w:sz w:val="28"/>
          <w:szCs w:val="28"/>
          <w:lang w:eastAsia="ru-RU"/>
        </w:rPr>
        <w:t xml:space="preserve">; 2) </w:t>
      </w:r>
      <w:r w:rsidRPr="00325E2E">
        <w:rPr>
          <w:rFonts w:ascii="Times New Roman" w:eastAsia="Times New Roman" w:hAnsi="Times New Roman" w:cs="Times New Roman" w:hint="eastAsia"/>
          <w:kern w:val="0"/>
          <w:sz w:val="28"/>
          <w:szCs w:val="28"/>
          <w:lang w:eastAsia="ru-RU"/>
        </w:rPr>
        <w:t>надлишковість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невиправдано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обмежують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свободу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економічної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можуть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призвести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дестабілізації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правопорядку</w:t>
      </w:r>
      <w:r w:rsidRPr="00325E2E">
        <w:rPr>
          <w:rFonts w:ascii="Times New Roman" w:eastAsia="Times New Roman" w:hAnsi="Times New Roman" w:cs="Times New Roman"/>
          <w:kern w:val="0"/>
          <w:sz w:val="28"/>
          <w:szCs w:val="28"/>
          <w:lang w:eastAsia="ru-RU"/>
        </w:rPr>
        <w:t xml:space="preserve">; 3) </w:t>
      </w:r>
      <w:r w:rsidRPr="00325E2E">
        <w:rPr>
          <w:rFonts w:ascii="Times New Roman" w:eastAsia="Times New Roman" w:hAnsi="Times New Roman" w:cs="Times New Roman" w:hint="eastAsia"/>
          <w:kern w:val="0"/>
          <w:sz w:val="28"/>
          <w:szCs w:val="28"/>
          <w:lang w:eastAsia="ru-RU"/>
        </w:rPr>
        <w:t>невідповідність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умовам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реалізації</w:t>
      </w:r>
      <w:r w:rsidRPr="00325E2E">
        <w:rPr>
          <w:rFonts w:ascii="Times New Roman" w:eastAsia="Times New Roman" w:hAnsi="Times New Roman" w:cs="Times New Roman"/>
          <w:kern w:val="0"/>
          <w:sz w:val="28"/>
          <w:szCs w:val="28"/>
          <w:lang w:eastAsia="ru-RU"/>
        </w:rPr>
        <w:t xml:space="preserve">; 4) </w:t>
      </w:r>
      <w:r w:rsidRPr="00325E2E">
        <w:rPr>
          <w:rFonts w:ascii="Times New Roman" w:eastAsia="Times New Roman" w:hAnsi="Times New Roman" w:cs="Times New Roman" w:hint="eastAsia"/>
          <w:kern w:val="0"/>
          <w:sz w:val="28"/>
          <w:szCs w:val="28"/>
          <w:lang w:eastAsia="ru-RU"/>
        </w:rPr>
        <w:t>привнесення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життя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елементів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конфліктності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lastRenderedPageBreak/>
        <w:t>інтересів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поведінки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різних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груп</w:t>
      </w:r>
      <w:r w:rsidRPr="00325E2E">
        <w:rPr>
          <w:rFonts w:ascii="Times New Roman" w:eastAsia="Times New Roman" w:hAnsi="Times New Roman" w:cs="Times New Roman"/>
          <w:kern w:val="0"/>
          <w:sz w:val="28"/>
          <w:szCs w:val="28"/>
          <w:lang w:eastAsia="ru-RU"/>
        </w:rPr>
        <w:t xml:space="preserve">; 5) </w:t>
      </w:r>
      <w:r w:rsidRPr="00325E2E">
        <w:rPr>
          <w:rFonts w:ascii="Times New Roman" w:eastAsia="Times New Roman" w:hAnsi="Times New Roman" w:cs="Times New Roman" w:hint="eastAsia"/>
          <w:kern w:val="0"/>
          <w:sz w:val="28"/>
          <w:szCs w:val="28"/>
          <w:lang w:eastAsia="ru-RU"/>
        </w:rPr>
        <w:t>невизначеність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суб’єктного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6) </w:t>
      </w:r>
      <w:r w:rsidRPr="00325E2E">
        <w:rPr>
          <w:rFonts w:ascii="Times New Roman" w:eastAsia="Times New Roman" w:hAnsi="Times New Roman" w:cs="Times New Roman" w:hint="eastAsia"/>
          <w:kern w:val="0"/>
          <w:sz w:val="28"/>
          <w:szCs w:val="28"/>
          <w:lang w:eastAsia="ru-RU"/>
        </w:rPr>
        <w:t>порушення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компетенції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влади</w:t>
      </w:r>
      <w:r w:rsidRPr="00325E2E">
        <w:rPr>
          <w:rFonts w:ascii="Times New Roman" w:eastAsia="Times New Roman" w:hAnsi="Times New Roman" w:cs="Times New Roman"/>
          <w:kern w:val="0"/>
          <w:sz w:val="28"/>
          <w:szCs w:val="28"/>
          <w:lang w:eastAsia="ru-RU"/>
        </w:rPr>
        <w:t xml:space="preserve">; 7) </w:t>
      </w:r>
      <w:r w:rsidRPr="00325E2E">
        <w:rPr>
          <w:rFonts w:ascii="Times New Roman" w:eastAsia="Times New Roman" w:hAnsi="Times New Roman" w:cs="Times New Roman" w:hint="eastAsia"/>
          <w:kern w:val="0"/>
          <w:sz w:val="28"/>
          <w:szCs w:val="28"/>
          <w:lang w:eastAsia="ru-RU"/>
        </w:rPr>
        <w:t>дублювання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повноважень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кількох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суб’єктів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числа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влади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муніципалітету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колізія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службових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інтересів</w:t>
      </w:r>
      <w:r w:rsidRPr="00325E2E">
        <w:rPr>
          <w:rFonts w:ascii="Times New Roman" w:eastAsia="Times New Roman" w:hAnsi="Times New Roman" w:cs="Times New Roman"/>
          <w:kern w:val="0"/>
          <w:sz w:val="28"/>
          <w:szCs w:val="28"/>
          <w:lang w:eastAsia="ru-RU"/>
        </w:rPr>
        <w:t xml:space="preserve">; 8) </w:t>
      </w:r>
      <w:r w:rsidRPr="00325E2E">
        <w:rPr>
          <w:rFonts w:ascii="Times New Roman" w:eastAsia="Times New Roman" w:hAnsi="Times New Roman" w:cs="Times New Roman" w:hint="eastAsia"/>
          <w:kern w:val="0"/>
          <w:sz w:val="28"/>
          <w:szCs w:val="28"/>
          <w:lang w:eastAsia="ru-RU"/>
        </w:rPr>
        <w:t>невідповідність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інноваційних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завдань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функцій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покладаються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законодавством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певну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структуру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влади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місцевого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самоврядування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фінансовим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кадровим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організаційним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можливостям</w:t>
      </w:r>
      <w:r w:rsidRPr="00325E2E">
        <w:rPr>
          <w:rFonts w:ascii="Times New Roman" w:eastAsia="Times New Roman" w:hAnsi="Times New Roman" w:cs="Times New Roman"/>
          <w:kern w:val="0"/>
          <w:sz w:val="28"/>
          <w:szCs w:val="28"/>
          <w:lang w:eastAsia="ru-RU"/>
        </w:rPr>
        <w:t xml:space="preserve">; 9) </w:t>
      </w:r>
      <w:r w:rsidRPr="00325E2E">
        <w:rPr>
          <w:rFonts w:ascii="Times New Roman" w:eastAsia="Times New Roman" w:hAnsi="Times New Roman" w:cs="Times New Roman" w:hint="eastAsia"/>
          <w:kern w:val="0"/>
          <w:sz w:val="28"/>
          <w:szCs w:val="28"/>
          <w:lang w:eastAsia="ru-RU"/>
        </w:rPr>
        <w:t>порушення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балансу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кореспондуючих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обов’язків</w:t>
      </w:r>
      <w:r w:rsidRPr="00325E2E">
        <w:rPr>
          <w:rFonts w:ascii="Times New Roman" w:eastAsia="Times New Roman" w:hAnsi="Times New Roman" w:cs="Times New Roman"/>
          <w:kern w:val="0"/>
          <w:sz w:val="28"/>
          <w:szCs w:val="28"/>
          <w:lang w:eastAsia="ru-RU"/>
        </w:rPr>
        <w:t xml:space="preserve">; 10) </w:t>
      </w:r>
      <w:r w:rsidRPr="00325E2E">
        <w:rPr>
          <w:rFonts w:ascii="Times New Roman" w:eastAsia="Times New Roman" w:hAnsi="Times New Roman" w:cs="Times New Roman" w:hint="eastAsia"/>
          <w:kern w:val="0"/>
          <w:sz w:val="28"/>
          <w:szCs w:val="28"/>
          <w:lang w:eastAsia="ru-RU"/>
        </w:rPr>
        <w:t>недоліки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примусових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механізмів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виконання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обов’язків</w:t>
      </w:r>
      <w:r w:rsidRPr="00325E2E">
        <w:rPr>
          <w:rFonts w:ascii="Times New Roman" w:eastAsia="Times New Roman" w:hAnsi="Times New Roman" w:cs="Times New Roman"/>
          <w:kern w:val="0"/>
          <w:sz w:val="28"/>
          <w:szCs w:val="28"/>
          <w:lang w:eastAsia="ru-RU"/>
        </w:rPr>
        <w:t xml:space="preserve">; 11) </w:t>
      </w:r>
      <w:r w:rsidRPr="00325E2E">
        <w:rPr>
          <w:rFonts w:ascii="Times New Roman" w:eastAsia="Times New Roman" w:hAnsi="Times New Roman" w:cs="Times New Roman" w:hint="eastAsia"/>
          <w:kern w:val="0"/>
          <w:sz w:val="28"/>
          <w:szCs w:val="28"/>
          <w:lang w:eastAsia="ru-RU"/>
        </w:rPr>
        <w:t>соціальна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збитковість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12) </w:t>
      </w:r>
      <w:r w:rsidRPr="00325E2E">
        <w:rPr>
          <w:rFonts w:ascii="Times New Roman" w:eastAsia="Times New Roman" w:hAnsi="Times New Roman" w:cs="Times New Roman" w:hint="eastAsia"/>
          <w:kern w:val="0"/>
          <w:sz w:val="28"/>
          <w:szCs w:val="28"/>
          <w:lang w:eastAsia="ru-RU"/>
        </w:rPr>
        <w:t>поширення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зловживань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пільговими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режимами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наслідок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недоліків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13) </w:t>
      </w:r>
      <w:r w:rsidRPr="00325E2E">
        <w:rPr>
          <w:rFonts w:ascii="Times New Roman" w:eastAsia="Times New Roman" w:hAnsi="Times New Roman" w:cs="Times New Roman" w:hint="eastAsia"/>
          <w:kern w:val="0"/>
          <w:sz w:val="28"/>
          <w:szCs w:val="28"/>
          <w:lang w:eastAsia="ru-RU"/>
        </w:rPr>
        <w:t>необґрунтоване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закріплення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умов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монополізації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управлінської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діяльності</w:t>
      </w:r>
      <w:r w:rsidRPr="00325E2E">
        <w:rPr>
          <w:rFonts w:ascii="Times New Roman" w:eastAsia="Times New Roman" w:hAnsi="Times New Roman" w:cs="Times New Roman"/>
          <w:kern w:val="0"/>
          <w:sz w:val="28"/>
          <w:szCs w:val="28"/>
          <w:lang w:eastAsia="ru-RU"/>
        </w:rPr>
        <w:t xml:space="preserve">; 14) </w:t>
      </w:r>
      <w:r w:rsidRPr="00325E2E">
        <w:rPr>
          <w:rFonts w:ascii="Times New Roman" w:eastAsia="Times New Roman" w:hAnsi="Times New Roman" w:cs="Times New Roman" w:hint="eastAsia"/>
          <w:kern w:val="0"/>
          <w:sz w:val="28"/>
          <w:szCs w:val="28"/>
          <w:lang w:eastAsia="ru-RU"/>
        </w:rPr>
        <w:t>закріплення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невиправдано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широких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дискреційних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повноважень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посадових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осіб</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влади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місцевого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самоврядування</w:t>
      </w:r>
      <w:r w:rsidRPr="00325E2E">
        <w:rPr>
          <w:rFonts w:ascii="Times New Roman" w:eastAsia="Times New Roman" w:hAnsi="Times New Roman" w:cs="Times New Roman"/>
          <w:kern w:val="0"/>
          <w:sz w:val="28"/>
          <w:szCs w:val="28"/>
          <w:lang w:eastAsia="ru-RU"/>
        </w:rPr>
        <w:t xml:space="preserve">; 15) </w:t>
      </w:r>
      <w:r w:rsidRPr="00325E2E">
        <w:rPr>
          <w:rFonts w:ascii="Times New Roman" w:eastAsia="Times New Roman" w:hAnsi="Times New Roman" w:cs="Times New Roman" w:hint="eastAsia"/>
          <w:kern w:val="0"/>
          <w:sz w:val="28"/>
          <w:szCs w:val="28"/>
          <w:lang w:eastAsia="ru-RU"/>
        </w:rPr>
        <w:t>недоліки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закріпленні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механізмах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реалізації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контролю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діяльністю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адміністрації</w:t>
      </w:r>
      <w:r w:rsidRPr="00325E2E">
        <w:rPr>
          <w:rFonts w:ascii="Times New Roman" w:eastAsia="Times New Roman" w:hAnsi="Times New Roman" w:cs="Times New Roman"/>
          <w:kern w:val="0"/>
          <w:sz w:val="28"/>
          <w:szCs w:val="28"/>
          <w:lang w:eastAsia="ru-RU"/>
        </w:rPr>
        <w:t xml:space="preserve">; 16) </w:t>
      </w:r>
      <w:r w:rsidRPr="00325E2E">
        <w:rPr>
          <w:rFonts w:ascii="Times New Roman" w:eastAsia="Times New Roman" w:hAnsi="Times New Roman" w:cs="Times New Roman" w:hint="eastAsia"/>
          <w:kern w:val="0"/>
          <w:sz w:val="28"/>
          <w:szCs w:val="28"/>
          <w:lang w:eastAsia="ru-RU"/>
        </w:rPr>
        <w:t>відсутність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або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недоліки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конкурсних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процедур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адміністрації</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Серед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критеріїв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знижують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виділено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охарактеризовано</w:t>
      </w:r>
      <w:r w:rsidRPr="00325E2E">
        <w:rPr>
          <w:rFonts w:ascii="Times New Roman" w:eastAsia="Times New Roman" w:hAnsi="Times New Roman" w:cs="Times New Roman"/>
          <w:kern w:val="0"/>
          <w:sz w:val="28"/>
          <w:szCs w:val="28"/>
          <w:lang w:eastAsia="ru-RU"/>
        </w:rPr>
        <w:t xml:space="preserve">: 1) </w:t>
      </w:r>
      <w:r w:rsidRPr="00325E2E">
        <w:rPr>
          <w:rFonts w:ascii="Times New Roman" w:eastAsia="Times New Roman" w:hAnsi="Times New Roman" w:cs="Times New Roman" w:hint="eastAsia"/>
          <w:kern w:val="0"/>
          <w:sz w:val="28"/>
          <w:szCs w:val="28"/>
          <w:lang w:eastAsia="ru-RU"/>
        </w:rPr>
        <w:t>невідповідність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запитам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очікуванням</w:t>
      </w:r>
      <w:r w:rsidRPr="00325E2E">
        <w:rPr>
          <w:rFonts w:ascii="Times New Roman" w:eastAsia="Times New Roman" w:hAnsi="Times New Roman" w:cs="Times New Roman"/>
          <w:kern w:val="0"/>
          <w:sz w:val="28"/>
          <w:szCs w:val="28"/>
          <w:lang w:eastAsia="ru-RU"/>
        </w:rPr>
        <w:t xml:space="preserve">; 2)  </w:t>
      </w:r>
      <w:r w:rsidRPr="00325E2E">
        <w:rPr>
          <w:rFonts w:ascii="Times New Roman" w:eastAsia="Times New Roman" w:hAnsi="Times New Roman" w:cs="Times New Roman" w:hint="eastAsia"/>
          <w:kern w:val="0"/>
          <w:sz w:val="28"/>
          <w:szCs w:val="28"/>
          <w:lang w:eastAsia="ru-RU"/>
        </w:rPr>
        <w:t>вузькість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суб’єктного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 xml:space="preserve">; 3) </w:t>
      </w:r>
      <w:r w:rsidRPr="00325E2E">
        <w:rPr>
          <w:rFonts w:ascii="Times New Roman" w:eastAsia="Times New Roman" w:hAnsi="Times New Roman" w:cs="Times New Roman" w:hint="eastAsia"/>
          <w:kern w:val="0"/>
          <w:sz w:val="28"/>
          <w:szCs w:val="28"/>
          <w:lang w:eastAsia="ru-RU"/>
        </w:rPr>
        <w:t>надмірна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витратність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 xml:space="preserve">; 4) </w:t>
      </w:r>
      <w:r w:rsidRPr="00325E2E">
        <w:rPr>
          <w:rFonts w:ascii="Times New Roman" w:eastAsia="Times New Roman" w:hAnsi="Times New Roman" w:cs="Times New Roman" w:hint="eastAsia"/>
          <w:kern w:val="0"/>
          <w:sz w:val="28"/>
          <w:szCs w:val="28"/>
          <w:lang w:eastAsia="ru-RU"/>
        </w:rPr>
        <w:t>змістовно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процедурні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пов’язані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недоліками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суб’єктів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Надано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характеристику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кожного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наведених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критеріїв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поєднанні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складовими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механізму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структурою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підрозділі</w:t>
      </w:r>
      <w:r w:rsidRPr="00325E2E">
        <w:rPr>
          <w:rFonts w:ascii="Times New Roman" w:eastAsia="Times New Roman" w:hAnsi="Times New Roman" w:cs="Times New Roman"/>
          <w:kern w:val="0"/>
          <w:sz w:val="28"/>
          <w:szCs w:val="28"/>
          <w:lang w:eastAsia="ru-RU"/>
        </w:rPr>
        <w:t xml:space="preserve"> 2.3. </w:t>
      </w:r>
      <w:r w:rsidRPr="00325E2E">
        <w:rPr>
          <w:rFonts w:ascii="Times New Roman" w:eastAsia="Times New Roman" w:hAnsi="Times New Roman" w:cs="Times New Roman" w:hint="eastAsia"/>
          <w:kern w:val="0"/>
          <w:sz w:val="28"/>
          <w:szCs w:val="28"/>
          <w:lang w:eastAsia="ru-RU"/>
        </w:rPr>
        <w:t>«Оцінка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деліктних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зазначається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існування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проблеми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профілактики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правопорушень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роботі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відстоюється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позиція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згідно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деліктних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лише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відповідальність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Одним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базових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чинників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деліктних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компонентів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механізму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очікуванням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суспільства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гарантування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безпечних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умов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розвитку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здатності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демократичній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сформувати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підтримувати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належний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законності</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Крім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підрозділі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охарактеризовано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критерії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зниження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деліктних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1) </w:t>
      </w:r>
      <w:r w:rsidRPr="00325E2E">
        <w:rPr>
          <w:rFonts w:ascii="Times New Roman" w:eastAsia="Times New Roman" w:hAnsi="Times New Roman" w:cs="Times New Roman" w:hint="eastAsia"/>
          <w:kern w:val="0"/>
          <w:sz w:val="28"/>
          <w:szCs w:val="28"/>
          <w:lang w:eastAsia="ru-RU"/>
        </w:rPr>
        <w:lastRenderedPageBreak/>
        <w:t>прогалини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2) </w:t>
      </w:r>
      <w:r w:rsidRPr="00325E2E">
        <w:rPr>
          <w:rFonts w:ascii="Times New Roman" w:eastAsia="Times New Roman" w:hAnsi="Times New Roman" w:cs="Times New Roman" w:hint="eastAsia"/>
          <w:kern w:val="0"/>
          <w:sz w:val="28"/>
          <w:szCs w:val="28"/>
          <w:lang w:eastAsia="ru-RU"/>
        </w:rPr>
        <w:t>обмежений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опис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ознак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правопорушення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диспозиціях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статей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Особливої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частини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КУпАП</w:t>
      </w:r>
      <w:r w:rsidRPr="00325E2E">
        <w:rPr>
          <w:rFonts w:ascii="Times New Roman" w:eastAsia="Times New Roman" w:hAnsi="Times New Roman" w:cs="Times New Roman"/>
          <w:kern w:val="0"/>
          <w:sz w:val="28"/>
          <w:szCs w:val="28"/>
          <w:lang w:eastAsia="ru-RU"/>
        </w:rPr>
        <w:t xml:space="preserve">; 3) </w:t>
      </w:r>
      <w:r w:rsidRPr="00325E2E">
        <w:rPr>
          <w:rFonts w:ascii="Times New Roman" w:eastAsia="Times New Roman" w:hAnsi="Times New Roman" w:cs="Times New Roman" w:hint="eastAsia"/>
          <w:kern w:val="0"/>
          <w:sz w:val="28"/>
          <w:szCs w:val="28"/>
          <w:lang w:eastAsia="ru-RU"/>
        </w:rPr>
        <w:t>невідповідність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легальної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шкідливого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ставлення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громадськості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нього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допустимого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бажаного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типу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активності</w:t>
      </w:r>
      <w:r w:rsidRPr="00325E2E">
        <w:rPr>
          <w:rFonts w:ascii="Times New Roman" w:eastAsia="Times New Roman" w:hAnsi="Times New Roman" w:cs="Times New Roman"/>
          <w:kern w:val="0"/>
          <w:sz w:val="28"/>
          <w:szCs w:val="28"/>
          <w:lang w:eastAsia="ru-RU"/>
        </w:rPr>
        <w:t xml:space="preserve">; 4) </w:t>
      </w:r>
      <w:r w:rsidRPr="00325E2E">
        <w:rPr>
          <w:rFonts w:ascii="Times New Roman" w:eastAsia="Times New Roman" w:hAnsi="Times New Roman" w:cs="Times New Roman" w:hint="eastAsia"/>
          <w:kern w:val="0"/>
          <w:sz w:val="28"/>
          <w:szCs w:val="28"/>
          <w:lang w:eastAsia="ru-RU"/>
        </w:rPr>
        <w:t>необґрунтоване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застосування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оціночних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неналежно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порушенням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техніки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понять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диспозиціях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статей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Особливої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частини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КУпАП</w:t>
      </w:r>
      <w:r w:rsidRPr="00325E2E">
        <w:rPr>
          <w:rFonts w:ascii="Times New Roman" w:eastAsia="Times New Roman" w:hAnsi="Times New Roman" w:cs="Times New Roman"/>
          <w:kern w:val="0"/>
          <w:sz w:val="28"/>
          <w:szCs w:val="28"/>
          <w:lang w:eastAsia="ru-RU"/>
        </w:rPr>
        <w:t xml:space="preserve">; 5) </w:t>
      </w:r>
      <w:r w:rsidRPr="00325E2E">
        <w:rPr>
          <w:rFonts w:ascii="Times New Roman" w:eastAsia="Times New Roman" w:hAnsi="Times New Roman" w:cs="Times New Roman" w:hint="eastAsia"/>
          <w:kern w:val="0"/>
          <w:sz w:val="28"/>
          <w:szCs w:val="28"/>
          <w:lang w:eastAsia="ru-RU"/>
        </w:rPr>
        <w:t>невідповідність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розміру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стягнення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закріпленого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санкції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Особливої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частини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КУпАП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цілям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функціям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відповідальності</w:t>
      </w:r>
      <w:r w:rsidRPr="00325E2E">
        <w:rPr>
          <w:rFonts w:ascii="Times New Roman" w:eastAsia="Times New Roman" w:hAnsi="Times New Roman" w:cs="Times New Roman"/>
          <w:kern w:val="0"/>
          <w:sz w:val="28"/>
          <w:szCs w:val="28"/>
          <w:lang w:eastAsia="ru-RU"/>
        </w:rPr>
        <w:t xml:space="preserve">; 6) </w:t>
      </w:r>
      <w:r w:rsidRPr="00325E2E">
        <w:rPr>
          <w:rFonts w:ascii="Times New Roman" w:eastAsia="Times New Roman" w:hAnsi="Times New Roman" w:cs="Times New Roman" w:hint="eastAsia"/>
          <w:kern w:val="0"/>
          <w:sz w:val="28"/>
          <w:szCs w:val="28"/>
          <w:lang w:eastAsia="ru-RU"/>
        </w:rPr>
        <w:t>порушення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зв’язків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конструюванні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санкцій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статей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Особливої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частини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КУпАП</w:t>
      </w:r>
      <w:r w:rsidRPr="00325E2E">
        <w:rPr>
          <w:rFonts w:ascii="Times New Roman" w:eastAsia="Times New Roman" w:hAnsi="Times New Roman" w:cs="Times New Roman"/>
          <w:kern w:val="0"/>
          <w:sz w:val="28"/>
          <w:szCs w:val="28"/>
          <w:lang w:eastAsia="ru-RU"/>
        </w:rPr>
        <w:t xml:space="preserve">; 7) </w:t>
      </w:r>
      <w:r w:rsidRPr="00325E2E">
        <w:rPr>
          <w:rFonts w:ascii="Times New Roman" w:eastAsia="Times New Roman" w:hAnsi="Times New Roman" w:cs="Times New Roman" w:hint="eastAsia"/>
          <w:kern w:val="0"/>
          <w:sz w:val="28"/>
          <w:szCs w:val="28"/>
          <w:lang w:eastAsia="ru-RU"/>
        </w:rPr>
        <w:t>високий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рівень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спеціального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рецидиву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правопорушень</w:t>
      </w:r>
      <w:r w:rsidRPr="00325E2E">
        <w:rPr>
          <w:rFonts w:ascii="Times New Roman" w:eastAsia="Times New Roman" w:hAnsi="Times New Roman" w:cs="Times New Roman"/>
          <w:kern w:val="0"/>
          <w:sz w:val="28"/>
          <w:szCs w:val="28"/>
          <w:lang w:eastAsia="ru-RU"/>
        </w:rPr>
        <w:t xml:space="preserve">; 8) </w:t>
      </w:r>
      <w:r w:rsidRPr="00325E2E">
        <w:rPr>
          <w:rFonts w:ascii="Times New Roman" w:eastAsia="Times New Roman" w:hAnsi="Times New Roman" w:cs="Times New Roman" w:hint="eastAsia"/>
          <w:kern w:val="0"/>
          <w:sz w:val="28"/>
          <w:szCs w:val="28"/>
          <w:lang w:eastAsia="ru-RU"/>
        </w:rPr>
        <w:t>конкуренція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відповідальності</w:t>
      </w:r>
      <w:r w:rsidRPr="00325E2E">
        <w:rPr>
          <w:rFonts w:ascii="Times New Roman" w:eastAsia="Times New Roman" w:hAnsi="Times New Roman" w:cs="Times New Roman"/>
          <w:kern w:val="0"/>
          <w:sz w:val="28"/>
          <w:szCs w:val="28"/>
          <w:lang w:eastAsia="ru-RU"/>
        </w:rPr>
        <w:t xml:space="preserve">; 9) </w:t>
      </w:r>
      <w:r w:rsidRPr="00325E2E">
        <w:rPr>
          <w:rFonts w:ascii="Times New Roman" w:eastAsia="Times New Roman" w:hAnsi="Times New Roman" w:cs="Times New Roman" w:hint="eastAsia"/>
          <w:kern w:val="0"/>
          <w:sz w:val="28"/>
          <w:szCs w:val="28"/>
          <w:lang w:eastAsia="ru-RU"/>
        </w:rPr>
        <w:t>неконкретизований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опис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законодавчих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ознак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підстав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звільнення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відповідальності</w:t>
      </w:r>
      <w:r w:rsidRPr="00325E2E">
        <w:rPr>
          <w:rFonts w:ascii="Times New Roman" w:eastAsia="Times New Roman" w:hAnsi="Times New Roman" w:cs="Times New Roman"/>
          <w:kern w:val="0"/>
          <w:sz w:val="28"/>
          <w:szCs w:val="28"/>
          <w:lang w:eastAsia="ru-RU"/>
        </w:rPr>
        <w:t xml:space="preserve">; 10) </w:t>
      </w:r>
      <w:r w:rsidRPr="00325E2E">
        <w:rPr>
          <w:rFonts w:ascii="Times New Roman" w:eastAsia="Times New Roman" w:hAnsi="Times New Roman" w:cs="Times New Roman" w:hint="eastAsia"/>
          <w:kern w:val="0"/>
          <w:sz w:val="28"/>
          <w:szCs w:val="28"/>
          <w:lang w:eastAsia="ru-RU"/>
        </w:rPr>
        <w:t>невідповідність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процедури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застосування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заходів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примусу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провадження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справах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правопорушення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цілям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Наголошено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доцільності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використання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інструментів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розроблених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межах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Рамкової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(Common Assessment Framework) </w:t>
      </w:r>
      <w:r w:rsidRPr="00325E2E">
        <w:rPr>
          <w:rFonts w:ascii="Times New Roman" w:eastAsia="Times New Roman" w:hAnsi="Times New Roman" w:cs="Times New Roman" w:hint="eastAsia"/>
          <w:kern w:val="0"/>
          <w:sz w:val="28"/>
          <w:szCs w:val="28"/>
          <w:lang w:eastAsia="ru-RU"/>
        </w:rPr>
        <w:t>ЄС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оцінці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Україні</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Розділ</w:t>
      </w:r>
      <w:r w:rsidRPr="00325E2E">
        <w:rPr>
          <w:rFonts w:ascii="Times New Roman" w:eastAsia="Times New Roman" w:hAnsi="Times New Roman" w:cs="Times New Roman"/>
          <w:kern w:val="0"/>
          <w:sz w:val="28"/>
          <w:szCs w:val="28"/>
          <w:lang w:eastAsia="ru-RU"/>
        </w:rPr>
        <w:t xml:space="preserve"> 3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двох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підрозділів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присвячений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виробленню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обґрунтованих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заходів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організаційно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впровадження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адміністрації</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підрозділі</w:t>
      </w:r>
      <w:r w:rsidRPr="00325E2E">
        <w:rPr>
          <w:rFonts w:ascii="Times New Roman" w:eastAsia="Times New Roman" w:hAnsi="Times New Roman" w:cs="Times New Roman"/>
          <w:kern w:val="0"/>
          <w:sz w:val="28"/>
          <w:szCs w:val="28"/>
          <w:lang w:eastAsia="ru-RU"/>
        </w:rPr>
        <w:t xml:space="preserve"> 3.1. </w:t>
      </w:r>
      <w:r w:rsidRPr="00325E2E">
        <w:rPr>
          <w:rFonts w:ascii="Times New Roman" w:eastAsia="Times New Roman" w:hAnsi="Times New Roman" w:cs="Times New Roman" w:hint="eastAsia"/>
          <w:kern w:val="0"/>
          <w:sz w:val="28"/>
          <w:szCs w:val="28"/>
          <w:lang w:eastAsia="ru-RU"/>
        </w:rPr>
        <w:t>«Наукова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засіб</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найбільш</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оптимальними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окремої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класифікаційної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групи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належать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галузеві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експертизи</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підставі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аналізу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провадження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зазначених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обґрунтовується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думка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практики</w:t>
      </w:r>
      <w:r w:rsidRPr="00325E2E">
        <w:rPr>
          <w:rFonts w:ascii="Times New Roman" w:eastAsia="Times New Roman" w:hAnsi="Times New Roman" w:cs="Times New Roman"/>
          <w:kern w:val="0"/>
          <w:sz w:val="28"/>
          <w:szCs w:val="28"/>
          <w:lang w:eastAsia="ru-RU"/>
        </w:rPr>
        <w:t xml:space="preserve"> de lege ferenda </w:t>
      </w:r>
      <w:r w:rsidRPr="00325E2E">
        <w:rPr>
          <w:rFonts w:ascii="Times New Roman" w:eastAsia="Times New Roman" w:hAnsi="Times New Roman" w:cs="Times New Roman" w:hint="eastAsia"/>
          <w:kern w:val="0"/>
          <w:sz w:val="28"/>
          <w:szCs w:val="28"/>
          <w:lang w:eastAsia="ru-RU"/>
        </w:rPr>
        <w:t>має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проміжний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гносеологічний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статус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змістовно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відображає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телеологічну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природу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кожного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галузі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водночас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виходить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межі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формуючи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власні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притаманні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іншим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цілі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об’єкти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Автор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наголошує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необхідності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виділення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двох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критерієм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об’єкта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обов’язкову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факультативну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доводить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проведення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обов’язкової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доцільно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запровадити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проектів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Указів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Президента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постанов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Кабінету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Міністрів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регламентують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стратегічно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важливими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захисту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lastRenderedPageBreak/>
        <w:t>населення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безпеки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пропонує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віднести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управлінські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фінансово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економічній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природоохоронній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освітній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охорони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здоров’я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захисту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раціонального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природокористування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служби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правоохоронної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охорони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таємниці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обороноздатності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Факультативну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вбачає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доцільне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запровадити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інших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проектів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чинних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Встановлено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числа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віднесено</w:t>
      </w:r>
      <w:r w:rsidRPr="00325E2E">
        <w:rPr>
          <w:rFonts w:ascii="Times New Roman" w:eastAsia="Times New Roman" w:hAnsi="Times New Roman" w:cs="Times New Roman"/>
          <w:kern w:val="0"/>
          <w:sz w:val="28"/>
          <w:szCs w:val="28"/>
          <w:lang w:eastAsia="ru-RU"/>
        </w:rPr>
        <w:t xml:space="preserve">: 1) </w:t>
      </w:r>
      <w:r w:rsidRPr="00325E2E">
        <w:rPr>
          <w:rFonts w:ascii="Times New Roman" w:eastAsia="Times New Roman" w:hAnsi="Times New Roman" w:cs="Times New Roman" w:hint="eastAsia"/>
          <w:kern w:val="0"/>
          <w:sz w:val="28"/>
          <w:szCs w:val="28"/>
          <w:lang w:eastAsia="ru-RU"/>
        </w:rPr>
        <w:t>галузеву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проектів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підзаконних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 xml:space="preserve">; 2) </w:t>
      </w:r>
      <w:r w:rsidRPr="00325E2E">
        <w:rPr>
          <w:rFonts w:ascii="Times New Roman" w:eastAsia="Times New Roman" w:hAnsi="Times New Roman" w:cs="Times New Roman" w:hint="eastAsia"/>
          <w:kern w:val="0"/>
          <w:sz w:val="28"/>
          <w:szCs w:val="28"/>
          <w:lang w:eastAsia="ru-RU"/>
        </w:rPr>
        <w:t>правову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проектів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підзаконних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 xml:space="preserve">; 3) </w:t>
      </w:r>
      <w:r w:rsidRPr="00325E2E">
        <w:rPr>
          <w:rFonts w:ascii="Times New Roman" w:eastAsia="Times New Roman" w:hAnsi="Times New Roman" w:cs="Times New Roman" w:hint="eastAsia"/>
          <w:kern w:val="0"/>
          <w:sz w:val="28"/>
          <w:szCs w:val="28"/>
          <w:lang w:eastAsia="ru-RU"/>
        </w:rPr>
        <w:t>антикорупційну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проектів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підзаконних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 xml:space="preserve">; 4) </w:t>
      </w:r>
      <w:r w:rsidRPr="00325E2E">
        <w:rPr>
          <w:rFonts w:ascii="Times New Roman" w:eastAsia="Times New Roman" w:hAnsi="Times New Roman" w:cs="Times New Roman" w:hint="eastAsia"/>
          <w:kern w:val="0"/>
          <w:sz w:val="28"/>
          <w:szCs w:val="28"/>
          <w:lang w:eastAsia="ru-RU"/>
        </w:rPr>
        <w:t>антидискримінаційну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проектів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 xml:space="preserve">; 5) </w:t>
      </w:r>
      <w:r w:rsidRPr="00325E2E">
        <w:rPr>
          <w:rFonts w:ascii="Times New Roman" w:eastAsia="Times New Roman" w:hAnsi="Times New Roman" w:cs="Times New Roman" w:hint="eastAsia"/>
          <w:kern w:val="0"/>
          <w:sz w:val="28"/>
          <w:szCs w:val="28"/>
          <w:lang w:eastAsia="ru-RU"/>
        </w:rPr>
        <w:t>гендерно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проектів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 xml:space="preserve">; 6) </w:t>
      </w:r>
      <w:r w:rsidRPr="00325E2E">
        <w:rPr>
          <w:rFonts w:ascii="Times New Roman" w:eastAsia="Times New Roman" w:hAnsi="Times New Roman" w:cs="Times New Roman" w:hint="eastAsia"/>
          <w:kern w:val="0"/>
          <w:sz w:val="28"/>
          <w:szCs w:val="28"/>
          <w:lang w:eastAsia="ru-RU"/>
        </w:rPr>
        <w:t>юридичну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законопроектів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проектів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підзаконних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поширюється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вимога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реєстрації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Конвенції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захист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людини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основоположних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свобод</w:t>
      </w:r>
      <w:r w:rsidRPr="00325E2E">
        <w:rPr>
          <w:rFonts w:ascii="Times New Roman" w:eastAsia="Times New Roman" w:hAnsi="Times New Roman" w:cs="Times New Roman"/>
          <w:kern w:val="0"/>
          <w:sz w:val="28"/>
          <w:szCs w:val="28"/>
          <w:lang w:eastAsia="ru-RU"/>
        </w:rPr>
        <w:t xml:space="preserve"> 1950 </w:t>
      </w:r>
      <w:r w:rsidRPr="00325E2E">
        <w:rPr>
          <w:rFonts w:ascii="Times New Roman" w:eastAsia="Times New Roman" w:hAnsi="Times New Roman" w:cs="Times New Roman" w:hint="eastAsia"/>
          <w:kern w:val="0"/>
          <w:sz w:val="28"/>
          <w:szCs w:val="28"/>
          <w:lang w:eastAsia="ru-RU"/>
        </w:rPr>
        <w:t>року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практиці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Європейського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людини</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Підрозділ</w:t>
      </w:r>
      <w:r w:rsidRPr="00325E2E">
        <w:rPr>
          <w:rFonts w:ascii="Times New Roman" w:eastAsia="Times New Roman" w:hAnsi="Times New Roman" w:cs="Times New Roman"/>
          <w:kern w:val="0"/>
          <w:sz w:val="28"/>
          <w:szCs w:val="28"/>
          <w:lang w:eastAsia="ru-RU"/>
        </w:rPr>
        <w:t xml:space="preserve"> 3.2. </w:t>
      </w:r>
      <w:r w:rsidRPr="00325E2E">
        <w:rPr>
          <w:rFonts w:ascii="Times New Roman" w:eastAsia="Times New Roman" w:hAnsi="Times New Roman" w:cs="Times New Roman" w:hint="eastAsia"/>
          <w:kern w:val="0"/>
          <w:sz w:val="28"/>
          <w:szCs w:val="28"/>
          <w:lang w:eastAsia="ru-RU"/>
        </w:rPr>
        <w:t>«Моніторинг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присвячений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загальних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питань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використання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технологій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спостереження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ефективністю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Сформульовано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авторське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поняття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структурні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елементи</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Під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запропоновано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розуміти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постійно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функціонуючу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спостереження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показниками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критеріями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комплексу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циклічних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збирання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аналізу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узагальнення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прогностичного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інформації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підставі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цього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висновків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рекомендацій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адресованих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вчасного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корегування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правозастосовної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правореалізаційної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напрямі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досягнення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максимальної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вимогам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справедливості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запитам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очікуванням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прогресивності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економічності</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визначаються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шляхи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розбудови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зокрема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запровадження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окремої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класифікаційної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категорії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статистичного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обліку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розділу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політична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статистика»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0127004 </w:t>
      </w:r>
      <w:r w:rsidRPr="00325E2E">
        <w:rPr>
          <w:rFonts w:ascii="Times New Roman" w:eastAsia="Times New Roman" w:hAnsi="Times New Roman" w:cs="Times New Roman" w:hint="eastAsia"/>
          <w:kern w:val="0"/>
          <w:sz w:val="28"/>
          <w:szCs w:val="28"/>
          <w:lang w:eastAsia="ru-RU"/>
        </w:rPr>
        <w:t>«Ефективність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ВИСНОВКИ</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lastRenderedPageBreak/>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наведено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теоретичне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узагальнення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нове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вирішення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завдання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полягає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організаційно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Основними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висновками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роботи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наведені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нижче</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1. </w:t>
      </w:r>
      <w:r w:rsidRPr="00325E2E">
        <w:rPr>
          <w:rFonts w:ascii="Times New Roman" w:eastAsia="Times New Roman" w:hAnsi="Times New Roman" w:cs="Times New Roman" w:hint="eastAsia"/>
          <w:kern w:val="0"/>
          <w:sz w:val="28"/>
          <w:szCs w:val="28"/>
          <w:lang w:eastAsia="ru-RU"/>
        </w:rPr>
        <w:t>Сформовано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методологічні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Методологія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філософського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рівня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представлена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концепцією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діалектичного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детермінізму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Загальнонаукового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комплекс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абстрагування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порівняння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аналізу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структурного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інституціонального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логічного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синергетичного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спеціально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наукового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концепціями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інформаційного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моделювання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конструктивізму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інституціоналізму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теорією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функціонального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аналізу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економізму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Результати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визначаються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зазначених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концепцій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можливість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забезпечити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належну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повноту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репрезентативність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практичну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адаптивність</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2. </w:t>
      </w:r>
      <w:r w:rsidRPr="00325E2E">
        <w:rPr>
          <w:rFonts w:ascii="Times New Roman" w:eastAsia="Times New Roman" w:hAnsi="Times New Roman" w:cs="Times New Roman" w:hint="eastAsia"/>
          <w:kern w:val="0"/>
          <w:sz w:val="28"/>
          <w:szCs w:val="28"/>
          <w:lang w:eastAsia="ru-RU"/>
        </w:rPr>
        <w:t>Запропоновано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поняття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Так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ефективністю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запропоновано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вважати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міру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вкладу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комплексу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межах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усунення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протиріч</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формуються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процесі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взаємодії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суб’єктами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один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одним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фізичними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особами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носіями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владних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повноважень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ступінь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сприяння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реалізації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конструктивного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людського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потенціалу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традиційним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інноваційним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тенденціям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розвитку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цілому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досягається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результаті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підставі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цільової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оптимізації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функціонування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деліктних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Структурний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блок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параметрів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охоплює</w:t>
      </w:r>
      <w:r w:rsidRPr="00325E2E">
        <w:rPr>
          <w:rFonts w:ascii="Times New Roman" w:eastAsia="Times New Roman" w:hAnsi="Times New Roman" w:cs="Times New Roman"/>
          <w:kern w:val="0"/>
          <w:sz w:val="28"/>
          <w:szCs w:val="28"/>
          <w:lang w:eastAsia="ru-RU"/>
        </w:rPr>
        <w:t xml:space="preserve">: 1) </w:t>
      </w:r>
      <w:r w:rsidRPr="00325E2E">
        <w:rPr>
          <w:rFonts w:ascii="Times New Roman" w:eastAsia="Times New Roman" w:hAnsi="Times New Roman" w:cs="Times New Roman" w:hint="eastAsia"/>
          <w:kern w:val="0"/>
          <w:sz w:val="28"/>
          <w:szCs w:val="28"/>
          <w:lang w:eastAsia="ru-RU"/>
        </w:rPr>
        <w:t>відповідність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стадією</w:t>
      </w:r>
      <w:r w:rsidRPr="00325E2E">
        <w:rPr>
          <w:rFonts w:ascii="Times New Roman" w:eastAsia="Times New Roman" w:hAnsi="Times New Roman" w:cs="Times New Roman"/>
          <w:kern w:val="0"/>
          <w:sz w:val="28"/>
          <w:szCs w:val="28"/>
          <w:lang w:eastAsia="ru-RU"/>
        </w:rPr>
        <w:t xml:space="preserve">; 2) </w:t>
      </w:r>
      <w:r w:rsidRPr="00325E2E">
        <w:rPr>
          <w:rFonts w:ascii="Times New Roman" w:eastAsia="Times New Roman" w:hAnsi="Times New Roman" w:cs="Times New Roman" w:hint="eastAsia"/>
          <w:kern w:val="0"/>
          <w:sz w:val="28"/>
          <w:szCs w:val="28"/>
          <w:lang w:eastAsia="ru-RU"/>
        </w:rPr>
        <w:t>відповідність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змістовним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характеристикам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входять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предмета</w:t>
      </w:r>
      <w:r w:rsidRPr="00325E2E">
        <w:rPr>
          <w:rFonts w:ascii="Times New Roman" w:eastAsia="Times New Roman" w:hAnsi="Times New Roman" w:cs="Times New Roman"/>
          <w:kern w:val="0"/>
          <w:sz w:val="28"/>
          <w:szCs w:val="28"/>
          <w:lang w:eastAsia="ru-RU"/>
        </w:rPr>
        <w:t xml:space="preserve">; 3) </w:t>
      </w:r>
      <w:r w:rsidRPr="00325E2E">
        <w:rPr>
          <w:rFonts w:ascii="Times New Roman" w:eastAsia="Times New Roman" w:hAnsi="Times New Roman" w:cs="Times New Roman" w:hint="eastAsia"/>
          <w:kern w:val="0"/>
          <w:sz w:val="28"/>
          <w:szCs w:val="28"/>
          <w:lang w:eastAsia="ru-RU"/>
        </w:rPr>
        <w:t>відповідність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способу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входять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предмету</w:t>
      </w:r>
      <w:r w:rsidRPr="00325E2E">
        <w:rPr>
          <w:rFonts w:ascii="Times New Roman" w:eastAsia="Times New Roman" w:hAnsi="Times New Roman" w:cs="Times New Roman"/>
          <w:kern w:val="0"/>
          <w:sz w:val="28"/>
          <w:szCs w:val="28"/>
          <w:lang w:eastAsia="ru-RU"/>
        </w:rPr>
        <w:t xml:space="preserve">; 4) </w:t>
      </w:r>
      <w:r w:rsidRPr="00325E2E">
        <w:rPr>
          <w:rFonts w:ascii="Times New Roman" w:eastAsia="Times New Roman" w:hAnsi="Times New Roman" w:cs="Times New Roman" w:hint="eastAsia"/>
          <w:kern w:val="0"/>
          <w:sz w:val="28"/>
          <w:szCs w:val="28"/>
          <w:lang w:eastAsia="ru-RU"/>
        </w:rPr>
        <w:t>відповідність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типу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предмету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суб’єктам</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Функціональний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блок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містить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параметри</w:t>
      </w:r>
      <w:r w:rsidRPr="00325E2E">
        <w:rPr>
          <w:rFonts w:ascii="Times New Roman" w:eastAsia="Times New Roman" w:hAnsi="Times New Roman" w:cs="Times New Roman"/>
          <w:kern w:val="0"/>
          <w:sz w:val="28"/>
          <w:szCs w:val="28"/>
          <w:lang w:eastAsia="ru-RU"/>
        </w:rPr>
        <w:t xml:space="preserve">: 1) </w:t>
      </w:r>
      <w:r w:rsidRPr="00325E2E">
        <w:rPr>
          <w:rFonts w:ascii="Times New Roman" w:eastAsia="Times New Roman" w:hAnsi="Times New Roman" w:cs="Times New Roman" w:hint="eastAsia"/>
          <w:kern w:val="0"/>
          <w:sz w:val="28"/>
          <w:szCs w:val="28"/>
          <w:lang w:eastAsia="ru-RU"/>
        </w:rPr>
        <w:t>внутрішньогалузева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узгодженість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несуперечність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техніко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юридична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виваженість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націлених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змістовна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актуальність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реальна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затребуваність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безконфліктність</w:t>
      </w:r>
      <w:r w:rsidRPr="00325E2E">
        <w:rPr>
          <w:rFonts w:ascii="Times New Roman" w:eastAsia="Times New Roman" w:hAnsi="Times New Roman" w:cs="Times New Roman"/>
          <w:kern w:val="0"/>
          <w:sz w:val="28"/>
          <w:szCs w:val="28"/>
          <w:lang w:eastAsia="ru-RU"/>
        </w:rPr>
        <w:t xml:space="preserve">; 2) </w:t>
      </w:r>
      <w:r w:rsidRPr="00325E2E">
        <w:rPr>
          <w:rFonts w:ascii="Times New Roman" w:eastAsia="Times New Roman" w:hAnsi="Times New Roman" w:cs="Times New Roman" w:hint="eastAsia"/>
          <w:kern w:val="0"/>
          <w:sz w:val="28"/>
          <w:szCs w:val="28"/>
          <w:lang w:eastAsia="ru-RU"/>
        </w:rPr>
        <w:t>стан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складовою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механізму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lastRenderedPageBreak/>
        <w:t>інноваційним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тенденціям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розвитку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забезпечувати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дійсні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можливості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реалізації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свобод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інтересів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виконання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обов’язків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мінімальною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корупційною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складовою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максимальною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зацікавленістю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підтриманні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розвитку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адресатів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w:t>
      </w:r>
      <w:r w:rsidRPr="00325E2E">
        <w:rPr>
          <w:rFonts w:ascii="Times New Roman" w:eastAsia="Times New Roman" w:hAnsi="Times New Roman" w:cs="Times New Roman"/>
          <w:kern w:val="0"/>
          <w:sz w:val="28"/>
          <w:szCs w:val="28"/>
          <w:lang w:eastAsia="ru-RU"/>
        </w:rPr>
        <w:t xml:space="preserve">; 3) </w:t>
      </w:r>
      <w:r w:rsidRPr="00325E2E">
        <w:rPr>
          <w:rFonts w:ascii="Times New Roman" w:eastAsia="Times New Roman" w:hAnsi="Times New Roman" w:cs="Times New Roman" w:hint="eastAsia"/>
          <w:kern w:val="0"/>
          <w:sz w:val="28"/>
          <w:szCs w:val="28"/>
          <w:lang w:eastAsia="ru-RU"/>
        </w:rPr>
        <w:t>відповідність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застосування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реалізації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висхідним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цілям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вимогам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своєчасності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справедливості</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3. </w:t>
      </w:r>
      <w:r w:rsidRPr="00325E2E">
        <w:rPr>
          <w:rFonts w:ascii="Times New Roman" w:eastAsia="Times New Roman" w:hAnsi="Times New Roman" w:cs="Times New Roman" w:hint="eastAsia"/>
          <w:kern w:val="0"/>
          <w:sz w:val="28"/>
          <w:szCs w:val="28"/>
          <w:lang w:eastAsia="ru-RU"/>
        </w:rPr>
        <w:t>Надано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характеристику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управлінських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належать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загальні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включають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демократизм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гласність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відповідальність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перед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людиною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свою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спеціальні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включено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галузевий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міжгалузевий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підхід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територіальності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несення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відповідальності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повага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очікувань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консультування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інформації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підлеглості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адміністрацій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зовнішньому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контролю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широкої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участі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громадян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процесі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дотримання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приватності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конфіденційності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політичні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складаються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наступних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централізм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політична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нейтральність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організаційні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раціоналізація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поєднання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колегіальності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єдиноначальництва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безперервності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оперативності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своєчасності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цілеспрямованості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економічності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прозорості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дій</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віднесено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наступні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об’єктивність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історизм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співвідношення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логічного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історичного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конкретності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реальності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поєднання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теорії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практикою</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4. </w:t>
      </w:r>
      <w:r w:rsidRPr="00325E2E">
        <w:rPr>
          <w:rFonts w:ascii="Times New Roman" w:eastAsia="Times New Roman" w:hAnsi="Times New Roman" w:cs="Times New Roman" w:hint="eastAsia"/>
          <w:kern w:val="0"/>
          <w:sz w:val="28"/>
          <w:szCs w:val="28"/>
          <w:lang w:eastAsia="ru-RU"/>
        </w:rPr>
        <w:t>Охарактеризовано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підставі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застосування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положень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загальнотеоретичного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структуру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суспільних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запропоновано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обґрунтовано</w:t>
      </w:r>
      <w:r w:rsidRPr="00325E2E">
        <w:rPr>
          <w:rFonts w:ascii="Times New Roman" w:eastAsia="Times New Roman" w:hAnsi="Times New Roman" w:cs="Times New Roman"/>
          <w:kern w:val="0"/>
          <w:sz w:val="28"/>
          <w:szCs w:val="28"/>
          <w:lang w:eastAsia="ru-RU"/>
        </w:rPr>
        <w:t xml:space="preserve"> 16 </w:t>
      </w:r>
      <w:r w:rsidRPr="00325E2E">
        <w:rPr>
          <w:rFonts w:ascii="Times New Roman" w:eastAsia="Times New Roman" w:hAnsi="Times New Roman" w:cs="Times New Roman" w:hint="eastAsia"/>
          <w:kern w:val="0"/>
          <w:sz w:val="28"/>
          <w:szCs w:val="28"/>
          <w:lang w:eastAsia="ru-RU"/>
        </w:rPr>
        <w:t>критеріїв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знижують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4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5. </w:t>
      </w:r>
      <w:r w:rsidRPr="00325E2E">
        <w:rPr>
          <w:rFonts w:ascii="Times New Roman" w:eastAsia="Times New Roman" w:hAnsi="Times New Roman" w:cs="Times New Roman" w:hint="eastAsia"/>
          <w:kern w:val="0"/>
          <w:sz w:val="28"/>
          <w:szCs w:val="28"/>
          <w:lang w:eastAsia="ru-RU"/>
        </w:rPr>
        <w:t>Охарактеризовано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деліктних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виокремлено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описано</w:t>
      </w:r>
      <w:r w:rsidRPr="00325E2E">
        <w:rPr>
          <w:rFonts w:ascii="Times New Roman" w:eastAsia="Times New Roman" w:hAnsi="Times New Roman" w:cs="Times New Roman"/>
          <w:kern w:val="0"/>
          <w:sz w:val="28"/>
          <w:szCs w:val="28"/>
          <w:lang w:eastAsia="ru-RU"/>
        </w:rPr>
        <w:t xml:space="preserve"> 10 </w:t>
      </w:r>
      <w:r w:rsidRPr="00325E2E">
        <w:rPr>
          <w:rFonts w:ascii="Times New Roman" w:eastAsia="Times New Roman" w:hAnsi="Times New Roman" w:cs="Times New Roman" w:hint="eastAsia"/>
          <w:kern w:val="0"/>
          <w:sz w:val="28"/>
          <w:szCs w:val="28"/>
          <w:lang w:eastAsia="ru-RU"/>
        </w:rPr>
        <w:t>критеріїв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зниження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Відстоюється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думка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доцільність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використання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інструментів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розроблених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межах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Рамкової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(Common Assessment Framework) </w:t>
      </w:r>
      <w:r w:rsidRPr="00325E2E">
        <w:rPr>
          <w:rFonts w:ascii="Times New Roman" w:eastAsia="Times New Roman" w:hAnsi="Times New Roman" w:cs="Times New Roman" w:hint="eastAsia"/>
          <w:kern w:val="0"/>
          <w:sz w:val="28"/>
          <w:szCs w:val="28"/>
          <w:lang w:eastAsia="ru-RU"/>
        </w:rPr>
        <w:t>ЄС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оцінці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огляду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lastRenderedPageBreak/>
        <w:t>геополітичний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курс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євроінтеграції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приведення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найвищих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стандартів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сервісної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моделі</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Здійснене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критеріїв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зниження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дало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можливість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запропонувати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найбільш</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оптимальний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перелік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віднесено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контент</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аналіз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засобів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масової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інформації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ресурсів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засобів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масової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комунікації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періодичних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фахових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видань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збирання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дельфі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опитування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статистичне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спостереження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Запропоновано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схему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застосування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дельфі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вироблено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практичні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рекомендації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використання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опитування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виявлення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формалізації</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6. </w:t>
      </w:r>
      <w:r w:rsidRPr="00325E2E">
        <w:rPr>
          <w:rFonts w:ascii="Times New Roman" w:eastAsia="Times New Roman" w:hAnsi="Times New Roman" w:cs="Times New Roman" w:hint="eastAsia"/>
          <w:kern w:val="0"/>
          <w:sz w:val="28"/>
          <w:szCs w:val="28"/>
          <w:lang w:eastAsia="ru-RU"/>
        </w:rPr>
        <w:t>Надано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характеристику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засобу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Останню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запропоновано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розуміти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різновид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галузі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полягає</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фаховому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методично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обґрунтованому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проектів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правореалізаційної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правозастосовної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пропозицій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підвищення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7. </w:t>
      </w:r>
      <w:r w:rsidRPr="00325E2E">
        <w:rPr>
          <w:rFonts w:ascii="Times New Roman" w:eastAsia="Times New Roman" w:hAnsi="Times New Roman" w:cs="Times New Roman" w:hint="eastAsia"/>
          <w:kern w:val="0"/>
          <w:sz w:val="28"/>
          <w:szCs w:val="28"/>
          <w:lang w:eastAsia="ru-RU"/>
        </w:rPr>
        <w:t>Визначено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здійснення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Аргументовано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може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бути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постійно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функціонуюча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спостереження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показниками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критеріями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складається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комплексу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циклічних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збирання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аналізу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узагальнення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прогностичного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інформації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підставі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цього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висновків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рекомендацій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адресованих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публічній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вчасного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корегування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правозастосовної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правореалізаційної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напрямі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досягнення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максимальної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вимогам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справедливості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соціальним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запитам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очікуванням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прогресивності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економічності</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8. </w:t>
      </w:r>
      <w:r w:rsidRPr="00325E2E">
        <w:rPr>
          <w:rFonts w:ascii="Times New Roman" w:eastAsia="Times New Roman" w:hAnsi="Times New Roman" w:cs="Times New Roman" w:hint="eastAsia"/>
          <w:kern w:val="0"/>
          <w:sz w:val="28"/>
          <w:szCs w:val="28"/>
          <w:lang w:eastAsia="ru-RU"/>
        </w:rPr>
        <w:t>Вироблено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рекомендації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удосконалення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організаційно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реалізації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механізмів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діяльності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влади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Обґрунтовується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необхідність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запровадження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окремої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класифікаційної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категорії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статистичного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обліку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розділу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політична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статистика»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0127004 </w:t>
      </w:r>
      <w:r w:rsidRPr="00325E2E">
        <w:rPr>
          <w:rFonts w:ascii="Times New Roman" w:eastAsia="Times New Roman" w:hAnsi="Times New Roman" w:cs="Times New Roman" w:hint="eastAsia"/>
          <w:kern w:val="0"/>
          <w:sz w:val="28"/>
          <w:szCs w:val="28"/>
          <w:lang w:eastAsia="ru-RU"/>
        </w:rPr>
        <w:t>«Ефективність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внесення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статистику»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приведення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новітніх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запитів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функціонування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розроблення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прийняття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Методологічних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положень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статистики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мають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бути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затверджені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відповідним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наказом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служби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статистики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вжиття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низки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інших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заходів</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lastRenderedPageBreak/>
        <w:t>СПИСОК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ОПУБЛІКОВАНИХ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АВТОРОМ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ПРАЦЬ</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ТЕМОЮ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ДИСЕРТАЦІЇ</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1.</w:t>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Концептуальні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міждисциплінарний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підхід</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Рибалка</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Науковий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часопис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Національної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академії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прокуратури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.1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147</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159.</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2.</w:t>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Поняття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Форум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1.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14</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18 [</w:t>
      </w:r>
      <w:r w:rsidRPr="00325E2E">
        <w:rPr>
          <w:rFonts w:ascii="Times New Roman" w:eastAsia="Times New Roman" w:hAnsi="Times New Roman" w:cs="Times New Roman" w:hint="eastAsia"/>
          <w:kern w:val="0"/>
          <w:sz w:val="28"/>
          <w:szCs w:val="28"/>
          <w:lang w:eastAsia="ru-RU"/>
        </w:rPr>
        <w:t>Електронний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ресурс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Режим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доступу</w:t>
      </w:r>
      <w:r w:rsidRPr="00325E2E">
        <w:rPr>
          <w:rFonts w:ascii="Times New Roman" w:eastAsia="Times New Roman" w:hAnsi="Times New Roman" w:cs="Times New Roman"/>
          <w:kern w:val="0"/>
          <w:sz w:val="28"/>
          <w:szCs w:val="28"/>
          <w:lang w:eastAsia="ru-RU"/>
        </w:rPr>
        <w:t>: http://nbuv/gov/ua/j-pdf/FP_index/htm_2014_1_4/pdf</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3.</w:t>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деліктних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Наше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практичний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журнал</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6.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57</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63.</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4.</w:t>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як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засіб</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його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Європейські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перспективи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практичний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журнал</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6.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67</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73.</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5.</w:t>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Научная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экспертиза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как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средство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обеспечения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эффективности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регулирования</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Молдавский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журнал</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международного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международных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отношений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3.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109</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115.</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6.</w:t>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Актуальні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проблеми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кримінального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процесу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матеріали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всеукраїнської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практичної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конференції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молодих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вчених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Донецьк</w:t>
      </w:r>
      <w:r w:rsidRPr="00325E2E">
        <w:rPr>
          <w:rFonts w:ascii="Times New Roman" w:eastAsia="Times New Roman" w:hAnsi="Times New Roman" w:cs="Times New Roman"/>
          <w:kern w:val="0"/>
          <w:sz w:val="28"/>
          <w:szCs w:val="28"/>
          <w:lang w:eastAsia="ru-RU"/>
        </w:rPr>
        <w:t xml:space="preserve">, 15 </w:t>
      </w:r>
      <w:r w:rsidRPr="00325E2E">
        <w:rPr>
          <w:rFonts w:ascii="Times New Roman" w:eastAsia="Times New Roman" w:hAnsi="Times New Roman" w:cs="Times New Roman" w:hint="eastAsia"/>
          <w:kern w:val="0"/>
          <w:sz w:val="28"/>
          <w:szCs w:val="28"/>
          <w:lang w:eastAsia="ru-RU"/>
        </w:rPr>
        <w:t>березня</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року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Донецьк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ООО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«Цифровая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типография»</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375</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377.</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7.</w:t>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Спеціально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управлінські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Сучасні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тенденції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розбудови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правової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держави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світі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зб</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статей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матеріалами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Міжнародної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практичної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конференції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Житомир</w:t>
      </w:r>
      <w:r w:rsidRPr="00325E2E">
        <w:rPr>
          <w:rFonts w:ascii="Times New Roman" w:eastAsia="Times New Roman" w:hAnsi="Times New Roman" w:cs="Times New Roman"/>
          <w:kern w:val="0"/>
          <w:sz w:val="28"/>
          <w:szCs w:val="28"/>
          <w:lang w:eastAsia="ru-RU"/>
        </w:rPr>
        <w:t xml:space="preserve">, 11 </w:t>
      </w:r>
      <w:r w:rsidRPr="00325E2E">
        <w:rPr>
          <w:rFonts w:ascii="Times New Roman" w:eastAsia="Times New Roman" w:hAnsi="Times New Roman" w:cs="Times New Roman" w:hint="eastAsia"/>
          <w:kern w:val="0"/>
          <w:sz w:val="28"/>
          <w:szCs w:val="28"/>
          <w:lang w:eastAsia="ru-RU"/>
        </w:rPr>
        <w:t>квітня</w:t>
      </w:r>
      <w:r w:rsidRPr="00325E2E">
        <w:rPr>
          <w:rFonts w:ascii="Times New Roman" w:eastAsia="Times New Roman" w:hAnsi="Times New Roman" w:cs="Times New Roman"/>
          <w:kern w:val="0"/>
          <w:sz w:val="28"/>
          <w:szCs w:val="28"/>
          <w:lang w:eastAsia="ru-RU"/>
        </w:rPr>
        <w:t xml:space="preserve"> 2013 </w:t>
      </w:r>
      <w:r w:rsidRPr="00325E2E">
        <w:rPr>
          <w:rFonts w:ascii="Times New Roman" w:eastAsia="Times New Roman" w:hAnsi="Times New Roman" w:cs="Times New Roman" w:hint="eastAsia"/>
          <w:kern w:val="0"/>
          <w:sz w:val="28"/>
          <w:szCs w:val="28"/>
          <w:lang w:eastAsia="ru-RU"/>
        </w:rPr>
        <w:t>року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Житомир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ЖНАЕУ</w:t>
      </w:r>
      <w:r w:rsidRPr="00325E2E">
        <w:rPr>
          <w:rFonts w:ascii="Times New Roman" w:eastAsia="Times New Roman" w:hAnsi="Times New Roman" w:cs="Times New Roman"/>
          <w:kern w:val="0"/>
          <w:sz w:val="28"/>
          <w:szCs w:val="28"/>
          <w:lang w:eastAsia="ru-RU"/>
        </w:rPr>
        <w:t xml:space="preserve">, 2013.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128</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129.</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8.</w:t>
      </w:r>
      <w:r w:rsidRPr="00325E2E">
        <w:rPr>
          <w:rFonts w:ascii="Times New Roman" w:eastAsia="Times New Roman" w:hAnsi="Times New Roman" w:cs="Times New Roman"/>
          <w:kern w:val="0"/>
          <w:sz w:val="28"/>
          <w:szCs w:val="28"/>
          <w:lang w:eastAsia="ru-RU"/>
        </w:rPr>
        <w:tab/>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 </w:t>
      </w:r>
      <w:r w:rsidRPr="00325E2E">
        <w:rPr>
          <w:rFonts w:ascii="Times New Roman" w:eastAsia="Times New Roman" w:hAnsi="Times New Roman" w:cs="Times New Roman" w:hint="eastAsia"/>
          <w:kern w:val="0"/>
          <w:sz w:val="28"/>
          <w:szCs w:val="28"/>
          <w:lang w:eastAsia="ru-RU"/>
        </w:rPr>
        <w:t>Актуальні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проблеми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розслідування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злочинів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зб</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тез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доповідей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ІІІ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Всеукраїнської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практичної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конференції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Київ</w:t>
      </w:r>
      <w:r w:rsidRPr="00325E2E">
        <w:rPr>
          <w:rFonts w:ascii="Times New Roman" w:eastAsia="Times New Roman" w:hAnsi="Times New Roman" w:cs="Times New Roman"/>
          <w:kern w:val="0"/>
          <w:sz w:val="28"/>
          <w:szCs w:val="28"/>
          <w:lang w:eastAsia="ru-RU"/>
        </w:rPr>
        <w:t xml:space="preserve">, 1 </w:t>
      </w:r>
      <w:r w:rsidRPr="00325E2E">
        <w:rPr>
          <w:rFonts w:ascii="Times New Roman" w:eastAsia="Times New Roman" w:hAnsi="Times New Roman" w:cs="Times New Roman" w:hint="eastAsia"/>
          <w:kern w:val="0"/>
          <w:sz w:val="28"/>
          <w:szCs w:val="28"/>
          <w:lang w:eastAsia="ru-RU"/>
        </w:rPr>
        <w:t>липня</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року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Національна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академія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внутрішніх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справ</w:t>
      </w:r>
      <w:r w:rsidRPr="00325E2E">
        <w:rPr>
          <w:rFonts w:ascii="Times New Roman" w:eastAsia="Times New Roman" w:hAnsi="Times New Roman" w:cs="Times New Roman"/>
          <w:kern w:val="0"/>
          <w:sz w:val="28"/>
          <w:szCs w:val="28"/>
          <w:lang w:eastAsia="ru-RU"/>
        </w:rPr>
        <w:t xml:space="preserve">, 2014.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299</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301. </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lastRenderedPageBreak/>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організаційно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рукопису</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Дисертація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здобуття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ступеня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кандидата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спеціальністю</w:t>
      </w:r>
      <w:r w:rsidRPr="00325E2E">
        <w:rPr>
          <w:rFonts w:ascii="Times New Roman" w:eastAsia="Times New Roman" w:hAnsi="Times New Roman" w:cs="Times New Roman"/>
          <w:kern w:val="0"/>
          <w:sz w:val="28"/>
          <w:szCs w:val="28"/>
          <w:lang w:eastAsia="ru-RU"/>
        </w:rPr>
        <w:t xml:space="preserve"> 12.00.07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фінансове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інформаційне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Національна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академія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прокуратури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України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Київ</w:t>
      </w:r>
      <w:r w:rsidRPr="00325E2E">
        <w:rPr>
          <w:rFonts w:ascii="Times New Roman" w:eastAsia="Times New Roman" w:hAnsi="Times New Roman" w:cs="Times New Roman"/>
          <w:kern w:val="0"/>
          <w:sz w:val="28"/>
          <w:szCs w:val="28"/>
          <w:lang w:eastAsia="ru-RU"/>
        </w:rPr>
        <w:t>, 2014.</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Дисертацію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присвячено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комплексному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дослідженню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організаційно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роботі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характеристику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сформульовано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її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поняття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визначено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зміст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критерії</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Досліджено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управлінські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Визначено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методичні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засади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публічного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управління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сфері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послуг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також</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деліктних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відносин</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Розроблено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наукових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положень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щодо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забезпечення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Надано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характеристику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ефективності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Ключові</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слова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адміністративно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регулювання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механізм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ефективність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оцінка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експертиза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моніторинг</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Балабан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Эффективность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регулирования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научные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организационно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правовые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основы</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оценки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обеспечения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рукописи</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Диссертация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соискание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ученой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степени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кандидата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юридических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специальности</w:t>
      </w:r>
      <w:r w:rsidRPr="00325E2E">
        <w:rPr>
          <w:rFonts w:ascii="Times New Roman" w:eastAsia="Times New Roman" w:hAnsi="Times New Roman" w:cs="Times New Roman"/>
          <w:kern w:val="0"/>
          <w:sz w:val="28"/>
          <w:szCs w:val="28"/>
          <w:lang w:eastAsia="ru-RU"/>
        </w:rPr>
        <w:t xml:space="preserve"> 12.00.07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административное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процесс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финансовое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информационное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Национальная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академия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прокуратуры</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Украины</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Киев</w:t>
      </w:r>
      <w:r w:rsidRPr="00325E2E">
        <w:rPr>
          <w:rFonts w:ascii="Times New Roman" w:eastAsia="Times New Roman" w:hAnsi="Times New Roman" w:cs="Times New Roman"/>
          <w:kern w:val="0"/>
          <w:sz w:val="28"/>
          <w:szCs w:val="28"/>
          <w:lang w:eastAsia="ru-RU"/>
        </w:rPr>
        <w:t>, 2014.</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Диссертация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посвящена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комплексному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исследованию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научных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организационно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правовых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оценки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обеспечения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эффективности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регулирования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работе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дана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характеристика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эффективности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регулирования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сформулировано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её</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понятие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определено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содержание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критерии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Исследованы</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управленческие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научные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принципы</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оценки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эффективности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регулирования</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Определены</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научно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методические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основы</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оценки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эффективности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регулирования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отношений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публичного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управления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lastRenderedPageBreak/>
        <w:t>сфере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предоставления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административных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услуг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также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деликтных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отношений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Предложен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обоснован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наиболее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оптимальный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перечень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исследования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состав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которых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входит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контент</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анализ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средств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массовой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информации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массовой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коммуникации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периодических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научных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изданий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сбор</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экспертных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оценок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дельфи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опрос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статистическое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наблюдение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Предложена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схема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применения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дельфи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также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выработаны</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практические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рекомендации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относительно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применения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опроса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для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выявления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эффективности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регулирования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формализации</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Разработана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научных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положений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обеспечении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эффективности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регулирования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Дана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характеристика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научной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экспертизе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как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средству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обеспечения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эффективности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регулирования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Последнюю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предложено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понимать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как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разновидность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экспертиз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отрасли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которая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заключается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специализированном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методически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обоснованном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исследовании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правовых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проектов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правореализационной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правоприменительной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целью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оценки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эффективности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формулирования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предложений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относительно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её</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повышения</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Определены</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научные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организационно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правовые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основы</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осуществления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мониторинга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эффективности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регулирования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Аргументировано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что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указанный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мониторинг</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может</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быть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определен</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как</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постоянно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функционирующая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система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наблюдения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показателями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критериями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эффективности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регулирования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состоящая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из</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комплекса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циклических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действий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сбору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анализу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обобщению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прогностическому</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оцениванию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информации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формулированию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основании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этого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выводов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рекомендаций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адресованных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публичной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администрации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целью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обеспечения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своевременной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коррекции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содержания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нормативно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правовых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актов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правоприменительной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правореализационной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практики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направлении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достижения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максимального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соответствия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требованиям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законности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справедливости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социальным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запросам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ожиданиям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прогрессивности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экономичности</w:t>
      </w:r>
      <w:r w:rsidRPr="00325E2E">
        <w:rPr>
          <w:rFonts w:ascii="Times New Roman" w:eastAsia="Times New Roman" w:hAnsi="Times New Roman" w:cs="Times New Roman"/>
          <w:kern w:val="0"/>
          <w:sz w:val="28"/>
          <w:szCs w:val="28"/>
          <w:lang w:eastAsia="ru-RU"/>
        </w:rPr>
        <w:t>.</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Выработаны</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рекомендации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по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усовершенствованию</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организационно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правовых</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основ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реализации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механизмов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обеспечения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эффективности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правового</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регулирования</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деятельности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органов</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государственной</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власти</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Украины</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hint="eastAsia"/>
          <w:kern w:val="0"/>
          <w:sz w:val="28"/>
          <w:szCs w:val="28"/>
          <w:lang w:eastAsia="ru-RU"/>
        </w:rPr>
        <w:t>Ключевые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слова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административно</w:t>
      </w:r>
      <w:r w:rsidRPr="00325E2E">
        <w:rPr>
          <w:rFonts w:ascii="Times New Roman" w:eastAsia="Times New Roman" w:hAnsi="Times New Roman" w:cs="Times New Roman"/>
          <w:kern w:val="0"/>
          <w:sz w:val="28"/>
          <w:szCs w:val="28"/>
          <w:lang w:eastAsia="ru-RU"/>
        </w:rPr>
        <w:t>-</w:t>
      </w:r>
      <w:r w:rsidRPr="00325E2E">
        <w:rPr>
          <w:rFonts w:ascii="Times New Roman" w:eastAsia="Times New Roman" w:hAnsi="Times New Roman" w:cs="Times New Roman" w:hint="eastAsia"/>
          <w:kern w:val="0"/>
          <w:sz w:val="28"/>
          <w:szCs w:val="28"/>
          <w:lang w:eastAsia="ru-RU"/>
        </w:rPr>
        <w:t>правовое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регулирование</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механизм</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эффективность</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оценка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экспертиза</w:t>
      </w:r>
      <w:r w:rsidRPr="00325E2E">
        <w:rPr>
          <w:rFonts w:ascii="Times New Roman" w:eastAsia="Times New Roman" w:hAnsi="Times New Roman" w:cs="Times New Roman"/>
          <w:kern w:val="0"/>
          <w:sz w:val="28"/>
          <w:szCs w:val="28"/>
          <w:lang w:eastAsia="ru-RU"/>
        </w:rPr>
        <w:t xml:space="preserve">, </w:t>
      </w:r>
      <w:r w:rsidRPr="00325E2E">
        <w:rPr>
          <w:rFonts w:ascii="Times New Roman" w:eastAsia="Times New Roman" w:hAnsi="Times New Roman" w:cs="Times New Roman" w:hint="eastAsia"/>
          <w:kern w:val="0"/>
          <w:sz w:val="28"/>
          <w:szCs w:val="28"/>
          <w:lang w:eastAsia="ru-RU"/>
        </w:rPr>
        <w:t>мониторинг</w:t>
      </w:r>
      <w:r w:rsidRPr="00325E2E">
        <w:rPr>
          <w:rFonts w:ascii="Times New Roman" w:eastAsia="Times New Roman" w:hAnsi="Times New Roman" w:cs="Times New Roman"/>
          <w:kern w:val="0"/>
          <w:sz w:val="28"/>
          <w:szCs w:val="28"/>
          <w:lang w:eastAsia="ru-RU"/>
        </w:rPr>
        <w:t xml:space="preserve">. </w:t>
      </w:r>
    </w:p>
    <w:p w:rsidR="00325E2E" w:rsidRPr="00325E2E" w:rsidRDefault="00325E2E" w:rsidP="00325E2E">
      <w:pPr>
        <w:rPr>
          <w:rFonts w:ascii="Times New Roman" w:eastAsia="Times New Roman" w:hAnsi="Times New Roman" w:cs="Times New Roman"/>
          <w:kern w:val="0"/>
          <w:sz w:val="28"/>
          <w:szCs w:val="28"/>
          <w:lang w:eastAsia="ru-RU"/>
        </w:rPr>
      </w:pP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Balaban S. M. Efficiency of the Administrative-Law Adjusting: scientific and legal aspects.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Manuscript. Dissertation for a Candidate of Science in Law under specialty 12.00.07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Administrative Law and Procedure; Financial Law; Informational Law.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National Prosecutor Academy of Ukraine. </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 Kyiv, 2014.</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The dissertation presents a complex analysis of the scientific and legal grounds of the </w:t>
      </w:r>
      <w:r w:rsidRPr="00325E2E">
        <w:rPr>
          <w:rFonts w:ascii="Times New Roman" w:eastAsia="Times New Roman" w:hAnsi="Times New Roman" w:cs="Times New Roman"/>
          <w:kern w:val="0"/>
          <w:sz w:val="28"/>
          <w:szCs w:val="28"/>
          <w:lang w:eastAsia="ru-RU"/>
        </w:rPr>
        <w:lastRenderedPageBreak/>
        <w:t>administrative-law adjusting</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s efficiency.</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 xml:space="preserve">The author has studied the evolution of theoretical and regulatory methods in Administrative-Law Adjusting. There were determined the basic principles of estimation of efficiency of the administrative-law adjusting.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The author further offers theoretical basis for administrative services, and also for the tort relations.</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Based on the analysis of theoretical works of other scientists the author proposed his own understanding of theadministrative-law adjusting</w:t>
      </w:r>
      <w:r w:rsidRPr="00325E2E">
        <w:rPr>
          <w:rFonts w:ascii="Times New Roman" w:eastAsia="Times New Roman" w:hAnsi="Times New Roman" w:cs="Times New Roman" w:hint="eastAsia"/>
          <w:kern w:val="0"/>
          <w:sz w:val="28"/>
          <w:szCs w:val="28"/>
          <w:lang w:eastAsia="ru-RU"/>
        </w:rPr>
        <w:t>’</w:t>
      </w:r>
      <w:r w:rsidRPr="00325E2E">
        <w:rPr>
          <w:rFonts w:ascii="Times New Roman" w:eastAsia="Times New Roman" w:hAnsi="Times New Roman" w:cs="Times New Roman"/>
          <w:kern w:val="0"/>
          <w:sz w:val="28"/>
          <w:szCs w:val="28"/>
          <w:lang w:eastAsia="ru-RU"/>
        </w:rPr>
        <w:t xml:space="preserve">s expertise and monitoring. </w:t>
      </w:r>
    </w:p>
    <w:p w:rsidR="00325E2E" w:rsidRPr="00325E2E" w:rsidRDefault="00325E2E" w:rsidP="00325E2E">
      <w:pPr>
        <w:rPr>
          <w:rFonts w:ascii="Times New Roman" w:eastAsia="Times New Roman" w:hAnsi="Times New Roman" w:cs="Times New Roman"/>
          <w:kern w:val="0"/>
          <w:sz w:val="28"/>
          <w:szCs w:val="28"/>
          <w:lang w:eastAsia="ru-RU"/>
        </w:rPr>
      </w:pPr>
      <w:r w:rsidRPr="00325E2E">
        <w:rPr>
          <w:rFonts w:ascii="Times New Roman" w:eastAsia="Times New Roman" w:hAnsi="Times New Roman" w:cs="Times New Roman"/>
          <w:kern w:val="0"/>
          <w:sz w:val="28"/>
          <w:szCs w:val="28"/>
          <w:lang w:eastAsia="ru-RU"/>
        </w:rPr>
        <w:t>Key words: administrative-law adjusting, mechanism, efficiency, estimation, examination, monitoring.</w:t>
      </w:r>
    </w:p>
    <w:p w:rsidR="00325E2E" w:rsidRPr="00325E2E" w:rsidRDefault="00325E2E" w:rsidP="00325E2E">
      <w:pPr>
        <w:rPr>
          <w:rFonts w:ascii="Times New Roman" w:eastAsia="Times New Roman" w:hAnsi="Times New Roman" w:cs="Times New Roman"/>
          <w:kern w:val="0"/>
          <w:sz w:val="28"/>
          <w:szCs w:val="28"/>
          <w:lang w:eastAsia="ru-RU"/>
        </w:rPr>
      </w:pPr>
    </w:p>
    <w:p w:rsidR="0077789E" w:rsidRPr="00325E2E" w:rsidRDefault="0077789E" w:rsidP="00325E2E">
      <w:bookmarkStart w:id="0" w:name="_GoBack"/>
      <w:bookmarkEnd w:id="0"/>
    </w:p>
    <w:sectPr w:rsidR="0077789E" w:rsidRPr="00325E2E"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C02" w:rsidRDefault="00396C02">
      <w:pPr>
        <w:spacing w:after="0" w:line="240" w:lineRule="auto"/>
      </w:pPr>
      <w:r>
        <w:separator/>
      </w:r>
    </w:p>
  </w:endnote>
  <w:endnote w:type="continuationSeparator" w:id="0">
    <w:p w:rsidR="00396C02" w:rsidRDefault="0039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6192" behindDoc="1" locked="0" layoutInCell="1" allowOverlap="1">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" filled="f" stroked="f">
              <v:textbox style="mso-fit-shape-to-text:t" inset="0,0,0,0">
                <w:txbxContent>
                  <w:p w:rsidR="003A56FB" w:rsidRDefault="00673C8E">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003A56FB"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A94C5F">
    <w:pPr>
      <w:rPr>
        <w:sz w:val="2"/>
        <w:szCs w:val="2"/>
      </w:rPr>
    </w:pPr>
    <w:r>
      <w:rPr>
        <w:noProof/>
        <w:sz w:val="24"/>
        <w:szCs w:val="24"/>
        <w:lang w:bidi="ru-RU"/>
      </w:rPr>
      <mc:AlternateContent>
        <mc:Choice Requires="wps">
          <w:drawing>
            <wp:anchor distT="0" distB="0" distL="63500" distR="63500" simplePos="0" relativeHeight="251658240" behindDoc="1" locked="0" layoutInCell="1" allowOverlap="1">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AqsgIAALE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" filled="f" stroked="f">
              <v:textbox style="mso-fit-shape-to-text:t" inset="0,0,0,0">
                <w:txbxContent>
                  <w:p w:rsidR="003A56FB" w:rsidRDefault="00673C8E">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sidR="00007308" w:rsidRPr="00007308">
                      <w:rPr>
                        <w:rStyle w:val="afffff9"/>
                        <w:noProof/>
                      </w:rPr>
                      <w:t>1</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C02" w:rsidRDefault="00396C02"/>
    <w:p w:rsidR="00396C02" w:rsidRDefault="00396C02"/>
    <w:p w:rsidR="00396C02" w:rsidRDefault="00396C02"/>
    <w:p w:rsidR="00396C02" w:rsidRDefault="00396C02"/>
    <w:p w:rsidR="00396C02" w:rsidRDefault="00396C02"/>
    <w:p w:rsidR="00396C02" w:rsidRDefault="00396C02"/>
    <w:p w:rsidR="00396C02" w:rsidRDefault="00396C02">
      <w:pPr>
        <w:rPr>
          <w:sz w:val="2"/>
          <w:szCs w:val="2"/>
        </w:rPr>
      </w:pPr>
      <w:r>
        <w:rPr>
          <w:noProof/>
          <w:sz w:val="24"/>
          <w:szCs w:val="24"/>
          <w:lang w:val="uk-UA" w:eastAsia="uk-UA" w:bidi="uk-UA"/>
        </w:rPr>
        <mc:AlternateContent>
          <mc:Choice Requires="wps">
            <w:drawing>
              <wp:anchor distT="0" distB="0" distL="63500" distR="63500" simplePos="0" relativeHeight="251659264" behindDoc="1" locked="0" layoutInCell="1" allowOverlap="1">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C02" w:rsidRDefault="00396C0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" filled="f" stroked="f">
                <v:textbox style="mso-fit-shape-to-text:t" inset="0,0,0,0">
                  <w:txbxContent>
                    <w:p w:rsidR="00396C02" w:rsidRDefault="00396C02">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rsidR="00396C02" w:rsidRDefault="00396C02"/>
    <w:p w:rsidR="00396C02" w:rsidRDefault="00396C02"/>
    <w:p w:rsidR="00396C02" w:rsidRDefault="00396C02">
      <w:pPr>
        <w:rPr>
          <w:sz w:val="2"/>
          <w:szCs w:val="2"/>
        </w:rPr>
      </w:pPr>
      <w:r>
        <w:rPr>
          <w:noProof/>
          <w:sz w:val="24"/>
          <w:szCs w:val="24"/>
          <w:lang w:bidi="ru-RU"/>
        </w:rPr>
        <mc:AlternateContent>
          <mc:Choice Requires="wps">
            <w:drawing>
              <wp:anchor distT="0" distB="0" distL="63500" distR="63500" simplePos="0" relativeHeight="251660288" behindDoc="1" locked="0" layoutInCell="1" allowOverlap="1">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C02" w:rsidRDefault="00396C02"/>
                          <w:p w:rsidR="00396C02" w:rsidRDefault="00396C0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" filled="f" stroked="f">
                <v:textbox style="mso-fit-shape-to-text:t" inset="0,0,0,0">
                  <w:txbxContent>
                    <w:p w:rsidR="00396C02" w:rsidRDefault="00396C02"/>
                    <w:p w:rsidR="00396C02" w:rsidRDefault="00396C02">
                      <w:pPr>
                        <w:pStyle w:val="1ffffff8"/>
                        <w:spacing w:line="240" w:lineRule="auto"/>
                      </w:pPr>
                      <w:r>
                        <w:rPr>
                          <w:rStyle w:val="3b"/>
                          <w:noProof/>
                        </w:rPr>
                        <w:fldChar w:fldCharType="begin"/>
                      </w:r>
                      <w:r>
                        <w:rPr>
                          <w:rStyle w:val="3b"/>
                          <w:noProof/>
                        </w:rPr>
                        <w:instrText xml:space="preserve"> PAGE \* MERGEFORMAT </w:instrText>
                      </w:r>
                      <w:r>
                        <w:rPr>
                          <w:rStyle w:val="3b"/>
                          <w:noProof/>
                        </w:rPr>
                        <w:fldChar w:fldCharType="separate"/>
                      </w:r>
                      <w:r w:rsidRPr="00384EF7">
                        <w:rPr>
                          <w:rStyle w:val="3b"/>
                          <w:noProof/>
                        </w:rPr>
                        <w:t>6</w:t>
                      </w:r>
                      <w:r>
                        <w:rPr>
                          <w:rStyle w:val="3b"/>
                          <w:noProof/>
                        </w:rPr>
                        <w:fldChar w:fldCharType="end"/>
                      </w:r>
                    </w:p>
                  </w:txbxContent>
                </v:textbox>
                <w10:wrap anchorx="page" anchory="page"/>
              </v:shape>
            </w:pict>
          </mc:Fallback>
        </mc:AlternateContent>
      </w:r>
    </w:p>
    <w:p w:rsidR="00396C02" w:rsidRDefault="00396C02"/>
    <w:p w:rsidR="00396C02" w:rsidRDefault="00396C02">
      <w:pPr>
        <w:rPr>
          <w:sz w:val="2"/>
          <w:szCs w:val="2"/>
        </w:rPr>
      </w:pPr>
    </w:p>
    <w:p w:rsidR="00396C02" w:rsidRDefault="00396C02"/>
    <w:p w:rsidR="00396C02" w:rsidRDefault="00396C02">
      <w:pPr>
        <w:spacing w:after="0" w:line="240" w:lineRule="auto"/>
      </w:pPr>
    </w:p>
  </w:footnote>
  <w:footnote w:type="continuationSeparator" w:id="0">
    <w:p w:rsidR="00396C02" w:rsidRDefault="00396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FB" w:rsidRDefault="003A56FB"/>
  <w:p w:rsidR="003A56FB" w:rsidRPr="005856C0" w:rsidRDefault="00BF3F56" w:rsidP="005856C0">
    <w:pPr>
      <w:pStyle w:val="affffffff5"/>
      <w:jc w:val="center"/>
    </w:pPr>
    <w:r>
      <w:rPr>
        <w:rFonts w:ascii="Verdana" w:hAnsi="Verdana" w:cs="Verdana"/>
        <w:color w:val="FF0000"/>
      </w:rPr>
      <w:t>Д</w:t>
    </w:r>
    <w:r w:rsidR="003A56FB">
      <w:rPr>
        <w:rFonts w:ascii="Verdana" w:hAnsi="Verdana" w:cs="Verdana"/>
        <w:color w:val="FF0000"/>
      </w:rPr>
      <w:t xml:space="preserve">ля </w:t>
    </w:r>
    <w:r w:rsidR="003A56FB"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003A56FB" w:rsidRPr="00403FC6">
        <w:rPr>
          <w:rStyle w:val="a8"/>
          <w:rFonts w:ascii="Verdana" w:hAnsi="Verdana" w:cs="Verdana"/>
        </w:rPr>
        <w:t>http</w:t>
      </w:r>
      <w:r w:rsidR="003A56FB" w:rsidRPr="00403FC6">
        <w:rPr>
          <w:rStyle w:val="a8"/>
          <w:rFonts w:ascii="Verdana" w:hAnsi="Verdana" w:cs="Verdana"/>
          <w:lang w:val="en-US"/>
        </w:rPr>
        <w:t>s</w:t>
      </w:r>
      <w:r w:rsidR="003A56FB" w:rsidRPr="00403FC6">
        <w:rPr>
          <w:rStyle w:val="a8"/>
          <w:rFonts w:ascii="Verdana" w:hAnsi="Verdana" w:cs="Verdana"/>
        </w:rPr>
        <w:t>://www.mydisser.com/search.html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FFFFFFFE"/>
    <w:multiLevelType w:val="singleLevel"/>
    <w:tmpl w:val="7D62ABD8"/>
    <w:lvl w:ilvl="0">
      <w:numFmt w:val="bullet"/>
      <w:lvlText w:val="*"/>
      <w:lvlJc w:val="left"/>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6"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15:restartNumberingAfterBreak="0">
    <w:nsid w:val="00000009"/>
    <w:multiLevelType w:val="multilevel"/>
    <w:tmpl w:val="00000008"/>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0"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1" w15:restartNumberingAfterBreak="0">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1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1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18"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19"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20"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22"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3"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24"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25"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26"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27"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9"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30"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31"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32"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33"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34"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35"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36"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38"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39"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40"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41"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42"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43"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44"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5"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6" w15:restartNumberingAfterBreak="0">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50"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51"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52"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53"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5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5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5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5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5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5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6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6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6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6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6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6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6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6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7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7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7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7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7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7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7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7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8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81" w15:restartNumberingAfterBreak="0">
    <w:nsid w:val="06A064F4"/>
    <w:multiLevelType w:val="multilevel"/>
    <w:tmpl w:val="7ECE3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9187F38"/>
    <w:multiLevelType w:val="singleLevel"/>
    <w:tmpl w:val="B198ADD0"/>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86" w15:restartNumberingAfterBreak="0">
    <w:nsid w:val="0C1A6BF6"/>
    <w:multiLevelType w:val="multilevel"/>
    <w:tmpl w:val="379CED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88" w15:restartNumberingAfterBreak="0">
    <w:nsid w:val="10BB7C3F"/>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89"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90"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91" w15:restartNumberingAfterBreak="0">
    <w:nsid w:val="13832D59"/>
    <w:multiLevelType w:val="singleLevel"/>
    <w:tmpl w:val="B650AAD8"/>
    <w:lvl w:ilvl="0">
      <w:start w:val="1"/>
      <w:numFmt w:val="decimal"/>
      <w:lvlText w:val="2.%1."/>
      <w:legacy w:legacy="1" w:legacySpace="0" w:legacyIndent="325"/>
      <w:lvlJc w:val="left"/>
      <w:rPr>
        <w:rFonts w:ascii="Times New Roman" w:hAnsi="Times New Roman" w:cs="Times New Roman" w:hint="default"/>
      </w:rPr>
    </w:lvl>
  </w:abstractNum>
  <w:abstractNum w:abstractNumId="92" w15:restartNumberingAfterBreak="0">
    <w:nsid w:val="14786A31"/>
    <w:multiLevelType w:val="singleLevel"/>
    <w:tmpl w:val="5BC2BE0C"/>
    <w:lvl w:ilvl="0">
      <w:start w:val="1"/>
      <w:numFmt w:val="decimal"/>
      <w:lvlText w:val="1.%1."/>
      <w:legacy w:legacy="1" w:legacySpace="0" w:legacyIndent="567"/>
      <w:lvlJc w:val="left"/>
      <w:rPr>
        <w:rFonts w:ascii="Times New Roman" w:hAnsi="Times New Roman" w:cs="Times New Roman" w:hint="default"/>
      </w:rPr>
    </w:lvl>
  </w:abstractNum>
  <w:abstractNum w:abstractNumId="93" w15:restartNumberingAfterBreak="0">
    <w:nsid w:val="1691652D"/>
    <w:multiLevelType w:val="singleLevel"/>
    <w:tmpl w:val="801652E4"/>
    <w:lvl w:ilvl="0">
      <w:start w:val="1"/>
      <w:numFmt w:val="decimal"/>
      <w:lvlText w:val="%1)"/>
      <w:legacy w:legacy="1" w:legacySpace="0" w:legacyIndent="293"/>
      <w:lvlJc w:val="left"/>
      <w:rPr>
        <w:rFonts w:ascii="Times New Roman" w:hAnsi="Times New Roman" w:cs="Times New Roman" w:hint="default"/>
      </w:rPr>
    </w:lvl>
  </w:abstractNum>
  <w:abstractNum w:abstractNumId="94" w15:restartNumberingAfterBreak="0">
    <w:nsid w:val="18FE6E15"/>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5" w15:restartNumberingAfterBreak="0">
    <w:nsid w:val="1E944484"/>
    <w:multiLevelType w:val="multilevel"/>
    <w:tmpl w:val="7638A5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97" w15:restartNumberingAfterBreak="0">
    <w:nsid w:val="237B5A51"/>
    <w:multiLevelType w:val="singleLevel"/>
    <w:tmpl w:val="6246A68C"/>
    <w:lvl w:ilvl="0">
      <w:start w:val="5"/>
      <w:numFmt w:val="decimal"/>
      <w:lvlText w:val="%1"/>
      <w:legacy w:legacy="1" w:legacySpace="0" w:legacyIndent="117"/>
      <w:lvlJc w:val="left"/>
      <w:rPr>
        <w:rFonts w:ascii="Times New Roman" w:hAnsi="Times New Roman" w:cs="Times New Roman" w:hint="default"/>
      </w:rPr>
    </w:lvl>
  </w:abstractNum>
  <w:abstractNum w:abstractNumId="98" w15:restartNumberingAfterBreak="0">
    <w:nsid w:val="26B77CE5"/>
    <w:multiLevelType w:val="singleLevel"/>
    <w:tmpl w:val="655E2D7A"/>
    <w:lvl w:ilvl="0">
      <w:start w:val="1"/>
      <w:numFmt w:val="decimal"/>
      <w:lvlText w:val="3.%1."/>
      <w:legacy w:legacy="1" w:legacySpace="0" w:legacyIndent="325"/>
      <w:lvlJc w:val="left"/>
      <w:rPr>
        <w:rFonts w:ascii="Times New Roman" w:hAnsi="Times New Roman" w:cs="Times New Roman" w:hint="default"/>
      </w:rPr>
    </w:lvl>
  </w:abstractNum>
  <w:abstractNum w:abstractNumId="99"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00" w15:restartNumberingAfterBreak="0">
    <w:nsid w:val="2D8754A4"/>
    <w:multiLevelType w:val="multilevel"/>
    <w:tmpl w:val="D0B06D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E61611"/>
    <w:multiLevelType w:val="multilevel"/>
    <w:tmpl w:val="78306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8C20886"/>
    <w:multiLevelType w:val="singleLevel"/>
    <w:tmpl w:val="3E20A77E"/>
    <w:lvl w:ilvl="0">
      <w:start w:val="1"/>
      <w:numFmt w:val="decimal"/>
      <w:lvlText w:val="1.1.%1."/>
      <w:legacy w:legacy="1" w:legacySpace="0" w:legacyIndent="451"/>
      <w:lvlJc w:val="left"/>
      <w:rPr>
        <w:rFonts w:ascii="Times New Roman" w:hAnsi="Times New Roman" w:cs="Times New Roman" w:hint="default"/>
      </w:rPr>
    </w:lvl>
  </w:abstractNum>
  <w:abstractNum w:abstractNumId="103" w15:restartNumberingAfterBreak="0">
    <w:nsid w:val="4E9B6329"/>
    <w:multiLevelType w:val="multilevel"/>
    <w:tmpl w:val="BF64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655FC7"/>
    <w:multiLevelType w:val="multilevel"/>
    <w:tmpl w:val="23BC40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4E46722"/>
    <w:multiLevelType w:val="singleLevel"/>
    <w:tmpl w:val="96D84AD6"/>
    <w:lvl w:ilvl="0">
      <w:start w:val="4"/>
      <w:numFmt w:val="upperRoman"/>
      <w:lvlText w:val="%1."/>
      <w:legacy w:legacy="1" w:legacySpace="0" w:legacyIndent="394"/>
      <w:lvlJc w:val="left"/>
      <w:rPr>
        <w:rFonts w:ascii="Times New Roman" w:hAnsi="Times New Roman" w:cs="Times New Roman" w:hint="default"/>
      </w:rPr>
    </w:lvl>
  </w:abstractNum>
  <w:abstractNum w:abstractNumId="106"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07" w15:restartNumberingAfterBreak="0">
    <w:nsid w:val="61AF5369"/>
    <w:multiLevelType w:val="singleLevel"/>
    <w:tmpl w:val="6172C9E8"/>
    <w:lvl w:ilvl="0">
      <w:start w:val="1"/>
      <w:numFmt w:val="decimal"/>
      <w:lvlText w:val="1.%1."/>
      <w:legacy w:legacy="1" w:legacySpace="0" w:legacyIndent="302"/>
      <w:lvlJc w:val="left"/>
      <w:rPr>
        <w:rFonts w:ascii="Times New Roman" w:hAnsi="Times New Roman" w:cs="Times New Roman" w:hint="default"/>
      </w:rPr>
    </w:lvl>
  </w:abstractNum>
  <w:abstractNum w:abstractNumId="108"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09" w15:restartNumberingAfterBreak="0">
    <w:nsid w:val="6D953C64"/>
    <w:multiLevelType w:val="multilevel"/>
    <w:tmpl w:val="F9829E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11" w15:restartNumberingAfterBreak="0">
    <w:nsid w:val="763B109B"/>
    <w:multiLevelType w:val="multilevel"/>
    <w:tmpl w:val="5560D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BA7DED"/>
    <w:multiLevelType w:val="multilevel"/>
    <w:tmpl w:val="7BF4D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14" w15:restartNumberingAfterBreak="0">
    <w:nsid w:val="7C3A1967"/>
    <w:multiLevelType w:val="singleLevel"/>
    <w:tmpl w:val="6DE8B7A6"/>
    <w:lvl w:ilvl="0">
      <w:start w:val="1"/>
      <w:numFmt w:val="decimal"/>
      <w:lvlText w:val="3.%1."/>
      <w:legacy w:legacy="1" w:legacySpace="0" w:legacyIndent="452"/>
      <w:lvlJc w:val="left"/>
      <w:rPr>
        <w:rFonts w:ascii="Times New Roman" w:hAnsi="Times New Roman" w:cs="Times New Roman" w:hint="default"/>
      </w:rPr>
    </w:lvl>
  </w:abstractNum>
  <w:abstractNum w:abstractNumId="115" w15:restartNumberingAfterBreak="0">
    <w:nsid w:val="7CCE3B6B"/>
    <w:multiLevelType w:val="singleLevel"/>
    <w:tmpl w:val="89E21D22"/>
    <w:lvl w:ilvl="0">
      <w:start w:val="2"/>
      <w:numFmt w:val="decimal"/>
      <w:lvlText w:val="1.2.%1."/>
      <w:legacy w:legacy="1" w:legacySpace="0" w:legacyIndent="456"/>
      <w:lvlJc w:val="left"/>
      <w:rPr>
        <w:rFonts w:ascii="Times New Roman" w:hAnsi="Times New Roman" w:cs="Times New Roman" w:hint="default"/>
      </w:rPr>
    </w:lvl>
  </w:abstractNum>
  <w:abstractNum w:abstractNumId="116" w15:restartNumberingAfterBreak="0">
    <w:nsid w:val="7E3C0E0A"/>
    <w:multiLevelType w:val="multilevel"/>
    <w:tmpl w:val="6F0E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lvlOverride w:ilvl="0">
      <w:startOverride w:val="1"/>
    </w:lvlOverride>
  </w:num>
  <w:num w:numId="4">
    <w:abstractNumId w:val="0"/>
  </w:num>
  <w:num w:numId="5">
    <w:abstractNumId w:val="1"/>
  </w:num>
  <w:num w:numId="6">
    <w:abstractNumId w:val="112"/>
  </w:num>
  <w:num w:numId="7">
    <w:abstractNumId w:val="116"/>
  </w:num>
  <w:num w:numId="8">
    <w:abstractNumId w:val="104"/>
  </w:num>
  <w:num w:numId="9">
    <w:abstractNumId w:val="109"/>
  </w:num>
  <w:num w:numId="10">
    <w:abstractNumId w:val="103"/>
  </w:num>
  <w:num w:numId="11">
    <w:abstractNumId w:val="81"/>
  </w:num>
  <w:num w:numId="12">
    <w:abstractNumId w:val="101"/>
  </w:num>
  <w:num w:numId="13">
    <w:abstractNumId w:val="111"/>
  </w:num>
  <w:num w:numId="14">
    <w:abstractNumId w:val="102"/>
  </w:num>
  <w:num w:numId="15">
    <w:abstractNumId w:val="115"/>
  </w:num>
  <w:num w:numId="16">
    <w:abstractNumId w:val="88"/>
  </w:num>
  <w:num w:numId="17">
    <w:abstractNumId w:val="107"/>
  </w:num>
  <w:num w:numId="18">
    <w:abstractNumId w:val="98"/>
  </w:num>
  <w:num w:numId="19">
    <w:abstractNumId w:val="91"/>
  </w:num>
  <w:num w:numId="20">
    <w:abstractNumId w:val="97"/>
  </w:num>
  <w:num w:numId="21">
    <w:abstractNumId w:val="94"/>
  </w:num>
  <w:num w:numId="22">
    <w:abstractNumId w:val="114"/>
  </w:num>
  <w:num w:numId="23">
    <w:abstractNumId w:val="105"/>
  </w:num>
  <w:num w:numId="24">
    <w:abstractNumId w:val="93"/>
  </w:num>
  <w:num w:numId="25">
    <w:abstractNumId w:val="86"/>
  </w:num>
  <w:num w:numId="26">
    <w:abstractNumId w:val="100"/>
  </w:num>
  <w:num w:numId="27">
    <w:abstractNumId w:val="9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46"/>
  </w:num>
  <w:num w:numId="35">
    <w:abstractNumId w:val="92"/>
  </w:num>
  <w:num w:numId="36">
    <w:abstractNumId w:val="4"/>
    <w:lvlOverride w:ilvl="0">
      <w:lvl w:ilvl="0">
        <w:start w:val="65535"/>
        <w:numFmt w:val="bullet"/>
        <w:lvlText w:val="-"/>
        <w:legacy w:legacy="1" w:legacySpace="0" w:legacyIndent="696"/>
        <w:lvlJc w:val="left"/>
        <w:rPr>
          <w:rFonts w:ascii="Times New Roman" w:hAnsi="Times New Roman" w:cs="Times New Roman" w:hint="default"/>
        </w:rPr>
      </w:lvl>
    </w:lvlOverride>
  </w:num>
  <w:num w:numId="37">
    <w:abstractNumId w:val="4"/>
    <w:lvlOverride w:ilvl="0">
      <w:lvl w:ilvl="0">
        <w:start w:val="65535"/>
        <w:numFmt w:val="bullet"/>
        <w:lvlText w:val="•"/>
        <w:legacy w:legacy="1" w:legacySpace="0" w:legacyIndent="356"/>
        <w:lvlJc w:val="left"/>
        <w:rPr>
          <w:rFonts w:ascii="Times New Roman" w:hAnsi="Times New Roman" w:cs="Times New Roman" w:hint="default"/>
        </w:rPr>
      </w:lvl>
    </w:lvlOverride>
  </w:num>
  <w:num w:numId="38">
    <w:abstractNumId w:val="8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5F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DA"/>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CB6"/>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0B"/>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6B"/>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94"/>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A8"/>
    <w:rsid w:val="000370FE"/>
    <w:rsid w:val="00037115"/>
    <w:rsid w:val="0003721C"/>
    <w:rsid w:val="0003729A"/>
    <w:rsid w:val="000373DF"/>
    <w:rsid w:val="00037476"/>
    <w:rsid w:val="000375F8"/>
    <w:rsid w:val="00037646"/>
    <w:rsid w:val="000376E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E0"/>
    <w:rsid w:val="000545E7"/>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6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B93"/>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0B"/>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3E24"/>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1DA"/>
    <w:rsid w:val="00087201"/>
    <w:rsid w:val="000872B8"/>
    <w:rsid w:val="000872CE"/>
    <w:rsid w:val="000872D5"/>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1"/>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DC1"/>
    <w:rsid w:val="00094DFB"/>
    <w:rsid w:val="00094E24"/>
    <w:rsid w:val="00094E6F"/>
    <w:rsid w:val="00094E7B"/>
    <w:rsid w:val="00094E7E"/>
    <w:rsid w:val="00094F1D"/>
    <w:rsid w:val="00095045"/>
    <w:rsid w:val="0009514A"/>
    <w:rsid w:val="00095350"/>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47"/>
    <w:rsid w:val="000A0DBF"/>
    <w:rsid w:val="000A0E14"/>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4D0"/>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D98"/>
    <w:rsid w:val="000B4ED5"/>
    <w:rsid w:val="000B4EF7"/>
    <w:rsid w:val="000B4F36"/>
    <w:rsid w:val="000B4F89"/>
    <w:rsid w:val="000B5003"/>
    <w:rsid w:val="000B50EB"/>
    <w:rsid w:val="000B51AD"/>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7F"/>
    <w:rsid w:val="000D4185"/>
    <w:rsid w:val="000D43C6"/>
    <w:rsid w:val="000D43D5"/>
    <w:rsid w:val="000D4566"/>
    <w:rsid w:val="000D45DD"/>
    <w:rsid w:val="000D461D"/>
    <w:rsid w:val="000D4676"/>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12E"/>
    <w:rsid w:val="000D71AE"/>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EAE"/>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6A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23"/>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20"/>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1D"/>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6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31C"/>
    <w:rsid w:val="00126324"/>
    <w:rsid w:val="001263F5"/>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2AD"/>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9FD"/>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3C"/>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B"/>
    <w:rsid w:val="0014718F"/>
    <w:rsid w:val="00147203"/>
    <w:rsid w:val="0014726C"/>
    <w:rsid w:val="0014727F"/>
    <w:rsid w:val="001472C1"/>
    <w:rsid w:val="001472F4"/>
    <w:rsid w:val="00147385"/>
    <w:rsid w:val="001473B1"/>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8D"/>
    <w:rsid w:val="00147CCA"/>
    <w:rsid w:val="00147CDD"/>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3E15"/>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D4"/>
    <w:rsid w:val="001617F2"/>
    <w:rsid w:val="00161882"/>
    <w:rsid w:val="00161888"/>
    <w:rsid w:val="0016197F"/>
    <w:rsid w:val="0016198B"/>
    <w:rsid w:val="00161AED"/>
    <w:rsid w:val="00161B74"/>
    <w:rsid w:val="00161C1B"/>
    <w:rsid w:val="00161C2C"/>
    <w:rsid w:val="00162232"/>
    <w:rsid w:val="001622FA"/>
    <w:rsid w:val="00162321"/>
    <w:rsid w:val="00162539"/>
    <w:rsid w:val="001625D8"/>
    <w:rsid w:val="00162733"/>
    <w:rsid w:val="00162841"/>
    <w:rsid w:val="001628AC"/>
    <w:rsid w:val="00162934"/>
    <w:rsid w:val="00162986"/>
    <w:rsid w:val="00162A5F"/>
    <w:rsid w:val="00162B23"/>
    <w:rsid w:val="00162B43"/>
    <w:rsid w:val="00162B5C"/>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B7F"/>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4B9"/>
    <w:rsid w:val="00167570"/>
    <w:rsid w:val="00167632"/>
    <w:rsid w:val="0016768E"/>
    <w:rsid w:val="0016774E"/>
    <w:rsid w:val="00167971"/>
    <w:rsid w:val="00167989"/>
    <w:rsid w:val="001679D3"/>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81"/>
    <w:rsid w:val="00172ED2"/>
    <w:rsid w:val="00172FFA"/>
    <w:rsid w:val="001730F9"/>
    <w:rsid w:val="001731A1"/>
    <w:rsid w:val="001733AD"/>
    <w:rsid w:val="001733DD"/>
    <w:rsid w:val="00173464"/>
    <w:rsid w:val="00173556"/>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75E"/>
    <w:rsid w:val="001777AE"/>
    <w:rsid w:val="0017782F"/>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6EC"/>
    <w:rsid w:val="00186718"/>
    <w:rsid w:val="001867AC"/>
    <w:rsid w:val="00186840"/>
    <w:rsid w:val="00186855"/>
    <w:rsid w:val="001868EC"/>
    <w:rsid w:val="00186958"/>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39"/>
    <w:rsid w:val="001877B6"/>
    <w:rsid w:val="00187986"/>
    <w:rsid w:val="001879BE"/>
    <w:rsid w:val="00187A3A"/>
    <w:rsid w:val="00187A6A"/>
    <w:rsid w:val="00187A70"/>
    <w:rsid w:val="00187A83"/>
    <w:rsid w:val="00187B04"/>
    <w:rsid w:val="00187B0C"/>
    <w:rsid w:val="00187B5D"/>
    <w:rsid w:val="00187BC6"/>
    <w:rsid w:val="00187C0C"/>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51"/>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2ED"/>
    <w:rsid w:val="001B3328"/>
    <w:rsid w:val="001B345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24"/>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EC7"/>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104E"/>
    <w:rsid w:val="001F1051"/>
    <w:rsid w:val="001F10AF"/>
    <w:rsid w:val="001F1172"/>
    <w:rsid w:val="001F11E9"/>
    <w:rsid w:val="001F13A8"/>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6D"/>
    <w:rsid w:val="001F4B82"/>
    <w:rsid w:val="001F4C4A"/>
    <w:rsid w:val="001F4D6F"/>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C8"/>
    <w:rsid w:val="002032F1"/>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B5"/>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5B"/>
    <w:rsid w:val="002054A8"/>
    <w:rsid w:val="00205550"/>
    <w:rsid w:val="002056B3"/>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6085"/>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AB9"/>
    <w:rsid w:val="00216B0D"/>
    <w:rsid w:val="00216BE9"/>
    <w:rsid w:val="00216EBD"/>
    <w:rsid w:val="00216FA3"/>
    <w:rsid w:val="00217095"/>
    <w:rsid w:val="002170C0"/>
    <w:rsid w:val="0021712F"/>
    <w:rsid w:val="0021718B"/>
    <w:rsid w:val="002172E6"/>
    <w:rsid w:val="00217319"/>
    <w:rsid w:val="00217369"/>
    <w:rsid w:val="00217421"/>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29"/>
    <w:rsid w:val="00236D3D"/>
    <w:rsid w:val="00236D80"/>
    <w:rsid w:val="00236EA3"/>
    <w:rsid w:val="00236EDB"/>
    <w:rsid w:val="00236F67"/>
    <w:rsid w:val="002371B2"/>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83"/>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4B4"/>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6F55"/>
    <w:rsid w:val="00247020"/>
    <w:rsid w:val="0024714D"/>
    <w:rsid w:val="0024714F"/>
    <w:rsid w:val="002471DC"/>
    <w:rsid w:val="00247220"/>
    <w:rsid w:val="0024731B"/>
    <w:rsid w:val="002473AC"/>
    <w:rsid w:val="002473C1"/>
    <w:rsid w:val="0024740F"/>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502"/>
    <w:rsid w:val="002515BA"/>
    <w:rsid w:val="002515E3"/>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CCF"/>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D2"/>
    <w:rsid w:val="002577DB"/>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97"/>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05"/>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5F"/>
    <w:rsid w:val="002A0BBE"/>
    <w:rsid w:val="002A0C54"/>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0E"/>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1D"/>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DD"/>
    <w:rsid w:val="002B0280"/>
    <w:rsid w:val="002B02E7"/>
    <w:rsid w:val="002B039A"/>
    <w:rsid w:val="002B03AE"/>
    <w:rsid w:val="002B0466"/>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30"/>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923"/>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4D"/>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3"/>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28"/>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09B"/>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A95"/>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661"/>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9D"/>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741"/>
    <w:rsid w:val="003048F5"/>
    <w:rsid w:val="00304918"/>
    <w:rsid w:val="003049AF"/>
    <w:rsid w:val="00304B8A"/>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348"/>
    <w:rsid w:val="00306518"/>
    <w:rsid w:val="00306541"/>
    <w:rsid w:val="003065C9"/>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B8A"/>
    <w:rsid w:val="00311C10"/>
    <w:rsid w:val="00311CEC"/>
    <w:rsid w:val="00311D24"/>
    <w:rsid w:val="00311E05"/>
    <w:rsid w:val="00311F10"/>
    <w:rsid w:val="00311FF2"/>
    <w:rsid w:val="00312010"/>
    <w:rsid w:val="00312011"/>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0"/>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74"/>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185"/>
    <w:rsid w:val="00325251"/>
    <w:rsid w:val="0032544D"/>
    <w:rsid w:val="003255CF"/>
    <w:rsid w:val="00325653"/>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3D"/>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230"/>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AE7"/>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ADF"/>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61C"/>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21C"/>
    <w:rsid w:val="00391327"/>
    <w:rsid w:val="0039133A"/>
    <w:rsid w:val="0039134D"/>
    <w:rsid w:val="00391366"/>
    <w:rsid w:val="00391669"/>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02"/>
    <w:rsid w:val="00396C48"/>
    <w:rsid w:val="00396C52"/>
    <w:rsid w:val="00396CF1"/>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F9F"/>
    <w:rsid w:val="003B701D"/>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BE3"/>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A8"/>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5F4E"/>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34"/>
    <w:rsid w:val="003F0554"/>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CA"/>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9B"/>
    <w:rsid w:val="003F5DAB"/>
    <w:rsid w:val="003F5E00"/>
    <w:rsid w:val="003F5E67"/>
    <w:rsid w:val="003F5F70"/>
    <w:rsid w:val="003F60B2"/>
    <w:rsid w:val="003F611B"/>
    <w:rsid w:val="003F6127"/>
    <w:rsid w:val="003F6198"/>
    <w:rsid w:val="003F61C7"/>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6EC"/>
    <w:rsid w:val="00401784"/>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149"/>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3A"/>
    <w:rsid w:val="00453144"/>
    <w:rsid w:val="00453145"/>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8"/>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086"/>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CE7"/>
    <w:rsid w:val="00473E50"/>
    <w:rsid w:val="00473E56"/>
    <w:rsid w:val="00473E6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92"/>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E4C"/>
    <w:rsid w:val="00482E90"/>
    <w:rsid w:val="00482EB0"/>
    <w:rsid w:val="00482F0A"/>
    <w:rsid w:val="00482F0B"/>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6F8"/>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D1"/>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5"/>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6FD"/>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A5"/>
    <w:rsid w:val="004C61FD"/>
    <w:rsid w:val="004C6228"/>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9C"/>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4F6"/>
    <w:rsid w:val="004D7559"/>
    <w:rsid w:val="004D75B4"/>
    <w:rsid w:val="004D75DC"/>
    <w:rsid w:val="004D7615"/>
    <w:rsid w:val="004D76B0"/>
    <w:rsid w:val="004D773D"/>
    <w:rsid w:val="004D787A"/>
    <w:rsid w:val="004D787E"/>
    <w:rsid w:val="004D797E"/>
    <w:rsid w:val="004D79AD"/>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1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BE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ED0"/>
    <w:rsid w:val="00502F0B"/>
    <w:rsid w:val="00502F17"/>
    <w:rsid w:val="00502FC0"/>
    <w:rsid w:val="00502FE3"/>
    <w:rsid w:val="005031C0"/>
    <w:rsid w:val="00503289"/>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5A6"/>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334"/>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3C5"/>
    <w:rsid w:val="0052248E"/>
    <w:rsid w:val="00522513"/>
    <w:rsid w:val="0052255E"/>
    <w:rsid w:val="0052266B"/>
    <w:rsid w:val="00522687"/>
    <w:rsid w:val="00522729"/>
    <w:rsid w:val="00522797"/>
    <w:rsid w:val="005228BF"/>
    <w:rsid w:val="005228D6"/>
    <w:rsid w:val="0052291A"/>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42"/>
    <w:rsid w:val="005274EB"/>
    <w:rsid w:val="00527554"/>
    <w:rsid w:val="0052766B"/>
    <w:rsid w:val="00527749"/>
    <w:rsid w:val="00527798"/>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72"/>
    <w:rsid w:val="005327EA"/>
    <w:rsid w:val="0053290F"/>
    <w:rsid w:val="00532926"/>
    <w:rsid w:val="00532980"/>
    <w:rsid w:val="00532A12"/>
    <w:rsid w:val="00532ADF"/>
    <w:rsid w:val="00532AEE"/>
    <w:rsid w:val="00532AF9"/>
    <w:rsid w:val="00532B64"/>
    <w:rsid w:val="00532B99"/>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50"/>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40"/>
    <w:rsid w:val="00542CC5"/>
    <w:rsid w:val="00542D04"/>
    <w:rsid w:val="00542EEE"/>
    <w:rsid w:val="005430F4"/>
    <w:rsid w:val="005431CD"/>
    <w:rsid w:val="005431E7"/>
    <w:rsid w:val="00543234"/>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04"/>
    <w:rsid w:val="00543C37"/>
    <w:rsid w:val="00543F62"/>
    <w:rsid w:val="005440B4"/>
    <w:rsid w:val="005440F7"/>
    <w:rsid w:val="00544209"/>
    <w:rsid w:val="0054429D"/>
    <w:rsid w:val="0054433F"/>
    <w:rsid w:val="00544685"/>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630"/>
    <w:rsid w:val="005547EC"/>
    <w:rsid w:val="005548A2"/>
    <w:rsid w:val="005548BF"/>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E39"/>
    <w:rsid w:val="00555F17"/>
    <w:rsid w:val="00555FAF"/>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F00"/>
    <w:rsid w:val="00557F20"/>
    <w:rsid w:val="00557F77"/>
    <w:rsid w:val="00557FA6"/>
    <w:rsid w:val="00560048"/>
    <w:rsid w:val="0056020C"/>
    <w:rsid w:val="00560232"/>
    <w:rsid w:val="00560263"/>
    <w:rsid w:val="005602C9"/>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CC"/>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DC"/>
    <w:rsid w:val="005711EC"/>
    <w:rsid w:val="005712D1"/>
    <w:rsid w:val="005713E3"/>
    <w:rsid w:val="005713EE"/>
    <w:rsid w:val="0057146A"/>
    <w:rsid w:val="005714B5"/>
    <w:rsid w:val="0057156E"/>
    <w:rsid w:val="00571700"/>
    <w:rsid w:val="00571780"/>
    <w:rsid w:val="00571796"/>
    <w:rsid w:val="0057182D"/>
    <w:rsid w:val="00571835"/>
    <w:rsid w:val="00571891"/>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E1E"/>
    <w:rsid w:val="00597F67"/>
    <w:rsid w:val="00597FA4"/>
    <w:rsid w:val="005A010A"/>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009"/>
    <w:rsid w:val="005C0176"/>
    <w:rsid w:val="005C0293"/>
    <w:rsid w:val="005C033B"/>
    <w:rsid w:val="005C0394"/>
    <w:rsid w:val="005C040A"/>
    <w:rsid w:val="005C0457"/>
    <w:rsid w:val="005C0671"/>
    <w:rsid w:val="005C078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59"/>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BB"/>
    <w:rsid w:val="005D1232"/>
    <w:rsid w:val="005D12FC"/>
    <w:rsid w:val="005D1326"/>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2B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49"/>
    <w:rsid w:val="005F00C6"/>
    <w:rsid w:val="005F01F7"/>
    <w:rsid w:val="005F020F"/>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CD"/>
    <w:rsid w:val="00620C83"/>
    <w:rsid w:val="00620D54"/>
    <w:rsid w:val="00620DEE"/>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53F"/>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39"/>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DE"/>
    <w:rsid w:val="006739F9"/>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3B"/>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A6"/>
    <w:rsid w:val="006864CE"/>
    <w:rsid w:val="006864FC"/>
    <w:rsid w:val="0068654B"/>
    <w:rsid w:val="00686624"/>
    <w:rsid w:val="00686633"/>
    <w:rsid w:val="006867EB"/>
    <w:rsid w:val="00686832"/>
    <w:rsid w:val="00686887"/>
    <w:rsid w:val="006868DE"/>
    <w:rsid w:val="006868FE"/>
    <w:rsid w:val="00686944"/>
    <w:rsid w:val="00686B3A"/>
    <w:rsid w:val="00686B62"/>
    <w:rsid w:val="00686CDB"/>
    <w:rsid w:val="00686D21"/>
    <w:rsid w:val="00686D2E"/>
    <w:rsid w:val="00686EB4"/>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AA"/>
    <w:rsid w:val="006A04C5"/>
    <w:rsid w:val="006A04D2"/>
    <w:rsid w:val="006A0540"/>
    <w:rsid w:val="006A0555"/>
    <w:rsid w:val="006A06C0"/>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8B9"/>
    <w:rsid w:val="006A39A2"/>
    <w:rsid w:val="006A39FD"/>
    <w:rsid w:val="006A3A4E"/>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A2"/>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6FC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7D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C5"/>
    <w:rsid w:val="006C2AD5"/>
    <w:rsid w:val="006C2B41"/>
    <w:rsid w:val="006C2BB2"/>
    <w:rsid w:val="006C2C02"/>
    <w:rsid w:val="006C2C68"/>
    <w:rsid w:val="006C2C99"/>
    <w:rsid w:val="006C2C9C"/>
    <w:rsid w:val="006C2E51"/>
    <w:rsid w:val="006C2E99"/>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F0"/>
    <w:rsid w:val="006C3E22"/>
    <w:rsid w:val="006C3E6B"/>
    <w:rsid w:val="006C3EC5"/>
    <w:rsid w:val="006C3EE9"/>
    <w:rsid w:val="006C3F8D"/>
    <w:rsid w:val="006C40A7"/>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92E"/>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24"/>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CE1"/>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CA"/>
    <w:rsid w:val="006F3EEF"/>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3C"/>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9E"/>
    <w:rsid w:val="0070045A"/>
    <w:rsid w:val="00700488"/>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68"/>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40A"/>
    <w:rsid w:val="0071251A"/>
    <w:rsid w:val="00712555"/>
    <w:rsid w:val="00712616"/>
    <w:rsid w:val="00712626"/>
    <w:rsid w:val="00712736"/>
    <w:rsid w:val="007127AA"/>
    <w:rsid w:val="007127E5"/>
    <w:rsid w:val="00712962"/>
    <w:rsid w:val="00712A62"/>
    <w:rsid w:val="00712A93"/>
    <w:rsid w:val="00712D11"/>
    <w:rsid w:val="00712DD8"/>
    <w:rsid w:val="00712FA1"/>
    <w:rsid w:val="007130DA"/>
    <w:rsid w:val="0071317C"/>
    <w:rsid w:val="007131EC"/>
    <w:rsid w:val="00713271"/>
    <w:rsid w:val="00713366"/>
    <w:rsid w:val="0071337E"/>
    <w:rsid w:val="007133C0"/>
    <w:rsid w:val="00713434"/>
    <w:rsid w:val="0071347E"/>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63"/>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0EF"/>
    <w:rsid w:val="00725170"/>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F"/>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A9"/>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359"/>
    <w:rsid w:val="0073444B"/>
    <w:rsid w:val="00734631"/>
    <w:rsid w:val="00734745"/>
    <w:rsid w:val="00734808"/>
    <w:rsid w:val="0073482D"/>
    <w:rsid w:val="00734864"/>
    <w:rsid w:val="00734889"/>
    <w:rsid w:val="0073495E"/>
    <w:rsid w:val="00734BA4"/>
    <w:rsid w:val="00734BC0"/>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97"/>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09"/>
    <w:rsid w:val="00737199"/>
    <w:rsid w:val="007371F5"/>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6DE"/>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76"/>
    <w:rsid w:val="00744186"/>
    <w:rsid w:val="007441BE"/>
    <w:rsid w:val="007441D1"/>
    <w:rsid w:val="0074430F"/>
    <w:rsid w:val="0074432D"/>
    <w:rsid w:val="00744363"/>
    <w:rsid w:val="0074436F"/>
    <w:rsid w:val="00744386"/>
    <w:rsid w:val="00744392"/>
    <w:rsid w:val="0074448A"/>
    <w:rsid w:val="007444D8"/>
    <w:rsid w:val="007446AB"/>
    <w:rsid w:val="007449ED"/>
    <w:rsid w:val="00744BD6"/>
    <w:rsid w:val="00744C07"/>
    <w:rsid w:val="007450EA"/>
    <w:rsid w:val="007450F9"/>
    <w:rsid w:val="00745140"/>
    <w:rsid w:val="007451FA"/>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2E"/>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C3"/>
    <w:rsid w:val="007631DA"/>
    <w:rsid w:val="0076324A"/>
    <w:rsid w:val="00763282"/>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AA"/>
    <w:rsid w:val="007647FF"/>
    <w:rsid w:val="0076482A"/>
    <w:rsid w:val="00764853"/>
    <w:rsid w:val="007648B3"/>
    <w:rsid w:val="00764965"/>
    <w:rsid w:val="007649D0"/>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294"/>
    <w:rsid w:val="0077030E"/>
    <w:rsid w:val="0077035D"/>
    <w:rsid w:val="007703B2"/>
    <w:rsid w:val="0077048D"/>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6AE"/>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7D"/>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AC4"/>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5ED"/>
    <w:rsid w:val="0077764D"/>
    <w:rsid w:val="00777689"/>
    <w:rsid w:val="0077768C"/>
    <w:rsid w:val="007776AE"/>
    <w:rsid w:val="007776E4"/>
    <w:rsid w:val="007777B6"/>
    <w:rsid w:val="0077787E"/>
    <w:rsid w:val="0077789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15"/>
    <w:rsid w:val="007A44D5"/>
    <w:rsid w:val="007A44FD"/>
    <w:rsid w:val="007A4542"/>
    <w:rsid w:val="007A45CC"/>
    <w:rsid w:val="007A465E"/>
    <w:rsid w:val="007A46B4"/>
    <w:rsid w:val="007A4739"/>
    <w:rsid w:val="007A47A7"/>
    <w:rsid w:val="007A4893"/>
    <w:rsid w:val="007A49C6"/>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DCA"/>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0F"/>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658"/>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AC"/>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579"/>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07"/>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DE"/>
    <w:rsid w:val="007E1E8D"/>
    <w:rsid w:val="007E1E97"/>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513"/>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76"/>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B0"/>
    <w:rsid w:val="008040A5"/>
    <w:rsid w:val="008041B4"/>
    <w:rsid w:val="008043A0"/>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64B"/>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A"/>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919"/>
    <w:rsid w:val="00811A9F"/>
    <w:rsid w:val="00811ADF"/>
    <w:rsid w:val="00811AF0"/>
    <w:rsid w:val="00811CC6"/>
    <w:rsid w:val="00811CFA"/>
    <w:rsid w:val="00811CFD"/>
    <w:rsid w:val="00811E4F"/>
    <w:rsid w:val="00811E75"/>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AD9"/>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A9"/>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997"/>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0E2"/>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C1"/>
    <w:rsid w:val="00873DDB"/>
    <w:rsid w:val="00873EFF"/>
    <w:rsid w:val="00874045"/>
    <w:rsid w:val="00874048"/>
    <w:rsid w:val="00874123"/>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507"/>
    <w:rsid w:val="0087664A"/>
    <w:rsid w:val="00876687"/>
    <w:rsid w:val="008766C6"/>
    <w:rsid w:val="00876726"/>
    <w:rsid w:val="00876746"/>
    <w:rsid w:val="008768A3"/>
    <w:rsid w:val="0087698A"/>
    <w:rsid w:val="008769D2"/>
    <w:rsid w:val="008769FA"/>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69E"/>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449"/>
    <w:rsid w:val="00880469"/>
    <w:rsid w:val="00880547"/>
    <w:rsid w:val="008805BF"/>
    <w:rsid w:val="0088062B"/>
    <w:rsid w:val="00880684"/>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5F6"/>
    <w:rsid w:val="00882607"/>
    <w:rsid w:val="00882693"/>
    <w:rsid w:val="0088272A"/>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18A"/>
    <w:rsid w:val="00883242"/>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B3"/>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3B"/>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9C6"/>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88"/>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ED9"/>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0B"/>
    <w:rsid w:val="008B3931"/>
    <w:rsid w:val="008B39C4"/>
    <w:rsid w:val="008B3A28"/>
    <w:rsid w:val="008B3B34"/>
    <w:rsid w:val="008B3D83"/>
    <w:rsid w:val="008B3E20"/>
    <w:rsid w:val="008B3EB0"/>
    <w:rsid w:val="008B3EBA"/>
    <w:rsid w:val="008B3ED3"/>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7EA"/>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3BE"/>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075"/>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43"/>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94"/>
    <w:rsid w:val="008C7EFB"/>
    <w:rsid w:val="008C7F31"/>
    <w:rsid w:val="008C7F85"/>
    <w:rsid w:val="008D001E"/>
    <w:rsid w:val="008D00A5"/>
    <w:rsid w:val="008D02CB"/>
    <w:rsid w:val="008D034B"/>
    <w:rsid w:val="008D03B1"/>
    <w:rsid w:val="008D0425"/>
    <w:rsid w:val="008D04D5"/>
    <w:rsid w:val="008D0632"/>
    <w:rsid w:val="008D0640"/>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24"/>
    <w:rsid w:val="008E6B8A"/>
    <w:rsid w:val="008E6B9B"/>
    <w:rsid w:val="008E6C37"/>
    <w:rsid w:val="008E6D07"/>
    <w:rsid w:val="008E6DE5"/>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DA"/>
    <w:rsid w:val="008F22ED"/>
    <w:rsid w:val="008F23B1"/>
    <w:rsid w:val="008F240C"/>
    <w:rsid w:val="008F24C8"/>
    <w:rsid w:val="008F2555"/>
    <w:rsid w:val="008F25BA"/>
    <w:rsid w:val="008F2684"/>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491"/>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38"/>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4D"/>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55"/>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3E"/>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666"/>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7A"/>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179"/>
    <w:rsid w:val="00961194"/>
    <w:rsid w:val="009611D6"/>
    <w:rsid w:val="0096120F"/>
    <w:rsid w:val="009612BD"/>
    <w:rsid w:val="0096138D"/>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8"/>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B3"/>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ACF"/>
    <w:rsid w:val="00971B1D"/>
    <w:rsid w:val="00971B21"/>
    <w:rsid w:val="00971B82"/>
    <w:rsid w:val="00971BB5"/>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6A"/>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06"/>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AE"/>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B0"/>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80F"/>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C52"/>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81"/>
    <w:rsid w:val="009C5AF4"/>
    <w:rsid w:val="009C5C75"/>
    <w:rsid w:val="009C5C7D"/>
    <w:rsid w:val="009C5CA8"/>
    <w:rsid w:val="009C5D42"/>
    <w:rsid w:val="009C5E00"/>
    <w:rsid w:val="009C5E30"/>
    <w:rsid w:val="009C5ED5"/>
    <w:rsid w:val="009C5EFD"/>
    <w:rsid w:val="009C5F5E"/>
    <w:rsid w:val="009C5F64"/>
    <w:rsid w:val="009C60A4"/>
    <w:rsid w:val="009C60CA"/>
    <w:rsid w:val="009C611F"/>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B2"/>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E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22"/>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17CA5"/>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1"/>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6FE"/>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69B"/>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83"/>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68A"/>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E7B"/>
    <w:rsid w:val="00A51F04"/>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47"/>
    <w:rsid w:val="00A802DC"/>
    <w:rsid w:val="00A802DE"/>
    <w:rsid w:val="00A80333"/>
    <w:rsid w:val="00A8033C"/>
    <w:rsid w:val="00A80416"/>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4B6"/>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C5F"/>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1A"/>
    <w:rsid w:val="00AA315B"/>
    <w:rsid w:val="00AA32E3"/>
    <w:rsid w:val="00AA34C3"/>
    <w:rsid w:val="00AA34FC"/>
    <w:rsid w:val="00AA3500"/>
    <w:rsid w:val="00AA3514"/>
    <w:rsid w:val="00AA353C"/>
    <w:rsid w:val="00AA356A"/>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289"/>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31"/>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37"/>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A36"/>
    <w:rsid w:val="00AC7B00"/>
    <w:rsid w:val="00AC7BDC"/>
    <w:rsid w:val="00AC7C8B"/>
    <w:rsid w:val="00AC7CF8"/>
    <w:rsid w:val="00AC7D85"/>
    <w:rsid w:val="00AC7DE2"/>
    <w:rsid w:val="00AC7E76"/>
    <w:rsid w:val="00AC7F87"/>
    <w:rsid w:val="00AC7F91"/>
    <w:rsid w:val="00AD0157"/>
    <w:rsid w:val="00AD019D"/>
    <w:rsid w:val="00AD01D2"/>
    <w:rsid w:val="00AD0277"/>
    <w:rsid w:val="00AD02B3"/>
    <w:rsid w:val="00AD0366"/>
    <w:rsid w:val="00AD038F"/>
    <w:rsid w:val="00AD0416"/>
    <w:rsid w:val="00AD044A"/>
    <w:rsid w:val="00AD04EC"/>
    <w:rsid w:val="00AD05B9"/>
    <w:rsid w:val="00AD0601"/>
    <w:rsid w:val="00AD0624"/>
    <w:rsid w:val="00AD0625"/>
    <w:rsid w:val="00AD08AB"/>
    <w:rsid w:val="00AD08DC"/>
    <w:rsid w:val="00AD0944"/>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79"/>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600"/>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3E"/>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0D6"/>
    <w:rsid w:val="00B06119"/>
    <w:rsid w:val="00B06150"/>
    <w:rsid w:val="00B061A2"/>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51F"/>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0C"/>
    <w:rsid w:val="00B30516"/>
    <w:rsid w:val="00B3056D"/>
    <w:rsid w:val="00B30571"/>
    <w:rsid w:val="00B3058F"/>
    <w:rsid w:val="00B305B1"/>
    <w:rsid w:val="00B3060B"/>
    <w:rsid w:val="00B30709"/>
    <w:rsid w:val="00B307FB"/>
    <w:rsid w:val="00B30857"/>
    <w:rsid w:val="00B3089E"/>
    <w:rsid w:val="00B309EE"/>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8B7"/>
    <w:rsid w:val="00B31A30"/>
    <w:rsid w:val="00B31B00"/>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48"/>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475"/>
    <w:rsid w:val="00B42590"/>
    <w:rsid w:val="00B425AA"/>
    <w:rsid w:val="00B426E5"/>
    <w:rsid w:val="00B42746"/>
    <w:rsid w:val="00B42824"/>
    <w:rsid w:val="00B428DE"/>
    <w:rsid w:val="00B4294F"/>
    <w:rsid w:val="00B429B8"/>
    <w:rsid w:val="00B429E1"/>
    <w:rsid w:val="00B42A18"/>
    <w:rsid w:val="00B42B66"/>
    <w:rsid w:val="00B42B8C"/>
    <w:rsid w:val="00B42CDC"/>
    <w:rsid w:val="00B42D8E"/>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0E"/>
    <w:rsid w:val="00B511B6"/>
    <w:rsid w:val="00B513A8"/>
    <w:rsid w:val="00B51426"/>
    <w:rsid w:val="00B5152A"/>
    <w:rsid w:val="00B51558"/>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643"/>
    <w:rsid w:val="00B606AC"/>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83D"/>
    <w:rsid w:val="00B85901"/>
    <w:rsid w:val="00B8593E"/>
    <w:rsid w:val="00B85985"/>
    <w:rsid w:val="00B859A3"/>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C1"/>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E"/>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691"/>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4FD"/>
    <w:rsid w:val="00BA253F"/>
    <w:rsid w:val="00BA25BE"/>
    <w:rsid w:val="00BA2792"/>
    <w:rsid w:val="00BA27F6"/>
    <w:rsid w:val="00BA2939"/>
    <w:rsid w:val="00BA2A1F"/>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938"/>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7C7"/>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46"/>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8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4D"/>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EE"/>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8C0"/>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C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9F2"/>
    <w:rsid w:val="00BF6A92"/>
    <w:rsid w:val="00BF6C2D"/>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E04"/>
    <w:rsid w:val="00C01EC7"/>
    <w:rsid w:val="00C01F37"/>
    <w:rsid w:val="00C01F78"/>
    <w:rsid w:val="00C01F89"/>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4F1E"/>
    <w:rsid w:val="00C05045"/>
    <w:rsid w:val="00C0506C"/>
    <w:rsid w:val="00C050C7"/>
    <w:rsid w:val="00C051A4"/>
    <w:rsid w:val="00C051B2"/>
    <w:rsid w:val="00C051D2"/>
    <w:rsid w:val="00C052CE"/>
    <w:rsid w:val="00C052F8"/>
    <w:rsid w:val="00C05378"/>
    <w:rsid w:val="00C0540A"/>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65F"/>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45F"/>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482"/>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B9"/>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09F"/>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78"/>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9B7"/>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30"/>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41"/>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03"/>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BD"/>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86"/>
    <w:rsid w:val="00C535E8"/>
    <w:rsid w:val="00C53624"/>
    <w:rsid w:val="00C53642"/>
    <w:rsid w:val="00C5367A"/>
    <w:rsid w:val="00C53749"/>
    <w:rsid w:val="00C538AB"/>
    <w:rsid w:val="00C53A32"/>
    <w:rsid w:val="00C53A3C"/>
    <w:rsid w:val="00C53AB1"/>
    <w:rsid w:val="00C53B01"/>
    <w:rsid w:val="00C53BC7"/>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FF"/>
    <w:rsid w:val="00C571DD"/>
    <w:rsid w:val="00C572DB"/>
    <w:rsid w:val="00C5732E"/>
    <w:rsid w:val="00C57410"/>
    <w:rsid w:val="00C57518"/>
    <w:rsid w:val="00C57527"/>
    <w:rsid w:val="00C5760D"/>
    <w:rsid w:val="00C5770D"/>
    <w:rsid w:val="00C577D1"/>
    <w:rsid w:val="00C577F2"/>
    <w:rsid w:val="00C57800"/>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C4"/>
    <w:rsid w:val="00C663F0"/>
    <w:rsid w:val="00C6640E"/>
    <w:rsid w:val="00C66419"/>
    <w:rsid w:val="00C664FC"/>
    <w:rsid w:val="00C66596"/>
    <w:rsid w:val="00C665DE"/>
    <w:rsid w:val="00C666C9"/>
    <w:rsid w:val="00C6672B"/>
    <w:rsid w:val="00C6673F"/>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2A"/>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0AD"/>
    <w:rsid w:val="00C75243"/>
    <w:rsid w:val="00C75276"/>
    <w:rsid w:val="00C752EF"/>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CD"/>
    <w:rsid w:val="00C75E95"/>
    <w:rsid w:val="00C75EA1"/>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0EF"/>
    <w:rsid w:val="00C83186"/>
    <w:rsid w:val="00C831BB"/>
    <w:rsid w:val="00C8321D"/>
    <w:rsid w:val="00C83240"/>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4F5"/>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284"/>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4A"/>
    <w:rsid w:val="00C94850"/>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8A"/>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02"/>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99E"/>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0F0"/>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05"/>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78"/>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4D4"/>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CA"/>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E96"/>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13"/>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4C"/>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28"/>
    <w:rsid w:val="00D01E66"/>
    <w:rsid w:val="00D01ED7"/>
    <w:rsid w:val="00D01F45"/>
    <w:rsid w:val="00D01F7C"/>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BE"/>
    <w:rsid w:val="00D10C8C"/>
    <w:rsid w:val="00D10E5C"/>
    <w:rsid w:val="00D10EC4"/>
    <w:rsid w:val="00D11061"/>
    <w:rsid w:val="00D11247"/>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B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1F"/>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CC3"/>
    <w:rsid w:val="00D32F4D"/>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828"/>
    <w:rsid w:val="00D468B9"/>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11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4FE"/>
    <w:rsid w:val="00D946E6"/>
    <w:rsid w:val="00D9481D"/>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B0"/>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CD"/>
    <w:rsid w:val="00DA1010"/>
    <w:rsid w:val="00DA1165"/>
    <w:rsid w:val="00DA127F"/>
    <w:rsid w:val="00DA1374"/>
    <w:rsid w:val="00DA13CD"/>
    <w:rsid w:val="00DA143F"/>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BE4"/>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E1D"/>
    <w:rsid w:val="00DC3E7D"/>
    <w:rsid w:val="00DC3FB0"/>
    <w:rsid w:val="00DC4056"/>
    <w:rsid w:val="00DC428F"/>
    <w:rsid w:val="00DC42EB"/>
    <w:rsid w:val="00DC4371"/>
    <w:rsid w:val="00DC4587"/>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359"/>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2D"/>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CEB"/>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9"/>
    <w:rsid w:val="00DD7126"/>
    <w:rsid w:val="00DD7162"/>
    <w:rsid w:val="00DD7212"/>
    <w:rsid w:val="00DD72B4"/>
    <w:rsid w:val="00DD7369"/>
    <w:rsid w:val="00DD7390"/>
    <w:rsid w:val="00DD7433"/>
    <w:rsid w:val="00DD74DC"/>
    <w:rsid w:val="00DD7519"/>
    <w:rsid w:val="00DD769A"/>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8C"/>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5B"/>
    <w:rsid w:val="00E039FF"/>
    <w:rsid w:val="00E03ADB"/>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D84"/>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5"/>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1E"/>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0CA"/>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F1"/>
    <w:rsid w:val="00E2758B"/>
    <w:rsid w:val="00E2763D"/>
    <w:rsid w:val="00E2764A"/>
    <w:rsid w:val="00E27672"/>
    <w:rsid w:val="00E276D6"/>
    <w:rsid w:val="00E27742"/>
    <w:rsid w:val="00E27959"/>
    <w:rsid w:val="00E2796D"/>
    <w:rsid w:val="00E27ACF"/>
    <w:rsid w:val="00E27B17"/>
    <w:rsid w:val="00E27CE9"/>
    <w:rsid w:val="00E27E40"/>
    <w:rsid w:val="00E27FA2"/>
    <w:rsid w:val="00E30067"/>
    <w:rsid w:val="00E3012B"/>
    <w:rsid w:val="00E3022C"/>
    <w:rsid w:val="00E30246"/>
    <w:rsid w:val="00E30287"/>
    <w:rsid w:val="00E304B1"/>
    <w:rsid w:val="00E30541"/>
    <w:rsid w:val="00E305D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4A"/>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741"/>
    <w:rsid w:val="00E4782F"/>
    <w:rsid w:val="00E478F5"/>
    <w:rsid w:val="00E479B8"/>
    <w:rsid w:val="00E479E0"/>
    <w:rsid w:val="00E47A30"/>
    <w:rsid w:val="00E47A7E"/>
    <w:rsid w:val="00E47A85"/>
    <w:rsid w:val="00E47BD1"/>
    <w:rsid w:val="00E47C3E"/>
    <w:rsid w:val="00E47CA9"/>
    <w:rsid w:val="00E47F00"/>
    <w:rsid w:val="00E50049"/>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10"/>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9F"/>
    <w:rsid w:val="00E540DD"/>
    <w:rsid w:val="00E541CA"/>
    <w:rsid w:val="00E54233"/>
    <w:rsid w:val="00E5424E"/>
    <w:rsid w:val="00E54295"/>
    <w:rsid w:val="00E542DC"/>
    <w:rsid w:val="00E543BB"/>
    <w:rsid w:val="00E5445C"/>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682"/>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BEF"/>
    <w:rsid w:val="00E64C13"/>
    <w:rsid w:val="00E64CF0"/>
    <w:rsid w:val="00E64D13"/>
    <w:rsid w:val="00E64D6B"/>
    <w:rsid w:val="00E64D94"/>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8A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97F5C"/>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B5"/>
    <w:rsid w:val="00EA3CD6"/>
    <w:rsid w:val="00EA3D09"/>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70D"/>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AE3"/>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2CA"/>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BF"/>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31E"/>
    <w:rsid w:val="00F03395"/>
    <w:rsid w:val="00F03488"/>
    <w:rsid w:val="00F0353D"/>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AE7"/>
    <w:rsid w:val="00F04B53"/>
    <w:rsid w:val="00F04B94"/>
    <w:rsid w:val="00F04BB6"/>
    <w:rsid w:val="00F04BF0"/>
    <w:rsid w:val="00F04C6C"/>
    <w:rsid w:val="00F04CA5"/>
    <w:rsid w:val="00F04CCA"/>
    <w:rsid w:val="00F04EB8"/>
    <w:rsid w:val="00F04F88"/>
    <w:rsid w:val="00F04FC9"/>
    <w:rsid w:val="00F05026"/>
    <w:rsid w:val="00F05037"/>
    <w:rsid w:val="00F05194"/>
    <w:rsid w:val="00F051A1"/>
    <w:rsid w:val="00F051E3"/>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70"/>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8C"/>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300"/>
    <w:rsid w:val="00F3030F"/>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15"/>
    <w:rsid w:val="00F373AB"/>
    <w:rsid w:val="00F37521"/>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0C"/>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51"/>
    <w:rsid w:val="00F4357F"/>
    <w:rsid w:val="00F43586"/>
    <w:rsid w:val="00F4366C"/>
    <w:rsid w:val="00F436F6"/>
    <w:rsid w:val="00F43923"/>
    <w:rsid w:val="00F43A34"/>
    <w:rsid w:val="00F43C70"/>
    <w:rsid w:val="00F43D2F"/>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7C9"/>
    <w:rsid w:val="00F44878"/>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105F"/>
    <w:rsid w:val="00F51133"/>
    <w:rsid w:val="00F5117F"/>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817"/>
    <w:rsid w:val="00F53824"/>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0C"/>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3B"/>
    <w:rsid w:val="00F74413"/>
    <w:rsid w:val="00F7445C"/>
    <w:rsid w:val="00F744C7"/>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647"/>
    <w:rsid w:val="00F826BE"/>
    <w:rsid w:val="00F827A6"/>
    <w:rsid w:val="00F82820"/>
    <w:rsid w:val="00F82A1C"/>
    <w:rsid w:val="00F82A9E"/>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04"/>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80"/>
    <w:rsid w:val="00F86B85"/>
    <w:rsid w:val="00F86BE1"/>
    <w:rsid w:val="00F86BF7"/>
    <w:rsid w:val="00F86C43"/>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0D6"/>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036"/>
    <w:rsid w:val="00FA4193"/>
    <w:rsid w:val="00FA41A2"/>
    <w:rsid w:val="00FA42D9"/>
    <w:rsid w:val="00FA4332"/>
    <w:rsid w:val="00FA4334"/>
    <w:rsid w:val="00FA4353"/>
    <w:rsid w:val="00FA4366"/>
    <w:rsid w:val="00FA43BF"/>
    <w:rsid w:val="00FA43C7"/>
    <w:rsid w:val="00FA43F2"/>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550"/>
    <w:rsid w:val="00FB55A8"/>
    <w:rsid w:val="00FB56B3"/>
    <w:rsid w:val="00FB5705"/>
    <w:rsid w:val="00FB572B"/>
    <w:rsid w:val="00FB576C"/>
    <w:rsid w:val="00FB57A7"/>
    <w:rsid w:val="00FB585D"/>
    <w:rsid w:val="00FB58C6"/>
    <w:rsid w:val="00FB5979"/>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42"/>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B12"/>
    <w:rsid w:val="00FD2C55"/>
    <w:rsid w:val="00FD2D9F"/>
    <w:rsid w:val="00FD2E3C"/>
    <w:rsid w:val="00FD2F74"/>
    <w:rsid w:val="00FD2FA9"/>
    <w:rsid w:val="00FD2FEB"/>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04E"/>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F6"/>
    <w:rsid w:val="00FF2784"/>
    <w:rsid w:val="00FF27A9"/>
    <w:rsid w:val="00FF27CD"/>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91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3EE"/>
    <w:rsid w:val="00FF648B"/>
    <w:rsid w:val="00FF6503"/>
    <w:rsid w:val="00FF653B"/>
    <w:rsid w:val="00FF65E1"/>
    <w:rsid w:val="00FF6811"/>
    <w:rsid w:val="00FF68A7"/>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9384B"/>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uiPriority w:val="9"/>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uiPriority w:val="9"/>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5">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uiPriority w:val="99"/>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uiPriority w:val="99"/>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uiPriority w:val="99"/>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uiPriority w:val="99"/>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d">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0">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1">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3">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uiPriority w:val="99"/>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96B6B-024D-4376-9C3F-AAB2C215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5736</TotalTime>
  <Pages>21</Pages>
  <Words>7212</Words>
  <Characters>41111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48227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se160381dpm se160381dpm</cp:lastModifiedBy>
  <cp:revision>40</cp:revision>
  <cp:lastPrinted>2009-02-06T05:36:00Z</cp:lastPrinted>
  <dcterms:created xsi:type="dcterms:W3CDTF">2023-06-28T14:56:00Z</dcterms:created>
  <dcterms:modified xsi:type="dcterms:W3CDTF">2023-07-05T10:03:00Z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