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520" w:rsidRPr="00D10520" w:rsidRDefault="00D10520" w:rsidP="00D10520">
      <w:pPr>
        <w:shd w:val="clear" w:color="auto" w:fill="FFFFFF"/>
        <w:tabs>
          <w:tab w:val="clear" w:pos="709"/>
        </w:tabs>
        <w:suppressAutoHyphens w:val="0"/>
        <w:autoSpaceDE w:val="0"/>
        <w:autoSpaceDN w:val="0"/>
        <w:adjustRightInd w:val="0"/>
        <w:spacing w:after="0" w:line="240" w:lineRule="auto"/>
        <w:ind w:right="58" w:firstLine="0"/>
        <w:jc w:val="righ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i/>
          <w:iCs/>
          <w:spacing w:val="-18"/>
          <w:kern w:val="0"/>
          <w:sz w:val="26"/>
          <w:szCs w:val="26"/>
          <w:lang w:eastAsia="ru-RU"/>
        </w:rPr>
        <w:t>На правах рукописи</w:t>
      </w:r>
    </w:p>
    <w:p w:rsidR="00D10520" w:rsidRPr="00D10520" w:rsidRDefault="00D10520" w:rsidP="00D10520">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sz w:val="20"/>
          <w:szCs w:val="20"/>
          <w:lang w:eastAsia="ru-RU"/>
        </w:rPr>
        <w:t>003172117</w:t>
      </w:r>
    </w:p>
    <w:p w:rsidR="00D10520" w:rsidRPr="00D10520" w:rsidRDefault="00D10520" w:rsidP="00D10520">
      <w:pPr>
        <w:shd w:val="clear" w:color="auto" w:fill="FFFFFF"/>
        <w:tabs>
          <w:tab w:val="clear" w:pos="709"/>
        </w:tabs>
        <w:suppressAutoHyphens w:val="0"/>
        <w:autoSpaceDE w:val="0"/>
        <w:autoSpaceDN w:val="0"/>
        <w:adjustRightInd w:val="0"/>
        <w:spacing w:after="0" w:line="240" w:lineRule="auto"/>
        <w:ind w:firstLine="0"/>
        <w:jc w:val="righ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b/>
          <w:bCs/>
          <w:kern w:val="0"/>
          <w:lang w:eastAsia="ru-RU"/>
        </w:rPr>
        <w:t>003172117</w:t>
      </w:r>
    </w:p>
    <w:p w:rsidR="00D10520" w:rsidRPr="00D10520" w:rsidRDefault="00D10520" w:rsidP="00D10520">
      <w:pPr>
        <w:shd w:val="clear" w:color="auto" w:fill="FFFFFF"/>
        <w:tabs>
          <w:tab w:val="clear" w:pos="709"/>
        </w:tabs>
        <w:suppressAutoHyphens w:val="0"/>
        <w:autoSpaceDE w:val="0"/>
        <w:autoSpaceDN w:val="0"/>
        <w:adjustRightInd w:val="0"/>
        <w:spacing w:before="581" w:after="0" w:line="240" w:lineRule="auto"/>
        <w:ind w:right="173" w:firstLine="0"/>
        <w:jc w:val="center"/>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b/>
          <w:bCs/>
          <w:kern w:val="0"/>
          <w:sz w:val="26"/>
          <w:szCs w:val="26"/>
          <w:lang w:eastAsia="ru-RU"/>
        </w:rPr>
        <w:t>Гайсина Гульназ Римовна</w:t>
      </w:r>
    </w:p>
    <w:p w:rsidR="00D10520" w:rsidRPr="00D10520" w:rsidRDefault="00D10520" w:rsidP="00D10520">
      <w:pPr>
        <w:shd w:val="clear" w:color="auto" w:fill="FFFFFF"/>
        <w:tabs>
          <w:tab w:val="clear" w:pos="709"/>
        </w:tabs>
        <w:suppressAutoHyphens w:val="0"/>
        <w:autoSpaceDE w:val="0"/>
        <w:autoSpaceDN w:val="0"/>
        <w:adjustRightInd w:val="0"/>
        <w:spacing w:before="734" w:after="0" w:line="240" w:lineRule="auto"/>
        <w:ind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b/>
          <w:bCs/>
          <w:spacing w:val="-15"/>
          <w:kern w:val="0"/>
          <w:sz w:val="26"/>
          <w:szCs w:val="26"/>
          <w:lang w:eastAsia="ru-RU"/>
        </w:rPr>
        <w:t>ПЕРСИДСКИЕ ЗАИМСТВОВАНИЯ В БАШКИРСКОМ</w:t>
      </w:r>
    </w:p>
    <w:p w:rsidR="00D10520" w:rsidRPr="00D10520" w:rsidRDefault="00D10520" w:rsidP="00D10520">
      <w:pPr>
        <w:shd w:val="clear" w:color="auto" w:fill="FFFFFF"/>
        <w:tabs>
          <w:tab w:val="clear" w:pos="709"/>
        </w:tabs>
        <w:suppressAutoHyphens w:val="0"/>
        <w:autoSpaceDE w:val="0"/>
        <w:autoSpaceDN w:val="0"/>
        <w:adjustRightInd w:val="0"/>
        <w:spacing w:before="101" w:after="0" w:line="240" w:lineRule="auto"/>
        <w:ind w:right="182" w:firstLine="0"/>
        <w:jc w:val="center"/>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b/>
          <w:bCs/>
          <w:spacing w:val="-17"/>
          <w:kern w:val="0"/>
          <w:sz w:val="26"/>
          <w:szCs w:val="26"/>
          <w:lang w:eastAsia="ru-RU"/>
        </w:rPr>
        <w:t>ЯЗЫКЕ</w:t>
      </w:r>
    </w:p>
    <w:p w:rsidR="00D10520" w:rsidRPr="00D10520" w:rsidRDefault="00D10520" w:rsidP="00D10520">
      <w:pPr>
        <w:shd w:val="clear" w:color="auto" w:fill="FFFFFF"/>
        <w:tabs>
          <w:tab w:val="clear" w:pos="709"/>
        </w:tabs>
        <w:suppressAutoHyphens w:val="0"/>
        <w:autoSpaceDE w:val="0"/>
        <w:autoSpaceDN w:val="0"/>
        <w:adjustRightInd w:val="0"/>
        <w:spacing w:before="1210" w:after="0" w:line="269" w:lineRule="exact"/>
        <w:ind w:right="192" w:firstLine="0"/>
        <w:jc w:val="center"/>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9"/>
          <w:kern w:val="0"/>
          <w:sz w:val="26"/>
          <w:szCs w:val="26"/>
          <w:lang w:eastAsia="ru-RU"/>
        </w:rPr>
        <w:t>Специальность 10.02.02 — Языки народов</w:t>
      </w:r>
    </w:p>
    <w:p w:rsidR="00D10520" w:rsidRPr="00D10520" w:rsidRDefault="00D10520" w:rsidP="00D10520">
      <w:pPr>
        <w:shd w:val="clear" w:color="auto" w:fill="FFFFFF"/>
        <w:tabs>
          <w:tab w:val="clear" w:pos="709"/>
        </w:tabs>
        <w:suppressAutoHyphens w:val="0"/>
        <w:autoSpaceDE w:val="0"/>
        <w:autoSpaceDN w:val="0"/>
        <w:adjustRightInd w:val="0"/>
        <w:spacing w:after="0" w:line="269" w:lineRule="exact"/>
        <w:ind w:right="182" w:firstLine="0"/>
        <w:jc w:val="center"/>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7"/>
          <w:kern w:val="0"/>
          <w:sz w:val="26"/>
          <w:szCs w:val="26"/>
          <w:lang w:eastAsia="ru-RU"/>
        </w:rPr>
        <w:t>Российской Федерации</w:t>
      </w:r>
    </w:p>
    <w:p w:rsidR="00D10520" w:rsidRPr="00D10520" w:rsidRDefault="00D10520" w:rsidP="00D10520">
      <w:pPr>
        <w:shd w:val="clear" w:color="auto" w:fill="FFFFFF"/>
        <w:tabs>
          <w:tab w:val="clear" w:pos="709"/>
        </w:tabs>
        <w:suppressAutoHyphens w:val="0"/>
        <w:autoSpaceDE w:val="0"/>
        <w:autoSpaceDN w:val="0"/>
        <w:adjustRightInd w:val="0"/>
        <w:spacing w:after="0" w:line="269" w:lineRule="exact"/>
        <w:ind w:right="178" w:firstLine="0"/>
        <w:jc w:val="center"/>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8"/>
          <w:kern w:val="0"/>
          <w:sz w:val="26"/>
          <w:szCs w:val="26"/>
          <w:lang w:eastAsia="ru-RU"/>
        </w:rPr>
        <w:t>(башкирский язык)</w:t>
      </w:r>
    </w:p>
    <w:p w:rsidR="00D10520" w:rsidRPr="00D10520" w:rsidRDefault="00D10520" w:rsidP="00D10520">
      <w:pPr>
        <w:tabs>
          <w:tab w:val="clear" w:pos="709"/>
        </w:tabs>
        <w:suppressAutoHyphens w:val="0"/>
        <w:autoSpaceDE w:val="0"/>
        <w:autoSpaceDN w:val="0"/>
        <w:adjustRightInd w:val="0"/>
        <w:spacing w:before="240" w:after="0" w:line="240" w:lineRule="auto"/>
        <w:ind w:left="5131" w:right="230"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648970" cy="570230"/>
            <wp:effectExtent l="19050" t="0" r="0"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8" cstate="print"/>
                    <a:srcRect/>
                    <a:stretch>
                      <a:fillRect/>
                    </a:stretch>
                  </pic:blipFill>
                  <pic:spPr bwMode="auto">
                    <a:xfrm>
                      <a:off x="0" y="0"/>
                      <a:ext cx="648970" cy="570230"/>
                    </a:xfrm>
                    <a:prstGeom prst="rect">
                      <a:avLst/>
                    </a:prstGeom>
                    <a:noFill/>
                    <a:ln w="9525">
                      <a:noFill/>
                      <a:miter lim="800000"/>
                      <a:headEnd/>
                      <a:tailEnd/>
                    </a:ln>
                  </pic:spPr>
                </pic:pic>
              </a:graphicData>
            </a:graphic>
          </wp:inline>
        </w:drawing>
      </w:r>
    </w:p>
    <w:p w:rsidR="00D10520" w:rsidRPr="00D10520" w:rsidRDefault="00D10520" w:rsidP="00D10520">
      <w:pPr>
        <w:shd w:val="clear" w:color="auto" w:fill="FFFFFF"/>
        <w:tabs>
          <w:tab w:val="clear" w:pos="709"/>
        </w:tabs>
        <w:suppressAutoHyphens w:val="0"/>
        <w:autoSpaceDE w:val="0"/>
        <w:autoSpaceDN w:val="0"/>
        <w:adjustRightInd w:val="0"/>
        <w:spacing w:before="691" w:after="0" w:line="269" w:lineRule="exact"/>
        <w:ind w:left="2371"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b/>
          <w:bCs/>
          <w:spacing w:val="-9"/>
          <w:kern w:val="0"/>
          <w:sz w:val="26"/>
          <w:szCs w:val="26"/>
          <w:lang w:eastAsia="ru-RU"/>
        </w:rPr>
        <w:t>Автореферат</w:t>
      </w:r>
    </w:p>
    <w:p w:rsidR="00D10520" w:rsidRPr="00D10520" w:rsidRDefault="00D10520" w:rsidP="00D10520">
      <w:pPr>
        <w:shd w:val="clear" w:color="auto" w:fill="FFFFFF"/>
        <w:tabs>
          <w:tab w:val="clear" w:pos="709"/>
        </w:tabs>
        <w:suppressAutoHyphens w:val="0"/>
        <w:autoSpaceDE w:val="0"/>
        <w:autoSpaceDN w:val="0"/>
        <w:adjustRightInd w:val="0"/>
        <w:spacing w:after="0" w:line="269" w:lineRule="exact"/>
        <w:ind w:left="1411" w:right="960" w:hanging="566"/>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8"/>
          <w:kern w:val="0"/>
          <w:sz w:val="26"/>
          <w:szCs w:val="26"/>
          <w:lang w:eastAsia="ru-RU"/>
        </w:rPr>
        <w:t xml:space="preserve">диссертации на соискание ученой степени </w:t>
      </w:r>
      <w:r w:rsidRPr="00D10520">
        <w:rPr>
          <w:rFonts w:ascii="Times New Roman" w:eastAsia="Times New Roman" w:hAnsi="Times New Roman" w:cs="Times New Roman"/>
          <w:spacing w:val="-7"/>
          <w:kern w:val="0"/>
          <w:sz w:val="26"/>
          <w:szCs w:val="26"/>
          <w:lang w:eastAsia="ru-RU"/>
        </w:rPr>
        <w:t>кандидата филологических наук</w:t>
      </w:r>
    </w:p>
    <w:p w:rsidR="00D10520" w:rsidRPr="00D10520" w:rsidRDefault="00D10520" w:rsidP="00D10520">
      <w:pPr>
        <w:shd w:val="clear" w:color="auto" w:fill="FFFFFF"/>
        <w:tabs>
          <w:tab w:val="clear" w:pos="709"/>
        </w:tabs>
        <w:suppressAutoHyphens w:val="0"/>
        <w:autoSpaceDE w:val="0"/>
        <w:autoSpaceDN w:val="0"/>
        <w:adjustRightInd w:val="0"/>
        <w:spacing w:before="518" w:after="0" w:line="240" w:lineRule="auto"/>
        <w:ind w:left="4901"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b/>
          <w:bCs/>
          <w:i/>
          <w:iCs/>
          <w:spacing w:val="25"/>
          <w:w w:val="74"/>
          <w:kern w:val="0"/>
          <w:sz w:val="26"/>
          <w:szCs w:val="26"/>
          <w:vertAlign w:val="superscript"/>
          <w:lang w:eastAsia="ru-RU"/>
        </w:rPr>
        <w:t>16</w:t>
      </w:r>
      <w:r w:rsidRPr="00D10520">
        <w:rPr>
          <w:rFonts w:ascii="Times New Roman" w:eastAsia="Times New Roman" w:hAnsi="Times New Roman" w:cs="Times New Roman"/>
          <w:b/>
          <w:bCs/>
          <w:i/>
          <w:iCs/>
          <w:spacing w:val="25"/>
          <w:w w:val="74"/>
          <w:kern w:val="0"/>
          <w:sz w:val="26"/>
          <w:szCs w:val="26"/>
          <w:lang w:eastAsia="ru-RU"/>
        </w:rPr>
        <w:t>!'!0Ч2СР</w:t>
      </w:r>
      <w:r w:rsidRPr="00D10520">
        <w:rPr>
          <w:rFonts w:ascii="Times New Roman" w:eastAsia="Times New Roman" w:hAnsi="Times New Roman" w:cs="Times New Roman"/>
          <w:b/>
          <w:bCs/>
          <w:i/>
          <w:iCs/>
          <w:spacing w:val="25"/>
          <w:w w:val="74"/>
          <w:kern w:val="0"/>
          <w:sz w:val="26"/>
          <w:szCs w:val="26"/>
          <w:vertAlign w:val="subscript"/>
          <w:lang w:eastAsia="ru-RU"/>
        </w:rPr>
        <w:t>д</w:t>
      </w:r>
    </w:p>
    <w:p w:rsidR="00D10520" w:rsidRPr="00D10520" w:rsidRDefault="00D10520" w:rsidP="00D10520">
      <w:pPr>
        <w:shd w:val="clear" w:color="auto" w:fill="FFFFFF"/>
        <w:tabs>
          <w:tab w:val="clear" w:pos="709"/>
        </w:tabs>
        <w:suppressAutoHyphens w:val="0"/>
        <w:autoSpaceDE w:val="0"/>
        <w:autoSpaceDN w:val="0"/>
        <w:adjustRightInd w:val="0"/>
        <w:spacing w:before="293" w:after="0" w:line="240" w:lineRule="auto"/>
        <w:ind w:left="2477"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14"/>
          <w:kern w:val="0"/>
          <w:sz w:val="26"/>
          <w:szCs w:val="26"/>
          <w:lang w:eastAsia="ru-RU"/>
        </w:rPr>
        <w:t>Уфа —2008</w:t>
      </w:r>
    </w:p>
    <w:p w:rsidR="00D10520" w:rsidRPr="00D10520" w:rsidRDefault="00D10520" w:rsidP="00D10520">
      <w:pPr>
        <w:shd w:val="clear" w:color="auto" w:fill="FFFFFF"/>
        <w:tabs>
          <w:tab w:val="clear" w:pos="709"/>
        </w:tabs>
        <w:suppressAutoHyphens w:val="0"/>
        <w:autoSpaceDE w:val="0"/>
        <w:autoSpaceDN w:val="0"/>
        <w:adjustRightInd w:val="0"/>
        <w:spacing w:before="293" w:after="0" w:line="240" w:lineRule="auto"/>
        <w:ind w:left="2477" w:firstLine="0"/>
        <w:jc w:val="left"/>
        <w:rPr>
          <w:rFonts w:ascii="Times New Roman" w:eastAsia="Times New Roman" w:hAnsi="Times New Roman" w:cs="Times New Roman"/>
          <w:kern w:val="0"/>
          <w:sz w:val="20"/>
          <w:szCs w:val="20"/>
          <w:lang w:eastAsia="ru-RU"/>
        </w:rPr>
        <w:sectPr w:rsidR="00D10520" w:rsidRPr="00D10520" w:rsidSect="00D10520">
          <w:pgSz w:w="11909" w:h="16834"/>
          <w:pgMar w:top="1440" w:right="2791" w:bottom="720" w:left="2729" w:header="720" w:footer="720" w:gutter="0"/>
          <w:cols w:space="60"/>
          <w:noEndnote/>
        </w:sectPr>
      </w:pPr>
    </w:p>
    <w:p w:rsidR="00D10520" w:rsidRPr="00D10520" w:rsidRDefault="00D10520" w:rsidP="00D10520">
      <w:pPr>
        <w:shd w:val="clear" w:color="auto" w:fill="FFFFFF"/>
        <w:tabs>
          <w:tab w:val="clear" w:pos="709"/>
        </w:tabs>
        <w:suppressAutoHyphens w:val="0"/>
        <w:autoSpaceDE w:val="0"/>
        <w:autoSpaceDN w:val="0"/>
        <w:adjustRightInd w:val="0"/>
        <w:spacing w:after="0" w:line="230" w:lineRule="exact"/>
        <w:ind w:left="48" w:firstLine="418"/>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4"/>
          <w:kern w:val="0"/>
          <w:lang w:eastAsia="ru-RU"/>
        </w:rPr>
        <w:t>Работа выполнена на кафедре башкирского и общего языкознания ГОУ ВПО «Башкирский государственный университет»</w:t>
      </w:r>
    </w:p>
    <w:p w:rsidR="00D10520" w:rsidRPr="00D10520" w:rsidRDefault="00D10520" w:rsidP="00D10520">
      <w:pPr>
        <w:shd w:val="clear" w:color="auto" w:fill="FFFFFF"/>
        <w:tabs>
          <w:tab w:val="clear" w:pos="709"/>
        </w:tabs>
        <w:suppressAutoHyphens w:val="0"/>
        <w:autoSpaceDE w:val="0"/>
        <w:autoSpaceDN w:val="0"/>
        <w:adjustRightInd w:val="0"/>
        <w:spacing w:before="240" w:after="0" w:line="230" w:lineRule="exact"/>
        <w:ind w:left="154"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b/>
          <w:bCs/>
          <w:spacing w:val="-2"/>
          <w:kern w:val="0"/>
          <w:lang w:eastAsia="ru-RU"/>
        </w:rPr>
        <w:t xml:space="preserve">Научный руководитель    </w:t>
      </w:r>
      <w:r w:rsidRPr="00D10520">
        <w:rPr>
          <w:rFonts w:ascii="Times New Roman" w:eastAsia="Times New Roman" w:hAnsi="Times New Roman" w:cs="Times New Roman"/>
          <w:spacing w:val="-2"/>
          <w:kern w:val="0"/>
          <w:lang w:eastAsia="ru-RU"/>
        </w:rPr>
        <w:t>доктор филологических наук, профессор,</w:t>
      </w:r>
    </w:p>
    <w:p w:rsidR="00D10520" w:rsidRPr="00D10520" w:rsidRDefault="00D10520" w:rsidP="00D10520">
      <w:pPr>
        <w:shd w:val="clear" w:color="auto" w:fill="FFFFFF"/>
        <w:tabs>
          <w:tab w:val="clear" w:pos="709"/>
        </w:tabs>
        <w:suppressAutoHyphens w:val="0"/>
        <w:autoSpaceDE w:val="0"/>
        <w:autoSpaceDN w:val="0"/>
        <w:adjustRightInd w:val="0"/>
        <w:spacing w:after="216" w:line="230" w:lineRule="exact"/>
        <w:ind w:left="2669" w:right="1210"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lang w:eastAsia="ru-RU"/>
        </w:rPr>
        <w:t xml:space="preserve">член-корр. АН РБ </w:t>
      </w:r>
      <w:r w:rsidRPr="00D10520">
        <w:rPr>
          <w:rFonts w:ascii="Times New Roman" w:eastAsia="Times New Roman" w:hAnsi="Times New Roman" w:cs="Times New Roman"/>
          <w:b/>
          <w:bCs/>
          <w:spacing w:val="-7"/>
          <w:kern w:val="0"/>
          <w:lang w:eastAsia="ru-RU"/>
        </w:rPr>
        <w:t>Зайнуллин Марат Валиевич</w:t>
      </w:r>
    </w:p>
    <w:p w:rsidR="00D10520" w:rsidRPr="00D10520" w:rsidRDefault="00D10520" w:rsidP="00D10520">
      <w:pPr>
        <w:shd w:val="clear" w:color="auto" w:fill="FFFFFF"/>
        <w:tabs>
          <w:tab w:val="clear" w:pos="709"/>
        </w:tabs>
        <w:suppressAutoHyphens w:val="0"/>
        <w:autoSpaceDE w:val="0"/>
        <w:autoSpaceDN w:val="0"/>
        <w:adjustRightInd w:val="0"/>
        <w:spacing w:after="216" w:line="230" w:lineRule="exact"/>
        <w:ind w:left="2669" w:right="1210" w:firstLine="0"/>
        <w:jc w:val="left"/>
        <w:rPr>
          <w:rFonts w:ascii="Times New Roman" w:eastAsia="Times New Roman" w:hAnsi="Times New Roman" w:cs="Times New Roman"/>
          <w:kern w:val="0"/>
          <w:sz w:val="20"/>
          <w:szCs w:val="20"/>
          <w:lang w:eastAsia="ru-RU"/>
        </w:rPr>
        <w:sectPr w:rsidR="00D10520" w:rsidRPr="00D10520">
          <w:pgSz w:w="11909" w:h="16834"/>
          <w:pgMar w:top="1440" w:right="2278" w:bottom="720" w:left="2988" w:header="720" w:footer="720" w:gutter="0"/>
          <w:cols w:space="60"/>
          <w:noEndnote/>
        </w:sectPr>
      </w:pPr>
    </w:p>
    <w:p w:rsidR="00D10520" w:rsidRPr="00D10520" w:rsidRDefault="00D10520" w:rsidP="00D10520">
      <w:pPr>
        <w:shd w:val="clear" w:color="auto" w:fill="FFFFFF"/>
        <w:tabs>
          <w:tab w:val="clear" w:pos="709"/>
        </w:tabs>
        <w:suppressAutoHyphens w:val="0"/>
        <w:autoSpaceDE w:val="0"/>
        <w:autoSpaceDN w:val="0"/>
        <w:adjustRightInd w:val="0"/>
        <w:spacing w:before="82" w:after="0" w:line="221" w:lineRule="exact"/>
        <w:ind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b/>
          <w:bCs/>
          <w:spacing w:val="-15"/>
          <w:kern w:val="0"/>
          <w:lang w:eastAsia="ru-RU"/>
        </w:rPr>
        <w:t xml:space="preserve">Официальные </w:t>
      </w:r>
      <w:r w:rsidRPr="00D10520">
        <w:rPr>
          <w:rFonts w:ascii="Times New Roman" w:eastAsia="Times New Roman" w:hAnsi="Times New Roman" w:cs="Times New Roman"/>
          <w:b/>
          <w:bCs/>
          <w:spacing w:val="-11"/>
          <w:kern w:val="0"/>
          <w:lang w:eastAsia="ru-RU"/>
        </w:rPr>
        <w:t>оппоненты:</w:t>
      </w:r>
    </w:p>
    <w:p w:rsidR="00D10520" w:rsidRPr="00D10520" w:rsidRDefault="00D10520" w:rsidP="00D10520">
      <w:pPr>
        <w:shd w:val="clear" w:color="auto" w:fill="FFFFFF"/>
        <w:tabs>
          <w:tab w:val="clear" w:pos="709"/>
        </w:tabs>
        <w:suppressAutoHyphens w:val="0"/>
        <w:autoSpaceDE w:val="0"/>
        <w:autoSpaceDN w:val="0"/>
        <w:adjustRightInd w:val="0"/>
        <w:spacing w:after="0" w:line="235" w:lineRule="exact"/>
        <w:ind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sz w:val="20"/>
          <w:szCs w:val="20"/>
          <w:lang w:eastAsia="ru-RU"/>
        </w:rPr>
        <w:br w:type="column"/>
      </w:r>
      <w:r w:rsidRPr="00D10520">
        <w:rPr>
          <w:rFonts w:ascii="Times New Roman" w:eastAsia="Times New Roman" w:hAnsi="Times New Roman" w:cs="Times New Roman"/>
          <w:spacing w:val="-3"/>
          <w:kern w:val="0"/>
          <w:lang w:eastAsia="ru-RU"/>
        </w:rPr>
        <w:t>доктор филологических наук,</w:t>
      </w:r>
    </w:p>
    <w:p w:rsidR="00D10520" w:rsidRPr="00D10520" w:rsidRDefault="00D10520" w:rsidP="00D10520">
      <w:pPr>
        <w:shd w:val="clear" w:color="auto" w:fill="FFFFFF"/>
        <w:tabs>
          <w:tab w:val="clear" w:pos="709"/>
        </w:tabs>
        <w:suppressAutoHyphens w:val="0"/>
        <w:autoSpaceDE w:val="0"/>
        <w:autoSpaceDN w:val="0"/>
        <w:adjustRightInd w:val="0"/>
        <w:spacing w:after="0" w:line="235" w:lineRule="exact"/>
        <w:ind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11"/>
          <w:kern w:val="0"/>
          <w:lang w:eastAsia="ru-RU"/>
        </w:rPr>
        <w:t xml:space="preserve">профессор, член-корр </w:t>
      </w:r>
      <w:r w:rsidRPr="00D10520">
        <w:rPr>
          <w:rFonts w:ascii="Times New Roman" w:eastAsia="Times New Roman" w:hAnsi="Times New Roman" w:cs="Times New Roman"/>
          <w:b/>
          <w:bCs/>
          <w:spacing w:val="-11"/>
          <w:kern w:val="0"/>
          <w:lang w:eastAsia="ru-RU"/>
        </w:rPr>
        <w:t>АН РБ</w:t>
      </w:r>
    </w:p>
    <w:p w:rsidR="00D10520" w:rsidRPr="00D10520" w:rsidRDefault="00D10520" w:rsidP="00D10520">
      <w:pPr>
        <w:shd w:val="clear" w:color="auto" w:fill="FFFFFF"/>
        <w:tabs>
          <w:tab w:val="clear" w:pos="709"/>
        </w:tabs>
        <w:suppressAutoHyphens w:val="0"/>
        <w:autoSpaceDE w:val="0"/>
        <w:autoSpaceDN w:val="0"/>
        <w:adjustRightInd w:val="0"/>
        <w:spacing w:after="0" w:line="235" w:lineRule="exact"/>
        <w:ind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b/>
          <w:bCs/>
          <w:spacing w:val="-15"/>
          <w:kern w:val="0"/>
          <w:lang w:eastAsia="ru-RU"/>
        </w:rPr>
        <w:t>Галяутдинов Ишмухамет Гильмутдинович</w:t>
      </w:r>
    </w:p>
    <w:p w:rsidR="00D10520" w:rsidRPr="00D10520" w:rsidRDefault="00D10520" w:rsidP="00D10520">
      <w:pPr>
        <w:shd w:val="clear" w:color="auto" w:fill="FFFFFF"/>
        <w:tabs>
          <w:tab w:val="clear" w:pos="709"/>
        </w:tabs>
        <w:suppressAutoHyphens w:val="0"/>
        <w:autoSpaceDE w:val="0"/>
        <w:autoSpaceDN w:val="0"/>
        <w:adjustRightInd w:val="0"/>
        <w:spacing w:before="221" w:after="0" w:line="235" w:lineRule="exact"/>
        <w:ind w:right="422"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12"/>
          <w:kern w:val="0"/>
          <w:lang w:eastAsia="ru-RU"/>
        </w:rPr>
        <w:t xml:space="preserve">кандидат филологических наук, доцент </w:t>
      </w:r>
      <w:r w:rsidRPr="00D10520">
        <w:rPr>
          <w:rFonts w:ascii="Times New Roman" w:eastAsia="Times New Roman" w:hAnsi="Times New Roman" w:cs="Times New Roman"/>
          <w:b/>
          <w:bCs/>
          <w:spacing w:val="-12"/>
          <w:kern w:val="0"/>
          <w:lang w:eastAsia="ru-RU"/>
        </w:rPr>
        <w:t>Кагарманов Галиян Гайнетдинович</w:t>
      </w:r>
    </w:p>
    <w:p w:rsidR="00D10520" w:rsidRPr="00D10520" w:rsidRDefault="00D10520" w:rsidP="00D10520">
      <w:pPr>
        <w:shd w:val="clear" w:color="auto" w:fill="FFFFFF"/>
        <w:tabs>
          <w:tab w:val="clear" w:pos="709"/>
        </w:tabs>
        <w:suppressAutoHyphens w:val="0"/>
        <w:autoSpaceDE w:val="0"/>
        <w:autoSpaceDN w:val="0"/>
        <w:adjustRightInd w:val="0"/>
        <w:spacing w:before="221" w:after="0" w:line="235" w:lineRule="exact"/>
        <w:ind w:right="422" w:firstLine="0"/>
        <w:jc w:val="left"/>
        <w:rPr>
          <w:rFonts w:ascii="Times New Roman" w:eastAsia="Times New Roman" w:hAnsi="Times New Roman" w:cs="Times New Roman"/>
          <w:kern w:val="0"/>
          <w:sz w:val="20"/>
          <w:szCs w:val="20"/>
          <w:lang w:eastAsia="ru-RU"/>
        </w:rPr>
        <w:sectPr w:rsidR="00D10520" w:rsidRPr="00D10520">
          <w:type w:val="continuous"/>
          <w:pgSz w:w="11909" w:h="16834"/>
          <w:pgMar w:top="1440" w:right="2384" w:bottom="720" w:left="3137" w:header="720" w:footer="720" w:gutter="0"/>
          <w:cols w:num="2" w:space="720" w:equalWidth="0">
            <w:col w:w="1315" w:space="1200"/>
            <w:col w:w="3873"/>
          </w:cols>
          <w:noEndnote/>
        </w:sectPr>
      </w:pPr>
    </w:p>
    <w:p w:rsidR="00D10520" w:rsidRPr="00D10520" w:rsidRDefault="00D10520" w:rsidP="00D10520">
      <w:pPr>
        <w:tabs>
          <w:tab w:val="clear" w:pos="709"/>
        </w:tabs>
        <w:suppressAutoHyphens w:val="0"/>
        <w:autoSpaceDE w:val="0"/>
        <w:autoSpaceDN w:val="0"/>
        <w:adjustRightInd w:val="0"/>
        <w:spacing w:before="686" w:after="0" w:line="1" w:lineRule="exact"/>
        <w:ind w:firstLine="0"/>
        <w:jc w:val="left"/>
        <w:rPr>
          <w:rFonts w:ascii="Times New Roman" w:eastAsia="Times New Roman" w:hAnsi="Times New Roman" w:cs="Times New Roman"/>
          <w:kern w:val="0"/>
          <w:sz w:val="2"/>
          <w:szCs w:val="2"/>
          <w:lang w:eastAsia="ru-RU"/>
        </w:rPr>
      </w:pPr>
    </w:p>
    <w:p w:rsidR="00D10520" w:rsidRPr="00D10520" w:rsidRDefault="00D10520" w:rsidP="00D10520">
      <w:pPr>
        <w:shd w:val="clear" w:color="auto" w:fill="FFFFFF"/>
        <w:tabs>
          <w:tab w:val="clear" w:pos="709"/>
        </w:tabs>
        <w:suppressAutoHyphens w:val="0"/>
        <w:autoSpaceDE w:val="0"/>
        <w:autoSpaceDN w:val="0"/>
        <w:adjustRightInd w:val="0"/>
        <w:spacing w:before="221" w:after="0" w:line="235" w:lineRule="exact"/>
        <w:ind w:right="422" w:firstLine="0"/>
        <w:jc w:val="left"/>
        <w:rPr>
          <w:rFonts w:ascii="Times New Roman" w:eastAsia="Times New Roman" w:hAnsi="Times New Roman" w:cs="Times New Roman"/>
          <w:kern w:val="0"/>
          <w:sz w:val="20"/>
          <w:szCs w:val="20"/>
          <w:lang w:eastAsia="ru-RU"/>
        </w:rPr>
        <w:sectPr w:rsidR="00D10520" w:rsidRPr="00D10520">
          <w:type w:val="continuous"/>
          <w:pgSz w:w="11909" w:h="16834"/>
          <w:pgMar w:top="1440" w:right="2331" w:bottom="720" w:left="3141" w:header="720" w:footer="720" w:gutter="0"/>
          <w:cols w:space="60"/>
          <w:noEndnote/>
        </w:sectPr>
      </w:pPr>
    </w:p>
    <w:p w:rsidR="00D10520" w:rsidRPr="00D10520" w:rsidRDefault="00D10520" w:rsidP="00D10520">
      <w:pPr>
        <w:shd w:val="clear" w:color="auto" w:fill="FFFFFF"/>
        <w:tabs>
          <w:tab w:val="clear" w:pos="709"/>
        </w:tabs>
        <w:suppressAutoHyphens w:val="0"/>
        <w:autoSpaceDE w:val="0"/>
        <w:autoSpaceDN w:val="0"/>
        <w:adjustRightInd w:val="0"/>
        <w:spacing w:before="24" w:after="0" w:line="240" w:lineRule="auto"/>
        <w:ind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b/>
          <w:bCs/>
          <w:spacing w:val="-7"/>
          <w:kern w:val="0"/>
          <w:lang w:eastAsia="ru-RU"/>
        </w:rPr>
        <w:t>Ведущая организация</w:t>
      </w:r>
    </w:p>
    <w:p w:rsidR="00D10520" w:rsidRPr="00D10520" w:rsidRDefault="00D10520" w:rsidP="00D10520">
      <w:pPr>
        <w:shd w:val="clear" w:color="auto" w:fill="FFFFFF"/>
        <w:tabs>
          <w:tab w:val="clear" w:pos="709"/>
        </w:tabs>
        <w:suppressAutoHyphens w:val="0"/>
        <w:autoSpaceDE w:val="0"/>
        <w:autoSpaceDN w:val="0"/>
        <w:adjustRightInd w:val="0"/>
        <w:spacing w:after="0" w:line="235" w:lineRule="exact"/>
        <w:ind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sz w:val="20"/>
          <w:szCs w:val="20"/>
          <w:lang w:eastAsia="ru-RU"/>
        </w:rPr>
        <w:br w:type="column"/>
      </w:r>
      <w:r w:rsidRPr="00D10520">
        <w:rPr>
          <w:rFonts w:ascii="Times New Roman" w:eastAsia="Times New Roman" w:hAnsi="Times New Roman" w:cs="Times New Roman"/>
          <w:spacing w:val="-2"/>
          <w:kern w:val="0"/>
          <w:lang w:eastAsia="ru-RU"/>
        </w:rPr>
        <w:t xml:space="preserve">Институт   истории,  языка  и  литературы </w:t>
      </w:r>
      <w:r w:rsidRPr="00D10520">
        <w:rPr>
          <w:rFonts w:ascii="Times New Roman" w:eastAsia="Times New Roman" w:hAnsi="Times New Roman" w:cs="Times New Roman"/>
          <w:kern w:val="0"/>
          <w:lang w:eastAsia="ru-RU"/>
        </w:rPr>
        <w:t>УНЦ РАН РФ</w:t>
      </w:r>
    </w:p>
    <w:p w:rsidR="00D10520" w:rsidRPr="00D10520" w:rsidRDefault="00D10520" w:rsidP="00D10520">
      <w:pPr>
        <w:shd w:val="clear" w:color="auto" w:fill="FFFFFF"/>
        <w:tabs>
          <w:tab w:val="clear" w:pos="709"/>
        </w:tabs>
        <w:suppressAutoHyphens w:val="0"/>
        <w:autoSpaceDE w:val="0"/>
        <w:autoSpaceDN w:val="0"/>
        <w:adjustRightInd w:val="0"/>
        <w:spacing w:after="0" w:line="235" w:lineRule="exact"/>
        <w:ind w:firstLine="0"/>
        <w:jc w:val="left"/>
        <w:rPr>
          <w:rFonts w:ascii="Times New Roman" w:eastAsia="Times New Roman" w:hAnsi="Times New Roman" w:cs="Times New Roman"/>
          <w:kern w:val="0"/>
          <w:sz w:val="20"/>
          <w:szCs w:val="20"/>
          <w:lang w:eastAsia="ru-RU"/>
        </w:rPr>
        <w:sectPr w:rsidR="00D10520" w:rsidRPr="00D10520">
          <w:type w:val="continuous"/>
          <w:pgSz w:w="11909" w:h="16834"/>
          <w:pgMar w:top="1440" w:right="2331" w:bottom="720" w:left="3141" w:header="720" w:footer="720" w:gutter="0"/>
          <w:cols w:num="2" w:space="720" w:equalWidth="0">
            <w:col w:w="2097" w:space="408"/>
            <w:col w:w="3931"/>
          </w:cols>
          <w:noEndnote/>
        </w:sectPr>
      </w:pPr>
    </w:p>
    <w:p w:rsidR="00D10520" w:rsidRPr="00D10520" w:rsidRDefault="00D10520" w:rsidP="00D10520">
      <w:pPr>
        <w:framePr w:w="1138" w:h="442" w:hRule="exact" w:hSpace="38" w:wrap="auto" w:vAnchor="text" w:hAnchor="text" w:x="5478" w:y="764"/>
        <w:shd w:val="clear" w:color="auto" w:fill="FFFFFF"/>
        <w:tabs>
          <w:tab w:val="clear" w:pos="709"/>
        </w:tabs>
        <w:suppressAutoHyphens w:val="0"/>
        <w:autoSpaceDE w:val="0"/>
        <w:autoSpaceDN w:val="0"/>
        <w:adjustRightInd w:val="0"/>
        <w:spacing w:after="0" w:line="240" w:lineRule="auto"/>
        <w:ind w:left="432"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b/>
          <w:bCs/>
          <w:i/>
          <w:iCs/>
          <w:kern w:val="0"/>
          <w:sz w:val="16"/>
          <w:szCs w:val="16"/>
          <w:lang w:val="en-US" w:eastAsia="ru-RU"/>
        </w:rPr>
        <w:t>GO</w:t>
      </w:r>
    </w:p>
    <w:p w:rsidR="00D10520" w:rsidRPr="00D10520" w:rsidRDefault="00D10520" w:rsidP="00D10520">
      <w:pPr>
        <w:framePr w:w="1138" w:h="442" w:hRule="exact" w:hSpace="38" w:wrap="auto" w:vAnchor="text" w:hAnchor="text" w:x="5478" w:y="764"/>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i/>
          <w:iCs/>
          <w:spacing w:val="-3"/>
          <w:kern w:val="0"/>
          <w:u w:val="single"/>
          <w:lang w:eastAsia="ru-RU"/>
        </w:rPr>
        <w:t>"ТО</w:t>
      </w:r>
      <w:r w:rsidRPr="00D10520">
        <w:rPr>
          <w:rFonts w:ascii="Times New Roman" w:eastAsia="Times New Roman" w:hAnsi="Times New Roman" w:cs="Times New Roman"/>
          <w:i/>
          <w:iCs/>
          <w:spacing w:val="-3"/>
          <w:kern w:val="0"/>
          <w:lang w:eastAsia="ru-RU"/>
        </w:rPr>
        <w:t xml:space="preserve">     </w:t>
      </w:r>
      <w:r w:rsidRPr="00D10520">
        <w:rPr>
          <w:rFonts w:ascii="Times New Roman" w:eastAsia="Times New Roman" w:hAnsi="Times New Roman" w:cs="Times New Roman"/>
          <w:spacing w:val="-3"/>
          <w:kern w:val="0"/>
          <w:lang w:eastAsia="ru-RU"/>
        </w:rPr>
        <w:t>часов</w:t>
      </w:r>
    </w:p>
    <w:p w:rsidR="00D10520" w:rsidRPr="00D10520" w:rsidRDefault="00D10520" w:rsidP="00D10520">
      <w:pPr>
        <w:shd w:val="clear" w:color="auto" w:fill="FFFFFF"/>
        <w:tabs>
          <w:tab w:val="clear" w:pos="709"/>
        </w:tabs>
        <w:suppressAutoHyphens w:val="0"/>
        <w:autoSpaceDE w:val="0"/>
        <w:autoSpaceDN w:val="0"/>
        <w:adjustRightInd w:val="0"/>
        <w:spacing w:before="893" w:after="0" w:line="240" w:lineRule="auto"/>
        <w:ind w:left="3120"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i/>
          <w:iCs/>
          <w:kern w:val="0"/>
          <w:lang w:eastAsia="ru-RU"/>
        </w:rPr>
        <w:t xml:space="preserve">ш&amp;М&amp;г      </w:t>
      </w:r>
      <w:r w:rsidRPr="00D10520">
        <w:rPr>
          <w:rFonts w:ascii="Times New Roman" w:eastAsia="Times New Roman" w:hAnsi="Times New Roman" w:cs="Times New Roman"/>
          <w:kern w:val="0"/>
          <w:lang w:val="uk-UA" w:eastAsia="ru-RU"/>
        </w:rPr>
        <w:t xml:space="preserve">2008г </w:t>
      </w:r>
      <w:r w:rsidRPr="00D10520">
        <w:rPr>
          <w:rFonts w:ascii="Times New Roman" w:eastAsia="Times New Roman" w:hAnsi="Times New Roman" w:cs="Times New Roman"/>
          <w:kern w:val="0"/>
          <w:lang w:eastAsia="ru-RU"/>
        </w:rPr>
        <w:t>в</w:t>
      </w:r>
    </w:p>
    <w:p w:rsidR="00D10520" w:rsidRPr="00D10520" w:rsidRDefault="00D10520" w:rsidP="00D10520">
      <w:pPr>
        <w:shd w:val="clear" w:color="auto" w:fill="FFFFFF"/>
        <w:tabs>
          <w:tab w:val="clear" w:pos="709"/>
        </w:tabs>
        <w:suppressAutoHyphens w:val="0"/>
        <w:autoSpaceDE w:val="0"/>
        <w:autoSpaceDN w:val="0"/>
        <w:adjustRightInd w:val="0"/>
        <w:spacing w:after="0" w:line="230" w:lineRule="exact"/>
        <w:ind w:firstLine="427"/>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lang w:eastAsia="ru-RU"/>
        </w:rPr>
        <w:t xml:space="preserve">Защита состоится « на заседании диссертационного совета Д 212013 06 по защите </w:t>
      </w:r>
      <w:r w:rsidRPr="00D10520">
        <w:rPr>
          <w:rFonts w:ascii="Times New Roman" w:eastAsia="Times New Roman" w:hAnsi="Times New Roman" w:cs="Times New Roman"/>
          <w:spacing w:val="-3"/>
          <w:kern w:val="0"/>
          <w:lang w:eastAsia="ru-RU"/>
        </w:rPr>
        <w:t xml:space="preserve">диссертаций на соискание ученой степени кандидата филологических наук при ГОУ ВПО «Башкирский государственный университет» по </w:t>
      </w:r>
      <w:r w:rsidRPr="00D10520">
        <w:rPr>
          <w:rFonts w:ascii="Times New Roman" w:eastAsia="Times New Roman" w:hAnsi="Times New Roman" w:cs="Times New Roman"/>
          <w:kern w:val="0"/>
          <w:lang w:eastAsia="ru-RU"/>
        </w:rPr>
        <w:t>адресу 450074, г Уфа, ул. Фрунзе, 32</w:t>
      </w:r>
    </w:p>
    <w:p w:rsidR="00D10520" w:rsidRPr="00D10520" w:rsidRDefault="00D10520" w:rsidP="00D10520">
      <w:pPr>
        <w:shd w:val="clear" w:color="auto" w:fill="FFFFFF"/>
        <w:tabs>
          <w:tab w:val="clear" w:pos="709"/>
        </w:tabs>
        <w:suppressAutoHyphens w:val="0"/>
        <w:autoSpaceDE w:val="0"/>
        <w:autoSpaceDN w:val="0"/>
        <w:adjustRightInd w:val="0"/>
        <w:spacing w:after="446" w:line="230" w:lineRule="exact"/>
        <w:ind w:firstLine="422"/>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lang w:eastAsia="ru-RU"/>
        </w:rPr>
        <w:t>С диссертацией можно ознакомиться в научной библиотеке ГОУ ВПО «Башкирский государственный университет»</w:t>
      </w:r>
    </w:p>
    <w:p w:rsidR="00D10520" w:rsidRPr="00D10520" w:rsidRDefault="00D10520" w:rsidP="00D10520">
      <w:pPr>
        <w:shd w:val="clear" w:color="auto" w:fill="FFFFFF"/>
        <w:tabs>
          <w:tab w:val="clear" w:pos="709"/>
        </w:tabs>
        <w:suppressAutoHyphens w:val="0"/>
        <w:autoSpaceDE w:val="0"/>
        <w:autoSpaceDN w:val="0"/>
        <w:adjustRightInd w:val="0"/>
        <w:spacing w:after="446" w:line="230" w:lineRule="exact"/>
        <w:ind w:firstLine="422"/>
        <w:jc w:val="left"/>
        <w:rPr>
          <w:rFonts w:ascii="Times New Roman" w:eastAsia="Times New Roman" w:hAnsi="Times New Roman" w:cs="Times New Roman"/>
          <w:kern w:val="0"/>
          <w:sz w:val="20"/>
          <w:szCs w:val="20"/>
          <w:lang w:eastAsia="ru-RU"/>
        </w:rPr>
        <w:sectPr w:rsidR="00D10520" w:rsidRPr="00D10520">
          <w:type w:val="continuous"/>
          <w:pgSz w:w="11909" w:h="16834"/>
          <w:pgMar w:top="1440" w:right="2278" w:bottom="720" w:left="3017" w:header="720" w:footer="720" w:gutter="0"/>
          <w:cols w:space="60"/>
          <w:noEndnote/>
        </w:sectPr>
      </w:pPr>
    </w:p>
    <w:p w:rsidR="00D10520" w:rsidRPr="00D10520" w:rsidRDefault="00D10520" w:rsidP="00D10520">
      <w:pPr>
        <w:shd w:val="clear" w:color="auto" w:fill="FFFFFF"/>
        <w:tabs>
          <w:tab w:val="clear" w:pos="709"/>
        </w:tabs>
        <w:suppressAutoHyphens w:val="0"/>
        <w:autoSpaceDE w:val="0"/>
        <w:autoSpaceDN w:val="0"/>
        <w:adjustRightInd w:val="0"/>
        <w:spacing w:before="5" w:after="0" w:line="240" w:lineRule="auto"/>
        <w:ind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1"/>
          <w:kern w:val="0"/>
          <w:lang w:eastAsia="ru-RU"/>
        </w:rPr>
        <w:t>Автореферат разослан «_</w:t>
      </w:r>
      <w:r w:rsidRPr="00D10520">
        <w:rPr>
          <w:rFonts w:ascii="Times New Roman" w:eastAsia="Times New Roman" w:hAnsi="Times New Roman" w:cs="Times New Roman"/>
          <w:spacing w:val="-1"/>
          <w:kern w:val="0"/>
          <w:lang w:val="en-US" w:eastAsia="ru-RU"/>
        </w:rPr>
        <w:t>j</w:t>
      </w:r>
      <w:r w:rsidRPr="00D10520">
        <w:rPr>
          <w:rFonts w:ascii="Times New Roman" w:eastAsia="Times New Roman" w:hAnsi="Times New Roman" w:cs="Times New Roman"/>
          <w:spacing w:val="-1"/>
          <w:kern w:val="0"/>
          <w:lang w:eastAsia="ru-RU"/>
        </w:rPr>
        <w:t>^</w:t>
      </w:r>
      <w:r w:rsidRPr="00D10520">
        <w:rPr>
          <w:rFonts w:ascii="Times New Roman" w:eastAsia="Times New Roman" w:hAnsi="Times New Roman" w:cs="Times New Roman"/>
          <w:spacing w:val="-1"/>
          <w:kern w:val="0"/>
          <w:lang w:val="en-US" w:eastAsia="ru-RU"/>
        </w:rPr>
        <w:t>fi</w:t>
      </w:r>
      <w:r w:rsidRPr="00D10520">
        <w:rPr>
          <w:rFonts w:ascii="Times New Roman" w:eastAsia="Times New Roman" w:hAnsi="Times New Roman" w:cs="Times New Roman"/>
          <w:spacing w:val="-1"/>
          <w:kern w:val="0"/>
          <w:lang w:eastAsia="ru-RU"/>
        </w:rPr>
        <w:t>».</w:t>
      </w:r>
    </w:p>
    <w:p w:rsidR="00D10520" w:rsidRPr="00D10520" w:rsidRDefault="00D10520" w:rsidP="00D10520">
      <w:pPr>
        <w:shd w:val="clear" w:color="auto" w:fill="FFFFFF"/>
        <w:tabs>
          <w:tab w:val="clear" w:pos="709"/>
        </w:tabs>
        <w:suppressAutoHyphens w:val="0"/>
        <w:autoSpaceDE w:val="0"/>
        <w:autoSpaceDN w:val="0"/>
        <w:adjustRightInd w:val="0"/>
        <w:spacing w:before="24" w:after="0" w:line="240" w:lineRule="auto"/>
        <w:ind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sz w:val="20"/>
          <w:szCs w:val="20"/>
          <w:lang w:eastAsia="ru-RU"/>
        </w:rPr>
        <w:br w:type="column"/>
      </w:r>
      <w:r w:rsidRPr="00D10520">
        <w:rPr>
          <w:rFonts w:ascii="Times New Roman" w:eastAsia="Times New Roman" w:hAnsi="Times New Roman" w:cs="Times New Roman"/>
          <w:b/>
          <w:bCs/>
          <w:i/>
          <w:iCs/>
          <w:kern w:val="0"/>
          <w:sz w:val="14"/>
          <w:szCs w:val="14"/>
          <w:u w:val="single"/>
          <w:lang w:val="uk-UA" w:eastAsia="ru-RU"/>
        </w:rPr>
        <w:t>^ЬС&amp;*Ї)</w:t>
      </w:r>
    </w:p>
    <w:p w:rsidR="00D10520" w:rsidRPr="00D10520" w:rsidRDefault="00D10520" w:rsidP="00D10520">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sz w:val="20"/>
          <w:szCs w:val="20"/>
          <w:lang w:eastAsia="ru-RU"/>
        </w:rPr>
        <w:br w:type="column"/>
      </w:r>
      <w:r w:rsidRPr="00D10520">
        <w:rPr>
          <w:rFonts w:ascii="Times New Roman" w:eastAsia="Times New Roman" w:hAnsi="Times New Roman" w:cs="Times New Roman"/>
          <w:spacing w:val="-3"/>
          <w:kern w:val="0"/>
          <w:lang w:val="uk-UA" w:eastAsia="ru-RU"/>
        </w:rPr>
        <w:t>2008г</w:t>
      </w:r>
    </w:p>
    <w:p w:rsidR="00D10520" w:rsidRPr="00D10520" w:rsidRDefault="00D10520" w:rsidP="00D10520">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sectPr w:rsidR="00D10520" w:rsidRPr="00D10520">
          <w:type w:val="continuous"/>
          <w:pgSz w:w="11909" w:h="16834"/>
          <w:pgMar w:top="1440" w:right="3522" w:bottom="720" w:left="3367" w:header="720" w:footer="720" w:gutter="0"/>
          <w:cols w:num="3" w:space="720" w:equalWidth="0">
            <w:col w:w="2832" w:space="336"/>
            <w:col w:w="720" w:space="413"/>
            <w:col w:w="720"/>
          </w:cols>
          <w:noEndnote/>
        </w:sectPr>
      </w:pPr>
    </w:p>
    <w:p w:rsidR="00D10520" w:rsidRPr="00D10520" w:rsidRDefault="00D10520" w:rsidP="00D10520">
      <w:pPr>
        <w:tabs>
          <w:tab w:val="clear" w:pos="709"/>
        </w:tabs>
        <w:suppressAutoHyphens w:val="0"/>
        <w:autoSpaceDE w:val="0"/>
        <w:autoSpaceDN w:val="0"/>
        <w:adjustRightInd w:val="0"/>
        <w:spacing w:before="1157" w:after="0" w:line="1" w:lineRule="exact"/>
        <w:ind w:firstLine="0"/>
        <w:jc w:val="left"/>
        <w:rPr>
          <w:rFonts w:ascii="Times New Roman" w:eastAsia="Times New Roman" w:hAnsi="Times New Roman" w:cs="Times New Roman"/>
          <w:kern w:val="0"/>
          <w:sz w:val="2"/>
          <w:szCs w:val="2"/>
          <w:lang w:eastAsia="ru-RU"/>
        </w:rPr>
      </w:pPr>
    </w:p>
    <w:p w:rsidR="00D10520" w:rsidRPr="00D10520" w:rsidRDefault="00D10520" w:rsidP="00D10520">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sectPr w:rsidR="00D10520" w:rsidRPr="00D10520">
          <w:type w:val="continuous"/>
          <w:pgSz w:w="11909" w:h="16834"/>
          <w:pgMar w:top="1440" w:right="2518" w:bottom="720" w:left="2988" w:header="720" w:footer="720" w:gutter="0"/>
          <w:cols w:space="60"/>
          <w:noEndnote/>
        </w:sectPr>
      </w:pPr>
    </w:p>
    <w:p w:rsidR="00D10520" w:rsidRPr="00D10520" w:rsidRDefault="00D10520" w:rsidP="00D10520">
      <w:pPr>
        <w:shd w:val="clear" w:color="auto" w:fill="FFFFFF"/>
        <w:tabs>
          <w:tab w:val="clear" w:pos="709"/>
        </w:tabs>
        <w:suppressAutoHyphens w:val="0"/>
        <w:autoSpaceDE w:val="0"/>
        <w:autoSpaceDN w:val="0"/>
        <w:adjustRightInd w:val="0"/>
        <w:spacing w:after="0" w:line="235" w:lineRule="exact"/>
        <w:ind w:firstLine="0"/>
        <w:jc w:val="left"/>
        <w:rPr>
          <w:rFonts w:ascii="Times New Roman" w:eastAsia="Times New Roman" w:hAnsi="Times New Roman" w:cs="Times New Roman"/>
          <w:kern w:val="0"/>
          <w:sz w:val="20"/>
          <w:szCs w:val="20"/>
          <w:lang w:eastAsia="ru-RU"/>
        </w:rPr>
      </w:pPr>
      <w:r>
        <w:rPr>
          <w:rFonts w:ascii="Times New Roman" w:eastAsia="Times New Roman" w:hAnsi="Times New Roman" w:cs="Times New Roman"/>
          <w:noProof/>
          <w:kern w:val="0"/>
          <w:sz w:val="20"/>
          <w:szCs w:val="20"/>
          <w:lang w:eastAsia="ru-RU"/>
        </w:rPr>
        <w:drawing>
          <wp:anchor distT="0" distB="0" distL="0" distR="0" simplePos="0" relativeHeight="251660288" behindDoc="1" locked="0" layoutInCell="1" allowOverlap="1">
            <wp:simplePos x="0" y="0"/>
            <wp:positionH relativeFrom="margin">
              <wp:posOffset>1557655</wp:posOffset>
            </wp:positionH>
            <wp:positionV relativeFrom="paragraph">
              <wp:posOffset>60960</wp:posOffset>
            </wp:positionV>
            <wp:extent cx="1541780" cy="1273810"/>
            <wp:effectExtent l="19050" t="0" r="1270" b="0"/>
            <wp:wrapThrough wrapText="bothSides">
              <wp:wrapPolygon edited="0">
                <wp:start x="-267" y="0"/>
                <wp:lineTo x="-267" y="21320"/>
                <wp:lineTo x="21618" y="21320"/>
                <wp:lineTo x="21618" y="0"/>
                <wp:lineTo x="-267" y="0"/>
              </wp:wrapPolygon>
            </wp:wrapThrough>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 cstate="print">
                      <a:biLevel thresh="50000"/>
                    </a:blip>
                    <a:srcRect/>
                    <a:stretch>
                      <a:fillRect/>
                    </a:stretch>
                  </pic:blipFill>
                  <pic:spPr bwMode="auto">
                    <a:xfrm>
                      <a:off x="0" y="0"/>
                      <a:ext cx="1541780" cy="1273810"/>
                    </a:xfrm>
                    <a:prstGeom prst="rect">
                      <a:avLst/>
                    </a:prstGeom>
                    <a:noFill/>
                  </pic:spPr>
                </pic:pic>
              </a:graphicData>
            </a:graphic>
          </wp:anchor>
        </w:drawing>
      </w:r>
      <w:r w:rsidRPr="00D10520">
        <w:rPr>
          <w:rFonts w:ascii="Times New Roman" w:eastAsia="Times New Roman" w:hAnsi="Times New Roman" w:cs="Times New Roman"/>
          <w:b/>
          <w:bCs/>
          <w:kern w:val="0"/>
          <w:lang w:eastAsia="ru-RU"/>
        </w:rPr>
        <w:t xml:space="preserve">Ученый секретарь </w:t>
      </w:r>
      <w:r w:rsidRPr="00D10520">
        <w:rPr>
          <w:rFonts w:ascii="Times New Roman" w:eastAsia="Times New Roman" w:hAnsi="Times New Roman" w:cs="Times New Roman"/>
          <w:b/>
          <w:bCs/>
          <w:spacing w:val="-11"/>
          <w:kern w:val="0"/>
          <w:lang w:eastAsia="ru-RU"/>
        </w:rPr>
        <w:t xml:space="preserve">диссертационного совета, </w:t>
      </w:r>
      <w:r w:rsidRPr="00D10520">
        <w:rPr>
          <w:rFonts w:ascii="Times New Roman" w:eastAsia="Times New Roman" w:hAnsi="Times New Roman" w:cs="Times New Roman"/>
          <w:b/>
          <w:bCs/>
          <w:spacing w:val="-12"/>
          <w:kern w:val="0"/>
          <w:lang w:eastAsia="ru-RU"/>
        </w:rPr>
        <w:t xml:space="preserve">доктор филологических наук, </w:t>
      </w:r>
      <w:r w:rsidRPr="00D10520">
        <w:rPr>
          <w:rFonts w:ascii="Times New Roman" w:eastAsia="Times New Roman" w:hAnsi="Times New Roman" w:cs="Times New Roman"/>
          <w:b/>
          <w:bCs/>
          <w:kern w:val="0"/>
          <w:lang w:eastAsia="ru-RU"/>
        </w:rPr>
        <w:t>профессор</w:t>
      </w:r>
    </w:p>
    <w:p w:rsidR="00D10520" w:rsidRPr="00D10520" w:rsidRDefault="00D10520" w:rsidP="00D10520">
      <w:pPr>
        <w:shd w:val="clear" w:color="auto" w:fill="FFFFFF"/>
        <w:tabs>
          <w:tab w:val="clear" w:pos="709"/>
        </w:tabs>
        <w:suppressAutoHyphens w:val="0"/>
        <w:autoSpaceDE w:val="0"/>
        <w:autoSpaceDN w:val="0"/>
        <w:adjustRightInd w:val="0"/>
        <w:spacing w:before="682" w:after="0" w:line="240" w:lineRule="auto"/>
        <w:ind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sz w:val="20"/>
          <w:szCs w:val="20"/>
          <w:lang w:eastAsia="ru-RU"/>
        </w:rPr>
        <w:br w:type="column"/>
      </w:r>
      <w:r w:rsidRPr="00D10520">
        <w:rPr>
          <w:rFonts w:ascii="Times New Roman" w:eastAsia="Times New Roman" w:hAnsi="Times New Roman" w:cs="Times New Roman"/>
          <w:spacing w:val="-10"/>
          <w:kern w:val="0"/>
          <w:lang w:eastAsia="ru-RU"/>
        </w:rPr>
        <w:t>А.А.Федоров</w:t>
      </w:r>
    </w:p>
    <w:p w:rsidR="00D10520" w:rsidRPr="00D10520" w:rsidRDefault="00D10520" w:rsidP="00D10520">
      <w:pPr>
        <w:shd w:val="clear" w:color="auto" w:fill="FFFFFF"/>
        <w:tabs>
          <w:tab w:val="clear" w:pos="709"/>
        </w:tabs>
        <w:suppressAutoHyphens w:val="0"/>
        <w:autoSpaceDE w:val="0"/>
        <w:autoSpaceDN w:val="0"/>
        <w:adjustRightInd w:val="0"/>
        <w:spacing w:before="682" w:after="0" w:line="240" w:lineRule="auto"/>
        <w:ind w:firstLine="0"/>
        <w:jc w:val="left"/>
        <w:rPr>
          <w:rFonts w:ascii="Times New Roman" w:eastAsia="Times New Roman" w:hAnsi="Times New Roman" w:cs="Times New Roman"/>
          <w:kern w:val="0"/>
          <w:sz w:val="20"/>
          <w:szCs w:val="20"/>
          <w:lang w:eastAsia="ru-RU"/>
        </w:rPr>
        <w:sectPr w:rsidR="00D10520" w:rsidRPr="00D10520">
          <w:type w:val="continuous"/>
          <w:pgSz w:w="11909" w:h="16834"/>
          <w:pgMar w:top="1440" w:right="2518" w:bottom="720" w:left="2988" w:header="720" w:footer="720" w:gutter="0"/>
          <w:cols w:num="2" w:space="720" w:equalWidth="0">
            <w:col w:w="2673" w:space="2578"/>
            <w:col w:w="1152"/>
          </w:cols>
          <w:noEndnote/>
        </w:sectPr>
      </w:pPr>
    </w:p>
    <w:p w:rsidR="00D10520" w:rsidRPr="00D10520" w:rsidRDefault="00D10520" w:rsidP="00D10520">
      <w:pPr>
        <w:shd w:val="clear" w:color="auto" w:fill="FFFFFF"/>
        <w:tabs>
          <w:tab w:val="clear" w:pos="709"/>
        </w:tabs>
        <w:suppressAutoHyphens w:val="0"/>
        <w:autoSpaceDE w:val="0"/>
        <w:autoSpaceDN w:val="0"/>
        <w:adjustRightInd w:val="0"/>
        <w:spacing w:after="0" w:line="240" w:lineRule="auto"/>
        <w:ind w:left="1498"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b/>
          <w:bCs/>
          <w:spacing w:val="-7"/>
          <w:kern w:val="0"/>
          <w:lang w:eastAsia="ru-RU"/>
        </w:rPr>
        <w:t>ОБЩАЯ ХАРАКТЕРИСТИКА РАБОТЫ</w:t>
      </w:r>
    </w:p>
    <w:p w:rsidR="00D10520" w:rsidRPr="00D10520" w:rsidRDefault="00D10520" w:rsidP="00D10520">
      <w:pPr>
        <w:shd w:val="clear" w:color="auto" w:fill="FFFFFF"/>
        <w:tabs>
          <w:tab w:val="clear" w:pos="709"/>
        </w:tabs>
        <w:suppressAutoHyphens w:val="0"/>
        <w:autoSpaceDE w:val="0"/>
        <w:autoSpaceDN w:val="0"/>
        <w:adjustRightInd w:val="0"/>
        <w:spacing w:before="283" w:after="0" w:line="230" w:lineRule="exact"/>
        <w:ind w:right="5" w:firstLine="418"/>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b/>
          <w:bCs/>
          <w:kern w:val="0"/>
          <w:lang w:eastAsia="ru-RU"/>
        </w:rPr>
        <w:t xml:space="preserve">Актуальность исследования </w:t>
      </w:r>
      <w:r w:rsidRPr="00D10520">
        <w:rPr>
          <w:rFonts w:ascii="Times New Roman" w:eastAsia="Times New Roman" w:hAnsi="Times New Roman" w:cs="Times New Roman"/>
          <w:kern w:val="0"/>
          <w:lang w:eastAsia="ru-RU"/>
        </w:rPr>
        <w:t xml:space="preserve">В развитии словарного состава </w:t>
      </w:r>
      <w:r w:rsidRPr="00D10520">
        <w:rPr>
          <w:rFonts w:ascii="Times New Roman" w:eastAsia="Times New Roman" w:hAnsi="Times New Roman" w:cs="Times New Roman"/>
          <w:spacing w:val="-4"/>
          <w:kern w:val="0"/>
          <w:lang w:eastAsia="ru-RU"/>
        </w:rPr>
        <w:t xml:space="preserve">языка значительная роль принадлежит заимствованиям из родственных </w:t>
      </w:r>
      <w:r w:rsidRPr="00D10520">
        <w:rPr>
          <w:rFonts w:ascii="Times New Roman" w:eastAsia="Times New Roman" w:hAnsi="Times New Roman" w:cs="Times New Roman"/>
          <w:kern w:val="0"/>
          <w:lang w:eastAsia="ru-RU"/>
        </w:rPr>
        <w:t xml:space="preserve">и неродственных языков, относящихся к внешним средствам номинации, в отличие от внутренних языковых средств, — словообразования, семантических сдвигов в значении слова, образования неологизмов и т д На лексическом уровне языковое </w:t>
      </w:r>
      <w:r w:rsidRPr="00D10520">
        <w:rPr>
          <w:rFonts w:ascii="Times New Roman" w:eastAsia="Times New Roman" w:hAnsi="Times New Roman" w:cs="Times New Roman"/>
          <w:spacing w:val="-3"/>
          <w:kern w:val="0"/>
          <w:lang w:eastAsia="ru-RU"/>
        </w:rPr>
        <w:t xml:space="preserve">родство проявляется в наличии общих лексических единиц, общих </w:t>
      </w:r>
      <w:r w:rsidRPr="00D10520">
        <w:rPr>
          <w:rFonts w:ascii="Times New Roman" w:eastAsia="Times New Roman" w:hAnsi="Times New Roman" w:cs="Times New Roman"/>
          <w:kern w:val="0"/>
          <w:lang w:eastAsia="ru-RU"/>
        </w:rPr>
        <w:t>корневых морфем</w:t>
      </w:r>
    </w:p>
    <w:p w:rsidR="00D10520" w:rsidRPr="00D10520" w:rsidRDefault="00D10520" w:rsidP="00D10520">
      <w:pPr>
        <w:shd w:val="clear" w:color="auto" w:fill="FFFFFF"/>
        <w:tabs>
          <w:tab w:val="clear" w:pos="709"/>
        </w:tabs>
        <w:suppressAutoHyphens w:val="0"/>
        <w:autoSpaceDE w:val="0"/>
        <w:autoSpaceDN w:val="0"/>
        <w:adjustRightInd w:val="0"/>
        <w:spacing w:after="0" w:line="230" w:lineRule="exact"/>
        <w:ind w:left="5" w:firstLine="413"/>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lang w:eastAsia="ru-RU"/>
        </w:rPr>
        <w:t xml:space="preserve">Проблема взаимодействия башкирского языка, несомненно, </w:t>
      </w:r>
      <w:r w:rsidRPr="00D10520">
        <w:rPr>
          <w:rFonts w:ascii="Times New Roman" w:eastAsia="Times New Roman" w:hAnsi="Times New Roman" w:cs="Times New Roman"/>
          <w:spacing w:val="-4"/>
          <w:kern w:val="0"/>
          <w:lang w:eastAsia="ru-RU"/>
        </w:rPr>
        <w:t xml:space="preserve">интересна для лингвистов с разных точек зрения Решение ее не только </w:t>
      </w:r>
      <w:r w:rsidRPr="00D10520">
        <w:rPr>
          <w:rFonts w:ascii="Times New Roman" w:eastAsia="Times New Roman" w:hAnsi="Times New Roman" w:cs="Times New Roman"/>
          <w:kern w:val="0"/>
          <w:lang w:eastAsia="ru-RU"/>
        </w:rPr>
        <w:t xml:space="preserve">имеет большое значение для разработки теории башкирской </w:t>
      </w:r>
      <w:r w:rsidRPr="00D10520">
        <w:rPr>
          <w:rFonts w:ascii="Times New Roman" w:eastAsia="Times New Roman" w:hAnsi="Times New Roman" w:cs="Times New Roman"/>
          <w:spacing w:val="-3"/>
          <w:kern w:val="0"/>
          <w:lang w:eastAsia="ru-RU"/>
        </w:rPr>
        <w:t xml:space="preserve">лексикологии, составления толкового и этимологического словарей </w:t>
      </w:r>
      <w:r w:rsidRPr="00D10520">
        <w:rPr>
          <w:rFonts w:ascii="Times New Roman" w:eastAsia="Times New Roman" w:hAnsi="Times New Roman" w:cs="Times New Roman"/>
          <w:spacing w:val="-4"/>
          <w:kern w:val="0"/>
          <w:lang w:eastAsia="ru-RU"/>
        </w:rPr>
        <w:t xml:space="preserve">башкирско-персидского языков, но и даст много полезных сведений об историко-культурных связях башкирского народа с другими народами Взаимодействие сопоставительной семасиологии и лингводидактики осуществляется по нескольким линиям Прежде всего, результаты </w:t>
      </w:r>
      <w:r w:rsidRPr="00D10520">
        <w:rPr>
          <w:rFonts w:ascii="Times New Roman" w:eastAsia="Times New Roman" w:hAnsi="Times New Roman" w:cs="Times New Roman"/>
          <w:kern w:val="0"/>
          <w:lang w:eastAsia="ru-RU"/>
        </w:rPr>
        <w:t xml:space="preserve">сопоставительных исследований можно квалифицировать как </w:t>
      </w:r>
      <w:r w:rsidRPr="00D10520">
        <w:rPr>
          <w:rFonts w:ascii="Times New Roman" w:eastAsia="Times New Roman" w:hAnsi="Times New Roman" w:cs="Times New Roman"/>
          <w:spacing w:val="-4"/>
          <w:kern w:val="0"/>
          <w:lang w:eastAsia="ru-RU"/>
        </w:rPr>
        <w:t xml:space="preserve">исходный материал для усовершенствования обучения иностранным языкам, для выработки более адекватной методики их преподавания </w:t>
      </w:r>
      <w:r w:rsidRPr="00D10520">
        <w:rPr>
          <w:rFonts w:ascii="Times New Roman" w:eastAsia="Times New Roman" w:hAnsi="Times New Roman" w:cs="Times New Roman"/>
          <w:spacing w:val="-1"/>
          <w:kern w:val="0"/>
          <w:lang w:eastAsia="ru-RU"/>
        </w:rPr>
        <w:t xml:space="preserve">Сопоставительные исследования помогают выявить области в </w:t>
      </w:r>
      <w:r w:rsidRPr="00D10520">
        <w:rPr>
          <w:rFonts w:ascii="Times New Roman" w:eastAsia="Times New Roman" w:hAnsi="Times New Roman" w:cs="Times New Roman"/>
          <w:spacing w:val="-4"/>
          <w:kern w:val="0"/>
          <w:lang w:eastAsia="ru-RU"/>
        </w:rPr>
        <w:t xml:space="preserve">сопоставляемых языках, которые «помогают» их усвоению, и такие, </w:t>
      </w:r>
      <w:r w:rsidRPr="00D10520">
        <w:rPr>
          <w:rFonts w:ascii="Times New Roman" w:eastAsia="Times New Roman" w:hAnsi="Times New Roman" w:cs="Times New Roman"/>
          <w:spacing w:val="-1"/>
          <w:kern w:val="0"/>
          <w:lang w:eastAsia="ru-RU"/>
        </w:rPr>
        <w:t>которые «мешают» этому «Сопоставительный анализ лексико-</w:t>
      </w:r>
      <w:r w:rsidRPr="00D10520">
        <w:rPr>
          <w:rFonts w:ascii="Times New Roman" w:eastAsia="Times New Roman" w:hAnsi="Times New Roman" w:cs="Times New Roman"/>
          <w:spacing w:val="-4"/>
          <w:kern w:val="0"/>
          <w:lang w:eastAsia="ru-RU"/>
        </w:rPr>
        <w:t xml:space="preserve">семантических систем двух языков в известной степени позволяет предсказать, что для носителей одного из языков будет представлять </w:t>
      </w:r>
      <w:r w:rsidRPr="00D10520">
        <w:rPr>
          <w:rFonts w:ascii="Times New Roman" w:eastAsia="Times New Roman" w:hAnsi="Times New Roman" w:cs="Times New Roman"/>
          <w:spacing w:val="-2"/>
          <w:kern w:val="0"/>
          <w:lang w:eastAsia="ru-RU"/>
        </w:rPr>
        <w:t xml:space="preserve">регулярные трудности при изучении второго языка, и позволит </w:t>
      </w:r>
      <w:r w:rsidRPr="00D10520">
        <w:rPr>
          <w:rFonts w:ascii="Times New Roman" w:eastAsia="Times New Roman" w:hAnsi="Times New Roman" w:cs="Times New Roman"/>
          <w:spacing w:val="-4"/>
          <w:kern w:val="0"/>
          <w:lang w:eastAsia="ru-RU"/>
        </w:rPr>
        <w:t>прогнозировать возможные ошибки при изучении неродного языка»</w:t>
      </w:r>
      <w:r w:rsidRPr="00D10520">
        <w:rPr>
          <w:rFonts w:ascii="Times New Roman" w:eastAsia="Times New Roman" w:hAnsi="Times New Roman" w:cs="Times New Roman"/>
          <w:spacing w:val="-4"/>
          <w:kern w:val="0"/>
          <w:vertAlign w:val="superscript"/>
          <w:lang w:eastAsia="ru-RU"/>
        </w:rPr>
        <w:t>1</w:t>
      </w:r>
    </w:p>
    <w:p w:rsidR="00D10520" w:rsidRPr="00D10520" w:rsidRDefault="00D10520" w:rsidP="00D10520">
      <w:pPr>
        <w:shd w:val="clear" w:color="auto" w:fill="FFFFFF"/>
        <w:tabs>
          <w:tab w:val="clear" w:pos="709"/>
        </w:tabs>
        <w:suppressAutoHyphens w:val="0"/>
        <w:autoSpaceDE w:val="0"/>
        <w:autoSpaceDN w:val="0"/>
        <w:adjustRightInd w:val="0"/>
        <w:spacing w:before="5" w:after="0" w:line="230" w:lineRule="exact"/>
        <w:ind w:left="5" w:right="10" w:firstLine="418"/>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lang w:eastAsia="ru-RU"/>
        </w:rPr>
        <w:t xml:space="preserve">Исследование башкирского языка и его лексики на подлинно научной основе начинается только в конце 20-х годов нашего </w:t>
      </w:r>
      <w:r w:rsidRPr="00D10520">
        <w:rPr>
          <w:rFonts w:ascii="Times New Roman" w:eastAsia="Times New Roman" w:hAnsi="Times New Roman" w:cs="Times New Roman"/>
          <w:spacing w:val="-5"/>
          <w:kern w:val="0"/>
          <w:lang w:eastAsia="ru-RU"/>
        </w:rPr>
        <w:t xml:space="preserve">столетия Разработку этой проблемы начал выдающийся тюрколог Н К. </w:t>
      </w:r>
      <w:r w:rsidRPr="00D10520">
        <w:rPr>
          <w:rFonts w:ascii="Times New Roman" w:eastAsia="Times New Roman" w:hAnsi="Times New Roman" w:cs="Times New Roman"/>
          <w:spacing w:val="-3"/>
          <w:kern w:val="0"/>
          <w:lang w:eastAsia="ru-RU"/>
        </w:rPr>
        <w:t xml:space="preserve">Дмитриев В своей программной статье по башкирскому языкознанию «К изучению башкирского языка» он подробно излагает проблемы, </w:t>
      </w:r>
      <w:r w:rsidRPr="00D10520">
        <w:rPr>
          <w:rFonts w:ascii="Times New Roman" w:eastAsia="Times New Roman" w:hAnsi="Times New Roman" w:cs="Times New Roman"/>
          <w:spacing w:val="-1"/>
          <w:kern w:val="0"/>
          <w:lang w:eastAsia="ru-RU"/>
        </w:rPr>
        <w:t>стоящие перед башкирской лингвистикой</w:t>
      </w:r>
      <w:r w:rsidRPr="00D10520">
        <w:rPr>
          <w:rFonts w:ascii="Times New Roman" w:eastAsia="Times New Roman" w:hAnsi="Times New Roman" w:cs="Times New Roman"/>
          <w:spacing w:val="-1"/>
          <w:kern w:val="0"/>
          <w:vertAlign w:val="superscript"/>
          <w:lang w:eastAsia="ru-RU"/>
        </w:rPr>
        <w:t>2</w:t>
      </w:r>
      <w:r w:rsidRPr="00D10520">
        <w:rPr>
          <w:rFonts w:ascii="Times New Roman" w:eastAsia="Times New Roman" w:hAnsi="Times New Roman" w:cs="Times New Roman"/>
          <w:spacing w:val="-1"/>
          <w:kern w:val="0"/>
          <w:lang w:eastAsia="ru-RU"/>
        </w:rPr>
        <w:t xml:space="preserve"> Н К Дмитриев уделял </w:t>
      </w:r>
      <w:r w:rsidRPr="00D10520">
        <w:rPr>
          <w:rFonts w:ascii="Times New Roman" w:eastAsia="Times New Roman" w:hAnsi="Times New Roman" w:cs="Times New Roman"/>
          <w:kern w:val="0"/>
          <w:lang w:eastAsia="ru-RU"/>
        </w:rPr>
        <w:t>внимание и проблемам лексикологии Им проделана значительная работа по исследованию заимствованной лексики в башкирском языке</w:t>
      </w:r>
      <w:r w:rsidRPr="00D10520">
        <w:rPr>
          <w:rFonts w:ascii="Times New Roman" w:eastAsia="Times New Roman" w:hAnsi="Times New Roman" w:cs="Times New Roman"/>
          <w:kern w:val="0"/>
          <w:vertAlign w:val="superscript"/>
          <w:lang w:eastAsia="ru-RU"/>
        </w:rPr>
        <w:t>3</w:t>
      </w:r>
    </w:p>
    <w:p w:rsidR="00D10520" w:rsidRPr="00D10520" w:rsidRDefault="00D10520" w:rsidP="00D10520">
      <w:pPr>
        <w:shd w:val="clear" w:color="auto" w:fill="FFFFFF"/>
        <w:tabs>
          <w:tab w:val="clear" w:pos="709"/>
        </w:tabs>
        <w:suppressAutoHyphens w:val="0"/>
        <w:autoSpaceDE w:val="0"/>
        <w:autoSpaceDN w:val="0"/>
        <w:adjustRightInd w:val="0"/>
        <w:spacing w:before="384" w:after="0" w:line="182" w:lineRule="exact"/>
        <w:ind w:left="19"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sz w:val="16"/>
          <w:szCs w:val="16"/>
          <w:lang w:eastAsia="ru-RU"/>
        </w:rPr>
        <w:t>'АхунзяновЭМ // Вопросы языкознания -М  Наука, 1978 №5-С 81</w:t>
      </w:r>
    </w:p>
    <w:p w:rsidR="00D10520" w:rsidRPr="00D10520" w:rsidRDefault="00D10520" w:rsidP="00D10520">
      <w:pPr>
        <w:shd w:val="clear" w:color="auto" w:fill="FFFFFF"/>
        <w:tabs>
          <w:tab w:val="clear" w:pos="709"/>
          <w:tab w:val="left" w:pos="96"/>
        </w:tabs>
        <w:suppressAutoHyphens w:val="0"/>
        <w:autoSpaceDE w:val="0"/>
        <w:autoSpaceDN w:val="0"/>
        <w:adjustRightInd w:val="0"/>
        <w:spacing w:after="0" w:line="182" w:lineRule="exact"/>
        <w:ind w:left="10"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sz w:val="16"/>
          <w:szCs w:val="16"/>
          <w:vertAlign w:val="superscript"/>
          <w:lang w:eastAsia="ru-RU"/>
        </w:rPr>
        <w:t>2</w:t>
      </w:r>
      <w:r w:rsidRPr="00D10520">
        <w:rPr>
          <w:rFonts w:ascii="Times New Roman" w:eastAsia="Times New Roman" w:hAnsi="Times New Roman" w:cs="Times New Roman"/>
          <w:kern w:val="0"/>
          <w:sz w:val="16"/>
          <w:szCs w:val="16"/>
          <w:lang w:eastAsia="ru-RU"/>
        </w:rPr>
        <w:tab/>
        <w:t>Дмитриев Н К // Вопросы башкирской филологии - М   Наука, 1959 - С 17-23</w:t>
      </w:r>
    </w:p>
    <w:p w:rsidR="00D10520" w:rsidRPr="00D10520" w:rsidRDefault="00D10520" w:rsidP="00D10520">
      <w:pPr>
        <w:shd w:val="clear" w:color="auto" w:fill="FFFFFF"/>
        <w:tabs>
          <w:tab w:val="clear" w:pos="709"/>
          <w:tab w:val="left" w:pos="96"/>
        </w:tabs>
        <w:suppressAutoHyphens w:val="0"/>
        <w:autoSpaceDE w:val="0"/>
        <w:autoSpaceDN w:val="0"/>
        <w:adjustRightInd w:val="0"/>
        <w:spacing w:after="0" w:line="182" w:lineRule="exact"/>
        <w:ind w:left="10"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sz w:val="16"/>
          <w:szCs w:val="16"/>
          <w:vertAlign w:val="superscript"/>
          <w:lang w:eastAsia="ru-RU"/>
        </w:rPr>
        <w:t>3</w:t>
      </w:r>
      <w:r w:rsidRPr="00D10520">
        <w:rPr>
          <w:rFonts w:ascii="Times New Roman" w:eastAsia="Times New Roman" w:hAnsi="Times New Roman" w:cs="Times New Roman"/>
          <w:kern w:val="0"/>
          <w:sz w:val="16"/>
          <w:szCs w:val="16"/>
          <w:lang w:eastAsia="ru-RU"/>
        </w:rPr>
        <w:tab/>
        <w:t>Дмитриев НК // Записки коллегии востоковедов при Азиатском музее АН СССР - Л   1930</w:t>
      </w:r>
      <w:r w:rsidRPr="00D10520">
        <w:rPr>
          <w:rFonts w:ascii="Times New Roman" w:eastAsia="Times New Roman" w:hAnsi="Times New Roman" w:cs="Times New Roman"/>
          <w:kern w:val="0"/>
          <w:sz w:val="16"/>
          <w:szCs w:val="16"/>
          <w:lang w:eastAsia="ru-RU"/>
        </w:rPr>
        <w:br/>
        <w:t>Т5 -С 119-135</w:t>
      </w:r>
    </w:p>
    <w:p w:rsidR="00D10520" w:rsidRPr="00D10520" w:rsidRDefault="00D10520" w:rsidP="00D10520">
      <w:pPr>
        <w:shd w:val="clear" w:color="auto" w:fill="FFFFFF"/>
        <w:tabs>
          <w:tab w:val="clear" w:pos="709"/>
        </w:tabs>
        <w:suppressAutoHyphens w:val="0"/>
        <w:autoSpaceDE w:val="0"/>
        <w:autoSpaceDN w:val="0"/>
        <w:adjustRightInd w:val="0"/>
        <w:spacing w:before="355" w:after="0" w:line="240" w:lineRule="auto"/>
        <w:ind w:left="2976" w:firstLine="0"/>
        <w:jc w:val="left"/>
        <w:rPr>
          <w:rFonts w:ascii="Times New Roman" w:eastAsia="Times New Roman" w:hAnsi="Times New Roman" w:cs="Times New Roman"/>
          <w:kern w:val="0"/>
          <w:sz w:val="20"/>
          <w:szCs w:val="20"/>
          <w:lang w:eastAsia="ru-RU"/>
        </w:rPr>
      </w:pPr>
      <w:r w:rsidRPr="00D10520">
        <w:rPr>
          <w:rFonts w:ascii="Arial" w:eastAsia="Times New Roman" w:hAnsi="Arial" w:cs="Arial"/>
          <w:b/>
          <w:bCs/>
          <w:kern w:val="0"/>
          <w:sz w:val="20"/>
          <w:szCs w:val="20"/>
          <w:lang w:eastAsia="ru-RU"/>
        </w:rPr>
        <w:t>3</w:t>
      </w:r>
    </w:p>
    <w:p w:rsidR="00D10520" w:rsidRPr="00D10520" w:rsidRDefault="00D10520" w:rsidP="00D10520">
      <w:pPr>
        <w:shd w:val="clear" w:color="auto" w:fill="FFFFFF"/>
        <w:tabs>
          <w:tab w:val="clear" w:pos="709"/>
        </w:tabs>
        <w:suppressAutoHyphens w:val="0"/>
        <w:autoSpaceDE w:val="0"/>
        <w:autoSpaceDN w:val="0"/>
        <w:adjustRightInd w:val="0"/>
        <w:spacing w:before="355" w:after="0" w:line="240" w:lineRule="auto"/>
        <w:ind w:left="2976" w:firstLine="0"/>
        <w:jc w:val="left"/>
        <w:rPr>
          <w:rFonts w:ascii="Times New Roman" w:eastAsia="Times New Roman" w:hAnsi="Times New Roman" w:cs="Times New Roman"/>
          <w:kern w:val="0"/>
          <w:sz w:val="20"/>
          <w:szCs w:val="20"/>
          <w:lang w:eastAsia="ru-RU"/>
        </w:rPr>
        <w:sectPr w:rsidR="00D10520" w:rsidRPr="00D10520">
          <w:pgSz w:w="11909" w:h="16834"/>
          <w:pgMar w:top="1440" w:right="2893" w:bottom="720" w:left="2441" w:header="720" w:footer="720" w:gutter="0"/>
          <w:cols w:space="60"/>
          <w:noEndnote/>
        </w:sectPr>
      </w:pPr>
    </w:p>
    <w:p w:rsidR="00D10520" w:rsidRPr="00D10520" w:rsidRDefault="00D10520" w:rsidP="00D10520">
      <w:pPr>
        <w:shd w:val="clear" w:color="auto" w:fill="FFFFFF"/>
        <w:tabs>
          <w:tab w:val="clear" w:pos="709"/>
        </w:tabs>
        <w:suppressAutoHyphens w:val="0"/>
        <w:autoSpaceDE w:val="0"/>
        <w:autoSpaceDN w:val="0"/>
        <w:adjustRightInd w:val="0"/>
        <w:spacing w:after="0" w:line="230" w:lineRule="exact"/>
        <w:ind w:right="24" w:firstLine="432"/>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lang w:eastAsia="ru-RU"/>
        </w:rPr>
        <w:t xml:space="preserve">Наиболее полное и всестороннее исследование башкирской лексики с различных точек зрения предпринято в работах Дж.Г. </w:t>
      </w:r>
      <w:r w:rsidRPr="00D10520">
        <w:rPr>
          <w:rFonts w:ascii="Times New Roman" w:eastAsia="Times New Roman" w:hAnsi="Times New Roman" w:cs="Times New Roman"/>
          <w:spacing w:val="-4"/>
          <w:kern w:val="0"/>
          <w:lang w:eastAsia="ru-RU"/>
        </w:rPr>
        <w:t xml:space="preserve">Киекбаева Его основные концепции о развитии башкирской лексики изложены в книге «Лексика и фразеология современного башкирского </w:t>
      </w:r>
      <w:r w:rsidRPr="00D10520">
        <w:rPr>
          <w:rFonts w:ascii="Times New Roman" w:eastAsia="Times New Roman" w:hAnsi="Times New Roman" w:cs="Times New Roman"/>
          <w:kern w:val="0"/>
          <w:lang w:eastAsia="ru-RU"/>
        </w:rPr>
        <w:t>языка»</w:t>
      </w:r>
      <w:r w:rsidRPr="00D10520">
        <w:rPr>
          <w:rFonts w:ascii="Times New Roman" w:eastAsia="Times New Roman" w:hAnsi="Times New Roman" w:cs="Times New Roman"/>
          <w:kern w:val="0"/>
          <w:vertAlign w:val="superscript"/>
          <w:lang w:eastAsia="ru-RU"/>
        </w:rPr>
        <w:t>4</w:t>
      </w:r>
      <w:r w:rsidRPr="00D10520">
        <w:rPr>
          <w:rFonts w:ascii="Times New Roman" w:eastAsia="Times New Roman" w:hAnsi="Times New Roman" w:cs="Times New Roman"/>
          <w:kern w:val="0"/>
          <w:lang w:eastAsia="ru-RU"/>
        </w:rPr>
        <w:t xml:space="preserve">. В ней впервые в башкирском языкознании на основании </w:t>
      </w:r>
      <w:r w:rsidRPr="00D10520">
        <w:rPr>
          <w:rFonts w:ascii="Times New Roman" w:eastAsia="Times New Roman" w:hAnsi="Times New Roman" w:cs="Times New Roman"/>
          <w:spacing w:val="-3"/>
          <w:kern w:val="0"/>
          <w:lang w:eastAsia="ru-RU"/>
        </w:rPr>
        <w:t xml:space="preserve">теории общности урало-алтайских языков включены в разряд исконно </w:t>
      </w:r>
      <w:r w:rsidRPr="00D10520">
        <w:rPr>
          <w:rFonts w:ascii="Times New Roman" w:eastAsia="Times New Roman" w:hAnsi="Times New Roman" w:cs="Times New Roman"/>
          <w:spacing w:val="-4"/>
          <w:kern w:val="0"/>
          <w:lang w:eastAsia="ru-RU"/>
        </w:rPr>
        <w:t xml:space="preserve">башкирской лексики слова, общие для башкирского, монгольских и </w:t>
      </w:r>
      <w:r w:rsidRPr="00D10520">
        <w:rPr>
          <w:rFonts w:ascii="Times New Roman" w:eastAsia="Times New Roman" w:hAnsi="Times New Roman" w:cs="Times New Roman"/>
          <w:kern w:val="0"/>
          <w:lang w:eastAsia="ru-RU"/>
        </w:rPr>
        <w:t xml:space="preserve">тунгусо-маньчжурских языков, дифференцировано рассмотрены арабские и персидские заимствования, исследованы семантико-структурные изменения в словарном составе башкирского языка В этом труде большое место уделено определению арабских и </w:t>
      </w:r>
      <w:r w:rsidRPr="00D10520">
        <w:rPr>
          <w:rFonts w:ascii="Times New Roman" w:eastAsia="Times New Roman" w:hAnsi="Times New Roman" w:cs="Times New Roman"/>
          <w:spacing w:val="-3"/>
          <w:kern w:val="0"/>
          <w:lang w:eastAsia="ru-RU"/>
        </w:rPr>
        <w:t>персидских заимствований по их фонетической структуре</w:t>
      </w:r>
    </w:p>
    <w:p w:rsidR="00D10520" w:rsidRPr="00D10520" w:rsidRDefault="00D10520" w:rsidP="00D10520">
      <w:pPr>
        <w:shd w:val="clear" w:color="auto" w:fill="FFFFFF"/>
        <w:tabs>
          <w:tab w:val="clear" w:pos="709"/>
        </w:tabs>
        <w:suppressAutoHyphens w:val="0"/>
        <w:autoSpaceDE w:val="0"/>
        <w:autoSpaceDN w:val="0"/>
        <w:adjustRightInd w:val="0"/>
        <w:spacing w:after="0" w:line="230" w:lineRule="exact"/>
        <w:ind w:left="24" w:right="14" w:firstLine="413"/>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2"/>
          <w:kern w:val="0"/>
          <w:lang w:eastAsia="ru-RU"/>
        </w:rPr>
        <w:t xml:space="preserve">За последующие годы было опубликовано всего несколько работ, </w:t>
      </w:r>
      <w:r w:rsidRPr="00D10520">
        <w:rPr>
          <w:rFonts w:ascii="Times New Roman" w:eastAsia="Times New Roman" w:hAnsi="Times New Roman" w:cs="Times New Roman"/>
          <w:kern w:val="0"/>
          <w:lang w:eastAsia="ru-RU"/>
        </w:rPr>
        <w:t>в которых рассматривались вопросы влияния иноязычной -</w:t>
      </w:r>
      <w:r w:rsidRPr="00D10520">
        <w:rPr>
          <w:rFonts w:ascii="Times New Roman" w:eastAsia="Times New Roman" w:hAnsi="Times New Roman" w:cs="Times New Roman"/>
          <w:spacing w:val="-4"/>
          <w:kern w:val="0"/>
          <w:lang w:eastAsia="ru-RU"/>
        </w:rPr>
        <w:t xml:space="preserve">преимущественно русской - лексики на развитие словарного запаса </w:t>
      </w:r>
      <w:r w:rsidRPr="00D10520">
        <w:rPr>
          <w:rFonts w:ascii="Times New Roman" w:eastAsia="Times New Roman" w:hAnsi="Times New Roman" w:cs="Times New Roman"/>
          <w:kern w:val="0"/>
          <w:lang w:eastAsia="ru-RU"/>
        </w:rPr>
        <w:t>башкирского языка Так, можно назвать книгу Р Н Терегуловой «Русские заимствования в башкирском языке»</w:t>
      </w:r>
      <w:r w:rsidRPr="00D10520">
        <w:rPr>
          <w:rFonts w:ascii="Times New Roman" w:eastAsia="Times New Roman" w:hAnsi="Times New Roman" w:cs="Times New Roman"/>
          <w:kern w:val="0"/>
          <w:vertAlign w:val="superscript"/>
          <w:lang w:eastAsia="ru-RU"/>
        </w:rPr>
        <w:t>5</w:t>
      </w:r>
      <w:r w:rsidRPr="00D10520">
        <w:rPr>
          <w:rFonts w:ascii="Times New Roman" w:eastAsia="Times New Roman" w:hAnsi="Times New Roman" w:cs="Times New Roman"/>
          <w:kern w:val="0"/>
          <w:lang w:eastAsia="ru-RU"/>
        </w:rPr>
        <w:t xml:space="preserve">, статью Дж Г </w:t>
      </w:r>
      <w:r w:rsidRPr="00D10520">
        <w:rPr>
          <w:rFonts w:ascii="Times New Roman" w:eastAsia="Times New Roman" w:hAnsi="Times New Roman" w:cs="Times New Roman"/>
          <w:spacing w:val="-4"/>
          <w:kern w:val="0"/>
          <w:lang w:eastAsia="ru-RU"/>
        </w:rPr>
        <w:t xml:space="preserve">Киекбаева «Сингармонизм арабских и персидских заимствований в </w:t>
      </w:r>
      <w:r w:rsidRPr="00D10520">
        <w:rPr>
          <w:rFonts w:ascii="Times New Roman" w:eastAsia="Times New Roman" w:hAnsi="Times New Roman" w:cs="Times New Roman"/>
          <w:kern w:val="0"/>
          <w:lang w:eastAsia="ru-RU"/>
        </w:rPr>
        <w:t>башкирском языке»</w:t>
      </w:r>
      <w:r w:rsidRPr="00D10520">
        <w:rPr>
          <w:rFonts w:ascii="Times New Roman" w:eastAsia="Times New Roman" w:hAnsi="Times New Roman" w:cs="Times New Roman"/>
          <w:kern w:val="0"/>
          <w:vertAlign w:val="superscript"/>
          <w:lang w:eastAsia="ru-RU"/>
        </w:rPr>
        <w:t>6</w:t>
      </w:r>
      <w:r w:rsidRPr="00D10520">
        <w:rPr>
          <w:rFonts w:ascii="Times New Roman" w:eastAsia="Times New Roman" w:hAnsi="Times New Roman" w:cs="Times New Roman"/>
          <w:kern w:val="0"/>
          <w:lang w:eastAsia="ru-RU"/>
        </w:rPr>
        <w:t>, соответствующие разделы учебников башкирского языка для школ и педучилищ и др</w:t>
      </w:r>
    </w:p>
    <w:p w:rsidR="00D10520" w:rsidRPr="00D10520" w:rsidRDefault="00D10520" w:rsidP="00D10520">
      <w:pPr>
        <w:shd w:val="clear" w:color="auto" w:fill="FFFFFF"/>
        <w:tabs>
          <w:tab w:val="clear" w:pos="709"/>
        </w:tabs>
        <w:suppressAutoHyphens w:val="0"/>
        <w:autoSpaceDE w:val="0"/>
        <w:autoSpaceDN w:val="0"/>
        <w:adjustRightInd w:val="0"/>
        <w:spacing w:before="29" w:after="0" w:line="230" w:lineRule="exact"/>
        <w:ind w:left="24" w:right="10" w:firstLine="418"/>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5"/>
          <w:kern w:val="0"/>
          <w:lang w:eastAsia="ru-RU"/>
        </w:rPr>
        <w:t xml:space="preserve">Позднее появляются работы Дж Г Киекбаева «Баигкорт теленец </w:t>
      </w:r>
      <w:r w:rsidRPr="00D10520">
        <w:rPr>
          <w:rFonts w:ascii="Times New Roman" w:eastAsia="Times New Roman" w:hAnsi="Times New Roman" w:cs="Times New Roman"/>
          <w:kern w:val="0"/>
          <w:lang w:eastAsia="ru-RU"/>
        </w:rPr>
        <w:t xml:space="preserve">фонетикапы Тасуири пэм сагыштырма-тарихи тикшеренеу </w:t>
      </w:r>
      <w:r w:rsidRPr="00D10520">
        <w:rPr>
          <w:rFonts w:ascii="Times New Roman" w:eastAsia="Times New Roman" w:hAnsi="Times New Roman" w:cs="Times New Roman"/>
          <w:spacing w:val="-1"/>
          <w:kern w:val="0"/>
          <w:lang w:eastAsia="ru-RU"/>
        </w:rPr>
        <w:t>тэжрибэпе»</w:t>
      </w:r>
      <w:r w:rsidRPr="00D10520">
        <w:rPr>
          <w:rFonts w:ascii="Times New Roman" w:eastAsia="Times New Roman" w:hAnsi="Times New Roman" w:cs="Times New Roman"/>
          <w:spacing w:val="-1"/>
          <w:kern w:val="0"/>
          <w:vertAlign w:val="superscript"/>
          <w:lang w:eastAsia="ru-RU"/>
        </w:rPr>
        <w:t>7</w:t>
      </w:r>
      <w:r w:rsidRPr="00D10520">
        <w:rPr>
          <w:rFonts w:ascii="Times New Roman" w:eastAsia="Times New Roman" w:hAnsi="Times New Roman" w:cs="Times New Roman"/>
          <w:spacing w:val="-1"/>
          <w:kern w:val="0"/>
          <w:lang w:eastAsia="ru-RU"/>
        </w:rPr>
        <w:t xml:space="preserve">, Э.Ф. Ишбердина «Историческое развитие лексики </w:t>
      </w:r>
      <w:r w:rsidRPr="00D10520">
        <w:rPr>
          <w:rFonts w:ascii="Times New Roman" w:eastAsia="Times New Roman" w:hAnsi="Times New Roman" w:cs="Times New Roman"/>
          <w:kern w:val="0"/>
          <w:lang w:eastAsia="ru-RU"/>
        </w:rPr>
        <w:t>башкирского языка»</w:t>
      </w:r>
      <w:r w:rsidRPr="00D10520">
        <w:rPr>
          <w:rFonts w:ascii="Times New Roman" w:eastAsia="Times New Roman" w:hAnsi="Times New Roman" w:cs="Times New Roman"/>
          <w:kern w:val="0"/>
          <w:vertAlign w:val="superscript"/>
          <w:lang w:eastAsia="ru-RU"/>
        </w:rPr>
        <w:t>8</w:t>
      </w:r>
      <w:r w:rsidRPr="00D10520">
        <w:rPr>
          <w:rFonts w:ascii="Times New Roman" w:eastAsia="Times New Roman" w:hAnsi="Times New Roman" w:cs="Times New Roman"/>
          <w:kern w:val="0"/>
          <w:lang w:eastAsia="ru-RU"/>
        </w:rPr>
        <w:t xml:space="preserve">, в которых арабским и персидским </w:t>
      </w:r>
      <w:r w:rsidRPr="00D10520">
        <w:rPr>
          <w:rFonts w:ascii="Times New Roman" w:eastAsia="Times New Roman" w:hAnsi="Times New Roman" w:cs="Times New Roman"/>
          <w:spacing w:val="-3"/>
          <w:kern w:val="0"/>
          <w:lang w:eastAsia="ru-RU"/>
        </w:rPr>
        <w:t>заимствованиям уделяется более серьезное внимание</w:t>
      </w:r>
    </w:p>
    <w:p w:rsidR="00D10520" w:rsidRPr="00D10520" w:rsidRDefault="00D10520" w:rsidP="00D10520">
      <w:pPr>
        <w:shd w:val="clear" w:color="auto" w:fill="FFFFFF"/>
        <w:tabs>
          <w:tab w:val="clear" w:pos="709"/>
        </w:tabs>
        <w:suppressAutoHyphens w:val="0"/>
        <w:autoSpaceDE w:val="0"/>
        <w:autoSpaceDN w:val="0"/>
        <w:adjustRightInd w:val="0"/>
        <w:spacing w:after="0" w:line="230" w:lineRule="exact"/>
        <w:ind w:left="34" w:right="10" w:firstLine="418"/>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lang w:eastAsia="ru-RU"/>
        </w:rPr>
        <w:t xml:space="preserve">Однако общим недостатком большинства этих исследований является то, что вопрос о заимствованиях рассматривается их </w:t>
      </w:r>
      <w:r w:rsidRPr="00D10520">
        <w:rPr>
          <w:rFonts w:ascii="Times New Roman" w:eastAsia="Times New Roman" w:hAnsi="Times New Roman" w:cs="Times New Roman"/>
          <w:spacing w:val="-2"/>
          <w:kern w:val="0"/>
          <w:lang w:eastAsia="ru-RU"/>
        </w:rPr>
        <w:t xml:space="preserve">авторами в общем плане, без детализации по конкретным языкам. </w:t>
      </w:r>
      <w:r w:rsidRPr="00D10520">
        <w:rPr>
          <w:rFonts w:ascii="Times New Roman" w:eastAsia="Times New Roman" w:hAnsi="Times New Roman" w:cs="Times New Roman"/>
          <w:spacing w:val="-3"/>
          <w:kern w:val="0"/>
          <w:lang w:eastAsia="ru-RU"/>
        </w:rPr>
        <w:t xml:space="preserve">Особенно это касается заимствований из так называемых «восточных» </w:t>
      </w:r>
      <w:r w:rsidRPr="00D10520">
        <w:rPr>
          <w:rFonts w:ascii="Times New Roman" w:eastAsia="Times New Roman" w:hAnsi="Times New Roman" w:cs="Times New Roman"/>
          <w:kern w:val="0"/>
          <w:lang w:eastAsia="ru-RU"/>
        </w:rPr>
        <w:t xml:space="preserve">- арабского и персидского языка, которые часто характеризуются </w:t>
      </w:r>
      <w:r w:rsidRPr="00D10520">
        <w:rPr>
          <w:rFonts w:ascii="Times New Roman" w:eastAsia="Times New Roman" w:hAnsi="Times New Roman" w:cs="Times New Roman"/>
          <w:spacing w:val="-5"/>
          <w:kern w:val="0"/>
          <w:lang w:eastAsia="ru-RU"/>
        </w:rPr>
        <w:t xml:space="preserve">вместе При таком подходе к предмету изучения многие стороны </w:t>
      </w:r>
      <w:r w:rsidRPr="00D10520">
        <w:rPr>
          <w:rFonts w:ascii="Times New Roman" w:eastAsia="Times New Roman" w:hAnsi="Times New Roman" w:cs="Times New Roman"/>
          <w:spacing w:val="-3"/>
          <w:kern w:val="0"/>
          <w:lang w:eastAsia="ru-RU"/>
        </w:rPr>
        <w:t>взаимоотношения башкирского языка с другими языками оказываются</w:t>
      </w:r>
    </w:p>
    <w:p w:rsidR="00D10520" w:rsidRPr="00D10520" w:rsidRDefault="00D10520" w:rsidP="00D10520">
      <w:pPr>
        <w:shd w:val="clear" w:color="auto" w:fill="FFFFFF"/>
        <w:tabs>
          <w:tab w:val="clear" w:pos="709"/>
          <w:tab w:val="left" w:pos="120"/>
        </w:tabs>
        <w:suppressAutoHyphens w:val="0"/>
        <w:autoSpaceDE w:val="0"/>
        <w:autoSpaceDN w:val="0"/>
        <w:adjustRightInd w:val="0"/>
        <w:spacing w:before="509" w:after="0" w:line="187" w:lineRule="exact"/>
        <w:ind w:left="29"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sz w:val="16"/>
          <w:szCs w:val="16"/>
          <w:vertAlign w:val="superscript"/>
          <w:lang w:eastAsia="ru-RU"/>
        </w:rPr>
        <w:t>4</w:t>
      </w:r>
      <w:r w:rsidRPr="00D10520">
        <w:rPr>
          <w:rFonts w:ascii="Times New Roman" w:eastAsia="Times New Roman" w:hAnsi="Times New Roman" w:cs="Times New Roman"/>
          <w:kern w:val="0"/>
          <w:sz w:val="16"/>
          <w:szCs w:val="16"/>
          <w:lang w:eastAsia="ru-RU"/>
        </w:rPr>
        <w:tab/>
        <w:t xml:space="preserve">Киекбаев Ж </w:t>
      </w:r>
      <w:r w:rsidRPr="00D10520">
        <w:rPr>
          <w:rFonts w:ascii="Times New Roman" w:eastAsia="Times New Roman" w:hAnsi="Times New Roman" w:cs="Times New Roman"/>
          <w:kern w:val="0"/>
          <w:sz w:val="16"/>
          <w:szCs w:val="16"/>
          <w:lang w:val="en-US" w:eastAsia="ru-RU"/>
        </w:rPr>
        <w:t>F</w:t>
      </w:r>
      <w:r w:rsidRPr="00D10520">
        <w:rPr>
          <w:rFonts w:ascii="Times New Roman" w:eastAsia="Times New Roman" w:hAnsi="Times New Roman" w:cs="Times New Roman"/>
          <w:kern w:val="0"/>
          <w:sz w:val="16"/>
          <w:szCs w:val="16"/>
          <w:lang w:eastAsia="ru-RU"/>
        </w:rPr>
        <w:t xml:space="preserve"> </w:t>
      </w:r>
      <w:r w:rsidRPr="00D10520">
        <w:rPr>
          <w:rFonts w:ascii="Times New Roman" w:eastAsia="Times New Roman" w:hAnsi="Times New Roman" w:cs="Times New Roman"/>
          <w:kern w:val="0"/>
          <w:sz w:val="16"/>
          <w:szCs w:val="16"/>
          <w:lang w:val="en-US" w:eastAsia="ru-RU"/>
        </w:rPr>
        <w:t>Xsjepre</w:t>
      </w:r>
      <w:r w:rsidRPr="00D10520">
        <w:rPr>
          <w:rFonts w:ascii="Times New Roman" w:eastAsia="Times New Roman" w:hAnsi="Times New Roman" w:cs="Times New Roman"/>
          <w:kern w:val="0"/>
          <w:sz w:val="16"/>
          <w:szCs w:val="16"/>
          <w:lang w:eastAsia="ru-RU"/>
        </w:rPr>
        <w:t xml:space="preserve"> баигкорт теленен лексикаЬы пэм фразеологияЬы - вфе Китап, 1966 -</w:t>
      </w:r>
      <w:r w:rsidRPr="00D10520">
        <w:rPr>
          <w:rFonts w:ascii="Times New Roman" w:eastAsia="Times New Roman" w:hAnsi="Times New Roman" w:cs="Times New Roman"/>
          <w:kern w:val="0"/>
          <w:sz w:val="16"/>
          <w:szCs w:val="16"/>
          <w:lang w:eastAsia="ru-RU"/>
        </w:rPr>
        <w:br/>
        <w:t>276 6</w:t>
      </w:r>
    </w:p>
    <w:p w:rsidR="00D10520" w:rsidRPr="00D10520" w:rsidRDefault="00D10520" w:rsidP="00D10520">
      <w:pPr>
        <w:shd w:val="clear" w:color="auto" w:fill="FFFFFF"/>
        <w:tabs>
          <w:tab w:val="clear" w:pos="709"/>
          <w:tab w:val="left" w:pos="120"/>
        </w:tabs>
        <w:suppressAutoHyphens w:val="0"/>
        <w:autoSpaceDE w:val="0"/>
        <w:autoSpaceDN w:val="0"/>
        <w:adjustRightInd w:val="0"/>
        <w:spacing w:after="0" w:line="187" w:lineRule="exact"/>
        <w:ind w:left="29"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sz w:val="16"/>
          <w:szCs w:val="16"/>
          <w:vertAlign w:val="superscript"/>
          <w:lang w:eastAsia="ru-RU"/>
        </w:rPr>
        <w:t>5</w:t>
      </w:r>
      <w:r w:rsidRPr="00D10520">
        <w:rPr>
          <w:rFonts w:ascii="Times New Roman" w:eastAsia="Times New Roman" w:hAnsi="Times New Roman" w:cs="Times New Roman"/>
          <w:kern w:val="0"/>
          <w:sz w:val="16"/>
          <w:szCs w:val="16"/>
          <w:lang w:eastAsia="ru-RU"/>
        </w:rPr>
        <w:tab/>
        <w:t>Терегулова Р Н Русские заимствования в башкирском языке -Уфа Китап, 1957 -С 22</w:t>
      </w:r>
    </w:p>
    <w:p w:rsidR="00D10520" w:rsidRPr="00D10520" w:rsidRDefault="00D10520" w:rsidP="00D10520">
      <w:pPr>
        <w:shd w:val="clear" w:color="auto" w:fill="FFFFFF"/>
        <w:tabs>
          <w:tab w:val="clear" w:pos="709"/>
          <w:tab w:val="left" w:pos="120"/>
        </w:tabs>
        <w:suppressAutoHyphens w:val="0"/>
        <w:autoSpaceDE w:val="0"/>
        <w:autoSpaceDN w:val="0"/>
        <w:adjustRightInd w:val="0"/>
        <w:spacing w:after="0" w:line="187" w:lineRule="exact"/>
        <w:ind w:left="29"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sz w:val="16"/>
          <w:szCs w:val="16"/>
          <w:vertAlign w:val="superscript"/>
          <w:lang w:eastAsia="ru-RU"/>
        </w:rPr>
        <w:t>6</w:t>
      </w:r>
      <w:r w:rsidRPr="00D10520">
        <w:rPr>
          <w:rFonts w:ascii="Times New Roman" w:eastAsia="Times New Roman" w:hAnsi="Times New Roman" w:cs="Times New Roman"/>
          <w:kern w:val="0"/>
          <w:sz w:val="16"/>
          <w:szCs w:val="16"/>
          <w:lang w:eastAsia="ru-RU"/>
        </w:rPr>
        <w:tab/>
        <w:t>Киекбаев Дж Г //Учитель Башкирии Уфа-1957 №2 -С 18-25</w:t>
      </w:r>
    </w:p>
    <w:p w:rsidR="00D10520" w:rsidRPr="00D10520" w:rsidRDefault="00D10520" w:rsidP="00D10520">
      <w:pPr>
        <w:shd w:val="clear" w:color="auto" w:fill="FFFFFF"/>
        <w:tabs>
          <w:tab w:val="clear" w:pos="709"/>
          <w:tab w:val="left" w:pos="120"/>
        </w:tabs>
        <w:suppressAutoHyphens w:val="0"/>
        <w:autoSpaceDE w:val="0"/>
        <w:autoSpaceDN w:val="0"/>
        <w:adjustRightInd w:val="0"/>
        <w:spacing w:before="14" w:after="0" w:line="187" w:lineRule="exact"/>
        <w:ind w:left="29"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sz w:val="16"/>
          <w:szCs w:val="16"/>
          <w:vertAlign w:val="superscript"/>
          <w:lang w:eastAsia="ru-RU"/>
        </w:rPr>
        <w:t>7</w:t>
      </w:r>
      <w:r w:rsidRPr="00D10520">
        <w:rPr>
          <w:rFonts w:ascii="Times New Roman" w:eastAsia="Times New Roman" w:hAnsi="Times New Roman" w:cs="Times New Roman"/>
          <w:kern w:val="0"/>
          <w:sz w:val="16"/>
          <w:szCs w:val="16"/>
          <w:lang w:eastAsia="ru-RU"/>
        </w:rPr>
        <w:tab/>
        <w:t xml:space="preserve">Киекбаев Ж </w:t>
      </w:r>
      <w:r w:rsidRPr="00D10520">
        <w:rPr>
          <w:rFonts w:ascii="Times New Roman" w:eastAsia="Times New Roman" w:hAnsi="Times New Roman" w:cs="Times New Roman"/>
          <w:kern w:val="0"/>
          <w:sz w:val="16"/>
          <w:szCs w:val="16"/>
          <w:lang w:val="en-US" w:eastAsia="ru-RU"/>
        </w:rPr>
        <w:t>F</w:t>
      </w:r>
      <w:r w:rsidRPr="00D10520">
        <w:rPr>
          <w:rFonts w:ascii="Times New Roman" w:eastAsia="Times New Roman" w:hAnsi="Times New Roman" w:cs="Times New Roman"/>
          <w:kern w:val="0"/>
          <w:sz w:val="16"/>
          <w:szCs w:val="16"/>
          <w:lang w:eastAsia="ru-RU"/>
        </w:rPr>
        <w:t xml:space="preserve"> Баигкорт теленен фонетикаЬы Тасуири пэм сагыштырма-тарихи тикшеренеу</w:t>
      </w:r>
      <w:r w:rsidRPr="00D10520">
        <w:rPr>
          <w:rFonts w:ascii="Times New Roman" w:eastAsia="Times New Roman" w:hAnsi="Times New Roman" w:cs="Times New Roman"/>
          <w:kern w:val="0"/>
          <w:sz w:val="16"/>
          <w:szCs w:val="16"/>
          <w:lang w:eastAsia="ru-RU"/>
        </w:rPr>
        <w:br/>
        <w:t>тэжрибэпе</w:t>
      </w:r>
    </w:p>
    <w:p w:rsidR="00D10520" w:rsidRPr="00D10520" w:rsidRDefault="00D10520" w:rsidP="00D10520">
      <w:pPr>
        <w:shd w:val="clear" w:color="auto" w:fill="FFFFFF"/>
        <w:tabs>
          <w:tab w:val="clear" w:pos="709"/>
          <w:tab w:val="left" w:pos="120"/>
        </w:tabs>
        <w:suppressAutoHyphens w:val="0"/>
        <w:autoSpaceDE w:val="0"/>
        <w:autoSpaceDN w:val="0"/>
        <w:adjustRightInd w:val="0"/>
        <w:spacing w:after="0" w:line="187" w:lineRule="exact"/>
        <w:ind w:left="29"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sz w:val="16"/>
          <w:szCs w:val="16"/>
          <w:vertAlign w:val="superscript"/>
          <w:lang w:eastAsia="ru-RU"/>
        </w:rPr>
        <w:t>8</w:t>
      </w:r>
      <w:r w:rsidRPr="00D10520">
        <w:rPr>
          <w:rFonts w:ascii="Times New Roman" w:eastAsia="Times New Roman" w:hAnsi="Times New Roman" w:cs="Times New Roman"/>
          <w:kern w:val="0"/>
          <w:sz w:val="16"/>
          <w:szCs w:val="16"/>
          <w:lang w:eastAsia="ru-RU"/>
        </w:rPr>
        <w:tab/>
        <w:t>Ишбердин Э Ф Историческое развитие лексики башкирского языка - М   Наука, 1986 - С</w:t>
      </w:r>
      <w:r w:rsidRPr="00D10520">
        <w:rPr>
          <w:rFonts w:ascii="Times New Roman" w:eastAsia="Times New Roman" w:hAnsi="Times New Roman" w:cs="Times New Roman"/>
          <w:kern w:val="0"/>
          <w:sz w:val="16"/>
          <w:szCs w:val="16"/>
          <w:lang w:eastAsia="ru-RU"/>
        </w:rPr>
        <w:br/>
        <w:t>151</w:t>
      </w:r>
    </w:p>
    <w:p w:rsidR="00D10520" w:rsidRPr="00D10520" w:rsidRDefault="00D10520" w:rsidP="00D10520">
      <w:pPr>
        <w:shd w:val="clear" w:color="auto" w:fill="FFFFFF"/>
        <w:tabs>
          <w:tab w:val="clear" w:pos="709"/>
        </w:tabs>
        <w:suppressAutoHyphens w:val="0"/>
        <w:autoSpaceDE w:val="0"/>
        <w:autoSpaceDN w:val="0"/>
        <w:adjustRightInd w:val="0"/>
        <w:spacing w:before="634" w:after="0" w:line="240" w:lineRule="auto"/>
        <w:ind w:left="2928" w:firstLine="0"/>
        <w:jc w:val="left"/>
        <w:rPr>
          <w:rFonts w:ascii="Times New Roman" w:eastAsia="Times New Roman" w:hAnsi="Times New Roman" w:cs="Times New Roman"/>
          <w:kern w:val="0"/>
          <w:sz w:val="20"/>
          <w:szCs w:val="20"/>
          <w:lang w:eastAsia="ru-RU"/>
        </w:rPr>
      </w:pPr>
      <w:r w:rsidRPr="00D10520">
        <w:rPr>
          <w:rFonts w:ascii="Arial" w:eastAsia="Times New Roman" w:hAnsi="Arial" w:cs="Arial"/>
          <w:b/>
          <w:bCs/>
          <w:kern w:val="0"/>
          <w:sz w:val="20"/>
          <w:szCs w:val="20"/>
          <w:lang w:eastAsia="ru-RU"/>
        </w:rPr>
        <w:t>4</w:t>
      </w:r>
    </w:p>
    <w:p w:rsidR="00D10520" w:rsidRPr="00D10520" w:rsidRDefault="00D10520" w:rsidP="00D10520">
      <w:pPr>
        <w:shd w:val="clear" w:color="auto" w:fill="FFFFFF"/>
        <w:tabs>
          <w:tab w:val="clear" w:pos="709"/>
        </w:tabs>
        <w:suppressAutoHyphens w:val="0"/>
        <w:autoSpaceDE w:val="0"/>
        <w:autoSpaceDN w:val="0"/>
        <w:adjustRightInd w:val="0"/>
        <w:spacing w:before="634" w:after="0" w:line="240" w:lineRule="auto"/>
        <w:ind w:left="2928" w:firstLine="0"/>
        <w:jc w:val="left"/>
        <w:rPr>
          <w:rFonts w:ascii="Times New Roman" w:eastAsia="Times New Roman" w:hAnsi="Times New Roman" w:cs="Times New Roman"/>
          <w:kern w:val="0"/>
          <w:sz w:val="20"/>
          <w:szCs w:val="20"/>
          <w:lang w:eastAsia="ru-RU"/>
        </w:rPr>
        <w:sectPr w:rsidR="00D10520" w:rsidRPr="00D10520">
          <w:pgSz w:w="11909" w:h="16834"/>
          <w:pgMar w:top="1440" w:right="2583" w:bottom="720" w:left="2726" w:header="720" w:footer="720" w:gutter="0"/>
          <w:cols w:space="60"/>
          <w:noEndnote/>
        </w:sectPr>
      </w:pPr>
    </w:p>
    <w:p w:rsidR="00D10520" w:rsidRPr="00D10520" w:rsidRDefault="00D10520" w:rsidP="00D10520">
      <w:pPr>
        <w:shd w:val="clear" w:color="auto" w:fill="FFFFFF"/>
        <w:tabs>
          <w:tab w:val="clear" w:pos="709"/>
        </w:tabs>
        <w:suppressAutoHyphens w:val="0"/>
        <w:autoSpaceDE w:val="0"/>
        <w:autoSpaceDN w:val="0"/>
        <w:adjustRightInd w:val="0"/>
        <w:spacing w:after="0" w:line="230" w:lineRule="exact"/>
        <w:ind w:right="19" w:firstLine="0"/>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sz w:val="20"/>
          <w:szCs w:val="20"/>
          <w:lang w:eastAsia="ru-RU"/>
        </w:rPr>
        <w:t xml:space="preserve">вне поля зрения исследователей К одному из подобных неразработанных участков проблемы лексического </w:t>
      </w:r>
      <w:r w:rsidRPr="00D10520">
        <w:rPr>
          <w:rFonts w:ascii="Times New Roman" w:eastAsia="Times New Roman" w:hAnsi="Times New Roman" w:cs="Times New Roman"/>
          <w:kern w:val="0"/>
          <w:sz w:val="20"/>
          <w:szCs w:val="20"/>
          <w:lang w:val="uk-UA" w:eastAsia="ru-RU"/>
        </w:rPr>
        <w:t xml:space="preserve">взаимодейсівия </w:t>
      </w:r>
      <w:r w:rsidRPr="00D10520">
        <w:rPr>
          <w:rFonts w:ascii="Times New Roman" w:eastAsia="Times New Roman" w:hAnsi="Times New Roman" w:cs="Times New Roman"/>
          <w:kern w:val="0"/>
          <w:sz w:val="20"/>
          <w:szCs w:val="20"/>
          <w:lang w:eastAsia="ru-RU"/>
        </w:rPr>
        <w:t>башкирского языка с другими языками надо отнести характеристику персидских заимствований в составе башкирской лексики</w:t>
      </w:r>
    </w:p>
    <w:p w:rsidR="00D10520" w:rsidRPr="00D10520" w:rsidRDefault="00D10520" w:rsidP="00D10520">
      <w:pPr>
        <w:shd w:val="clear" w:color="auto" w:fill="FFFFFF"/>
        <w:tabs>
          <w:tab w:val="clear" w:pos="709"/>
        </w:tabs>
        <w:suppressAutoHyphens w:val="0"/>
        <w:autoSpaceDE w:val="0"/>
        <w:autoSpaceDN w:val="0"/>
        <w:adjustRightInd w:val="0"/>
        <w:spacing w:after="0" w:line="230" w:lineRule="exact"/>
        <w:ind w:left="5" w:right="10" w:firstLine="418"/>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sz w:val="20"/>
          <w:szCs w:val="20"/>
          <w:lang w:eastAsia="ru-RU"/>
        </w:rPr>
        <w:t>Возможность использования слова в роли своеобразного орудия познания мира и средства выражения этого познания практически лежит в основе выделения в словарном запасе лексических серий, или тематических групп, поскольку в такие ряды включаются слова, служащие для обозначения отдельных разновидностей каких-либо предметов В связи с этим в области сравнительно-исторического исследования следует признать полезным обзор лексики по устойчивым лексическим разрядам, исследование характера их семантических изменений, выявление роли заимствованных слов в обогащении синонимии, антонимии и омонимии башкирского языка и т д</w:t>
      </w:r>
    </w:p>
    <w:p w:rsidR="00D10520" w:rsidRPr="00D10520" w:rsidRDefault="00D10520" w:rsidP="00D10520">
      <w:pPr>
        <w:shd w:val="clear" w:color="auto" w:fill="FFFFFF"/>
        <w:tabs>
          <w:tab w:val="clear" w:pos="709"/>
        </w:tabs>
        <w:suppressAutoHyphens w:val="0"/>
        <w:autoSpaceDE w:val="0"/>
        <w:autoSpaceDN w:val="0"/>
        <w:adjustRightInd w:val="0"/>
        <w:spacing w:after="0" w:line="230" w:lineRule="exact"/>
        <w:ind w:left="14" w:firstLine="413"/>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sz w:val="20"/>
          <w:szCs w:val="20"/>
          <w:lang w:eastAsia="ru-RU"/>
        </w:rPr>
        <w:t>Реконструкция лексики персидского языка по лексико-семантическим группам и сравнительно-историческое изучение лексических единиц в соответствии с их грамматическими, семантическими и структурными признаками во многом способствует пониманию общности этих языков Всем этим и определяется актуальность выбранной темы</w:t>
      </w:r>
    </w:p>
    <w:p w:rsidR="00D10520" w:rsidRPr="00D10520" w:rsidRDefault="00D10520" w:rsidP="00D10520">
      <w:pPr>
        <w:shd w:val="clear" w:color="auto" w:fill="FFFFFF"/>
        <w:tabs>
          <w:tab w:val="clear" w:pos="709"/>
        </w:tabs>
        <w:suppressAutoHyphens w:val="0"/>
        <w:autoSpaceDE w:val="0"/>
        <w:autoSpaceDN w:val="0"/>
        <w:adjustRightInd w:val="0"/>
        <w:spacing w:before="5" w:after="0" w:line="230" w:lineRule="exact"/>
        <w:ind w:left="446"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b/>
          <w:bCs/>
          <w:kern w:val="0"/>
          <w:sz w:val="20"/>
          <w:szCs w:val="20"/>
          <w:lang w:eastAsia="ru-RU"/>
        </w:rPr>
        <w:t xml:space="preserve">Целью </w:t>
      </w:r>
      <w:r w:rsidRPr="00D10520">
        <w:rPr>
          <w:rFonts w:ascii="Times New Roman" w:eastAsia="Times New Roman" w:hAnsi="Times New Roman" w:cs="Times New Roman"/>
          <w:kern w:val="0"/>
          <w:sz w:val="20"/>
          <w:szCs w:val="20"/>
          <w:lang w:eastAsia="ru-RU"/>
        </w:rPr>
        <w:t>диссертационного исследования является</w:t>
      </w:r>
    </w:p>
    <w:p w:rsidR="00D10520" w:rsidRPr="00D10520" w:rsidRDefault="00D10520" w:rsidP="00D10520">
      <w:pPr>
        <w:numPr>
          <w:ilvl w:val="0"/>
          <w:numId w:val="9"/>
        </w:numPr>
        <w:shd w:val="clear" w:color="auto" w:fill="FFFFFF"/>
        <w:tabs>
          <w:tab w:val="clear" w:pos="709"/>
        </w:tabs>
        <w:suppressAutoHyphens w:val="0"/>
        <w:autoSpaceDE w:val="0"/>
        <w:autoSpaceDN w:val="0"/>
        <w:adjustRightInd w:val="0"/>
        <w:spacing w:after="0" w:line="230" w:lineRule="exact"/>
        <w:ind w:left="24" w:right="5" w:firstLine="418"/>
        <w:jc w:val="left"/>
        <w:rPr>
          <w:rFonts w:ascii="Times New Roman" w:eastAsia="Times New Roman" w:hAnsi="Times New Roman" w:cs="Times New Roman"/>
          <w:spacing w:val="-11"/>
          <w:kern w:val="0"/>
          <w:sz w:val="20"/>
          <w:szCs w:val="20"/>
          <w:lang w:eastAsia="ru-RU"/>
        </w:rPr>
      </w:pPr>
      <w:r w:rsidRPr="00D10520">
        <w:rPr>
          <w:rFonts w:ascii="Times New Roman" w:eastAsia="Times New Roman" w:hAnsi="Times New Roman" w:cs="Times New Roman"/>
          <w:kern w:val="0"/>
          <w:sz w:val="20"/>
          <w:szCs w:val="20"/>
          <w:lang w:eastAsia="ru-RU"/>
        </w:rPr>
        <w:t>выявление персидских заимствований в лексике башкирского языка,</w:t>
      </w:r>
    </w:p>
    <w:p w:rsidR="00D10520" w:rsidRPr="00D10520" w:rsidRDefault="00D10520" w:rsidP="00D10520">
      <w:pPr>
        <w:numPr>
          <w:ilvl w:val="0"/>
          <w:numId w:val="9"/>
        </w:numPr>
        <w:shd w:val="clear" w:color="auto" w:fill="FFFFFF"/>
        <w:tabs>
          <w:tab w:val="clear" w:pos="709"/>
        </w:tabs>
        <w:suppressAutoHyphens w:val="0"/>
        <w:autoSpaceDE w:val="0"/>
        <w:autoSpaceDN w:val="0"/>
        <w:adjustRightInd w:val="0"/>
        <w:spacing w:after="0" w:line="230" w:lineRule="exact"/>
        <w:ind w:left="24" w:right="5" w:firstLine="418"/>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sz w:val="20"/>
          <w:szCs w:val="20"/>
          <w:lang w:eastAsia="ru-RU"/>
        </w:rPr>
        <w:t>лексико-семантическая классификация фарсизмов, анализ их функционирования и сферы употребления,</w:t>
      </w:r>
    </w:p>
    <w:p w:rsidR="00D10520" w:rsidRPr="00D10520" w:rsidRDefault="00D10520" w:rsidP="00D10520">
      <w:pPr>
        <w:numPr>
          <w:ilvl w:val="0"/>
          <w:numId w:val="9"/>
        </w:numPr>
        <w:shd w:val="clear" w:color="auto" w:fill="FFFFFF"/>
        <w:tabs>
          <w:tab w:val="clear" w:pos="709"/>
        </w:tabs>
        <w:suppressAutoHyphens w:val="0"/>
        <w:autoSpaceDE w:val="0"/>
        <w:autoSpaceDN w:val="0"/>
        <w:adjustRightInd w:val="0"/>
        <w:spacing w:after="0" w:line="230" w:lineRule="exact"/>
        <w:ind w:left="24" w:right="10" w:firstLine="418"/>
        <w:jc w:val="left"/>
        <w:rPr>
          <w:rFonts w:ascii="Times New Roman" w:eastAsia="Times New Roman" w:hAnsi="Times New Roman" w:cs="Times New Roman"/>
          <w:spacing w:val="-2"/>
          <w:kern w:val="0"/>
          <w:sz w:val="20"/>
          <w:szCs w:val="20"/>
          <w:lang w:eastAsia="ru-RU"/>
        </w:rPr>
      </w:pPr>
      <w:r w:rsidRPr="00D10520">
        <w:rPr>
          <w:rFonts w:ascii="Times New Roman" w:eastAsia="Times New Roman" w:hAnsi="Times New Roman" w:cs="Times New Roman"/>
          <w:kern w:val="0"/>
          <w:sz w:val="20"/>
          <w:szCs w:val="20"/>
          <w:lang w:eastAsia="ru-RU"/>
        </w:rPr>
        <w:t>исследование процессов, происходящих при морфологическом, фонетическом и семантическом освоении персидских заимствований в башкирском языке,</w:t>
      </w:r>
    </w:p>
    <w:p w:rsidR="00D10520" w:rsidRPr="00D10520" w:rsidRDefault="00D10520" w:rsidP="00D10520">
      <w:pPr>
        <w:shd w:val="clear" w:color="auto" w:fill="FFFFFF"/>
        <w:tabs>
          <w:tab w:val="clear" w:pos="709"/>
          <w:tab w:val="left" w:pos="778"/>
        </w:tabs>
        <w:suppressAutoHyphens w:val="0"/>
        <w:autoSpaceDE w:val="0"/>
        <w:autoSpaceDN w:val="0"/>
        <w:adjustRightInd w:val="0"/>
        <w:spacing w:after="0" w:line="230" w:lineRule="exact"/>
        <w:ind w:left="29" w:right="14" w:firstLine="413"/>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sz w:val="20"/>
          <w:szCs w:val="20"/>
          <w:lang w:eastAsia="ru-RU"/>
        </w:rPr>
        <w:t>4)</w:t>
      </w:r>
      <w:r w:rsidRPr="00D10520">
        <w:rPr>
          <w:rFonts w:ascii="Times New Roman" w:eastAsia="Times New Roman" w:hAnsi="Times New Roman" w:cs="Times New Roman"/>
          <w:kern w:val="0"/>
          <w:sz w:val="20"/>
          <w:szCs w:val="20"/>
          <w:lang w:eastAsia="ru-RU"/>
        </w:rPr>
        <w:tab/>
        <w:t>разграничение фарсизмов по источникам заимствований и</w:t>
      </w:r>
      <w:r w:rsidRPr="00D10520">
        <w:rPr>
          <w:rFonts w:ascii="Times New Roman" w:eastAsia="Times New Roman" w:hAnsi="Times New Roman" w:cs="Times New Roman"/>
          <w:kern w:val="0"/>
          <w:sz w:val="20"/>
          <w:szCs w:val="20"/>
          <w:lang w:eastAsia="ru-RU"/>
        </w:rPr>
        <w:br/>
        <w:t>определение приблизительного времени их заимствования</w:t>
      </w:r>
    </w:p>
    <w:p w:rsidR="00D10520" w:rsidRPr="00D10520" w:rsidRDefault="00D10520" w:rsidP="00D10520">
      <w:pPr>
        <w:shd w:val="clear" w:color="auto" w:fill="FFFFFF"/>
        <w:tabs>
          <w:tab w:val="clear" w:pos="709"/>
        </w:tabs>
        <w:suppressAutoHyphens w:val="0"/>
        <w:autoSpaceDE w:val="0"/>
        <w:autoSpaceDN w:val="0"/>
        <w:adjustRightInd w:val="0"/>
        <w:spacing w:after="0" w:line="230" w:lineRule="exact"/>
        <w:ind w:left="29" w:right="24" w:firstLine="422"/>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sz w:val="20"/>
          <w:szCs w:val="20"/>
          <w:lang w:eastAsia="ru-RU"/>
        </w:rPr>
        <w:t>В соответствии с поставленной целью в диссертации решены следующие задачи</w:t>
      </w:r>
    </w:p>
    <w:p w:rsidR="00D10520" w:rsidRPr="00D10520" w:rsidRDefault="00D10520" w:rsidP="00D10520">
      <w:pPr>
        <w:shd w:val="clear" w:color="auto" w:fill="FFFFFF"/>
        <w:tabs>
          <w:tab w:val="clear" w:pos="709"/>
          <w:tab w:val="left" w:pos="782"/>
        </w:tabs>
        <w:suppressAutoHyphens w:val="0"/>
        <w:autoSpaceDE w:val="0"/>
        <w:autoSpaceDN w:val="0"/>
        <w:adjustRightInd w:val="0"/>
        <w:spacing w:after="0" w:line="230" w:lineRule="exact"/>
        <w:ind w:left="29" w:right="29" w:firstLine="413"/>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2"/>
          <w:kern w:val="0"/>
          <w:sz w:val="20"/>
          <w:szCs w:val="20"/>
          <w:lang w:eastAsia="ru-RU"/>
        </w:rPr>
        <w:t>а)</w:t>
      </w:r>
      <w:r w:rsidRPr="00D10520">
        <w:rPr>
          <w:rFonts w:ascii="Times New Roman" w:eastAsia="Times New Roman" w:hAnsi="Times New Roman" w:cs="Times New Roman"/>
          <w:kern w:val="0"/>
          <w:sz w:val="20"/>
          <w:szCs w:val="20"/>
          <w:lang w:eastAsia="ru-RU"/>
        </w:rPr>
        <w:tab/>
        <w:t>анализ исторических условий, в которых контактировали</w:t>
      </w:r>
      <w:r w:rsidRPr="00D10520">
        <w:rPr>
          <w:rFonts w:ascii="Times New Roman" w:eastAsia="Times New Roman" w:hAnsi="Times New Roman" w:cs="Times New Roman"/>
          <w:kern w:val="0"/>
          <w:sz w:val="20"/>
          <w:szCs w:val="20"/>
          <w:lang w:eastAsia="ru-RU"/>
        </w:rPr>
        <w:br/>
        <w:t>исследуемые языки,</w:t>
      </w:r>
    </w:p>
    <w:p w:rsidR="00D10520" w:rsidRPr="00D10520" w:rsidRDefault="00D10520" w:rsidP="00D10520">
      <w:pPr>
        <w:shd w:val="clear" w:color="auto" w:fill="FFFFFF"/>
        <w:suppressAutoHyphens w:val="0"/>
        <w:autoSpaceDE w:val="0"/>
        <w:autoSpaceDN w:val="0"/>
        <w:adjustRightInd w:val="0"/>
        <w:spacing w:before="5" w:after="0" w:line="230" w:lineRule="exact"/>
        <w:ind w:left="29" w:right="34" w:firstLine="418"/>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4"/>
          <w:kern w:val="0"/>
          <w:sz w:val="20"/>
          <w:szCs w:val="20"/>
          <w:lang w:eastAsia="ru-RU"/>
        </w:rPr>
        <w:t>б)</w:t>
      </w:r>
      <w:r w:rsidRPr="00D10520">
        <w:rPr>
          <w:rFonts w:ascii="Times New Roman" w:eastAsia="Times New Roman" w:hAnsi="Times New Roman" w:cs="Times New Roman"/>
          <w:kern w:val="0"/>
          <w:sz w:val="20"/>
          <w:szCs w:val="20"/>
          <w:lang w:eastAsia="ru-RU"/>
        </w:rPr>
        <w:tab/>
        <w:t>выявление критериев разграничения персидских заимствований</w:t>
      </w:r>
      <w:r w:rsidRPr="00D10520">
        <w:rPr>
          <w:rFonts w:ascii="Times New Roman" w:eastAsia="Times New Roman" w:hAnsi="Times New Roman" w:cs="Times New Roman"/>
          <w:kern w:val="0"/>
          <w:sz w:val="20"/>
          <w:szCs w:val="20"/>
          <w:lang w:eastAsia="ru-RU"/>
        </w:rPr>
        <w:br/>
        <w:t>и разделение их по пластам,</w:t>
      </w:r>
    </w:p>
    <w:p w:rsidR="00D10520" w:rsidRPr="00D10520" w:rsidRDefault="00D10520" w:rsidP="00D10520">
      <w:pPr>
        <w:shd w:val="clear" w:color="auto" w:fill="FFFFFF"/>
        <w:suppressAutoHyphens w:val="0"/>
        <w:autoSpaceDE w:val="0"/>
        <w:autoSpaceDN w:val="0"/>
        <w:adjustRightInd w:val="0"/>
        <w:spacing w:after="0" w:line="230" w:lineRule="exact"/>
        <w:ind w:left="446"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2"/>
          <w:kern w:val="0"/>
          <w:sz w:val="20"/>
          <w:szCs w:val="20"/>
          <w:lang w:eastAsia="ru-RU"/>
        </w:rPr>
        <w:t>в)</w:t>
      </w:r>
      <w:r w:rsidRPr="00D10520">
        <w:rPr>
          <w:rFonts w:ascii="Times New Roman" w:eastAsia="Times New Roman" w:hAnsi="Times New Roman" w:cs="Times New Roman"/>
          <w:kern w:val="0"/>
          <w:sz w:val="20"/>
          <w:szCs w:val="20"/>
          <w:lang w:eastAsia="ru-RU"/>
        </w:rPr>
        <w:tab/>
        <w:t>классификация фарсизмов по тематическим группам;</w:t>
      </w:r>
    </w:p>
    <w:p w:rsidR="00D10520" w:rsidRPr="00D10520" w:rsidRDefault="00D10520" w:rsidP="00D10520">
      <w:pPr>
        <w:shd w:val="clear" w:color="auto" w:fill="FFFFFF"/>
        <w:suppressAutoHyphens w:val="0"/>
        <w:autoSpaceDE w:val="0"/>
        <w:autoSpaceDN w:val="0"/>
        <w:adjustRightInd w:val="0"/>
        <w:spacing w:after="0" w:line="230" w:lineRule="exact"/>
        <w:ind w:left="29" w:right="24" w:firstLine="418"/>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8"/>
          <w:kern w:val="0"/>
          <w:sz w:val="20"/>
          <w:szCs w:val="20"/>
          <w:lang w:eastAsia="ru-RU"/>
        </w:rPr>
        <w:t>г)</w:t>
      </w:r>
      <w:r w:rsidRPr="00D10520">
        <w:rPr>
          <w:rFonts w:ascii="Times New Roman" w:eastAsia="Times New Roman" w:hAnsi="Times New Roman" w:cs="Times New Roman"/>
          <w:kern w:val="0"/>
          <w:sz w:val="20"/>
          <w:szCs w:val="20"/>
          <w:lang w:eastAsia="ru-RU"/>
        </w:rPr>
        <w:tab/>
      </w:r>
      <w:r w:rsidRPr="00D10520">
        <w:rPr>
          <w:rFonts w:ascii="Times New Roman" w:eastAsia="Times New Roman" w:hAnsi="Times New Roman" w:cs="Times New Roman"/>
          <w:spacing w:val="-2"/>
          <w:kern w:val="0"/>
          <w:sz w:val="20"/>
          <w:szCs w:val="20"/>
          <w:lang w:eastAsia="ru-RU"/>
        </w:rPr>
        <w:t>анализ фонетической и семантической ассимиляции фарсизмов,</w:t>
      </w:r>
      <w:r w:rsidRPr="00D10520">
        <w:rPr>
          <w:rFonts w:ascii="Times New Roman" w:eastAsia="Times New Roman" w:hAnsi="Times New Roman" w:cs="Times New Roman"/>
          <w:spacing w:val="-2"/>
          <w:kern w:val="0"/>
          <w:sz w:val="20"/>
          <w:szCs w:val="20"/>
          <w:lang w:eastAsia="ru-RU"/>
        </w:rPr>
        <w:br/>
      </w:r>
      <w:r w:rsidRPr="00D10520">
        <w:rPr>
          <w:rFonts w:ascii="Times New Roman" w:eastAsia="Times New Roman" w:hAnsi="Times New Roman" w:cs="Times New Roman"/>
          <w:kern w:val="0"/>
          <w:sz w:val="20"/>
          <w:szCs w:val="20"/>
          <w:lang w:eastAsia="ru-RU"/>
        </w:rPr>
        <w:t>объяснение, по мере возможности, причин изменений фарсизмов и</w:t>
      </w:r>
      <w:r w:rsidRPr="00D10520">
        <w:rPr>
          <w:rFonts w:ascii="Times New Roman" w:eastAsia="Times New Roman" w:hAnsi="Times New Roman" w:cs="Times New Roman"/>
          <w:kern w:val="0"/>
          <w:sz w:val="20"/>
          <w:szCs w:val="20"/>
          <w:lang w:eastAsia="ru-RU"/>
        </w:rPr>
        <w:br/>
      </w:r>
      <w:r w:rsidRPr="00D10520">
        <w:rPr>
          <w:rFonts w:ascii="Times New Roman" w:eastAsia="Times New Roman" w:hAnsi="Times New Roman" w:cs="Times New Roman"/>
          <w:spacing w:val="-1"/>
          <w:kern w:val="0"/>
          <w:sz w:val="20"/>
          <w:szCs w:val="20"/>
          <w:lang w:eastAsia="ru-RU"/>
        </w:rPr>
        <w:t>некоторых особенностей их адаптации в тюркских языках</w:t>
      </w:r>
    </w:p>
    <w:p w:rsidR="00D10520" w:rsidRPr="00D10520" w:rsidRDefault="00D10520" w:rsidP="00D10520">
      <w:pPr>
        <w:shd w:val="clear" w:color="auto" w:fill="FFFFFF"/>
        <w:tabs>
          <w:tab w:val="clear" w:pos="709"/>
        </w:tabs>
        <w:suppressAutoHyphens w:val="0"/>
        <w:autoSpaceDE w:val="0"/>
        <w:autoSpaceDN w:val="0"/>
        <w:adjustRightInd w:val="0"/>
        <w:spacing w:before="624" w:after="0" w:line="240" w:lineRule="auto"/>
        <w:ind w:left="3010" w:firstLine="0"/>
        <w:jc w:val="left"/>
        <w:rPr>
          <w:rFonts w:ascii="Times New Roman" w:eastAsia="Times New Roman" w:hAnsi="Times New Roman" w:cs="Times New Roman"/>
          <w:kern w:val="0"/>
          <w:sz w:val="20"/>
          <w:szCs w:val="20"/>
          <w:lang w:eastAsia="ru-RU"/>
        </w:rPr>
      </w:pPr>
      <w:r w:rsidRPr="00D10520">
        <w:rPr>
          <w:rFonts w:ascii="Arial" w:eastAsia="Times New Roman" w:hAnsi="Arial" w:cs="Arial"/>
          <w:b/>
          <w:bCs/>
          <w:kern w:val="0"/>
          <w:sz w:val="20"/>
          <w:szCs w:val="20"/>
          <w:lang w:eastAsia="ru-RU"/>
        </w:rPr>
        <w:t>5</w:t>
      </w:r>
    </w:p>
    <w:p w:rsidR="00D10520" w:rsidRPr="00D10520" w:rsidRDefault="00D10520" w:rsidP="00D10520">
      <w:pPr>
        <w:shd w:val="clear" w:color="auto" w:fill="FFFFFF"/>
        <w:tabs>
          <w:tab w:val="clear" w:pos="709"/>
        </w:tabs>
        <w:suppressAutoHyphens w:val="0"/>
        <w:autoSpaceDE w:val="0"/>
        <w:autoSpaceDN w:val="0"/>
        <w:adjustRightInd w:val="0"/>
        <w:spacing w:before="624" w:after="0" w:line="240" w:lineRule="auto"/>
        <w:ind w:left="3010" w:firstLine="0"/>
        <w:jc w:val="left"/>
        <w:rPr>
          <w:rFonts w:ascii="Times New Roman" w:eastAsia="Times New Roman" w:hAnsi="Times New Roman" w:cs="Times New Roman"/>
          <w:kern w:val="0"/>
          <w:sz w:val="20"/>
          <w:szCs w:val="20"/>
          <w:lang w:eastAsia="ru-RU"/>
        </w:rPr>
        <w:sectPr w:rsidR="00D10520" w:rsidRPr="00D10520">
          <w:pgSz w:w="11909" w:h="16834"/>
          <w:pgMar w:top="1440" w:right="2873" w:bottom="720" w:left="2431" w:header="720" w:footer="720" w:gutter="0"/>
          <w:cols w:space="60"/>
          <w:noEndnote/>
        </w:sectPr>
      </w:pPr>
    </w:p>
    <w:p w:rsidR="00D10520" w:rsidRPr="00D10520" w:rsidRDefault="00D10520" w:rsidP="00D10520">
      <w:pPr>
        <w:shd w:val="clear" w:color="auto" w:fill="FFFFFF"/>
        <w:tabs>
          <w:tab w:val="clear" w:pos="709"/>
        </w:tabs>
        <w:suppressAutoHyphens w:val="0"/>
        <w:autoSpaceDE w:val="0"/>
        <w:autoSpaceDN w:val="0"/>
        <w:adjustRightInd w:val="0"/>
        <w:spacing w:after="0" w:line="230" w:lineRule="exact"/>
        <w:ind w:left="5" w:firstLine="418"/>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8"/>
          <w:kern w:val="0"/>
          <w:lang w:eastAsia="ru-RU"/>
        </w:rPr>
        <w:t xml:space="preserve">Объектом   исследования   являются   персидские  слова  башкирского </w:t>
      </w:r>
      <w:r w:rsidRPr="00D10520">
        <w:rPr>
          <w:rFonts w:ascii="Times New Roman" w:eastAsia="Times New Roman" w:hAnsi="Times New Roman" w:cs="Times New Roman"/>
          <w:spacing w:val="-10"/>
          <w:kern w:val="0"/>
          <w:lang w:eastAsia="ru-RU"/>
        </w:rPr>
        <w:t>языка, представленные как в словарях, так и в художественных текстах</w:t>
      </w:r>
    </w:p>
    <w:p w:rsidR="00D10520" w:rsidRPr="00D10520" w:rsidRDefault="00D10520" w:rsidP="00D10520">
      <w:pPr>
        <w:shd w:val="clear" w:color="auto" w:fill="FFFFFF"/>
        <w:tabs>
          <w:tab w:val="clear" w:pos="709"/>
        </w:tabs>
        <w:suppressAutoHyphens w:val="0"/>
        <w:autoSpaceDE w:val="0"/>
        <w:autoSpaceDN w:val="0"/>
        <w:adjustRightInd w:val="0"/>
        <w:spacing w:after="0" w:line="230" w:lineRule="exact"/>
        <w:ind w:right="5" w:firstLine="427"/>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lang w:eastAsia="ru-RU"/>
        </w:rPr>
        <w:t xml:space="preserve">Материал исследования включает более 100 сравниваемых лексических единиц и множество их производных (названия дней недели, животных и птиц, растительного мира, обозначения </w:t>
      </w:r>
      <w:r w:rsidRPr="00D10520">
        <w:rPr>
          <w:rFonts w:ascii="Times New Roman" w:eastAsia="Times New Roman" w:hAnsi="Times New Roman" w:cs="Times New Roman"/>
          <w:spacing w:val="-4"/>
          <w:kern w:val="0"/>
          <w:lang w:eastAsia="ru-RU"/>
        </w:rPr>
        <w:t xml:space="preserve">религиозных понятий и мифических существ, а также для обозначения </w:t>
      </w:r>
      <w:r w:rsidRPr="00D10520">
        <w:rPr>
          <w:rFonts w:ascii="Times New Roman" w:eastAsia="Times New Roman" w:hAnsi="Times New Roman" w:cs="Times New Roman"/>
          <w:kern w:val="0"/>
          <w:lang w:eastAsia="ru-RU"/>
        </w:rPr>
        <w:t xml:space="preserve">географических названий и т д), полученных методом сплошной выборки из двуязычных, параллельных и толковых словарей В качестве источника подтверждения персидской этимологии </w:t>
      </w:r>
      <w:r w:rsidRPr="00D10520">
        <w:rPr>
          <w:rFonts w:ascii="Times New Roman" w:eastAsia="Times New Roman" w:hAnsi="Times New Roman" w:cs="Times New Roman"/>
          <w:spacing w:val="-5"/>
          <w:kern w:val="0"/>
          <w:lang w:eastAsia="ru-RU"/>
        </w:rPr>
        <w:t xml:space="preserve">использовались словари Ю А Рубинчика, И К Овчинниковой, Л С </w:t>
      </w:r>
      <w:r w:rsidRPr="00D10520">
        <w:rPr>
          <w:rFonts w:ascii="Times New Roman" w:eastAsia="Times New Roman" w:hAnsi="Times New Roman" w:cs="Times New Roman"/>
          <w:kern w:val="0"/>
          <w:lang w:eastAsia="ru-RU"/>
        </w:rPr>
        <w:t xml:space="preserve">Пейсиковой, В В Радлова, Э В Севортяна, "Древнетюркский </w:t>
      </w:r>
      <w:r w:rsidRPr="00D10520">
        <w:rPr>
          <w:rFonts w:ascii="Times New Roman" w:eastAsia="Times New Roman" w:hAnsi="Times New Roman" w:cs="Times New Roman"/>
          <w:spacing w:val="-3"/>
          <w:kern w:val="0"/>
          <w:lang w:eastAsia="ru-RU"/>
        </w:rPr>
        <w:t xml:space="preserve">словарь", "Башкирско-русский словарь", "Этимологический словарь </w:t>
      </w:r>
      <w:r w:rsidRPr="00D10520">
        <w:rPr>
          <w:rFonts w:ascii="Times New Roman" w:eastAsia="Times New Roman" w:hAnsi="Times New Roman" w:cs="Times New Roman"/>
          <w:kern w:val="0"/>
          <w:lang w:eastAsia="ru-RU"/>
        </w:rPr>
        <w:t>русского языка" Фасмера Использовались также труды и этимологические разработки ряда других исследователей Э Ф Ишбердина, Н Д Гариповой, 3 Экбы</w:t>
      </w:r>
    </w:p>
    <w:p w:rsidR="00D10520" w:rsidRPr="00D10520" w:rsidRDefault="00D10520" w:rsidP="00D10520">
      <w:pPr>
        <w:shd w:val="clear" w:color="auto" w:fill="FFFFFF"/>
        <w:tabs>
          <w:tab w:val="clear" w:pos="709"/>
        </w:tabs>
        <w:suppressAutoHyphens w:val="0"/>
        <w:autoSpaceDE w:val="0"/>
        <w:autoSpaceDN w:val="0"/>
        <w:adjustRightInd w:val="0"/>
        <w:spacing w:after="0" w:line="230" w:lineRule="exact"/>
        <w:ind w:left="10" w:right="5" w:firstLine="418"/>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lang w:eastAsia="ru-RU"/>
        </w:rPr>
        <w:t xml:space="preserve">Методологической основой диссертационного исследования явились лексикологические исследования большую значимость, в </w:t>
      </w:r>
      <w:r w:rsidRPr="00D10520">
        <w:rPr>
          <w:rFonts w:ascii="Times New Roman" w:eastAsia="Times New Roman" w:hAnsi="Times New Roman" w:cs="Times New Roman"/>
          <w:spacing w:val="-4"/>
          <w:kern w:val="0"/>
          <w:lang w:eastAsia="ru-RU"/>
        </w:rPr>
        <w:t xml:space="preserve">которых приобретает системный подход В данной работе системный подход к анализируемому материалу проявляется в исследовании слов </w:t>
      </w:r>
      <w:r w:rsidRPr="00D10520">
        <w:rPr>
          <w:rFonts w:ascii="Times New Roman" w:eastAsia="Times New Roman" w:hAnsi="Times New Roman" w:cs="Times New Roman"/>
          <w:spacing w:val="-1"/>
          <w:kern w:val="0"/>
          <w:lang w:eastAsia="ru-RU"/>
        </w:rPr>
        <w:t xml:space="preserve">персидского происхождения не изолированно, а в тесной связи с </w:t>
      </w:r>
      <w:r w:rsidRPr="00D10520">
        <w:rPr>
          <w:rFonts w:ascii="Times New Roman" w:eastAsia="Times New Roman" w:hAnsi="Times New Roman" w:cs="Times New Roman"/>
          <w:spacing w:val="-2"/>
          <w:kern w:val="0"/>
          <w:lang w:eastAsia="ru-RU"/>
        </w:rPr>
        <w:t xml:space="preserve">исконными словами и словами родственных языков При подобном </w:t>
      </w:r>
      <w:r w:rsidRPr="00D10520">
        <w:rPr>
          <w:rFonts w:ascii="Times New Roman" w:eastAsia="Times New Roman" w:hAnsi="Times New Roman" w:cs="Times New Roman"/>
          <w:kern w:val="0"/>
          <w:lang w:eastAsia="ru-RU"/>
        </w:rPr>
        <w:t xml:space="preserve">подходе в первую очередь исследуются внутренние и структурные </w:t>
      </w:r>
      <w:r w:rsidRPr="00D10520">
        <w:rPr>
          <w:rFonts w:ascii="Times New Roman" w:eastAsia="Times New Roman" w:hAnsi="Times New Roman" w:cs="Times New Roman"/>
          <w:spacing w:val="-4"/>
          <w:kern w:val="0"/>
          <w:lang w:eastAsia="ru-RU"/>
        </w:rPr>
        <w:t xml:space="preserve">связи лексических единиц, их взаимодействие и взаимовлияние, т е процессы, дающие возможность обнаружить системность в лексике </w:t>
      </w:r>
      <w:r w:rsidRPr="00D10520">
        <w:rPr>
          <w:rFonts w:ascii="Times New Roman" w:eastAsia="Times New Roman" w:hAnsi="Times New Roman" w:cs="Times New Roman"/>
          <w:kern w:val="0"/>
          <w:lang w:eastAsia="ru-RU"/>
        </w:rPr>
        <w:t xml:space="preserve">Основными методами исследования являются описательный (контекстуальный анализ и лексикографическое описание), </w:t>
      </w:r>
      <w:r w:rsidRPr="00D10520">
        <w:rPr>
          <w:rFonts w:ascii="Times New Roman" w:eastAsia="Times New Roman" w:hAnsi="Times New Roman" w:cs="Times New Roman"/>
          <w:spacing w:val="-4"/>
          <w:kern w:val="0"/>
          <w:lang w:eastAsia="ru-RU"/>
        </w:rPr>
        <w:t xml:space="preserve">статистический, сопоставительный и сравнительно-исторический Статистический метод важен тем, что позволяет определить характер употребления, частоту использования и функциональные качества и </w:t>
      </w:r>
      <w:r w:rsidRPr="00D10520">
        <w:rPr>
          <w:rFonts w:ascii="Times New Roman" w:eastAsia="Times New Roman" w:hAnsi="Times New Roman" w:cs="Times New Roman"/>
          <w:kern w:val="0"/>
          <w:lang w:eastAsia="ru-RU"/>
        </w:rPr>
        <w:t>свойства лексики Все данные методы в совокупности дали возможность автору проанализировать вхождение фарсизмов в систему башкирского языка, классифицировать их и выделить критерии для разграничения фарсизмов</w:t>
      </w:r>
    </w:p>
    <w:p w:rsidR="00D10520" w:rsidRPr="00D10520" w:rsidRDefault="00D10520" w:rsidP="00D10520">
      <w:pPr>
        <w:shd w:val="clear" w:color="auto" w:fill="FFFFFF"/>
        <w:tabs>
          <w:tab w:val="clear" w:pos="709"/>
        </w:tabs>
        <w:suppressAutoHyphens w:val="0"/>
        <w:autoSpaceDE w:val="0"/>
        <w:autoSpaceDN w:val="0"/>
        <w:adjustRightInd w:val="0"/>
        <w:spacing w:after="0" w:line="230" w:lineRule="exact"/>
        <w:ind w:left="5" w:right="14" w:firstLine="413"/>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lang w:eastAsia="ru-RU"/>
        </w:rPr>
        <w:t xml:space="preserve">Теоретической базой исследования явились достижения </w:t>
      </w:r>
      <w:r w:rsidRPr="00D10520">
        <w:rPr>
          <w:rFonts w:ascii="Times New Roman" w:eastAsia="Times New Roman" w:hAnsi="Times New Roman" w:cs="Times New Roman"/>
          <w:spacing w:val="-4"/>
          <w:kern w:val="0"/>
          <w:lang w:eastAsia="ru-RU"/>
        </w:rPr>
        <w:t xml:space="preserve">современной лингвистики, труды ученых, посвященные проблемам лексикологии и грамматики В ходе исследования были изучены труды </w:t>
      </w:r>
      <w:r w:rsidRPr="00D10520">
        <w:rPr>
          <w:rFonts w:ascii="Times New Roman" w:eastAsia="Times New Roman" w:hAnsi="Times New Roman" w:cs="Times New Roman"/>
          <w:kern w:val="0"/>
          <w:lang w:eastAsia="ru-RU"/>
        </w:rPr>
        <w:t xml:space="preserve">Дж Г Киекбаева, Н К Дмитриева, Г Дерфера, Л 3 Будагова, Н А. </w:t>
      </w:r>
      <w:r w:rsidRPr="00D10520">
        <w:rPr>
          <w:rFonts w:ascii="Times New Roman" w:eastAsia="Times New Roman" w:hAnsi="Times New Roman" w:cs="Times New Roman"/>
          <w:spacing w:val="-5"/>
          <w:kern w:val="0"/>
          <w:lang w:eastAsia="ru-RU"/>
        </w:rPr>
        <w:t xml:space="preserve">Баскакова, Э В Севортяна, Н 3 Гаджиева, Б.А Серебрянникова, Ю А </w:t>
      </w:r>
      <w:r w:rsidRPr="00D10520">
        <w:rPr>
          <w:rFonts w:ascii="Times New Roman" w:eastAsia="Times New Roman" w:hAnsi="Times New Roman" w:cs="Times New Roman"/>
          <w:kern w:val="0"/>
          <w:lang w:eastAsia="ru-RU"/>
        </w:rPr>
        <w:t>Рубинчика, В С Расторгуевой, Э Ф Ишбердина, Н Д Гариповой и т д</w:t>
      </w:r>
    </w:p>
    <w:p w:rsidR="00D10520" w:rsidRPr="00D10520" w:rsidRDefault="00D10520" w:rsidP="00D10520">
      <w:pPr>
        <w:shd w:val="clear" w:color="auto" w:fill="FFFFFF"/>
        <w:tabs>
          <w:tab w:val="clear" w:pos="709"/>
        </w:tabs>
        <w:suppressAutoHyphens w:val="0"/>
        <w:autoSpaceDE w:val="0"/>
        <w:autoSpaceDN w:val="0"/>
        <w:adjustRightInd w:val="0"/>
        <w:spacing w:after="0" w:line="230" w:lineRule="exact"/>
        <w:ind w:left="10" w:right="14" w:firstLine="422"/>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2"/>
          <w:kern w:val="0"/>
          <w:lang w:eastAsia="ru-RU"/>
        </w:rPr>
        <w:t>В  диссертации   на  разных  этапах   исследования   привлекались различные   методы   лингвистического   анализа    сопоставительный,</w:t>
      </w:r>
    </w:p>
    <w:p w:rsidR="00D10520" w:rsidRPr="00D10520" w:rsidRDefault="00D10520" w:rsidP="00D10520">
      <w:pPr>
        <w:shd w:val="clear" w:color="auto" w:fill="FFFFFF"/>
        <w:tabs>
          <w:tab w:val="clear" w:pos="709"/>
        </w:tabs>
        <w:suppressAutoHyphens w:val="0"/>
        <w:autoSpaceDE w:val="0"/>
        <w:autoSpaceDN w:val="0"/>
        <w:adjustRightInd w:val="0"/>
        <w:spacing w:before="605" w:after="0" w:line="240" w:lineRule="auto"/>
        <w:ind w:left="2894"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lang w:eastAsia="ru-RU"/>
        </w:rPr>
        <w:t>6</w:t>
      </w:r>
    </w:p>
    <w:p w:rsidR="00D10520" w:rsidRPr="00D10520" w:rsidRDefault="00D10520" w:rsidP="00D10520">
      <w:pPr>
        <w:shd w:val="clear" w:color="auto" w:fill="FFFFFF"/>
        <w:tabs>
          <w:tab w:val="clear" w:pos="709"/>
        </w:tabs>
        <w:suppressAutoHyphens w:val="0"/>
        <w:autoSpaceDE w:val="0"/>
        <w:autoSpaceDN w:val="0"/>
        <w:adjustRightInd w:val="0"/>
        <w:spacing w:before="605" w:after="0" w:line="240" w:lineRule="auto"/>
        <w:ind w:left="2894" w:firstLine="0"/>
        <w:jc w:val="left"/>
        <w:rPr>
          <w:rFonts w:ascii="Times New Roman" w:eastAsia="Times New Roman" w:hAnsi="Times New Roman" w:cs="Times New Roman"/>
          <w:kern w:val="0"/>
          <w:sz w:val="20"/>
          <w:szCs w:val="20"/>
          <w:lang w:eastAsia="ru-RU"/>
        </w:rPr>
        <w:sectPr w:rsidR="00D10520" w:rsidRPr="00D10520">
          <w:pgSz w:w="11909" w:h="16834"/>
          <w:pgMar w:top="1440" w:right="2430" w:bottom="720" w:left="2899" w:header="720" w:footer="720" w:gutter="0"/>
          <w:cols w:space="60"/>
          <w:noEndnote/>
        </w:sectPr>
      </w:pPr>
    </w:p>
    <w:p w:rsidR="00D10520" w:rsidRPr="00D10520" w:rsidRDefault="00D10520" w:rsidP="00D10520">
      <w:pPr>
        <w:shd w:val="clear" w:color="auto" w:fill="FFFFFF"/>
        <w:tabs>
          <w:tab w:val="clear" w:pos="709"/>
        </w:tabs>
        <w:suppressAutoHyphens w:val="0"/>
        <w:autoSpaceDE w:val="0"/>
        <w:autoSpaceDN w:val="0"/>
        <w:adjustRightInd w:val="0"/>
        <w:spacing w:after="0" w:line="230" w:lineRule="exact"/>
        <w:ind w:right="19" w:firstLine="0"/>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10"/>
          <w:kern w:val="0"/>
          <w:lang w:eastAsia="ru-RU"/>
        </w:rPr>
        <w:t xml:space="preserve">исследованию на материале устойчивых лексических разрядов; проведена </w:t>
      </w:r>
      <w:r w:rsidRPr="00D10520">
        <w:rPr>
          <w:rFonts w:ascii="Times New Roman" w:eastAsia="Times New Roman" w:hAnsi="Times New Roman" w:cs="Times New Roman"/>
          <w:spacing w:val="-5"/>
          <w:kern w:val="0"/>
          <w:lang w:eastAsia="ru-RU"/>
        </w:rPr>
        <w:t xml:space="preserve">классификация персидских заимствований в башкирском языке по </w:t>
      </w:r>
      <w:r w:rsidRPr="00D10520">
        <w:rPr>
          <w:rFonts w:ascii="Times New Roman" w:eastAsia="Times New Roman" w:hAnsi="Times New Roman" w:cs="Times New Roman"/>
          <w:spacing w:val="-4"/>
          <w:kern w:val="0"/>
          <w:lang w:eastAsia="ru-RU"/>
        </w:rPr>
        <w:t xml:space="preserve">лексико-семантическим признакам, дающая представление о сферах воздействия иранских языков на лексику тюркских языков; подробно </w:t>
      </w:r>
      <w:r w:rsidRPr="00D10520">
        <w:rPr>
          <w:rFonts w:ascii="Times New Roman" w:eastAsia="Times New Roman" w:hAnsi="Times New Roman" w:cs="Times New Roman"/>
          <w:spacing w:val="-1"/>
          <w:kern w:val="0"/>
          <w:lang w:eastAsia="ru-RU"/>
        </w:rPr>
        <w:t xml:space="preserve">описано, проанализировано и по мере возможностей объяснено </w:t>
      </w:r>
      <w:r w:rsidRPr="00D10520">
        <w:rPr>
          <w:rFonts w:ascii="Times New Roman" w:eastAsia="Times New Roman" w:hAnsi="Times New Roman" w:cs="Times New Roman"/>
          <w:kern w:val="0"/>
          <w:lang w:eastAsia="ru-RU"/>
        </w:rPr>
        <w:t xml:space="preserve">фонетическое освоение персидских заимствований башкирским </w:t>
      </w:r>
      <w:r w:rsidRPr="00D10520">
        <w:rPr>
          <w:rFonts w:ascii="Times New Roman" w:eastAsia="Times New Roman" w:hAnsi="Times New Roman" w:cs="Times New Roman"/>
          <w:spacing w:val="-5"/>
          <w:kern w:val="0"/>
          <w:lang w:eastAsia="ru-RU"/>
        </w:rPr>
        <w:t xml:space="preserve">языком, описываются процессы, происходившие при семантическом </w:t>
      </w:r>
      <w:r w:rsidRPr="00D10520">
        <w:rPr>
          <w:rFonts w:ascii="Times New Roman" w:eastAsia="Times New Roman" w:hAnsi="Times New Roman" w:cs="Times New Roman"/>
          <w:kern w:val="0"/>
          <w:lang w:eastAsia="ru-RU"/>
        </w:rPr>
        <w:t>освоении фарсизмов, проанализированы явления синонимии, антонимии и омонимии фарсизмов</w:t>
      </w:r>
    </w:p>
    <w:p w:rsidR="00D10520" w:rsidRPr="00D10520" w:rsidRDefault="00D10520" w:rsidP="00D10520">
      <w:pPr>
        <w:shd w:val="clear" w:color="auto" w:fill="FFFFFF"/>
        <w:tabs>
          <w:tab w:val="clear" w:pos="709"/>
        </w:tabs>
        <w:suppressAutoHyphens w:val="0"/>
        <w:autoSpaceDE w:val="0"/>
        <w:autoSpaceDN w:val="0"/>
        <w:adjustRightInd w:val="0"/>
        <w:spacing w:after="0" w:line="230" w:lineRule="exact"/>
        <w:ind w:left="422"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b/>
          <w:bCs/>
          <w:spacing w:val="-5"/>
          <w:kern w:val="0"/>
          <w:lang w:eastAsia="ru-RU"/>
        </w:rPr>
        <w:t>На защиту выносятся следующие положения:</w:t>
      </w:r>
    </w:p>
    <w:p w:rsidR="00D10520" w:rsidRPr="00D10520" w:rsidRDefault="00D10520" w:rsidP="00D10520">
      <w:pPr>
        <w:numPr>
          <w:ilvl w:val="0"/>
          <w:numId w:val="10"/>
        </w:numPr>
        <w:shd w:val="clear" w:color="auto" w:fill="FFFFFF"/>
        <w:tabs>
          <w:tab w:val="clear" w:pos="709"/>
        </w:tabs>
        <w:suppressAutoHyphens w:val="0"/>
        <w:autoSpaceDE w:val="0"/>
        <w:autoSpaceDN w:val="0"/>
        <w:adjustRightInd w:val="0"/>
        <w:spacing w:before="10" w:after="0" w:line="230" w:lineRule="exact"/>
        <w:ind w:left="10" w:right="10" w:firstLine="422"/>
        <w:jc w:val="left"/>
        <w:rPr>
          <w:rFonts w:ascii="Times New Roman" w:eastAsia="Times New Roman" w:hAnsi="Times New Roman" w:cs="Times New Roman"/>
          <w:kern w:val="0"/>
          <w:lang w:eastAsia="ru-RU"/>
        </w:rPr>
      </w:pPr>
      <w:r w:rsidRPr="00D10520">
        <w:rPr>
          <w:rFonts w:ascii="Times New Roman" w:eastAsia="Times New Roman" w:hAnsi="Times New Roman" w:cs="Times New Roman"/>
          <w:spacing w:val="-2"/>
          <w:kern w:val="0"/>
          <w:lang w:eastAsia="ru-RU"/>
        </w:rPr>
        <w:t xml:space="preserve">Тюрко-иранские лексические единицы распадаются минимум </w:t>
      </w:r>
      <w:r w:rsidRPr="00D10520">
        <w:rPr>
          <w:rFonts w:ascii="Times New Roman" w:eastAsia="Times New Roman" w:hAnsi="Times New Roman" w:cs="Times New Roman"/>
          <w:kern w:val="0"/>
          <w:lang w:eastAsia="ru-RU"/>
        </w:rPr>
        <w:t xml:space="preserve">на три дифференцированные группы: 1) поздние персидские </w:t>
      </w:r>
      <w:r w:rsidRPr="00D10520">
        <w:rPr>
          <w:rFonts w:ascii="Times New Roman" w:eastAsia="Times New Roman" w:hAnsi="Times New Roman" w:cs="Times New Roman"/>
          <w:spacing w:val="-4"/>
          <w:kern w:val="0"/>
          <w:lang w:eastAsia="ru-RU"/>
        </w:rPr>
        <w:t xml:space="preserve">лексические заимствования в тюркских языках; 2) поздние тюркские </w:t>
      </w:r>
      <w:r w:rsidRPr="00D10520">
        <w:rPr>
          <w:rFonts w:ascii="Times New Roman" w:eastAsia="Times New Roman" w:hAnsi="Times New Roman" w:cs="Times New Roman"/>
          <w:spacing w:val="-3"/>
          <w:kern w:val="0"/>
          <w:lang w:eastAsia="ru-RU"/>
        </w:rPr>
        <w:t xml:space="preserve">лексические заимствования в иранских языках, 3) тюрко-иранские </w:t>
      </w:r>
      <w:r w:rsidRPr="00D10520">
        <w:rPr>
          <w:rFonts w:ascii="Times New Roman" w:eastAsia="Times New Roman" w:hAnsi="Times New Roman" w:cs="Times New Roman"/>
          <w:kern w:val="0"/>
          <w:lang w:eastAsia="ru-RU"/>
        </w:rPr>
        <w:t xml:space="preserve">элементы, которые с одной стороны, являются общетюркскими, с </w:t>
      </w:r>
      <w:r w:rsidRPr="00D10520">
        <w:rPr>
          <w:rFonts w:ascii="Times New Roman" w:eastAsia="Times New Roman" w:hAnsi="Times New Roman" w:cs="Times New Roman"/>
          <w:spacing w:val="-5"/>
          <w:kern w:val="0"/>
          <w:lang w:eastAsia="ru-RU"/>
        </w:rPr>
        <w:t xml:space="preserve">другой - представлены в арабском языке и являются в то же время </w:t>
      </w:r>
      <w:r w:rsidRPr="00D10520">
        <w:rPr>
          <w:rFonts w:ascii="Times New Roman" w:eastAsia="Times New Roman" w:hAnsi="Times New Roman" w:cs="Times New Roman"/>
          <w:kern w:val="0"/>
          <w:lang w:eastAsia="ru-RU"/>
        </w:rPr>
        <w:t>общеиранскими.</w:t>
      </w:r>
    </w:p>
    <w:p w:rsidR="00D10520" w:rsidRPr="00D10520" w:rsidRDefault="00D10520" w:rsidP="00D10520">
      <w:pPr>
        <w:numPr>
          <w:ilvl w:val="0"/>
          <w:numId w:val="10"/>
        </w:numPr>
        <w:shd w:val="clear" w:color="auto" w:fill="FFFFFF"/>
        <w:tabs>
          <w:tab w:val="clear" w:pos="709"/>
        </w:tabs>
        <w:suppressAutoHyphens w:val="0"/>
        <w:autoSpaceDE w:val="0"/>
        <w:autoSpaceDN w:val="0"/>
        <w:adjustRightInd w:val="0"/>
        <w:spacing w:before="5" w:after="0" w:line="230" w:lineRule="exact"/>
        <w:ind w:left="10" w:right="5" w:firstLine="422"/>
        <w:jc w:val="left"/>
        <w:rPr>
          <w:rFonts w:ascii="Times New Roman" w:eastAsia="Times New Roman" w:hAnsi="Times New Roman" w:cs="Times New Roman"/>
          <w:kern w:val="0"/>
          <w:lang w:eastAsia="ru-RU"/>
        </w:rPr>
      </w:pPr>
      <w:r w:rsidRPr="00D10520">
        <w:rPr>
          <w:rFonts w:ascii="Times New Roman" w:eastAsia="Times New Roman" w:hAnsi="Times New Roman" w:cs="Times New Roman"/>
          <w:spacing w:val="-3"/>
          <w:kern w:val="0"/>
          <w:lang w:eastAsia="ru-RU"/>
        </w:rPr>
        <w:t xml:space="preserve">Словарный состав башкирского языка представляет собой </w:t>
      </w:r>
      <w:r w:rsidRPr="00D10520">
        <w:rPr>
          <w:rFonts w:ascii="Times New Roman" w:eastAsia="Times New Roman" w:hAnsi="Times New Roman" w:cs="Times New Roman"/>
          <w:kern w:val="0"/>
          <w:lang w:eastAsia="ru-RU"/>
        </w:rPr>
        <w:t>собственно тюркский пласт и лексику, общую для тюркских и иранских языков</w:t>
      </w:r>
    </w:p>
    <w:p w:rsidR="00D10520" w:rsidRPr="00D10520" w:rsidRDefault="00D10520" w:rsidP="00D10520">
      <w:pPr>
        <w:shd w:val="clear" w:color="auto" w:fill="FFFFFF"/>
        <w:tabs>
          <w:tab w:val="clear" w:pos="709"/>
        </w:tabs>
        <w:suppressAutoHyphens w:val="0"/>
        <w:autoSpaceDE w:val="0"/>
        <w:autoSpaceDN w:val="0"/>
        <w:adjustRightInd w:val="0"/>
        <w:spacing w:after="0" w:line="230" w:lineRule="exact"/>
        <w:ind w:left="19" w:firstLine="413"/>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4"/>
          <w:kern w:val="0"/>
          <w:lang w:eastAsia="ru-RU"/>
        </w:rPr>
        <w:t xml:space="preserve">Анализ общих лексических единиц позволяет выделить несколько моментов, способствующих выявлению заимствований. 1) основной </w:t>
      </w:r>
      <w:r w:rsidRPr="00D10520">
        <w:rPr>
          <w:rFonts w:ascii="Times New Roman" w:eastAsia="Times New Roman" w:hAnsi="Times New Roman" w:cs="Times New Roman"/>
          <w:spacing w:val="-1"/>
          <w:kern w:val="0"/>
          <w:lang w:eastAsia="ru-RU"/>
        </w:rPr>
        <w:t xml:space="preserve">критерий, 2) фонетический критерий, 3) морфологический критерий, </w:t>
      </w:r>
      <w:r w:rsidRPr="00D10520">
        <w:rPr>
          <w:rFonts w:ascii="Times New Roman" w:eastAsia="Times New Roman" w:hAnsi="Times New Roman" w:cs="Times New Roman"/>
          <w:kern w:val="0"/>
          <w:lang w:eastAsia="ru-RU"/>
        </w:rPr>
        <w:t>4) семантический критерий, 5) этимологический критерий и внутренняя реконструкция</w:t>
      </w:r>
    </w:p>
    <w:p w:rsidR="00D10520" w:rsidRPr="00D10520" w:rsidRDefault="00D10520" w:rsidP="00D10520">
      <w:pPr>
        <w:shd w:val="clear" w:color="auto" w:fill="FFFFFF"/>
        <w:tabs>
          <w:tab w:val="clear" w:pos="709"/>
        </w:tabs>
        <w:suppressAutoHyphens w:val="0"/>
        <w:autoSpaceDE w:val="0"/>
        <w:autoSpaceDN w:val="0"/>
        <w:adjustRightInd w:val="0"/>
        <w:spacing w:after="0" w:line="230" w:lineRule="exact"/>
        <w:ind w:left="14" w:firstLine="413"/>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b/>
          <w:bCs/>
          <w:kern w:val="0"/>
          <w:lang w:eastAsia="ru-RU"/>
        </w:rPr>
        <w:t xml:space="preserve">Теоретическая значимость </w:t>
      </w:r>
      <w:r w:rsidRPr="00D10520">
        <w:rPr>
          <w:rFonts w:ascii="Times New Roman" w:eastAsia="Times New Roman" w:hAnsi="Times New Roman" w:cs="Times New Roman"/>
          <w:kern w:val="0"/>
          <w:lang w:eastAsia="ru-RU"/>
        </w:rPr>
        <w:t xml:space="preserve">работы состоит в том, что сравнительное изучение общих лексических единиц является </w:t>
      </w:r>
      <w:r w:rsidRPr="00D10520">
        <w:rPr>
          <w:rFonts w:ascii="Times New Roman" w:eastAsia="Times New Roman" w:hAnsi="Times New Roman" w:cs="Times New Roman"/>
          <w:spacing w:val="-3"/>
          <w:kern w:val="0"/>
          <w:lang w:eastAsia="ru-RU"/>
        </w:rPr>
        <w:t xml:space="preserve">определенным вкладом в историческую лексикологию не только </w:t>
      </w:r>
      <w:r w:rsidRPr="00D10520">
        <w:rPr>
          <w:rFonts w:ascii="Times New Roman" w:eastAsia="Times New Roman" w:hAnsi="Times New Roman" w:cs="Times New Roman"/>
          <w:kern w:val="0"/>
          <w:lang w:eastAsia="ru-RU"/>
        </w:rPr>
        <w:t>башкирского и персидского языков, но и в систему исследования лексики тюркских и иранских языков в целом</w:t>
      </w:r>
    </w:p>
    <w:p w:rsidR="00D10520" w:rsidRPr="00D10520" w:rsidRDefault="00D10520" w:rsidP="00D10520">
      <w:pPr>
        <w:shd w:val="clear" w:color="auto" w:fill="FFFFFF"/>
        <w:tabs>
          <w:tab w:val="clear" w:pos="709"/>
        </w:tabs>
        <w:suppressAutoHyphens w:val="0"/>
        <w:autoSpaceDE w:val="0"/>
        <w:autoSpaceDN w:val="0"/>
        <w:adjustRightInd w:val="0"/>
        <w:spacing w:after="0" w:line="230" w:lineRule="exact"/>
        <w:ind w:left="14" w:right="14" w:firstLine="422"/>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lang w:eastAsia="ru-RU"/>
        </w:rPr>
        <w:t xml:space="preserve">Результаты диссертационной работы могут быть использованы для последующего развернутого сравнительного исследования </w:t>
      </w:r>
      <w:r w:rsidRPr="00D10520">
        <w:rPr>
          <w:rFonts w:ascii="Times New Roman" w:eastAsia="Times New Roman" w:hAnsi="Times New Roman" w:cs="Times New Roman"/>
          <w:spacing w:val="-4"/>
          <w:kern w:val="0"/>
          <w:lang w:eastAsia="ru-RU"/>
        </w:rPr>
        <w:t xml:space="preserve">общности индоевропейских языков, в частности, тюркских и иранских </w:t>
      </w:r>
      <w:r w:rsidRPr="00D10520">
        <w:rPr>
          <w:rFonts w:ascii="Times New Roman" w:eastAsia="Times New Roman" w:hAnsi="Times New Roman" w:cs="Times New Roman"/>
          <w:kern w:val="0"/>
          <w:lang w:eastAsia="ru-RU"/>
        </w:rPr>
        <w:t>языков</w:t>
      </w:r>
    </w:p>
    <w:p w:rsidR="00D10520" w:rsidRPr="00D10520" w:rsidRDefault="00D10520" w:rsidP="00D10520">
      <w:pPr>
        <w:shd w:val="clear" w:color="auto" w:fill="FFFFFF"/>
        <w:tabs>
          <w:tab w:val="clear" w:pos="709"/>
        </w:tabs>
        <w:suppressAutoHyphens w:val="0"/>
        <w:autoSpaceDE w:val="0"/>
        <w:autoSpaceDN w:val="0"/>
        <w:adjustRightInd w:val="0"/>
        <w:spacing w:after="0" w:line="230" w:lineRule="exact"/>
        <w:ind w:left="10" w:right="5" w:firstLine="413"/>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b/>
          <w:bCs/>
          <w:spacing w:val="-4"/>
          <w:kern w:val="0"/>
          <w:lang w:eastAsia="ru-RU"/>
        </w:rPr>
        <w:t xml:space="preserve">Практическая значимость </w:t>
      </w:r>
      <w:r w:rsidRPr="00D10520">
        <w:rPr>
          <w:rFonts w:ascii="Times New Roman" w:eastAsia="Times New Roman" w:hAnsi="Times New Roman" w:cs="Times New Roman"/>
          <w:spacing w:val="-4"/>
          <w:kern w:val="0"/>
          <w:lang w:eastAsia="ru-RU"/>
        </w:rPr>
        <w:t xml:space="preserve">диссертационного исследования </w:t>
      </w:r>
      <w:r w:rsidRPr="00D10520">
        <w:rPr>
          <w:rFonts w:ascii="Times New Roman" w:eastAsia="Times New Roman" w:hAnsi="Times New Roman" w:cs="Times New Roman"/>
          <w:spacing w:val="-2"/>
          <w:kern w:val="0"/>
          <w:lang w:eastAsia="ru-RU"/>
        </w:rPr>
        <w:t xml:space="preserve">заключается в том, что результаты и материалы исследования могут </w:t>
      </w:r>
      <w:r w:rsidRPr="00D10520">
        <w:rPr>
          <w:rFonts w:ascii="Times New Roman" w:eastAsia="Times New Roman" w:hAnsi="Times New Roman" w:cs="Times New Roman"/>
          <w:spacing w:val="-4"/>
          <w:kern w:val="0"/>
          <w:lang w:eastAsia="ru-RU"/>
        </w:rPr>
        <w:t xml:space="preserve">быть использованы при составлении учебников и учебных пособий по </w:t>
      </w:r>
      <w:r w:rsidRPr="00D10520">
        <w:rPr>
          <w:rFonts w:ascii="Times New Roman" w:eastAsia="Times New Roman" w:hAnsi="Times New Roman" w:cs="Times New Roman"/>
          <w:spacing w:val="-1"/>
          <w:kern w:val="0"/>
          <w:lang w:eastAsia="ru-RU"/>
        </w:rPr>
        <w:t xml:space="preserve">лексикологии, при разработке лекционных курсов, семинаров по </w:t>
      </w:r>
      <w:r w:rsidRPr="00D10520">
        <w:rPr>
          <w:rFonts w:ascii="Times New Roman" w:eastAsia="Times New Roman" w:hAnsi="Times New Roman" w:cs="Times New Roman"/>
          <w:spacing w:val="-5"/>
          <w:kern w:val="0"/>
          <w:lang w:eastAsia="ru-RU"/>
        </w:rPr>
        <w:t xml:space="preserve">изучаемой проблеме, фактический материал может быть полезным на </w:t>
      </w:r>
      <w:r w:rsidRPr="00D10520">
        <w:rPr>
          <w:rFonts w:ascii="Times New Roman" w:eastAsia="Times New Roman" w:hAnsi="Times New Roman" w:cs="Times New Roman"/>
          <w:kern w:val="0"/>
          <w:lang w:eastAsia="ru-RU"/>
        </w:rPr>
        <w:t>практических занятиях по сравнительному изучению тюркско-</w:t>
      </w:r>
      <w:r w:rsidRPr="00D10520">
        <w:rPr>
          <w:rFonts w:ascii="Times New Roman" w:eastAsia="Times New Roman" w:hAnsi="Times New Roman" w:cs="Times New Roman"/>
          <w:spacing w:val="-4"/>
          <w:kern w:val="0"/>
          <w:lang w:eastAsia="ru-RU"/>
        </w:rPr>
        <w:t xml:space="preserve">иранских языков Кроме того, структура семантических полей задает </w:t>
      </w:r>
      <w:r w:rsidRPr="00D10520">
        <w:rPr>
          <w:rFonts w:ascii="Times New Roman" w:eastAsia="Times New Roman" w:hAnsi="Times New Roman" w:cs="Times New Roman"/>
          <w:spacing w:val="-3"/>
          <w:kern w:val="0"/>
          <w:lang w:eastAsia="ru-RU"/>
        </w:rPr>
        <w:t>образец для запоминания лексики обширными систематизированными</w:t>
      </w:r>
    </w:p>
    <w:p w:rsidR="00D10520" w:rsidRPr="00D10520" w:rsidRDefault="00D10520" w:rsidP="00D10520">
      <w:pPr>
        <w:shd w:val="clear" w:color="auto" w:fill="FFFFFF"/>
        <w:tabs>
          <w:tab w:val="clear" w:pos="709"/>
        </w:tabs>
        <w:suppressAutoHyphens w:val="0"/>
        <w:autoSpaceDE w:val="0"/>
        <w:autoSpaceDN w:val="0"/>
        <w:adjustRightInd w:val="0"/>
        <w:spacing w:before="365" w:after="0" w:line="240" w:lineRule="auto"/>
        <w:ind w:left="2976" w:firstLine="0"/>
        <w:jc w:val="left"/>
        <w:rPr>
          <w:rFonts w:ascii="Times New Roman" w:eastAsia="Times New Roman" w:hAnsi="Times New Roman" w:cs="Times New Roman"/>
          <w:kern w:val="0"/>
          <w:sz w:val="20"/>
          <w:szCs w:val="20"/>
          <w:lang w:eastAsia="ru-RU"/>
        </w:rPr>
      </w:pPr>
      <w:r w:rsidRPr="00D10520">
        <w:rPr>
          <w:rFonts w:ascii="Arial" w:eastAsia="Times New Roman" w:hAnsi="Arial" w:cs="Arial"/>
          <w:b/>
          <w:bCs/>
          <w:kern w:val="0"/>
          <w:sz w:val="20"/>
          <w:szCs w:val="20"/>
          <w:lang w:eastAsia="ru-RU"/>
        </w:rPr>
        <w:t>7</w:t>
      </w:r>
    </w:p>
    <w:p w:rsidR="00D10520" w:rsidRPr="00D10520" w:rsidRDefault="00D10520" w:rsidP="00D10520">
      <w:pPr>
        <w:shd w:val="clear" w:color="auto" w:fill="FFFFFF"/>
        <w:tabs>
          <w:tab w:val="clear" w:pos="709"/>
        </w:tabs>
        <w:suppressAutoHyphens w:val="0"/>
        <w:autoSpaceDE w:val="0"/>
        <w:autoSpaceDN w:val="0"/>
        <w:adjustRightInd w:val="0"/>
        <w:spacing w:before="365" w:after="0" w:line="240" w:lineRule="auto"/>
        <w:ind w:left="2976" w:firstLine="0"/>
        <w:jc w:val="left"/>
        <w:rPr>
          <w:rFonts w:ascii="Times New Roman" w:eastAsia="Times New Roman" w:hAnsi="Times New Roman" w:cs="Times New Roman"/>
          <w:kern w:val="0"/>
          <w:sz w:val="20"/>
          <w:szCs w:val="20"/>
          <w:lang w:eastAsia="ru-RU"/>
        </w:rPr>
        <w:sectPr w:rsidR="00D10520" w:rsidRPr="00D10520">
          <w:pgSz w:w="11909" w:h="16834"/>
          <w:pgMar w:top="1440" w:right="2784" w:bottom="720" w:left="2554" w:header="720" w:footer="720" w:gutter="0"/>
          <w:cols w:space="60"/>
          <w:noEndnote/>
        </w:sectPr>
      </w:pPr>
    </w:p>
    <w:p w:rsidR="00D10520" w:rsidRPr="00D10520" w:rsidRDefault="00D10520" w:rsidP="00D10520">
      <w:pPr>
        <w:shd w:val="clear" w:color="auto" w:fill="FFFFFF"/>
        <w:tabs>
          <w:tab w:val="clear" w:pos="709"/>
        </w:tabs>
        <w:suppressAutoHyphens w:val="0"/>
        <w:autoSpaceDE w:val="0"/>
        <w:autoSpaceDN w:val="0"/>
        <w:adjustRightInd w:val="0"/>
        <w:spacing w:after="0" w:line="230" w:lineRule="exact"/>
        <w:ind w:right="34" w:firstLine="0"/>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3"/>
          <w:kern w:val="0"/>
          <w:lang w:eastAsia="ru-RU"/>
        </w:rPr>
        <w:t xml:space="preserve">группами В лексикографии материалы исследования могут быть </w:t>
      </w:r>
      <w:r w:rsidRPr="00D10520">
        <w:rPr>
          <w:rFonts w:ascii="Times New Roman" w:eastAsia="Times New Roman" w:hAnsi="Times New Roman" w:cs="Times New Roman"/>
          <w:kern w:val="0"/>
          <w:lang w:eastAsia="ru-RU"/>
        </w:rPr>
        <w:t>использованы при составлении двуязычных, параллельных и этимологических словарей</w:t>
      </w:r>
    </w:p>
    <w:p w:rsidR="00D10520" w:rsidRPr="00D10520" w:rsidRDefault="00D10520" w:rsidP="00D10520">
      <w:pPr>
        <w:shd w:val="clear" w:color="auto" w:fill="FFFFFF"/>
        <w:tabs>
          <w:tab w:val="clear" w:pos="709"/>
        </w:tabs>
        <w:suppressAutoHyphens w:val="0"/>
        <w:autoSpaceDE w:val="0"/>
        <w:autoSpaceDN w:val="0"/>
        <w:adjustRightInd w:val="0"/>
        <w:spacing w:after="0" w:line="230" w:lineRule="exact"/>
        <w:ind w:right="19" w:firstLine="418"/>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b/>
          <w:bCs/>
          <w:kern w:val="0"/>
          <w:lang w:eastAsia="ru-RU"/>
        </w:rPr>
        <w:t xml:space="preserve">Апробация работы </w:t>
      </w:r>
      <w:r w:rsidRPr="00D10520">
        <w:rPr>
          <w:rFonts w:ascii="Times New Roman" w:eastAsia="Times New Roman" w:hAnsi="Times New Roman" w:cs="Times New Roman"/>
          <w:kern w:val="0"/>
          <w:lang w:eastAsia="ru-RU"/>
        </w:rPr>
        <w:t xml:space="preserve">Основные положения и результаты исследования обсуждались на заседаниях кафедры башкирского и </w:t>
      </w:r>
      <w:r w:rsidRPr="00D10520">
        <w:rPr>
          <w:rFonts w:ascii="Times New Roman" w:eastAsia="Times New Roman" w:hAnsi="Times New Roman" w:cs="Times New Roman"/>
          <w:spacing w:val="-4"/>
          <w:kern w:val="0"/>
          <w:lang w:eastAsia="ru-RU"/>
        </w:rPr>
        <w:t xml:space="preserve">общего языкознания Башкирского государственного университета, </w:t>
      </w:r>
      <w:r w:rsidRPr="00D10520">
        <w:rPr>
          <w:rFonts w:ascii="Times New Roman" w:eastAsia="Times New Roman" w:hAnsi="Times New Roman" w:cs="Times New Roman"/>
          <w:spacing w:val="-5"/>
          <w:kern w:val="0"/>
          <w:lang w:eastAsia="ru-RU"/>
        </w:rPr>
        <w:t xml:space="preserve">отдельные положения в виде докладов и сообщений обсуждались на </w:t>
      </w:r>
      <w:r w:rsidRPr="00D10520">
        <w:rPr>
          <w:rFonts w:ascii="Times New Roman" w:eastAsia="Times New Roman" w:hAnsi="Times New Roman" w:cs="Times New Roman"/>
          <w:kern w:val="0"/>
          <w:lang w:eastAsia="ru-RU"/>
        </w:rPr>
        <w:t xml:space="preserve">региональных научно-практических конференциях «Россия и Башкортостан История отношений и перспективы» (Уфа, 2007), </w:t>
      </w:r>
      <w:r w:rsidRPr="00D10520">
        <w:rPr>
          <w:rFonts w:ascii="Times New Roman" w:eastAsia="Times New Roman" w:hAnsi="Times New Roman" w:cs="Times New Roman"/>
          <w:spacing w:val="-3"/>
          <w:kern w:val="0"/>
          <w:lang w:eastAsia="ru-RU"/>
        </w:rPr>
        <w:t xml:space="preserve">«Языковые и культурные контакты народов Республики Башкортостан </w:t>
      </w:r>
      <w:r w:rsidRPr="00D10520">
        <w:rPr>
          <w:rFonts w:ascii="Times New Roman" w:eastAsia="Times New Roman" w:hAnsi="Times New Roman" w:cs="Times New Roman"/>
          <w:kern w:val="0"/>
          <w:lang w:eastAsia="ru-RU"/>
        </w:rPr>
        <w:t>в условиях двуязычия» (Уфа, 2007), «Башкирская филология достижения и актуальные проблемы» (Уфа, 2007), «Научно-</w:t>
      </w:r>
      <w:r w:rsidRPr="00D10520">
        <w:rPr>
          <w:rFonts w:ascii="Times New Roman" w:eastAsia="Times New Roman" w:hAnsi="Times New Roman" w:cs="Times New Roman"/>
          <w:spacing w:val="-2"/>
          <w:kern w:val="0"/>
          <w:lang w:eastAsia="ru-RU"/>
        </w:rPr>
        <w:t xml:space="preserve">практическая конференция студентов и аспирантов ФБФиЖ» (Уфа, </w:t>
      </w:r>
      <w:r w:rsidRPr="00D10520">
        <w:rPr>
          <w:rFonts w:ascii="Times New Roman" w:eastAsia="Times New Roman" w:hAnsi="Times New Roman" w:cs="Times New Roman"/>
          <w:kern w:val="0"/>
          <w:lang w:eastAsia="ru-RU"/>
        </w:rPr>
        <w:t xml:space="preserve">2007), «Актуальные проблемы современной филологии и </w:t>
      </w:r>
      <w:r w:rsidRPr="00D10520">
        <w:rPr>
          <w:rFonts w:ascii="Times New Roman" w:eastAsia="Times New Roman" w:hAnsi="Times New Roman" w:cs="Times New Roman"/>
          <w:spacing w:val="-3"/>
          <w:kern w:val="0"/>
          <w:lang w:eastAsia="ru-RU"/>
        </w:rPr>
        <w:t xml:space="preserve">журналистики» (Уфа, 2007) Материал исследования опубликован в научных журналах «Ядкяр», одна публикация в изданиях, включенных </w:t>
      </w:r>
      <w:r w:rsidRPr="00D10520">
        <w:rPr>
          <w:rFonts w:ascii="Times New Roman" w:eastAsia="Times New Roman" w:hAnsi="Times New Roman" w:cs="Times New Roman"/>
          <w:spacing w:val="-5"/>
          <w:kern w:val="0"/>
          <w:lang w:eastAsia="ru-RU"/>
        </w:rPr>
        <w:t xml:space="preserve">в перечень ведущих рецензируемых научных журналов и изданий, </w:t>
      </w:r>
      <w:r w:rsidRPr="00D10520">
        <w:rPr>
          <w:rFonts w:ascii="Times New Roman" w:eastAsia="Times New Roman" w:hAnsi="Times New Roman" w:cs="Times New Roman"/>
          <w:spacing w:val="-4"/>
          <w:kern w:val="0"/>
          <w:lang w:eastAsia="ru-RU"/>
        </w:rPr>
        <w:t>рекомендованных ВАК для публикации материалов кандидатских диссертаций в журнале «Вестник Башкирского университета».</w:t>
      </w:r>
    </w:p>
    <w:p w:rsidR="00D10520" w:rsidRPr="00D10520" w:rsidRDefault="00D10520" w:rsidP="00D10520">
      <w:pPr>
        <w:shd w:val="clear" w:color="auto" w:fill="FFFFFF"/>
        <w:tabs>
          <w:tab w:val="clear" w:pos="709"/>
        </w:tabs>
        <w:suppressAutoHyphens w:val="0"/>
        <w:autoSpaceDE w:val="0"/>
        <w:autoSpaceDN w:val="0"/>
        <w:adjustRightInd w:val="0"/>
        <w:spacing w:after="0" w:line="230" w:lineRule="exact"/>
        <w:ind w:left="14" w:right="14" w:firstLine="408"/>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b/>
          <w:bCs/>
          <w:spacing w:val="-3"/>
          <w:kern w:val="0"/>
          <w:lang w:eastAsia="ru-RU"/>
        </w:rPr>
        <w:t xml:space="preserve">Структура и объем работы </w:t>
      </w:r>
      <w:r w:rsidRPr="00D10520">
        <w:rPr>
          <w:rFonts w:ascii="Times New Roman" w:eastAsia="Times New Roman" w:hAnsi="Times New Roman" w:cs="Times New Roman"/>
          <w:spacing w:val="-3"/>
          <w:kern w:val="0"/>
          <w:lang w:eastAsia="ru-RU"/>
        </w:rPr>
        <w:t xml:space="preserve">Диссертация состоит из введения, 4 </w:t>
      </w:r>
      <w:r w:rsidRPr="00D10520">
        <w:rPr>
          <w:rFonts w:ascii="Times New Roman" w:eastAsia="Times New Roman" w:hAnsi="Times New Roman" w:cs="Times New Roman"/>
          <w:spacing w:val="-4"/>
          <w:kern w:val="0"/>
          <w:lang w:eastAsia="ru-RU"/>
        </w:rPr>
        <w:t xml:space="preserve">глав, заключения, библиографии, приложения (словарь башкирско-персидских лексических параллелей, списка принятых сокращений и </w:t>
      </w:r>
      <w:r w:rsidRPr="00D10520">
        <w:rPr>
          <w:rFonts w:ascii="Times New Roman" w:eastAsia="Times New Roman" w:hAnsi="Times New Roman" w:cs="Times New Roman"/>
          <w:kern w:val="0"/>
          <w:lang w:eastAsia="ru-RU"/>
        </w:rPr>
        <w:t>условных обозначений)</w:t>
      </w:r>
    </w:p>
    <w:p w:rsidR="00D10520" w:rsidRPr="00D10520" w:rsidRDefault="00D10520" w:rsidP="00D10520">
      <w:pPr>
        <w:shd w:val="clear" w:color="auto" w:fill="FFFFFF"/>
        <w:tabs>
          <w:tab w:val="clear" w:pos="709"/>
        </w:tabs>
        <w:suppressAutoHyphens w:val="0"/>
        <w:autoSpaceDE w:val="0"/>
        <w:autoSpaceDN w:val="0"/>
        <w:adjustRightInd w:val="0"/>
        <w:spacing w:before="216" w:after="0" w:line="240" w:lineRule="auto"/>
        <w:ind w:left="1891"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b/>
          <w:bCs/>
          <w:spacing w:val="-9"/>
          <w:kern w:val="0"/>
          <w:lang w:eastAsia="ru-RU"/>
        </w:rPr>
        <w:t>СОДЕРЖАНИЕ ДИССЕРТАЦИИ</w:t>
      </w:r>
    </w:p>
    <w:p w:rsidR="00D10520" w:rsidRPr="00D10520" w:rsidRDefault="00D10520" w:rsidP="00D10520">
      <w:pPr>
        <w:shd w:val="clear" w:color="auto" w:fill="FFFFFF"/>
        <w:tabs>
          <w:tab w:val="clear" w:pos="709"/>
        </w:tabs>
        <w:suppressAutoHyphens w:val="0"/>
        <w:autoSpaceDE w:val="0"/>
        <w:autoSpaceDN w:val="0"/>
        <w:adjustRightInd w:val="0"/>
        <w:spacing w:before="226" w:after="0" w:line="230" w:lineRule="exact"/>
        <w:ind w:left="19" w:right="10" w:firstLine="0"/>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4"/>
          <w:kern w:val="0"/>
          <w:lang w:eastAsia="ru-RU"/>
        </w:rPr>
        <w:t xml:space="preserve">Основное содержание исследования изложено в четырех главах </w:t>
      </w:r>
      <w:r w:rsidRPr="00D10520">
        <w:rPr>
          <w:rFonts w:ascii="Times New Roman" w:eastAsia="Times New Roman" w:hAnsi="Times New Roman" w:cs="Times New Roman"/>
          <w:spacing w:val="-3"/>
          <w:kern w:val="0"/>
          <w:lang w:eastAsia="ru-RU"/>
        </w:rPr>
        <w:t xml:space="preserve">Во </w:t>
      </w:r>
      <w:r w:rsidRPr="00D10520">
        <w:rPr>
          <w:rFonts w:ascii="Times New Roman" w:eastAsia="Times New Roman" w:hAnsi="Times New Roman" w:cs="Times New Roman"/>
          <w:b/>
          <w:bCs/>
          <w:spacing w:val="-3"/>
          <w:kern w:val="0"/>
          <w:lang w:eastAsia="ru-RU"/>
        </w:rPr>
        <w:t xml:space="preserve">Введении </w:t>
      </w:r>
      <w:r w:rsidRPr="00D10520">
        <w:rPr>
          <w:rFonts w:ascii="Times New Roman" w:eastAsia="Times New Roman" w:hAnsi="Times New Roman" w:cs="Times New Roman"/>
          <w:spacing w:val="-3"/>
          <w:kern w:val="0"/>
          <w:lang w:eastAsia="ru-RU"/>
        </w:rPr>
        <w:t xml:space="preserve">обосновывается выбор темы, ее актуальность, </w:t>
      </w:r>
      <w:r w:rsidRPr="00D10520">
        <w:rPr>
          <w:rFonts w:ascii="Times New Roman" w:eastAsia="Times New Roman" w:hAnsi="Times New Roman" w:cs="Times New Roman"/>
          <w:kern w:val="0"/>
          <w:lang w:eastAsia="ru-RU"/>
        </w:rPr>
        <w:t xml:space="preserve">определяются цели и задачи исследования, излагаются методы и методика исследования и указывается материал, использованный </w:t>
      </w:r>
      <w:r w:rsidRPr="00D10520">
        <w:rPr>
          <w:rFonts w:ascii="Times New Roman" w:eastAsia="Times New Roman" w:hAnsi="Times New Roman" w:cs="Times New Roman"/>
          <w:spacing w:val="-5"/>
          <w:kern w:val="0"/>
          <w:lang w:eastAsia="ru-RU"/>
        </w:rPr>
        <w:t xml:space="preserve">автором А также рассматриваются некоторые вопросы, связанные с </w:t>
      </w:r>
      <w:r w:rsidRPr="00D10520">
        <w:rPr>
          <w:rFonts w:ascii="Times New Roman" w:eastAsia="Times New Roman" w:hAnsi="Times New Roman" w:cs="Times New Roman"/>
          <w:kern w:val="0"/>
          <w:lang w:eastAsia="ru-RU"/>
        </w:rPr>
        <w:t xml:space="preserve">заимствованием как языковым процессом Производится </w:t>
      </w:r>
      <w:r w:rsidRPr="00D10520">
        <w:rPr>
          <w:rFonts w:ascii="Times New Roman" w:eastAsia="Times New Roman" w:hAnsi="Times New Roman" w:cs="Times New Roman"/>
          <w:spacing w:val="-4"/>
          <w:kern w:val="0"/>
          <w:lang w:eastAsia="ru-RU"/>
        </w:rPr>
        <w:t xml:space="preserve">этимологический анализ лексики башкирского языка и выявляется </w:t>
      </w:r>
      <w:r w:rsidRPr="00D10520">
        <w:rPr>
          <w:rFonts w:ascii="Times New Roman" w:eastAsia="Times New Roman" w:hAnsi="Times New Roman" w:cs="Times New Roman"/>
          <w:kern w:val="0"/>
          <w:lang w:eastAsia="ru-RU"/>
        </w:rPr>
        <w:t>процентное соотношение заимствованных слов</w:t>
      </w:r>
    </w:p>
    <w:p w:rsidR="00D10520" w:rsidRPr="00D10520" w:rsidRDefault="00D10520" w:rsidP="00D10520">
      <w:pPr>
        <w:shd w:val="clear" w:color="auto" w:fill="FFFFFF"/>
        <w:tabs>
          <w:tab w:val="clear" w:pos="709"/>
        </w:tabs>
        <w:suppressAutoHyphens w:val="0"/>
        <w:autoSpaceDE w:val="0"/>
        <w:autoSpaceDN w:val="0"/>
        <w:adjustRightInd w:val="0"/>
        <w:spacing w:before="235" w:after="0" w:line="230" w:lineRule="exact"/>
        <w:ind w:left="14" w:firstLine="418"/>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4"/>
          <w:kern w:val="0"/>
          <w:lang w:eastAsia="ru-RU"/>
        </w:rPr>
        <w:t xml:space="preserve">В </w:t>
      </w:r>
      <w:r w:rsidRPr="00D10520">
        <w:rPr>
          <w:rFonts w:ascii="Times New Roman" w:eastAsia="Times New Roman" w:hAnsi="Times New Roman" w:cs="Times New Roman"/>
          <w:b/>
          <w:bCs/>
          <w:spacing w:val="-4"/>
          <w:kern w:val="0"/>
          <w:lang w:eastAsia="ru-RU"/>
        </w:rPr>
        <w:t xml:space="preserve">Главе </w:t>
      </w:r>
      <w:r w:rsidRPr="00D10520">
        <w:rPr>
          <w:rFonts w:ascii="Times New Roman" w:eastAsia="Times New Roman" w:hAnsi="Times New Roman" w:cs="Times New Roman"/>
          <w:b/>
          <w:bCs/>
          <w:spacing w:val="-4"/>
          <w:kern w:val="0"/>
          <w:lang w:val="en-US" w:eastAsia="ru-RU"/>
        </w:rPr>
        <w:t>I</w:t>
      </w:r>
      <w:r w:rsidRPr="00D10520">
        <w:rPr>
          <w:rFonts w:ascii="Times New Roman" w:eastAsia="Times New Roman" w:hAnsi="Times New Roman" w:cs="Times New Roman"/>
          <w:b/>
          <w:bCs/>
          <w:spacing w:val="-4"/>
          <w:kern w:val="0"/>
          <w:lang w:eastAsia="ru-RU"/>
        </w:rPr>
        <w:t xml:space="preserve"> «Лексический состав башкирского языка и место иноязычных заимствований в нем» </w:t>
      </w:r>
      <w:r w:rsidRPr="00D10520">
        <w:rPr>
          <w:rFonts w:ascii="Times New Roman" w:eastAsia="Times New Roman" w:hAnsi="Times New Roman" w:cs="Times New Roman"/>
          <w:spacing w:val="-4"/>
          <w:kern w:val="0"/>
          <w:lang w:eastAsia="ru-RU"/>
        </w:rPr>
        <w:t xml:space="preserve">излагаются общетеоретические </w:t>
      </w:r>
      <w:r w:rsidRPr="00D10520">
        <w:rPr>
          <w:rFonts w:ascii="Times New Roman" w:eastAsia="Times New Roman" w:hAnsi="Times New Roman" w:cs="Times New Roman"/>
          <w:kern w:val="0"/>
          <w:lang w:eastAsia="ru-RU"/>
        </w:rPr>
        <w:t xml:space="preserve">проблемы, дается анализ лингвистических работ, посвященных </w:t>
      </w:r>
      <w:r w:rsidRPr="00D10520">
        <w:rPr>
          <w:rFonts w:ascii="Times New Roman" w:eastAsia="Times New Roman" w:hAnsi="Times New Roman" w:cs="Times New Roman"/>
          <w:spacing w:val="-4"/>
          <w:kern w:val="0"/>
          <w:lang w:eastAsia="ru-RU"/>
        </w:rPr>
        <w:t xml:space="preserve">изучению иноязычных заимствований в тюркских языках в частности, </w:t>
      </w:r>
      <w:r w:rsidRPr="00D10520">
        <w:rPr>
          <w:rFonts w:ascii="Times New Roman" w:eastAsia="Times New Roman" w:hAnsi="Times New Roman" w:cs="Times New Roman"/>
          <w:kern w:val="0"/>
          <w:lang w:eastAsia="ru-RU"/>
        </w:rPr>
        <w:t xml:space="preserve">рассматриваются принципы их классификации в современной лингвистике Проводится исследование лексического освоения </w:t>
      </w:r>
      <w:r w:rsidRPr="00D10520">
        <w:rPr>
          <w:rFonts w:ascii="Times New Roman" w:eastAsia="Times New Roman" w:hAnsi="Times New Roman" w:cs="Times New Roman"/>
          <w:spacing w:val="-2"/>
          <w:kern w:val="0"/>
          <w:lang w:eastAsia="ru-RU"/>
        </w:rPr>
        <w:t>заимствований в башкирском языке В ней, в частности, анализируется</w:t>
      </w:r>
    </w:p>
    <w:p w:rsidR="00D10520" w:rsidRPr="00D10520" w:rsidRDefault="00D10520" w:rsidP="00D10520">
      <w:pPr>
        <w:shd w:val="clear" w:color="auto" w:fill="FFFFFF"/>
        <w:tabs>
          <w:tab w:val="clear" w:pos="709"/>
        </w:tabs>
        <w:suppressAutoHyphens w:val="0"/>
        <w:autoSpaceDE w:val="0"/>
        <w:autoSpaceDN w:val="0"/>
        <w:adjustRightInd w:val="0"/>
        <w:spacing w:before="403" w:after="0" w:line="240" w:lineRule="auto"/>
        <w:ind w:left="2909" w:firstLine="0"/>
        <w:jc w:val="left"/>
        <w:rPr>
          <w:rFonts w:ascii="Times New Roman" w:eastAsia="Times New Roman" w:hAnsi="Times New Roman" w:cs="Times New Roman"/>
          <w:kern w:val="0"/>
          <w:sz w:val="20"/>
          <w:szCs w:val="20"/>
          <w:lang w:eastAsia="ru-RU"/>
        </w:rPr>
      </w:pPr>
      <w:r w:rsidRPr="00D10520">
        <w:rPr>
          <w:rFonts w:ascii="Arial" w:eastAsia="Times New Roman" w:hAnsi="Arial" w:cs="Arial"/>
          <w:b/>
          <w:bCs/>
          <w:kern w:val="0"/>
          <w:sz w:val="20"/>
          <w:szCs w:val="20"/>
          <w:lang w:eastAsia="ru-RU"/>
        </w:rPr>
        <w:t>8</w:t>
      </w:r>
    </w:p>
    <w:p w:rsidR="00D10520" w:rsidRPr="00D10520" w:rsidRDefault="00D10520" w:rsidP="00D10520">
      <w:pPr>
        <w:shd w:val="clear" w:color="auto" w:fill="FFFFFF"/>
        <w:tabs>
          <w:tab w:val="clear" w:pos="709"/>
        </w:tabs>
        <w:suppressAutoHyphens w:val="0"/>
        <w:autoSpaceDE w:val="0"/>
        <w:autoSpaceDN w:val="0"/>
        <w:adjustRightInd w:val="0"/>
        <w:spacing w:before="403" w:after="0" w:line="240" w:lineRule="auto"/>
        <w:ind w:left="2909" w:firstLine="0"/>
        <w:jc w:val="left"/>
        <w:rPr>
          <w:rFonts w:ascii="Times New Roman" w:eastAsia="Times New Roman" w:hAnsi="Times New Roman" w:cs="Times New Roman"/>
          <w:kern w:val="0"/>
          <w:sz w:val="20"/>
          <w:szCs w:val="20"/>
          <w:lang w:eastAsia="ru-RU"/>
        </w:rPr>
        <w:sectPr w:rsidR="00D10520" w:rsidRPr="00D10520">
          <w:pgSz w:w="11909" w:h="16834"/>
          <w:pgMar w:top="1440" w:right="2542" w:bottom="720" w:left="2786" w:header="720" w:footer="720" w:gutter="0"/>
          <w:cols w:space="60"/>
          <w:noEndnote/>
        </w:sectPr>
      </w:pPr>
    </w:p>
    <w:p w:rsidR="00D10520" w:rsidRPr="00D10520" w:rsidRDefault="00D10520" w:rsidP="00D10520">
      <w:pPr>
        <w:shd w:val="clear" w:color="auto" w:fill="FFFFFF"/>
        <w:tabs>
          <w:tab w:val="clear" w:pos="709"/>
        </w:tabs>
        <w:suppressAutoHyphens w:val="0"/>
        <w:autoSpaceDE w:val="0"/>
        <w:autoSpaceDN w:val="0"/>
        <w:adjustRightInd w:val="0"/>
        <w:spacing w:after="0" w:line="230" w:lineRule="exact"/>
        <w:ind w:right="19" w:firstLine="0"/>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4"/>
          <w:kern w:val="0"/>
          <w:lang w:eastAsia="ru-RU"/>
        </w:rPr>
        <w:t xml:space="preserve">пласт башкирских слов, пласт арабских и русско-интернациональных </w:t>
      </w:r>
      <w:r w:rsidRPr="00D10520">
        <w:rPr>
          <w:rFonts w:ascii="Times New Roman" w:eastAsia="Times New Roman" w:hAnsi="Times New Roman" w:cs="Times New Roman"/>
          <w:spacing w:val="-3"/>
          <w:kern w:val="0"/>
          <w:lang w:eastAsia="ru-RU"/>
        </w:rPr>
        <w:t>лексических заимствований, описывается сфера их употребления</w:t>
      </w:r>
    </w:p>
    <w:p w:rsidR="00D10520" w:rsidRPr="00D10520" w:rsidRDefault="00D10520" w:rsidP="00D10520">
      <w:pPr>
        <w:shd w:val="clear" w:color="auto" w:fill="FFFFFF"/>
        <w:tabs>
          <w:tab w:val="clear" w:pos="709"/>
        </w:tabs>
        <w:suppressAutoHyphens w:val="0"/>
        <w:autoSpaceDE w:val="0"/>
        <w:autoSpaceDN w:val="0"/>
        <w:adjustRightInd w:val="0"/>
        <w:spacing w:after="0" w:line="230" w:lineRule="exact"/>
        <w:ind w:left="5" w:right="14" w:firstLine="422"/>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4"/>
          <w:kern w:val="0"/>
          <w:lang w:eastAsia="ru-RU"/>
        </w:rPr>
        <w:t xml:space="preserve">В </w:t>
      </w:r>
      <w:r w:rsidRPr="00D10520">
        <w:rPr>
          <w:rFonts w:ascii="Times New Roman" w:eastAsia="Times New Roman" w:hAnsi="Times New Roman" w:cs="Times New Roman"/>
          <w:b/>
          <w:bCs/>
          <w:spacing w:val="-4"/>
          <w:kern w:val="0"/>
          <w:lang w:eastAsia="ru-RU"/>
        </w:rPr>
        <w:t xml:space="preserve">первом разделе «Персидские заимствования» </w:t>
      </w:r>
      <w:r w:rsidRPr="00D10520">
        <w:rPr>
          <w:rFonts w:ascii="Times New Roman" w:eastAsia="Times New Roman" w:hAnsi="Times New Roman" w:cs="Times New Roman"/>
          <w:spacing w:val="-4"/>
          <w:kern w:val="0"/>
          <w:lang w:eastAsia="ru-RU"/>
        </w:rPr>
        <w:t xml:space="preserve">дается обзор </w:t>
      </w:r>
      <w:r w:rsidRPr="00D10520">
        <w:rPr>
          <w:rFonts w:ascii="Times New Roman" w:eastAsia="Times New Roman" w:hAnsi="Times New Roman" w:cs="Times New Roman"/>
          <w:kern w:val="0"/>
          <w:lang w:eastAsia="ru-RU"/>
        </w:rPr>
        <w:t xml:space="preserve">литературы, посвященной вопросу персидских заимствований в </w:t>
      </w:r>
      <w:r w:rsidRPr="00D10520">
        <w:rPr>
          <w:rFonts w:ascii="Times New Roman" w:eastAsia="Times New Roman" w:hAnsi="Times New Roman" w:cs="Times New Roman"/>
          <w:spacing w:val="-4"/>
          <w:kern w:val="0"/>
          <w:lang w:eastAsia="ru-RU"/>
        </w:rPr>
        <w:t xml:space="preserve">тюркских языках Отмечается сложность определения времени и путей проникновения фарсизмов в башкирский язык, так как имеется много версий взаимосвязи данных языков, а также слабо изучена история </w:t>
      </w:r>
      <w:r w:rsidRPr="00D10520">
        <w:rPr>
          <w:rFonts w:ascii="Times New Roman" w:eastAsia="Times New Roman" w:hAnsi="Times New Roman" w:cs="Times New Roman"/>
          <w:kern w:val="0"/>
          <w:lang w:eastAsia="ru-RU"/>
        </w:rPr>
        <w:t>башкирского народа, история его языка.</w:t>
      </w:r>
    </w:p>
    <w:p w:rsidR="00D10520" w:rsidRPr="00D10520" w:rsidRDefault="00D10520" w:rsidP="00D10520">
      <w:pPr>
        <w:shd w:val="clear" w:color="auto" w:fill="FFFFFF"/>
        <w:tabs>
          <w:tab w:val="clear" w:pos="709"/>
        </w:tabs>
        <w:suppressAutoHyphens w:val="0"/>
        <w:autoSpaceDE w:val="0"/>
        <w:autoSpaceDN w:val="0"/>
        <w:adjustRightInd w:val="0"/>
        <w:spacing w:after="0" w:line="230" w:lineRule="exact"/>
        <w:ind w:left="19" w:right="14" w:firstLine="418"/>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lang w:eastAsia="ru-RU"/>
        </w:rPr>
        <w:t xml:space="preserve">Тем не менее, приводится краткий исторический экскурс и на </w:t>
      </w:r>
      <w:r w:rsidRPr="00D10520">
        <w:rPr>
          <w:rFonts w:ascii="Times New Roman" w:eastAsia="Times New Roman" w:hAnsi="Times New Roman" w:cs="Times New Roman"/>
          <w:spacing w:val="-4"/>
          <w:kern w:val="0"/>
          <w:lang w:eastAsia="ru-RU"/>
        </w:rPr>
        <w:t xml:space="preserve">фоне общих исторических связей тюркских народов с ираноязычным </w:t>
      </w:r>
      <w:r w:rsidRPr="00D10520">
        <w:rPr>
          <w:rFonts w:ascii="Times New Roman" w:eastAsia="Times New Roman" w:hAnsi="Times New Roman" w:cs="Times New Roman"/>
          <w:kern w:val="0"/>
          <w:lang w:eastAsia="ru-RU"/>
        </w:rPr>
        <w:t xml:space="preserve">населением, делается попытка установления путей и времени </w:t>
      </w:r>
      <w:r w:rsidRPr="00D10520">
        <w:rPr>
          <w:rFonts w:ascii="Times New Roman" w:eastAsia="Times New Roman" w:hAnsi="Times New Roman" w:cs="Times New Roman"/>
          <w:spacing w:val="-2"/>
          <w:kern w:val="0"/>
          <w:lang w:eastAsia="ru-RU"/>
        </w:rPr>
        <w:t xml:space="preserve">проникновения иранизмов в тюркские языки вообще, и в башкирский, </w:t>
      </w:r>
      <w:r w:rsidRPr="00D10520">
        <w:rPr>
          <w:rFonts w:ascii="Times New Roman" w:eastAsia="Times New Roman" w:hAnsi="Times New Roman" w:cs="Times New Roman"/>
          <w:kern w:val="0"/>
          <w:lang w:eastAsia="ru-RU"/>
        </w:rPr>
        <w:t>в частности</w:t>
      </w:r>
    </w:p>
    <w:p w:rsidR="00D10520" w:rsidRPr="00D10520" w:rsidRDefault="00D10520" w:rsidP="00D10520">
      <w:pPr>
        <w:shd w:val="clear" w:color="auto" w:fill="FFFFFF"/>
        <w:tabs>
          <w:tab w:val="clear" w:pos="709"/>
        </w:tabs>
        <w:suppressAutoHyphens w:val="0"/>
        <w:autoSpaceDE w:val="0"/>
        <w:autoSpaceDN w:val="0"/>
        <w:adjustRightInd w:val="0"/>
        <w:spacing w:before="5" w:after="0" w:line="230" w:lineRule="exact"/>
        <w:ind w:left="19" w:right="5" w:firstLine="422"/>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4"/>
          <w:kern w:val="0"/>
          <w:lang w:eastAsia="ru-RU"/>
        </w:rPr>
        <w:t xml:space="preserve">Основываясь на исторических фактах, можно предположить, что </w:t>
      </w:r>
      <w:r w:rsidRPr="00D10520">
        <w:rPr>
          <w:rFonts w:ascii="Times New Roman" w:eastAsia="Times New Roman" w:hAnsi="Times New Roman" w:cs="Times New Roman"/>
          <w:kern w:val="0"/>
          <w:lang w:eastAsia="ru-RU"/>
        </w:rPr>
        <w:t>персидские элементы стали проникать в языки тюркских племен на заре развития тюркских языков</w:t>
      </w:r>
    </w:p>
    <w:p w:rsidR="00D10520" w:rsidRPr="00D10520" w:rsidRDefault="00D10520" w:rsidP="00D10520">
      <w:pPr>
        <w:shd w:val="clear" w:color="auto" w:fill="FFFFFF"/>
        <w:tabs>
          <w:tab w:val="clear" w:pos="709"/>
        </w:tabs>
        <w:suppressAutoHyphens w:val="0"/>
        <w:autoSpaceDE w:val="0"/>
        <w:autoSpaceDN w:val="0"/>
        <w:adjustRightInd w:val="0"/>
        <w:spacing w:after="0" w:line="230" w:lineRule="exact"/>
        <w:ind w:left="19" w:right="14" w:firstLine="418"/>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5"/>
          <w:kern w:val="0"/>
          <w:lang w:eastAsia="ru-RU"/>
        </w:rPr>
        <w:t xml:space="preserve">Об особенном оживлении исторических связей тюркских племен с </w:t>
      </w:r>
      <w:r w:rsidRPr="00D10520">
        <w:rPr>
          <w:rFonts w:ascii="Times New Roman" w:eastAsia="Times New Roman" w:hAnsi="Times New Roman" w:cs="Times New Roman"/>
          <w:spacing w:val="-1"/>
          <w:kern w:val="0"/>
          <w:lang w:eastAsia="ru-RU"/>
        </w:rPr>
        <w:t xml:space="preserve">персами, начиная с </w:t>
      </w:r>
      <w:r w:rsidRPr="00D10520">
        <w:rPr>
          <w:rFonts w:ascii="Times New Roman" w:eastAsia="Times New Roman" w:hAnsi="Times New Roman" w:cs="Times New Roman"/>
          <w:spacing w:val="-1"/>
          <w:kern w:val="0"/>
          <w:lang w:val="en-US" w:eastAsia="ru-RU"/>
        </w:rPr>
        <w:t xml:space="preserve">VI </w:t>
      </w:r>
      <w:r w:rsidRPr="00D10520">
        <w:rPr>
          <w:rFonts w:ascii="Times New Roman" w:eastAsia="Times New Roman" w:hAnsi="Times New Roman" w:cs="Times New Roman"/>
          <w:spacing w:val="-1"/>
          <w:kern w:val="0"/>
          <w:lang w:eastAsia="ru-RU"/>
        </w:rPr>
        <w:t>в н э , отмечает и В В Бартольд</w:t>
      </w:r>
      <w:r w:rsidRPr="00D10520">
        <w:rPr>
          <w:rFonts w:ascii="Times New Roman" w:eastAsia="Times New Roman" w:hAnsi="Times New Roman" w:cs="Times New Roman"/>
          <w:spacing w:val="-1"/>
          <w:kern w:val="0"/>
          <w:vertAlign w:val="superscript"/>
          <w:lang w:eastAsia="ru-RU"/>
        </w:rPr>
        <w:t>1</w:t>
      </w:r>
      <w:r w:rsidRPr="00D10520">
        <w:rPr>
          <w:rFonts w:ascii="Times New Roman" w:eastAsia="Times New Roman" w:hAnsi="Times New Roman" w:cs="Times New Roman"/>
          <w:spacing w:val="-1"/>
          <w:kern w:val="0"/>
          <w:lang w:eastAsia="ru-RU"/>
        </w:rPr>
        <w:t>.</w:t>
      </w:r>
    </w:p>
    <w:p w:rsidR="00D10520" w:rsidRPr="00D10520" w:rsidRDefault="00D10520" w:rsidP="00D10520">
      <w:pPr>
        <w:shd w:val="clear" w:color="auto" w:fill="FFFFFF"/>
        <w:tabs>
          <w:tab w:val="clear" w:pos="709"/>
          <w:tab w:val="left" w:pos="672"/>
        </w:tabs>
        <w:suppressAutoHyphens w:val="0"/>
        <w:autoSpaceDE w:val="0"/>
        <w:autoSpaceDN w:val="0"/>
        <w:adjustRightInd w:val="0"/>
        <w:spacing w:after="0" w:line="230" w:lineRule="exact"/>
        <w:ind w:left="24" w:right="5" w:firstLine="418"/>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lang w:eastAsia="ru-RU"/>
        </w:rPr>
        <w:t>0</w:t>
      </w:r>
      <w:r w:rsidRPr="00D10520">
        <w:rPr>
          <w:rFonts w:ascii="Times New Roman" w:eastAsia="Times New Roman" w:hAnsi="Times New Roman" w:cs="Times New Roman"/>
          <w:kern w:val="0"/>
          <w:lang w:eastAsia="ru-RU"/>
        </w:rPr>
        <w:tab/>
      </w:r>
      <w:r w:rsidRPr="00D10520">
        <w:rPr>
          <w:rFonts w:ascii="Times New Roman" w:eastAsia="Times New Roman" w:hAnsi="Times New Roman" w:cs="Times New Roman"/>
          <w:spacing w:val="-4"/>
          <w:kern w:val="0"/>
          <w:lang w:eastAsia="ru-RU"/>
        </w:rPr>
        <w:t>проникновении фарсизмов в ранние периоды развития также и</w:t>
      </w:r>
      <w:r w:rsidRPr="00D10520">
        <w:rPr>
          <w:rFonts w:ascii="Times New Roman" w:eastAsia="Times New Roman" w:hAnsi="Times New Roman" w:cs="Times New Roman"/>
          <w:spacing w:val="-4"/>
          <w:kern w:val="0"/>
          <w:lang w:eastAsia="ru-RU"/>
        </w:rPr>
        <w:br/>
        <w:t>башкирского языка свидетельствует то, что почти все заимствованные</w:t>
      </w:r>
      <w:r w:rsidRPr="00D10520">
        <w:rPr>
          <w:rFonts w:ascii="Times New Roman" w:eastAsia="Times New Roman" w:hAnsi="Times New Roman" w:cs="Times New Roman"/>
          <w:spacing w:val="-4"/>
          <w:kern w:val="0"/>
          <w:lang w:eastAsia="ru-RU"/>
        </w:rPr>
        <w:br/>
      </w:r>
      <w:r w:rsidRPr="00D10520">
        <w:rPr>
          <w:rFonts w:ascii="Times New Roman" w:eastAsia="Times New Roman" w:hAnsi="Times New Roman" w:cs="Times New Roman"/>
          <w:spacing w:val="-2"/>
          <w:kern w:val="0"/>
          <w:lang w:eastAsia="ru-RU"/>
        </w:rPr>
        <w:t>персидские слова сильно ассимилировались, часто употребляются в</w:t>
      </w:r>
      <w:r w:rsidRPr="00D10520">
        <w:rPr>
          <w:rFonts w:ascii="Times New Roman" w:eastAsia="Times New Roman" w:hAnsi="Times New Roman" w:cs="Times New Roman"/>
          <w:spacing w:val="-2"/>
          <w:kern w:val="0"/>
          <w:lang w:eastAsia="ru-RU"/>
        </w:rPr>
        <w:br/>
      </w:r>
      <w:r w:rsidRPr="00D10520">
        <w:rPr>
          <w:rFonts w:ascii="Times New Roman" w:eastAsia="Times New Roman" w:hAnsi="Times New Roman" w:cs="Times New Roman"/>
          <w:kern w:val="0"/>
          <w:lang w:eastAsia="ru-RU"/>
        </w:rPr>
        <w:t>языке и составляют неотъемлемую часть активного лексического</w:t>
      </w:r>
      <w:r w:rsidRPr="00D10520">
        <w:rPr>
          <w:rFonts w:ascii="Times New Roman" w:eastAsia="Times New Roman" w:hAnsi="Times New Roman" w:cs="Times New Roman"/>
          <w:kern w:val="0"/>
          <w:lang w:eastAsia="ru-RU"/>
        </w:rPr>
        <w:br/>
        <w:t>состава современного башкирского языка</w:t>
      </w:r>
    </w:p>
    <w:p w:rsidR="00D10520" w:rsidRPr="00D10520" w:rsidRDefault="00D10520" w:rsidP="00D10520">
      <w:pPr>
        <w:shd w:val="clear" w:color="auto" w:fill="FFFFFF"/>
        <w:tabs>
          <w:tab w:val="clear" w:pos="709"/>
        </w:tabs>
        <w:suppressAutoHyphens w:val="0"/>
        <w:autoSpaceDE w:val="0"/>
        <w:autoSpaceDN w:val="0"/>
        <w:adjustRightInd w:val="0"/>
        <w:spacing w:after="0" w:line="230" w:lineRule="exact"/>
        <w:ind w:left="24" w:firstLine="418"/>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lang w:eastAsia="ru-RU"/>
        </w:rPr>
        <w:t xml:space="preserve">Во </w:t>
      </w:r>
      <w:r w:rsidRPr="00D10520">
        <w:rPr>
          <w:rFonts w:ascii="Times New Roman" w:eastAsia="Times New Roman" w:hAnsi="Times New Roman" w:cs="Times New Roman"/>
          <w:b/>
          <w:bCs/>
          <w:kern w:val="0"/>
          <w:lang w:eastAsia="ru-RU"/>
        </w:rPr>
        <w:t xml:space="preserve">втором разделе «Сфера употребления персидских заимствований в башкирском языке» </w:t>
      </w:r>
      <w:r w:rsidRPr="00D10520">
        <w:rPr>
          <w:rFonts w:ascii="Times New Roman" w:eastAsia="Times New Roman" w:hAnsi="Times New Roman" w:cs="Times New Roman"/>
          <w:kern w:val="0"/>
          <w:lang w:eastAsia="ru-RU"/>
        </w:rPr>
        <w:t xml:space="preserve">дается тематическая </w:t>
      </w:r>
      <w:r w:rsidRPr="00D10520">
        <w:rPr>
          <w:rFonts w:ascii="Times New Roman" w:eastAsia="Times New Roman" w:hAnsi="Times New Roman" w:cs="Times New Roman"/>
          <w:spacing w:val="-4"/>
          <w:kern w:val="0"/>
          <w:lang w:eastAsia="ru-RU"/>
        </w:rPr>
        <w:t xml:space="preserve">классификация персидских заимствований, исследуется характер их семантических изменений, выявляется роль заимствованных слов в </w:t>
      </w:r>
      <w:r w:rsidRPr="00D10520">
        <w:rPr>
          <w:rFonts w:ascii="Times New Roman" w:eastAsia="Times New Roman" w:hAnsi="Times New Roman" w:cs="Times New Roman"/>
          <w:spacing w:val="-3"/>
          <w:kern w:val="0"/>
          <w:lang w:eastAsia="ru-RU"/>
        </w:rPr>
        <w:t>обогащении словарного состава башкирского языка.</w:t>
      </w:r>
    </w:p>
    <w:p w:rsidR="00D10520" w:rsidRPr="00D10520" w:rsidRDefault="00D10520" w:rsidP="00D10520">
      <w:pPr>
        <w:shd w:val="clear" w:color="auto" w:fill="FFFFFF"/>
        <w:tabs>
          <w:tab w:val="clear" w:pos="709"/>
        </w:tabs>
        <w:suppressAutoHyphens w:val="0"/>
        <w:autoSpaceDE w:val="0"/>
        <w:autoSpaceDN w:val="0"/>
        <w:adjustRightInd w:val="0"/>
        <w:spacing w:after="0" w:line="230" w:lineRule="exact"/>
        <w:ind w:left="24" w:right="19" w:firstLine="418"/>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lang w:eastAsia="ru-RU"/>
        </w:rPr>
        <w:t>Сфера употребления фарсизмов классифицирована нами следующим образом</w:t>
      </w:r>
    </w:p>
    <w:p w:rsidR="00D10520" w:rsidRPr="00D10520" w:rsidRDefault="00D10520" w:rsidP="00D10520">
      <w:pPr>
        <w:shd w:val="clear" w:color="auto" w:fill="FFFFFF"/>
        <w:tabs>
          <w:tab w:val="clear" w:pos="709"/>
          <w:tab w:val="left" w:pos="768"/>
        </w:tabs>
        <w:suppressAutoHyphens w:val="0"/>
        <w:autoSpaceDE w:val="0"/>
        <w:autoSpaceDN w:val="0"/>
        <w:adjustRightInd w:val="0"/>
        <w:spacing w:after="0" w:line="259" w:lineRule="exact"/>
        <w:ind w:left="14" w:right="14" w:firstLine="442"/>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lang w:eastAsia="ru-RU"/>
        </w:rPr>
        <w:t>1</w:t>
      </w:r>
      <w:r w:rsidRPr="00D10520">
        <w:rPr>
          <w:rFonts w:ascii="Times New Roman" w:eastAsia="Times New Roman" w:hAnsi="Times New Roman" w:cs="Times New Roman"/>
          <w:kern w:val="0"/>
          <w:lang w:eastAsia="ru-RU"/>
        </w:rPr>
        <w:tab/>
        <w:t>Персидские заимствования занимают весьма значительное</w:t>
      </w:r>
      <w:r w:rsidRPr="00D10520">
        <w:rPr>
          <w:rFonts w:ascii="Times New Roman" w:eastAsia="Times New Roman" w:hAnsi="Times New Roman" w:cs="Times New Roman"/>
          <w:kern w:val="0"/>
          <w:lang w:eastAsia="ru-RU"/>
        </w:rPr>
        <w:br/>
      </w:r>
      <w:r w:rsidRPr="00D10520">
        <w:rPr>
          <w:rFonts w:ascii="Times New Roman" w:eastAsia="Times New Roman" w:hAnsi="Times New Roman" w:cs="Times New Roman"/>
          <w:spacing w:val="-4"/>
          <w:kern w:val="0"/>
          <w:lang w:eastAsia="ru-RU"/>
        </w:rPr>
        <w:t xml:space="preserve">место в области сельскохозяйственной лексики* &lt;-лс.Ь [багче] - </w:t>
      </w:r>
      <w:r w:rsidRPr="00D10520">
        <w:rPr>
          <w:rFonts w:ascii="Times New Roman" w:eastAsia="Times New Roman" w:hAnsi="Times New Roman" w:cs="Times New Roman"/>
          <w:b/>
          <w:bCs/>
          <w:spacing w:val="-4"/>
          <w:kern w:val="0"/>
          <w:lang w:eastAsia="ru-RU"/>
        </w:rPr>
        <w:t>бакса</w:t>
      </w:r>
      <w:r w:rsidRPr="00D10520">
        <w:rPr>
          <w:rFonts w:ascii="Times New Roman" w:eastAsia="Times New Roman" w:hAnsi="Times New Roman" w:cs="Times New Roman"/>
          <w:b/>
          <w:bCs/>
          <w:spacing w:val="-4"/>
          <w:kern w:val="0"/>
          <w:lang w:eastAsia="ru-RU"/>
        </w:rPr>
        <w:br/>
      </w:r>
      <w:r w:rsidRPr="00D10520">
        <w:rPr>
          <w:rFonts w:ascii="Times New Roman" w:eastAsia="Times New Roman" w:hAnsi="Times New Roman" w:cs="Times New Roman"/>
          <w:kern w:val="0"/>
          <w:lang w:eastAsia="ru-RU"/>
        </w:rPr>
        <w:t xml:space="preserve">«сад, огород», _М [анор] - </w:t>
      </w:r>
      <w:r w:rsidRPr="00D10520">
        <w:rPr>
          <w:rFonts w:ascii="Times New Roman" w:eastAsia="Times New Roman" w:hAnsi="Times New Roman" w:cs="Times New Roman"/>
          <w:b/>
          <w:bCs/>
          <w:kern w:val="0"/>
          <w:lang w:eastAsia="ru-RU"/>
        </w:rPr>
        <w:t xml:space="preserve">анар </w:t>
      </w:r>
      <w:r w:rsidRPr="00D10520">
        <w:rPr>
          <w:rFonts w:ascii="Times New Roman" w:eastAsia="Times New Roman" w:hAnsi="Times New Roman" w:cs="Times New Roman"/>
          <w:kern w:val="0"/>
          <w:lang w:eastAsia="ru-RU"/>
        </w:rPr>
        <w:t xml:space="preserve">«гранат», </w:t>
      </w:r>
      <w:r w:rsidRPr="00D10520">
        <w:rPr>
          <w:rFonts w:ascii="Times New Roman" w:eastAsia="Times New Roman" w:hAnsi="Times New Roman" w:cs="Times New Roman"/>
          <w:kern w:val="0"/>
          <w:lang w:val="en-US" w:eastAsia="ru-RU"/>
        </w:rPr>
        <w:t xml:space="preserve">fbl_i </w:t>
      </w:r>
      <w:r w:rsidRPr="00D10520">
        <w:rPr>
          <w:rFonts w:ascii="Times New Roman" w:eastAsia="Times New Roman" w:hAnsi="Times New Roman" w:cs="Times New Roman"/>
          <w:kern w:val="0"/>
          <w:lang w:eastAsia="ru-RU"/>
        </w:rPr>
        <w:t xml:space="preserve">[бадом] - </w:t>
      </w:r>
      <w:r w:rsidRPr="00D10520">
        <w:rPr>
          <w:rFonts w:ascii="Times New Roman" w:eastAsia="Times New Roman" w:hAnsi="Times New Roman" w:cs="Times New Roman"/>
          <w:b/>
          <w:bCs/>
          <w:kern w:val="0"/>
          <w:lang w:eastAsia="ru-RU"/>
        </w:rPr>
        <w:t>базам</w:t>
      </w:r>
      <w:r w:rsidRPr="00D10520">
        <w:rPr>
          <w:rFonts w:ascii="Times New Roman" w:eastAsia="Times New Roman" w:hAnsi="Times New Roman" w:cs="Times New Roman"/>
          <w:b/>
          <w:bCs/>
          <w:kern w:val="0"/>
          <w:lang w:eastAsia="ru-RU"/>
        </w:rPr>
        <w:br/>
      </w:r>
      <w:r w:rsidRPr="00D10520">
        <w:rPr>
          <w:rFonts w:ascii="Times New Roman" w:eastAsia="Times New Roman" w:hAnsi="Times New Roman" w:cs="Times New Roman"/>
          <w:spacing w:val="-4"/>
          <w:kern w:val="0"/>
          <w:lang w:eastAsia="ru-RU"/>
        </w:rPr>
        <w:t xml:space="preserve">«миндаль», </w:t>
      </w:r>
      <w:r w:rsidRPr="00D10520">
        <w:rPr>
          <w:rFonts w:ascii="Times New Roman" w:eastAsia="Times New Roman" w:hAnsi="Times New Roman" w:cs="Times New Roman"/>
          <w:spacing w:val="-4"/>
          <w:kern w:val="0"/>
          <w:lang w:val="en-US" w:eastAsia="ru-RU"/>
        </w:rPr>
        <w:t xml:space="preserve">£-Asj </w:t>
      </w:r>
      <w:r w:rsidRPr="00D10520">
        <w:rPr>
          <w:rFonts w:ascii="Times New Roman" w:eastAsia="Times New Roman" w:hAnsi="Times New Roman" w:cs="Times New Roman"/>
          <w:spacing w:val="-4"/>
          <w:kern w:val="0"/>
          <w:lang w:eastAsia="ru-RU"/>
        </w:rPr>
        <w:t xml:space="preserve">[анджир] - </w:t>
      </w:r>
      <w:r w:rsidRPr="00D10520">
        <w:rPr>
          <w:rFonts w:ascii="Times New Roman" w:eastAsia="Times New Roman" w:hAnsi="Times New Roman" w:cs="Times New Roman"/>
          <w:b/>
          <w:bCs/>
          <w:spacing w:val="-4"/>
          <w:kern w:val="0"/>
          <w:lang w:eastAsia="ru-RU"/>
        </w:rPr>
        <w:t xml:space="preserve">инжир </w:t>
      </w:r>
      <w:r w:rsidRPr="00D10520">
        <w:rPr>
          <w:rFonts w:ascii="Times New Roman" w:eastAsia="Times New Roman" w:hAnsi="Times New Roman" w:cs="Times New Roman"/>
          <w:spacing w:val="-4"/>
          <w:kern w:val="0"/>
          <w:lang w:eastAsia="ru-RU"/>
        </w:rPr>
        <w:t xml:space="preserve">«инжир», </w:t>
      </w:r>
      <w:r w:rsidRPr="00D10520">
        <w:rPr>
          <w:rFonts w:ascii="Times New Roman" w:eastAsia="Times New Roman" w:hAnsi="Times New Roman" w:cs="Times New Roman"/>
          <w:spacing w:val="-4"/>
          <w:kern w:val="0"/>
          <w:lang w:val="en-US" w:eastAsia="ru-RU"/>
        </w:rPr>
        <w:t xml:space="preserve">&lt;J-£ </w:t>
      </w:r>
      <w:r w:rsidRPr="00D10520">
        <w:rPr>
          <w:rFonts w:ascii="Times New Roman" w:eastAsia="Times New Roman" w:hAnsi="Times New Roman" w:cs="Times New Roman"/>
          <w:spacing w:val="-4"/>
          <w:kern w:val="0"/>
          <w:lang w:eastAsia="ru-RU"/>
        </w:rPr>
        <w:t xml:space="preserve">[голь] - </w:t>
      </w:r>
      <w:r w:rsidRPr="00D10520">
        <w:rPr>
          <w:rFonts w:ascii="Times New Roman" w:eastAsia="Times New Roman" w:hAnsi="Times New Roman" w:cs="Times New Roman"/>
          <w:b/>
          <w:bCs/>
          <w:spacing w:val="-4"/>
          <w:kern w:val="0"/>
          <w:lang w:eastAsia="ru-RU"/>
        </w:rPr>
        <w:t xml:space="preserve">гол </w:t>
      </w:r>
      <w:r w:rsidRPr="00D10520">
        <w:rPr>
          <w:rFonts w:ascii="Times New Roman" w:eastAsia="Times New Roman" w:hAnsi="Times New Roman" w:cs="Times New Roman"/>
          <w:spacing w:val="-4"/>
          <w:kern w:val="0"/>
          <w:lang w:eastAsia="ru-RU"/>
        </w:rPr>
        <w:t>«цветок,</w:t>
      </w:r>
    </w:p>
    <w:p w:rsidR="00D10520" w:rsidRPr="00D10520" w:rsidRDefault="00D10520" w:rsidP="00D10520">
      <w:pPr>
        <w:shd w:val="clear" w:color="auto" w:fill="FFFFFF"/>
        <w:tabs>
          <w:tab w:val="clear" w:pos="709"/>
          <w:tab w:val="left" w:leader="hyphen" w:pos="998"/>
          <w:tab w:val="left" w:leader="hyphen" w:pos="5165"/>
        </w:tabs>
        <w:suppressAutoHyphens w:val="0"/>
        <w:autoSpaceDE w:val="0"/>
        <w:autoSpaceDN w:val="0"/>
        <w:adjustRightInd w:val="0"/>
        <w:spacing w:after="0" w:line="240" w:lineRule="auto"/>
        <w:ind w:left="14"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lang w:eastAsia="ru-RU"/>
        </w:rPr>
        <w:t>роза»/</w:t>
      </w:r>
      <w:r w:rsidRPr="00D10520">
        <w:rPr>
          <w:rFonts w:ascii="Times New Roman" w:eastAsia="Times New Roman" w:hAnsi="Times New Roman" w:cs="Times New Roman"/>
          <w:kern w:val="0"/>
          <w:lang w:eastAsia="ru-RU"/>
        </w:rPr>
        <w:tab/>
      </w:r>
      <w:r w:rsidRPr="00D10520">
        <w:rPr>
          <w:rFonts w:ascii="Times New Roman" w:eastAsia="Times New Roman" w:hAnsi="Times New Roman" w:cs="Times New Roman"/>
          <w:i/>
          <w:iCs/>
          <w:spacing w:val="-5"/>
          <w:kern w:val="0"/>
          <w:lang w:eastAsia="ru-RU"/>
        </w:rPr>
        <w:t xml:space="preserve">*Н1   </w:t>
      </w:r>
      <w:r w:rsidRPr="00D10520">
        <w:rPr>
          <w:rFonts w:ascii="Times New Roman" w:eastAsia="Times New Roman" w:hAnsi="Times New Roman" w:cs="Times New Roman"/>
          <w:spacing w:val="-5"/>
          <w:kern w:val="0"/>
          <w:lang w:eastAsia="ru-RU"/>
        </w:rPr>
        <w:t xml:space="preserve">[банавше] - </w:t>
      </w:r>
      <w:r w:rsidRPr="00D10520">
        <w:rPr>
          <w:rFonts w:ascii="Times New Roman" w:eastAsia="Times New Roman" w:hAnsi="Times New Roman" w:cs="Times New Roman"/>
          <w:b/>
          <w:bCs/>
          <w:spacing w:val="-5"/>
          <w:kern w:val="0"/>
          <w:lang w:eastAsia="ru-RU"/>
        </w:rPr>
        <w:t xml:space="preserve">милэушэ </w:t>
      </w:r>
      <w:r w:rsidRPr="00D10520">
        <w:rPr>
          <w:rFonts w:ascii="Times New Roman" w:eastAsia="Times New Roman" w:hAnsi="Times New Roman" w:cs="Times New Roman"/>
          <w:spacing w:val="-5"/>
          <w:kern w:val="0"/>
          <w:lang w:eastAsia="ru-RU"/>
        </w:rPr>
        <w:t>«фиалка», и</w:t>
      </w:r>
      <w:r w:rsidRPr="00D10520">
        <w:rPr>
          <w:rFonts w:ascii="Times New Roman" w:eastAsia="Times New Roman" w:hAnsi="Times New Roman" w:cs="Times New Roman"/>
          <w:spacing w:val="-5"/>
          <w:kern w:val="0"/>
          <w:vertAlign w:val="superscript"/>
          <w:lang w:eastAsia="ru-RU"/>
        </w:rPr>
        <w:t>13</w:t>
      </w:r>
      <w:r w:rsidRPr="00D10520">
        <w:rPr>
          <w:rFonts w:ascii="Times New Roman" w:eastAsia="Times New Roman" w:hAnsi="Times New Roman" w:cs="Times New Roman"/>
          <w:kern w:val="0"/>
          <w:lang w:eastAsia="ru-RU"/>
        </w:rPr>
        <w:tab/>
      </w:r>
      <w:r w:rsidRPr="00D10520">
        <w:rPr>
          <w:rFonts w:ascii="Times New Roman" w:eastAsia="Times New Roman" w:hAnsi="Times New Roman" w:cs="Times New Roman"/>
          <w:spacing w:val="-9"/>
          <w:kern w:val="0"/>
          <w:lang w:eastAsia="ru-RU"/>
        </w:rPr>
        <w:t>"■&amp; [голестан] -</w:t>
      </w:r>
    </w:p>
    <w:p w:rsidR="00D10520" w:rsidRPr="00D10520" w:rsidRDefault="00D10520" w:rsidP="00D10520">
      <w:pPr>
        <w:shd w:val="clear" w:color="auto" w:fill="FFFFFF"/>
        <w:tabs>
          <w:tab w:val="clear" w:pos="709"/>
          <w:tab w:val="left" w:leader="hyphen" w:pos="2597"/>
        </w:tabs>
        <w:suppressAutoHyphens w:val="0"/>
        <w:autoSpaceDE w:val="0"/>
        <w:autoSpaceDN w:val="0"/>
        <w:adjustRightInd w:val="0"/>
        <w:spacing w:before="5" w:after="0" w:line="240" w:lineRule="auto"/>
        <w:ind w:left="19"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b/>
          <w:bCs/>
          <w:spacing w:val="-3"/>
          <w:kern w:val="0"/>
          <w:lang w:eastAsia="ru-RU"/>
        </w:rPr>
        <w:t xml:space="preserve">гелбостан </w:t>
      </w:r>
      <w:r w:rsidRPr="00D10520">
        <w:rPr>
          <w:rFonts w:ascii="Times New Roman" w:eastAsia="Times New Roman" w:hAnsi="Times New Roman" w:cs="Times New Roman"/>
          <w:spacing w:val="-3"/>
          <w:kern w:val="0"/>
          <w:lang w:eastAsia="ru-RU"/>
        </w:rPr>
        <w:t xml:space="preserve">«цветник», </w:t>
      </w:r>
      <w:r w:rsidRPr="00D10520">
        <w:rPr>
          <w:rFonts w:ascii="Times New Roman" w:eastAsia="Times New Roman" w:hAnsi="Times New Roman" w:cs="Times New Roman"/>
          <w:i/>
          <w:iCs/>
          <w:spacing w:val="-3"/>
          <w:kern w:val="0"/>
          <w:lang w:eastAsia="ru-RU"/>
        </w:rPr>
        <w:t>Л</w:t>
      </w:r>
      <w:r w:rsidRPr="00D10520">
        <w:rPr>
          <w:rFonts w:ascii="Times New Roman" w:eastAsia="Times New Roman" w:hAnsi="Times New Roman" w:cs="Times New Roman"/>
          <w:kern w:val="0"/>
          <w:lang w:eastAsia="ru-RU"/>
        </w:rPr>
        <w:tab/>
      </w:r>
      <w:r w:rsidRPr="00D10520">
        <w:rPr>
          <w:rFonts w:ascii="Times New Roman" w:eastAsia="Times New Roman" w:hAnsi="Times New Roman" w:cs="Times New Roman"/>
          <w:spacing w:val="-1"/>
          <w:kern w:val="0"/>
          <w:lang w:val="en-US" w:eastAsia="ru-RU"/>
        </w:rPr>
        <w:t xml:space="preserve">JS^o </w:t>
      </w:r>
      <w:r w:rsidRPr="00D10520">
        <w:rPr>
          <w:rFonts w:ascii="Times New Roman" w:eastAsia="Times New Roman" w:hAnsi="Times New Roman" w:cs="Times New Roman"/>
          <w:spacing w:val="-1"/>
          <w:kern w:val="0"/>
          <w:lang w:eastAsia="ru-RU"/>
        </w:rPr>
        <w:t xml:space="preserve">[гольбадйан] - </w:t>
      </w:r>
      <w:r w:rsidRPr="00D10520">
        <w:rPr>
          <w:rFonts w:ascii="Times New Roman" w:eastAsia="Times New Roman" w:hAnsi="Times New Roman" w:cs="Times New Roman"/>
          <w:b/>
          <w:bCs/>
          <w:spacing w:val="-1"/>
          <w:kern w:val="0"/>
          <w:lang w:eastAsia="ru-RU"/>
        </w:rPr>
        <w:t xml:space="preserve">гвлбазыйан </w:t>
      </w:r>
      <w:r w:rsidRPr="00D10520">
        <w:rPr>
          <w:rFonts w:ascii="Times New Roman" w:eastAsia="Times New Roman" w:hAnsi="Times New Roman" w:cs="Times New Roman"/>
          <w:spacing w:val="-1"/>
          <w:kern w:val="0"/>
          <w:lang w:eastAsia="ru-RU"/>
        </w:rPr>
        <w:t>«бадъян,</w:t>
      </w:r>
    </w:p>
    <w:p w:rsidR="00D10520" w:rsidRPr="00D10520" w:rsidRDefault="00D10520" w:rsidP="00D10520">
      <w:pPr>
        <w:shd w:val="clear" w:color="auto" w:fill="FFFFFF"/>
        <w:tabs>
          <w:tab w:val="clear" w:pos="709"/>
        </w:tabs>
        <w:suppressAutoHyphens w:val="0"/>
        <w:autoSpaceDE w:val="0"/>
        <w:autoSpaceDN w:val="0"/>
        <w:adjustRightInd w:val="0"/>
        <w:spacing w:before="29" w:after="0" w:line="245" w:lineRule="exact"/>
        <w:ind w:left="14" w:right="14" w:firstLine="0"/>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4"/>
          <w:kern w:val="0"/>
          <w:lang w:eastAsia="ru-RU"/>
        </w:rPr>
        <w:t xml:space="preserve">анис», </w:t>
      </w:r>
      <w:r w:rsidRPr="00D10520">
        <w:rPr>
          <w:rFonts w:ascii="Times New Roman" w:eastAsia="Times New Roman" w:hAnsi="Times New Roman" w:cs="Times New Roman"/>
          <w:spacing w:val="-4"/>
          <w:kern w:val="0"/>
          <w:lang w:val="en-US" w:eastAsia="ru-RU"/>
        </w:rPr>
        <w:t xml:space="preserve">L.ja. </w:t>
      </w:r>
      <w:r w:rsidRPr="00D10520">
        <w:rPr>
          <w:rFonts w:ascii="Times New Roman" w:eastAsia="Times New Roman" w:hAnsi="Times New Roman" w:cs="Times New Roman"/>
          <w:spacing w:val="-4"/>
          <w:kern w:val="0"/>
          <w:lang w:eastAsia="ru-RU"/>
        </w:rPr>
        <w:t xml:space="preserve">[хорма] - </w:t>
      </w:r>
      <w:r w:rsidRPr="00D10520">
        <w:rPr>
          <w:rFonts w:ascii="Times New Roman" w:eastAsia="Times New Roman" w:hAnsi="Times New Roman" w:cs="Times New Roman"/>
          <w:b/>
          <w:bCs/>
          <w:spacing w:val="-4"/>
          <w:kern w:val="0"/>
          <w:lang w:eastAsia="ru-RU"/>
        </w:rPr>
        <w:t xml:space="preserve">хермэ </w:t>
      </w:r>
      <w:r w:rsidRPr="00D10520">
        <w:rPr>
          <w:rFonts w:ascii="Times New Roman" w:eastAsia="Times New Roman" w:hAnsi="Times New Roman" w:cs="Times New Roman"/>
          <w:spacing w:val="-4"/>
          <w:kern w:val="0"/>
          <w:lang w:eastAsia="ru-RU"/>
        </w:rPr>
        <w:t xml:space="preserve">«финик, хурма», £^-&gt;' [хийар] - </w:t>
      </w:r>
      <w:r w:rsidRPr="00D10520">
        <w:rPr>
          <w:rFonts w:ascii="Times New Roman" w:eastAsia="Times New Roman" w:hAnsi="Times New Roman" w:cs="Times New Roman"/>
          <w:b/>
          <w:bCs/>
          <w:spacing w:val="-4"/>
          <w:kern w:val="0"/>
          <w:lang w:eastAsia="ru-RU"/>
        </w:rPr>
        <w:t xml:space="preserve">'кыйар </w:t>
      </w:r>
      <w:r w:rsidRPr="00D10520">
        <w:rPr>
          <w:rFonts w:ascii="Times New Roman" w:eastAsia="Times New Roman" w:hAnsi="Times New Roman" w:cs="Times New Roman"/>
          <w:kern w:val="0"/>
          <w:lang w:eastAsia="ru-RU"/>
        </w:rPr>
        <w:t xml:space="preserve">«огурец»,^—*»   [чогондор] - </w:t>
      </w:r>
      <w:r w:rsidRPr="00D10520">
        <w:rPr>
          <w:rFonts w:ascii="Times New Roman" w:eastAsia="Times New Roman" w:hAnsi="Times New Roman" w:cs="Times New Roman"/>
          <w:b/>
          <w:bCs/>
          <w:kern w:val="0"/>
          <w:lang w:eastAsia="ru-RU"/>
        </w:rPr>
        <w:t xml:space="preserve">сегвлдер </w:t>
      </w:r>
      <w:r w:rsidRPr="00D10520">
        <w:rPr>
          <w:rFonts w:ascii="Times New Roman" w:eastAsia="Times New Roman" w:hAnsi="Times New Roman" w:cs="Times New Roman"/>
          <w:kern w:val="0"/>
          <w:lang w:eastAsia="ru-RU"/>
        </w:rPr>
        <w:t xml:space="preserve">«свекла», 1-і»- [хена] - </w:t>
      </w:r>
      <w:r w:rsidRPr="00D10520">
        <w:rPr>
          <w:rFonts w:ascii="Times New Roman" w:eastAsia="Times New Roman" w:hAnsi="Times New Roman" w:cs="Times New Roman"/>
          <w:b/>
          <w:bCs/>
          <w:kern w:val="0"/>
          <w:lang w:eastAsia="ru-RU"/>
        </w:rPr>
        <w:t>хына</w:t>
      </w:r>
    </w:p>
    <w:p w:rsidR="00D10520" w:rsidRPr="00D10520" w:rsidRDefault="00D10520" w:rsidP="00D10520">
      <w:pPr>
        <w:shd w:val="clear" w:color="auto" w:fill="FFFFFF"/>
        <w:tabs>
          <w:tab w:val="clear" w:pos="709"/>
        </w:tabs>
        <w:suppressAutoHyphens w:val="0"/>
        <w:autoSpaceDE w:val="0"/>
        <w:autoSpaceDN w:val="0"/>
        <w:adjustRightInd w:val="0"/>
        <w:spacing w:before="418" w:after="0" w:line="187" w:lineRule="exact"/>
        <w:ind w:left="14"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sz w:val="16"/>
          <w:szCs w:val="16"/>
          <w:vertAlign w:val="superscript"/>
          <w:lang w:eastAsia="ru-RU"/>
        </w:rPr>
        <w:t>1</w:t>
      </w:r>
      <w:r w:rsidRPr="00D10520">
        <w:rPr>
          <w:rFonts w:ascii="Times New Roman" w:eastAsia="Times New Roman" w:hAnsi="Times New Roman" w:cs="Times New Roman"/>
          <w:kern w:val="0"/>
          <w:sz w:val="16"/>
          <w:szCs w:val="16"/>
          <w:lang w:eastAsia="ru-RU"/>
        </w:rPr>
        <w:t xml:space="preserve"> Бартольд В В Место прикаспийских областей в истории мусульманского мира - Баку, 1925 -С 23</w:t>
      </w:r>
    </w:p>
    <w:p w:rsidR="00D10520" w:rsidRPr="00D10520" w:rsidRDefault="00D10520" w:rsidP="00D10520">
      <w:pPr>
        <w:shd w:val="clear" w:color="auto" w:fill="FFFFFF"/>
        <w:tabs>
          <w:tab w:val="clear" w:pos="709"/>
        </w:tabs>
        <w:suppressAutoHyphens w:val="0"/>
        <w:autoSpaceDE w:val="0"/>
        <w:autoSpaceDN w:val="0"/>
        <w:adjustRightInd w:val="0"/>
        <w:spacing w:before="336" w:after="0" w:line="240" w:lineRule="auto"/>
        <w:ind w:left="2976"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b/>
          <w:bCs/>
          <w:kern w:val="0"/>
          <w:lang w:eastAsia="ru-RU"/>
        </w:rPr>
        <w:t>9</w:t>
      </w:r>
    </w:p>
    <w:p w:rsidR="00D10520" w:rsidRPr="00D10520" w:rsidRDefault="00D10520" w:rsidP="00D10520">
      <w:pPr>
        <w:shd w:val="clear" w:color="auto" w:fill="FFFFFF"/>
        <w:tabs>
          <w:tab w:val="clear" w:pos="709"/>
        </w:tabs>
        <w:suppressAutoHyphens w:val="0"/>
        <w:autoSpaceDE w:val="0"/>
        <w:autoSpaceDN w:val="0"/>
        <w:adjustRightInd w:val="0"/>
        <w:spacing w:before="336" w:after="0" w:line="240" w:lineRule="auto"/>
        <w:ind w:left="2976" w:firstLine="0"/>
        <w:jc w:val="left"/>
        <w:rPr>
          <w:rFonts w:ascii="Times New Roman" w:eastAsia="Times New Roman" w:hAnsi="Times New Roman" w:cs="Times New Roman"/>
          <w:kern w:val="0"/>
          <w:sz w:val="20"/>
          <w:szCs w:val="20"/>
          <w:lang w:eastAsia="ru-RU"/>
        </w:rPr>
        <w:sectPr w:rsidR="00D10520" w:rsidRPr="00D10520">
          <w:pgSz w:w="11909" w:h="16834"/>
          <w:pgMar w:top="1440" w:right="2832" w:bottom="720" w:left="2491" w:header="720" w:footer="720" w:gutter="0"/>
          <w:cols w:space="60"/>
          <w:noEndnote/>
        </w:sectPr>
      </w:pPr>
    </w:p>
    <w:p w:rsidR="00D10520" w:rsidRPr="00D10520" w:rsidRDefault="00D10520" w:rsidP="00D10520">
      <w:pPr>
        <w:shd w:val="clear" w:color="auto" w:fill="FFFFFF"/>
        <w:tabs>
          <w:tab w:val="clear" w:pos="709"/>
          <w:tab w:val="left" w:leader="hyphen" w:pos="4205"/>
        </w:tabs>
        <w:suppressAutoHyphens w:val="0"/>
        <w:autoSpaceDE w:val="0"/>
        <w:autoSpaceDN w:val="0"/>
        <w:adjustRightInd w:val="0"/>
        <w:spacing w:after="0" w:line="240" w:lineRule="exact"/>
        <w:ind w:firstLine="0"/>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sz w:val="20"/>
          <w:szCs w:val="20"/>
          <w:lang w:val="uk-UA" w:eastAsia="ru-RU"/>
        </w:rPr>
        <w:t xml:space="preserve">«хна», </w:t>
      </w:r>
      <w:r w:rsidRPr="00D10520">
        <w:rPr>
          <w:rFonts w:ascii="Times New Roman" w:eastAsia="Times New Roman" w:hAnsi="Times New Roman" w:cs="Times New Roman"/>
          <w:i/>
          <w:iCs/>
          <w:kern w:val="0"/>
          <w:sz w:val="20"/>
          <w:szCs w:val="20"/>
          <w:lang w:val="en-US" w:eastAsia="ru-RU"/>
        </w:rPr>
        <w:t xml:space="preserve">*-f^ </w:t>
      </w:r>
      <w:r w:rsidRPr="00D10520">
        <w:rPr>
          <w:rFonts w:ascii="Times New Roman" w:eastAsia="Times New Roman" w:hAnsi="Times New Roman" w:cs="Times New Roman"/>
          <w:kern w:val="0"/>
          <w:sz w:val="20"/>
          <w:szCs w:val="20"/>
          <w:lang w:val="uk-UA" w:eastAsia="ru-RU"/>
        </w:rPr>
        <w:t xml:space="preserve">[алуче] </w:t>
      </w:r>
      <w:r w:rsidRPr="00D10520">
        <w:rPr>
          <w:rFonts w:ascii="Times New Roman" w:eastAsia="Times New Roman" w:hAnsi="Times New Roman" w:cs="Times New Roman"/>
          <w:kern w:val="0"/>
          <w:sz w:val="20"/>
          <w:szCs w:val="20"/>
          <w:lang w:eastAsia="ru-RU"/>
        </w:rPr>
        <w:t xml:space="preserve">- </w:t>
      </w:r>
      <w:r w:rsidRPr="00D10520">
        <w:rPr>
          <w:rFonts w:ascii="Times New Roman" w:eastAsia="Times New Roman" w:hAnsi="Times New Roman" w:cs="Times New Roman"/>
          <w:b/>
          <w:bCs/>
          <w:kern w:val="0"/>
          <w:sz w:val="20"/>
          <w:szCs w:val="20"/>
          <w:lang w:eastAsia="ru-RU"/>
        </w:rPr>
        <w:t xml:space="preserve">злу </w:t>
      </w:r>
      <w:r w:rsidRPr="00D10520">
        <w:rPr>
          <w:rFonts w:ascii="Times New Roman" w:eastAsia="Times New Roman" w:hAnsi="Times New Roman" w:cs="Times New Roman"/>
          <w:kern w:val="0"/>
          <w:sz w:val="20"/>
          <w:szCs w:val="20"/>
          <w:lang w:eastAsia="ru-RU"/>
        </w:rPr>
        <w:t xml:space="preserve">«рябина», </w:t>
      </w:r>
      <w:r w:rsidRPr="00D10520">
        <w:rPr>
          <w:rFonts w:ascii="Times New Roman" w:eastAsia="Times New Roman" w:hAnsi="Times New Roman" w:cs="Times New Roman"/>
          <w:kern w:val="0"/>
          <w:sz w:val="20"/>
          <w:szCs w:val="20"/>
          <w:lang w:val="en-US" w:eastAsia="ru-RU"/>
        </w:rPr>
        <w:t>j^"</w:t>
      </w:r>
      <w:r w:rsidRPr="00D10520">
        <w:rPr>
          <w:rFonts w:ascii="Times New Roman" w:eastAsia="Times New Roman" w:hAnsi="Times New Roman" w:cs="Times New Roman"/>
          <w:kern w:val="0"/>
          <w:sz w:val="20"/>
          <w:szCs w:val="20"/>
          <w:lang w:eastAsia="ru-RU"/>
        </w:rPr>
        <w:tab/>
        <w:t xml:space="preserve">£ [шафталю] - </w:t>
      </w:r>
      <w:r w:rsidRPr="00D10520">
        <w:rPr>
          <w:rFonts w:ascii="Times New Roman" w:eastAsia="Times New Roman" w:hAnsi="Times New Roman" w:cs="Times New Roman"/>
          <w:b/>
          <w:bCs/>
          <w:kern w:val="0"/>
          <w:sz w:val="20"/>
          <w:szCs w:val="20"/>
          <w:lang w:eastAsia="ru-RU"/>
        </w:rPr>
        <w:t>шафталы</w:t>
      </w:r>
    </w:p>
    <w:p w:rsidR="00D10520" w:rsidRPr="00D10520" w:rsidRDefault="00D10520" w:rsidP="00D10520">
      <w:pPr>
        <w:shd w:val="clear" w:color="auto" w:fill="FFFFFF"/>
        <w:tabs>
          <w:tab w:val="clear" w:pos="709"/>
        </w:tabs>
        <w:suppressAutoHyphens w:val="0"/>
        <w:autoSpaceDE w:val="0"/>
        <w:autoSpaceDN w:val="0"/>
        <w:adjustRightInd w:val="0"/>
        <w:spacing w:after="0" w:line="240" w:lineRule="exact"/>
        <w:ind w:right="38" w:firstLine="0"/>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sz w:val="20"/>
          <w:szCs w:val="20"/>
          <w:lang w:eastAsia="ru-RU"/>
        </w:rPr>
        <w:t xml:space="preserve">«персик», </w:t>
      </w:r>
      <w:r w:rsidRPr="00D10520">
        <w:rPr>
          <w:rFonts w:ascii="Times New Roman" w:eastAsia="Times New Roman" w:hAnsi="Times New Roman" w:cs="Times New Roman"/>
          <w:i/>
          <w:iCs/>
          <w:kern w:val="0"/>
          <w:sz w:val="20"/>
          <w:szCs w:val="20"/>
          <w:lang w:eastAsia="ru-RU"/>
        </w:rPr>
        <w:t>&lt;-</w:t>
      </w:r>
      <w:r w:rsidRPr="00D10520">
        <w:rPr>
          <w:rFonts w:ascii="Times New Roman" w:eastAsia="Times New Roman" w:hAnsi="Times New Roman" w:cs="Times New Roman"/>
          <w:kern w:val="0"/>
          <w:sz w:val="20"/>
          <w:szCs w:val="20"/>
          <w:lang w:val="en-US" w:eastAsia="ru-RU"/>
        </w:rPr>
        <w:t xml:space="preserve">IV </w:t>
      </w:r>
      <w:r w:rsidRPr="00D10520">
        <w:rPr>
          <w:rFonts w:ascii="Times New Roman" w:eastAsia="Times New Roman" w:hAnsi="Times New Roman" w:cs="Times New Roman"/>
          <w:kern w:val="0"/>
          <w:sz w:val="20"/>
          <w:szCs w:val="20"/>
          <w:lang w:eastAsia="ru-RU"/>
        </w:rPr>
        <w:t xml:space="preserve">[лале] - </w:t>
      </w:r>
      <w:r w:rsidRPr="00D10520">
        <w:rPr>
          <w:rFonts w:ascii="Times New Roman" w:eastAsia="Times New Roman" w:hAnsi="Times New Roman" w:cs="Times New Roman"/>
          <w:b/>
          <w:bCs/>
          <w:kern w:val="0"/>
          <w:sz w:val="20"/>
          <w:szCs w:val="20"/>
          <w:lang w:eastAsia="ru-RU"/>
        </w:rPr>
        <w:t xml:space="preserve">лэлэ </w:t>
      </w:r>
      <w:r w:rsidRPr="00D10520">
        <w:rPr>
          <w:rFonts w:ascii="Times New Roman" w:eastAsia="Times New Roman" w:hAnsi="Times New Roman" w:cs="Times New Roman"/>
          <w:kern w:val="0"/>
          <w:sz w:val="20"/>
          <w:szCs w:val="20"/>
          <w:lang w:eastAsia="ru-RU"/>
        </w:rPr>
        <w:t xml:space="preserve">«тюльпан», </w:t>
      </w:r>
      <w:r w:rsidRPr="00D10520">
        <w:rPr>
          <w:rFonts w:ascii="Times New Roman" w:eastAsia="Times New Roman" w:hAnsi="Times New Roman" w:cs="Times New Roman"/>
          <w:i/>
          <w:iCs/>
          <w:kern w:val="0"/>
          <w:sz w:val="20"/>
          <w:szCs w:val="20"/>
          <w:lang w:val="en-US" w:eastAsia="ru-RU"/>
        </w:rPr>
        <w:t xml:space="preserve">^J—\so* </w:t>
      </w:r>
      <w:r w:rsidRPr="00D10520">
        <w:rPr>
          <w:rFonts w:ascii="Times New Roman" w:eastAsia="Times New Roman" w:hAnsi="Times New Roman" w:cs="Times New Roman"/>
          <w:kern w:val="0"/>
          <w:sz w:val="20"/>
          <w:szCs w:val="20"/>
          <w:lang w:eastAsia="ru-RU"/>
        </w:rPr>
        <w:t xml:space="preserve">[наргис] - </w:t>
      </w:r>
      <w:r w:rsidRPr="00D10520">
        <w:rPr>
          <w:rFonts w:ascii="Times New Roman" w:eastAsia="Times New Roman" w:hAnsi="Times New Roman" w:cs="Times New Roman"/>
          <w:b/>
          <w:bCs/>
          <w:kern w:val="0"/>
          <w:sz w:val="20"/>
          <w:szCs w:val="20"/>
          <w:lang w:eastAsia="ru-RU"/>
        </w:rPr>
        <w:t xml:space="preserve">нэркэс </w:t>
      </w:r>
      <w:r w:rsidRPr="00D10520">
        <w:rPr>
          <w:rFonts w:ascii="Times New Roman" w:eastAsia="Times New Roman" w:hAnsi="Times New Roman" w:cs="Times New Roman"/>
          <w:kern w:val="0"/>
          <w:sz w:val="20"/>
          <w:szCs w:val="20"/>
          <w:lang w:eastAsia="ru-RU"/>
        </w:rPr>
        <w:t xml:space="preserve">«нарцисс», сЬ—ч [сомболь] - </w:t>
      </w:r>
      <w:r w:rsidRPr="00D10520">
        <w:rPr>
          <w:rFonts w:ascii="Times New Roman" w:eastAsia="Times New Roman" w:hAnsi="Times New Roman" w:cs="Times New Roman"/>
          <w:b/>
          <w:bCs/>
          <w:kern w:val="0"/>
          <w:sz w:val="20"/>
          <w:szCs w:val="20"/>
          <w:lang w:eastAsia="ru-RU"/>
        </w:rPr>
        <w:t xml:space="preserve">сембол </w:t>
      </w:r>
      <w:r w:rsidRPr="00D10520">
        <w:rPr>
          <w:rFonts w:ascii="Times New Roman" w:eastAsia="Times New Roman" w:hAnsi="Times New Roman" w:cs="Times New Roman"/>
          <w:kern w:val="0"/>
          <w:sz w:val="20"/>
          <w:szCs w:val="20"/>
          <w:lang w:eastAsia="ru-RU"/>
        </w:rPr>
        <w:t>«гиацинт» и др</w:t>
      </w:r>
    </w:p>
    <w:p w:rsidR="00D10520" w:rsidRPr="00D10520" w:rsidRDefault="00D10520" w:rsidP="00D10520">
      <w:pPr>
        <w:shd w:val="clear" w:color="auto" w:fill="FFFFFF"/>
        <w:tabs>
          <w:tab w:val="clear" w:pos="709"/>
        </w:tabs>
        <w:suppressAutoHyphens w:val="0"/>
        <w:autoSpaceDE w:val="0"/>
        <w:autoSpaceDN w:val="0"/>
        <w:adjustRightInd w:val="0"/>
        <w:spacing w:after="0" w:line="240" w:lineRule="exact"/>
        <w:ind w:right="29" w:firstLine="408"/>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sz w:val="20"/>
          <w:szCs w:val="20"/>
          <w:lang w:eastAsia="ru-RU"/>
        </w:rPr>
        <w:t xml:space="preserve">2 Слова, обозначающие различные конкретные предметы бытового обихода и домашней утвари. </w:t>
      </w:r>
      <w:r w:rsidRPr="00D10520">
        <w:rPr>
          <w:rFonts w:ascii="Times New Roman" w:eastAsia="Times New Roman" w:hAnsi="Times New Roman" w:cs="Times New Roman"/>
          <w:kern w:val="0"/>
          <w:sz w:val="20"/>
          <w:szCs w:val="20"/>
          <w:lang w:val="en-US" w:eastAsia="ru-RU"/>
        </w:rPr>
        <w:t xml:space="preserve">J-A^ </w:t>
      </w:r>
      <w:r w:rsidRPr="00D10520">
        <w:rPr>
          <w:rFonts w:ascii="Times New Roman" w:eastAsia="Times New Roman" w:hAnsi="Times New Roman" w:cs="Times New Roman"/>
          <w:kern w:val="0"/>
          <w:sz w:val="20"/>
          <w:szCs w:val="20"/>
          <w:lang w:eastAsia="ru-RU"/>
        </w:rPr>
        <w:t xml:space="preserve">[гелим] - </w:t>
      </w:r>
      <w:r w:rsidRPr="00D10520">
        <w:rPr>
          <w:rFonts w:ascii="Times New Roman" w:eastAsia="Times New Roman" w:hAnsi="Times New Roman" w:cs="Times New Roman"/>
          <w:b/>
          <w:bCs/>
          <w:kern w:val="0"/>
          <w:sz w:val="20"/>
          <w:szCs w:val="20"/>
          <w:lang w:eastAsia="ru-RU"/>
        </w:rPr>
        <w:t xml:space="preserve">келэм </w:t>
      </w:r>
      <w:r w:rsidRPr="00D10520">
        <w:rPr>
          <w:rFonts w:ascii="Times New Roman" w:eastAsia="Times New Roman" w:hAnsi="Times New Roman" w:cs="Times New Roman"/>
          <w:kern w:val="0"/>
          <w:sz w:val="20"/>
          <w:szCs w:val="20"/>
          <w:lang w:eastAsia="ru-RU"/>
        </w:rPr>
        <w:t xml:space="preserve">«ковер», </w:t>
      </w:r>
      <w:r w:rsidRPr="00D10520">
        <w:rPr>
          <w:rFonts w:ascii="Times New Roman" w:eastAsia="Times New Roman" w:hAnsi="Times New Roman" w:cs="Times New Roman"/>
          <w:smallCaps/>
          <w:kern w:val="0"/>
          <w:sz w:val="20"/>
          <w:szCs w:val="20"/>
          <w:lang w:val="en-US" w:eastAsia="ru-RU"/>
        </w:rPr>
        <w:t>1-j</w:t>
      </w:r>
      <w:r w:rsidRPr="00D10520">
        <w:rPr>
          <w:rFonts w:ascii="Times New Roman" w:eastAsia="Times New Roman" w:hAnsi="Times New Roman" w:cs="Times New Roman"/>
          <w:kern w:val="0"/>
          <w:sz w:val="20"/>
          <w:szCs w:val="20"/>
          <w:lang w:eastAsia="ru-RU"/>
        </w:rPr>
        <w:t>—</w:t>
      </w:r>
      <w:r w:rsidRPr="00D10520">
        <w:rPr>
          <w:rFonts w:ascii="Times New Roman" w:eastAsia="Times New Roman" w:hAnsi="Times New Roman" w:cs="Times New Roman"/>
          <w:kern w:val="0"/>
          <w:sz w:val="20"/>
          <w:szCs w:val="20"/>
          <w:lang w:val="en-US" w:eastAsia="ru-RU"/>
        </w:rPr>
        <w:t xml:space="preserve">"-"jJ </w:t>
      </w:r>
      <w:r w:rsidRPr="00D10520">
        <w:rPr>
          <w:rFonts w:ascii="Times New Roman" w:eastAsia="Times New Roman" w:hAnsi="Times New Roman" w:cs="Times New Roman"/>
          <w:kern w:val="0"/>
          <w:sz w:val="20"/>
          <w:szCs w:val="20"/>
          <w:lang w:eastAsia="ru-RU"/>
        </w:rPr>
        <w:t xml:space="preserve">[дэстмал] - </w:t>
      </w:r>
      <w:r w:rsidRPr="00D10520">
        <w:rPr>
          <w:rFonts w:ascii="Times New Roman" w:eastAsia="Times New Roman" w:hAnsi="Times New Roman" w:cs="Times New Roman"/>
          <w:b/>
          <w:bCs/>
          <w:kern w:val="0"/>
          <w:sz w:val="20"/>
          <w:szCs w:val="20"/>
          <w:lang w:eastAsia="ru-RU"/>
        </w:rPr>
        <w:t xml:space="preserve">тасдамал </w:t>
      </w:r>
      <w:r w:rsidRPr="00D10520">
        <w:rPr>
          <w:rFonts w:ascii="Times New Roman" w:eastAsia="Times New Roman" w:hAnsi="Times New Roman" w:cs="Times New Roman"/>
          <w:kern w:val="0"/>
          <w:sz w:val="20"/>
          <w:szCs w:val="20"/>
          <w:lang w:eastAsia="ru-RU"/>
        </w:rPr>
        <w:t xml:space="preserve">«полотенце», _&gt;-=^ [хэнджэр] - </w:t>
      </w:r>
      <w:r w:rsidRPr="00D10520">
        <w:rPr>
          <w:rFonts w:ascii="Times New Roman" w:eastAsia="Times New Roman" w:hAnsi="Times New Roman" w:cs="Times New Roman"/>
          <w:b/>
          <w:bCs/>
          <w:kern w:val="0"/>
          <w:sz w:val="20"/>
          <w:szCs w:val="20"/>
          <w:lang w:eastAsia="ru-RU"/>
        </w:rPr>
        <w:t xml:space="preserve">хэнйэр </w:t>
      </w:r>
      <w:r w:rsidRPr="00D10520">
        <w:rPr>
          <w:rFonts w:ascii="Times New Roman" w:eastAsia="Times New Roman" w:hAnsi="Times New Roman" w:cs="Times New Roman"/>
          <w:kern w:val="0"/>
          <w:sz w:val="20"/>
          <w:szCs w:val="20"/>
          <w:lang w:eastAsia="ru-RU"/>
        </w:rPr>
        <w:t xml:space="preserve">«кинжал», </w:t>
      </w:r>
      <w:r w:rsidRPr="00D10520">
        <w:rPr>
          <w:rFonts w:ascii="Times New Roman" w:eastAsia="Times New Roman" w:hAnsi="Times New Roman" w:cs="Times New Roman"/>
          <w:i/>
          <w:iCs/>
          <w:kern w:val="0"/>
          <w:sz w:val="20"/>
          <w:szCs w:val="20"/>
          <w:lang w:val="en-US" w:eastAsia="ru-RU"/>
        </w:rPr>
        <w:t xml:space="preserve">&lt;-$tj&lt;-&gt;4 </w:t>
      </w:r>
      <w:r w:rsidRPr="00D10520">
        <w:rPr>
          <w:rFonts w:ascii="Times New Roman" w:eastAsia="Times New Roman" w:hAnsi="Times New Roman" w:cs="Times New Roman"/>
          <w:kern w:val="0"/>
          <w:sz w:val="20"/>
          <w:szCs w:val="20"/>
          <w:lang w:eastAsia="ru-RU"/>
        </w:rPr>
        <w:t xml:space="preserve">[кисе] - </w:t>
      </w:r>
      <w:r w:rsidRPr="00D10520">
        <w:rPr>
          <w:rFonts w:ascii="Times New Roman" w:eastAsia="Times New Roman" w:hAnsi="Times New Roman" w:cs="Times New Roman"/>
          <w:b/>
          <w:bCs/>
          <w:i/>
          <w:iCs/>
          <w:kern w:val="0"/>
          <w:sz w:val="20"/>
          <w:szCs w:val="20"/>
          <w:lang w:eastAsia="ru-RU"/>
        </w:rPr>
        <w:t xml:space="preserve">кеда </w:t>
      </w:r>
      <w:r w:rsidRPr="00D10520">
        <w:rPr>
          <w:rFonts w:ascii="Times New Roman" w:eastAsia="Times New Roman" w:hAnsi="Times New Roman" w:cs="Times New Roman"/>
          <w:kern w:val="0"/>
          <w:sz w:val="20"/>
          <w:szCs w:val="20"/>
          <w:lang w:eastAsia="ru-RU"/>
        </w:rPr>
        <w:t xml:space="preserve">«карман», 4—^ [касэ] - </w:t>
      </w:r>
      <w:r w:rsidRPr="00D10520">
        <w:rPr>
          <w:rFonts w:ascii="Times New Roman" w:eastAsia="Times New Roman" w:hAnsi="Times New Roman" w:cs="Times New Roman"/>
          <w:b/>
          <w:bCs/>
          <w:kern w:val="0"/>
          <w:sz w:val="20"/>
          <w:szCs w:val="20"/>
          <w:lang w:val="uk-UA" w:eastAsia="ru-RU"/>
        </w:rPr>
        <w:t xml:space="preserve">каса </w:t>
      </w:r>
      <w:r w:rsidRPr="00D10520">
        <w:rPr>
          <w:rFonts w:ascii="Times New Roman" w:eastAsia="Times New Roman" w:hAnsi="Times New Roman" w:cs="Times New Roman"/>
          <w:kern w:val="0"/>
          <w:sz w:val="20"/>
          <w:szCs w:val="20"/>
          <w:lang w:eastAsia="ru-RU"/>
        </w:rPr>
        <w:t xml:space="preserve">«пиала», </w:t>
      </w:r>
      <w:r w:rsidRPr="00D10520">
        <w:rPr>
          <w:rFonts w:ascii="Times New Roman" w:eastAsia="Times New Roman" w:hAnsi="Times New Roman" w:cs="Times New Roman"/>
          <w:kern w:val="0"/>
          <w:sz w:val="20"/>
          <w:szCs w:val="20"/>
          <w:lang w:val="en-US" w:eastAsia="ru-RU"/>
        </w:rPr>
        <w:t>»</w:t>
      </w:r>
      <w:r w:rsidRPr="00D10520">
        <w:rPr>
          <w:rFonts w:ascii="Times New Roman" w:eastAsia="Times New Roman" w:hAnsi="Times New Roman" w:cs="Times New Roman"/>
          <w:kern w:val="0"/>
          <w:sz w:val="20"/>
          <w:szCs w:val="20"/>
          <w:vertAlign w:val="superscript"/>
          <w:lang w:val="en-US" w:eastAsia="ru-RU"/>
        </w:rPr>
        <w:t>J</w:t>
      </w:r>
      <w:r w:rsidRPr="00D10520">
        <w:rPr>
          <w:rFonts w:ascii="Times New Roman" w:eastAsia="Times New Roman" w:hAnsi="Times New Roman" w:cs="Times New Roman"/>
          <w:kern w:val="0"/>
          <w:sz w:val="20"/>
          <w:szCs w:val="20"/>
          <w:lang w:val="en-US" w:eastAsia="ru-RU"/>
        </w:rPr>
        <w:t xml:space="preserve">JH </w:t>
      </w:r>
      <w:r w:rsidRPr="00D10520">
        <w:rPr>
          <w:rFonts w:ascii="Times New Roman" w:eastAsia="Times New Roman" w:hAnsi="Times New Roman" w:cs="Times New Roman"/>
          <w:kern w:val="0"/>
          <w:sz w:val="20"/>
          <w:szCs w:val="20"/>
          <w:lang w:eastAsia="ru-RU"/>
        </w:rPr>
        <w:t xml:space="preserve">[пардэ] - </w:t>
      </w:r>
      <w:r w:rsidRPr="00D10520">
        <w:rPr>
          <w:rFonts w:ascii="Times New Roman" w:eastAsia="Times New Roman" w:hAnsi="Times New Roman" w:cs="Times New Roman"/>
          <w:b/>
          <w:bCs/>
          <w:kern w:val="0"/>
          <w:sz w:val="20"/>
          <w:szCs w:val="20"/>
          <w:lang w:eastAsia="ru-RU"/>
        </w:rPr>
        <w:t xml:space="preserve">пэрзэ </w:t>
      </w:r>
      <w:r w:rsidRPr="00D10520">
        <w:rPr>
          <w:rFonts w:ascii="Times New Roman" w:eastAsia="Times New Roman" w:hAnsi="Times New Roman" w:cs="Times New Roman"/>
          <w:kern w:val="0"/>
          <w:sz w:val="20"/>
          <w:szCs w:val="20"/>
          <w:lang w:eastAsia="ru-RU"/>
        </w:rPr>
        <w:t xml:space="preserve">«занавеска», </w:t>
      </w:r>
      <w:r w:rsidRPr="00D10520">
        <w:rPr>
          <w:rFonts w:ascii="Times New Roman" w:eastAsia="Times New Roman" w:hAnsi="Times New Roman" w:cs="Times New Roman"/>
          <w:i/>
          <w:iCs/>
          <w:kern w:val="0"/>
          <w:sz w:val="20"/>
          <w:szCs w:val="20"/>
          <w:lang w:val="en-US" w:eastAsia="ru-RU"/>
        </w:rPr>
        <w:t xml:space="preserve">&lt;*j-*&gt; </w:t>
      </w:r>
      <w:r w:rsidRPr="00D10520">
        <w:rPr>
          <w:rFonts w:ascii="Times New Roman" w:eastAsia="Times New Roman" w:hAnsi="Times New Roman" w:cs="Times New Roman"/>
          <w:kern w:val="0"/>
          <w:sz w:val="20"/>
          <w:szCs w:val="20"/>
          <w:lang w:eastAsia="ru-RU"/>
        </w:rPr>
        <w:t xml:space="preserve">[сорьмэ] - </w:t>
      </w:r>
      <w:r w:rsidRPr="00D10520">
        <w:rPr>
          <w:rFonts w:ascii="Times New Roman" w:eastAsia="Times New Roman" w:hAnsi="Times New Roman" w:cs="Times New Roman"/>
          <w:b/>
          <w:bCs/>
          <w:kern w:val="0"/>
          <w:sz w:val="20"/>
          <w:szCs w:val="20"/>
          <w:lang w:eastAsia="ru-RU"/>
        </w:rPr>
        <w:t xml:space="preserve">Ьермэ </w:t>
      </w:r>
      <w:r w:rsidRPr="00D10520">
        <w:rPr>
          <w:rFonts w:ascii="Times New Roman" w:eastAsia="Times New Roman" w:hAnsi="Times New Roman" w:cs="Times New Roman"/>
          <w:kern w:val="0"/>
          <w:sz w:val="20"/>
          <w:szCs w:val="20"/>
          <w:lang w:eastAsia="ru-RU"/>
        </w:rPr>
        <w:t xml:space="preserve">«сурьма», ■*—^ [тахтэ] - </w:t>
      </w:r>
      <w:r w:rsidRPr="00D10520">
        <w:rPr>
          <w:rFonts w:ascii="Times New Roman" w:eastAsia="Times New Roman" w:hAnsi="Times New Roman" w:cs="Times New Roman"/>
          <w:b/>
          <w:bCs/>
          <w:kern w:val="0"/>
          <w:sz w:val="20"/>
          <w:szCs w:val="20"/>
          <w:lang w:eastAsia="ru-RU"/>
        </w:rPr>
        <w:t xml:space="preserve">тахта </w:t>
      </w:r>
      <w:r w:rsidRPr="00D10520">
        <w:rPr>
          <w:rFonts w:ascii="Times New Roman" w:eastAsia="Times New Roman" w:hAnsi="Times New Roman" w:cs="Times New Roman"/>
          <w:kern w:val="0"/>
          <w:sz w:val="20"/>
          <w:szCs w:val="20"/>
          <w:lang w:eastAsia="ru-RU"/>
        </w:rPr>
        <w:t xml:space="preserve">«доска», £'&gt;? [черог] - </w:t>
      </w:r>
      <w:r w:rsidRPr="00D10520">
        <w:rPr>
          <w:rFonts w:ascii="Times New Roman" w:eastAsia="Times New Roman" w:hAnsi="Times New Roman" w:cs="Times New Roman"/>
          <w:b/>
          <w:bCs/>
          <w:kern w:val="0"/>
          <w:sz w:val="20"/>
          <w:szCs w:val="20"/>
          <w:lang w:eastAsia="ru-RU"/>
        </w:rPr>
        <w:t xml:space="preserve">сырах </w:t>
      </w:r>
      <w:r w:rsidRPr="00D10520">
        <w:rPr>
          <w:rFonts w:ascii="Times New Roman" w:eastAsia="Times New Roman" w:hAnsi="Times New Roman" w:cs="Times New Roman"/>
          <w:kern w:val="0"/>
          <w:sz w:val="20"/>
          <w:szCs w:val="20"/>
          <w:lang w:eastAsia="ru-RU"/>
        </w:rPr>
        <w:t xml:space="preserve">«лучина», </w:t>
      </w:r>
      <w:r w:rsidRPr="00D10520">
        <w:rPr>
          <w:rFonts w:ascii="Times New Roman" w:eastAsia="Times New Roman" w:hAnsi="Times New Roman" w:cs="Times New Roman"/>
          <w:smallCaps/>
          <w:kern w:val="0"/>
          <w:sz w:val="20"/>
          <w:szCs w:val="20"/>
          <w:lang w:val="en-US" w:eastAsia="ru-RU"/>
        </w:rPr>
        <w:t xml:space="preserve">iAjj-^ </w:t>
      </w:r>
      <w:r w:rsidRPr="00D10520">
        <w:rPr>
          <w:rFonts w:ascii="Times New Roman" w:eastAsia="Times New Roman" w:hAnsi="Times New Roman" w:cs="Times New Roman"/>
          <w:kern w:val="0"/>
          <w:sz w:val="20"/>
          <w:szCs w:val="20"/>
          <w:lang w:eastAsia="ru-RU"/>
        </w:rPr>
        <w:t xml:space="preserve">[шикар] - </w:t>
      </w:r>
      <w:r w:rsidRPr="00D10520">
        <w:rPr>
          <w:rFonts w:ascii="Times New Roman" w:eastAsia="Times New Roman" w:hAnsi="Times New Roman" w:cs="Times New Roman"/>
          <w:b/>
          <w:bCs/>
          <w:kern w:val="0"/>
          <w:sz w:val="20"/>
          <w:szCs w:val="20"/>
          <w:lang w:eastAsia="ru-RU"/>
        </w:rPr>
        <w:t xml:space="preserve">шэкэр </w:t>
      </w:r>
      <w:r w:rsidRPr="00D10520">
        <w:rPr>
          <w:rFonts w:ascii="Times New Roman" w:eastAsia="Times New Roman" w:hAnsi="Times New Roman" w:cs="Times New Roman"/>
          <w:kern w:val="0"/>
          <w:sz w:val="20"/>
          <w:szCs w:val="20"/>
          <w:lang w:eastAsia="ru-RU"/>
        </w:rPr>
        <w:t>«сахар», о*«—</w:t>
      </w:r>
      <w:r w:rsidRPr="00D10520">
        <w:rPr>
          <w:rFonts w:ascii="Times New Roman" w:eastAsia="Times New Roman" w:hAnsi="Times New Roman" w:cs="Times New Roman"/>
          <w:i/>
          <w:iCs/>
          <w:kern w:val="0"/>
          <w:sz w:val="20"/>
          <w:szCs w:val="20"/>
          <w:lang w:eastAsia="ru-RU"/>
        </w:rPr>
        <w:t xml:space="preserve">&amp; </w:t>
      </w:r>
      <w:r w:rsidRPr="00D10520">
        <w:rPr>
          <w:rFonts w:ascii="Times New Roman" w:eastAsia="Times New Roman" w:hAnsi="Times New Roman" w:cs="Times New Roman"/>
          <w:kern w:val="0"/>
          <w:sz w:val="20"/>
          <w:szCs w:val="20"/>
          <w:lang w:eastAsia="ru-RU"/>
        </w:rPr>
        <w:t xml:space="preserve">[кешмеш] - </w:t>
      </w:r>
      <w:r w:rsidRPr="00D10520">
        <w:rPr>
          <w:rFonts w:ascii="Times New Roman" w:eastAsia="Times New Roman" w:hAnsi="Times New Roman" w:cs="Times New Roman"/>
          <w:b/>
          <w:bCs/>
          <w:kern w:val="0"/>
          <w:sz w:val="20"/>
          <w:szCs w:val="20"/>
          <w:lang w:eastAsia="ru-RU"/>
        </w:rPr>
        <w:t xml:space="preserve">кишмиш </w:t>
      </w:r>
      <w:r w:rsidRPr="00D10520">
        <w:rPr>
          <w:rFonts w:ascii="Times New Roman" w:eastAsia="Times New Roman" w:hAnsi="Times New Roman" w:cs="Times New Roman"/>
          <w:kern w:val="0"/>
          <w:sz w:val="20"/>
          <w:szCs w:val="20"/>
          <w:lang w:eastAsia="ru-RU"/>
        </w:rPr>
        <w:t xml:space="preserve">«изюм, белый кишмиш», </w:t>
      </w:r>
      <w:r w:rsidRPr="00D10520">
        <w:rPr>
          <w:rFonts w:ascii="Times New Roman" w:eastAsia="Times New Roman" w:hAnsi="Times New Roman" w:cs="Times New Roman"/>
          <w:smallCaps/>
          <w:kern w:val="0"/>
          <w:sz w:val="20"/>
          <w:szCs w:val="20"/>
          <w:lang w:val="en-US" w:eastAsia="ru-RU"/>
        </w:rPr>
        <w:t xml:space="preserve">4£j_m </w:t>
      </w:r>
      <w:r w:rsidRPr="00D10520">
        <w:rPr>
          <w:rFonts w:ascii="Times New Roman" w:eastAsia="Times New Roman" w:hAnsi="Times New Roman" w:cs="Times New Roman"/>
          <w:kern w:val="0"/>
          <w:sz w:val="20"/>
          <w:szCs w:val="20"/>
          <w:lang w:eastAsia="ru-RU"/>
        </w:rPr>
        <w:t xml:space="preserve">[серке] - </w:t>
      </w:r>
      <w:r w:rsidRPr="00D10520">
        <w:rPr>
          <w:rFonts w:ascii="Times New Roman" w:eastAsia="Times New Roman" w:hAnsi="Times New Roman" w:cs="Times New Roman"/>
          <w:b/>
          <w:bCs/>
          <w:kern w:val="0"/>
          <w:sz w:val="20"/>
          <w:szCs w:val="20"/>
          <w:lang w:eastAsia="ru-RU"/>
        </w:rPr>
        <w:t xml:space="preserve">Ьеркэ </w:t>
      </w:r>
      <w:r w:rsidRPr="00D10520">
        <w:rPr>
          <w:rFonts w:ascii="Times New Roman" w:eastAsia="Times New Roman" w:hAnsi="Times New Roman" w:cs="Times New Roman"/>
          <w:kern w:val="0"/>
          <w:sz w:val="20"/>
          <w:szCs w:val="20"/>
          <w:lang w:eastAsia="ru-RU"/>
        </w:rPr>
        <w:t xml:space="preserve">«уксус», </w:t>
      </w:r>
      <w:r w:rsidRPr="00D10520">
        <w:rPr>
          <w:rFonts w:ascii="Times New Roman" w:eastAsia="Times New Roman" w:hAnsi="Times New Roman" w:cs="Times New Roman"/>
          <w:kern w:val="0"/>
          <w:sz w:val="20"/>
          <w:szCs w:val="20"/>
          <w:lang w:val="uk-UA" w:eastAsia="ru-RU"/>
        </w:rPr>
        <w:t>іА?</w:t>
      </w:r>
      <w:r w:rsidRPr="00D10520">
        <w:rPr>
          <w:rFonts w:ascii="Times New Roman" w:eastAsia="Times New Roman" w:hAnsi="Times New Roman" w:cs="Times New Roman"/>
          <w:kern w:val="0"/>
          <w:sz w:val="20"/>
          <w:szCs w:val="20"/>
          <w:lang w:eastAsia="ru-RU"/>
        </w:rPr>
        <w:t>—</w:t>
      </w:r>
      <w:r w:rsidRPr="00D10520">
        <w:rPr>
          <w:rFonts w:ascii="Times New Roman" w:eastAsia="Times New Roman" w:hAnsi="Times New Roman" w:cs="Times New Roman"/>
          <w:i/>
          <w:iCs/>
          <w:kern w:val="0"/>
          <w:sz w:val="20"/>
          <w:szCs w:val="20"/>
          <w:lang w:eastAsia="ru-RU"/>
        </w:rPr>
        <w:t xml:space="preserve">£&amp; </w:t>
      </w:r>
      <w:r w:rsidRPr="00D10520">
        <w:rPr>
          <w:rFonts w:ascii="Times New Roman" w:eastAsia="Times New Roman" w:hAnsi="Times New Roman" w:cs="Times New Roman"/>
          <w:kern w:val="0"/>
          <w:sz w:val="20"/>
          <w:szCs w:val="20"/>
          <w:lang w:eastAsia="ru-RU"/>
        </w:rPr>
        <w:t>[кэлэпуш] -</w:t>
      </w:r>
      <w:r w:rsidRPr="00D10520">
        <w:rPr>
          <w:rFonts w:ascii="Times New Roman" w:eastAsia="Times New Roman" w:hAnsi="Times New Roman" w:cs="Times New Roman"/>
          <w:b/>
          <w:bCs/>
          <w:kern w:val="0"/>
          <w:sz w:val="20"/>
          <w:szCs w:val="20"/>
          <w:lang w:eastAsia="ru-RU"/>
        </w:rPr>
        <w:t xml:space="preserve">кэлэпуш </w:t>
      </w:r>
      <w:r w:rsidRPr="00D10520">
        <w:rPr>
          <w:rFonts w:ascii="Times New Roman" w:eastAsia="Times New Roman" w:hAnsi="Times New Roman" w:cs="Times New Roman"/>
          <w:kern w:val="0"/>
          <w:sz w:val="20"/>
          <w:szCs w:val="20"/>
          <w:lang w:eastAsia="ru-RU"/>
        </w:rPr>
        <w:t xml:space="preserve">«тюбетейка», </w:t>
      </w:r>
      <w:r w:rsidRPr="00D10520">
        <w:rPr>
          <w:rFonts w:ascii="Times New Roman" w:eastAsia="Times New Roman" w:hAnsi="Times New Roman" w:cs="Times New Roman"/>
          <w:kern w:val="0"/>
          <w:sz w:val="20"/>
          <w:szCs w:val="20"/>
          <w:lang w:val="en-US" w:eastAsia="ru-RU"/>
        </w:rPr>
        <w:t xml:space="preserve">v&lt;^" </w:t>
      </w:r>
      <w:r w:rsidRPr="00D10520">
        <w:rPr>
          <w:rFonts w:ascii="Times New Roman" w:eastAsia="Times New Roman" w:hAnsi="Times New Roman" w:cs="Times New Roman"/>
          <w:kern w:val="0"/>
          <w:sz w:val="20"/>
          <w:szCs w:val="20"/>
          <w:lang w:eastAsia="ru-RU"/>
        </w:rPr>
        <w:t xml:space="preserve">[пиялаЬ] - </w:t>
      </w:r>
      <w:r w:rsidRPr="00D10520">
        <w:rPr>
          <w:rFonts w:ascii="Times New Roman" w:eastAsia="Times New Roman" w:hAnsi="Times New Roman" w:cs="Times New Roman"/>
          <w:b/>
          <w:bCs/>
          <w:kern w:val="0"/>
          <w:sz w:val="20"/>
          <w:szCs w:val="20"/>
          <w:lang w:eastAsia="ru-RU"/>
        </w:rPr>
        <w:t xml:space="preserve">быяла </w:t>
      </w:r>
      <w:r w:rsidRPr="00D10520">
        <w:rPr>
          <w:rFonts w:ascii="Times New Roman" w:eastAsia="Times New Roman" w:hAnsi="Times New Roman" w:cs="Times New Roman"/>
          <w:kern w:val="0"/>
          <w:sz w:val="20"/>
          <w:szCs w:val="20"/>
          <w:lang w:eastAsia="ru-RU"/>
        </w:rPr>
        <w:t xml:space="preserve">«стекло», </w:t>
      </w:r>
      <w:r w:rsidRPr="00D10520">
        <w:rPr>
          <w:rFonts w:ascii="Times New Roman" w:eastAsia="Times New Roman" w:hAnsi="Times New Roman" w:cs="Times New Roman"/>
          <w:kern w:val="0"/>
          <w:sz w:val="20"/>
          <w:szCs w:val="20"/>
          <w:lang w:val="uk-UA" w:eastAsia="ru-RU"/>
        </w:rPr>
        <w:t xml:space="preserve">(АИ-ії </w:t>
      </w:r>
      <w:r w:rsidRPr="00D10520">
        <w:rPr>
          <w:rFonts w:ascii="Times New Roman" w:eastAsia="Times New Roman" w:hAnsi="Times New Roman" w:cs="Times New Roman"/>
          <w:kern w:val="0"/>
          <w:sz w:val="20"/>
          <w:szCs w:val="20"/>
          <w:lang w:eastAsia="ru-RU"/>
        </w:rPr>
        <w:t xml:space="preserve">[шише] - </w:t>
      </w:r>
      <w:r w:rsidRPr="00D10520">
        <w:rPr>
          <w:rFonts w:ascii="Times New Roman" w:eastAsia="Times New Roman" w:hAnsi="Times New Roman" w:cs="Times New Roman"/>
          <w:b/>
          <w:bCs/>
          <w:kern w:val="0"/>
          <w:sz w:val="20"/>
          <w:szCs w:val="20"/>
          <w:lang w:eastAsia="ru-RU"/>
        </w:rPr>
        <w:t xml:space="preserve">шешэ </w:t>
      </w:r>
      <w:r w:rsidRPr="00D10520">
        <w:rPr>
          <w:rFonts w:ascii="Times New Roman" w:eastAsia="Times New Roman" w:hAnsi="Times New Roman" w:cs="Times New Roman"/>
          <w:kern w:val="0"/>
          <w:sz w:val="20"/>
          <w:szCs w:val="20"/>
          <w:lang w:eastAsia="ru-RU"/>
        </w:rPr>
        <w:t>«бутылка, пузырек», и</w:t>
      </w:r>
      <w:r w:rsidRPr="00D10520">
        <w:rPr>
          <w:rFonts w:ascii="Times New Roman" w:eastAsia="Times New Roman" w:hAnsi="Times New Roman" w:cs="Times New Roman"/>
          <w:kern w:val="0"/>
          <w:sz w:val="20"/>
          <w:szCs w:val="20"/>
          <w:vertAlign w:val="superscript"/>
          <w:lang w:eastAsia="ru-RU"/>
        </w:rPr>
        <w:t>1</w:t>
      </w:r>
      <w:r w:rsidRPr="00D10520">
        <w:rPr>
          <w:rFonts w:ascii="Times New Roman" w:eastAsia="Times New Roman" w:hAnsi="Times New Roman" w:cs="Times New Roman"/>
          <w:kern w:val="0"/>
          <w:sz w:val="20"/>
          <w:szCs w:val="20"/>
          <w:lang w:eastAsia="ru-RU"/>
        </w:rPr>
        <w:t>-</w:t>
      </w:r>
      <w:r w:rsidRPr="00D10520">
        <w:rPr>
          <w:rFonts w:ascii="Times New Roman" w:eastAsia="Times New Roman" w:hAnsi="Times New Roman" w:cs="Times New Roman"/>
          <w:kern w:val="0"/>
          <w:sz w:val="20"/>
          <w:szCs w:val="20"/>
          <w:vertAlign w:val="superscript"/>
          <w:lang w:eastAsia="ru-RU"/>
        </w:rPr>
        <w:t>1</w:t>
      </w:r>
      <w:r w:rsidRPr="00D10520">
        <w:rPr>
          <w:rFonts w:ascii="Times New Roman" w:eastAsia="Times New Roman" w:hAnsi="Times New Roman" w:cs="Times New Roman"/>
          <w:kern w:val="0"/>
          <w:sz w:val="20"/>
          <w:szCs w:val="20"/>
          <w:lang w:eastAsia="ru-RU"/>
        </w:rPr>
        <w:t xml:space="preserve">^ [чамадан] - </w:t>
      </w:r>
      <w:r w:rsidRPr="00D10520">
        <w:rPr>
          <w:rFonts w:ascii="Times New Roman" w:eastAsia="Times New Roman" w:hAnsi="Times New Roman" w:cs="Times New Roman"/>
          <w:b/>
          <w:bCs/>
          <w:kern w:val="0"/>
          <w:sz w:val="20"/>
          <w:szCs w:val="20"/>
          <w:lang w:eastAsia="ru-RU"/>
        </w:rPr>
        <w:t xml:space="preserve">сумазан </w:t>
      </w:r>
      <w:r w:rsidRPr="00D10520">
        <w:rPr>
          <w:rFonts w:ascii="Times New Roman" w:eastAsia="Times New Roman" w:hAnsi="Times New Roman" w:cs="Times New Roman"/>
          <w:kern w:val="0"/>
          <w:sz w:val="20"/>
          <w:szCs w:val="20"/>
          <w:lang w:eastAsia="ru-RU"/>
        </w:rPr>
        <w:t xml:space="preserve">«чемодан», </w:t>
      </w:r>
      <w:r w:rsidRPr="00D10520">
        <w:rPr>
          <w:rFonts w:ascii="Times New Roman" w:eastAsia="Times New Roman" w:hAnsi="Times New Roman" w:cs="Times New Roman"/>
          <w:smallCaps/>
          <w:kern w:val="0"/>
          <w:sz w:val="20"/>
          <w:szCs w:val="20"/>
          <w:lang w:val="en-US" w:eastAsia="ru-RU"/>
        </w:rPr>
        <w:t xml:space="preserve">&lt;-j-^=uj </w:t>
      </w:r>
      <w:r w:rsidRPr="00D10520">
        <w:rPr>
          <w:rFonts w:ascii="Times New Roman" w:eastAsia="Times New Roman" w:hAnsi="Times New Roman" w:cs="Times New Roman"/>
          <w:kern w:val="0"/>
          <w:sz w:val="20"/>
          <w:szCs w:val="20"/>
          <w:lang w:eastAsia="ru-RU"/>
        </w:rPr>
        <w:t xml:space="preserve">[сабун] - </w:t>
      </w:r>
      <w:r w:rsidRPr="00D10520">
        <w:rPr>
          <w:rFonts w:ascii="Times New Roman" w:eastAsia="Times New Roman" w:hAnsi="Times New Roman" w:cs="Times New Roman"/>
          <w:b/>
          <w:bCs/>
          <w:kern w:val="0"/>
          <w:sz w:val="20"/>
          <w:szCs w:val="20"/>
          <w:lang w:eastAsia="ru-RU"/>
        </w:rPr>
        <w:t xml:space="preserve">пабын </w:t>
      </w:r>
      <w:r w:rsidRPr="00D10520">
        <w:rPr>
          <w:rFonts w:ascii="Times New Roman" w:eastAsia="Times New Roman" w:hAnsi="Times New Roman" w:cs="Times New Roman"/>
          <w:kern w:val="0"/>
          <w:sz w:val="20"/>
          <w:szCs w:val="20"/>
          <w:lang w:eastAsia="ru-RU"/>
        </w:rPr>
        <w:t xml:space="preserve">«мыло», </w:t>
      </w:r>
      <w:r w:rsidRPr="00D10520">
        <w:rPr>
          <w:rFonts w:ascii="Times New Roman" w:eastAsia="Times New Roman" w:hAnsi="Times New Roman" w:cs="Times New Roman"/>
          <w:i/>
          <w:iCs/>
          <w:kern w:val="0"/>
          <w:sz w:val="20"/>
          <w:szCs w:val="20"/>
          <w:lang w:val="en-US" w:eastAsia="ru-RU"/>
        </w:rPr>
        <w:t xml:space="preserve">^ijjj </w:t>
      </w:r>
      <w:r w:rsidRPr="00D10520">
        <w:rPr>
          <w:rFonts w:ascii="Times New Roman" w:eastAsia="Times New Roman" w:hAnsi="Times New Roman" w:cs="Times New Roman"/>
          <w:kern w:val="0"/>
          <w:sz w:val="20"/>
          <w:szCs w:val="20"/>
          <w:lang w:eastAsia="ru-RU"/>
        </w:rPr>
        <w:t xml:space="preserve">[дивар] - </w:t>
      </w:r>
      <w:r w:rsidRPr="00D10520">
        <w:rPr>
          <w:rFonts w:ascii="Times New Roman" w:eastAsia="Times New Roman" w:hAnsi="Times New Roman" w:cs="Times New Roman"/>
          <w:b/>
          <w:bCs/>
          <w:kern w:val="0"/>
          <w:sz w:val="20"/>
          <w:szCs w:val="20"/>
          <w:lang w:eastAsia="ru-RU"/>
        </w:rPr>
        <w:t xml:space="preserve">диуар </w:t>
      </w:r>
      <w:r w:rsidRPr="00D10520">
        <w:rPr>
          <w:rFonts w:ascii="Times New Roman" w:eastAsia="Times New Roman" w:hAnsi="Times New Roman" w:cs="Times New Roman"/>
          <w:kern w:val="0"/>
          <w:sz w:val="20"/>
          <w:szCs w:val="20"/>
          <w:lang w:eastAsia="ru-RU"/>
        </w:rPr>
        <w:t xml:space="preserve">«стена», </w:t>
      </w:r>
      <w:r w:rsidRPr="00D10520">
        <w:rPr>
          <w:rFonts w:ascii="Times New Roman" w:eastAsia="Times New Roman" w:hAnsi="Times New Roman" w:cs="Times New Roman"/>
          <w:kern w:val="0"/>
          <w:sz w:val="20"/>
          <w:szCs w:val="20"/>
          <w:lang w:val="en-US" w:eastAsia="ru-RU"/>
        </w:rPr>
        <w:t>Jjl</w:t>
      </w:r>
      <w:r w:rsidRPr="00D10520">
        <w:rPr>
          <w:rFonts w:ascii="Times New Roman" w:eastAsia="Times New Roman" w:hAnsi="Times New Roman" w:cs="Times New Roman"/>
          <w:kern w:val="0"/>
          <w:sz w:val="20"/>
          <w:szCs w:val="20"/>
          <w:lang w:eastAsia="ru-RU"/>
        </w:rPr>
        <w:t>—</w:t>
      </w:r>
      <w:r w:rsidRPr="00D10520">
        <w:rPr>
          <w:rFonts w:ascii="Times New Roman" w:eastAsia="Times New Roman" w:hAnsi="Times New Roman" w:cs="Times New Roman"/>
          <w:kern w:val="0"/>
          <w:sz w:val="20"/>
          <w:szCs w:val="20"/>
          <w:lang w:val="uk-UA" w:eastAsia="ru-RU"/>
        </w:rPr>
        <w:t xml:space="preserve">і </w:t>
      </w:r>
      <w:r w:rsidRPr="00D10520">
        <w:rPr>
          <w:rFonts w:ascii="Times New Roman" w:eastAsia="Times New Roman" w:hAnsi="Times New Roman" w:cs="Times New Roman"/>
          <w:kern w:val="0"/>
          <w:sz w:val="20"/>
          <w:szCs w:val="20"/>
          <w:lang w:eastAsia="ru-RU"/>
        </w:rPr>
        <w:t xml:space="preserve">[шэлвар] - </w:t>
      </w:r>
      <w:r w:rsidRPr="00D10520">
        <w:rPr>
          <w:rFonts w:ascii="Times New Roman" w:eastAsia="Times New Roman" w:hAnsi="Times New Roman" w:cs="Times New Roman"/>
          <w:b/>
          <w:bCs/>
          <w:kern w:val="0"/>
          <w:sz w:val="20"/>
          <w:szCs w:val="20"/>
          <w:lang w:eastAsia="ru-RU"/>
        </w:rPr>
        <w:t xml:space="preserve">салбар </w:t>
      </w:r>
      <w:r w:rsidRPr="00D10520">
        <w:rPr>
          <w:rFonts w:ascii="Times New Roman" w:eastAsia="Times New Roman" w:hAnsi="Times New Roman" w:cs="Times New Roman"/>
          <w:kern w:val="0"/>
          <w:sz w:val="20"/>
          <w:szCs w:val="20"/>
          <w:lang w:eastAsia="ru-RU"/>
        </w:rPr>
        <w:t>«шаровары» и др</w:t>
      </w:r>
    </w:p>
    <w:p w:rsidR="00D10520" w:rsidRPr="00D10520" w:rsidRDefault="00D10520" w:rsidP="00D10520">
      <w:pPr>
        <w:shd w:val="clear" w:color="auto" w:fill="FFFFFF"/>
        <w:tabs>
          <w:tab w:val="clear" w:pos="709"/>
        </w:tabs>
        <w:suppressAutoHyphens w:val="0"/>
        <w:autoSpaceDE w:val="0"/>
        <w:autoSpaceDN w:val="0"/>
        <w:adjustRightInd w:val="0"/>
        <w:spacing w:after="0" w:line="240" w:lineRule="exact"/>
        <w:ind w:left="5" w:right="10" w:firstLine="418"/>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sz w:val="20"/>
          <w:szCs w:val="20"/>
          <w:lang w:eastAsia="ru-RU"/>
        </w:rPr>
        <w:t xml:space="preserve">3. Лексика, относящаяся к культуре, литературе, исскуству, благоустройству и торговле Примеры </w:t>
      </w:r>
      <w:r w:rsidRPr="00D10520">
        <w:rPr>
          <w:rFonts w:ascii="Times New Roman" w:eastAsia="Times New Roman" w:hAnsi="Times New Roman" w:cs="Times New Roman"/>
          <w:smallCaps/>
          <w:kern w:val="0"/>
          <w:sz w:val="20"/>
          <w:szCs w:val="20"/>
          <w:lang w:val="en-US" w:eastAsia="ru-RU"/>
        </w:rPr>
        <w:t xml:space="preserve">&lt;-S-j </w:t>
      </w:r>
      <w:r w:rsidRPr="00D10520">
        <w:rPr>
          <w:rFonts w:ascii="Times New Roman" w:eastAsia="Times New Roman" w:hAnsi="Times New Roman" w:cs="Times New Roman"/>
          <w:kern w:val="0"/>
          <w:sz w:val="20"/>
          <w:szCs w:val="20"/>
          <w:lang w:eastAsia="ru-RU"/>
        </w:rPr>
        <w:t xml:space="preserve">[пак] - </w:t>
      </w:r>
      <w:r w:rsidRPr="00D10520">
        <w:rPr>
          <w:rFonts w:ascii="Times New Roman" w:eastAsia="Times New Roman" w:hAnsi="Times New Roman" w:cs="Times New Roman"/>
          <w:b/>
          <w:bCs/>
          <w:kern w:val="0"/>
          <w:sz w:val="20"/>
          <w:szCs w:val="20"/>
          <w:lang w:eastAsia="ru-RU"/>
        </w:rPr>
        <w:t xml:space="preserve">пак </w:t>
      </w:r>
      <w:r w:rsidRPr="00D10520">
        <w:rPr>
          <w:rFonts w:ascii="Times New Roman" w:eastAsia="Times New Roman" w:hAnsi="Times New Roman" w:cs="Times New Roman"/>
          <w:kern w:val="0"/>
          <w:sz w:val="20"/>
          <w:szCs w:val="20"/>
          <w:lang w:eastAsia="ru-RU"/>
        </w:rPr>
        <w:t xml:space="preserve">«чистый», </w:t>
      </w:r>
      <w:r w:rsidRPr="00D10520">
        <w:rPr>
          <w:rFonts w:ascii="Times New Roman" w:eastAsia="Times New Roman" w:hAnsi="Times New Roman" w:cs="Times New Roman"/>
          <w:i/>
          <w:iCs/>
          <w:kern w:val="0"/>
          <w:sz w:val="20"/>
          <w:szCs w:val="20"/>
          <w:lang w:val="en-US" w:eastAsia="ru-RU"/>
        </w:rPr>
        <w:t>JJ</w:t>
      </w:r>
      <w:r w:rsidRPr="00D10520">
        <w:rPr>
          <w:rFonts w:ascii="Times New Roman" w:eastAsia="Times New Roman" w:hAnsi="Times New Roman" w:cs="Times New Roman"/>
          <w:kern w:val="0"/>
          <w:sz w:val="20"/>
          <w:szCs w:val="20"/>
          <w:lang w:eastAsia="ru-RU"/>
        </w:rPr>
        <w:t>—</w:t>
      </w:r>
      <w:r w:rsidRPr="00D10520">
        <w:rPr>
          <w:rFonts w:ascii="Times New Roman" w:eastAsia="Times New Roman" w:hAnsi="Times New Roman" w:cs="Times New Roman"/>
          <w:i/>
          <w:iCs/>
          <w:kern w:val="0"/>
          <w:sz w:val="20"/>
          <w:szCs w:val="20"/>
          <w:lang w:eastAsia="ru-RU"/>
        </w:rPr>
        <w:t xml:space="preserve">&gt; </w:t>
      </w:r>
      <w:r w:rsidRPr="00D10520">
        <w:rPr>
          <w:rFonts w:ascii="Times New Roman" w:eastAsia="Times New Roman" w:hAnsi="Times New Roman" w:cs="Times New Roman"/>
          <w:kern w:val="0"/>
          <w:sz w:val="20"/>
          <w:szCs w:val="20"/>
          <w:lang w:eastAsia="ru-RU"/>
        </w:rPr>
        <w:t xml:space="preserve">[базар] - </w:t>
      </w:r>
      <w:r w:rsidRPr="00D10520">
        <w:rPr>
          <w:rFonts w:ascii="Times New Roman" w:eastAsia="Times New Roman" w:hAnsi="Times New Roman" w:cs="Times New Roman"/>
          <w:b/>
          <w:bCs/>
          <w:kern w:val="0"/>
          <w:sz w:val="20"/>
          <w:szCs w:val="20"/>
          <w:lang w:val="en-US" w:eastAsia="ru-RU"/>
        </w:rPr>
        <w:t xml:space="preserve">6ajap </w:t>
      </w:r>
      <w:r w:rsidRPr="00D10520">
        <w:rPr>
          <w:rFonts w:ascii="Times New Roman" w:eastAsia="Times New Roman" w:hAnsi="Times New Roman" w:cs="Times New Roman"/>
          <w:kern w:val="0"/>
          <w:sz w:val="20"/>
          <w:szCs w:val="20"/>
          <w:lang w:eastAsia="ru-RU"/>
        </w:rPr>
        <w:t xml:space="preserve">«базар»,^» [данэ] - </w:t>
      </w:r>
      <w:r w:rsidRPr="00D10520">
        <w:rPr>
          <w:rFonts w:ascii="Times New Roman" w:eastAsia="Times New Roman" w:hAnsi="Times New Roman" w:cs="Times New Roman"/>
          <w:b/>
          <w:bCs/>
          <w:kern w:val="0"/>
          <w:sz w:val="20"/>
          <w:szCs w:val="20"/>
          <w:lang w:eastAsia="ru-RU"/>
        </w:rPr>
        <w:t xml:space="preserve">дана </w:t>
      </w:r>
      <w:r w:rsidRPr="00D10520">
        <w:rPr>
          <w:rFonts w:ascii="Times New Roman" w:eastAsia="Times New Roman" w:hAnsi="Times New Roman" w:cs="Times New Roman"/>
          <w:kern w:val="0"/>
          <w:sz w:val="20"/>
          <w:szCs w:val="20"/>
          <w:lang w:eastAsia="ru-RU"/>
        </w:rPr>
        <w:t>«штука», и</w:t>
      </w:r>
      <w:r w:rsidRPr="00D10520">
        <w:rPr>
          <w:rFonts w:ascii="Times New Roman" w:eastAsia="Times New Roman" w:hAnsi="Times New Roman" w:cs="Times New Roman"/>
          <w:kern w:val="0"/>
          <w:sz w:val="20"/>
          <w:szCs w:val="20"/>
          <w:vertAlign w:val="superscript"/>
          <w:lang w:eastAsia="ru-RU"/>
        </w:rPr>
        <w:t>и</w:t>
      </w:r>
      <w:r w:rsidRPr="00D10520">
        <w:rPr>
          <w:rFonts w:ascii="Times New Roman" w:eastAsia="Times New Roman" w:hAnsi="Times New Roman" w:cs="Times New Roman"/>
          <w:kern w:val="0"/>
          <w:sz w:val="20"/>
          <w:szCs w:val="20"/>
          <w:lang w:eastAsia="ru-RU"/>
        </w:rPr>
        <w:t>—«Ь [дастан] -</w:t>
      </w:r>
      <w:r w:rsidRPr="00D10520">
        <w:rPr>
          <w:rFonts w:ascii="Times New Roman" w:eastAsia="Times New Roman" w:hAnsi="Times New Roman" w:cs="Times New Roman"/>
          <w:b/>
          <w:bCs/>
          <w:kern w:val="0"/>
          <w:sz w:val="20"/>
          <w:szCs w:val="20"/>
          <w:lang w:eastAsia="ru-RU"/>
        </w:rPr>
        <w:t xml:space="preserve">дастан </w:t>
      </w:r>
      <w:r w:rsidRPr="00D10520">
        <w:rPr>
          <w:rFonts w:ascii="Times New Roman" w:eastAsia="Times New Roman" w:hAnsi="Times New Roman" w:cs="Times New Roman"/>
          <w:kern w:val="0"/>
          <w:sz w:val="20"/>
          <w:szCs w:val="20"/>
          <w:lang w:eastAsia="ru-RU"/>
        </w:rPr>
        <w:t xml:space="preserve">«эпос, повесть», _н-» [Ьонар] - </w:t>
      </w:r>
      <w:r w:rsidRPr="00D10520">
        <w:rPr>
          <w:rFonts w:ascii="Times New Roman" w:eastAsia="Times New Roman" w:hAnsi="Times New Roman" w:cs="Times New Roman"/>
          <w:b/>
          <w:bCs/>
          <w:kern w:val="0"/>
          <w:sz w:val="20"/>
          <w:szCs w:val="20"/>
          <w:lang w:eastAsia="ru-RU"/>
        </w:rPr>
        <w:t xml:space="preserve">пенэр </w:t>
      </w:r>
      <w:r w:rsidRPr="00D10520">
        <w:rPr>
          <w:rFonts w:ascii="Times New Roman" w:eastAsia="Times New Roman" w:hAnsi="Times New Roman" w:cs="Times New Roman"/>
          <w:kern w:val="0"/>
          <w:sz w:val="20"/>
          <w:szCs w:val="20"/>
          <w:lang w:eastAsia="ru-RU"/>
        </w:rPr>
        <w:t xml:space="preserve">«исскуство», </w:t>
      </w:r>
      <w:r w:rsidRPr="00D10520">
        <w:rPr>
          <w:rFonts w:ascii="Times New Roman" w:eastAsia="Times New Roman" w:hAnsi="Times New Roman" w:cs="Times New Roman"/>
          <w:kern w:val="0"/>
          <w:sz w:val="20"/>
          <w:szCs w:val="20"/>
          <w:lang w:val="en-US" w:eastAsia="ru-RU"/>
        </w:rPr>
        <w:t>bjj</w:t>
      </w:r>
      <w:r w:rsidRPr="00D10520">
        <w:rPr>
          <w:rFonts w:ascii="Times New Roman" w:eastAsia="Times New Roman" w:hAnsi="Times New Roman" w:cs="Times New Roman"/>
          <w:kern w:val="0"/>
          <w:sz w:val="20"/>
          <w:szCs w:val="20"/>
          <w:lang w:eastAsia="ru-RU"/>
        </w:rPr>
        <w:t xml:space="preserve">—»* [сурна] - </w:t>
      </w:r>
      <w:r w:rsidRPr="00D10520">
        <w:rPr>
          <w:rFonts w:ascii="Times New Roman" w:eastAsia="Times New Roman" w:hAnsi="Times New Roman" w:cs="Times New Roman"/>
          <w:b/>
          <w:bCs/>
          <w:kern w:val="0"/>
          <w:sz w:val="20"/>
          <w:szCs w:val="20"/>
          <w:lang w:eastAsia="ru-RU"/>
        </w:rPr>
        <w:t xml:space="preserve">Ьорнай </w:t>
      </w:r>
      <w:r w:rsidRPr="00D10520">
        <w:rPr>
          <w:rFonts w:ascii="Times New Roman" w:eastAsia="Times New Roman" w:hAnsi="Times New Roman" w:cs="Times New Roman"/>
          <w:kern w:val="0"/>
          <w:sz w:val="20"/>
          <w:szCs w:val="20"/>
          <w:lang w:eastAsia="ru-RU"/>
        </w:rPr>
        <w:t xml:space="preserve">«зурна, горн», </w:t>
      </w:r>
      <w:r w:rsidRPr="00D10520">
        <w:rPr>
          <w:rFonts w:ascii="Times New Roman" w:eastAsia="Times New Roman" w:hAnsi="Times New Roman" w:cs="Times New Roman"/>
          <w:smallCaps/>
          <w:kern w:val="0"/>
          <w:sz w:val="20"/>
          <w:szCs w:val="20"/>
          <w:lang w:val="en-US" w:eastAsia="ru-RU"/>
        </w:rPr>
        <w:t xml:space="preserve">jjjj-&gt; </w:t>
      </w:r>
      <w:r w:rsidRPr="00D10520">
        <w:rPr>
          <w:rFonts w:ascii="Times New Roman" w:eastAsia="Times New Roman" w:hAnsi="Times New Roman" w:cs="Times New Roman"/>
          <w:kern w:val="0"/>
          <w:sz w:val="20"/>
          <w:szCs w:val="20"/>
          <w:lang w:eastAsia="ru-RU"/>
        </w:rPr>
        <w:t xml:space="preserve">[ноуруз] - </w:t>
      </w:r>
      <w:r w:rsidRPr="00D10520">
        <w:rPr>
          <w:rFonts w:ascii="Times New Roman" w:eastAsia="Times New Roman" w:hAnsi="Times New Roman" w:cs="Times New Roman"/>
          <w:b/>
          <w:bCs/>
          <w:kern w:val="0"/>
          <w:sz w:val="20"/>
          <w:szCs w:val="20"/>
          <w:lang w:eastAsia="ru-RU"/>
        </w:rPr>
        <w:t xml:space="preserve">науруз </w:t>
      </w:r>
      <w:r w:rsidRPr="00D10520">
        <w:rPr>
          <w:rFonts w:ascii="Times New Roman" w:eastAsia="Times New Roman" w:hAnsi="Times New Roman" w:cs="Times New Roman"/>
          <w:kern w:val="0"/>
          <w:sz w:val="20"/>
          <w:szCs w:val="20"/>
          <w:lang w:eastAsia="ru-RU"/>
        </w:rPr>
        <w:t>«навруз - день Нового года, который совпадает с днем весеннего равноденствия, т е 21 марта европейского календаря» и др</w:t>
      </w:r>
    </w:p>
    <w:p w:rsidR="00D10520" w:rsidRPr="00D10520" w:rsidRDefault="00D10520" w:rsidP="00D10520">
      <w:pPr>
        <w:shd w:val="clear" w:color="auto" w:fill="FFFFFF"/>
        <w:tabs>
          <w:tab w:val="clear" w:pos="709"/>
          <w:tab w:val="left" w:pos="768"/>
        </w:tabs>
        <w:suppressAutoHyphens w:val="0"/>
        <w:autoSpaceDE w:val="0"/>
        <w:autoSpaceDN w:val="0"/>
        <w:adjustRightInd w:val="0"/>
        <w:spacing w:after="0" w:line="240" w:lineRule="exact"/>
        <w:ind w:left="10" w:right="19" w:firstLine="418"/>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sz w:val="20"/>
          <w:szCs w:val="20"/>
          <w:lang w:eastAsia="ru-RU"/>
        </w:rPr>
        <w:t>4</w:t>
      </w:r>
      <w:r w:rsidRPr="00D10520">
        <w:rPr>
          <w:rFonts w:ascii="Times New Roman" w:eastAsia="Times New Roman" w:hAnsi="Times New Roman" w:cs="Times New Roman"/>
          <w:kern w:val="0"/>
          <w:sz w:val="20"/>
          <w:szCs w:val="20"/>
          <w:lang w:eastAsia="ru-RU"/>
        </w:rPr>
        <w:tab/>
        <w:t>Слова, относящиеся к области управления государством,</w:t>
      </w:r>
      <w:r w:rsidRPr="00D10520">
        <w:rPr>
          <w:rFonts w:ascii="Times New Roman" w:eastAsia="Times New Roman" w:hAnsi="Times New Roman" w:cs="Times New Roman"/>
          <w:kern w:val="0"/>
          <w:sz w:val="20"/>
          <w:szCs w:val="20"/>
          <w:lang w:eastAsia="ru-RU"/>
        </w:rPr>
        <w:br/>
        <w:t>различными учреждениями, к военной терминологии Ц^'</w:t>
      </w:r>
      <w:r w:rsidRPr="00D10520">
        <w:rPr>
          <w:rFonts w:ascii="Times New Roman" w:eastAsia="Times New Roman" w:hAnsi="Times New Roman" w:cs="Times New Roman"/>
          <w:strike/>
          <w:kern w:val="0"/>
          <w:sz w:val="20"/>
          <w:szCs w:val="20"/>
          <w:lang w:eastAsia="ru-RU"/>
        </w:rPr>
        <w:t xml:space="preserve">*' </w:t>
      </w:r>
      <w:r w:rsidRPr="00D10520">
        <w:rPr>
          <w:rFonts w:ascii="Times New Roman" w:eastAsia="Times New Roman" w:hAnsi="Times New Roman" w:cs="Times New Roman"/>
          <w:strike/>
          <w:kern w:val="0"/>
          <w:sz w:val="20"/>
          <w:szCs w:val="20"/>
          <w:lang w:val="en-US" w:eastAsia="ru-RU"/>
        </w:rPr>
        <w:t>-</w:t>
      </w:r>
      <w:r w:rsidRPr="00D10520">
        <w:rPr>
          <w:rFonts w:ascii="Times New Roman" w:eastAsia="Times New Roman" w:hAnsi="Times New Roman" w:cs="Times New Roman"/>
          <w:kern w:val="0"/>
          <w:sz w:val="20"/>
          <w:szCs w:val="20"/>
          <w:lang w:val="en-US" w:eastAsia="ru-RU"/>
        </w:rPr>
        <w:t>&gt;</w:t>
      </w:r>
      <w:r w:rsidRPr="00D10520">
        <w:rPr>
          <w:rFonts w:ascii="Times New Roman" w:eastAsia="Times New Roman" w:hAnsi="Times New Roman" w:cs="Times New Roman"/>
          <w:strike/>
          <w:kern w:val="0"/>
          <w:sz w:val="20"/>
          <w:szCs w:val="20"/>
          <w:lang w:val="en-US" w:eastAsia="ru-RU"/>
        </w:rPr>
        <w:t>"i</w:t>
      </w:r>
      <w:r w:rsidRPr="00D10520">
        <w:rPr>
          <w:rFonts w:ascii="Times New Roman" w:eastAsia="Times New Roman" w:hAnsi="Times New Roman" w:cs="Times New Roman"/>
          <w:strike/>
          <w:kern w:val="0"/>
          <w:sz w:val="20"/>
          <w:szCs w:val="20"/>
          <w:lang w:val="en-US" w:eastAsia="ru-RU"/>
        </w:rPr>
        <w:br/>
      </w:r>
      <w:r w:rsidRPr="00D10520">
        <w:rPr>
          <w:rFonts w:ascii="Times New Roman" w:eastAsia="Times New Roman" w:hAnsi="Times New Roman" w:cs="Times New Roman"/>
          <w:kern w:val="0"/>
          <w:sz w:val="20"/>
          <w:szCs w:val="20"/>
          <w:lang w:eastAsia="ru-RU"/>
        </w:rPr>
        <w:t xml:space="preserve">[пайтэхт] - </w:t>
      </w:r>
      <w:r w:rsidRPr="00D10520">
        <w:rPr>
          <w:rFonts w:ascii="Times New Roman" w:eastAsia="Times New Roman" w:hAnsi="Times New Roman" w:cs="Times New Roman"/>
          <w:b/>
          <w:bCs/>
          <w:kern w:val="0"/>
          <w:sz w:val="20"/>
          <w:szCs w:val="20"/>
          <w:lang w:eastAsia="ru-RU"/>
        </w:rPr>
        <w:t xml:space="preserve">пайтэхет </w:t>
      </w:r>
      <w:r w:rsidRPr="00D10520">
        <w:rPr>
          <w:rFonts w:ascii="Times New Roman" w:eastAsia="Times New Roman" w:hAnsi="Times New Roman" w:cs="Times New Roman"/>
          <w:kern w:val="0"/>
          <w:sz w:val="20"/>
          <w:szCs w:val="20"/>
          <w:lang w:eastAsia="ru-RU"/>
        </w:rPr>
        <w:t xml:space="preserve">«столица», </w:t>
      </w:r>
      <w:r w:rsidRPr="00D10520">
        <w:rPr>
          <w:rFonts w:ascii="Times New Roman" w:eastAsia="Times New Roman" w:hAnsi="Times New Roman" w:cs="Times New Roman"/>
          <w:i/>
          <w:iCs/>
          <w:kern w:val="0"/>
          <w:sz w:val="20"/>
          <w:szCs w:val="20"/>
          <w:lang w:eastAsia="ru-RU"/>
        </w:rPr>
        <w:t xml:space="preserve">л-&amp; </w:t>
      </w:r>
      <w:r w:rsidRPr="00D10520">
        <w:rPr>
          <w:rFonts w:ascii="Times New Roman" w:eastAsia="Times New Roman" w:hAnsi="Times New Roman" w:cs="Times New Roman"/>
          <w:kern w:val="0"/>
          <w:sz w:val="20"/>
          <w:szCs w:val="20"/>
          <w:lang w:eastAsia="ru-RU"/>
        </w:rPr>
        <w:t xml:space="preserve">[шахр] - </w:t>
      </w:r>
      <w:r w:rsidRPr="00D10520">
        <w:rPr>
          <w:rFonts w:ascii="Times New Roman" w:eastAsia="Times New Roman" w:hAnsi="Times New Roman" w:cs="Times New Roman"/>
          <w:b/>
          <w:bCs/>
          <w:kern w:val="0"/>
          <w:sz w:val="20"/>
          <w:szCs w:val="20"/>
          <w:lang w:val="en-US" w:eastAsia="ru-RU"/>
        </w:rPr>
        <w:t xml:space="preserve">mahap </w:t>
      </w:r>
      <w:r w:rsidRPr="00D10520">
        <w:rPr>
          <w:rFonts w:ascii="Times New Roman" w:eastAsia="Times New Roman" w:hAnsi="Times New Roman" w:cs="Times New Roman"/>
          <w:kern w:val="0"/>
          <w:sz w:val="20"/>
          <w:szCs w:val="20"/>
          <w:lang w:eastAsia="ru-RU"/>
        </w:rPr>
        <w:t xml:space="preserve">«город», </w:t>
      </w:r>
      <w:r w:rsidRPr="00D10520">
        <w:rPr>
          <w:rFonts w:ascii="Times New Roman" w:eastAsia="Times New Roman" w:hAnsi="Times New Roman" w:cs="Times New Roman"/>
          <w:i/>
          <w:iCs/>
          <w:kern w:val="0"/>
          <w:sz w:val="20"/>
          <w:szCs w:val="20"/>
          <w:lang w:val="en-US" w:eastAsia="ru-RU"/>
        </w:rPr>
        <w:t>J-t*-tj^</w:t>
      </w:r>
      <w:r w:rsidRPr="00D10520">
        <w:rPr>
          <w:rFonts w:ascii="Times New Roman" w:eastAsia="Times New Roman" w:hAnsi="Times New Roman" w:cs="Times New Roman"/>
          <w:i/>
          <w:iCs/>
          <w:kern w:val="0"/>
          <w:sz w:val="20"/>
          <w:szCs w:val="20"/>
          <w:lang w:val="en-US" w:eastAsia="ru-RU"/>
        </w:rPr>
        <w:br/>
      </w:r>
      <w:r w:rsidRPr="00D10520">
        <w:rPr>
          <w:rFonts w:ascii="Times New Roman" w:eastAsia="Times New Roman" w:hAnsi="Times New Roman" w:cs="Times New Roman"/>
          <w:kern w:val="0"/>
          <w:sz w:val="20"/>
          <w:szCs w:val="20"/>
          <w:lang w:eastAsia="ru-RU"/>
        </w:rPr>
        <w:t xml:space="preserve">[чаЬарйек] - </w:t>
      </w:r>
      <w:r w:rsidRPr="00D10520">
        <w:rPr>
          <w:rFonts w:ascii="Times New Roman" w:eastAsia="Times New Roman" w:hAnsi="Times New Roman" w:cs="Times New Roman"/>
          <w:b/>
          <w:bCs/>
          <w:kern w:val="0"/>
          <w:sz w:val="20"/>
          <w:szCs w:val="20"/>
          <w:lang w:eastAsia="ru-RU"/>
        </w:rPr>
        <w:t xml:space="preserve">сирек </w:t>
      </w:r>
      <w:r w:rsidRPr="00D10520">
        <w:rPr>
          <w:rFonts w:ascii="Times New Roman" w:eastAsia="Times New Roman" w:hAnsi="Times New Roman" w:cs="Times New Roman"/>
          <w:kern w:val="0"/>
          <w:sz w:val="20"/>
          <w:szCs w:val="20"/>
          <w:lang w:eastAsia="ru-RU"/>
        </w:rPr>
        <w:t xml:space="preserve">«четверть, одна четвертая», </w:t>
      </w:r>
      <w:r w:rsidRPr="00D10520">
        <w:rPr>
          <w:rFonts w:ascii="Times New Roman" w:eastAsia="Times New Roman" w:hAnsi="Times New Roman" w:cs="Times New Roman"/>
          <w:i/>
          <w:iCs/>
          <w:smallCaps/>
          <w:kern w:val="0"/>
          <w:sz w:val="20"/>
          <w:szCs w:val="20"/>
          <w:lang w:val="en-US" w:eastAsia="ru-RU"/>
        </w:rPr>
        <w:t xml:space="preserve">J—^jjj </w:t>
      </w:r>
      <w:r w:rsidRPr="00D10520">
        <w:rPr>
          <w:rFonts w:ascii="Times New Roman" w:eastAsia="Times New Roman" w:hAnsi="Times New Roman" w:cs="Times New Roman"/>
          <w:kern w:val="0"/>
          <w:sz w:val="20"/>
          <w:szCs w:val="20"/>
          <w:lang w:eastAsia="ru-RU"/>
        </w:rPr>
        <w:t>[рузегар] -</w:t>
      </w:r>
      <w:r w:rsidRPr="00D10520">
        <w:rPr>
          <w:rFonts w:ascii="Times New Roman" w:eastAsia="Times New Roman" w:hAnsi="Times New Roman" w:cs="Times New Roman"/>
          <w:kern w:val="0"/>
          <w:sz w:val="20"/>
          <w:szCs w:val="20"/>
          <w:lang w:eastAsia="ru-RU"/>
        </w:rPr>
        <w:br/>
      </w:r>
      <w:r w:rsidRPr="00D10520">
        <w:rPr>
          <w:rFonts w:ascii="Times New Roman" w:eastAsia="Times New Roman" w:hAnsi="Times New Roman" w:cs="Times New Roman"/>
          <w:b/>
          <w:bCs/>
          <w:kern w:val="0"/>
          <w:sz w:val="20"/>
          <w:szCs w:val="20"/>
          <w:lang w:eastAsia="ru-RU"/>
        </w:rPr>
        <w:t xml:space="preserve">рузгэр </w:t>
      </w:r>
      <w:r w:rsidRPr="00D10520">
        <w:rPr>
          <w:rFonts w:ascii="Times New Roman" w:eastAsia="Times New Roman" w:hAnsi="Times New Roman" w:cs="Times New Roman"/>
          <w:kern w:val="0"/>
          <w:sz w:val="20"/>
          <w:szCs w:val="20"/>
          <w:lang w:eastAsia="ru-RU"/>
        </w:rPr>
        <w:t>«время, эпоха, период, судьба, участь, доля» и др</w:t>
      </w:r>
    </w:p>
    <w:p w:rsidR="00D10520" w:rsidRPr="00D10520" w:rsidRDefault="00D10520" w:rsidP="00D10520">
      <w:pPr>
        <w:shd w:val="clear" w:color="auto" w:fill="FFFFFF"/>
        <w:tabs>
          <w:tab w:val="clear" w:pos="709"/>
          <w:tab w:val="left" w:pos="682"/>
        </w:tabs>
        <w:suppressAutoHyphens w:val="0"/>
        <w:autoSpaceDE w:val="0"/>
        <w:autoSpaceDN w:val="0"/>
        <w:adjustRightInd w:val="0"/>
        <w:spacing w:after="0" w:line="240" w:lineRule="exact"/>
        <w:ind w:left="14" w:right="14" w:firstLine="422"/>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sz w:val="20"/>
          <w:szCs w:val="20"/>
          <w:lang w:eastAsia="ru-RU"/>
        </w:rPr>
        <w:t>5</w:t>
      </w:r>
      <w:r w:rsidRPr="00D10520">
        <w:rPr>
          <w:rFonts w:ascii="Times New Roman" w:eastAsia="Times New Roman" w:hAnsi="Times New Roman" w:cs="Times New Roman"/>
          <w:kern w:val="0"/>
          <w:sz w:val="20"/>
          <w:szCs w:val="20"/>
          <w:lang w:eastAsia="ru-RU"/>
        </w:rPr>
        <w:tab/>
        <w:t>Небольшая группа персидских заимствований употребляется в</w:t>
      </w:r>
      <w:r w:rsidRPr="00D10520">
        <w:rPr>
          <w:rFonts w:ascii="Times New Roman" w:eastAsia="Times New Roman" w:hAnsi="Times New Roman" w:cs="Times New Roman"/>
          <w:kern w:val="0"/>
          <w:sz w:val="20"/>
          <w:szCs w:val="20"/>
          <w:lang w:eastAsia="ru-RU"/>
        </w:rPr>
        <w:br/>
        <w:t>области воспитания, школьного дела и делопроизводства Примеры.</w:t>
      </w:r>
      <w:r w:rsidRPr="00D10520">
        <w:rPr>
          <w:rFonts w:ascii="Times New Roman" w:eastAsia="Times New Roman" w:hAnsi="Times New Roman" w:cs="Times New Roman"/>
          <w:kern w:val="0"/>
          <w:sz w:val="20"/>
          <w:szCs w:val="20"/>
          <w:lang w:eastAsia="ru-RU"/>
        </w:rPr>
        <w:br/>
      </w:r>
      <w:r w:rsidRPr="00D10520">
        <w:rPr>
          <w:rFonts w:ascii="Times New Roman" w:eastAsia="Times New Roman" w:hAnsi="Times New Roman" w:cs="Times New Roman"/>
          <w:smallCaps/>
          <w:kern w:val="0"/>
          <w:sz w:val="20"/>
          <w:szCs w:val="20"/>
          <w:lang w:val="en-US" w:eastAsia="ru-RU"/>
        </w:rPr>
        <w:t xml:space="preserve">jlS'-Sj </w:t>
      </w:r>
      <w:r w:rsidRPr="00D10520">
        <w:rPr>
          <w:rFonts w:ascii="Times New Roman" w:eastAsia="Times New Roman" w:hAnsi="Times New Roman" w:cs="Times New Roman"/>
          <w:kern w:val="0"/>
          <w:sz w:val="20"/>
          <w:szCs w:val="20"/>
          <w:lang w:eastAsia="ru-RU"/>
        </w:rPr>
        <w:t xml:space="preserve">[зирак] - </w:t>
      </w:r>
      <w:r w:rsidRPr="00D10520">
        <w:rPr>
          <w:rFonts w:ascii="Times New Roman" w:eastAsia="Times New Roman" w:hAnsi="Times New Roman" w:cs="Times New Roman"/>
          <w:b/>
          <w:bCs/>
          <w:kern w:val="0"/>
          <w:sz w:val="20"/>
          <w:szCs w:val="20"/>
          <w:lang w:eastAsia="ru-RU"/>
        </w:rPr>
        <w:t xml:space="preserve">зирэк </w:t>
      </w:r>
      <w:r w:rsidRPr="00D10520">
        <w:rPr>
          <w:rFonts w:ascii="Times New Roman" w:eastAsia="Times New Roman" w:hAnsi="Times New Roman" w:cs="Times New Roman"/>
          <w:kern w:val="0"/>
          <w:sz w:val="20"/>
          <w:szCs w:val="20"/>
          <w:lang w:eastAsia="ru-RU"/>
        </w:rPr>
        <w:t>«понятливый, смышленный»,12—</w:t>
      </w:r>
      <w:r w:rsidRPr="00D10520">
        <w:rPr>
          <w:rFonts w:ascii="Times New Roman" w:eastAsia="Times New Roman" w:hAnsi="Times New Roman" w:cs="Times New Roman"/>
          <w:kern w:val="0"/>
          <w:sz w:val="20"/>
          <w:szCs w:val="20"/>
          <w:lang w:val="en-US" w:eastAsia="ru-RU"/>
        </w:rPr>
        <w:t xml:space="preserve">J J </w:t>
      </w:r>
      <w:r w:rsidRPr="00D10520">
        <w:rPr>
          <w:rFonts w:ascii="Times New Roman" w:eastAsia="Times New Roman" w:hAnsi="Times New Roman" w:cs="Times New Roman"/>
          <w:kern w:val="0"/>
          <w:sz w:val="20"/>
          <w:szCs w:val="20"/>
          <w:lang w:eastAsia="ru-RU"/>
        </w:rPr>
        <w:t xml:space="preserve">[остад] - </w:t>
      </w:r>
      <w:r w:rsidRPr="00D10520">
        <w:rPr>
          <w:rFonts w:ascii="Times New Roman" w:eastAsia="Times New Roman" w:hAnsi="Times New Roman" w:cs="Times New Roman"/>
          <w:b/>
          <w:bCs/>
          <w:kern w:val="0"/>
          <w:sz w:val="20"/>
          <w:szCs w:val="20"/>
          <w:lang w:eastAsia="ru-RU"/>
        </w:rPr>
        <w:t>одта</w:t>
      </w:r>
      <w:r w:rsidRPr="00D10520">
        <w:rPr>
          <w:rFonts w:ascii="Times New Roman" w:eastAsia="Times New Roman" w:hAnsi="Times New Roman" w:cs="Times New Roman"/>
          <w:b/>
          <w:bCs/>
          <w:kern w:val="0"/>
          <w:sz w:val="20"/>
          <w:szCs w:val="20"/>
          <w:lang w:eastAsia="ru-RU"/>
        </w:rPr>
        <w:br/>
      </w:r>
      <w:r w:rsidRPr="00D10520">
        <w:rPr>
          <w:rFonts w:ascii="Times New Roman" w:eastAsia="Times New Roman" w:hAnsi="Times New Roman" w:cs="Times New Roman"/>
          <w:kern w:val="0"/>
          <w:sz w:val="20"/>
          <w:szCs w:val="20"/>
          <w:lang w:eastAsia="ru-RU"/>
        </w:rPr>
        <w:t xml:space="preserve">«мастер», </w:t>
      </w:r>
      <w:r w:rsidRPr="00D10520">
        <w:rPr>
          <w:rFonts w:ascii="Times New Roman" w:eastAsia="Times New Roman" w:hAnsi="Times New Roman" w:cs="Times New Roman"/>
          <w:kern w:val="0"/>
          <w:sz w:val="20"/>
          <w:szCs w:val="20"/>
          <w:lang w:val="en-US" w:eastAsia="ru-RU"/>
        </w:rPr>
        <w:t>Jj&amp;</w:t>
      </w:r>
      <w:r w:rsidRPr="00D10520">
        <w:rPr>
          <w:rFonts w:ascii="Times New Roman" w:eastAsia="Times New Roman" w:hAnsi="Times New Roman" w:cs="Times New Roman"/>
          <w:kern w:val="0"/>
          <w:sz w:val="20"/>
          <w:szCs w:val="20"/>
          <w:lang w:eastAsia="ru-RU"/>
        </w:rPr>
        <w:t>—</w:t>
      </w:r>
      <w:r w:rsidRPr="00D10520">
        <w:rPr>
          <w:rFonts w:ascii="Times New Roman" w:eastAsia="Times New Roman" w:hAnsi="Times New Roman" w:cs="Times New Roman"/>
          <w:kern w:val="0"/>
          <w:sz w:val="20"/>
          <w:szCs w:val="20"/>
          <w:lang w:val="uk-UA" w:eastAsia="ru-RU"/>
        </w:rPr>
        <w:t xml:space="preserve">«ї </w:t>
      </w:r>
      <w:r w:rsidRPr="00D10520">
        <w:rPr>
          <w:rFonts w:ascii="Times New Roman" w:eastAsia="Times New Roman" w:hAnsi="Times New Roman" w:cs="Times New Roman"/>
          <w:kern w:val="0"/>
          <w:sz w:val="20"/>
          <w:szCs w:val="20"/>
          <w:lang w:eastAsia="ru-RU"/>
        </w:rPr>
        <w:t xml:space="preserve">[шагерд] - </w:t>
      </w:r>
      <w:r w:rsidRPr="00D10520">
        <w:rPr>
          <w:rFonts w:ascii="Times New Roman" w:eastAsia="Times New Roman" w:hAnsi="Times New Roman" w:cs="Times New Roman"/>
          <w:b/>
          <w:bCs/>
          <w:kern w:val="0"/>
          <w:sz w:val="20"/>
          <w:szCs w:val="20"/>
          <w:lang w:eastAsia="ru-RU"/>
        </w:rPr>
        <w:t xml:space="preserve">шэкерт </w:t>
      </w:r>
      <w:r w:rsidRPr="00D10520">
        <w:rPr>
          <w:rFonts w:ascii="Times New Roman" w:eastAsia="Times New Roman" w:hAnsi="Times New Roman" w:cs="Times New Roman"/>
          <w:kern w:val="0"/>
          <w:sz w:val="20"/>
          <w:szCs w:val="20"/>
          <w:lang w:eastAsia="ru-RU"/>
        </w:rPr>
        <w:t xml:space="preserve">«ученик», </w:t>
      </w:r>
      <w:r w:rsidRPr="00D10520">
        <w:rPr>
          <w:rFonts w:ascii="Times New Roman" w:eastAsia="Times New Roman" w:hAnsi="Times New Roman" w:cs="Times New Roman"/>
          <w:i/>
          <w:iCs/>
          <w:kern w:val="0"/>
          <w:sz w:val="20"/>
          <w:szCs w:val="20"/>
          <w:lang w:eastAsia="ru-RU"/>
        </w:rPr>
        <w:t xml:space="preserve">°л*- </w:t>
      </w:r>
      <w:r w:rsidRPr="00D10520">
        <w:rPr>
          <w:rFonts w:ascii="Times New Roman" w:eastAsia="Times New Roman" w:hAnsi="Times New Roman" w:cs="Times New Roman"/>
          <w:kern w:val="0"/>
          <w:sz w:val="20"/>
          <w:szCs w:val="20"/>
          <w:lang w:eastAsia="ru-RU"/>
        </w:rPr>
        <w:t xml:space="preserve">[чаЬре] - </w:t>
      </w:r>
      <w:r w:rsidRPr="00D10520">
        <w:rPr>
          <w:rFonts w:ascii="Times New Roman" w:eastAsia="Times New Roman" w:hAnsi="Times New Roman" w:cs="Times New Roman"/>
          <w:b/>
          <w:bCs/>
          <w:kern w:val="0"/>
          <w:sz w:val="20"/>
          <w:szCs w:val="20"/>
          <w:lang w:eastAsia="ru-RU"/>
        </w:rPr>
        <w:t>сыра</w:t>
      </w:r>
      <w:r w:rsidRPr="00D10520">
        <w:rPr>
          <w:rFonts w:ascii="Times New Roman" w:eastAsia="Times New Roman" w:hAnsi="Times New Roman" w:cs="Times New Roman"/>
          <w:b/>
          <w:bCs/>
          <w:kern w:val="0"/>
          <w:sz w:val="20"/>
          <w:szCs w:val="20"/>
          <w:lang w:eastAsia="ru-RU"/>
        </w:rPr>
        <w:br/>
      </w:r>
      <w:r w:rsidRPr="00D10520">
        <w:rPr>
          <w:rFonts w:ascii="Times New Roman" w:eastAsia="Times New Roman" w:hAnsi="Times New Roman" w:cs="Times New Roman"/>
          <w:kern w:val="0"/>
          <w:sz w:val="20"/>
          <w:szCs w:val="20"/>
          <w:lang w:eastAsia="ru-RU"/>
        </w:rPr>
        <w:t xml:space="preserve">«лицо, лик», </w:t>
      </w:r>
      <w:r w:rsidRPr="00D10520">
        <w:rPr>
          <w:rFonts w:ascii="Times New Roman" w:eastAsia="Times New Roman" w:hAnsi="Times New Roman" w:cs="Times New Roman"/>
          <w:smallCaps/>
          <w:kern w:val="0"/>
          <w:sz w:val="20"/>
          <w:szCs w:val="20"/>
          <w:lang w:eastAsia="ru-RU"/>
        </w:rPr>
        <w:t xml:space="preserve">а_с1£ </w:t>
      </w:r>
      <w:r w:rsidRPr="00D10520">
        <w:rPr>
          <w:rFonts w:ascii="Times New Roman" w:eastAsia="Times New Roman" w:hAnsi="Times New Roman" w:cs="Times New Roman"/>
          <w:kern w:val="0"/>
          <w:sz w:val="20"/>
          <w:szCs w:val="20"/>
          <w:lang w:eastAsia="ru-RU"/>
        </w:rPr>
        <w:t xml:space="preserve">[кагаз] - </w:t>
      </w:r>
      <w:r w:rsidRPr="00D10520">
        <w:rPr>
          <w:rFonts w:ascii="Times New Roman" w:eastAsia="Times New Roman" w:hAnsi="Times New Roman" w:cs="Times New Roman"/>
          <w:b/>
          <w:bCs/>
          <w:kern w:val="0"/>
          <w:sz w:val="20"/>
          <w:szCs w:val="20"/>
          <w:lang w:eastAsia="ru-RU"/>
        </w:rPr>
        <w:t xml:space="preserve">хагыз </w:t>
      </w:r>
      <w:r w:rsidRPr="00D10520">
        <w:rPr>
          <w:rFonts w:ascii="Times New Roman" w:eastAsia="Times New Roman" w:hAnsi="Times New Roman" w:cs="Times New Roman"/>
          <w:kern w:val="0"/>
          <w:sz w:val="20"/>
          <w:szCs w:val="20"/>
          <w:lang w:eastAsia="ru-RU"/>
        </w:rPr>
        <w:t xml:space="preserve">«бумага», </w:t>
      </w:r>
      <w:r w:rsidRPr="00D10520">
        <w:rPr>
          <w:rFonts w:ascii="Times New Roman" w:eastAsia="Times New Roman" w:hAnsi="Times New Roman" w:cs="Times New Roman"/>
          <w:i/>
          <w:iCs/>
          <w:kern w:val="0"/>
          <w:sz w:val="20"/>
          <w:szCs w:val="20"/>
          <w:lang w:eastAsia="ru-RU"/>
        </w:rPr>
        <w:t>у</w:t>
      </w:r>
      <w:r w:rsidRPr="00D10520">
        <w:rPr>
          <w:rFonts w:ascii="Times New Roman" w:eastAsia="Times New Roman" w:hAnsi="Times New Roman" w:cs="Times New Roman"/>
          <w:kern w:val="0"/>
          <w:sz w:val="20"/>
          <w:szCs w:val="20"/>
          <w:lang w:eastAsia="ru-RU"/>
        </w:rPr>
        <w:t xml:space="preserve">—" [дафтар] - </w:t>
      </w:r>
      <w:r w:rsidRPr="00D10520">
        <w:rPr>
          <w:rFonts w:ascii="Times New Roman" w:eastAsia="Times New Roman" w:hAnsi="Times New Roman" w:cs="Times New Roman"/>
          <w:b/>
          <w:bCs/>
          <w:kern w:val="0"/>
          <w:sz w:val="20"/>
          <w:szCs w:val="20"/>
          <w:lang w:eastAsia="ru-RU"/>
        </w:rPr>
        <w:t>дэфтэр</w:t>
      </w:r>
      <w:r w:rsidRPr="00D10520">
        <w:rPr>
          <w:rFonts w:ascii="Times New Roman" w:eastAsia="Times New Roman" w:hAnsi="Times New Roman" w:cs="Times New Roman"/>
          <w:b/>
          <w:bCs/>
          <w:kern w:val="0"/>
          <w:sz w:val="20"/>
          <w:szCs w:val="20"/>
          <w:lang w:eastAsia="ru-RU"/>
        </w:rPr>
        <w:br/>
      </w:r>
      <w:r w:rsidRPr="00D10520">
        <w:rPr>
          <w:rFonts w:ascii="Times New Roman" w:eastAsia="Times New Roman" w:hAnsi="Times New Roman" w:cs="Times New Roman"/>
          <w:kern w:val="0"/>
          <w:sz w:val="20"/>
          <w:szCs w:val="20"/>
          <w:lang w:eastAsia="ru-RU"/>
        </w:rPr>
        <w:t xml:space="preserve">«тетрадь», 4-«Ь [наме] - </w:t>
      </w:r>
      <w:r w:rsidRPr="00D10520">
        <w:rPr>
          <w:rFonts w:ascii="Times New Roman" w:eastAsia="Times New Roman" w:hAnsi="Times New Roman" w:cs="Times New Roman"/>
          <w:b/>
          <w:bCs/>
          <w:kern w:val="0"/>
          <w:sz w:val="20"/>
          <w:szCs w:val="20"/>
          <w:lang w:eastAsia="ru-RU"/>
        </w:rPr>
        <w:t xml:space="preserve">намэ </w:t>
      </w:r>
      <w:r w:rsidRPr="00D10520">
        <w:rPr>
          <w:rFonts w:ascii="Times New Roman" w:eastAsia="Times New Roman" w:hAnsi="Times New Roman" w:cs="Times New Roman"/>
          <w:kern w:val="0"/>
          <w:sz w:val="20"/>
          <w:szCs w:val="20"/>
          <w:lang w:eastAsia="ru-RU"/>
        </w:rPr>
        <w:t xml:space="preserve">«письмо», </w:t>
      </w:r>
      <w:r w:rsidRPr="00D10520">
        <w:rPr>
          <w:rFonts w:ascii="Times New Roman" w:eastAsia="Times New Roman" w:hAnsi="Times New Roman" w:cs="Times New Roman"/>
          <w:kern w:val="0"/>
          <w:sz w:val="20"/>
          <w:szCs w:val="20"/>
          <w:lang w:val="en-US" w:eastAsia="ru-RU"/>
        </w:rPr>
        <w:t xml:space="preserve">je- </w:t>
      </w:r>
      <w:r w:rsidRPr="00D10520">
        <w:rPr>
          <w:rFonts w:ascii="Times New Roman" w:eastAsia="Times New Roman" w:hAnsi="Times New Roman" w:cs="Times New Roman"/>
          <w:kern w:val="0"/>
          <w:sz w:val="20"/>
          <w:szCs w:val="20"/>
          <w:lang w:eastAsia="ru-RU"/>
        </w:rPr>
        <w:t xml:space="preserve">[мохр] - </w:t>
      </w:r>
      <w:r w:rsidRPr="00D10520">
        <w:rPr>
          <w:rFonts w:ascii="Times New Roman" w:eastAsia="Times New Roman" w:hAnsi="Times New Roman" w:cs="Times New Roman"/>
          <w:b/>
          <w:bCs/>
          <w:kern w:val="0"/>
          <w:sz w:val="20"/>
          <w:szCs w:val="20"/>
          <w:lang w:eastAsia="ru-RU"/>
        </w:rPr>
        <w:t xml:space="preserve">меЬер </w:t>
      </w:r>
      <w:r w:rsidRPr="00D10520">
        <w:rPr>
          <w:rFonts w:ascii="Times New Roman" w:eastAsia="Times New Roman" w:hAnsi="Times New Roman" w:cs="Times New Roman"/>
          <w:kern w:val="0"/>
          <w:sz w:val="20"/>
          <w:szCs w:val="20"/>
          <w:lang w:eastAsia="ru-RU"/>
        </w:rPr>
        <w:t>«печать» и</w:t>
      </w:r>
      <w:r w:rsidRPr="00D10520">
        <w:rPr>
          <w:rFonts w:ascii="Times New Roman" w:eastAsia="Times New Roman" w:hAnsi="Times New Roman" w:cs="Times New Roman"/>
          <w:kern w:val="0"/>
          <w:sz w:val="20"/>
          <w:szCs w:val="20"/>
          <w:lang w:eastAsia="ru-RU"/>
        </w:rPr>
        <w:br/>
        <w:t>т п</w:t>
      </w:r>
    </w:p>
    <w:p w:rsidR="00D10520" w:rsidRPr="00D10520" w:rsidRDefault="00D10520" w:rsidP="00D10520">
      <w:pPr>
        <w:shd w:val="clear" w:color="auto" w:fill="FFFFFF"/>
        <w:tabs>
          <w:tab w:val="clear" w:pos="709"/>
          <w:tab w:val="left" w:pos="787"/>
        </w:tabs>
        <w:suppressAutoHyphens w:val="0"/>
        <w:autoSpaceDE w:val="0"/>
        <w:autoSpaceDN w:val="0"/>
        <w:adjustRightInd w:val="0"/>
        <w:spacing w:after="0" w:line="240" w:lineRule="exact"/>
        <w:ind w:left="14" w:right="19" w:firstLine="422"/>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sz w:val="20"/>
          <w:szCs w:val="20"/>
          <w:lang w:eastAsia="ru-RU"/>
        </w:rPr>
        <w:t>6</w:t>
      </w:r>
      <w:r w:rsidRPr="00D10520">
        <w:rPr>
          <w:rFonts w:ascii="Times New Roman" w:eastAsia="Times New Roman" w:hAnsi="Times New Roman" w:cs="Times New Roman"/>
          <w:kern w:val="0"/>
          <w:sz w:val="20"/>
          <w:szCs w:val="20"/>
          <w:lang w:eastAsia="ru-RU"/>
        </w:rPr>
        <w:tab/>
        <w:t>Все дни недели, кроме четверга, в башкирском языке</w:t>
      </w:r>
      <w:r w:rsidRPr="00D10520">
        <w:rPr>
          <w:rFonts w:ascii="Times New Roman" w:eastAsia="Times New Roman" w:hAnsi="Times New Roman" w:cs="Times New Roman"/>
          <w:kern w:val="0"/>
          <w:sz w:val="20"/>
          <w:szCs w:val="20"/>
          <w:lang w:eastAsia="ru-RU"/>
        </w:rPr>
        <w:br/>
        <w:t>называются персидскими словами   Примеры.''—3»    [пафтэ]  - пэфтэ</w:t>
      </w:r>
    </w:p>
    <w:p w:rsidR="00D10520" w:rsidRPr="00D10520" w:rsidRDefault="00D10520" w:rsidP="00D10520">
      <w:pPr>
        <w:shd w:val="clear" w:color="auto" w:fill="FFFFFF"/>
        <w:tabs>
          <w:tab w:val="clear" w:pos="709"/>
          <w:tab w:val="left" w:leader="hyphen" w:pos="1536"/>
          <w:tab w:val="left" w:leader="hyphen" w:pos="6360"/>
        </w:tabs>
        <w:suppressAutoHyphens w:val="0"/>
        <w:autoSpaceDE w:val="0"/>
        <w:autoSpaceDN w:val="0"/>
        <w:adjustRightInd w:val="0"/>
        <w:spacing w:after="0" w:line="240" w:lineRule="exact"/>
        <w:ind w:left="19"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1"/>
          <w:kern w:val="0"/>
          <w:sz w:val="20"/>
          <w:szCs w:val="20"/>
          <w:lang w:val="uk-UA" w:eastAsia="ru-RU"/>
        </w:rPr>
        <w:t>«неделя»,і£&lt;"</w:t>
      </w:r>
      <w:r w:rsidRPr="00D10520">
        <w:rPr>
          <w:rFonts w:ascii="Times New Roman" w:eastAsia="Times New Roman" w:hAnsi="Times New Roman" w:cs="Times New Roman"/>
          <w:kern w:val="0"/>
          <w:sz w:val="20"/>
          <w:szCs w:val="20"/>
          <w:lang w:eastAsia="ru-RU"/>
        </w:rPr>
        <w:tab/>
      </w:r>
      <w:r w:rsidRPr="00D10520">
        <w:rPr>
          <w:rFonts w:ascii="Times New Roman" w:eastAsia="Times New Roman" w:hAnsi="Times New Roman" w:cs="Times New Roman"/>
          <w:kern w:val="0"/>
          <w:sz w:val="20"/>
          <w:szCs w:val="20"/>
          <w:lang w:val="en-US" w:eastAsia="ru-RU"/>
        </w:rPr>
        <w:t xml:space="preserve">uS     </w:t>
      </w:r>
      <w:r w:rsidRPr="00D10520">
        <w:rPr>
          <w:rFonts w:ascii="Times New Roman" w:eastAsia="Times New Roman" w:hAnsi="Times New Roman" w:cs="Times New Roman"/>
          <w:kern w:val="0"/>
          <w:sz w:val="20"/>
          <w:szCs w:val="20"/>
          <w:lang w:eastAsia="ru-RU"/>
        </w:rPr>
        <w:t xml:space="preserve">[йекшамбе]  -  </w:t>
      </w:r>
      <w:r w:rsidRPr="00D10520">
        <w:rPr>
          <w:rFonts w:ascii="Times New Roman" w:eastAsia="Times New Roman" w:hAnsi="Times New Roman" w:cs="Times New Roman"/>
          <w:b/>
          <w:bCs/>
          <w:kern w:val="0"/>
          <w:sz w:val="20"/>
          <w:szCs w:val="20"/>
          <w:lang w:eastAsia="ru-RU"/>
        </w:rPr>
        <w:t xml:space="preserve">йэкшэмбе  </w:t>
      </w:r>
      <w:r w:rsidRPr="00D10520">
        <w:rPr>
          <w:rFonts w:ascii="Times New Roman" w:eastAsia="Times New Roman" w:hAnsi="Times New Roman" w:cs="Times New Roman"/>
          <w:kern w:val="0"/>
          <w:sz w:val="20"/>
          <w:szCs w:val="20"/>
          <w:lang w:eastAsia="ru-RU"/>
        </w:rPr>
        <w:t>«воскресенье»,  4-й</w:t>
      </w:r>
      <w:r w:rsidRPr="00D10520">
        <w:rPr>
          <w:rFonts w:ascii="Times New Roman" w:eastAsia="Times New Roman" w:hAnsi="Times New Roman" w:cs="Times New Roman"/>
          <w:kern w:val="0"/>
          <w:sz w:val="20"/>
          <w:szCs w:val="20"/>
          <w:lang w:eastAsia="ru-RU"/>
        </w:rPr>
        <w:tab/>
      </w:r>
      <w:r w:rsidRPr="00D10520">
        <w:rPr>
          <w:rFonts w:ascii="Times New Roman" w:eastAsia="Times New Roman" w:hAnsi="Times New Roman" w:cs="Times New Roman"/>
          <w:kern w:val="0"/>
          <w:sz w:val="20"/>
          <w:szCs w:val="20"/>
          <w:lang w:val="en-US" w:eastAsia="ru-RU"/>
        </w:rPr>
        <w:t>ijJ</w:t>
      </w:r>
    </w:p>
    <w:p w:rsidR="00D10520" w:rsidRPr="00D10520" w:rsidRDefault="00D10520" w:rsidP="00D10520">
      <w:pPr>
        <w:shd w:val="clear" w:color="auto" w:fill="FFFFFF"/>
        <w:tabs>
          <w:tab w:val="clear" w:pos="709"/>
        </w:tabs>
        <w:suppressAutoHyphens w:val="0"/>
        <w:autoSpaceDE w:val="0"/>
        <w:autoSpaceDN w:val="0"/>
        <w:adjustRightInd w:val="0"/>
        <w:spacing w:after="0" w:line="240" w:lineRule="exact"/>
        <w:ind w:left="14" w:right="10" w:firstLine="0"/>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sz w:val="20"/>
          <w:szCs w:val="20"/>
          <w:lang w:eastAsia="ru-RU"/>
        </w:rPr>
        <w:t xml:space="preserve">[дошэмбе] - </w:t>
      </w:r>
      <w:r w:rsidRPr="00D10520">
        <w:rPr>
          <w:rFonts w:ascii="Times New Roman" w:eastAsia="Times New Roman" w:hAnsi="Times New Roman" w:cs="Times New Roman"/>
          <w:b/>
          <w:bCs/>
          <w:kern w:val="0"/>
          <w:sz w:val="20"/>
          <w:szCs w:val="20"/>
          <w:lang w:eastAsia="ru-RU"/>
        </w:rPr>
        <w:t xml:space="preserve">душзмбе </w:t>
      </w:r>
      <w:r w:rsidRPr="00D10520">
        <w:rPr>
          <w:rFonts w:ascii="Times New Roman" w:eastAsia="Times New Roman" w:hAnsi="Times New Roman" w:cs="Times New Roman"/>
          <w:kern w:val="0"/>
          <w:sz w:val="20"/>
          <w:szCs w:val="20"/>
          <w:lang w:eastAsia="ru-RU"/>
        </w:rPr>
        <w:t>«понедельник», 4-й—</w:t>
      </w:r>
      <w:r w:rsidRPr="00D10520">
        <w:rPr>
          <w:rFonts w:ascii="Times New Roman" w:eastAsia="Times New Roman" w:hAnsi="Times New Roman" w:cs="Times New Roman"/>
          <w:kern w:val="0"/>
          <w:sz w:val="20"/>
          <w:szCs w:val="20"/>
          <w:lang w:val="en-US" w:eastAsia="ru-RU"/>
        </w:rPr>
        <w:t xml:space="preserve">i«*« </w:t>
      </w:r>
      <w:r w:rsidRPr="00D10520">
        <w:rPr>
          <w:rFonts w:ascii="Times New Roman" w:eastAsia="Times New Roman" w:hAnsi="Times New Roman" w:cs="Times New Roman"/>
          <w:kern w:val="0"/>
          <w:sz w:val="20"/>
          <w:szCs w:val="20"/>
          <w:lang w:eastAsia="ru-RU"/>
        </w:rPr>
        <w:t xml:space="preserve">[сешэмбе] - </w:t>
      </w:r>
      <w:r w:rsidRPr="00D10520">
        <w:rPr>
          <w:rFonts w:ascii="Times New Roman" w:eastAsia="Times New Roman" w:hAnsi="Times New Roman" w:cs="Times New Roman"/>
          <w:b/>
          <w:bCs/>
          <w:kern w:val="0"/>
          <w:sz w:val="20"/>
          <w:szCs w:val="20"/>
          <w:lang w:eastAsia="ru-RU"/>
        </w:rPr>
        <w:t xml:space="preserve">шишэмбе </w:t>
      </w:r>
      <w:r w:rsidRPr="00D10520">
        <w:rPr>
          <w:rFonts w:ascii="Times New Roman" w:eastAsia="Times New Roman" w:hAnsi="Times New Roman" w:cs="Times New Roman"/>
          <w:kern w:val="0"/>
          <w:sz w:val="20"/>
          <w:szCs w:val="20"/>
          <w:lang w:eastAsia="ru-RU"/>
        </w:rPr>
        <w:t xml:space="preserve">«вторник», </w:t>
      </w:r>
      <w:r w:rsidRPr="00D10520">
        <w:rPr>
          <w:rFonts w:ascii="Times New Roman" w:eastAsia="Times New Roman" w:hAnsi="Times New Roman" w:cs="Times New Roman"/>
          <w:smallCaps/>
          <w:kern w:val="0"/>
          <w:sz w:val="20"/>
          <w:szCs w:val="20"/>
          <w:lang w:val="en-US" w:eastAsia="ru-RU"/>
        </w:rPr>
        <w:t>4jj</w:t>
      </w:r>
      <w:r w:rsidRPr="00D10520">
        <w:rPr>
          <w:rFonts w:ascii="Times New Roman" w:eastAsia="Times New Roman" w:hAnsi="Times New Roman" w:cs="Times New Roman"/>
          <w:kern w:val="0"/>
          <w:sz w:val="20"/>
          <w:szCs w:val="20"/>
          <w:lang w:eastAsia="ru-RU"/>
        </w:rPr>
        <w:t>—</w:t>
      </w:r>
      <w:r w:rsidRPr="00D10520">
        <w:rPr>
          <w:rFonts w:ascii="Times New Roman" w:eastAsia="Times New Roman" w:hAnsi="Times New Roman" w:cs="Times New Roman"/>
          <w:kern w:val="0"/>
          <w:sz w:val="20"/>
          <w:szCs w:val="20"/>
          <w:lang w:val="en-US" w:eastAsia="ru-RU"/>
        </w:rPr>
        <w:t xml:space="preserve">«J*? </w:t>
      </w:r>
      <w:r w:rsidRPr="00D10520">
        <w:rPr>
          <w:rFonts w:ascii="Times New Roman" w:eastAsia="Times New Roman" w:hAnsi="Times New Roman" w:cs="Times New Roman"/>
          <w:kern w:val="0"/>
          <w:sz w:val="20"/>
          <w:szCs w:val="20"/>
          <w:lang w:eastAsia="ru-RU"/>
        </w:rPr>
        <w:t xml:space="preserve">[чахоршэмбе] - </w:t>
      </w:r>
      <w:r w:rsidRPr="00D10520">
        <w:rPr>
          <w:rFonts w:ascii="Times New Roman" w:eastAsia="Times New Roman" w:hAnsi="Times New Roman" w:cs="Times New Roman"/>
          <w:b/>
          <w:bCs/>
          <w:kern w:val="0"/>
          <w:sz w:val="20"/>
          <w:szCs w:val="20"/>
          <w:lang w:eastAsia="ru-RU"/>
        </w:rPr>
        <w:t xml:space="preserve">шаршамбы </w:t>
      </w:r>
      <w:r w:rsidRPr="00D10520">
        <w:rPr>
          <w:rFonts w:ascii="Times New Roman" w:eastAsia="Times New Roman" w:hAnsi="Times New Roman" w:cs="Times New Roman"/>
          <w:kern w:val="0"/>
          <w:sz w:val="20"/>
          <w:szCs w:val="20"/>
          <w:lang w:eastAsia="ru-RU"/>
        </w:rPr>
        <w:t xml:space="preserve">«среда», [ 4-я-^.джомгэ] - </w:t>
      </w:r>
      <w:r w:rsidRPr="00D10520">
        <w:rPr>
          <w:rFonts w:ascii="Times New Roman" w:eastAsia="Times New Roman" w:hAnsi="Times New Roman" w:cs="Times New Roman"/>
          <w:b/>
          <w:bCs/>
          <w:kern w:val="0"/>
          <w:sz w:val="20"/>
          <w:szCs w:val="20"/>
          <w:lang w:eastAsia="ru-RU"/>
        </w:rPr>
        <w:t xml:space="preserve">йома </w:t>
      </w:r>
      <w:r w:rsidRPr="00D10520">
        <w:rPr>
          <w:rFonts w:ascii="Times New Roman" w:eastAsia="Times New Roman" w:hAnsi="Times New Roman" w:cs="Times New Roman"/>
          <w:kern w:val="0"/>
          <w:sz w:val="20"/>
          <w:szCs w:val="20"/>
          <w:lang w:eastAsia="ru-RU"/>
        </w:rPr>
        <w:t xml:space="preserve">«пятница», </w:t>
      </w:r>
      <w:r w:rsidRPr="00D10520">
        <w:rPr>
          <w:rFonts w:ascii="Times New Roman" w:eastAsia="Times New Roman" w:hAnsi="Times New Roman" w:cs="Times New Roman"/>
          <w:i/>
          <w:iCs/>
          <w:kern w:val="0"/>
          <w:sz w:val="20"/>
          <w:szCs w:val="20"/>
          <w:lang w:eastAsia="ru-RU"/>
        </w:rPr>
        <w:t>&lt;*</w:t>
      </w:r>
      <w:r w:rsidRPr="00D10520">
        <w:rPr>
          <w:rFonts w:ascii="Times New Roman" w:eastAsia="Times New Roman" w:hAnsi="Times New Roman" w:cs="Times New Roman"/>
          <w:kern w:val="0"/>
          <w:sz w:val="20"/>
          <w:szCs w:val="20"/>
          <w:lang w:eastAsia="ru-RU"/>
        </w:rPr>
        <w:t xml:space="preserve">—^ [шэнбе] - </w:t>
      </w:r>
      <w:r w:rsidRPr="00D10520">
        <w:rPr>
          <w:rFonts w:ascii="Times New Roman" w:eastAsia="Times New Roman" w:hAnsi="Times New Roman" w:cs="Times New Roman"/>
          <w:b/>
          <w:bCs/>
          <w:kern w:val="0"/>
          <w:sz w:val="20"/>
          <w:szCs w:val="20"/>
          <w:lang w:eastAsia="ru-RU"/>
        </w:rPr>
        <w:t xml:space="preserve">шэмбе </w:t>
      </w:r>
      <w:r w:rsidRPr="00D10520">
        <w:rPr>
          <w:rFonts w:ascii="Times New Roman" w:eastAsia="Times New Roman" w:hAnsi="Times New Roman" w:cs="Times New Roman"/>
          <w:kern w:val="0"/>
          <w:sz w:val="20"/>
          <w:szCs w:val="20"/>
          <w:lang w:eastAsia="ru-RU"/>
        </w:rPr>
        <w:t>«суббота»</w:t>
      </w:r>
    </w:p>
    <w:p w:rsidR="00D10520" w:rsidRPr="00D10520" w:rsidRDefault="00D10520" w:rsidP="00D10520">
      <w:pPr>
        <w:shd w:val="clear" w:color="auto" w:fill="FFFFFF"/>
        <w:tabs>
          <w:tab w:val="clear" w:pos="709"/>
        </w:tabs>
        <w:suppressAutoHyphens w:val="0"/>
        <w:autoSpaceDE w:val="0"/>
        <w:autoSpaceDN w:val="0"/>
        <w:adjustRightInd w:val="0"/>
        <w:spacing w:before="523" w:after="0" w:line="240" w:lineRule="auto"/>
        <w:ind w:left="2870"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sz w:val="20"/>
          <w:szCs w:val="20"/>
          <w:lang w:eastAsia="ru-RU"/>
        </w:rPr>
        <w:t>10</w:t>
      </w:r>
    </w:p>
    <w:p w:rsidR="00D10520" w:rsidRPr="00D10520" w:rsidRDefault="00D10520" w:rsidP="00D10520">
      <w:pPr>
        <w:shd w:val="clear" w:color="auto" w:fill="FFFFFF"/>
        <w:tabs>
          <w:tab w:val="clear" w:pos="709"/>
        </w:tabs>
        <w:suppressAutoHyphens w:val="0"/>
        <w:autoSpaceDE w:val="0"/>
        <w:autoSpaceDN w:val="0"/>
        <w:adjustRightInd w:val="0"/>
        <w:spacing w:before="523" w:after="0" w:line="240" w:lineRule="auto"/>
        <w:ind w:left="2870" w:firstLine="0"/>
        <w:jc w:val="left"/>
        <w:rPr>
          <w:rFonts w:ascii="Times New Roman" w:eastAsia="Times New Roman" w:hAnsi="Times New Roman" w:cs="Times New Roman"/>
          <w:kern w:val="0"/>
          <w:sz w:val="20"/>
          <w:szCs w:val="20"/>
          <w:lang w:eastAsia="ru-RU"/>
        </w:rPr>
        <w:sectPr w:rsidR="00D10520" w:rsidRPr="00D10520">
          <w:pgSz w:w="11909" w:h="16834"/>
          <w:pgMar w:top="1440" w:right="2492" w:bottom="720" w:left="2822" w:header="720" w:footer="720" w:gutter="0"/>
          <w:cols w:space="60"/>
          <w:noEndnote/>
        </w:sectPr>
      </w:pPr>
    </w:p>
    <w:p w:rsidR="00D10520" w:rsidRPr="00D10520" w:rsidRDefault="00D10520" w:rsidP="00D10520">
      <w:pPr>
        <w:numPr>
          <w:ilvl w:val="0"/>
          <w:numId w:val="11"/>
        </w:numPr>
        <w:shd w:val="clear" w:color="auto" w:fill="FFFFFF"/>
        <w:tabs>
          <w:tab w:val="clear" w:pos="709"/>
          <w:tab w:val="left" w:pos="653"/>
        </w:tabs>
        <w:suppressAutoHyphens w:val="0"/>
        <w:autoSpaceDE w:val="0"/>
        <w:autoSpaceDN w:val="0"/>
        <w:adjustRightInd w:val="0"/>
        <w:spacing w:after="0" w:line="235" w:lineRule="exact"/>
        <w:ind w:right="29" w:firstLine="422"/>
        <w:jc w:val="left"/>
        <w:rPr>
          <w:rFonts w:ascii="Times New Roman" w:eastAsia="Times New Roman" w:hAnsi="Times New Roman" w:cs="Times New Roman"/>
          <w:kern w:val="0"/>
          <w:lang w:eastAsia="ru-RU"/>
        </w:rPr>
      </w:pPr>
      <w:r w:rsidRPr="00D10520">
        <w:rPr>
          <w:rFonts w:ascii="Times New Roman" w:eastAsia="Times New Roman" w:hAnsi="Times New Roman" w:cs="Times New Roman"/>
          <w:spacing w:val="-4"/>
          <w:kern w:val="0"/>
          <w:lang w:eastAsia="ru-RU"/>
        </w:rPr>
        <w:t xml:space="preserve">Слова, для обозначения названий животных и птиц очень мало: </w:t>
      </w:r>
      <w:r w:rsidRPr="00D10520">
        <w:rPr>
          <w:rFonts w:ascii="Times New Roman" w:eastAsia="Times New Roman" w:hAnsi="Times New Roman" w:cs="Times New Roman"/>
          <w:i/>
          <w:iCs/>
          <w:kern w:val="0"/>
          <w:lang w:val="en-US" w:eastAsia="ru-RU"/>
        </w:rPr>
        <w:t xml:space="preserve">jy\-=- </w:t>
      </w:r>
      <w:r w:rsidRPr="00D10520">
        <w:rPr>
          <w:rFonts w:ascii="Times New Roman" w:eastAsia="Times New Roman" w:hAnsi="Times New Roman" w:cs="Times New Roman"/>
          <w:kern w:val="0"/>
          <w:lang w:eastAsia="ru-RU"/>
        </w:rPr>
        <w:t xml:space="preserve">[джануар] - </w:t>
      </w:r>
      <w:r w:rsidRPr="00D10520">
        <w:rPr>
          <w:rFonts w:ascii="Times New Roman" w:eastAsia="Times New Roman" w:hAnsi="Times New Roman" w:cs="Times New Roman"/>
          <w:b/>
          <w:bCs/>
          <w:kern w:val="0"/>
          <w:lang w:eastAsia="ru-RU"/>
        </w:rPr>
        <w:t xml:space="preserve">януар </w:t>
      </w:r>
      <w:r w:rsidRPr="00D10520">
        <w:rPr>
          <w:rFonts w:ascii="Times New Roman" w:eastAsia="Times New Roman" w:hAnsi="Times New Roman" w:cs="Times New Roman"/>
          <w:kern w:val="0"/>
          <w:lang w:eastAsia="ru-RU"/>
        </w:rPr>
        <w:t xml:space="preserve">«зверь», </w:t>
      </w:r>
      <w:r w:rsidRPr="00D10520">
        <w:rPr>
          <w:rFonts w:ascii="Times New Roman" w:eastAsia="Times New Roman" w:hAnsi="Times New Roman" w:cs="Times New Roman"/>
          <w:i/>
          <w:iCs/>
          <w:kern w:val="0"/>
          <w:lang w:val="en-US" w:eastAsia="ru-RU"/>
        </w:rPr>
        <w:t xml:space="preserve">f^sus* </w:t>
      </w:r>
      <w:r w:rsidRPr="00D10520">
        <w:rPr>
          <w:rFonts w:ascii="Times New Roman" w:eastAsia="Times New Roman" w:hAnsi="Times New Roman" w:cs="Times New Roman"/>
          <w:kern w:val="0"/>
          <w:lang w:eastAsia="ru-RU"/>
        </w:rPr>
        <w:t xml:space="preserve">[меймун] - </w:t>
      </w:r>
      <w:r w:rsidRPr="00D10520">
        <w:rPr>
          <w:rFonts w:ascii="Times New Roman" w:eastAsia="Times New Roman" w:hAnsi="Times New Roman" w:cs="Times New Roman"/>
          <w:b/>
          <w:bCs/>
          <w:kern w:val="0"/>
          <w:lang w:eastAsia="ru-RU"/>
        </w:rPr>
        <w:t xml:space="preserve">маймыл </w:t>
      </w:r>
      <w:r w:rsidRPr="00D10520">
        <w:rPr>
          <w:rFonts w:ascii="Times New Roman" w:eastAsia="Times New Roman" w:hAnsi="Times New Roman" w:cs="Times New Roman"/>
          <w:kern w:val="0"/>
          <w:lang w:eastAsia="ru-RU"/>
        </w:rPr>
        <w:t xml:space="preserve">«обезьяна», </w:t>
      </w:r>
      <w:r w:rsidRPr="00D10520">
        <w:rPr>
          <w:rFonts w:ascii="Times New Roman" w:eastAsia="Times New Roman" w:hAnsi="Times New Roman" w:cs="Times New Roman"/>
          <w:kern w:val="0"/>
          <w:lang w:val="en-US" w:eastAsia="ru-RU"/>
        </w:rPr>
        <w:t xml:space="preserve">j-&gt; </w:t>
      </w:r>
      <w:r w:rsidRPr="00D10520">
        <w:rPr>
          <w:rFonts w:ascii="Times New Roman" w:eastAsia="Times New Roman" w:hAnsi="Times New Roman" w:cs="Times New Roman"/>
          <w:kern w:val="0"/>
          <w:lang w:eastAsia="ru-RU"/>
        </w:rPr>
        <w:t>[нар] - нэр «одногорбый верблюд»£с£иЬ [хейван] -</w:t>
      </w:r>
      <w:r w:rsidRPr="00D10520">
        <w:rPr>
          <w:rFonts w:ascii="Times New Roman" w:eastAsia="Times New Roman" w:hAnsi="Times New Roman" w:cs="Times New Roman"/>
          <w:b/>
          <w:bCs/>
          <w:spacing w:val="-3"/>
          <w:kern w:val="0"/>
          <w:lang w:eastAsia="ru-RU"/>
        </w:rPr>
        <w:t xml:space="preserve">хайуан </w:t>
      </w:r>
      <w:r w:rsidRPr="00D10520">
        <w:rPr>
          <w:rFonts w:ascii="Times New Roman" w:eastAsia="Times New Roman" w:hAnsi="Times New Roman" w:cs="Times New Roman"/>
          <w:spacing w:val="-3"/>
          <w:kern w:val="0"/>
          <w:lang w:eastAsia="ru-RU"/>
        </w:rPr>
        <w:t xml:space="preserve">«родовое название животных», </w:t>
      </w:r>
      <w:r w:rsidRPr="00D10520">
        <w:rPr>
          <w:rFonts w:ascii="Times New Roman" w:eastAsia="Times New Roman" w:hAnsi="Times New Roman" w:cs="Times New Roman"/>
          <w:spacing w:val="-3"/>
          <w:kern w:val="0"/>
          <w:lang w:val="en-US" w:eastAsia="ru-RU"/>
        </w:rPr>
        <w:t>J</w:t>
      </w:r>
      <w:r w:rsidRPr="00D10520">
        <w:rPr>
          <w:rFonts w:ascii="Times New Roman" w:eastAsia="Times New Roman" w:hAnsi="Times New Roman" w:cs="Times New Roman"/>
          <w:spacing w:val="-3"/>
          <w:kern w:val="0"/>
          <w:lang w:eastAsia="ru-RU"/>
        </w:rPr>
        <w:t xml:space="preserve">—-^ [больболь] - </w:t>
      </w:r>
      <w:r w:rsidRPr="00D10520">
        <w:rPr>
          <w:rFonts w:ascii="Times New Roman" w:eastAsia="Times New Roman" w:hAnsi="Times New Roman" w:cs="Times New Roman"/>
          <w:b/>
          <w:bCs/>
          <w:spacing w:val="-3"/>
          <w:kern w:val="0"/>
          <w:lang w:eastAsia="ru-RU"/>
        </w:rPr>
        <w:t xml:space="preserve">былбыл </w:t>
      </w:r>
      <w:r w:rsidRPr="00D10520">
        <w:rPr>
          <w:rFonts w:ascii="Times New Roman" w:eastAsia="Times New Roman" w:hAnsi="Times New Roman" w:cs="Times New Roman"/>
          <w:spacing w:val="-6"/>
          <w:kern w:val="0"/>
          <w:lang w:eastAsia="ru-RU"/>
        </w:rPr>
        <w:t xml:space="preserve">«соловей», </w:t>
      </w:r>
      <w:r w:rsidRPr="00D10520">
        <w:rPr>
          <w:rFonts w:ascii="Times New Roman" w:eastAsia="Times New Roman" w:hAnsi="Times New Roman" w:cs="Times New Roman"/>
          <w:spacing w:val="-6"/>
          <w:kern w:val="0"/>
          <w:lang w:val="en-US" w:eastAsia="ru-RU"/>
        </w:rPr>
        <w:t xml:space="preserve">J»&gt;k$ </w:t>
      </w:r>
      <w:r w:rsidRPr="00D10520">
        <w:rPr>
          <w:rFonts w:ascii="Times New Roman" w:eastAsia="Times New Roman" w:hAnsi="Times New Roman" w:cs="Times New Roman"/>
          <w:spacing w:val="-6"/>
          <w:kern w:val="0"/>
          <w:lang w:eastAsia="ru-RU"/>
        </w:rPr>
        <w:t xml:space="preserve">[тути] - </w:t>
      </w:r>
      <w:r w:rsidRPr="00D10520">
        <w:rPr>
          <w:rFonts w:ascii="Times New Roman" w:eastAsia="Times New Roman" w:hAnsi="Times New Roman" w:cs="Times New Roman"/>
          <w:b/>
          <w:bCs/>
          <w:spacing w:val="-6"/>
          <w:kern w:val="0"/>
          <w:lang w:eastAsia="ru-RU"/>
        </w:rPr>
        <w:t xml:space="preserve">тутый </w:t>
      </w:r>
      <w:r w:rsidRPr="00D10520">
        <w:rPr>
          <w:rFonts w:ascii="Times New Roman" w:eastAsia="Times New Roman" w:hAnsi="Times New Roman" w:cs="Times New Roman"/>
          <w:spacing w:val="-6"/>
          <w:kern w:val="0"/>
          <w:lang w:eastAsia="ru-RU"/>
        </w:rPr>
        <w:t xml:space="preserve">«попугай», </w:t>
      </w:r>
      <w:r w:rsidRPr="00D10520">
        <w:rPr>
          <w:rFonts w:ascii="Times New Roman" w:eastAsia="Times New Roman" w:hAnsi="Times New Roman" w:cs="Times New Roman"/>
          <w:i/>
          <w:iCs/>
          <w:spacing w:val="-6"/>
          <w:kern w:val="0"/>
          <w:lang w:eastAsia="ru-RU"/>
        </w:rPr>
        <w:t xml:space="preserve">&lt;-+£&lt;} </w:t>
      </w:r>
      <w:r w:rsidRPr="00D10520">
        <w:rPr>
          <w:rFonts w:ascii="Times New Roman" w:eastAsia="Times New Roman" w:hAnsi="Times New Roman" w:cs="Times New Roman"/>
          <w:spacing w:val="-6"/>
          <w:kern w:val="0"/>
          <w:lang w:eastAsia="ru-RU"/>
        </w:rPr>
        <w:t xml:space="preserve">[фил] - </w:t>
      </w:r>
      <w:r w:rsidRPr="00D10520">
        <w:rPr>
          <w:rFonts w:ascii="Times New Roman" w:eastAsia="Times New Roman" w:hAnsi="Times New Roman" w:cs="Times New Roman"/>
          <w:b/>
          <w:bCs/>
          <w:spacing w:val="-6"/>
          <w:kern w:val="0"/>
          <w:lang w:eastAsia="ru-RU"/>
        </w:rPr>
        <w:t xml:space="preserve">фил </w:t>
      </w:r>
      <w:r w:rsidRPr="00D10520">
        <w:rPr>
          <w:rFonts w:ascii="Times New Roman" w:eastAsia="Times New Roman" w:hAnsi="Times New Roman" w:cs="Times New Roman"/>
          <w:spacing w:val="-6"/>
          <w:kern w:val="0"/>
          <w:lang w:eastAsia="ru-RU"/>
        </w:rPr>
        <w:t xml:space="preserve">«слон», </w:t>
      </w:r>
      <w:r w:rsidRPr="00D10520">
        <w:rPr>
          <w:rFonts w:ascii="Times New Roman" w:eastAsia="Times New Roman" w:hAnsi="Times New Roman" w:cs="Times New Roman"/>
          <w:kern w:val="0"/>
          <w:lang w:eastAsia="ru-RU"/>
        </w:rPr>
        <w:t xml:space="preserve">^■0' [аждахе] - </w:t>
      </w:r>
      <w:r w:rsidRPr="00D10520">
        <w:rPr>
          <w:rFonts w:ascii="Times New Roman" w:eastAsia="Times New Roman" w:hAnsi="Times New Roman" w:cs="Times New Roman"/>
          <w:b/>
          <w:bCs/>
          <w:kern w:val="0"/>
          <w:lang w:eastAsia="ru-RU"/>
        </w:rPr>
        <w:t xml:space="preserve">аждаЬа </w:t>
      </w:r>
      <w:r w:rsidRPr="00D10520">
        <w:rPr>
          <w:rFonts w:ascii="Times New Roman" w:eastAsia="Times New Roman" w:hAnsi="Times New Roman" w:cs="Times New Roman"/>
          <w:kern w:val="0"/>
          <w:lang w:eastAsia="ru-RU"/>
        </w:rPr>
        <w:t>«змей» (миф.) и т д</w:t>
      </w:r>
    </w:p>
    <w:p w:rsidR="00D10520" w:rsidRPr="00D10520" w:rsidRDefault="00D10520" w:rsidP="00D10520">
      <w:pPr>
        <w:numPr>
          <w:ilvl w:val="0"/>
          <w:numId w:val="11"/>
        </w:numPr>
        <w:shd w:val="clear" w:color="auto" w:fill="FFFFFF"/>
        <w:tabs>
          <w:tab w:val="clear" w:pos="709"/>
          <w:tab w:val="left" w:pos="653"/>
        </w:tabs>
        <w:suppressAutoHyphens w:val="0"/>
        <w:autoSpaceDE w:val="0"/>
        <w:autoSpaceDN w:val="0"/>
        <w:adjustRightInd w:val="0"/>
        <w:spacing w:after="0" w:line="235" w:lineRule="exact"/>
        <w:ind w:right="19" w:firstLine="422"/>
        <w:jc w:val="left"/>
        <w:rPr>
          <w:rFonts w:ascii="Times New Roman" w:eastAsia="Times New Roman" w:hAnsi="Times New Roman" w:cs="Times New Roman"/>
          <w:kern w:val="0"/>
          <w:lang w:eastAsia="ru-RU"/>
        </w:rPr>
      </w:pPr>
      <w:r w:rsidRPr="00D10520">
        <w:rPr>
          <w:rFonts w:ascii="Times New Roman" w:eastAsia="Times New Roman" w:hAnsi="Times New Roman" w:cs="Times New Roman"/>
          <w:spacing w:val="-4"/>
          <w:kern w:val="0"/>
          <w:lang w:eastAsia="ru-RU"/>
        </w:rPr>
        <w:t xml:space="preserve">Заимствования, в области религиозных понятий и мифических существ </w:t>
      </w:r>
      <w:r w:rsidRPr="00D10520">
        <w:rPr>
          <w:rFonts w:ascii="Times New Roman" w:eastAsia="Times New Roman" w:hAnsi="Times New Roman" w:cs="Times New Roman"/>
          <w:spacing w:val="-4"/>
          <w:kern w:val="0"/>
          <w:lang w:val="en-US" w:eastAsia="ru-RU"/>
        </w:rPr>
        <w:t xml:space="preserve">1-^ </w:t>
      </w:r>
      <w:r w:rsidRPr="00D10520">
        <w:rPr>
          <w:rFonts w:ascii="Times New Roman" w:eastAsia="Times New Roman" w:hAnsi="Times New Roman" w:cs="Times New Roman"/>
          <w:spacing w:val="-4"/>
          <w:kern w:val="0"/>
          <w:lang w:eastAsia="ru-RU"/>
        </w:rPr>
        <w:t xml:space="preserve">[хода] - </w:t>
      </w:r>
      <w:r w:rsidRPr="00D10520">
        <w:rPr>
          <w:rFonts w:ascii="Times New Roman" w:eastAsia="Times New Roman" w:hAnsi="Times New Roman" w:cs="Times New Roman"/>
          <w:b/>
          <w:bCs/>
          <w:spacing w:val="-4"/>
          <w:kern w:val="0"/>
          <w:lang w:eastAsia="ru-RU"/>
        </w:rPr>
        <w:t xml:space="preserve">хозай </w:t>
      </w:r>
      <w:r w:rsidRPr="00D10520">
        <w:rPr>
          <w:rFonts w:ascii="Times New Roman" w:eastAsia="Times New Roman" w:hAnsi="Times New Roman" w:cs="Times New Roman"/>
          <w:spacing w:val="-4"/>
          <w:kern w:val="0"/>
          <w:lang w:eastAsia="ru-RU"/>
        </w:rPr>
        <w:t xml:space="preserve">«аллах»,о^ [джан] - </w:t>
      </w:r>
      <w:r w:rsidRPr="00D10520">
        <w:rPr>
          <w:rFonts w:ascii="Times New Roman" w:eastAsia="Times New Roman" w:hAnsi="Times New Roman" w:cs="Times New Roman"/>
          <w:b/>
          <w:bCs/>
          <w:spacing w:val="-4"/>
          <w:kern w:val="0"/>
          <w:lang w:eastAsia="ru-RU"/>
        </w:rPr>
        <w:t xml:space="preserve">йэн </w:t>
      </w:r>
      <w:r w:rsidRPr="00D10520">
        <w:rPr>
          <w:rFonts w:ascii="Times New Roman" w:eastAsia="Times New Roman" w:hAnsi="Times New Roman" w:cs="Times New Roman"/>
          <w:spacing w:val="-4"/>
          <w:kern w:val="0"/>
          <w:lang w:eastAsia="ru-RU"/>
        </w:rPr>
        <w:t xml:space="preserve">«душа», </w:t>
      </w:r>
      <w:r w:rsidRPr="00D10520">
        <w:rPr>
          <w:rFonts w:ascii="Times New Roman" w:eastAsia="Times New Roman" w:hAnsi="Times New Roman" w:cs="Times New Roman"/>
          <w:i/>
          <w:iCs/>
          <w:spacing w:val="-4"/>
          <w:kern w:val="0"/>
          <w:lang w:val="en-US" w:eastAsia="ru-RU"/>
        </w:rPr>
        <w:t>&lt;?\sj^*-</w:t>
      </w:r>
      <w:r w:rsidRPr="00D10520">
        <w:rPr>
          <w:rFonts w:ascii="Times New Roman" w:eastAsia="Times New Roman" w:hAnsi="Times New Roman" w:cs="Times New Roman"/>
          <w:spacing w:val="-4"/>
          <w:kern w:val="0"/>
          <w:lang w:eastAsia="ru-RU"/>
        </w:rPr>
        <w:t xml:space="preserve">]пайгамбар] - </w:t>
      </w:r>
      <w:r w:rsidRPr="00D10520">
        <w:rPr>
          <w:rFonts w:ascii="Times New Roman" w:eastAsia="Times New Roman" w:hAnsi="Times New Roman" w:cs="Times New Roman"/>
          <w:b/>
          <w:bCs/>
          <w:spacing w:val="-4"/>
          <w:kern w:val="0"/>
          <w:lang w:eastAsia="ru-RU"/>
        </w:rPr>
        <w:t xml:space="preserve">пэйгэмбэр </w:t>
      </w:r>
      <w:r w:rsidRPr="00D10520">
        <w:rPr>
          <w:rFonts w:ascii="Times New Roman" w:eastAsia="Times New Roman" w:hAnsi="Times New Roman" w:cs="Times New Roman"/>
          <w:spacing w:val="-4"/>
          <w:kern w:val="0"/>
          <w:lang w:eastAsia="ru-RU"/>
        </w:rPr>
        <w:t xml:space="preserve">«пророк», »'—^ [гуна] - </w:t>
      </w:r>
      <w:r w:rsidRPr="00D10520">
        <w:rPr>
          <w:rFonts w:ascii="Times New Roman" w:eastAsia="Times New Roman" w:hAnsi="Times New Roman" w:cs="Times New Roman"/>
          <w:b/>
          <w:bCs/>
          <w:spacing w:val="-4"/>
          <w:kern w:val="0"/>
          <w:lang w:val="en-US" w:eastAsia="ru-RU"/>
        </w:rPr>
        <w:t xml:space="preserve">ronah </w:t>
      </w:r>
      <w:r w:rsidRPr="00D10520">
        <w:rPr>
          <w:rFonts w:ascii="Times New Roman" w:eastAsia="Times New Roman" w:hAnsi="Times New Roman" w:cs="Times New Roman"/>
          <w:spacing w:val="-4"/>
          <w:kern w:val="0"/>
          <w:lang w:eastAsia="ru-RU"/>
        </w:rPr>
        <w:t xml:space="preserve">«грех», </w:t>
      </w:r>
      <w:r w:rsidRPr="00D10520">
        <w:rPr>
          <w:rFonts w:ascii="Times New Roman" w:eastAsia="Times New Roman" w:hAnsi="Times New Roman" w:cs="Times New Roman"/>
          <w:smallCaps/>
          <w:spacing w:val="-4"/>
          <w:kern w:val="0"/>
          <w:lang w:val="en-US" w:eastAsia="ru-RU"/>
        </w:rPr>
        <w:t xml:space="preserve">j_P(Aj* </w:t>
      </w:r>
      <w:r w:rsidRPr="00D10520">
        <w:rPr>
          <w:rFonts w:ascii="Times New Roman" w:eastAsia="Times New Roman" w:hAnsi="Times New Roman" w:cs="Times New Roman"/>
          <w:kern w:val="0"/>
          <w:lang w:eastAsia="ru-RU"/>
        </w:rPr>
        <w:t xml:space="preserve">[дервиш] - </w:t>
      </w:r>
      <w:r w:rsidRPr="00D10520">
        <w:rPr>
          <w:rFonts w:ascii="Times New Roman" w:eastAsia="Times New Roman" w:hAnsi="Times New Roman" w:cs="Times New Roman"/>
          <w:b/>
          <w:bCs/>
          <w:kern w:val="0"/>
          <w:lang w:eastAsia="ru-RU"/>
        </w:rPr>
        <w:t xml:space="preserve">дэруиш </w:t>
      </w:r>
      <w:r w:rsidRPr="00D10520">
        <w:rPr>
          <w:rFonts w:ascii="Times New Roman" w:eastAsia="Times New Roman" w:hAnsi="Times New Roman" w:cs="Times New Roman"/>
          <w:kern w:val="0"/>
          <w:lang w:eastAsia="ru-RU"/>
        </w:rPr>
        <w:t xml:space="preserve">«странник», </w:t>
      </w:r>
      <w:r w:rsidRPr="00D10520">
        <w:rPr>
          <w:rFonts w:ascii="Times New Roman" w:eastAsia="Times New Roman" w:hAnsi="Times New Roman" w:cs="Times New Roman"/>
          <w:i/>
          <w:iCs/>
          <w:kern w:val="0"/>
          <w:lang w:eastAsia="ru-RU"/>
        </w:rPr>
        <w:t>*$</w:t>
      </w:r>
      <w:r w:rsidRPr="00D10520">
        <w:rPr>
          <w:rFonts w:ascii="Times New Roman" w:eastAsia="Times New Roman" w:hAnsi="Times New Roman" w:cs="Times New Roman"/>
          <w:kern w:val="0"/>
          <w:lang w:eastAsia="ru-RU"/>
        </w:rPr>
        <w:t>—</w:t>
      </w:r>
      <w:r w:rsidRPr="00D10520">
        <w:rPr>
          <w:rFonts w:ascii="Times New Roman" w:eastAsia="Times New Roman" w:hAnsi="Times New Roman" w:cs="Times New Roman"/>
          <w:kern w:val="0"/>
          <w:lang w:val="en-US" w:eastAsia="ru-RU"/>
        </w:rPr>
        <w:t xml:space="preserve">^ja </w:t>
      </w:r>
      <w:r w:rsidRPr="00D10520">
        <w:rPr>
          <w:rFonts w:ascii="Times New Roman" w:eastAsia="Times New Roman" w:hAnsi="Times New Roman" w:cs="Times New Roman"/>
          <w:kern w:val="0"/>
          <w:lang w:eastAsia="ru-RU"/>
        </w:rPr>
        <w:t xml:space="preserve">[ферештэ] - </w:t>
      </w:r>
      <w:r w:rsidRPr="00D10520">
        <w:rPr>
          <w:rFonts w:ascii="Times New Roman" w:eastAsia="Times New Roman" w:hAnsi="Times New Roman" w:cs="Times New Roman"/>
          <w:b/>
          <w:bCs/>
          <w:kern w:val="0"/>
          <w:lang w:eastAsia="ru-RU"/>
        </w:rPr>
        <w:t xml:space="preserve">фэрештэ </w:t>
      </w:r>
      <w:r w:rsidRPr="00D10520">
        <w:rPr>
          <w:rFonts w:ascii="Times New Roman" w:eastAsia="Times New Roman" w:hAnsi="Times New Roman" w:cs="Times New Roman"/>
          <w:spacing w:val="-2"/>
          <w:kern w:val="0"/>
          <w:lang w:eastAsia="ru-RU"/>
        </w:rPr>
        <w:t xml:space="preserve">«ангел»,^-01 [аждахе] - </w:t>
      </w:r>
      <w:r w:rsidRPr="00D10520">
        <w:rPr>
          <w:rFonts w:ascii="Times New Roman" w:eastAsia="Times New Roman" w:hAnsi="Times New Roman" w:cs="Times New Roman"/>
          <w:b/>
          <w:bCs/>
          <w:spacing w:val="-2"/>
          <w:kern w:val="0"/>
          <w:lang w:eastAsia="ru-RU"/>
        </w:rPr>
        <w:t xml:space="preserve">аждаЬа </w:t>
      </w:r>
      <w:r w:rsidRPr="00D10520">
        <w:rPr>
          <w:rFonts w:ascii="Times New Roman" w:eastAsia="Times New Roman" w:hAnsi="Times New Roman" w:cs="Times New Roman"/>
          <w:spacing w:val="-2"/>
          <w:kern w:val="0"/>
          <w:lang w:eastAsia="ru-RU"/>
        </w:rPr>
        <w:t xml:space="preserve">«дракон», </w:t>
      </w:r>
      <w:r w:rsidRPr="00D10520">
        <w:rPr>
          <w:rFonts w:ascii="Times New Roman" w:eastAsia="Times New Roman" w:hAnsi="Times New Roman" w:cs="Times New Roman"/>
          <w:i/>
          <w:iCs/>
          <w:spacing w:val="-2"/>
          <w:kern w:val="0"/>
          <w:lang w:val="en-US" w:eastAsia="ru-RU"/>
        </w:rPr>
        <w:t xml:space="preserve">j-$s </w:t>
      </w:r>
      <w:r w:rsidRPr="00D10520">
        <w:rPr>
          <w:rFonts w:ascii="Times New Roman" w:eastAsia="Times New Roman" w:hAnsi="Times New Roman" w:cs="Times New Roman"/>
          <w:spacing w:val="-2"/>
          <w:kern w:val="0"/>
          <w:lang w:eastAsia="ru-RU"/>
        </w:rPr>
        <w:t xml:space="preserve">[пэри] - </w:t>
      </w:r>
      <w:r w:rsidRPr="00D10520">
        <w:rPr>
          <w:rFonts w:ascii="Times New Roman" w:eastAsia="Times New Roman" w:hAnsi="Times New Roman" w:cs="Times New Roman"/>
          <w:b/>
          <w:bCs/>
          <w:spacing w:val="-2"/>
          <w:kern w:val="0"/>
          <w:lang w:eastAsia="ru-RU"/>
        </w:rPr>
        <w:t xml:space="preserve">пэрей </w:t>
      </w:r>
      <w:r w:rsidRPr="00D10520">
        <w:rPr>
          <w:rFonts w:ascii="Times New Roman" w:eastAsia="Times New Roman" w:hAnsi="Times New Roman" w:cs="Times New Roman"/>
          <w:spacing w:val="-2"/>
          <w:kern w:val="0"/>
          <w:lang w:eastAsia="ru-RU"/>
        </w:rPr>
        <w:t xml:space="preserve">«черт», </w:t>
      </w:r>
      <w:r w:rsidRPr="00D10520">
        <w:rPr>
          <w:rFonts w:ascii="Times New Roman" w:eastAsia="Times New Roman" w:hAnsi="Times New Roman" w:cs="Times New Roman"/>
          <w:smallCaps/>
          <w:spacing w:val="-2"/>
          <w:kern w:val="0"/>
          <w:vertAlign w:val="superscript"/>
          <w:lang w:val="en-US" w:eastAsia="ru-RU"/>
        </w:rPr>
        <w:t>s</w:t>
      </w:r>
      <w:r w:rsidRPr="00D10520">
        <w:rPr>
          <w:rFonts w:ascii="Times New Roman" w:eastAsia="Times New Roman" w:hAnsi="Times New Roman" w:cs="Times New Roman"/>
          <w:smallCaps/>
          <w:spacing w:val="-2"/>
          <w:kern w:val="0"/>
          <w:lang w:val="en-US" w:eastAsia="ru-RU"/>
        </w:rPr>
        <w:t xml:space="preserve">jjj </w:t>
      </w:r>
      <w:r w:rsidRPr="00D10520">
        <w:rPr>
          <w:rFonts w:ascii="Times New Roman" w:eastAsia="Times New Roman" w:hAnsi="Times New Roman" w:cs="Times New Roman"/>
          <w:spacing w:val="-2"/>
          <w:kern w:val="0"/>
          <w:lang w:eastAsia="ru-RU"/>
        </w:rPr>
        <w:t xml:space="preserve">[рузе] - </w:t>
      </w:r>
      <w:r w:rsidRPr="00D10520">
        <w:rPr>
          <w:rFonts w:ascii="Times New Roman" w:eastAsia="Times New Roman" w:hAnsi="Times New Roman" w:cs="Times New Roman"/>
          <w:b/>
          <w:bCs/>
          <w:spacing w:val="-2"/>
          <w:kern w:val="0"/>
          <w:lang w:val="uk-UA" w:eastAsia="ru-RU"/>
        </w:rPr>
        <w:t xml:space="preserve">ураза </w:t>
      </w:r>
      <w:r w:rsidRPr="00D10520">
        <w:rPr>
          <w:rFonts w:ascii="Times New Roman" w:eastAsia="Times New Roman" w:hAnsi="Times New Roman" w:cs="Times New Roman"/>
          <w:spacing w:val="-2"/>
          <w:kern w:val="0"/>
          <w:lang w:eastAsia="ru-RU"/>
        </w:rPr>
        <w:t xml:space="preserve">«ураза - пост мусульманский», </w:t>
      </w:r>
      <w:r w:rsidRPr="00D10520">
        <w:rPr>
          <w:rFonts w:ascii="Times New Roman" w:eastAsia="Times New Roman" w:hAnsi="Times New Roman" w:cs="Times New Roman"/>
          <w:i/>
          <w:iCs/>
          <w:spacing w:val="-2"/>
          <w:kern w:val="0"/>
          <w:lang w:val="en-US" w:eastAsia="ru-RU"/>
        </w:rPr>
        <w:t xml:space="preserve">jj&gt;tjij&gt; </w:t>
      </w:r>
      <w:r w:rsidRPr="00D10520">
        <w:rPr>
          <w:rFonts w:ascii="Times New Roman" w:eastAsia="Times New Roman" w:hAnsi="Times New Roman" w:cs="Times New Roman"/>
          <w:spacing w:val="-2"/>
          <w:kern w:val="0"/>
          <w:lang w:eastAsia="ru-RU"/>
        </w:rPr>
        <w:t>[дарвиш] -</w:t>
      </w:r>
      <w:r w:rsidRPr="00D10520">
        <w:rPr>
          <w:rFonts w:ascii="Times New Roman" w:eastAsia="Times New Roman" w:hAnsi="Times New Roman" w:cs="Times New Roman"/>
          <w:b/>
          <w:bCs/>
          <w:spacing w:val="-1"/>
          <w:kern w:val="0"/>
          <w:lang w:eastAsia="ru-RU"/>
        </w:rPr>
        <w:t xml:space="preserve">дэруиш </w:t>
      </w:r>
      <w:r w:rsidRPr="00D10520">
        <w:rPr>
          <w:rFonts w:ascii="Times New Roman" w:eastAsia="Times New Roman" w:hAnsi="Times New Roman" w:cs="Times New Roman"/>
          <w:spacing w:val="-1"/>
          <w:kern w:val="0"/>
          <w:lang w:eastAsia="ru-RU"/>
        </w:rPr>
        <w:t xml:space="preserve">«дервиш, странник», </w:t>
      </w:r>
      <w:r w:rsidRPr="00D10520">
        <w:rPr>
          <w:rFonts w:ascii="Times New Roman" w:eastAsia="Times New Roman" w:hAnsi="Times New Roman" w:cs="Times New Roman"/>
          <w:i/>
          <w:iCs/>
          <w:spacing w:val="-1"/>
          <w:kern w:val="0"/>
          <w:lang w:val="en-US" w:eastAsia="ru-RU"/>
        </w:rPr>
        <w:t xml:space="preserve">\sj </w:t>
      </w:r>
      <w:r w:rsidRPr="00D10520">
        <w:rPr>
          <w:rFonts w:ascii="Times New Roman" w:eastAsia="Times New Roman" w:hAnsi="Times New Roman" w:cs="Times New Roman"/>
          <w:spacing w:val="-1"/>
          <w:kern w:val="0"/>
          <w:lang w:eastAsia="ru-RU"/>
        </w:rPr>
        <w:t xml:space="preserve">[див] - </w:t>
      </w:r>
      <w:r w:rsidRPr="00D10520">
        <w:rPr>
          <w:rFonts w:ascii="Times New Roman" w:eastAsia="Times New Roman" w:hAnsi="Times New Roman" w:cs="Times New Roman"/>
          <w:b/>
          <w:bCs/>
          <w:spacing w:val="-1"/>
          <w:kern w:val="0"/>
          <w:lang w:eastAsia="ru-RU"/>
        </w:rPr>
        <w:t xml:space="preserve">дейеу </w:t>
      </w:r>
      <w:r w:rsidRPr="00D10520">
        <w:rPr>
          <w:rFonts w:ascii="Times New Roman" w:eastAsia="Times New Roman" w:hAnsi="Times New Roman" w:cs="Times New Roman"/>
          <w:spacing w:val="-1"/>
          <w:kern w:val="0"/>
          <w:lang w:eastAsia="ru-RU"/>
        </w:rPr>
        <w:t>«див, демон» и др.</w:t>
      </w:r>
    </w:p>
    <w:p w:rsidR="00D10520" w:rsidRPr="00D10520" w:rsidRDefault="00D10520" w:rsidP="00D10520">
      <w:pPr>
        <w:shd w:val="clear" w:color="auto" w:fill="FFFFFF"/>
        <w:suppressAutoHyphens w:val="0"/>
        <w:autoSpaceDE w:val="0"/>
        <w:autoSpaceDN w:val="0"/>
        <w:adjustRightInd w:val="0"/>
        <w:spacing w:after="0" w:line="235" w:lineRule="exact"/>
        <w:ind w:left="10" w:right="14" w:firstLine="422"/>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lang w:eastAsia="ru-RU"/>
        </w:rPr>
        <w:t>9</w:t>
      </w:r>
      <w:r w:rsidRPr="00D10520">
        <w:rPr>
          <w:rFonts w:ascii="Times New Roman" w:eastAsia="Times New Roman" w:hAnsi="Times New Roman" w:cs="Times New Roman"/>
          <w:kern w:val="0"/>
          <w:lang w:eastAsia="ru-RU"/>
        </w:rPr>
        <w:tab/>
      </w:r>
      <w:r w:rsidRPr="00D10520">
        <w:rPr>
          <w:rFonts w:ascii="Times New Roman" w:eastAsia="Times New Roman" w:hAnsi="Times New Roman" w:cs="Times New Roman"/>
          <w:spacing w:val="-7"/>
          <w:kern w:val="0"/>
          <w:lang w:eastAsia="ru-RU"/>
        </w:rPr>
        <w:t xml:space="preserve">Для обозначения некоторых географических названий: </w:t>
      </w:r>
      <w:r w:rsidRPr="00D10520">
        <w:rPr>
          <w:rFonts w:ascii="Times New Roman" w:eastAsia="Times New Roman" w:hAnsi="Times New Roman" w:cs="Times New Roman"/>
          <w:i/>
          <w:iCs/>
          <w:smallCaps/>
          <w:spacing w:val="-7"/>
          <w:kern w:val="0"/>
          <w:lang w:val="en-US" w:eastAsia="ru-RU"/>
        </w:rPr>
        <w:t>?jl$C&gt;</w:t>
      </w:r>
      <w:r w:rsidRPr="00D10520">
        <w:rPr>
          <w:rFonts w:ascii="Times New Roman" w:eastAsia="Times New Roman" w:hAnsi="Times New Roman" w:cs="Times New Roman"/>
          <w:i/>
          <w:iCs/>
          <w:smallCaps/>
          <w:spacing w:val="-7"/>
          <w:kern w:val="0"/>
          <w:lang w:val="en-US" w:eastAsia="ru-RU"/>
        </w:rPr>
        <w:br/>
      </w:r>
      <w:r w:rsidRPr="00D10520">
        <w:rPr>
          <w:rFonts w:ascii="Times New Roman" w:eastAsia="Times New Roman" w:hAnsi="Times New Roman" w:cs="Times New Roman"/>
          <w:spacing w:val="-4"/>
          <w:kern w:val="0"/>
          <w:lang w:eastAsia="ru-RU"/>
        </w:rPr>
        <w:t xml:space="preserve">[замин] - </w:t>
      </w:r>
      <w:r w:rsidRPr="00D10520">
        <w:rPr>
          <w:rFonts w:ascii="Times New Roman" w:eastAsia="Times New Roman" w:hAnsi="Times New Roman" w:cs="Times New Roman"/>
          <w:b/>
          <w:bCs/>
          <w:spacing w:val="-4"/>
          <w:kern w:val="0"/>
          <w:lang w:eastAsia="ru-RU"/>
        </w:rPr>
        <w:t xml:space="preserve">зэмин </w:t>
      </w:r>
      <w:r w:rsidRPr="00D10520">
        <w:rPr>
          <w:rFonts w:ascii="Times New Roman" w:eastAsia="Times New Roman" w:hAnsi="Times New Roman" w:cs="Times New Roman"/>
          <w:spacing w:val="-4"/>
          <w:kern w:val="0"/>
          <w:lang w:eastAsia="ru-RU"/>
        </w:rPr>
        <w:t xml:space="preserve">«почва, земля, мир, свет», </w:t>
      </w:r>
      <w:r w:rsidRPr="00D10520">
        <w:rPr>
          <w:rFonts w:ascii="Times New Roman" w:eastAsia="Times New Roman" w:hAnsi="Times New Roman" w:cs="Times New Roman"/>
          <w:spacing w:val="-4"/>
          <w:kern w:val="0"/>
          <w:lang w:val="en-US" w:eastAsia="ru-RU"/>
        </w:rPr>
        <w:t xml:space="preserve">.pes' </w:t>
      </w:r>
      <w:r w:rsidRPr="00D10520">
        <w:rPr>
          <w:rFonts w:ascii="Times New Roman" w:eastAsia="Times New Roman" w:hAnsi="Times New Roman" w:cs="Times New Roman"/>
          <w:spacing w:val="-4"/>
          <w:kern w:val="0"/>
          <w:lang w:eastAsia="ru-RU"/>
        </w:rPr>
        <w:t xml:space="preserve">[дарйа] - </w:t>
      </w:r>
      <w:r w:rsidRPr="00D10520">
        <w:rPr>
          <w:rFonts w:ascii="Times New Roman" w:eastAsia="Times New Roman" w:hAnsi="Times New Roman" w:cs="Times New Roman"/>
          <w:b/>
          <w:bCs/>
          <w:spacing w:val="-4"/>
          <w:kern w:val="0"/>
          <w:lang w:eastAsia="ru-RU"/>
        </w:rPr>
        <w:t xml:space="preserve">даръя </w:t>
      </w:r>
      <w:r w:rsidRPr="00D10520">
        <w:rPr>
          <w:rFonts w:ascii="Times New Roman" w:eastAsia="Times New Roman" w:hAnsi="Times New Roman" w:cs="Times New Roman"/>
          <w:spacing w:val="-4"/>
          <w:kern w:val="0"/>
          <w:lang w:eastAsia="ru-RU"/>
        </w:rPr>
        <w:t>«море,</w:t>
      </w:r>
      <w:r w:rsidRPr="00D10520">
        <w:rPr>
          <w:rFonts w:ascii="Times New Roman" w:eastAsia="Times New Roman" w:hAnsi="Times New Roman" w:cs="Times New Roman"/>
          <w:spacing w:val="-4"/>
          <w:kern w:val="0"/>
          <w:lang w:eastAsia="ru-RU"/>
        </w:rPr>
        <w:br/>
      </w:r>
      <w:r w:rsidRPr="00D10520">
        <w:rPr>
          <w:rFonts w:ascii="Times New Roman" w:eastAsia="Times New Roman" w:hAnsi="Times New Roman" w:cs="Times New Roman"/>
          <w:spacing w:val="-3"/>
          <w:kern w:val="0"/>
          <w:lang w:eastAsia="ru-RU"/>
        </w:rPr>
        <w:t xml:space="preserve">океан, большая река», </w:t>
      </w:r>
      <w:r w:rsidRPr="00D10520">
        <w:rPr>
          <w:rFonts w:ascii="Times New Roman" w:eastAsia="Times New Roman" w:hAnsi="Times New Roman" w:cs="Times New Roman"/>
          <w:i/>
          <w:iCs/>
          <w:spacing w:val="-3"/>
          <w:kern w:val="0"/>
          <w:lang w:eastAsia="ru-RU"/>
        </w:rPr>
        <w:t xml:space="preserve">&lt;*-&amp;*■ </w:t>
      </w:r>
      <w:r w:rsidRPr="00D10520">
        <w:rPr>
          <w:rFonts w:ascii="Times New Roman" w:eastAsia="Times New Roman" w:hAnsi="Times New Roman" w:cs="Times New Roman"/>
          <w:spacing w:val="-3"/>
          <w:kern w:val="0"/>
          <w:lang w:eastAsia="ru-RU"/>
        </w:rPr>
        <w:t xml:space="preserve">[чашме] - </w:t>
      </w:r>
      <w:r w:rsidRPr="00D10520">
        <w:rPr>
          <w:rFonts w:ascii="Times New Roman" w:eastAsia="Times New Roman" w:hAnsi="Times New Roman" w:cs="Times New Roman"/>
          <w:b/>
          <w:bCs/>
          <w:spacing w:val="-3"/>
          <w:kern w:val="0"/>
          <w:lang w:eastAsia="ru-RU"/>
        </w:rPr>
        <w:t xml:space="preserve">шишмэ </w:t>
      </w:r>
      <w:r w:rsidRPr="00D10520">
        <w:rPr>
          <w:rFonts w:ascii="Times New Roman" w:eastAsia="Times New Roman" w:hAnsi="Times New Roman" w:cs="Times New Roman"/>
          <w:spacing w:val="-3"/>
          <w:kern w:val="0"/>
          <w:lang w:eastAsia="ru-RU"/>
        </w:rPr>
        <w:t>«родник, ключ</w:t>
      </w:r>
      <w:r w:rsidRPr="00D10520">
        <w:rPr>
          <w:rFonts w:ascii="Times New Roman" w:eastAsia="Times New Roman" w:hAnsi="Times New Roman" w:cs="Times New Roman"/>
          <w:spacing w:val="-3"/>
          <w:kern w:val="0"/>
          <w:lang w:eastAsia="ru-RU"/>
        </w:rPr>
        <w:br/>
      </w:r>
      <w:r w:rsidRPr="00D10520">
        <w:rPr>
          <w:rFonts w:ascii="Times New Roman" w:eastAsia="Times New Roman" w:hAnsi="Times New Roman" w:cs="Times New Roman"/>
          <w:spacing w:val="-4"/>
          <w:kern w:val="0"/>
          <w:lang w:eastAsia="ru-RU"/>
        </w:rPr>
        <w:t xml:space="preserve">(родниковый)», </w:t>
      </w:r>
      <w:r w:rsidRPr="00D10520">
        <w:rPr>
          <w:rFonts w:ascii="Times New Roman" w:eastAsia="Times New Roman" w:hAnsi="Times New Roman" w:cs="Times New Roman"/>
          <w:spacing w:val="-4"/>
          <w:kern w:val="0"/>
          <w:lang w:val="en-US" w:eastAsia="ru-RU"/>
        </w:rPr>
        <w:t xml:space="preserve">uU^- </w:t>
      </w:r>
      <w:r w:rsidRPr="00D10520">
        <w:rPr>
          <w:rFonts w:ascii="Times New Roman" w:eastAsia="Times New Roman" w:hAnsi="Times New Roman" w:cs="Times New Roman"/>
          <w:spacing w:val="-4"/>
          <w:kern w:val="0"/>
          <w:lang w:eastAsia="ru-RU"/>
        </w:rPr>
        <w:t xml:space="preserve">[джаЬан] - </w:t>
      </w:r>
      <w:r w:rsidRPr="00D10520">
        <w:rPr>
          <w:rFonts w:ascii="Times New Roman" w:eastAsia="Times New Roman" w:hAnsi="Times New Roman" w:cs="Times New Roman"/>
          <w:b/>
          <w:bCs/>
          <w:spacing w:val="-4"/>
          <w:kern w:val="0"/>
          <w:lang w:eastAsia="ru-RU"/>
        </w:rPr>
        <w:t xml:space="preserve">йыпап </w:t>
      </w:r>
      <w:r w:rsidRPr="00D10520">
        <w:rPr>
          <w:rFonts w:ascii="Times New Roman" w:eastAsia="Times New Roman" w:hAnsi="Times New Roman" w:cs="Times New Roman"/>
          <w:spacing w:val="-4"/>
          <w:kern w:val="0"/>
          <w:lang w:eastAsia="ru-RU"/>
        </w:rPr>
        <w:t>«мир, вселенная, космос» и др.</w:t>
      </w:r>
    </w:p>
    <w:p w:rsidR="00D10520" w:rsidRPr="00D10520" w:rsidRDefault="00D10520" w:rsidP="00D10520">
      <w:pPr>
        <w:numPr>
          <w:ilvl w:val="0"/>
          <w:numId w:val="12"/>
        </w:numPr>
        <w:shd w:val="clear" w:color="auto" w:fill="FFFFFF"/>
        <w:tabs>
          <w:tab w:val="clear" w:pos="709"/>
          <w:tab w:val="left" w:pos="806"/>
        </w:tabs>
        <w:suppressAutoHyphens w:val="0"/>
        <w:autoSpaceDE w:val="0"/>
        <w:autoSpaceDN w:val="0"/>
        <w:adjustRightInd w:val="0"/>
        <w:spacing w:after="0" w:line="235" w:lineRule="exact"/>
        <w:ind w:left="5" w:firstLine="446"/>
        <w:jc w:val="left"/>
        <w:rPr>
          <w:rFonts w:ascii="Times New Roman" w:eastAsia="Times New Roman" w:hAnsi="Times New Roman" w:cs="Times New Roman"/>
          <w:spacing w:val="-22"/>
          <w:kern w:val="0"/>
          <w:lang w:eastAsia="ru-RU"/>
        </w:rPr>
      </w:pPr>
      <w:r w:rsidRPr="00D10520">
        <w:rPr>
          <w:rFonts w:ascii="Times New Roman" w:eastAsia="Times New Roman" w:hAnsi="Times New Roman" w:cs="Times New Roman"/>
          <w:spacing w:val="-5"/>
          <w:kern w:val="0"/>
          <w:lang w:eastAsia="ru-RU"/>
        </w:rPr>
        <w:t xml:space="preserve">В области медицины и среди слов, выражающих состояние, </w:t>
      </w:r>
      <w:r w:rsidRPr="00D10520">
        <w:rPr>
          <w:rFonts w:ascii="Times New Roman" w:eastAsia="Times New Roman" w:hAnsi="Times New Roman" w:cs="Times New Roman"/>
          <w:kern w:val="0"/>
          <w:lang w:eastAsia="ru-RU"/>
        </w:rPr>
        <w:t xml:space="preserve">желание, чувства </w:t>
      </w:r>
      <w:r w:rsidRPr="00D10520">
        <w:rPr>
          <w:rFonts w:ascii="Times New Roman" w:eastAsia="Times New Roman" w:hAnsi="Times New Roman" w:cs="Times New Roman"/>
          <w:kern w:val="0"/>
          <w:lang w:val="en-US" w:eastAsia="ru-RU"/>
        </w:rPr>
        <w:t xml:space="preserve">-^ </w:t>
      </w:r>
      <w:r w:rsidRPr="00D10520">
        <w:rPr>
          <w:rFonts w:ascii="Times New Roman" w:eastAsia="Times New Roman" w:hAnsi="Times New Roman" w:cs="Times New Roman"/>
          <w:kern w:val="0"/>
          <w:lang w:eastAsia="ru-RU"/>
        </w:rPr>
        <w:t xml:space="preserve">[дард] - </w:t>
      </w:r>
      <w:r w:rsidRPr="00D10520">
        <w:rPr>
          <w:rFonts w:ascii="Times New Roman" w:eastAsia="Times New Roman" w:hAnsi="Times New Roman" w:cs="Times New Roman"/>
          <w:b/>
          <w:bCs/>
          <w:kern w:val="0"/>
          <w:lang w:eastAsia="ru-RU"/>
        </w:rPr>
        <w:t xml:space="preserve">дэрд </w:t>
      </w:r>
      <w:r w:rsidRPr="00D10520">
        <w:rPr>
          <w:rFonts w:ascii="Times New Roman" w:eastAsia="Times New Roman" w:hAnsi="Times New Roman" w:cs="Times New Roman"/>
          <w:kern w:val="0"/>
          <w:lang w:eastAsia="ru-RU"/>
        </w:rPr>
        <w:t xml:space="preserve">«боль, недуг, беда, горе», </w:t>
      </w:r>
      <w:r w:rsidRPr="00D10520">
        <w:rPr>
          <w:rFonts w:ascii="Times New Roman" w:eastAsia="Times New Roman" w:hAnsi="Times New Roman" w:cs="Times New Roman"/>
          <w:i/>
          <w:iCs/>
          <w:kern w:val="0"/>
          <w:lang w:val="en-US" w:eastAsia="ru-RU"/>
        </w:rPr>
        <w:t xml:space="preserve">d^j* </w:t>
      </w:r>
      <w:r w:rsidRPr="00D10520">
        <w:rPr>
          <w:rFonts w:ascii="Times New Roman" w:eastAsia="Times New Roman" w:hAnsi="Times New Roman" w:cs="Times New Roman"/>
          <w:spacing w:val="-3"/>
          <w:kern w:val="0"/>
          <w:lang w:eastAsia="ru-RU"/>
        </w:rPr>
        <w:t xml:space="preserve">[дарман] - </w:t>
      </w:r>
      <w:r w:rsidRPr="00D10520">
        <w:rPr>
          <w:rFonts w:ascii="Times New Roman" w:eastAsia="Times New Roman" w:hAnsi="Times New Roman" w:cs="Times New Roman"/>
          <w:b/>
          <w:bCs/>
          <w:spacing w:val="-3"/>
          <w:kern w:val="0"/>
          <w:lang w:eastAsia="ru-RU"/>
        </w:rPr>
        <w:t xml:space="preserve">дарман </w:t>
      </w:r>
      <w:r w:rsidRPr="00D10520">
        <w:rPr>
          <w:rFonts w:ascii="Times New Roman" w:eastAsia="Times New Roman" w:hAnsi="Times New Roman" w:cs="Times New Roman"/>
          <w:spacing w:val="-3"/>
          <w:kern w:val="0"/>
          <w:lang w:eastAsia="ru-RU"/>
        </w:rPr>
        <w:t xml:space="preserve">«лекарство, сила, мощь», </w:t>
      </w:r>
      <w:r w:rsidRPr="00D10520">
        <w:rPr>
          <w:rFonts w:ascii="Times New Roman" w:eastAsia="Times New Roman" w:hAnsi="Times New Roman" w:cs="Times New Roman"/>
          <w:spacing w:val="-3"/>
          <w:kern w:val="0"/>
          <w:lang w:val="en-US" w:eastAsia="ru-RU"/>
        </w:rPr>
        <w:t xml:space="preserve">jb*j </w:t>
      </w:r>
      <w:r w:rsidRPr="00D10520">
        <w:rPr>
          <w:rFonts w:ascii="Times New Roman" w:eastAsia="Times New Roman" w:hAnsi="Times New Roman" w:cs="Times New Roman"/>
          <w:spacing w:val="-3"/>
          <w:kern w:val="0"/>
          <w:lang w:eastAsia="ru-RU"/>
        </w:rPr>
        <w:t xml:space="preserve">[дочар] - </w:t>
      </w:r>
      <w:r w:rsidRPr="00D10520">
        <w:rPr>
          <w:rFonts w:ascii="Times New Roman" w:eastAsia="Times New Roman" w:hAnsi="Times New Roman" w:cs="Times New Roman"/>
          <w:b/>
          <w:bCs/>
          <w:spacing w:val="-3"/>
          <w:kern w:val="0"/>
          <w:lang w:eastAsia="ru-RU"/>
        </w:rPr>
        <w:t xml:space="preserve">дусар </w:t>
      </w:r>
      <w:r w:rsidRPr="00D10520">
        <w:rPr>
          <w:rFonts w:ascii="Times New Roman" w:eastAsia="Times New Roman" w:hAnsi="Times New Roman" w:cs="Times New Roman"/>
          <w:kern w:val="0"/>
          <w:lang w:eastAsia="ru-RU"/>
        </w:rPr>
        <w:t xml:space="preserve">«подвергшийся, охваченный», ^—"» [хаете] - </w:t>
      </w:r>
      <w:r w:rsidRPr="00D10520">
        <w:rPr>
          <w:rFonts w:ascii="Times New Roman" w:eastAsia="Times New Roman" w:hAnsi="Times New Roman" w:cs="Times New Roman"/>
          <w:b/>
          <w:bCs/>
          <w:kern w:val="0"/>
          <w:lang w:eastAsia="ru-RU"/>
        </w:rPr>
        <w:t xml:space="preserve">хэстэ </w:t>
      </w:r>
      <w:r w:rsidRPr="00D10520">
        <w:rPr>
          <w:rFonts w:ascii="Times New Roman" w:eastAsia="Times New Roman" w:hAnsi="Times New Roman" w:cs="Times New Roman"/>
          <w:kern w:val="0"/>
          <w:lang w:eastAsia="ru-RU"/>
        </w:rPr>
        <w:t xml:space="preserve">«усталый, </w:t>
      </w:r>
      <w:r w:rsidRPr="00D10520">
        <w:rPr>
          <w:rFonts w:ascii="Times New Roman" w:eastAsia="Times New Roman" w:hAnsi="Times New Roman" w:cs="Times New Roman"/>
          <w:spacing w:val="-3"/>
          <w:kern w:val="0"/>
          <w:lang w:eastAsia="ru-RU"/>
        </w:rPr>
        <w:t xml:space="preserve">утомленный», </w:t>
      </w:r>
      <w:r w:rsidRPr="00D10520">
        <w:rPr>
          <w:rFonts w:ascii="Times New Roman" w:eastAsia="Times New Roman" w:hAnsi="Times New Roman" w:cs="Times New Roman"/>
          <w:i/>
          <w:iCs/>
          <w:spacing w:val="-3"/>
          <w:kern w:val="0"/>
          <w:lang w:val="en-US" w:eastAsia="ru-RU"/>
        </w:rPr>
        <w:t xml:space="preserve">J$ </w:t>
      </w:r>
      <w:r w:rsidRPr="00D10520">
        <w:rPr>
          <w:rFonts w:ascii="Times New Roman" w:eastAsia="Times New Roman" w:hAnsi="Times New Roman" w:cs="Times New Roman"/>
          <w:spacing w:val="-3"/>
          <w:kern w:val="0"/>
          <w:lang w:eastAsia="ru-RU"/>
        </w:rPr>
        <w:t xml:space="preserve">[аваз] - </w:t>
      </w:r>
      <w:r w:rsidRPr="00D10520">
        <w:rPr>
          <w:rFonts w:ascii="Times New Roman" w:eastAsia="Times New Roman" w:hAnsi="Times New Roman" w:cs="Times New Roman"/>
          <w:b/>
          <w:bCs/>
          <w:spacing w:val="-3"/>
          <w:kern w:val="0"/>
          <w:lang w:eastAsia="ru-RU"/>
        </w:rPr>
        <w:t xml:space="preserve">ауаз </w:t>
      </w:r>
      <w:r w:rsidRPr="00D10520">
        <w:rPr>
          <w:rFonts w:ascii="Times New Roman" w:eastAsia="Times New Roman" w:hAnsi="Times New Roman" w:cs="Times New Roman"/>
          <w:spacing w:val="-3"/>
          <w:kern w:val="0"/>
          <w:lang w:eastAsia="ru-RU"/>
        </w:rPr>
        <w:t xml:space="preserve">«звук, голос, возглас», и*&gt;* [хош] - </w:t>
      </w:r>
      <w:r w:rsidRPr="00D10520">
        <w:rPr>
          <w:rFonts w:ascii="Times New Roman" w:eastAsia="Times New Roman" w:hAnsi="Times New Roman" w:cs="Times New Roman"/>
          <w:b/>
          <w:bCs/>
          <w:spacing w:val="-3"/>
          <w:kern w:val="0"/>
          <w:lang w:eastAsia="ru-RU"/>
        </w:rPr>
        <w:t xml:space="preserve">хуш </w:t>
      </w:r>
      <w:r w:rsidRPr="00D10520">
        <w:rPr>
          <w:rFonts w:ascii="Times New Roman" w:eastAsia="Times New Roman" w:hAnsi="Times New Roman" w:cs="Times New Roman"/>
          <w:kern w:val="0"/>
          <w:lang w:eastAsia="ru-RU"/>
        </w:rPr>
        <w:t xml:space="preserve">«приятный, хороший, добро», </w:t>
      </w:r>
      <w:r w:rsidRPr="00D10520">
        <w:rPr>
          <w:rFonts w:ascii="Times New Roman" w:eastAsia="Times New Roman" w:hAnsi="Times New Roman" w:cs="Times New Roman"/>
          <w:kern w:val="0"/>
          <w:lang w:val="en-US" w:eastAsia="ru-RU"/>
        </w:rPr>
        <w:t xml:space="preserve">J-J </w:t>
      </w:r>
      <w:r w:rsidRPr="00D10520">
        <w:rPr>
          <w:rFonts w:ascii="Times New Roman" w:eastAsia="Times New Roman" w:hAnsi="Times New Roman" w:cs="Times New Roman"/>
          <w:kern w:val="0"/>
          <w:lang w:eastAsia="ru-RU"/>
        </w:rPr>
        <w:t xml:space="preserve">[наз] - </w:t>
      </w:r>
      <w:r w:rsidRPr="00D10520">
        <w:rPr>
          <w:rFonts w:ascii="Times New Roman" w:eastAsia="Times New Roman" w:hAnsi="Times New Roman" w:cs="Times New Roman"/>
          <w:b/>
          <w:bCs/>
          <w:kern w:val="0"/>
          <w:lang w:eastAsia="ru-RU"/>
        </w:rPr>
        <w:t xml:space="preserve">наз </w:t>
      </w:r>
      <w:r w:rsidRPr="00D10520">
        <w:rPr>
          <w:rFonts w:ascii="Times New Roman" w:eastAsia="Times New Roman" w:hAnsi="Times New Roman" w:cs="Times New Roman"/>
          <w:kern w:val="0"/>
          <w:lang w:eastAsia="ru-RU"/>
        </w:rPr>
        <w:t xml:space="preserve">«ласка, каприз, </w:t>
      </w:r>
      <w:r w:rsidRPr="00D10520">
        <w:rPr>
          <w:rFonts w:ascii="Times New Roman" w:eastAsia="Times New Roman" w:hAnsi="Times New Roman" w:cs="Times New Roman"/>
          <w:spacing w:val="-1"/>
          <w:kern w:val="0"/>
          <w:lang w:eastAsia="ru-RU"/>
        </w:rPr>
        <w:t xml:space="preserve">нежность», </w:t>
      </w:r>
      <w:r w:rsidRPr="00D10520">
        <w:rPr>
          <w:rFonts w:ascii="Times New Roman" w:eastAsia="Times New Roman" w:hAnsi="Times New Roman" w:cs="Times New Roman"/>
          <w:spacing w:val="-1"/>
          <w:kern w:val="0"/>
          <w:lang w:val="en-US" w:eastAsia="ru-RU"/>
        </w:rPr>
        <w:t xml:space="preserve">&gt;-»-Sj </w:t>
      </w:r>
      <w:r w:rsidRPr="00D10520">
        <w:rPr>
          <w:rFonts w:ascii="Times New Roman" w:eastAsia="Times New Roman" w:hAnsi="Times New Roman" w:cs="Times New Roman"/>
          <w:spacing w:val="-1"/>
          <w:kern w:val="0"/>
          <w:lang w:eastAsia="ru-RU"/>
        </w:rPr>
        <w:t xml:space="preserve">[назок] - </w:t>
      </w:r>
      <w:r w:rsidRPr="00D10520">
        <w:rPr>
          <w:rFonts w:ascii="Times New Roman" w:eastAsia="Times New Roman" w:hAnsi="Times New Roman" w:cs="Times New Roman"/>
          <w:b/>
          <w:bCs/>
          <w:spacing w:val="-1"/>
          <w:kern w:val="0"/>
          <w:lang w:eastAsia="ru-RU"/>
        </w:rPr>
        <w:t xml:space="preserve">нэзек </w:t>
      </w:r>
      <w:r w:rsidRPr="00D10520">
        <w:rPr>
          <w:rFonts w:ascii="Times New Roman" w:eastAsia="Times New Roman" w:hAnsi="Times New Roman" w:cs="Times New Roman"/>
          <w:spacing w:val="-1"/>
          <w:kern w:val="0"/>
          <w:lang w:eastAsia="ru-RU"/>
        </w:rPr>
        <w:t>«нежный, хрупкий», ■</w:t>
      </w:r>
      <w:r w:rsidRPr="00D10520">
        <w:rPr>
          <w:rFonts w:ascii="Times New Roman" w:eastAsia="Times New Roman" w:hAnsi="Times New Roman" w:cs="Times New Roman"/>
          <w:strike/>
          <w:spacing w:val="-1"/>
          <w:kern w:val="0"/>
          <w:lang w:eastAsia="ru-RU"/>
        </w:rPr>
        <w:t>*' ^'</w:t>
      </w:r>
      <w:r w:rsidRPr="00D10520">
        <w:rPr>
          <w:rFonts w:ascii="Times New Roman" w:eastAsia="Times New Roman" w:hAnsi="Times New Roman" w:cs="Times New Roman"/>
          <w:spacing w:val="-1"/>
          <w:kern w:val="0"/>
          <w:lang w:eastAsia="ru-RU"/>
        </w:rPr>
        <w:t xml:space="preserve"> [бахт] -</w:t>
      </w:r>
      <w:r w:rsidRPr="00D10520">
        <w:rPr>
          <w:rFonts w:ascii="Times New Roman" w:eastAsia="Times New Roman" w:hAnsi="Times New Roman" w:cs="Times New Roman"/>
          <w:b/>
          <w:bCs/>
          <w:spacing w:val="-5"/>
          <w:kern w:val="0"/>
          <w:lang w:eastAsia="ru-RU"/>
        </w:rPr>
        <w:t xml:space="preserve">бэхет </w:t>
      </w:r>
      <w:r w:rsidRPr="00D10520">
        <w:rPr>
          <w:rFonts w:ascii="Times New Roman" w:eastAsia="Times New Roman" w:hAnsi="Times New Roman" w:cs="Times New Roman"/>
          <w:spacing w:val="-5"/>
          <w:kern w:val="0"/>
          <w:lang w:eastAsia="ru-RU"/>
        </w:rPr>
        <w:t xml:space="preserve">«счастье», </w:t>
      </w:r>
      <w:r w:rsidRPr="00D10520">
        <w:rPr>
          <w:rFonts w:ascii="Times New Roman" w:eastAsia="Times New Roman" w:hAnsi="Times New Roman" w:cs="Times New Roman"/>
          <w:spacing w:val="-5"/>
          <w:kern w:val="0"/>
          <w:lang w:val="en-US" w:eastAsia="ru-RU"/>
        </w:rPr>
        <w:t>j»</w:t>
      </w:r>
      <w:r w:rsidRPr="00D10520">
        <w:rPr>
          <w:rFonts w:ascii="Times New Roman" w:eastAsia="Times New Roman" w:hAnsi="Times New Roman" w:cs="Times New Roman"/>
          <w:spacing w:val="-5"/>
          <w:kern w:val="0"/>
          <w:vertAlign w:val="superscript"/>
          <w:lang w:val="en-US" w:eastAsia="ru-RU"/>
        </w:rPr>
        <w:t>1</w:t>
      </w:r>
      <w:r w:rsidRPr="00D10520">
        <w:rPr>
          <w:rFonts w:ascii="Times New Roman" w:eastAsia="Times New Roman" w:hAnsi="Times New Roman" w:cs="Times New Roman"/>
          <w:spacing w:val="-5"/>
          <w:kern w:val="0"/>
          <w:lang w:eastAsia="ru-RU"/>
        </w:rPr>
        <w:t xml:space="preserve">—• [нам] - </w:t>
      </w:r>
      <w:r w:rsidRPr="00D10520">
        <w:rPr>
          <w:rFonts w:ascii="Times New Roman" w:eastAsia="Times New Roman" w:hAnsi="Times New Roman" w:cs="Times New Roman"/>
          <w:b/>
          <w:bCs/>
          <w:spacing w:val="-5"/>
          <w:kern w:val="0"/>
          <w:lang w:eastAsia="ru-RU"/>
        </w:rPr>
        <w:t xml:space="preserve">нам </w:t>
      </w:r>
      <w:r w:rsidRPr="00D10520">
        <w:rPr>
          <w:rFonts w:ascii="Times New Roman" w:eastAsia="Times New Roman" w:hAnsi="Times New Roman" w:cs="Times New Roman"/>
          <w:spacing w:val="-5"/>
          <w:kern w:val="0"/>
          <w:lang w:eastAsia="ru-RU"/>
        </w:rPr>
        <w:t xml:space="preserve">«имя, известность, слава», </w:t>
      </w:r>
      <w:r w:rsidRPr="00D10520">
        <w:rPr>
          <w:rFonts w:ascii="Times New Roman" w:eastAsia="Times New Roman" w:hAnsi="Times New Roman" w:cs="Times New Roman"/>
          <w:i/>
          <w:iCs/>
          <w:spacing w:val="-5"/>
          <w:kern w:val="0"/>
          <w:lang w:val="en-US" w:eastAsia="ru-RU"/>
        </w:rPr>
        <w:t xml:space="preserve">^J </w:t>
      </w:r>
      <w:r w:rsidRPr="00D10520">
        <w:rPr>
          <w:rFonts w:ascii="Times New Roman" w:eastAsia="Times New Roman" w:hAnsi="Times New Roman" w:cs="Times New Roman"/>
          <w:spacing w:val="-5"/>
          <w:kern w:val="0"/>
          <w:lang w:eastAsia="ru-RU"/>
        </w:rPr>
        <w:t>[азад] -</w:t>
      </w:r>
      <w:r w:rsidRPr="00D10520">
        <w:rPr>
          <w:rFonts w:ascii="Times New Roman" w:eastAsia="Times New Roman" w:hAnsi="Times New Roman" w:cs="Times New Roman"/>
          <w:b/>
          <w:bCs/>
          <w:kern w:val="0"/>
          <w:lang w:eastAsia="ru-RU"/>
        </w:rPr>
        <w:t xml:space="preserve">азат </w:t>
      </w:r>
      <w:r w:rsidRPr="00D10520">
        <w:rPr>
          <w:rFonts w:ascii="Times New Roman" w:eastAsia="Times New Roman" w:hAnsi="Times New Roman" w:cs="Times New Roman"/>
          <w:kern w:val="0"/>
          <w:lang w:eastAsia="ru-RU"/>
        </w:rPr>
        <w:t xml:space="preserve">«свободный», </w:t>
      </w:r>
      <w:r w:rsidRPr="00D10520">
        <w:rPr>
          <w:rFonts w:ascii="Times New Roman" w:eastAsia="Times New Roman" w:hAnsi="Times New Roman" w:cs="Times New Roman"/>
          <w:kern w:val="0"/>
          <w:lang w:val="en-US" w:eastAsia="ru-RU"/>
        </w:rPr>
        <w:t xml:space="preserve">Jl-i </w:t>
      </w:r>
      <w:r w:rsidRPr="00D10520">
        <w:rPr>
          <w:rFonts w:ascii="Times New Roman" w:eastAsia="Times New Roman" w:hAnsi="Times New Roman" w:cs="Times New Roman"/>
          <w:kern w:val="0"/>
          <w:lang w:eastAsia="ru-RU"/>
        </w:rPr>
        <w:t xml:space="preserve">[шад] - </w:t>
      </w:r>
      <w:r w:rsidRPr="00D10520">
        <w:rPr>
          <w:rFonts w:ascii="Times New Roman" w:eastAsia="Times New Roman" w:hAnsi="Times New Roman" w:cs="Times New Roman"/>
          <w:b/>
          <w:bCs/>
          <w:kern w:val="0"/>
          <w:lang w:val="uk-UA" w:eastAsia="ru-RU"/>
        </w:rPr>
        <w:t xml:space="preserve">шат </w:t>
      </w:r>
      <w:r w:rsidRPr="00D10520">
        <w:rPr>
          <w:rFonts w:ascii="Times New Roman" w:eastAsia="Times New Roman" w:hAnsi="Times New Roman" w:cs="Times New Roman"/>
          <w:kern w:val="0"/>
          <w:lang w:eastAsia="ru-RU"/>
        </w:rPr>
        <w:t xml:space="preserve">«веселый, радостный», </w:t>
      </w:r>
      <w:r w:rsidRPr="00D10520">
        <w:rPr>
          <w:rFonts w:ascii="Times New Roman" w:eastAsia="Times New Roman" w:hAnsi="Times New Roman" w:cs="Times New Roman"/>
          <w:i/>
          <w:iCs/>
          <w:kern w:val="0"/>
          <w:lang w:val="en-US" w:eastAsia="ru-RU"/>
        </w:rPr>
        <w:t xml:space="preserve">tjj </w:t>
      </w:r>
      <w:r w:rsidRPr="00D10520">
        <w:rPr>
          <w:rFonts w:ascii="Times New Roman" w:eastAsia="Times New Roman" w:hAnsi="Times New Roman" w:cs="Times New Roman"/>
          <w:kern w:val="0"/>
          <w:lang w:eastAsia="ru-RU"/>
        </w:rPr>
        <w:t>[йар] -</w:t>
      </w:r>
      <w:r w:rsidRPr="00D10520">
        <w:rPr>
          <w:rFonts w:ascii="Times New Roman" w:eastAsia="Times New Roman" w:hAnsi="Times New Roman" w:cs="Times New Roman"/>
          <w:b/>
          <w:bCs/>
          <w:spacing w:val="-4"/>
          <w:kern w:val="0"/>
          <w:lang w:eastAsia="ru-RU"/>
        </w:rPr>
        <w:t xml:space="preserve">йэр </w:t>
      </w:r>
      <w:r w:rsidRPr="00D10520">
        <w:rPr>
          <w:rFonts w:ascii="Times New Roman" w:eastAsia="Times New Roman" w:hAnsi="Times New Roman" w:cs="Times New Roman"/>
          <w:spacing w:val="-4"/>
          <w:kern w:val="0"/>
          <w:lang w:eastAsia="ru-RU"/>
        </w:rPr>
        <w:t xml:space="preserve">«любимый, возлюбленный», </w:t>
      </w:r>
      <w:r w:rsidRPr="00D10520">
        <w:rPr>
          <w:rFonts w:ascii="Times New Roman" w:eastAsia="Times New Roman" w:hAnsi="Times New Roman" w:cs="Times New Roman"/>
          <w:spacing w:val="-4"/>
          <w:kern w:val="0"/>
          <w:lang w:val="en-US" w:eastAsia="ru-RU"/>
        </w:rPr>
        <w:t xml:space="preserve">Ci_u.jj </w:t>
      </w:r>
      <w:r w:rsidRPr="00D10520">
        <w:rPr>
          <w:rFonts w:ascii="Times New Roman" w:eastAsia="Times New Roman" w:hAnsi="Times New Roman" w:cs="Times New Roman"/>
          <w:spacing w:val="-4"/>
          <w:kern w:val="0"/>
          <w:lang w:eastAsia="ru-RU"/>
        </w:rPr>
        <w:t xml:space="preserve">[дуст] - </w:t>
      </w:r>
      <w:r w:rsidRPr="00D10520">
        <w:rPr>
          <w:rFonts w:ascii="Times New Roman" w:eastAsia="Times New Roman" w:hAnsi="Times New Roman" w:cs="Times New Roman"/>
          <w:b/>
          <w:bCs/>
          <w:spacing w:val="-4"/>
          <w:kern w:val="0"/>
          <w:lang w:eastAsia="ru-RU"/>
        </w:rPr>
        <w:t xml:space="preserve">дуд </w:t>
      </w:r>
      <w:r w:rsidRPr="00D10520">
        <w:rPr>
          <w:rFonts w:ascii="Times New Roman" w:eastAsia="Times New Roman" w:hAnsi="Times New Roman" w:cs="Times New Roman"/>
          <w:spacing w:val="-4"/>
          <w:kern w:val="0"/>
          <w:lang w:eastAsia="ru-RU"/>
        </w:rPr>
        <w:t xml:space="preserve">«друг, приятель», </w:t>
      </w:r>
      <w:r w:rsidRPr="00D10520">
        <w:rPr>
          <w:rFonts w:ascii="Times New Roman" w:eastAsia="Times New Roman" w:hAnsi="Times New Roman" w:cs="Times New Roman"/>
          <w:kern w:val="0"/>
          <w:lang w:val="en-US" w:eastAsia="ru-RU"/>
        </w:rPr>
        <w:t xml:space="preserve">(jf-ij </w:t>
      </w:r>
      <w:r w:rsidRPr="00D10520">
        <w:rPr>
          <w:rFonts w:ascii="Times New Roman" w:eastAsia="Times New Roman" w:hAnsi="Times New Roman" w:cs="Times New Roman"/>
          <w:kern w:val="0"/>
          <w:lang w:eastAsia="ru-RU"/>
        </w:rPr>
        <w:t xml:space="preserve">[дошман] - </w:t>
      </w:r>
      <w:r w:rsidRPr="00D10520">
        <w:rPr>
          <w:rFonts w:ascii="Times New Roman" w:eastAsia="Times New Roman" w:hAnsi="Times New Roman" w:cs="Times New Roman"/>
          <w:b/>
          <w:bCs/>
          <w:kern w:val="0"/>
          <w:lang w:eastAsia="ru-RU"/>
        </w:rPr>
        <w:t xml:space="preserve">дошман </w:t>
      </w:r>
      <w:r w:rsidRPr="00D10520">
        <w:rPr>
          <w:rFonts w:ascii="Times New Roman" w:eastAsia="Times New Roman" w:hAnsi="Times New Roman" w:cs="Times New Roman"/>
          <w:kern w:val="0"/>
          <w:lang w:eastAsia="ru-RU"/>
        </w:rPr>
        <w:t>«враг» и т д</w:t>
      </w:r>
    </w:p>
    <w:p w:rsidR="00D10520" w:rsidRPr="00D10520" w:rsidRDefault="00D10520" w:rsidP="00D10520">
      <w:pPr>
        <w:numPr>
          <w:ilvl w:val="0"/>
          <w:numId w:val="12"/>
        </w:numPr>
        <w:shd w:val="clear" w:color="auto" w:fill="FFFFFF"/>
        <w:tabs>
          <w:tab w:val="clear" w:pos="709"/>
          <w:tab w:val="left" w:pos="806"/>
        </w:tabs>
        <w:suppressAutoHyphens w:val="0"/>
        <w:autoSpaceDE w:val="0"/>
        <w:autoSpaceDN w:val="0"/>
        <w:adjustRightInd w:val="0"/>
        <w:spacing w:after="0" w:line="235" w:lineRule="exact"/>
        <w:ind w:left="5" w:right="14" w:firstLine="446"/>
        <w:jc w:val="left"/>
        <w:rPr>
          <w:rFonts w:ascii="Times New Roman" w:eastAsia="Times New Roman" w:hAnsi="Times New Roman" w:cs="Times New Roman"/>
          <w:spacing w:val="-32"/>
          <w:kern w:val="0"/>
          <w:lang w:eastAsia="ru-RU"/>
        </w:rPr>
      </w:pPr>
      <w:r w:rsidRPr="00D10520">
        <w:rPr>
          <w:rFonts w:ascii="Times New Roman" w:eastAsia="Times New Roman" w:hAnsi="Times New Roman" w:cs="Times New Roman"/>
          <w:spacing w:val="-4"/>
          <w:kern w:val="0"/>
          <w:lang w:eastAsia="ru-RU"/>
        </w:rPr>
        <w:t xml:space="preserve">Личные имена из персидского языка </w:t>
      </w:r>
      <w:r w:rsidRPr="00D10520">
        <w:rPr>
          <w:rFonts w:ascii="Times New Roman" w:eastAsia="Times New Roman" w:hAnsi="Times New Roman" w:cs="Times New Roman"/>
          <w:spacing w:val="-4"/>
          <w:kern w:val="0"/>
          <w:lang w:val="en-US" w:eastAsia="ru-RU"/>
        </w:rPr>
        <w:t>»j</w:t>
      </w:r>
      <w:r w:rsidRPr="00D10520">
        <w:rPr>
          <w:rFonts w:ascii="Times New Roman" w:eastAsia="Times New Roman" w:hAnsi="Times New Roman" w:cs="Times New Roman"/>
          <w:spacing w:val="-4"/>
          <w:kern w:val="0"/>
          <w:lang w:eastAsia="ru-RU"/>
        </w:rPr>
        <w:t>—</w:t>
      </w:r>
      <w:r w:rsidRPr="00D10520">
        <w:rPr>
          <w:rFonts w:ascii="Times New Roman" w:eastAsia="Times New Roman" w:hAnsi="Times New Roman" w:cs="Times New Roman"/>
          <w:i/>
          <w:iCs/>
          <w:spacing w:val="-4"/>
          <w:kern w:val="0"/>
          <w:lang w:val="en-US" w:eastAsia="ru-RU"/>
        </w:rPr>
        <w:t xml:space="preserve">1*&amp; </w:t>
      </w:r>
      <w:r w:rsidRPr="00D10520">
        <w:rPr>
          <w:rFonts w:ascii="Times New Roman" w:eastAsia="Times New Roman" w:hAnsi="Times New Roman" w:cs="Times New Roman"/>
          <w:spacing w:val="-4"/>
          <w:kern w:val="0"/>
          <w:lang w:eastAsia="ru-RU"/>
        </w:rPr>
        <w:t>[Гульчахра] -</w:t>
      </w:r>
      <w:r w:rsidRPr="00D10520">
        <w:rPr>
          <w:rFonts w:ascii="Times New Roman" w:eastAsia="Times New Roman" w:hAnsi="Times New Roman" w:cs="Times New Roman"/>
          <w:b/>
          <w:bCs/>
          <w:spacing w:val="-4"/>
          <w:kern w:val="0"/>
          <w:lang w:eastAsia="ru-RU"/>
        </w:rPr>
        <w:t xml:space="preserve">Гвлсирэ </w:t>
      </w:r>
      <w:r w:rsidRPr="00D10520">
        <w:rPr>
          <w:rFonts w:ascii="Times New Roman" w:eastAsia="Times New Roman" w:hAnsi="Times New Roman" w:cs="Times New Roman"/>
          <w:spacing w:val="-4"/>
          <w:kern w:val="0"/>
          <w:lang w:eastAsia="ru-RU"/>
        </w:rPr>
        <w:t xml:space="preserve">в переводе означает «румяная, розоликая», </w:t>
      </w:r>
      <w:r w:rsidRPr="00D10520">
        <w:rPr>
          <w:rFonts w:ascii="Times New Roman" w:eastAsia="Times New Roman" w:hAnsi="Times New Roman" w:cs="Times New Roman"/>
          <w:i/>
          <w:iCs/>
          <w:spacing w:val="-4"/>
          <w:kern w:val="0"/>
          <w:lang w:val="en-US" w:eastAsia="ru-RU"/>
        </w:rPr>
        <w:t>J</w:t>
      </w:r>
      <w:r w:rsidRPr="00D10520">
        <w:rPr>
          <w:rFonts w:ascii="Times New Roman" w:eastAsia="Times New Roman" w:hAnsi="Times New Roman" w:cs="Times New Roman"/>
          <w:spacing w:val="-4"/>
          <w:kern w:val="0"/>
          <w:lang w:eastAsia="ru-RU"/>
        </w:rPr>
        <w:t>—</w:t>
      </w:r>
      <w:r w:rsidRPr="00D10520">
        <w:rPr>
          <w:rFonts w:ascii="Times New Roman" w:eastAsia="Times New Roman" w:hAnsi="Times New Roman" w:cs="Times New Roman"/>
          <w:i/>
          <w:iCs/>
          <w:spacing w:val="-4"/>
          <w:kern w:val="0"/>
          <w:lang w:eastAsia="ru-RU"/>
        </w:rPr>
        <w:t xml:space="preserve">&amp; </w:t>
      </w:r>
      <w:r w:rsidRPr="00D10520">
        <w:rPr>
          <w:rFonts w:ascii="Times New Roman" w:eastAsia="Times New Roman" w:hAnsi="Times New Roman" w:cs="Times New Roman"/>
          <w:spacing w:val="-4"/>
          <w:kern w:val="0"/>
          <w:lang w:eastAsia="ru-RU"/>
        </w:rPr>
        <w:t>[Гольнар] -</w:t>
      </w:r>
      <w:r w:rsidRPr="00D10520">
        <w:rPr>
          <w:rFonts w:ascii="Times New Roman" w:eastAsia="Times New Roman" w:hAnsi="Times New Roman" w:cs="Times New Roman"/>
          <w:b/>
          <w:bCs/>
          <w:kern w:val="0"/>
          <w:lang w:eastAsia="ru-RU"/>
        </w:rPr>
        <w:t xml:space="preserve">Голнара </w:t>
      </w:r>
      <w:r w:rsidRPr="00D10520">
        <w:rPr>
          <w:rFonts w:ascii="Times New Roman" w:eastAsia="Times New Roman" w:hAnsi="Times New Roman" w:cs="Times New Roman"/>
          <w:kern w:val="0"/>
          <w:lang w:eastAsia="ru-RU"/>
        </w:rPr>
        <w:t xml:space="preserve">«цветок гранатника», </w:t>
      </w:r>
      <w:r w:rsidRPr="00D10520">
        <w:rPr>
          <w:rFonts w:ascii="Times New Roman" w:eastAsia="Times New Roman" w:hAnsi="Times New Roman" w:cs="Times New Roman"/>
          <w:i/>
          <w:iCs/>
          <w:kern w:val="0"/>
          <w:lang w:val="en-US" w:eastAsia="ru-RU"/>
        </w:rPr>
        <w:t>J</w:t>
      </w:r>
      <w:r w:rsidRPr="00D10520">
        <w:rPr>
          <w:rFonts w:ascii="Times New Roman" w:eastAsia="Times New Roman" w:hAnsi="Times New Roman" w:cs="Times New Roman"/>
          <w:kern w:val="0"/>
          <w:lang w:eastAsia="ru-RU"/>
        </w:rPr>
        <w:t xml:space="preserve">—^ [Гульназ] - </w:t>
      </w:r>
      <w:r w:rsidRPr="00D10520">
        <w:rPr>
          <w:rFonts w:ascii="Times New Roman" w:eastAsia="Times New Roman" w:hAnsi="Times New Roman" w:cs="Times New Roman"/>
          <w:b/>
          <w:bCs/>
          <w:kern w:val="0"/>
          <w:lang w:eastAsia="ru-RU"/>
        </w:rPr>
        <w:t xml:space="preserve">Гвлназ </w:t>
      </w:r>
      <w:r w:rsidRPr="00D10520">
        <w:rPr>
          <w:rFonts w:ascii="Times New Roman" w:eastAsia="Times New Roman" w:hAnsi="Times New Roman" w:cs="Times New Roman"/>
          <w:kern w:val="0"/>
          <w:lang w:eastAsia="ru-RU"/>
        </w:rPr>
        <w:t xml:space="preserve">«нежный </w:t>
      </w:r>
      <w:r w:rsidRPr="00D10520">
        <w:rPr>
          <w:rFonts w:ascii="Times New Roman" w:eastAsia="Times New Roman" w:hAnsi="Times New Roman" w:cs="Times New Roman"/>
          <w:spacing w:val="-3"/>
          <w:kern w:val="0"/>
          <w:lang w:eastAsia="ru-RU"/>
        </w:rPr>
        <w:t xml:space="preserve">цветок», </w:t>
      </w:r>
      <w:r w:rsidRPr="00D10520">
        <w:rPr>
          <w:rFonts w:ascii="Times New Roman" w:eastAsia="Times New Roman" w:hAnsi="Times New Roman" w:cs="Times New Roman"/>
          <w:spacing w:val="-3"/>
          <w:kern w:val="0"/>
          <w:lang w:val="en-US" w:eastAsia="ru-RU"/>
        </w:rPr>
        <w:t xml:space="preserve">lj3—£ </w:t>
      </w:r>
      <w:r w:rsidRPr="00D10520">
        <w:rPr>
          <w:rFonts w:ascii="Times New Roman" w:eastAsia="Times New Roman" w:hAnsi="Times New Roman" w:cs="Times New Roman"/>
          <w:spacing w:val="-3"/>
          <w:kern w:val="0"/>
          <w:lang w:eastAsia="ru-RU"/>
        </w:rPr>
        <w:t>[Гуляра] - Гелэрэ «украшенная цветами» и т д</w:t>
      </w:r>
    </w:p>
    <w:p w:rsidR="00D10520" w:rsidRPr="00D10520" w:rsidRDefault="00D10520" w:rsidP="00D10520">
      <w:pPr>
        <w:shd w:val="clear" w:color="auto" w:fill="FFFFFF"/>
        <w:tabs>
          <w:tab w:val="clear" w:pos="709"/>
        </w:tabs>
        <w:suppressAutoHyphens w:val="0"/>
        <w:autoSpaceDE w:val="0"/>
        <w:autoSpaceDN w:val="0"/>
        <w:adjustRightInd w:val="0"/>
        <w:spacing w:after="0" w:line="235" w:lineRule="exact"/>
        <w:ind w:left="5" w:right="5" w:firstLine="422"/>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4"/>
          <w:kern w:val="0"/>
          <w:lang w:eastAsia="ru-RU"/>
        </w:rPr>
        <w:t xml:space="preserve">Персидских заимствований в области мужских имен сравнительно </w:t>
      </w:r>
      <w:r w:rsidRPr="00D10520">
        <w:rPr>
          <w:rFonts w:ascii="Times New Roman" w:eastAsia="Times New Roman" w:hAnsi="Times New Roman" w:cs="Times New Roman"/>
          <w:spacing w:val="-3"/>
          <w:kern w:val="0"/>
          <w:lang w:eastAsia="ru-RU"/>
        </w:rPr>
        <w:t xml:space="preserve">немного Примеры </w:t>
      </w:r>
      <w:r w:rsidRPr="00D10520">
        <w:rPr>
          <w:rFonts w:ascii="Times New Roman" w:eastAsia="Times New Roman" w:hAnsi="Times New Roman" w:cs="Times New Roman"/>
          <w:smallCaps/>
          <w:spacing w:val="-3"/>
          <w:kern w:val="0"/>
          <w:lang w:val="en-US" w:eastAsia="ru-RU"/>
        </w:rPr>
        <w:t>j'</w:t>
      </w:r>
      <w:r w:rsidRPr="00D10520">
        <w:rPr>
          <w:rFonts w:ascii="Times New Roman" w:eastAsia="Times New Roman" w:hAnsi="Times New Roman" w:cs="Times New Roman"/>
          <w:spacing w:val="-3"/>
          <w:kern w:val="0"/>
          <w:lang w:eastAsia="ru-RU"/>
        </w:rPr>
        <w:t>—</w:t>
      </w:r>
      <w:r w:rsidRPr="00D10520">
        <w:rPr>
          <w:rFonts w:ascii="Times New Roman" w:eastAsia="Times New Roman" w:hAnsi="Times New Roman" w:cs="Times New Roman"/>
          <w:spacing w:val="-3"/>
          <w:kern w:val="0"/>
          <w:lang w:val="uk-UA" w:eastAsia="ru-RU"/>
        </w:rPr>
        <w:t xml:space="preserve">іЬ </w:t>
      </w:r>
      <w:r w:rsidRPr="00D10520">
        <w:rPr>
          <w:rFonts w:ascii="Times New Roman" w:eastAsia="Times New Roman" w:hAnsi="Times New Roman" w:cs="Times New Roman"/>
          <w:spacing w:val="-3"/>
          <w:kern w:val="0"/>
          <w:lang w:eastAsia="ru-RU"/>
        </w:rPr>
        <w:t xml:space="preserve">[Дельшад] - Дильшат, </w:t>
      </w:r>
      <w:r w:rsidRPr="00D10520">
        <w:rPr>
          <w:rFonts w:ascii="Times New Roman" w:eastAsia="Times New Roman" w:hAnsi="Times New Roman" w:cs="Times New Roman"/>
          <w:b/>
          <w:bCs/>
          <w:spacing w:val="-3"/>
          <w:kern w:val="0"/>
          <w:lang w:eastAsia="ru-RU"/>
        </w:rPr>
        <w:t xml:space="preserve">Ильшат </w:t>
      </w:r>
      <w:r w:rsidRPr="00D10520">
        <w:rPr>
          <w:rFonts w:ascii="Times New Roman" w:eastAsia="Times New Roman" w:hAnsi="Times New Roman" w:cs="Times New Roman"/>
          <w:spacing w:val="-3"/>
          <w:kern w:val="0"/>
          <w:lang w:eastAsia="ru-RU"/>
        </w:rPr>
        <w:t xml:space="preserve">«веселый, </w:t>
      </w:r>
      <w:r w:rsidRPr="00D10520">
        <w:rPr>
          <w:rFonts w:ascii="Times New Roman" w:eastAsia="Times New Roman" w:hAnsi="Times New Roman" w:cs="Times New Roman"/>
          <w:kern w:val="0"/>
          <w:lang w:eastAsia="ru-RU"/>
        </w:rPr>
        <w:t xml:space="preserve">радостный», </w:t>
      </w:r>
      <w:r w:rsidRPr="00D10520">
        <w:rPr>
          <w:rFonts w:ascii="Times New Roman" w:eastAsia="Times New Roman" w:hAnsi="Times New Roman" w:cs="Times New Roman"/>
          <w:i/>
          <w:iCs/>
          <w:kern w:val="0"/>
          <w:lang w:val="en-US" w:eastAsia="ru-RU"/>
        </w:rPr>
        <w:t>&amp;j—</w:t>
      </w:r>
      <w:r w:rsidRPr="00D10520">
        <w:rPr>
          <w:rFonts w:ascii="Times New Roman" w:eastAsia="Times New Roman" w:hAnsi="Times New Roman" w:cs="Times New Roman"/>
          <w:i/>
          <w:iCs/>
          <w:smallCaps/>
          <w:kern w:val="0"/>
          <w:lang w:eastAsia="ru-RU"/>
        </w:rPr>
        <w:t xml:space="preserve">л </w:t>
      </w:r>
      <w:r w:rsidRPr="00D10520">
        <w:rPr>
          <w:rFonts w:ascii="Times New Roman" w:eastAsia="Times New Roman" w:hAnsi="Times New Roman" w:cs="Times New Roman"/>
          <w:kern w:val="0"/>
          <w:lang w:eastAsia="ru-RU"/>
        </w:rPr>
        <w:t xml:space="preserve">[Пулад] - </w:t>
      </w:r>
      <w:r w:rsidRPr="00D10520">
        <w:rPr>
          <w:rFonts w:ascii="Times New Roman" w:eastAsia="Times New Roman" w:hAnsi="Times New Roman" w:cs="Times New Roman"/>
          <w:b/>
          <w:bCs/>
          <w:kern w:val="0"/>
          <w:lang w:eastAsia="ru-RU"/>
        </w:rPr>
        <w:t xml:space="preserve">Булат </w:t>
      </w:r>
      <w:r w:rsidRPr="00D10520">
        <w:rPr>
          <w:rFonts w:ascii="Times New Roman" w:eastAsia="Times New Roman" w:hAnsi="Times New Roman" w:cs="Times New Roman"/>
          <w:kern w:val="0"/>
          <w:lang w:eastAsia="ru-RU"/>
        </w:rPr>
        <w:t xml:space="preserve">«сталь», </w:t>
      </w:r>
      <w:r w:rsidRPr="00D10520">
        <w:rPr>
          <w:rFonts w:ascii="Times New Roman" w:eastAsia="Times New Roman" w:hAnsi="Times New Roman" w:cs="Times New Roman"/>
          <w:i/>
          <w:iCs/>
          <w:kern w:val="0"/>
          <w:lang w:val="en-US" w:eastAsia="ru-RU"/>
        </w:rPr>
        <w:t xml:space="preserve">^J </w:t>
      </w:r>
      <w:r w:rsidRPr="00D10520">
        <w:rPr>
          <w:rFonts w:ascii="Times New Roman" w:eastAsia="Times New Roman" w:hAnsi="Times New Roman" w:cs="Times New Roman"/>
          <w:kern w:val="0"/>
          <w:lang w:eastAsia="ru-RU"/>
        </w:rPr>
        <w:t xml:space="preserve">[Азад] - </w:t>
      </w:r>
      <w:r w:rsidRPr="00D10520">
        <w:rPr>
          <w:rFonts w:ascii="Times New Roman" w:eastAsia="Times New Roman" w:hAnsi="Times New Roman" w:cs="Times New Roman"/>
          <w:b/>
          <w:bCs/>
          <w:kern w:val="0"/>
          <w:lang w:eastAsia="ru-RU"/>
        </w:rPr>
        <w:t xml:space="preserve">Азат </w:t>
      </w:r>
      <w:r w:rsidRPr="00D10520">
        <w:rPr>
          <w:rFonts w:ascii="Times New Roman" w:eastAsia="Times New Roman" w:hAnsi="Times New Roman" w:cs="Times New Roman"/>
          <w:kern w:val="0"/>
          <w:lang w:eastAsia="ru-RU"/>
        </w:rPr>
        <w:t>«свободный, вольный» и т п</w:t>
      </w:r>
    </w:p>
    <w:p w:rsidR="00D10520" w:rsidRPr="00D10520" w:rsidRDefault="00D10520" w:rsidP="00D10520">
      <w:pPr>
        <w:shd w:val="clear" w:color="auto" w:fill="FFFFFF"/>
        <w:tabs>
          <w:tab w:val="clear" w:pos="709"/>
        </w:tabs>
        <w:suppressAutoHyphens w:val="0"/>
        <w:autoSpaceDE w:val="0"/>
        <w:autoSpaceDN w:val="0"/>
        <w:adjustRightInd w:val="0"/>
        <w:spacing w:after="0" w:line="235" w:lineRule="exact"/>
        <w:ind w:left="10" w:firstLine="418"/>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3"/>
          <w:kern w:val="0"/>
          <w:lang w:eastAsia="ru-RU"/>
        </w:rPr>
        <w:t xml:space="preserve">Как     видно     из     вышеприведенных     примеров,     персидские </w:t>
      </w:r>
      <w:r w:rsidRPr="00D10520">
        <w:rPr>
          <w:rFonts w:ascii="Times New Roman" w:eastAsia="Times New Roman" w:hAnsi="Times New Roman" w:cs="Times New Roman"/>
          <w:kern w:val="0"/>
          <w:lang w:eastAsia="ru-RU"/>
        </w:rPr>
        <w:t xml:space="preserve">заимствования проникли почти во все области башкирского словаря </w:t>
      </w:r>
      <w:r w:rsidRPr="00D10520">
        <w:rPr>
          <w:rFonts w:ascii="Times New Roman" w:eastAsia="Times New Roman" w:hAnsi="Times New Roman" w:cs="Times New Roman"/>
          <w:spacing w:val="-1"/>
          <w:kern w:val="0"/>
          <w:lang w:eastAsia="ru-RU"/>
        </w:rPr>
        <w:t>Они  употребляются  в  различных  сферах  языкового  общения   По-</w:t>
      </w:r>
      <w:r w:rsidRPr="00D10520">
        <w:rPr>
          <w:rFonts w:ascii="Times New Roman" w:eastAsia="Times New Roman" w:hAnsi="Times New Roman" w:cs="Times New Roman"/>
          <w:kern w:val="0"/>
          <w:lang w:eastAsia="ru-RU"/>
        </w:rPr>
        <w:t>видимому, это свидетельствует о том, что персидские слова стали проникать в ранние периоды формирования башкирского языка, т к</w:t>
      </w:r>
    </w:p>
    <w:p w:rsidR="00D10520" w:rsidRPr="00D10520" w:rsidRDefault="00D10520" w:rsidP="00D10520">
      <w:pPr>
        <w:shd w:val="clear" w:color="auto" w:fill="FFFFFF"/>
        <w:tabs>
          <w:tab w:val="clear" w:pos="709"/>
        </w:tabs>
        <w:suppressAutoHyphens w:val="0"/>
        <w:autoSpaceDE w:val="0"/>
        <w:autoSpaceDN w:val="0"/>
        <w:adjustRightInd w:val="0"/>
        <w:spacing w:before="394" w:after="0" w:line="240" w:lineRule="auto"/>
        <w:ind w:left="2942"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lang w:eastAsia="ru-RU"/>
        </w:rPr>
        <w:t>11</w:t>
      </w:r>
    </w:p>
    <w:p w:rsidR="00D10520" w:rsidRPr="00D10520" w:rsidRDefault="00D10520" w:rsidP="00D10520">
      <w:pPr>
        <w:shd w:val="clear" w:color="auto" w:fill="FFFFFF"/>
        <w:tabs>
          <w:tab w:val="clear" w:pos="709"/>
        </w:tabs>
        <w:suppressAutoHyphens w:val="0"/>
        <w:autoSpaceDE w:val="0"/>
        <w:autoSpaceDN w:val="0"/>
        <w:adjustRightInd w:val="0"/>
        <w:spacing w:before="394" w:after="0" w:line="240" w:lineRule="auto"/>
        <w:ind w:left="2942" w:firstLine="0"/>
        <w:jc w:val="left"/>
        <w:rPr>
          <w:rFonts w:ascii="Times New Roman" w:eastAsia="Times New Roman" w:hAnsi="Times New Roman" w:cs="Times New Roman"/>
          <w:kern w:val="0"/>
          <w:sz w:val="20"/>
          <w:szCs w:val="20"/>
          <w:lang w:eastAsia="ru-RU"/>
        </w:rPr>
        <w:sectPr w:rsidR="00D10520" w:rsidRPr="00D10520">
          <w:pgSz w:w="11909" w:h="16834"/>
          <w:pgMar w:top="1440" w:right="2813" w:bottom="720" w:left="2510" w:header="720" w:footer="720" w:gutter="0"/>
          <w:cols w:space="60"/>
          <w:noEndnote/>
        </w:sectPr>
      </w:pPr>
    </w:p>
    <w:p w:rsidR="00D10520" w:rsidRPr="00D10520" w:rsidRDefault="00D10520" w:rsidP="00D10520">
      <w:pPr>
        <w:shd w:val="clear" w:color="auto" w:fill="FFFFFF"/>
        <w:tabs>
          <w:tab w:val="clear" w:pos="709"/>
        </w:tabs>
        <w:suppressAutoHyphens w:val="0"/>
        <w:autoSpaceDE w:val="0"/>
        <w:autoSpaceDN w:val="0"/>
        <w:adjustRightInd w:val="0"/>
        <w:spacing w:after="0" w:line="235" w:lineRule="exact"/>
        <w:ind w:left="5" w:right="24" w:firstLine="0"/>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1"/>
          <w:kern w:val="0"/>
          <w:lang w:eastAsia="ru-RU"/>
        </w:rPr>
        <w:t xml:space="preserve">заимствования более поздних периодов, как правило, употребляются </w:t>
      </w:r>
      <w:r w:rsidRPr="00D10520">
        <w:rPr>
          <w:rFonts w:ascii="Times New Roman" w:eastAsia="Times New Roman" w:hAnsi="Times New Roman" w:cs="Times New Roman"/>
          <w:kern w:val="0"/>
          <w:lang w:eastAsia="ru-RU"/>
        </w:rPr>
        <w:t>не столь широко</w:t>
      </w:r>
    </w:p>
    <w:p w:rsidR="00D10520" w:rsidRPr="00D10520" w:rsidRDefault="00D10520" w:rsidP="00D10520">
      <w:pPr>
        <w:shd w:val="clear" w:color="auto" w:fill="FFFFFF"/>
        <w:tabs>
          <w:tab w:val="clear" w:pos="709"/>
        </w:tabs>
        <w:suppressAutoHyphens w:val="0"/>
        <w:autoSpaceDE w:val="0"/>
        <w:autoSpaceDN w:val="0"/>
        <w:adjustRightInd w:val="0"/>
        <w:spacing w:after="0" w:line="235" w:lineRule="exact"/>
        <w:ind w:left="5" w:right="14" w:firstLine="418"/>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4"/>
          <w:kern w:val="0"/>
          <w:lang w:eastAsia="ru-RU"/>
        </w:rPr>
        <w:t xml:space="preserve">Материал лексико-семантических групп успешно может быть </w:t>
      </w:r>
      <w:r w:rsidRPr="00D10520">
        <w:rPr>
          <w:rFonts w:ascii="Times New Roman" w:eastAsia="Times New Roman" w:hAnsi="Times New Roman" w:cs="Times New Roman"/>
          <w:kern w:val="0"/>
          <w:lang w:eastAsia="ru-RU"/>
        </w:rPr>
        <w:t xml:space="preserve">использован при обучении языку потому, что их структура </w:t>
      </w:r>
      <w:r w:rsidRPr="00D10520">
        <w:rPr>
          <w:rFonts w:ascii="Times New Roman" w:eastAsia="Times New Roman" w:hAnsi="Times New Roman" w:cs="Times New Roman"/>
          <w:spacing w:val="-2"/>
          <w:kern w:val="0"/>
          <w:lang w:eastAsia="ru-RU"/>
        </w:rPr>
        <w:t xml:space="preserve">коммуникативно ориентирована, они дают возможность выбора </w:t>
      </w:r>
      <w:r w:rsidRPr="00D10520">
        <w:rPr>
          <w:rFonts w:ascii="Times New Roman" w:eastAsia="Times New Roman" w:hAnsi="Times New Roman" w:cs="Times New Roman"/>
          <w:kern w:val="0"/>
          <w:lang w:eastAsia="ru-RU"/>
        </w:rPr>
        <w:t xml:space="preserve">необходимого слова с предикатным значением с учетом его </w:t>
      </w:r>
      <w:r w:rsidRPr="00D10520">
        <w:rPr>
          <w:rFonts w:ascii="Times New Roman" w:eastAsia="Times New Roman" w:hAnsi="Times New Roman" w:cs="Times New Roman"/>
          <w:spacing w:val="-4"/>
          <w:kern w:val="0"/>
          <w:lang w:eastAsia="ru-RU"/>
        </w:rPr>
        <w:t xml:space="preserve">функционирования Кроме того, структура семантических полей задает образец для запоминания лексики обширными систематизированными </w:t>
      </w:r>
      <w:r w:rsidRPr="00D10520">
        <w:rPr>
          <w:rFonts w:ascii="Times New Roman" w:eastAsia="Times New Roman" w:hAnsi="Times New Roman" w:cs="Times New Roman"/>
          <w:kern w:val="0"/>
          <w:lang w:eastAsia="ru-RU"/>
        </w:rPr>
        <w:t>группами</w:t>
      </w:r>
    </w:p>
    <w:p w:rsidR="00D10520" w:rsidRPr="00D10520" w:rsidRDefault="00D10520" w:rsidP="00D10520">
      <w:pPr>
        <w:shd w:val="clear" w:color="auto" w:fill="FFFFFF"/>
        <w:tabs>
          <w:tab w:val="clear" w:pos="709"/>
        </w:tabs>
        <w:suppressAutoHyphens w:val="0"/>
        <w:autoSpaceDE w:val="0"/>
        <w:autoSpaceDN w:val="0"/>
        <w:adjustRightInd w:val="0"/>
        <w:spacing w:after="0" w:line="235" w:lineRule="exact"/>
        <w:ind w:right="14" w:firstLine="427"/>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4"/>
          <w:kern w:val="0"/>
          <w:lang w:eastAsia="ru-RU"/>
        </w:rPr>
        <w:t xml:space="preserve">Во </w:t>
      </w:r>
      <w:r w:rsidRPr="00D10520">
        <w:rPr>
          <w:rFonts w:ascii="Times New Roman" w:eastAsia="Times New Roman" w:hAnsi="Times New Roman" w:cs="Times New Roman"/>
          <w:b/>
          <w:bCs/>
          <w:spacing w:val="-4"/>
          <w:kern w:val="0"/>
          <w:lang w:eastAsia="ru-RU"/>
        </w:rPr>
        <w:t xml:space="preserve">второй главе «Изменение семантической структуры </w:t>
      </w:r>
      <w:r w:rsidRPr="00D10520">
        <w:rPr>
          <w:rFonts w:ascii="Times New Roman" w:eastAsia="Times New Roman" w:hAnsi="Times New Roman" w:cs="Times New Roman"/>
          <w:b/>
          <w:bCs/>
          <w:spacing w:val="-5"/>
          <w:kern w:val="0"/>
          <w:lang w:eastAsia="ru-RU"/>
        </w:rPr>
        <w:t xml:space="preserve">заимствованных фарснзмов в башкирском языке» </w:t>
      </w:r>
      <w:r w:rsidRPr="00D10520">
        <w:rPr>
          <w:rFonts w:ascii="Times New Roman" w:eastAsia="Times New Roman" w:hAnsi="Times New Roman" w:cs="Times New Roman"/>
          <w:spacing w:val="-5"/>
          <w:kern w:val="0"/>
          <w:lang w:eastAsia="ru-RU"/>
        </w:rPr>
        <w:t xml:space="preserve">рассматриваются </w:t>
      </w:r>
      <w:r w:rsidRPr="00D10520">
        <w:rPr>
          <w:rFonts w:ascii="Times New Roman" w:eastAsia="Times New Roman" w:hAnsi="Times New Roman" w:cs="Times New Roman"/>
          <w:spacing w:val="-4"/>
          <w:kern w:val="0"/>
          <w:lang w:eastAsia="ru-RU"/>
        </w:rPr>
        <w:t xml:space="preserve">семантические разряды персидских заимствований и включают в себя </w:t>
      </w:r>
      <w:r w:rsidRPr="00D10520">
        <w:rPr>
          <w:rFonts w:ascii="Times New Roman" w:eastAsia="Times New Roman" w:hAnsi="Times New Roman" w:cs="Times New Roman"/>
          <w:kern w:val="0"/>
          <w:lang w:eastAsia="ru-RU"/>
        </w:rPr>
        <w:t>четыре небольших раздела</w:t>
      </w:r>
    </w:p>
    <w:p w:rsidR="00D10520" w:rsidRPr="00D10520" w:rsidRDefault="00D10520" w:rsidP="00D10520">
      <w:pPr>
        <w:shd w:val="clear" w:color="auto" w:fill="FFFFFF"/>
        <w:tabs>
          <w:tab w:val="clear" w:pos="709"/>
        </w:tabs>
        <w:suppressAutoHyphens w:val="0"/>
        <w:autoSpaceDE w:val="0"/>
        <w:autoSpaceDN w:val="0"/>
        <w:adjustRightInd w:val="0"/>
        <w:spacing w:after="0" w:line="235" w:lineRule="exact"/>
        <w:ind w:left="10" w:right="5" w:firstLine="422"/>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4"/>
          <w:kern w:val="0"/>
          <w:lang w:eastAsia="ru-RU"/>
        </w:rPr>
        <w:t xml:space="preserve">В </w:t>
      </w:r>
      <w:r w:rsidRPr="00D10520">
        <w:rPr>
          <w:rFonts w:ascii="Times New Roman" w:eastAsia="Times New Roman" w:hAnsi="Times New Roman" w:cs="Times New Roman"/>
          <w:b/>
          <w:bCs/>
          <w:spacing w:val="-4"/>
          <w:kern w:val="0"/>
          <w:lang w:eastAsia="ru-RU"/>
        </w:rPr>
        <w:t xml:space="preserve">первом разделе </w:t>
      </w:r>
      <w:r w:rsidRPr="00D10520">
        <w:rPr>
          <w:rFonts w:ascii="Times New Roman" w:eastAsia="Times New Roman" w:hAnsi="Times New Roman" w:cs="Times New Roman"/>
          <w:spacing w:val="-4"/>
          <w:kern w:val="0"/>
          <w:lang w:eastAsia="ru-RU"/>
        </w:rPr>
        <w:t xml:space="preserve">этой главы исследуются заимствованные слова, которые используются в башкирском языке без изменений Эта группа </w:t>
      </w:r>
      <w:r w:rsidRPr="00D10520">
        <w:rPr>
          <w:rFonts w:ascii="Times New Roman" w:eastAsia="Times New Roman" w:hAnsi="Times New Roman" w:cs="Times New Roman"/>
          <w:kern w:val="0"/>
          <w:lang w:eastAsia="ru-RU"/>
        </w:rPr>
        <w:t xml:space="preserve">слов не представляет особого интереса с точки зрения теории </w:t>
      </w:r>
      <w:r w:rsidRPr="00D10520">
        <w:rPr>
          <w:rFonts w:ascii="Times New Roman" w:eastAsia="Times New Roman" w:hAnsi="Times New Roman" w:cs="Times New Roman"/>
          <w:spacing w:val="-4"/>
          <w:kern w:val="0"/>
          <w:lang w:eastAsia="ru-RU"/>
        </w:rPr>
        <w:t>заимствования</w:t>
      </w:r>
      <w:r w:rsidRPr="00D10520">
        <w:rPr>
          <w:rFonts w:ascii="Times New Roman" w:eastAsia="Times New Roman" w:hAnsi="Times New Roman" w:cs="Times New Roman"/>
          <w:spacing w:val="-4"/>
          <w:kern w:val="0"/>
          <w:vertAlign w:val="superscript"/>
          <w:lang w:eastAsia="ru-RU"/>
        </w:rPr>
        <w:t>-</w:t>
      </w:r>
      <w:r w:rsidRPr="00D10520">
        <w:rPr>
          <w:rFonts w:ascii="Times New Roman" w:eastAsia="Times New Roman" w:hAnsi="Times New Roman" w:cs="Times New Roman"/>
          <w:spacing w:val="-4"/>
          <w:kern w:val="0"/>
          <w:lang w:eastAsia="ru-RU"/>
        </w:rPr>
        <w:t xml:space="preserve"> язык усваивает чужое слово с той же или измененной, </w:t>
      </w:r>
      <w:r w:rsidRPr="00D10520">
        <w:rPr>
          <w:rFonts w:ascii="Times New Roman" w:eastAsia="Times New Roman" w:hAnsi="Times New Roman" w:cs="Times New Roman"/>
          <w:spacing w:val="-3"/>
          <w:kern w:val="0"/>
          <w:lang w:eastAsia="ru-RU"/>
        </w:rPr>
        <w:t xml:space="preserve">приспособленной к фономорфологическому строю заимствовавшего </w:t>
      </w:r>
      <w:r w:rsidRPr="00D10520">
        <w:rPr>
          <w:rFonts w:ascii="Times New Roman" w:eastAsia="Times New Roman" w:hAnsi="Times New Roman" w:cs="Times New Roman"/>
          <w:kern w:val="0"/>
          <w:lang w:eastAsia="ru-RU"/>
        </w:rPr>
        <w:t xml:space="preserve">языка структурой, с полным объемом значений Например, не изменились значения следующих заимствований </w:t>
      </w:r>
      <w:r w:rsidRPr="00D10520">
        <w:rPr>
          <w:rFonts w:ascii="Times New Roman" w:eastAsia="Times New Roman" w:hAnsi="Times New Roman" w:cs="Times New Roman"/>
          <w:b/>
          <w:bCs/>
          <w:kern w:val="0"/>
          <w:lang w:eastAsia="ru-RU"/>
        </w:rPr>
        <w:t xml:space="preserve">аждапа </w:t>
      </w:r>
      <w:r w:rsidRPr="00D10520">
        <w:rPr>
          <w:rFonts w:ascii="Times New Roman" w:eastAsia="Times New Roman" w:hAnsi="Times New Roman" w:cs="Times New Roman"/>
          <w:kern w:val="0"/>
          <w:lang w:eastAsia="ru-RU"/>
        </w:rPr>
        <w:t xml:space="preserve">'дракон', </w:t>
      </w:r>
      <w:r w:rsidRPr="00D10520">
        <w:rPr>
          <w:rFonts w:ascii="Times New Roman" w:eastAsia="Times New Roman" w:hAnsi="Times New Roman" w:cs="Times New Roman"/>
          <w:b/>
          <w:bCs/>
          <w:spacing w:val="-4"/>
          <w:kern w:val="0"/>
          <w:lang w:eastAsia="ru-RU"/>
        </w:rPr>
        <w:t xml:space="preserve">эшнэ </w:t>
      </w:r>
      <w:r w:rsidRPr="00D10520">
        <w:rPr>
          <w:rFonts w:ascii="Times New Roman" w:eastAsia="Times New Roman" w:hAnsi="Times New Roman" w:cs="Times New Roman"/>
          <w:spacing w:val="-4"/>
          <w:kern w:val="0"/>
          <w:lang w:eastAsia="ru-RU"/>
        </w:rPr>
        <w:t xml:space="preserve">'знакомый, приятель' </w:t>
      </w:r>
      <w:r w:rsidRPr="00D10520">
        <w:rPr>
          <w:rFonts w:ascii="Times New Roman" w:eastAsia="Times New Roman" w:hAnsi="Times New Roman" w:cs="Times New Roman"/>
          <w:b/>
          <w:bCs/>
          <w:spacing w:val="-4"/>
          <w:kern w:val="0"/>
          <w:lang w:eastAsia="ru-RU"/>
        </w:rPr>
        <w:t xml:space="preserve">эгэр </w:t>
      </w:r>
      <w:r w:rsidRPr="00D10520">
        <w:rPr>
          <w:rFonts w:ascii="Times New Roman" w:eastAsia="Times New Roman" w:hAnsi="Times New Roman" w:cs="Times New Roman"/>
          <w:spacing w:val="-4"/>
          <w:kern w:val="0"/>
          <w:lang w:eastAsia="ru-RU"/>
        </w:rPr>
        <w:t xml:space="preserve">'если', </w:t>
      </w:r>
      <w:r w:rsidRPr="00D10520">
        <w:rPr>
          <w:rFonts w:ascii="Times New Roman" w:eastAsia="Times New Roman" w:hAnsi="Times New Roman" w:cs="Times New Roman"/>
          <w:b/>
          <w:bCs/>
          <w:spacing w:val="-4"/>
          <w:kern w:val="0"/>
          <w:lang w:eastAsia="ru-RU"/>
        </w:rPr>
        <w:t xml:space="preserve">бапа </w:t>
      </w:r>
      <w:r w:rsidRPr="00D10520">
        <w:rPr>
          <w:rFonts w:ascii="Times New Roman" w:eastAsia="Times New Roman" w:hAnsi="Times New Roman" w:cs="Times New Roman"/>
          <w:spacing w:val="-4"/>
          <w:kern w:val="0"/>
          <w:lang w:eastAsia="ru-RU"/>
        </w:rPr>
        <w:t xml:space="preserve">'цена, стоимость', </w:t>
      </w:r>
      <w:r w:rsidRPr="00D10520">
        <w:rPr>
          <w:rFonts w:ascii="Times New Roman" w:eastAsia="Times New Roman" w:hAnsi="Times New Roman" w:cs="Times New Roman"/>
          <w:b/>
          <w:bCs/>
          <w:spacing w:val="-4"/>
          <w:kern w:val="0"/>
          <w:lang w:eastAsia="ru-RU"/>
        </w:rPr>
        <w:t xml:space="preserve">бападир </w:t>
      </w:r>
      <w:r w:rsidRPr="00D10520">
        <w:rPr>
          <w:rFonts w:ascii="Times New Roman" w:eastAsia="Times New Roman" w:hAnsi="Times New Roman" w:cs="Times New Roman"/>
          <w:kern w:val="0"/>
          <w:lang w:eastAsia="ru-RU"/>
        </w:rPr>
        <w:t xml:space="preserve">'храбрый, смелый, отважный, богатырь', </w:t>
      </w:r>
      <w:r w:rsidRPr="00D10520">
        <w:rPr>
          <w:rFonts w:ascii="Times New Roman" w:eastAsia="Times New Roman" w:hAnsi="Times New Roman" w:cs="Times New Roman"/>
          <w:b/>
          <w:bCs/>
          <w:kern w:val="0"/>
          <w:lang w:eastAsia="ru-RU"/>
        </w:rPr>
        <w:t xml:space="preserve">гуйэ </w:t>
      </w:r>
      <w:r w:rsidRPr="00D10520">
        <w:rPr>
          <w:rFonts w:ascii="Times New Roman" w:eastAsia="Times New Roman" w:hAnsi="Times New Roman" w:cs="Times New Roman"/>
          <w:kern w:val="0"/>
          <w:lang w:eastAsia="ru-RU"/>
        </w:rPr>
        <w:t xml:space="preserve">'словно, будто бы, якобы', </w:t>
      </w:r>
      <w:r w:rsidRPr="00D10520">
        <w:rPr>
          <w:rFonts w:ascii="Times New Roman" w:eastAsia="Times New Roman" w:hAnsi="Times New Roman" w:cs="Times New Roman"/>
          <w:b/>
          <w:bCs/>
          <w:kern w:val="0"/>
          <w:lang w:eastAsia="ru-RU"/>
        </w:rPr>
        <w:t xml:space="preserve">ду5 </w:t>
      </w:r>
      <w:r w:rsidRPr="00D10520">
        <w:rPr>
          <w:rFonts w:ascii="Times New Roman" w:eastAsia="Times New Roman" w:hAnsi="Times New Roman" w:cs="Times New Roman"/>
          <w:kern w:val="0"/>
          <w:lang w:eastAsia="ru-RU"/>
        </w:rPr>
        <w:t xml:space="preserve">'друг, приятель', 'сторонник', поэт 'любимый', </w:t>
      </w:r>
      <w:r w:rsidRPr="00D10520">
        <w:rPr>
          <w:rFonts w:ascii="Times New Roman" w:eastAsia="Times New Roman" w:hAnsi="Times New Roman" w:cs="Times New Roman"/>
          <w:b/>
          <w:bCs/>
          <w:kern w:val="0"/>
          <w:lang w:eastAsia="ru-RU"/>
        </w:rPr>
        <w:t xml:space="preserve">зыйан </w:t>
      </w:r>
      <w:r w:rsidRPr="00D10520">
        <w:rPr>
          <w:rFonts w:ascii="Times New Roman" w:eastAsia="Times New Roman" w:hAnsi="Times New Roman" w:cs="Times New Roman"/>
          <w:spacing w:val="-3"/>
          <w:kern w:val="0"/>
          <w:lang w:eastAsia="ru-RU"/>
        </w:rPr>
        <w:t xml:space="preserve">'ушерб, изъян, убыток, потеря', </w:t>
      </w:r>
      <w:r w:rsidRPr="00D10520">
        <w:rPr>
          <w:rFonts w:ascii="Times New Roman" w:eastAsia="Times New Roman" w:hAnsi="Times New Roman" w:cs="Times New Roman"/>
          <w:b/>
          <w:bCs/>
          <w:spacing w:val="-3"/>
          <w:kern w:val="0"/>
          <w:lang w:eastAsia="ru-RU"/>
        </w:rPr>
        <w:t xml:space="preserve">химмэт </w:t>
      </w:r>
      <w:r w:rsidRPr="00D10520">
        <w:rPr>
          <w:rFonts w:ascii="Times New Roman" w:eastAsia="Times New Roman" w:hAnsi="Times New Roman" w:cs="Times New Roman"/>
          <w:spacing w:val="-3"/>
          <w:kern w:val="0"/>
          <w:lang w:eastAsia="ru-RU"/>
        </w:rPr>
        <w:t xml:space="preserve">'ценный, драгоценный', </w:t>
      </w:r>
      <w:r w:rsidRPr="00D10520">
        <w:rPr>
          <w:rFonts w:ascii="Times New Roman" w:eastAsia="Times New Roman" w:hAnsi="Times New Roman" w:cs="Times New Roman"/>
          <w:b/>
          <w:bCs/>
          <w:spacing w:val="-3"/>
          <w:kern w:val="0"/>
          <w:lang w:eastAsia="ru-RU"/>
        </w:rPr>
        <w:t xml:space="preserve">хыйар </w:t>
      </w:r>
      <w:r w:rsidRPr="00D10520">
        <w:rPr>
          <w:rFonts w:ascii="Times New Roman" w:eastAsia="Times New Roman" w:hAnsi="Times New Roman" w:cs="Times New Roman"/>
          <w:spacing w:val="-1"/>
          <w:kern w:val="0"/>
          <w:lang w:eastAsia="ru-RU"/>
        </w:rPr>
        <w:t xml:space="preserve">'огурец', </w:t>
      </w:r>
      <w:r w:rsidRPr="00D10520">
        <w:rPr>
          <w:rFonts w:ascii="Times New Roman" w:eastAsia="Times New Roman" w:hAnsi="Times New Roman" w:cs="Times New Roman"/>
          <w:b/>
          <w:bCs/>
          <w:spacing w:val="-1"/>
          <w:kern w:val="0"/>
          <w:lang w:eastAsia="ru-RU"/>
        </w:rPr>
        <w:t xml:space="preserve">кенэ </w:t>
      </w:r>
      <w:r w:rsidRPr="00D10520">
        <w:rPr>
          <w:rFonts w:ascii="Times New Roman" w:eastAsia="Times New Roman" w:hAnsi="Times New Roman" w:cs="Times New Roman"/>
          <w:spacing w:val="-1"/>
          <w:kern w:val="0"/>
          <w:lang w:eastAsia="ru-RU"/>
        </w:rPr>
        <w:t xml:space="preserve">'злоба, злопамятность, месть', </w:t>
      </w:r>
      <w:r w:rsidRPr="00D10520">
        <w:rPr>
          <w:rFonts w:ascii="Times New Roman" w:eastAsia="Times New Roman" w:hAnsi="Times New Roman" w:cs="Times New Roman"/>
          <w:b/>
          <w:bCs/>
          <w:spacing w:val="-1"/>
          <w:kern w:val="0"/>
          <w:lang w:eastAsia="ru-RU"/>
        </w:rPr>
        <w:t xml:space="preserve">маймыл </w:t>
      </w:r>
      <w:r w:rsidRPr="00D10520">
        <w:rPr>
          <w:rFonts w:ascii="Times New Roman" w:eastAsia="Times New Roman" w:hAnsi="Times New Roman" w:cs="Times New Roman"/>
          <w:spacing w:val="-1"/>
          <w:kern w:val="0"/>
          <w:lang w:eastAsia="ru-RU"/>
        </w:rPr>
        <w:t xml:space="preserve">'обезьяна', </w:t>
      </w:r>
      <w:r w:rsidRPr="00D10520">
        <w:rPr>
          <w:rFonts w:ascii="Times New Roman" w:eastAsia="Times New Roman" w:hAnsi="Times New Roman" w:cs="Times New Roman"/>
          <w:b/>
          <w:bCs/>
          <w:spacing w:val="-1"/>
          <w:kern w:val="0"/>
          <w:lang w:eastAsia="ru-RU"/>
        </w:rPr>
        <w:t xml:space="preserve">нур </w:t>
      </w:r>
      <w:r w:rsidRPr="00D10520">
        <w:rPr>
          <w:rFonts w:ascii="Times New Roman" w:eastAsia="Times New Roman" w:hAnsi="Times New Roman" w:cs="Times New Roman"/>
          <w:kern w:val="0"/>
          <w:lang w:eastAsia="ru-RU"/>
        </w:rPr>
        <w:t xml:space="preserve">'свет, сияние, луч', </w:t>
      </w:r>
      <w:r w:rsidRPr="00D10520">
        <w:rPr>
          <w:rFonts w:ascii="Times New Roman" w:eastAsia="Times New Roman" w:hAnsi="Times New Roman" w:cs="Times New Roman"/>
          <w:b/>
          <w:bCs/>
          <w:kern w:val="0"/>
          <w:lang w:eastAsia="ru-RU"/>
        </w:rPr>
        <w:t xml:space="preserve">пак </w:t>
      </w:r>
      <w:r w:rsidRPr="00D10520">
        <w:rPr>
          <w:rFonts w:ascii="Times New Roman" w:eastAsia="Times New Roman" w:hAnsi="Times New Roman" w:cs="Times New Roman"/>
          <w:kern w:val="0"/>
          <w:lang w:eastAsia="ru-RU"/>
        </w:rPr>
        <w:t xml:space="preserve">'чистый, невинный, безупречный', </w:t>
      </w:r>
      <w:r w:rsidRPr="00D10520">
        <w:rPr>
          <w:rFonts w:ascii="Times New Roman" w:eastAsia="Times New Roman" w:hAnsi="Times New Roman" w:cs="Times New Roman"/>
          <w:b/>
          <w:bCs/>
          <w:kern w:val="0"/>
          <w:lang w:eastAsia="ru-RU"/>
        </w:rPr>
        <w:t xml:space="preserve">сауза </w:t>
      </w:r>
      <w:r w:rsidRPr="00D10520">
        <w:rPr>
          <w:rFonts w:ascii="Times New Roman" w:eastAsia="Times New Roman" w:hAnsi="Times New Roman" w:cs="Times New Roman"/>
          <w:spacing w:val="-4"/>
          <w:kern w:val="0"/>
          <w:lang w:eastAsia="ru-RU"/>
        </w:rPr>
        <w:t xml:space="preserve">'торговля, сделка, мена', Ьермэ 'сурьма', </w:t>
      </w:r>
      <w:r w:rsidRPr="00D10520">
        <w:rPr>
          <w:rFonts w:ascii="Times New Roman" w:eastAsia="Times New Roman" w:hAnsi="Times New Roman" w:cs="Times New Roman"/>
          <w:b/>
          <w:bCs/>
          <w:spacing w:val="-4"/>
          <w:kern w:val="0"/>
          <w:lang w:eastAsia="ru-RU"/>
        </w:rPr>
        <w:t xml:space="preserve">перка </w:t>
      </w:r>
      <w:r w:rsidRPr="00D10520">
        <w:rPr>
          <w:rFonts w:ascii="Times New Roman" w:eastAsia="Times New Roman" w:hAnsi="Times New Roman" w:cs="Times New Roman"/>
          <w:spacing w:val="-4"/>
          <w:kern w:val="0"/>
          <w:lang w:eastAsia="ru-RU"/>
        </w:rPr>
        <w:t xml:space="preserve">'уксус', </w:t>
      </w:r>
      <w:r w:rsidRPr="00D10520">
        <w:rPr>
          <w:rFonts w:ascii="Times New Roman" w:eastAsia="Times New Roman" w:hAnsi="Times New Roman" w:cs="Times New Roman"/>
          <w:b/>
          <w:bCs/>
          <w:spacing w:val="-4"/>
          <w:kern w:val="0"/>
          <w:lang w:val="uk-UA" w:eastAsia="ru-RU"/>
        </w:rPr>
        <w:t xml:space="preserve">шат </w:t>
      </w:r>
      <w:r w:rsidRPr="00D10520">
        <w:rPr>
          <w:rFonts w:ascii="Times New Roman" w:eastAsia="Times New Roman" w:hAnsi="Times New Roman" w:cs="Times New Roman"/>
          <w:spacing w:val="-4"/>
          <w:kern w:val="0"/>
          <w:lang w:eastAsia="ru-RU"/>
        </w:rPr>
        <w:t xml:space="preserve">'радостный, </w:t>
      </w:r>
      <w:r w:rsidRPr="00D10520">
        <w:rPr>
          <w:rFonts w:ascii="Times New Roman" w:eastAsia="Times New Roman" w:hAnsi="Times New Roman" w:cs="Times New Roman"/>
          <w:spacing w:val="-3"/>
          <w:kern w:val="0"/>
          <w:lang w:eastAsia="ru-RU"/>
        </w:rPr>
        <w:t xml:space="preserve">веселый, довольный', </w:t>
      </w:r>
      <w:r w:rsidRPr="00D10520">
        <w:rPr>
          <w:rFonts w:ascii="Times New Roman" w:eastAsia="Times New Roman" w:hAnsi="Times New Roman" w:cs="Times New Roman"/>
          <w:b/>
          <w:bCs/>
          <w:spacing w:val="-3"/>
          <w:kern w:val="0"/>
          <w:lang w:eastAsia="ru-RU"/>
        </w:rPr>
        <w:t xml:space="preserve">шаршамбы </w:t>
      </w:r>
      <w:r w:rsidRPr="00D10520">
        <w:rPr>
          <w:rFonts w:ascii="Times New Roman" w:eastAsia="Times New Roman" w:hAnsi="Times New Roman" w:cs="Times New Roman"/>
          <w:spacing w:val="-3"/>
          <w:kern w:val="0"/>
          <w:lang w:eastAsia="ru-RU"/>
        </w:rPr>
        <w:t xml:space="preserve">'среда', </w:t>
      </w:r>
      <w:r w:rsidRPr="00D10520">
        <w:rPr>
          <w:rFonts w:ascii="Times New Roman" w:eastAsia="Times New Roman" w:hAnsi="Times New Roman" w:cs="Times New Roman"/>
          <w:b/>
          <w:bCs/>
          <w:spacing w:val="-3"/>
          <w:kern w:val="0"/>
          <w:lang w:eastAsia="ru-RU"/>
        </w:rPr>
        <w:t xml:space="preserve">йен </w:t>
      </w:r>
      <w:r w:rsidRPr="00D10520">
        <w:rPr>
          <w:rFonts w:ascii="Times New Roman" w:eastAsia="Times New Roman" w:hAnsi="Times New Roman" w:cs="Times New Roman"/>
          <w:spacing w:val="-3"/>
          <w:kern w:val="0"/>
          <w:lang w:eastAsia="ru-RU"/>
        </w:rPr>
        <w:t>'джинн, бес' и др</w:t>
      </w:r>
    </w:p>
    <w:p w:rsidR="00D10520" w:rsidRPr="00D10520" w:rsidRDefault="00D10520" w:rsidP="00D10520">
      <w:pPr>
        <w:shd w:val="clear" w:color="auto" w:fill="FFFFFF"/>
        <w:tabs>
          <w:tab w:val="clear" w:pos="709"/>
        </w:tabs>
        <w:suppressAutoHyphens w:val="0"/>
        <w:autoSpaceDE w:val="0"/>
        <w:autoSpaceDN w:val="0"/>
        <w:adjustRightInd w:val="0"/>
        <w:spacing w:after="0" w:line="235" w:lineRule="exact"/>
        <w:ind w:left="14" w:firstLine="427"/>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5"/>
          <w:kern w:val="0"/>
          <w:lang w:eastAsia="ru-RU"/>
        </w:rPr>
        <w:t xml:space="preserve">Во </w:t>
      </w:r>
      <w:r w:rsidRPr="00D10520">
        <w:rPr>
          <w:rFonts w:ascii="Times New Roman" w:eastAsia="Times New Roman" w:hAnsi="Times New Roman" w:cs="Times New Roman"/>
          <w:b/>
          <w:bCs/>
          <w:spacing w:val="-5"/>
          <w:kern w:val="0"/>
          <w:lang w:eastAsia="ru-RU"/>
        </w:rPr>
        <w:t xml:space="preserve">втором разделе </w:t>
      </w:r>
      <w:r w:rsidRPr="00D10520">
        <w:rPr>
          <w:rFonts w:ascii="Times New Roman" w:eastAsia="Times New Roman" w:hAnsi="Times New Roman" w:cs="Times New Roman"/>
          <w:spacing w:val="-5"/>
          <w:kern w:val="0"/>
          <w:lang w:eastAsia="ru-RU"/>
        </w:rPr>
        <w:t xml:space="preserve">мы наблюдаем сужение семантики персидских </w:t>
      </w:r>
      <w:r w:rsidRPr="00D10520">
        <w:rPr>
          <w:rFonts w:ascii="Times New Roman" w:eastAsia="Times New Roman" w:hAnsi="Times New Roman" w:cs="Times New Roman"/>
          <w:kern w:val="0"/>
          <w:lang w:eastAsia="ru-RU"/>
        </w:rPr>
        <w:t>заимствований</w:t>
      </w:r>
    </w:p>
    <w:p w:rsidR="00D10520" w:rsidRPr="00D10520" w:rsidRDefault="00D10520" w:rsidP="00D10520">
      <w:pPr>
        <w:shd w:val="clear" w:color="auto" w:fill="FFFFFF"/>
        <w:tabs>
          <w:tab w:val="clear" w:pos="709"/>
        </w:tabs>
        <w:suppressAutoHyphens w:val="0"/>
        <w:autoSpaceDE w:val="0"/>
        <w:autoSpaceDN w:val="0"/>
        <w:adjustRightInd w:val="0"/>
        <w:spacing w:after="0" w:line="235" w:lineRule="exact"/>
        <w:ind w:left="14" w:right="5" w:firstLine="422"/>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4"/>
          <w:kern w:val="0"/>
          <w:lang w:eastAsia="ru-RU"/>
        </w:rPr>
        <w:t xml:space="preserve">Известно, что большинство обычных слов в том или ином языке </w:t>
      </w:r>
      <w:r w:rsidRPr="00D10520">
        <w:rPr>
          <w:rFonts w:ascii="Times New Roman" w:eastAsia="Times New Roman" w:hAnsi="Times New Roman" w:cs="Times New Roman"/>
          <w:kern w:val="0"/>
          <w:lang w:eastAsia="ru-RU"/>
        </w:rPr>
        <w:t xml:space="preserve">полисемантичны, т.е многозначны, и это вполне понятно, так как </w:t>
      </w:r>
      <w:r w:rsidRPr="00D10520">
        <w:rPr>
          <w:rFonts w:ascii="Times New Roman" w:eastAsia="Times New Roman" w:hAnsi="Times New Roman" w:cs="Times New Roman"/>
          <w:spacing w:val="-4"/>
          <w:kern w:val="0"/>
          <w:lang w:eastAsia="ru-RU"/>
        </w:rPr>
        <w:t xml:space="preserve">«слова, как названия, могут легко переходить с одной вещи на другую </w:t>
      </w:r>
      <w:r w:rsidRPr="00D10520">
        <w:rPr>
          <w:rFonts w:ascii="Times New Roman" w:eastAsia="Times New Roman" w:hAnsi="Times New Roman" w:cs="Times New Roman"/>
          <w:spacing w:val="-3"/>
          <w:kern w:val="0"/>
          <w:lang w:eastAsia="ru-RU"/>
        </w:rPr>
        <w:t>или на какой-либо признак этой вещи или на ее часть»</w:t>
      </w:r>
      <w:r w:rsidRPr="00D10520">
        <w:rPr>
          <w:rFonts w:ascii="Times New Roman" w:eastAsia="Times New Roman" w:hAnsi="Times New Roman" w:cs="Times New Roman"/>
          <w:spacing w:val="-3"/>
          <w:kern w:val="0"/>
          <w:vertAlign w:val="superscript"/>
          <w:lang w:eastAsia="ru-RU"/>
        </w:rPr>
        <w:t>1</w:t>
      </w:r>
    </w:p>
    <w:p w:rsidR="00D10520" w:rsidRPr="00D10520" w:rsidRDefault="00D10520" w:rsidP="00D10520">
      <w:pPr>
        <w:shd w:val="clear" w:color="auto" w:fill="FFFFFF"/>
        <w:tabs>
          <w:tab w:val="clear" w:pos="709"/>
        </w:tabs>
        <w:suppressAutoHyphens w:val="0"/>
        <w:autoSpaceDE w:val="0"/>
        <w:autoSpaceDN w:val="0"/>
        <w:adjustRightInd w:val="0"/>
        <w:spacing w:after="0" w:line="235" w:lineRule="exact"/>
        <w:ind w:left="10" w:right="5" w:firstLine="422"/>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2"/>
          <w:kern w:val="0"/>
          <w:lang w:eastAsia="ru-RU"/>
        </w:rPr>
        <w:t xml:space="preserve">Так, в большинстве случаев наблюдается сужение семантики </w:t>
      </w:r>
      <w:r w:rsidRPr="00D10520">
        <w:rPr>
          <w:rFonts w:ascii="Times New Roman" w:eastAsia="Times New Roman" w:hAnsi="Times New Roman" w:cs="Times New Roman"/>
          <w:kern w:val="0"/>
          <w:lang w:eastAsia="ru-RU"/>
        </w:rPr>
        <w:t xml:space="preserve">фарснзмов в башкирском языке. Многозначное слово часто заимствуется только в одном из своих значений Например, слово </w:t>
      </w:r>
      <w:r w:rsidRPr="00D10520">
        <w:rPr>
          <w:rFonts w:ascii="Times New Roman" w:eastAsia="Times New Roman" w:hAnsi="Times New Roman" w:cs="Times New Roman"/>
          <w:b/>
          <w:bCs/>
          <w:kern w:val="0"/>
          <w:lang w:eastAsia="ru-RU"/>
        </w:rPr>
        <w:t xml:space="preserve">заман </w:t>
      </w:r>
      <w:r w:rsidRPr="00D10520">
        <w:rPr>
          <w:rFonts w:ascii="Times New Roman" w:eastAsia="Times New Roman" w:hAnsi="Times New Roman" w:cs="Times New Roman"/>
          <w:kern w:val="0"/>
          <w:lang w:eastAsia="ru-RU"/>
        </w:rPr>
        <w:t xml:space="preserve">(перс </w:t>
      </w:r>
      <w:r w:rsidRPr="00D10520">
        <w:rPr>
          <w:rFonts w:ascii="Times New Roman" w:eastAsia="Times New Roman" w:hAnsi="Times New Roman" w:cs="Times New Roman"/>
          <w:i/>
          <w:iCs/>
          <w:kern w:val="0"/>
          <w:lang w:eastAsia="ru-RU"/>
        </w:rPr>
        <w:t xml:space="preserve">земан) </w:t>
      </w:r>
      <w:r w:rsidRPr="00D10520">
        <w:rPr>
          <w:rFonts w:ascii="Times New Roman" w:eastAsia="Times New Roman" w:hAnsi="Times New Roman" w:cs="Times New Roman"/>
          <w:kern w:val="0"/>
          <w:lang w:eastAsia="ru-RU"/>
        </w:rPr>
        <w:t xml:space="preserve">в персидском языке употребляется в трех </w:t>
      </w:r>
      <w:r w:rsidRPr="00D10520">
        <w:rPr>
          <w:rFonts w:ascii="Times New Roman" w:eastAsia="Times New Roman" w:hAnsi="Times New Roman" w:cs="Times New Roman"/>
          <w:spacing w:val="-1"/>
          <w:kern w:val="0"/>
          <w:lang w:eastAsia="ru-RU"/>
        </w:rPr>
        <w:t>значениях     1)   «время,   эпоха»,   2)   «момент,   час»,   3)   философ</w:t>
      </w:r>
    </w:p>
    <w:p w:rsidR="00D10520" w:rsidRPr="00D10520" w:rsidRDefault="00D10520" w:rsidP="00D10520">
      <w:pPr>
        <w:shd w:val="clear" w:color="auto" w:fill="FFFFFF"/>
        <w:tabs>
          <w:tab w:val="clear" w:pos="709"/>
        </w:tabs>
        <w:suppressAutoHyphens w:val="0"/>
        <w:autoSpaceDE w:val="0"/>
        <w:autoSpaceDN w:val="0"/>
        <w:adjustRightInd w:val="0"/>
        <w:spacing w:before="398" w:after="0" w:line="240" w:lineRule="auto"/>
        <w:ind w:left="101"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sz w:val="16"/>
          <w:szCs w:val="16"/>
          <w:lang w:eastAsia="ru-RU"/>
        </w:rPr>
        <w:t>Реформатский А А Введение в языкознание - М, 1960 - С 52</w:t>
      </w:r>
    </w:p>
    <w:p w:rsidR="00D10520" w:rsidRPr="00D10520" w:rsidRDefault="00D10520" w:rsidP="00D10520">
      <w:pPr>
        <w:shd w:val="clear" w:color="auto" w:fill="FFFFFF"/>
        <w:tabs>
          <w:tab w:val="clear" w:pos="709"/>
        </w:tabs>
        <w:suppressAutoHyphens w:val="0"/>
        <w:autoSpaceDE w:val="0"/>
        <w:autoSpaceDN w:val="0"/>
        <w:adjustRightInd w:val="0"/>
        <w:spacing w:before="350" w:after="0" w:line="240" w:lineRule="auto"/>
        <w:ind w:left="2861"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lang w:eastAsia="ru-RU"/>
        </w:rPr>
        <w:t>12</w:t>
      </w:r>
    </w:p>
    <w:p w:rsidR="00D10520" w:rsidRPr="00D10520" w:rsidRDefault="00D10520" w:rsidP="00D10520">
      <w:pPr>
        <w:shd w:val="clear" w:color="auto" w:fill="FFFFFF"/>
        <w:tabs>
          <w:tab w:val="clear" w:pos="709"/>
        </w:tabs>
        <w:suppressAutoHyphens w:val="0"/>
        <w:autoSpaceDE w:val="0"/>
        <w:autoSpaceDN w:val="0"/>
        <w:adjustRightInd w:val="0"/>
        <w:spacing w:before="350" w:after="0" w:line="240" w:lineRule="auto"/>
        <w:ind w:left="2861" w:firstLine="0"/>
        <w:jc w:val="left"/>
        <w:rPr>
          <w:rFonts w:ascii="Times New Roman" w:eastAsia="Times New Roman" w:hAnsi="Times New Roman" w:cs="Times New Roman"/>
          <w:kern w:val="0"/>
          <w:sz w:val="20"/>
          <w:szCs w:val="20"/>
          <w:lang w:eastAsia="ru-RU"/>
        </w:rPr>
        <w:sectPr w:rsidR="00D10520" w:rsidRPr="00D10520">
          <w:pgSz w:w="11909" w:h="16834"/>
          <w:pgMar w:top="1440" w:right="2530" w:bottom="720" w:left="2793" w:header="720" w:footer="720" w:gutter="0"/>
          <w:cols w:space="60"/>
          <w:noEndnote/>
        </w:sectPr>
      </w:pPr>
    </w:p>
    <w:p w:rsidR="00D10520" w:rsidRPr="00D10520" w:rsidRDefault="00D10520" w:rsidP="00D10520">
      <w:pPr>
        <w:shd w:val="clear" w:color="auto" w:fill="FFFFFF"/>
        <w:tabs>
          <w:tab w:val="clear" w:pos="709"/>
        </w:tabs>
        <w:suppressAutoHyphens w:val="0"/>
        <w:autoSpaceDE w:val="0"/>
        <w:autoSpaceDN w:val="0"/>
        <w:adjustRightInd w:val="0"/>
        <w:spacing w:after="0" w:line="230" w:lineRule="exact"/>
        <w:ind w:right="48" w:firstLine="0"/>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sz w:val="20"/>
          <w:szCs w:val="20"/>
          <w:lang w:eastAsia="ru-RU"/>
        </w:rPr>
        <w:t xml:space="preserve">пространство и основные формы бытия, «судьба». В башкирском же это слово выступает только в одном первом значении Слово </w:t>
      </w:r>
      <w:r w:rsidRPr="00D10520">
        <w:rPr>
          <w:rFonts w:ascii="Times New Roman" w:eastAsia="Times New Roman" w:hAnsi="Times New Roman" w:cs="Times New Roman"/>
          <w:b/>
          <w:bCs/>
          <w:kern w:val="0"/>
          <w:sz w:val="20"/>
          <w:szCs w:val="20"/>
          <w:lang w:eastAsia="ru-RU"/>
        </w:rPr>
        <w:t xml:space="preserve">нзубэт </w:t>
      </w:r>
      <w:r w:rsidRPr="00D10520">
        <w:rPr>
          <w:rFonts w:ascii="Times New Roman" w:eastAsia="Times New Roman" w:hAnsi="Times New Roman" w:cs="Times New Roman"/>
          <w:kern w:val="0"/>
          <w:sz w:val="20"/>
          <w:szCs w:val="20"/>
          <w:lang w:eastAsia="ru-RU"/>
        </w:rPr>
        <w:t xml:space="preserve">(перс </w:t>
      </w:r>
      <w:r w:rsidRPr="00D10520">
        <w:rPr>
          <w:rFonts w:ascii="Times New Roman" w:eastAsia="Times New Roman" w:hAnsi="Times New Roman" w:cs="Times New Roman"/>
          <w:i/>
          <w:iCs/>
          <w:kern w:val="0"/>
          <w:sz w:val="20"/>
          <w:szCs w:val="20"/>
          <w:lang w:eastAsia="ru-RU"/>
        </w:rPr>
        <w:t xml:space="preserve">ноубэт) </w:t>
      </w:r>
      <w:r w:rsidRPr="00D10520">
        <w:rPr>
          <w:rFonts w:ascii="Times New Roman" w:eastAsia="Times New Roman" w:hAnsi="Times New Roman" w:cs="Times New Roman"/>
          <w:kern w:val="0"/>
          <w:sz w:val="20"/>
          <w:szCs w:val="20"/>
          <w:lang w:eastAsia="ru-RU"/>
        </w:rPr>
        <w:t xml:space="preserve">означающее в персидском языке 1) «очередь»; 2) «ряд», 3) пора, период, время, смена В башкирском языке употребляется также только в первом значении Персидское </w:t>
      </w:r>
      <w:r w:rsidRPr="00D10520">
        <w:rPr>
          <w:rFonts w:ascii="Times New Roman" w:eastAsia="Times New Roman" w:hAnsi="Times New Roman" w:cs="Times New Roman"/>
          <w:i/>
          <w:iCs/>
          <w:kern w:val="0"/>
          <w:sz w:val="20"/>
          <w:szCs w:val="20"/>
          <w:lang w:eastAsia="ru-RU"/>
        </w:rPr>
        <w:t xml:space="preserve">Ъонор </w:t>
      </w:r>
      <w:r w:rsidRPr="00D10520">
        <w:rPr>
          <w:rFonts w:ascii="Times New Roman" w:eastAsia="Times New Roman" w:hAnsi="Times New Roman" w:cs="Times New Roman"/>
          <w:kern w:val="0"/>
          <w:sz w:val="20"/>
          <w:szCs w:val="20"/>
          <w:lang w:eastAsia="ru-RU"/>
        </w:rPr>
        <w:t xml:space="preserve">(башк </w:t>
      </w:r>
      <w:r w:rsidRPr="00D10520">
        <w:rPr>
          <w:rFonts w:ascii="Times New Roman" w:eastAsia="Times New Roman" w:hAnsi="Times New Roman" w:cs="Times New Roman"/>
          <w:b/>
          <w:bCs/>
          <w:kern w:val="0"/>
          <w:sz w:val="20"/>
          <w:szCs w:val="20"/>
          <w:lang w:eastAsia="ru-RU"/>
        </w:rPr>
        <w:t xml:space="preserve">попэр), </w:t>
      </w:r>
      <w:r w:rsidRPr="00D10520">
        <w:rPr>
          <w:rFonts w:ascii="Times New Roman" w:eastAsia="Times New Roman" w:hAnsi="Times New Roman" w:cs="Times New Roman"/>
          <w:kern w:val="0"/>
          <w:sz w:val="20"/>
          <w:szCs w:val="20"/>
          <w:lang w:eastAsia="ru-RU"/>
        </w:rPr>
        <w:t xml:space="preserve">имеющее четыре значения; 1) «талант», 2) «искусство»; 3) «знание», 4) «художественное ремесло», в башкирском языке </w:t>
      </w:r>
      <w:r w:rsidRPr="00D10520">
        <w:rPr>
          <w:rFonts w:ascii="Times New Roman" w:eastAsia="Times New Roman" w:hAnsi="Times New Roman" w:cs="Times New Roman"/>
          <w:b/>
          <w:bCs/>
          <w:kern w:val="0"/>
          <w:sz w:val="20"/>
          <w:szCs w:val="20"/>
          <w:lang w:eastAsia="ru-RU"/>
        </w:rPr>
        <w:t xml:space="preserve">пенэр </w:t>
      </w:r>
      <w:r w:rsidRPr="00D10520">
        <w:rPr>
          <w:rFonts w:ascii="Times New Roman" w:eastAsia="Times New Roman" w:hAnsi="Times New Roman" w:cs="Times New Roman"/>
          <w:kern w:val="0"/>
          <w:sz w:val="20"/>
          <w:szCs w:val="20"/>
          <w:lang w:eastAsia="ru-RU"/>
        </w:rPr>
        <w:t>функционирует только в значении «ремесло, промысел». Подобные семантические расхождения характерны для многих иранизмов</w:t>
      </w:r>
    </w:p>
    <w:p w:rsidR="00D10520" w:rsidRPr="00D10520" w:rsidRDefault="00D10520" w:rsidP="00D10520">
      <w:pPr>
        <w:shd w:val="clear" w:color="auto" w:fill="FFFFFF"/>
        <w:tabs>
          <w:tab w:val="clear" w:pos="709"/>
        </w:tabs>
        <w:suppressAutoHyphens w:val="0"/>
        <w:autoSpaceDE w:val="0"/>
        <w:autoSpaceDN w:val="0"/>
        <w:adjustRightInd w:val="0"/>
        <w:spacing w:after="0" w:line="230" w:lineRule="exact"/>
        <w:ind w:left="14" w:firstLine="418"/>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sz w:val="20"/>
          <w:szCs w:val="20"/>
          <w:lang w:eastAsia="ru-RU"/>
        </w:rPr>
        <w:t xml:space="preserve">В </w:t>
      </w:r>
      <w:r w:rsidRPr="00D10520">
        <w:rPr>
          <w:rFonts w:ascii="Times New Roman" w:eastAsia="Times New Roman" w:hAnsi="Times New Roman" w:cs="Times New Roman"/>
          <w:b/>
          <w:bCs/>
          <w:kern w:val="0"/>
          <w:sz w:val="20"/>
          <w:szCs w:val="20"/>
          <w:lang w:eastAsia="ru-RU"/>
        </w:rPr>
        <w:t xml:space="preserve">третьем разделе </w:t>
      </w:r>
      <w:r w:rsidRPr="00D10520">
        <w:rPr>
          <w:rFonts w:ascii="Times New Roman" w:eastAsia="Times New Roman" w:hAnsi="Times New Roman" w:cs="Times New Roman"/>
          <w:kern w:val="0"/>
          <w:sz w:val="20"/>
          <w:szCs w:val="20"/>
          <w:lang w:eastAsia="ru-RU"/>
        </w:rPr>
        <w:t>второй главы рассматривается расширение семантики   персидских  заимствований  в  современном  башкирском языке  Расширение значений слова происходит в тех случаях, когда в новом употреблении слово охватывает больший круг понятий, т.е может быть употреблено как средство названия шире, чем раньше</w:t>
      </w:r>
      <w:r w:rsidRPr="00D10520">
        <w:rPr>
          <w:rFonts w:ascii="Times New Roman" w:eastAsia="Times New Roman" w:hAnsi="Times New Roman" w:cs="Times New Roman"/>
          <w:kern w:val="0"/>
          <w:sz w:val="20"/>
          <w:szCs w:val="20"/>
          <w:vertAlign w:val="superscript"/>
          <w:lang w:eastAsia="ru-RU"/>
        </w:rPr>
        <w:t>1</w:t>
      </w:r>
    </w:p>
    <w:p w:rsidR="00D10520" w:rsidRPr="00D10520" w:rsidRDefault="00D10520" w:rsidP="00D10520">
      <w:pPr>
        <w:shd w:val="clear" w:color="auto" w:fill="FFFFFF"/>
        <w:tabs>
          <w:tab w:val="clear" w:pos="709"/>
        </w:tabs>
        <w:suppressAutoHyphens w:val="0"/>
        <w:autoSpaceDE w:val="0"/>
        <w:autoSpaceDN w:val="0"/>
        <w:adjustRightInd w:val="0"/>
        <w:spacing w:after="0" w:line="230" w:lineRule="exact"/>
        <w:ind w:left="24" w:right="24" w:firstLine="413"/>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sz w:val="20"/>
          <w:szCs w:val="20"/>
          <w:lang w:eastAsia="ru-RU"/>
        </w:rPr>
        <w:t xml:space="preserve">Примерами могут служить слова персидское </w:t>
      </w:r>
      <w:r w:rsidRPr="00D10520">
        <w:rPr>
          <w:rFonts w:ascii="Times New Roman" w:eastAsia="Times New Roman" w:hAnsi="Times New Roman" w:cs="Times New Roman"/>
          <w:i/>
          <w:iCs/>
          <w:kern w:val="0"/>
          <w:sz w:val="20"/>
          <w:szCs w:val="20"/>
          <w:lang w:eastAsia="ru-RU"/>
        </w:rPr>
        <w:t xml:space="preserve">тэмагиа </w:t>
      </w:r>
      <w:r w:rsidRPr="00D10520">
        <w:rPr>
          <w:rFonts w:ascii="Times New Roman" w:eastAsia="Times New Roman" w:hAnsi="Times New Roman" w:cs="Times New Roman"/>
          <w:kern w:val="0"/>
          <w:sz w:val="20"/>
          <w:szCs w:val="20"/>
          <w:lang w:eastAsia="ru-RU"/>
        </w:rPr>
        <w:t xml:space="preserve">означающее «зрелище, спектакль», в башкирском языке </w:t>
      </w:r>
      <w:r w:rsidRPr="00D10520">
        <w:rPr>
          <w:rFonts w:ascii="Times New Roman" w:eastAsia="Times New Roman" w:hAnsi="Times New Roman" w:cs="Times New Roman"/>
          <w:b/>
          <w:bCs/>
          <w:kern w:val="0"/>
          <w:sz w:val="20"/>
          <w:szCs w:val="20"/>
          <w:lang w:eastAsia="ru-RU"/>
        </w:rPr>
        <w:t xml:space="preserve">тамаша </w:t>
      </w:r>
      <w:r w:rsidRPr="00D10520">
        <w:rPr>
          <w:rFonts w:ascii="Times New Roman" w:eastAsia="Times New Roman" w:hAnsi="Times New Roman" w:cs="Times New Roman"/>
          <w:kern w:val="0"/>
          <w:sz w:val="20"/>
          <w:szCs w:val="20"/>
          <w:lang w:eastAsia="ru-RU"/>
        </w:rPr>
        <w:t xml:space="preserve">существует в трех значениях 1) «зрелище», 2) «скопище народа»; 3) созерцание, осмотр Персидское </w:t>
      </w:r>
      <w:r w:rsidRPr="00D10520">
        <w:rPr>
          <w:rFonts w:ascii="Times New Roman" w:eastAsia="Times New Roman" w:hAnsi="Times New Roman" w:cs="Times New Roman"/>
          <w:b/>
          <w:bCs/>
          <w:kern w:val="0"/>
          <w:sz w:val="20"/>
          <w:szCs w:val="20"/>
          <w:lang w:eastAsia="ru-RU"/>
        </w:rPr>
        <w:t xml:space="preserve">саф </w:t>
      </w:r>
      <w:r w:rsidRPr="00D10520">
        <w:rPr>
          <w:rFonts w:ascii="Times New Roman" w:eastAsia="Times New Roman" w:hAnsi="Times New Roman" w:cs="Times New Roman"/>
          <w:kern w:val="0"/>
          <w:sz w:val="20"/>
          <w:szCs w:val="20"/>
          <w:lang w:eastAsia="ru-RU"/>
        </w:rPr>
        <w:t xml:space="preserve">«новый, свежий» в башкирском языке употребляется в четырех значениях 1) «чистый», 2) «чистоплотный», 3) «доброкачественный»; 4) «здоровый» Слово </w:t>
      </w:r>
      <w:r w:rsidRPr="00D10520">
        <w:rPr>
          <w:rFonts w:ascii="Times New Roman" w:eastAsia="Times New Roman" w:hAnsi="Times New Roman" w:cs="Times New Roman"/>
          <w:b/>
          <w:bCs/>
          <w:kern w:val="0"/>
          <w:sz w:val="20"/>
          <w:szCs w:val="20"/>
          <w:lang w:eastAsia="ru-RU"/>
        </w:rPr>
        <w:t xml:space="preserve">шишмэ </w:t>
      </w:r>
      <w:r w:rsidRPr="00D10520">
        <w:rPr>
          <w:rFonts w:ascii="Times New Roman" w:eastAsia="Times New Roman" w:hAnsi="Times New Roman" w:cs="Times New Roman"/>
          <w:kern w:val="0"/>
          <w:sz w:val="20"/>
          <w:szCs w:val="20"/>
          <w:lang w:eastAsia="ru-RU"/>
        </w:rPr>
        <w:t xml:space="preserve">(&lt; &lt;*-£»■ чашме) в персидском языке имеет основные значения источник, родник, ключ. В современном башкирском языке, кроме вышеуказанных значений, это слово стало служить и в переносном значении Моц </w:t>
      </w:r>
      <w:r w:rsidRPr="00D10520">
        <w:rPr>
          <w:rFonts w:ascii="Times New Roman" w:eastAsia="Times New Roman" w:hAnsi="Times New Roman" w:cs="Times New Roman"/>
          <w:i/>
          <w:iCs/>
          <w:kern w:val="0"/>
          <w:sz w:val="20"/>
          <w:szCs w:val="20"/>
          <w:lang w:eastAsia="ru-RU"/>
        </w:rPr>
        <w:t xml:space="preserve">шишмэке </w:t>
      </w:r>
      <w:r w:rsidRPr="00D10520">
        <w:rPr>
          <w:rFonts w:ascii="Times New Roman" w:eastAsia="Times New Roman" w:hAnsi="Times New Roman" w:cs="Times New Roman"/>
          <w:kern w:val="0"/>
          <w:sz w:val="20"/>
          <w:szCs w:val="20"/>
          <w:lang w:eastAsia="ru-RU"/>
        </w:rPr>
        <w:t xml:space="preserve">Илпам </w:t>
      </w:r>
      <w:r w:rsidRPr="00D10520">
        <w:rPr>
          <w:rFonts w:ascii="Times New Roman" w:eastAsia="Times New Roman" w:hAnsi="Times New Roman" w:cs="Times New Roman"/>
          <w:i/>
          <w:iCs/>
          <w:kern w:val="0"/>
          <w:sz w:val="20"/>
          <w:szCs w:val="20"/>
          <w:lang w:eastAsia="ru-RU"/>
        </w:rPr>
        <w:t xml:space="preserve">шишмэке — </w:t>
      </w:r>
      <w:r w:rsidRPr="00D10520">
        <w:rPr>
          <w:rFonts w:ascii="Times New Roman" w:eastAsia="Times New Roman" w:hAnsi="Times New Roman" w:cs="Times New Roman"/>
          <w:kern w:val="0"/>
          <w:sz w:val="20"/>
          <w:szCs w:val="20"/>
          <w:lang w:eastAsia="ru-RU"/>
        </w:rPr>
        <w:t>Источник мелодии Источник вдохновенья</w:t>
      </w:r>
    </w:p>
    <w:p w:rsidR="00D10520" w:rsidRPr="00D10520" w:rsidRDefault="00D10520" w:rsidP="00D10520">
      <w:pPr>
        <w:shd w:val="clear" w:color="auto" w:fill="FFFFFF"/>
        <w:tabs>
          <w:tab w:val="clear" w:pos="709"/>
        </w:tabs>
        <w:suppressAutoHyphens w:val="0"/>
        <w:autoSpaceDE w:val="0"/>
        <w:autoSpaceDN w:val="0"/>
        <w:adjustRightInd w:val="0"/>
        <w:spacing w:after="0" w:line="230" w:lineRule="exact"/>
        <w:ind w:left="38" w:right="10" w:firstLine="418"/>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sz w:val="20"/>
          <w:szCs w:val="20"/>
          <w:lang w:eastAsia="ru-RU"/>
        </w:rPr>
        <w:t>Во всех вышеприведенных примерах мы имеем случаи непосредственного расширения сферы употребления заимствованных персидских слов В заимствующем языке эти слова, кроме тех значений, которые они имели в языке источнике, стали служить названием новых предметов и понятий, появившихся в башкирском языке</w:t>
      </w:r>
    </w:p>
    <w:p w:rsidR="00D10520" w:rsidRPr="00D10520" w:rsidRDefault="00D10520" w:rsidP="00D10520">
      <w:pPr>
        <w:shd w:val="clear" w:color="auto" w:fill="FFFFFF"/>
        <w:tabs>
          <w:tab w:val="clear" w:pos="709"/>
        </w:tabs>
        <w:suppressAutoHyphens w:val="0"/>
        <w:autoSpaceDE w:val="0"/>
        <w:autoSpaceDN w:val="0"/>
        <w:adjustRightInd w:val="0"/>
        <w:spacing w:before="5" w:after="0" w:line="230" w:lineRule="exact"/>
        <w:ind w:left="43" w:right="10" w:firstLine="408"/>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b/>
          <w:bCs/>
          <w:kern w:val="0"/>
          <w:sz w:val="20"/>
          <w:szCs w:val="20"/>
          <w:lang w:eastAsia="ru-RU"/>
        </w:rPr>
        <w:t xml:space="preserve">Четвертый раздел </w:t>
      </w:r>
      <w:r w:rsidRPr="00D10520">
        <w:rPr>
          <w:rFonts w:ascii="Times New Roman" w:eastAsia="Times New Roman" w:hAnsi="Times New Roman" w:cs="Times New Roman"/>
          <w:kern w:val="0"/>
          <w:sz w:val="20"/>
          <w:szCs w:val="20"/>
          <w:lang w:eastAsia="ru-RU"/>
        </w:rPr>
        <w:t xml:space="preserve">второй главы посвящен смещению (замене) значений персидских заимствований в башкирском языке Так, персидское </w:t>
      </w:r>
      <w:r w:rsidRPr="00D10520">
        <w:rPr>
          <w:rFonts w:ascii="Times New Roman" w:eastAsia="Times New Roman" w:hAnsi="Times New Roman" w:cs="Times New Roman"/>
          <w:i/>
          <w:iCs/>
          <w:kern w:val="0"/>
          <w:sz w:val="20"/>
          <w:szCs w:val="20"/>
          <w:lang w:eastAsia="ru-RU"/>
        </w:rPr>
        <w:t xml:space="preserve">багче </w:t>
      </w:r>
      <w:r w:rsidRPr="00D10520">
        <w:rPr>
          <w:rFonts w:ascii="Times New Roman" w:eastAsia="Times New Roman" w:hAnsi="Times New Roman" w:cs="Times New Roman"/>
          <w:kern w:val="0"/>
          <w:sz w:val="20"/>
          <w:szCs w:val="20"/>
          <w:lang w:eastAsia="ru-RU"/>
        </w:rPr>
        <w:t xml:space="preserve">«садик» в башкирском языке часто употребляется и в значении «огород» </w:t>
      </w:r>
      <w:r w:rsidRPr="00D10520">
        <w:rPr>
          <w:rFonts w:ascii="Times New Roman" w:eastAsia="Times New Roman" w:hAnsi="Times New Roman" w:cs="Times New Roman"/>
          <w:b/>
          <w:bCs/>
          <w:kern w:val="0"/>
          <w:sz w:val="20"/>
          <w:szCs w:val="20"/>
          <w:lang w:eastAsia="ru-RU"/>
        </w:rPr>
        <w:t xml:space="preserve">(бакса), </w:t>
      </w:r>
      <w:r w:rsidRPr="00D10520">
        <w:rPr>
          <w:rFonts w:ascii="Times New Roman" w:eastAsia="Times New Roman" w:hAnsi="Times New Roman" w:cs="Times New Roman"/>
          <w:kern w:val="0"/>
          <w:sz w:val="20"/>
          <w:szCs w:val="20"/>
          <w:lang w:eastAsia="ru-RU"/>
        </w:rPr>
        <w:t xml:space="preserve">персидское </w:t>
      </w:r>
      <w:r w:rsidRPr="00D10520">
        <w:rPr>
          <w:rFonts w:ascii="Times New Roman" w:eastAsia="Times New Roman" w:hAnsi="Times New Roman" w:cs="Times New Roman"/>
          <w:i/>
          <w:iCs/>
          <w:kern w:val="0"/>
          <w:sz w:val="20"/>
          <w:szCs w:val="20"/>
          <w:lang w:eastAsia="ru-RU"/>
        </w:rPr>
        <w:t xml:space="preserve">гоуИэр </w:t>
      </w:r>
      <w:r w:rsidRPr="00D10520">
        <w:rPr>
          <w:rFonts w:ascii="Times New Roman" w:eastAsia="Times New Roman" w:hAnsi="Times New Roman" w:cs="Times New Roman"/>
          <w:kern w:val="0"/>
          <w:sz w:val="20"/>
          <w:szCs w:val="20"/>
          <w:lang w:eastAsia="ru-RU"/>
        </w:rPr>
        <w:t xml:space="preserve">«жемчуг» в башкирском значит «бриллиант» </w:t>
      </w:r>
      <w:r w:rsidRPr="00D10520">
        <w:rPr>
          <w:rFonts w:ascii="Times New Roman" w:eastAsia="Times New Roman" w:hAnsi="Times New Roman" w:cs="Times New Roman"/>
          <w:b/>
          <w:bCs/>
          <w:kern w:val="0"/>
          <w:sz w:val="20"/>
          <w:szCs w:val="20"/>
          <w:lang w:eastAsia="ru-RU"/>
        </w:rPr>
        <w:t>(гэуЬэр)</w:t>
      </w:r>
    </w:p>
    <w:p w:rsidR="00D10520" w:rsidRPr="00D10520" w:rsidRDefault="00D10520" w:rsidP="00D10520">
      <w:pPr>
        <w:shd w:val="clear" w:color="auto" w:fill="FFFFFF"/>
        <w:tabs>
          <w:tab w:val="clear" w:pos="709"/>
        </w:tabs>
        <w:suppressAutoHyphens w:val="0"/>
        <w:autoSpaceDE w:val="0"/>
        <w:autoSpaceDN w:val="0"/>
        <w:adjustRightInd w:val="0"/>
        <w:spacing w:after="0" w:line="230" w:lineRule="exact"/>
        <w:ind w:left="48" w:firstLine="413"/>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sz w:val="20"/>
          <w:szCs w:val="20"/>
          <w:lang w:eastAsia="ru-RU"/>
        </w:rPr>
        <w:t xml:space="preserve">В ряде случаев можно сделать вывод о том, что при переосмыслении значения персидских слов в башкирском языке они модернизируются   Слово </w:t>
      </w:r>
      <w:r w:rsidRPr="00D10520">
        <w:rPr>
          <w:rFonts w:ascii="Times New Roman" w:eastAsia="Times New Roman" w:hAnsi="Times New Roman" w:cs="Times New Roman"/>
          <w:i/>
          <w:iCs/>
          <w:kern w:val="0"/>
          <w:sz w:val="20"/>
          <w:szCs w:val="20"/>
          <w:lang w:eastAsia="ru-RU"/>
        </w:rPr>
        <w:t xml:space="preserve">абру </w:t>
      </w:r>
      <w:r w:rsidRPr="00D10520">
        <w:rPr>
          <w:rFonts w:ascii="Times New Roman" w:eastAsia="Times New Roman" w:hAnsi="Times New Roman" w:cs="Times New Roman"/>
          <w:kern w:val="0"/>
          <w:sz w:val="20"/>
          <w:szCs w:val="20"/>
          <w:lang w:eastAsia="ru-RU"/>
        </w:rPr>
        <w:t>в персидском языке означает «честь,</w:t>
      </w:r>
    </w:p>
    <w:p w:rsidR="00D10520" w:rsidRPr="00D10520" w:rsidRDefault="00D10520" w:rsidP="00D10520">
      <w:pPr>
        <w:shd w:val="clear" w:color="auto" w:fill="FFFFFF"/>
        <w:tabs>
          <w:tab w:val="clear" w:pos="709"/>
        </w:tabs>
        <w:suppressAutoHyphens w:val="0"/>
        <w:autoSpaceDE w:val="0"/>
        <w:autoSpaceDN w:val="0"/>
        <w:adjustRightInd w:val="0"/>
        <w:spacing w:before="461" w:after="0" w:line="240" w:lineRule="auto"/>
        <w:ind w:left="62"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sz w:val="16"/>
          <w:szCs w:val="16"/>
          <w:vertAlign w:val="superscript"/>
          <w:lang w:eastAsia="ru-RU"/>
        </w:rPr>
        <w:t>1</w:t>
      </w:r>
      <w:r w:rsidRPr="00D10520">
        <w:rPr>
          <w:rFonts w:ascii="Times New Roman" w:eastAsia="Times New Roman" w:hAnsi="Times New Roman" w:cs="Times New Roman"/>
          <w:kern w:val="0"/>
          <w:sz w:val="16"/>
          <w:szCs w:val="16"/>
          <w:lang w:eastAsia="ru-RU"/>
        </w:rPr>
        <w:t xml:space="preserve"> Булаховский Л А Введение в языкознание -М,1953 4 2 -С 71</w:t>
      </w:r>
    </w:p>
    <w:p w:rsidR="00D10520" w:rsidRPr="00D10520" w:rsidRDefault="00D10520" w:rsidP="00D10520">
      <w:pPr>
        <w:shd w:val="clear" w:color="auto" w:fill="FFFFFF"/>
        <w:tabs>
          <w:tab w:val="clear" w:pos="709"/>
        </w:tabs>
        <w:suppressAutoHyphens w:val="0"/>
        <w:autoSpaceDE w:val="0"/>
        <w:autoSpaceDN w:val="0"/>
        <w:adjustRightInd w:val="0"/>
        <w:spacing w:before="624" w:after="0" w:line="240" w:lineRule="auto"/>
        <w:ind w:left="2986" w:firstLine="0"/>
        <w:jc w:val="left"/>
        <w:rPr>
          <w:rFonts w:ascii="Times New Roman" w:eastAsia="Times New Roman" w:hAnsi="Times New Roman" w:cs="Times New Roman"/>
          <w:kern w:val="0"/>
          <w:sz w:val="20"/>
          <w:szCs w:val="20"/>
          <w:lang w:eastAsia="ru-RU"/>
        </w:rPr>
      </w:pPr>
      <w:r w:rsidRPr="00D10520">
        <w:rPr>
          <w:rFonts w:ascii="Arial" w:eastAsia="Times New Roman" w:hAnsi="Arial" w:cs="Arial"/>
          <w:b/>
          <w:bCs/>
          <w:kern w:val="0"/>
          <w:sz w:val="20"/>
          <w:szCs w:val="20"/>
          <w:lang w:eastAsia="ru-RU"/>
        </w:rPr>
        <w:t>13</w:t>
      </w:r>
    </w:p>
    <w:p w:rsidR="00D10520" w:rsidRPr="00D10520" w:rsidRDefault="00D10520" w:rsidP="00D10520">
      <w:pPr>
        <w:shd w:val="clear" w:color="auto" w:fill="FFFFFF"/>
        <w:tabs>
          <w:tab w:val="clear" w:pos="709"/>
        </w:tabs>
        <w:suppressAutoHyphens w:val="0"/>
        <w:autoSpaceDE w:val="0"/>
        <w:autoSpaceDN w:val="0"/>
        <w:adjustRightInd w:val="0"/>
        <w:spacing w:before="624" w:after="0" w:line="240" w:lineRule="auto"/>
        <w:ind w:left="2986" w:firstLine="0"/>
        <w:jc w:val="left"/>
        <w:rPr>
          <w:rFonts w:ascii="Times New Roman" w:eastAsia="Times New Roman" w:hAnsi="Times New Roman" w:cs="Times New Roman"/>
          <w:kern w:val="0"/>
          <w:sz w:val="20"/>
          <w:szCs w:val="20"/>
          <w:lang w:eastAsia="ru-RU"/>
        </w:rPr>
        <w:sectPr w:rsidR="00D10520" w:rsidRPr="00D10520">
          <w:pgSz w:w="11909" w:h="16834"/>
          <w:pgMar w:top="1440" w:right="2761" w:bottom="720" w:left="2534" w:header="720" w:footer="720" w:gutter="0"/>
          <w:cols w:space="60"/>
          <w:noEndnote/>
        </w:sectPr>
      </w:pPr>
    </w:p>
    <w:p w:rsidR="00D10520" w:rsidRPr="00D10520" w:rsidRDefault="00D10520" w:rsidP="00D10520">
      <w:pPr>
        <w:shd w:val="clear" w:color="auto" w:fill="FFFFFF"/>
        <w:tabs>
          <w:tab w:val="clear" w:pos="709"/>
        </w:tabs>
        <w:suppressAutoHyphens w:val="0"/>
        <w:autoSpaceDE w:val="0"/>
        <w:autoSpaceDN w:val="0"/>
        <w:adjustRightInd w:val="0"/>
        <w:spacing w:after="0" w:line="235" w:lineRule="exact"/>
        <w:ind w:right="19" w:firstLine="0"/>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lang w:eastAsia="ru-RU"/>
        </w:rPr>
        <w:t xml:space="preserve">достоинство» (доел «вода лица»), а в башкирском </w:t>
      </w:r>
      <w:r w:rsidRPr="00D10520">
        <w:rPr>
          <w:rFonts w:ascii="Times New Roman" w:eastAsia="Times New Roman" w:hAnsi="Times New Roman" w:cs="Times New Roman"/>
          <w:b/>
          <w:bCs/>
          <w:kern w:val="0"/>
          <w:lang w:eastAsia="ru-RU"/>
        </w:rPr>
        <w:t xml:space="preserve">абруй </w:t>
      </w:r>
      <w:r w:rsidRPr="00D10520">
        <w:rPr>
          <w:rFonts w:ascii="Times New Roman" w:eastAsia="Times New Roman" w:hAnsi="Times New Roman" w:cs="Times New Roman"/>
          <w:kern w:val="0"/>
          <w:lang w:eastAsia="ru-RU"/>
        </w:rPr>
        <w:t xml:space="preserve">— кроме </w:t>
      </w:r>
      <w:r w:rsidRPr="00D10520">
        <w:rPr>
          <w:rFonts w:ascii="Times New Roman" w:eastAsia="Times New Roman" w:hAnsi="Times New Roman" w:cs="Times New Roman"/>
          <w:spacing w:val="-4"/>
          <w:kern w:val="0"/>
          <w:lang w:eastAsia="ru-RU"/>
        </w:rPr>
        <w:t xml:space="preserve">того, и «авторитет», персидское </w:t>
      </w:r>
      <w:r w:rsidRPr="00D10520">
        <w:rPr>
          <w:rFonts w:ascii="Times New Roman" w:eastAsia="Times New Roman" w:hAnsi="Times New Roman" w:cs="Times New Roman"/>
          <w:i/>
          <w:iCs/>
          <w:spacing w:val="-4"/>
          <w:kern w:val="0"/>
          <w:lang w:val="en-US" w:eastAsia="ru-RU"/>
        </w:rPr>
        <w:t xml:space="preserve">6eha </w:t>
      </w:r>
      <w:r w:rsidRPr="00D10520">
        <w:rPr>
          <w:rFonts w:ascii="Times New Roman" w:eastAsia="Times New Roman" w:hAnsi="Times New Roman" w:cs="Times New Roman"/>
          <w:spacing w:val="-4"/>
          <w:kern w:val="0"/>
          <w:lang w:eastAsia="ru-RU"/>
        </w:rPr>
        <w:t xml:space="preserve">«цена, стоимость» в башкирском </w:t>
      </w:r>
      <w:r w:rsidRPr="00D10520">
        <w:rPr>
          <w:rFonts w:ascii="Times New Roman" w:eastAsia="Times New Roman" w:hAnsi="Times New Roman" w:cs="Times New Roman"/>
          <w:kern w:val="0"/>
          <w:lang w:eastAsia="ru-RU"/>
        </w:rPr>
        <w:t xml:space="preserve">языке </w:t>
      </w:r>
      <w:r w:rsidRPr="00D10520">
        <w:rPr>
          <w:rFonts w:ascii="Times New Roman" w:eastAsia="Times New Roman" w:hAnsi="Times New Roman" w:cs="Times New Roman"/>
          <w:b/>
          <w:bCs/>
          <w:kern w:val="0"/>
          <w:lang w:val="en-US" w:eastAsia="ru-RU"/>
        </w:rPr>
        <w:t xml:space="preserve">6aha </w:t>
      </w:r>
      <w:r w:rsidRPr="00D10520">
        <w:rPr>
          <w:rFonts w:ascii="Times New Roman" w:eastAsia="Times New Roman" w:hAnsi="Times New Roman" w:cs="Times New Roman"/>
          <w:kern w:val="0"/>
          <w:lang w:eastAsia="ru-RU"/>
        </w:rPr>
        <w:t xml:space="preserve">может употребляться в значении «оценка, отзыв», </w:t>
      </w:r>
      <w:r w:rsidRPr="00D10520">
        <w:rPr>
          <w:rFonts w:ascii="Times New Roman" w:eastAsia="Times New Roman" w:hAnsi="Times New Roman" w:cs="Times New Roman"/>
          <w:spacing w:val="-4"/>
          <w:kern w:val="0"/>
          <w:lang w:eastAsia="ru-RU"/>
        </w:rPr>
        <w:t xml:space="preserve">персидское </w:t>
      </w:r>
      <w:r w:rsidRPr="00D10520">
        <w:rPr>
          <w:rFonts w:ascii="Times New Roman" w:eastAsia="Times New Roman" w:hAnsi="Times New Roman" w:cs="Times New Roman"/>
          <w:i/>
          <w:iCs/>
          <w:spacing w:val="-4"/>
          <w:kern w:val="0"/>
          <w:lang w:eastAsia="ru-RU"/>
        </w:rPr>
        <w:t xml:space="preserve">дэрман </w:t>
      </w:r>
      <w:r w:rsidRPr="00D10520">
        <w:rPr>
          <w:rFonts w:ascii="Times New Roman" w:eastAsia="Times New Roman" w:hAnsi="Times New Roman" w:cs="Times New Roman"/>
          <w:spacing w:val="-4"/>
          <w:kern w:val="0"/>
          <w:lang w:eastAsia="ru-RU"/>
        </w:rPr>
        <w:t xml:space="preserve">«лекарство» трансформировалось на башкирской </w:t>
      </w:r>
      <w:r w:rsidRPr="00D10520">
        <w:rPr>
          <w:rFonts w:ascii="Times New Roman" w:eastAsia="Times New Roman" w:hAnsi="Times New Roman" w:cs="Times New Roman"/>
          <w:kern w:val="0"/>
          <w:lang w:eastAsia="ru-RU"/>
        </w:rPr>
        <w:t xml:space="preserve">языковой почве в значение «сила, энергия» (например, в поговорке </w:t>
      </w:r>
      <w:r w:rsidRPr="00D10520">
        <w:rPr>
          <w:rFonts w:ascii="Times New Roman" w:eastAsia="Times New Roman" w:hAnsi="Times New Roman" w:cs="Times New Roman"/>
          <w:spacing w:val="-5"/>
          <w:kern w:val="0"/>
          <w:lang w:eastAsia="ru-RU"/>
        </w:rPr>
        <w:t xml:space="preserve">дэрт бар, </w:t>
      </w:r>
      <w:r w:rsidRPr="00D10520">
        <w:rPr>
          <w:rFonts w:ascii="Times New Roman" w:eastAsia="Times New Roman" w:hAnsi="Times New Roman" w:cs="Times New Roman"/>
          <w:b/>
          <w:bCs/>
          <w:spacing w:val="-5"/>
          <w:kern w:val="0"/>
          <w:lang w:eastAsia="ru-RU"/>
        </w:rPr>
        <w:t xml:space="preserve">дарман </w:t>
      </w:r>
      <w:r w:rsidRPr="00D10520">
        <w:rPr>
          <w:rFonts w:ascii="Times New Roman" w:eastAsia="Times New Roman" w:hAnsi="Times New Roman" w:cs="Times New Roman"/>
          <w:spacing w:val="-5"/>
          <w:kern w:val="0"/>
          <w:lang w:eastAsia="ru-RU"/>
        </w:rPr>
        <w:t xml:space="preserve">юте «желание есть — силы нет»), персидское </w:t>
      </w:r>
      <w:r w:rsidRPr="00D10520">
        <w:rPr>
          <w:rFonts w:ascii="Times New Roman" w:eastAsia="Times New Roman" w:hAnsi="Times New Roman" w:cs="Times New Roman"/>
          <w:i/>
          <w:iCs/>
          <w:spacing w:val="-5"/>
          <w:kern w:val="0"/>
          <w:lang w:eastAsia="ru-RU"/>
        </w:rPr>
        <w:t xml:space="preserve">кэгаз </w:t>
      </w:r>
      <w:r w:rsidRPr="00D10520">
        <w:rPr>
          <w:rFonts w:ascii="Times New Roman" w:eastAsia="Times New Roman" w:hAnsi="Times New Roman" w:cs="Times New Roman"/>
          <w:kern w:val="0"/>
          <w:lang w:eastAsia="ru-RU"/>
        </w:rPr>
        <w:t>«бумага, письмо» в башкирском тсагы? может употребляться и в значении «документ»</w:t>
      </w:r>
    </w:p>
    <w:p w:rsidR="00D10520" w:rsidRPr="00D10520" w:rsidRDefault="00D10520" w:rsidP="00D10520">
      <w:pPr>
        <w:shd w:val="clear" w:color="auto" w:fill="FFFFFF"/>
        <w:tabs>
          <w:tab w:val="clear" w:pos="709"/>
        </w:tabs>
        <w:suppressAutoHyphens w:val="0"/>
        <w:autoSpaceDE w:val="0"/>
        <w:autoSpaceDN w:val="0"/>
        <w:adjustRightInd w:val="0"/>
        <w:spacing w:after="0" w:line="235" w:lineRule="exact"/>
        <w:ind w:left="10" w:right="24" w:firstLine="418"/>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4"/>
          <w:kern w:val="0"/>
          <w:lang w:eastAsia="ru-RU"/>
        </w:rPr>
        <w:t xml:space="preserve">В отдельных случаях переосмысление фарсизмов носит характер метонимии (переноса по смежности) Так, по-персидски </w:t>
      </w:r>
      <w:r w:rsidRPr="00D10520">
        <w:rPr>
          <w:rFonts w:ascii="Times New Roman" w:eastAsia="Times New Roman" w:hAnsi="Times New Roman" w:cs="Times New Roman"/>
          <w:i/>
          <w:iCs/>
          <w:spacing w:val="-4"/>
          <w:kern w:val="0"/>
          <w:lang w:eastAsia="ru-RU"/>
        </w:rPr>
        <w:t xml:space="preserve">кисе </w:t>
      </w:r>
      <w:r w:rsidRPr="00D10520">
        <w:rPr>
          <w:rFonts w:ascii="Times New Roman" w:eastAsia="Times New Roman" w:hAnsi="Times New Roman" w:cs="Times New Roman"/>
          <w:spacing w:val="-4"/>
          <w:kern w:val="0"/>
          <w:lang w:eastAsia="ru-RU"/>
        </w:rPr>
        <w:t xml:space="preserve">«кошель, мешочек», а по-башкирски </w:t>
      </w:r>
      <w:r w:rsidRPr="00D10520">
        <w:rPr>
          <w:rFonts w:ascii="Times New Roman" w:eastAsia="Times New Roman" w:hAnsi="Times New Roman" w:cs="Times New Roman"/>
          <w:b/>
          <w:bCs/>
          <w:spacing w:val="-4"/>
          <w:kern w:val="0"/>
          <w:lang w:eastAsia="ru-RU"/>
        </w:rPr>
        <w:t xml:space="preserve">ке$э </w:t>
      </w:r>
      <w:r w:rsidRPr="00D10520">
        <w:rPr>
          <w:rFonts w:ascii="Times New Roman" w:eastAsia="Times New Roman" w:hAnsi="Times New Roman" w:cs="Times New Roman"/>
          <w:spacing w:val="-4"/>
          <w:kern w:val="0"/>
          <w:lang w:eastAsia="ru-RU"/>
        </w:rPr>
        <w:t xml:space="preserve">«карман», перс </w:t>
      </w:r>
      <w:r w:rsidRPr="00D10520">
        <w:rPr>
          <w:rFonts w:ascii="Times New Roman" w:eastAsia="Times New Roman" w:hAnsi="Times New Roman" w:cs="Times New Roman"/>
          <w:i/>
          <w:iCs/>
          <w:spacing w:val="-4"/>
          <w:kern w:val="0"/>
          <w:lang w:eastAsia="ru-RU"/>
        </w:rPr>
        <w:t xml:space="preserve">тохм </w:t>
      </w:r>
      <w:r w:rsidRPr="00D10520">
        <w:rPr>
          <w:rFonts w:ascii="Times New Roman" w:eastAsia="Times New Roman" w:hAnsi="Times New Roman" w:cs="Times New Roman"/>
          <w:spacing w:val="-4"/>
          <w:kern w:val="0"/>
          <w:lang w:eastAsia="ru-RU"/>
        </w:rPr>
        <w:t xml:space="preserve">означает «семя, </w:t>
      </w:r>
      <w:r w:rsidRPr="00D10520">
        <w:rPr>
          <w:rFonts w:ascii="Times New Roman" w:eastAsia="Times New Roman" w:hAnsi="Times New Roman" w:cs="Times New Roman"/>
          <w:spacing w:val="-3"/>
          <w:kern w:val="0"/>
          <w:lang w:eastAsia="ru-RU"/>
        </w:rPr>
        <w:t xml:space="preserve">яйцо», в башкирском </w:t>
      </w:r>
      <w:r w:rsidRPr="00D10520">
        <w:rPr>
          <w:rFonts w:ascii="Times New Roman" w:eastAsia="Times New Roman" w:hAnsi="Times New Roman" w:cs="Times New Roman"/>
          <w:b/>
          <w:bCs/>
          <w:spacing w:val="-3"/>
          <w:kern w:val="0"/>
          <w:lang w:eastAsia="ru-RU"/>
        </w:rPr>
        <w:t xml:space="preserve">током </w:t>
      </w:r>
      <w:r w:rsidRPr="00D10520">
        <w:rPr>
          <w:rFonts w:ascii="Times New Roman" w:eastAsia="Times New Roman" w:hAnsi="Times New Roman" w:cs="Times New Roman"/>
          <w:spacing w:val="-3"/>
          <w:kern w:val="0"/>
          <w:lang w:eastAsia="ru-RU"/>
        </w:rPr>
        <w:t>— «потомок, племя, род» и др</w:t>
      </w:r>
    </w:p>
    <w:p w:rsidR="00D10520" w:rsidRPr="00D10520" w:rsidRDefault="00D10520" w:rsidP="00D10520">
      <w:pPr>
        <w:shd w:val="clear" w:color="auto" w:fill="FFFFFF"/>
        <w:tabs>
          <w:tab w:val="clear" w:pos="709"/>
        </w:tabs>
        <w:suppressAutoHyphens w:val="0"/>
        <w:autoSpaceDE w:val="0"/>
        <w:autoSpaceDN w:val="0"/>
        <w:adjustRightInd w:val="0"/>
        <w:spacing w:after="0" w:line="235" w:lineRule="exact"/>
        <w:ind w:left="14" w:right="5" w:firstLine="418"/>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4"/>
          <w:kern w:val="0"/>
          <w:lang w:eastAsia="ru-RU"/>
        </w:rPr>
        <w:t xml:space="preserve">Наблюдая сдвиги в семантике персидских слов, заимствованных башкирским языком, можно заметить, что в большинстве случаев эти </w:t>
      </w:r>
      <w:r w:rsidRPr="00D10520">
        <w:rPr>
          <w:rFonts w:ascii="Times New Roman" w:eastAsia="Times New Roman" w:hAnsi="Times New Roman" w:cs="Times New Roman"/>
          <w:spacing w:val="-1"/>
          <w:kern w:val="0"/>
          <w:lang w:eastAsia="ru-RU"/>
        </w:rPr>
        <w:t xml:space="preserve">изменения не случайны Часто они объясняются тем, что, попадая в </w:t>
      </w:r>
      <w:r w:rsidRPr="00D10520">
        <w:rPr>
          <w:rFonts w:ascii="Times New Roman" w:eastAsia="Times New Roman" w:hAnsi="Times New Roman" w:cs="Times New Roman"/>
          <w:kern w:val="0"/>
          <w:lang w:eastAsia="ru-RU"/>
        </w:rPr>
        <w:t xml:space="preserve">новые условия, фарсизмы используются для обозначения таких </w:t>
      </w:r>
      <w:r w:rsidRPr="00D10520">
        <w:rPr>
          <w:rFonts w:ascii="Times New Roman" w:eastAsia="Times New Roman" w:hAnsi="Times New Roman" w:cs="Times New Roman"/>
          <w:spacing w:val="-2"/>
          <w:kern w:val="0"/>
          <w:lang w:eastAsia="ru-RU"/>
        </w:rPr>
        <w:t xml:space="preserve">предметов, явлений и понятий, которые, будучи в основном сходными </w:t>
      </w:r>
      <w:r w:rsidRPr="00D10520">
        <w:rPr>
          <w:rFonts w:ascii="Times New Roman" w:eastAsia="Times New Roman" w:hAnsi="Times New Roman" w:cs="Times New Roman"/>
          <w:spacing w:val="-5"/>
          <w:kern w:val="0"/>
          <w:lang w:eastAsia="ru-RU"/>
        </w:rPr>
        <w:t xml:space="preserve">с соответствующими в персидском языке, одновременно отличались от </w:t>
      </w:r>
      <w:r w:rsidRPr="00D10520">
        <w:rPr>
          <w:rFonts w:ascii="Times New Roman" w:eastAsia="Times New Roman" w:hAnsi="Times New Roman" w:cs="Times New Roman"/>
          <w:spacing w:val="-3"/>
          <w:kern w:val="0"/>
          <w:lang w:eastAsia="ru-RU"/>
        </w:rPr>
        <w:t xml:space="preserve">них рядом признаков, имевших более существенное значение для быта </w:t>
      </w:r>
      <w:r w:rsidRPr="00D10520">
        <w:rPr>
          <w:rFonts w:ascii="Times New Roman" w:eastAsia="Times New Roman" w:hAnsi="Times New Roman" w:cs="Times New Roman"/>
          <w:kern w:val="0"/>
          <w:lang w:eastAsia="ru-RU"/>
        </w:rPr>
        <w:t>и культурной жизни башкир</w:t>
      </w:r>
    </w:p>
    <w:p w:rsidR="00D10520" w:rsidRPr="00D10520" w:rsidRDefault="00D10520" w:rsidP="00D10520">
      <w:pPr>
        <w:shd w:val="clear" w:color="auto" w:fill="FFFFFF"/>
        <w:tabs>
          <w:tab w:val="clear" w:pos="709"/>
        </w:tabs>
        <w:suppressAutoHyphens w:val="0"/>
        <w:autoSpaceDE w:val="0"/>
        <w:autoSpaceDN w:val="0"/>
        <w:adjustRightInd w:val="0"/>
        <w:spacing w:after="0" w:line="235" w:lineRule="exact"/>
        <w:ind w:left="19" w:firstLine="413"/>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lang w:eastAsia="ru-RU"/>
        </w:rPr>
        <w:t xml:space="preserve">Итак, лексико-семантические особенности целого ряда </w:t>
      </w:r>
      <w:r w:rsidRPr="00D10520">
        <w:rPr>
          <w:rFonts w:ascii="Times New Roman" w:eastAsia="Times New Roman" w:hAnsi="Times New Roman" w:cs="Times New Roman"/>
          <w:spacing w:val="-2"/>
          <w:kern w:val="0"/>
          <w:lang w:eastAsia="ru-RU"/>
        </w:rPr>
        <w:t xml:space="preserve">персидских заимствованных слов в башкирском языке отличаются от </w:t>
      </w:r>
      <w:r w:rsidRPr="00D10520">
        <w:rPr>
          <w:rFonts w:ascii="Times New Roman" w:eastAsia="Times New Roman" w:hAnsi="Times New Roman" w:cs="Times New Roman"/>
          <w:kern w:val="0"/>
          <w:lang w:eastAsia="ru-RU"/>
        </w:rPr>
        <w:t xml:space="preserve">их же лексико-семантических особенностей в самом персидском </w:t>
      </w:r>
      <w:r w:rsidRPr="00D10520">
        <w:rPr>
          <w:rFonts w:ascii="Times New Roman" w:eastAsia="Times New Roman" w:hAnsi="Times New Roman" w:cs="Times New Roman"/>
          <w:spacing w:val="-2"/>
          <w:kern w:val="0"/>
          <w:lang w:eastAsia="ru-RU"/>
        </w:rPr>
        <w:t xml:space="preserve">языке Часть заимствованных слов сохраняет свою семантическую </w:t>
      </w:r>
      <w:r w:rsidRPr="00D10520">
        <w:rPr>
          <w:rFonts w:ascii="Times New Roman" w:eastAsia="Times New Roman" w:hAnsi="Times New Roman" w:cs="Times New Roman"/>
          <w:kern w:val="0"/>
          <w:lang w:eastAsia="ru-RU"/>
        </w:rPr>
        <w:t xml:space="preserve">структуру без изменений, другая же часть подвергается на новой </w:t>
      </w:r>
      <w:r w:rsidRPr="00D10520">
        <w:rPr>
          <w:rFonts w:ascii="Times New Roman" w:eastAsia="Times New Roman" w:hAnsi="Times New Roman" w:cs="Times New Roman"/>
          <w:spacing w:val="-4"/>
          <w:kern w:val="0"/>
          <w:lang w:eastAsia="ru-RU"/>
        </w:rPr>
        <w:t>языковой почве семантическим изменением</w:t>
      </w:r>
      <w:r w:rsidRPr="00D10520">
        <w:rPr>
          <w:rFonts w:ascii="Times New Roman" w:eastAsia="Times New Roman" w:hAnsi="Times New Roman" w:cs="Times New Roman"/>
          <w:spacing w:val="-4"/>
          <w:kern w:val="0"/>
          <w:vertAlign w:val="superscript"/>
          <w:lang w:eastAsia="ru-RU"/>
        </w:rPr>
        <w:t>-</w:t>
      </w:r>
      <w:r w:rsidRPr="00D10520">
        <w:rPr>
          <w:rFonts w:ascii="Times New Roman" w:eastAsia="Times New Roman" w:hAnsi="Times New Roman" w:cs="Times New Roman"/>
          <w:spacing w:val="-4"/>
          <w:kern w:val="0"/>
          <w:lang w:eastAsia="ru-RU"/>
        </w:rPr>
        <w:t xml:space="preserve"> значения заимствований сужаются, расширяются или же происходит переосмысление (замена) </w:t>
      </w:r>
      <w:r w:rsidRPr="00D10520">
        <w:rPr>
          <w:rFonts w:ascii="Times New Roman" w:eastAsia="Times New Roman" w:hAnsi="Times New Roman" w:cs="Times New Roman"/>
          <w:kern w:val="0"/>
          <w:lang w:eastAsia="ru-RU"/>
        </w:rPr>
        <w:t>бывшего значения слова в заимствующем языке</w:t>
      </w:r>
    </w:p>
    <w:p w:rsidR="00D10520" w:rsidRPr="00D10520" w:rsidRDefault="00D10520" w:rsidP="00D10520">
      <w:pPr>
        <w:shd w:val="clear" w:color="auto" w:fill="FFFFFF"/>
        <w:tabs>
          <w:tab w:val="clear" w:pos="709"/>
        </w:tabs>
        <w:suppressAutoHyphens w:val="0"/>
        <w:autoSpaceDE w:val="0"/>
        <w:autoSpaceDN w:val="0"/>
        <w:adjustRightInd w:val="0"/>
        <w:spacing w:after="0" w:line="235" w:lineRule="exact"/>
        <w:ind w:left="29" w:firstLine="413"/>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lang w:eastAsia="ru-RU"/>
        </w:rPr>
        <w:t xml:space="preserve">В </w:t>
      </w:r>
      <w:r w:rsidRPr="00D10520">
        <w:rPr>
          <w:rFonts w:ascii="Times New Roman" w:eastAsia="Times New Roman" w:hAnsi="Times New Roman" w:cs="Times New Roman"/>
          <w:b/>
          <w:bCs/>
          <w:kern w:val="0"/>
          <w:lang w:eastAsia="ru-RU"/>
        </w:rPr>
        <w:t xml:space="preserve">третьей главе «Место персидских заимствований в </w:t>
      </w:r>
      <w:r w:rsidRPr="00D10520">
        <w:rPr>
          <w:rFonts w:ascii="Times New Roman" w:eastAsia="Times New Roman" w:hAnsi="Times New Roman" w:cs="Times New Roman"/>
          <w:b/>
          <w:bCs/>
          <w:spacing w:val="-4"/>
          <w:kern w:val="0"/>
          <w:lang w:eastAsia="ru-RU"/>
        </w:rPr>
        <w:t xml:space="preserve">синонимии, антонимии и омонимии башкирского языка и их </w:t>
      </w:r>
      <w:r w:rsidRPr="00D10520">
        <w:rPr>
          <w:rFonts w:ascii="Times New Roman" w:eastAsia="Times New Roman" w:hAnsi="Times New Roman" w:cs="Times New Roman"/>
          <w:b/>
          <w:bCs/>
          <w:spacing w:val="-1"/>
          <w:kern w:val="0"/>
          <w:lang w:eastAsia="ru-RU"/>
        </w:rPr>
        <w:t xml:space="preserve">особенности» </w:t>
      </w:r>
      <w:r w:rsidRPr="00D10520">
        <w:rPr>
          <w:rFonts w:ascii="Times New Roman" w:eastAsia="Times New Roman" w:hAnsi="Times New Roman" w:cs="Times New Roman"/>
          <w:spacing w:val="-1"/>
          <w:kern w:val="0"/>
          <w:lang w:eastAsia="ru-RU"/>
        </w:rPr>
        <w:t xml:space="preserve">дается тематическая классификация персидских </w:t>
      </w:r>
      <w:r w:rsidRPr="00D10520">
        <w:rPr>
          <w:rFonts w:ascii="Times New Roman" w:eastAsia="Times New Roman" w:hAnsi="Times New Roman" w:cs="Times New Roman"/>
          <w:spacing w:val="-4"/>
          <w:kern w:val="0"/>
          <w:lang w:eastAsia="ru-RU"/>
        </w:rPr>
        <w:t xml:space="preserve">заимствований, исследуется характер их семантических изменений, </w:t>
      </w:r>
      <w:r w:rsidRPr="00D10520">
        <w:rPr>
          <w:rFonts w:ascii="Times New Roman" w:eastAsia="Times New Roman" w:hAnsi="Times New Roman" w:cs="Times New Roman"/>
          <w:spacing w:val="-1"/>
          <w:kern w:val="0"/>
          <w:lang w:eastAsia="ru-RU"/>
        </w:rPr>
        <w:t xml:space="preserve">выявляется роль заимствованных слов в обогащении синонимии, </w:t>
      </w:r>
      <w:r w:rsidRPr="00D10520">
        <w:rPr>
          <w:rFonts w:ascii="Times New Roman" w:eastAsia="Times New Roman" w:hAnsi="Times New Roman" w:cs="Times New Roman"/>
          <w:kern w:val="0"/>
          <w:lang w:eastAsia="ru-RU"/>
        </w:rPr>
        <w:t>антонимии и омонимии башкирского языка.</w:t>
      </w:r>
    </w:p>
    <w:p w:rsidR="00D10520" w:rsidRPr="00D10520" w:rsidRDefault="00D10520" w:rsidP="00D10520">
      <w:pPr>
        <w:shd w:val="clear" w:color="auto" w:fill="FFFFFF"/>
        <w:tabs>
          <w:tab w:val="clear" w:pos="709"/>
        </w:tabs>
        <w:suppressAutoHyphens w:val="0"/>
        <w:autoSpaceDE w:val="0"/>
        <w:autoSpaceDN w:val="0"/>
        <w:adjustRightInd w:val="0"/>
        <w:spacing w:after="0" w:line="235" w:lineRule="exact"/>
        <w:ind w:left="442"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b/>
          <w:bCs/>
          <w:spacing w:val="-4"/>
          <w:kern w:val="0"/>
          <w:lang w:eastAsia="ru-RU"/>
        </w:rPr>
        <w:t xml:space="preserve">Первый раздел </w:t>
      </w:r>
      <w:r w:rsidRPr="00D10520">
        <w:rPr>
          <w:rFonts w:ascii="Times New Roman" w:eastAsia="Times New Roman" w:hAnsi="Times New Roman" w:cs="Times New Roman"/>
          <w:spacing w:val="-4"/>
          <w:kern w:val="0"/>
          <w:lang w:eastAsia="ru-RU"/>
        </w:rPr>
        <w:t>этой главы посвящен синонимам</w:t>
      </w:r>
    </w:p>
    <w:p w:rsidR="00D10520" w:rsidRPr="00D10520" w:rsidRDefault="00D10520" w:rsidP="00D10520">
      <w:pPr>
        <w:shd w:val="clear" w:color="auto" w:fill="FFFFFF"/>
        <w:tabs>
          <w:tab w:val="clear" w:pos="709"/>
        </w:tabs>
        <w:suppressAutoHyphens w:val="0"/>
        <w:autoSpaceDE w:val="0"/>
        <w:autoSpaceDN w:val="0"/>
        <w:adjustRightInd w:val="0"/>
        <w:spacing w:after="0" w:line="235" w:lineRule="exact"/>
        <w:ind w:left="34" w:firstLine="418"/>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lang w:eastAsia="ru-RU"/>
        </w:rPr>
        <w:t xml:space="preserve">Несмотря на наличие большого количества литературы о </w:t>
      </w:r>
      <w:r w:rsidRPr="00D10520">
        <w:rPr>
          <w:rFonts w:ascii="Times New Roman" w:eastAsia="Times New Roman" w:hAnsi="Times New Roman" w:cs="Times New Roman"/>
          <w:spacing w:val="-4"/>
          <w:kern w:val="0"/>
          <w:lang w:eastAsia="ru-RU"/>
        </w:rPr>
        <w:t>синонимах, в трудах языковедов вопрос о заимствованных словах-</w:t>
      </w:r>
      <w:r w:rsidRPr="00D10520">
        <w:rPr>
          <w:rFonts w:ascii="Times New Roman" w:eastAsia="Times New Roman" w:hAnsi="Times New Roman" w:cs="Times New Roman"/>
          <w:spacing w:val="-1"/>
          <w:kern w:val="0"/>
          <w:lang w:eastAsia="ru-RU"/>
        </w:rPr>
        <w:t xml:space="preserve">синонимах рассматривается в общем плане, многие стороны этой </w:t>
      </w:r>
      <w:r w:rsidRPr="00D10520">
        <w:rPr>
          <w:rFonts w:ascii="Times New Roman" w:eastAsia="Times New Roman" w:hAnsi="Times New Roman" w:cs="Times New Roman"/>
          <w:spacing w:val="-2"/>
          <w:kern w:val="0"/>
          <w:lang w:eastAsia="ru-RU"/>
        </w:rPr>
        <w:t xml:space="preserve">проблемы остаются не затронутыми В частности, вопрос о синонимах </w:t>
      </w:r>
      <w:r w:rsidRPr="00D10520">
        <w:rPr>
          <w:rFonts w:ascii="Times New Roman" w:eastAsia="Times New Roman" w:hAnsi="Times New Roman" w:cs="Times New Roman"/>
          <w:spacing w:val="-1"/>
          <w:kern w:val="0"/>
          <w:lang w:eastAsia="ru-RU"/>
        </w:rPr>
        <w:t>с персидской основой, бытующих в башкирском языке, пока еще, как</w:t>
      </w:r>
    </w:p>
    <w:p w:rsidR="00D10520" w:rsidRPr="00D10520" w:rsidRDefault="00D10520" w:rsidP="00D10520">
      <w:pPr>
        <w:shd w:val="clear" w:color="auto" w:fill="FFFFFF"/>
        <w:tabs>
          <w:tab w:val="clear" w:pos="709"/>
        </w:tabs>
        <w:suppressAutoHyphens w:val="0"/>
        <w:autoSpaceDE w:val="0"/>
        <w:autoSpaceDN w:val="0"/>
        <w:adjustRightInd w:val="0"/>
        <w:spacing w:before="672" w:after="0" w:line="240" w:lineRule="auto"/>
        <w:ind w:left="2885"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lang w:eastAsia="ru-RU"/>
        </w:rPr>
        <w:t>14</w:t>
      </w:r>
    </w:p>
    <w:p w:rsidR="00D10520" w:rsidRPr="00D10520" w:rsidRDefault="00D10520" w:rsidP="00D10520">
      <w:pPr>
        <w:shd w:val="clear" w:color="auto" w:fill="FFFFFF"/>
        <w:tabs>
          <w:tab w:val="clear" w:pos="709"/>
        </w:tabs>
        <w:suppressAutoHyphens w:val="0"/>
        <w:autoSpaceDE w:val="0"/>
        <w:autoSpaceDN w:val="0"/>
        <w:adjustRightInd w:val="0"/>
        <w:spacing w:before="672" w:after="0" w:line="240" w:lineRule="auto"/>
        <w:ind w:left="2885" w:firstLine="0"/>
        <w:jc w:val="left"/>
        <w:rPr>
          <w:rFonts w:ascii="Times New Roman" w:eastAsia="Times New Roman" w:hAnsi="Times New Roman" w:cs="Times New Roman"/>
          <w:kern w:val="0"/>
          <w:sz w:val="20"/>
          <w:szCs w:val="20"/>
          <w:lang w:eastAsia="ru-RU"/>
        </w:rPr>
        <w:sectPr w:rsidR="00D10520" w:rsidRPr="00D10520">
          <w:pgSz w:w="11909" w:h="16834"/>
          <w:pgMar w:top="1440" w:right="2645" w:bottom="720" w:left="2678" w:header="720" w:footer="720" w:gutter="0"/>
          <w:cols w:space="60"/>
          <w:noEndnote/>
        </w:sectPr>
      </w:pPr>
    </w:p>
    <w:p w:rsidR="00D10520" w:rsidRPr="00D10520" w:rsidRDefault="00D10520" w:rsidP="00D10520">
      <w:pPr>
        <w:shd w:val="clear" w:color="auto" w:fill="FFFFFF"/>
        <w:tabs>
          <w:tab w:val="clear" w:pos="709"/>
        </w:tabs>
        <w:suppressAutoHyphens w:val="0"/>
        <w:autoSpaceDE w:val="0"/>
        <w:autoSpaceDN w:val="0"/>
        <w:adjustRightInd w:val="0"/>
        <w:spacing w:after="0" w:line="230" w:lineRule="exact"/>
        <w:ind w:right="48" w:firstLine="0"/>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3"/>
          <w:kern w:val="0"/>
          <w:lang w:eastAsia="ru-RU"/>
        </w:rPr>
        <w:t xml:space="preserve">нам   известно,   не   разработан   и   нет   специального   исследования, </w:t>
      </w:r>
      <w:r w:rsidRPr="00D10520">
        <w:rPr>
          <w:rFonts w:ascii="Times New Roman" w:eastAsia="Times New Roman" w:hAnsi="Times New Roman" w:cs="Times New Roman"/>
          <w:kern w:val="0"/>
          <w:lang w:eastAsia="ru-RU"/>
        </w:rPr>
        <w:t>посвященного данной проблеме</w:t>
      </w:r>
    </w:p>
    <w:p w:rsidR="00D10520" w:rsidRPr="00D10520" w:rsidRDefault="00D10520" w:rsidP="00D10520">
      <w:pPr>
        <w:shd w:val="clear" w:color="auto" w:fill="FFFFFF"/>
        <w:tabs>
          <w:tab w:val="clear" w:pos="709"/>
        </w:tabs>
        <w:suppressAutoHyphens w:val="0"/>
        <w:autoSpaceDE w:val="0"/>
        <w:autoSpaceDN w:val="0"/>
        <w:adjustRightInd w:val="0"/>
        <w:spacing w:after="0" w:line="230" w:lineRule="exact"/>
        <w:ind w:right="34" w:firstLine="413"/>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2"/>
          <w:kern w:val="0"/>
          <w:lang w:eastAsia="ru-RU"/>
        </w:rPr>
        <w:t xml:space="preserve">Значительное количество слов с персидской основой бытует </w:t>
      </w:r>
      <w:r w:rsidRPr="00D10520">
        <w:rPr>
          <w:rFonts w:ascii="Times New Roman" w:eastAsia="Times New Roman" w:hAnsi="Times New Roman" w:cs="Times New Roman"/>
          <w:kern w:val="0"/>
          <w:lang w:eastAsia="ru-RU"/>
        </w:rPr>
        <w:t xml:space="preserve">параллельно с башкирскими, арабскими словами и в большинстве своем употребляются для дифференциации значения, т.е как </w:t>
      </w:r>
      <w:r w:rsidRPr="00D10520">
        <w:rPr>
          <w:rFonts w:ascii="Times New Roman" w:eastAsia="Times New Roman" w:hAnsi="Times New Roman" w:cs="Times New Roman"/>
          <w:spacing w:val="-4"/>
          <w:kern w:val="0"/>
          <w:lang w:eastAsia="ru-RU"/>
        </w:rPr>
        <w:t xml:space="preserve">синонимы Исходя из этого, синонимы башкирского языка с участием </w:t>
      </w:r>
      <w:r w:rsidRPr="00D10520">
        <w:rPr>
          <w:rFonts w:ascii="Times New Roman" w:eastAsia="Times New Roman" w:hAnsi="Times New Roman" w:cs="Times New Roman"/>
          <w:kern w:val="0"/>
          <w:lang w:eastAsia="ru-RU"/>
        </w:rPr>
        <w:t>персидских заимствований классифицированы нами следующим образом</w:t>
      </w:r>
    </w:p>
    <w:p w:rsidR="00D10520" w:rsidRPr="00D10520" w:rsidRDefault="00D10520" w:rsidP="00D10520">
      <w:pPr>
        <w:shd w:val="clear" w:color="auto" w:fill="FFFFFF"/>
        <w:suppressAutoHyphens w:val="0"/>
        <w:autoSpaceDE w:val="0"/>
        <w:autoSpaceDN w:val="0"/>
        <w:adjustRightInd w:val="0"/>
        <w:spacing w:after="0" w:line="230" w:lineRule="exact"/>
        <w:ind w:left="5" w:right="14" w:firstLine="432"/>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lang w:eastAsia="ru-RU"/>
        </w:rPr>
        <w:t>1</w:t>
      </w:r>
      <w:r w:rsidRPr="00D10520">
        <w:rPr>
          <w:rFonts w:ascii="Times New Roman" w:eastAsia="Times New Roman" w:hAnsi="Times New Roman" w:cs="Times New Roman"/>
          <w:kern w:val="0"/>
          <w:lang w:eastAsia="ru-RU"/>
        </w:rPr>
        <w:tab/>
      </w:r>
      <w:r w:rsidRPr="00D10520">
        <w:rPr>
          <w:rFonts w:ascii="Times New Roman" w:eastAsia="Times New Roman" w:hAnsi="Times New Roman" w:cs="Times New Roman"/>
          <w:spacing w:val="-4"/>
          <w:kern w:val="0"/>
          <w:lang w:eastAsia="ru-RU"/>
        </w:rPr>
        <w:t>синонимия заимствованных персидских и башкирских слов,</w:t>
      </w:r>
      <w:r w:rsidRPr="00D10520">
        <w:rPr>
          <w:rFonts w:ascii="Times New Roman" w:eastAsia="Times New Roman" w:hAnsi="Times New Roman" w:cs="Times New Roman"/>
          <w:spacing w:val="-4"/>
          <w:kern w:val="0"/>
          <w:lang w:eastAsia="ru-RU"/>
        </w:rPr>
        <w:br/>
        <w:t xml:space="preserve">например перс </w:t>
      </w:r>
      <w:r w:rsidRPr="00D10520">
        <w:rPr>
          <w:rFonts w:ascii="Times New Roman" w:eastAsia="Times New Roman" w:hAnsi="Times New Roman" w:cs="Times New Roman"/>
          <w:i/>
          <w:iCs/>
          <w:spacing w:val="-4"/>
          <w:kern w:val="0"/>
          <w:lang w:eastAsia="ru-RU"/>
        </w:rPr>
        <w:t xml:space="preserve">былбыл </w:t>
      </w:r>
      <w:r w:rsidRPr="00D10520">
        <w:rPr>
          <w:rFonts w:ascii="Times New Roman" w:eastAsia="Times New Roman" w:hAnsi="Times New Roman" w:cs="Times New Roman"/>
          <w:spacing w:val="-4"/>
          <w:kern w:val="0"/>
          <w:lang w:eastAsia="ru-RU"/>
        </w:rPr>
        <w:t xml:space="preserve">и </w:t>
      </w:r>
      <w:r w:rsidRPr="00D10520">
        <w:rPr>
          <w:rFonts w:ascii="Times New Roman" w:eastAsia="Times New Roman" w:hAnsi="Times New Roman" w:cs="Times New Roman"/>
          <w:i/>
          <w:iCs/>
          <w:spacing w:val="-4"/>
          <w:kern w:val="0"/>
          <w:lang w:eastAsia="ru-RU"/>
        </w:rPr>
        <w:t xml:space="preserve">пандугас </w:t>
      </w:r>
      <w:r w:rsidRPr="00D10520">
        <w:rPr>
          <w:rFonts w:ascii="Times New Roman" w:eastAsia="Times New Roman" w:hAnsi="Times New Roman" w:cs="Times New Roman"/>
          <w:spacing w:val="-4"/>
          <w:kern w:val="0"/>
          <w:lang w:eastAsia="ru-RU"/>
        </w:rPr>
        <w:t>"соловей" обозначают одну и ту же</w:t>
      </w:r>
      <w:r w:rsidRPr="00D10520">
        <w:rPr>
          <w:rFonts w:ascii="Times New Roman" w:eastAsia="Times New Roman" w:hAnsi="Times New Roman" w:cs="Times New Roman"/>
          <w:spacing w:val="-4"/>
          <w:kern w:val="0"/>
          <w:lang w:eastAsia="ru-RU"/>
        </w:rPr>
        <w:br/>
      </w:r>
      <w:r w:rsidRPr="00D10520">
        <w:rPr>
          <w:rFonts w:ascii="Times New Roman" w:eastAsia="Times New Roman" w:hAnsi="Times New Roman" w:cs="Times New Roman"/>
          <w:spacing w:val="-5"/>
          <w:kern w:val="0"/>
          <w:lang w:eastAsia="ru-RU"/>
        </w:rPr>
        <w:t>птицу, совпадают в прямом и переносном смысле, употребляются как</w:t>
      </w:r>
      <w:r w:rsidRPr="00D10520">
        <w:rPr>
          <w:rFonts w:ascii="Times New Roman" w:eastAsia="Times New Roman" w:hAnsi="Times New Roman" w:cs="Times New Roman"/>
          <w:spacing w:val="-5"/>
          <w:kern w:val="0"/>
          <w:lang w:eastAsia="ru-RU"/>
        </w:rPr>
        <w:br/>
      </w:r>
      <w:r w:rsidRPr="00D10520">
        <w:rPr>
          <w:rFonts w:ascii="Times New Roman" w:eastAsia="Times New Roman" w:hAnsi="Times New Roman" w:cs="Times New Roman"/>
          <w:spacing w:val="-1"/>
          <w:kern w:val="0"/>
          <w:lang w:eastAsia="ru-RU"/>
        </w:rPr>
        <w:t xml:space="preserve">зоологический термин При этом </w:t>
      </w:r>
      <w:r w:rsidRPr="00D10520">
        <w:rPr>
          <w:rFonts w:ascii="Times New Roman" w:eastAsia="Times New Roman" w:hAnsi="Times New Roman" w:cs="Times New Roman"/>
          <w:i/>
          <w:iCs/>
          <w:spacing w:val="-1"/>
          <w:kern w:val="0"/>
          <w:lang w:eastAsia="ru-RU"/>
        </w:rPr>
        <w:t xml:space="preserve">былбыл </w:t>
      </w:r>
      <w:r w:rsidRPr="00D10520">
        <w:rPr>
          <w:rFonts w:ascii="Times New Roman" w:eastAsia="Times New Roman" w:hAnsi="Times New Roman" w:cs="Times New Roman"/>
          <w:spacing w:val="-1"/>
          <w:kern w:val="0"/>
          <w:lang w:eastAsia="ru-RU"/>
        </w:rPr>
        <w:t>все же осознается как</w:t>
      </w:r>
      <w:r w:rsidRPr="00D10520">
        <w:rPr>
          <w:rFonts w:ascii="Times New Roman" w:eastAsia="Times New Roman" w:hAnsi="Times New Roman" w:cs="Times New Roman"/>
          <w:spacing w:val="-1"/>
          <w:kern w:val="0"/>
          <w:lang w:eastAsia="ru-RU"/>
        </w:rPr>
        <w:br/>
      </w:r>
      <w:r w:rsidRPr="00D10520">
        <w:rPr>
          <w:rFonts w:ascii="Times New Roman" w:eastAsia="Times New Roman" w:hAnsi="Times New Roman" w:cs="Times New Roman"/>
          <w:spacing w:val="-4"/>
          <w:kern w:val="0"/>
          <w:lang w:eastAsia="ru-RU"/>
        </w:rPr>
        <w:t>заимствованное слово из персидского языка, ближе к книжному стилю</w:t>
      </w:r>
      <w:r w:rsidRPr="00D10520">
        <w:rPr>
          <w:rFonts w:ascii="Times New Roman" w:eastAsia="Times New Roman" w:hAnsi="Times New Roman" w:cs="Times New Roman"/>
          <w:spacing w:val="-4"/>
          <w:kern w:val="0"/>
          <w:lang w:eastAsia="ru-RU"/>
        </w:rPr>
        <w:br/>
        <w:t xml:space="preserve">Также </w:t>
      </w:r>
      <w:r w:rsidRPr="00D10520">
        <w:rPr>
          <w:rFonts w:ascii="Times New Roman" w:eastAsia="Times New Roman" w:hAnsi="Times New Roman" w:cs="Times New Roman"/>
          <w:i/>
          <w:iCs/>
          <w:spacing w:val="-4"/>
          <w:kern w:val="0"/>
          <w:lang w:eastAsia="ru-RU"/>
        </w:rPr>
        <w:t xml:space="preserve">дарыу </w:t>
      </w:r>
      <w:r w:rsidRPr="00D10520">
        <w:rPr>
          <w:rFonts w:ascii="Times New Roman" w:eastAsia="Times New Roman" w:hAnsi="Times New Roman" w:cs="Times New Roman"/>
          <w:spacing w:val="-4"/>
          <w:kern w:val="0"/>
          <w:lang w:eastAsia="ru-RU"/>
        </w:rPr>
        <w:t xml:space="preserve">и </w:t>
      </w:r>
      <w:r w:rsidRPr="00D10520">
        <w:rPr>
          <w:rFonts w:ascii="Times New Roman" w:eastAsia="Times New Roman" w:hAnsi="Times New Roman" w:cs="Times New Roman"/>
          <w:i/>
          <w:iCs/>
          <w:spacing w:val="-4"/>
          <w:kern w:val="0"/>
          <w:lang w:eastAsia="ru-RU"/>
        </w:rPr>
        <w:t xml:space="preserve">дауа </w:t>
      </w:r>
      <w:r w:rsidRPr="00D10520">
        <w:rPr>
          <w:rFonts w:ascii="Times New Roman" w:eastAsia="Times New Roman" w:hAnsi="Times New Roman" w:cs="Times New Roman"/>
          <w:spacing w:val="-4"/>
          <w:kern w:val="0"/>
          <w:lang w:eastAsia="ru-RU"/>
        </w:rPr>
        <w:t xml:space="preserve">"лекарство", </w:t>
      </w:r>
      <w:r w:rsidRPr="00D10520">
        <w:rPr>
          <w:rFonts w:ascii="Times New Roman" w:eastAsia="Times New Roman" w:hAnsi="Times New Roman" w:cs="Times New Roman"/>
          <w:i/>
          <w:iCs/>
          <w:spacing w:val="-4"/>
          <w:kern w:val="0"/>
          <w:lang w:eastAsia="ru-RU"/>
        </w:rPr>
        <w:t xml:space="preserve">асман </w:t>
      </w:r>
      <w:r w:rsidRPr="00D10520">
        <w:rPr>
          <w:rFonts w:ascii="Times New Roman" w:eastAsia="Times New Roman" w:hAnsi="Times New Roman" w:cs="Times New Roman"/>
          <w:spacing w:val="-4"/>
          <w:kern w:val="0"/>
          <w:lang w:eastAsia="ru-RU"/>
        </w:rPr>
        <w:t xml:space="preserve">и </w:t>
      </w:r>
      <w:r w:rsidRPr="00D10520">
        <w:rPr>
          <w:rFonts w:ascii="Times New Roman" w:eastAsia="Times New Roman" w:hAnsi="Times New Roman" w:cs="Times New Roman"/>
          <w:i/>
          <w:iCs/>
          <w:spacing w:val="-4"/>
          <w:kern w:val="0"/>
          <w:lang w:val="en-US" w:eastAsia="ru-RU"/>
        </w:rPr>
        <w:t xml:space="preserve">haya </w:t>
      </w:r>
      <w:r w:rsidRPr="00D10520">
        <w:rPr>
          <w:rFonts w:ascii="Times New Roman" w:eastAsia="Times New Roman" w:hAnsi="Times New Roman" w:cs="Times New Roman"/>
          <w:spacing w:val="-4"/>
          <w:kern w:val="0"/>
          <w:lang w:eastAsia="ru-RU"/>
        </w:rPr>
        <w:t xml:space="preserve">"небо", </w:t>
      </w:r>
      <w:r w:rsidRPr="00D10520">
        <w:rPr>
          <w:rFonts w:ascii="Times New Roman" w:eastAsia="Times New Roman" w:hAnsi="Times New Roman" w:cs="Times New Roman"/>
          <w:i/>
          <w:iCs/>
          <w:spacing w:val="-4"/>
          <w:kern w:val="0"/>
          <w:lang w:eastAsia="ru-RU"/>
        </w:rPr>
        <w:t xml:space="preserve">бэндэ </w:t>
      </w:r>
      <w:r w:rsidRPr="00D10520">
        <w:rPr>
          <w:rFonts w:ascii="Times New Roman" w:eastAsia="Times New Roman" w:hAnsi="Times New Roman" w:cs="Times New Roman"/>
          <w:spacing w:val="-4"/>
          <w:kern w:val="0"/>
          <w:lang w:eastAsia="ru-RU"/>
        </w:rPr>
        <w:t xml:space="preserve">и </w:t>
      </w:r>
      <w:r w:rsidRPr="00D10520">
        <w:rPr>
          <w:rFonts w:ascii="Times New Roman" w:eastAsia="Times New Roman" w:hAnsi="Times New Roman" w:cs="Times New Roman"/>
          <w:i/>
          <w:iCs/>
          <w:spacing w:val="-4"/>
          <w:kern w:val="0"/>
          <w:lang w:eastAsia="ru-RU"/>
        </w:rPr>
        <w:t>кеше</w:t>
      </w:r>
      <w:r w:rsidRPr="00D10520">
        <w:rPr>
          <w:rFonts w:ascii="Times New Roman" w:eastAsia="Times New Roman" w:hAnsi="Times New Roman" w:cs="Times New Roman"/>
          <w:i/>
          <w:iCs/>
          <w:spacing w:val="-4"/>
          <w:kern w:val="0"/>
          <w:lang w:eastAsia="ru-RU"/>
        </w:rPr>
        <w:br/>
      </w:r>
      <w:r w:rsidRPr="00D10520">
        <w:rPr>
          <w:rFonts w:ascii="Times New Roman" w:eastAsia="Times New Roman" w:hAnsi="Times New Roman" w:cs="Times New Roman"/>
          <w:spacing w:val="-4"/>
          <w:kern w:val="0"/>
          <w:lang w:eastAsia="ru-RU"/>
        </w:rPr>
        <w:t xml:space="preserve">"человек", </w:t>
      </w:r>
      <w:r w:rsidRPr="00D10520">
        <w:rPr>
          <w:rFonts w:ascii="Times New Roman" w:eastAsia="Times New Roman" w:hAnsi="Times New Roman" w:cs="Times New Roman"/>
          <w:i/>
          <w:iCs/>
          <w:spacing w:val="-4"/>
          <w:kern w:val="0"/>
          <w:lang w:eastAsia="ru-RU"/>
        </w:rPr>
        <w:t xml:space="preserve">фарман, эмер и бойорак </w:t>
      </w:r>
      <w:r w:rsidRPr="00D10520">
        <w:rPr>
          <w:rFonts w:ascii="Times New Roman" w:eastAsia="Times New Roman" w:hAnsi="Times New Roman" w:cs="Times New Roman"/>
          <w:spacing w:val="-4"/>
          <w:kern w:val="0"/>
          <w:lang w:eastAsia="ru-RU"/>
        </w:rPr>
        <w:t>"повеление, приказ" и некоторые</w:t>
      </w:r>
      <w:r w:rsidRPr="00D10520">
        <w:rPr>
          <w:rFonts w:ascii="Times New Roman" w:eastAsia="Times New Roman" w:hAnsi="Times New Roman" w:cs="Times New Roman"/>
          <w:spacing w:val="-4"/>
          <w:kern w:val="0"/>
          <w:lang w:eastAsia="ru-RU"/>
        </w:rPr>
        <w:br/>
      </w:r>
      <w:r w:rsidRPr="00D10520">
        <w:rPr>
          <w:rFonts w:ascii="Times New Roman" w:eastAsia="Times New Roman" w:hAnsi="Times New Roman" w:cs="Times New Roman"/>
          <w:kern w:val="0"/>
          <w:lang w:eastAsia="ru-RU"/>
        </w:rPr>
        <w:t>другие,</w:t>
      </w:r>
    </w:p>
    <w:p w:rsidR="00D10520" w:rsidRPr="00D10520" w:rsidRDefault="00D10520" w:rsidP="00D10520">
      <w:pPr>
        <w:shd w:val="clear" w:color="auto" w:fill="FFFFFF"/>
        <w:tabs>
          <w:tab w:val="clear" w:pos="709"/>
          <w:tab w:val="left" w:pos="787"/>
        </w:tabs>
        <w:suppressAutoHyphens w:val="0"/>
        <w:autoSpaceDE w:val="0"/>
        <w:autoSpaceDN w:val="0"/>
        <w:adjustRightInd w:val="0"/>
        <w:spacing w:after="0" w:line="230" w:lineRule="exact"/>
        <w:ind w:left="14" w:right="10" w:firstLine="418"/>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lang w:eastAsia="ru-RU"/>
        </w:rPr>
        <w:t>2</w:t>
      </w:r>
      <w:r w:rsidRPr="00D10520">
        <w:rPr>
          <w:rFonts w:ascii="Times New Roman" w:eastAsia="Times New Roman" w:hAnsi="Times New Roman" w:cs="Times New Roman"/>
          <w:kern w:val="0"/>
          <w:lang w:eastAsia="ru-RU"/>
        </w:rPr>
        <w:tab/>
        <w:t>синонимия слов, заимствованных из персидского языка,</w:t>
      </w:r>
      <w:r w:rsidRPr="00D10520">
        <w:rPr>
          <w:rFonts w:ascii="Times New Roman" w:eastAsia="Times New Roman" w:hAnsi="Times New Roman" w:cs="Times New Roman"/>
          <w:kern w:val="0"/>
          <w:lang w:eastAsia="ru-RU"/>
        </w:rPr>
        <w:br/>
      </w:r>
      <w:r w:rsidRPr="00D10520">
        <w:rPr>
          <w:rFonts w:ascii="Times New Roman" w:eastAsia="Times New Roman" w:hAnsi="Times New Roman" w:cs="Times New Roman"/>
          <w:spacing w:val="-2"/>
          <w:kern w:val="0"/>
          <w:lang w:eastAsia="ru-RU"/>
        </w:rPr>
        <w:t xml:space="preserve">например </w:t>
      </w:r>
      <w:r w:rsidRPr="00D10520">
        <w:rPr>
          <w:rFonts w:ascii="Times New Roman" w:eastAsia="Times New Roman" w:hAnsi="Times New Roman" w:cs="Times New Roman"/>
          <w:i/>
          <w:iCs/>
          <w:spacing w:val="-2"/>
          <w:kern w:val="0"/>
          <w:lang w:eastAsia="ru-RU"/>
        </w:rPr>
        <w:t xml:space="preserve">бисара &lt; </w:t>
      </w:r>
      <w:r w:rsidRPr="00D10520">
        <w:rPr>
          <w:rFonts w:ascii="Times New Roman" w:eastAsia="Times New Roman" w:hAnsi="Times New Roman" w:cs="Times New Roman"/>
          <w:i/>
          <w:iCs/>
          <w:spacing w:val="-2"/>
          <w:kern w:val="0"/>
          <w:lang w:val="en-US" w:eastAsia="ru-RU"/>
        </w:rPr>
        <w:t xml:space="preserve">^ij'J^- </w:t>
      </w:r>
      <w:r w:rsidRPr="00D10520">
        <w:rPr>
          <w:rFonts w:ascii="Times New Roman" w:eastAsia="Times New Roman" w:hAnsi="Times New Roman" w:cs="Times New Roman"/>
          <w:spacing w:val="-2"/>
          <w:kern w:val="0"/>
          <w:lang w:eastAsia="ru-RU"/>
        </w:rPr>
        <w:t xml:space="preserve">[бичаре] и </w:t>
      </w:r>
      <w:r w:rsidRPr="00D10520">
        <w:rPr>
          <w:rFonts w:ascii="Times New Roman" w:eastAsia="Times New Roman" w:hAnsi="Times New Roman" w:cs="Times New Roman"/>
          <w:i/>
          <w:iCs/>
          <w:spacing w:val="-2"/>
          <w:kern w:val="0"/>
          <w:lang w:eastAsia="ru-RU"/>
        </w:rPr>
        <w:t xml:space="preserve">насар &lt; </w:t>
      </w:r>
      <w:r w:rsidRPr="00D10520">
        <w:rPr>
          <w:rFonts w:ascii="Times New Roman" w:eastAsia="Times New Roman" w:hAnsi="Times New Roman" w:cs="Times New Roman"/>
          <w:spacing w:val="-2"/>
          <w:kern w:val="0"/>
          <w:lang w:val="en-US" w:eastAsia="ru-RU"/>
        </w:rPr>
        <w:t>J—</w:t>
      </w:r>
      <w:r w:rsidRPr="00D10520">
        <w:rPr>
          <w:rFonts w:ascii="Times New Roman" w:eastAsia="Times New Roman" w:hAnsi="Times New Roman" w:cs="Times New Roman"/>
          <w:spacing w:val="-2"/>
          <w:kern w:val="0"/>
          <w:lang w:eastAsia="ru-RU"/>
        </w:rPr>
        <w:t>?Ь [начар] Оба слова</w:t>
      </w:r>
      <w:r w:rsidRPr="00D10520">
        <w:rPr>
          <w:rFonts w:ascii="Times New Roman" w:eastAsia="Times New Roman" w:hAnsi="Times New Roman" w:cs="Times New Roman"/>
          <w:spacing w:val="-2"/>
          <w:kern w:val="0"/>
          <w:lang w:eastAsia="ru-RU"/>
        </w:rPr>
        <w:br/>
      </w:r>
      <w:r w:rsidRPr="00D10520">
        <w:rPr>
          <w:rFonts w:ascii="Times New Roman" w:eastAsia="Times New Roman" w:hAnsi="Times New Roman" w:cs="Times New Roman"/>
          <w:spacing w:val="-4"/>
          <w:kern w:val="0"/>
          <w:lang w:eastAsia="ru-RU"/>
        </w:rPr>
        <w:t>являются персидскими заимствованиями и служат для обозначения</w:t>
      </w:r>
      <w:r w:rsidRPr="00D10520">
        <w:rPr>
          <w:rFonts w:ascii="Times New Roman" w:eastAsia="Times New Roman" w:hAnsi="Times New Roman" w:cs="Times New Roman"/>
          <w:spacing w:val="-4"/>
          <w:kern w:val="0"/>
          <w:lang w:eastAsia="ru-RU"/>
        </w:rPr>
        <w:br/>
      </w:r>
      <w:r w:rsidRPr="00D10520">
        <w:rPr>
          <w:rFonts w:ascii="Times New Roman" w:eastAsia="Times New Roman" w:hAnsi="Times New Roman" w:cs="Times New Roman"/>
          <w:kern w:val="0"/>
          <w:lang w:eastAsia="ru-RU"/>
        </w:rPr>
        <w:t>"беспомощный", "слабый",</w:t>
      </w:r>
    </w:p>
    <w:p w:rsidR="00D10520" w:rsidRPr="00D10520" w:rsidRDefault="00D10520" w:rsidP="00D10520">
      <w:pPr>
        <w:shd w:val="clear" w:color="auto" w:fill="FFFFFF"/>
        <w:suppressAutoHyphens w:val="0"/>
        <w:autoSpaceDE w:val="0"/>
        <w:autoSpaceDN w:val="0"/>
        <w:adjustRightInd w:val="0"/>
        <w:spacing w:before="5" w:after="0" w:line="230" w:lineRule="exact"/>
        <w:ind w:left="10" w:right="5" w:firstLine="427"/>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lang w:eastAsia="ru-RU"/>
        </w:rPr>
        <w:t>3</w:t>
      </w:r>
      <w:r w:rsidRPr="00D10520">
        <w:rPr>
          <w:rFonts w:ascii="Times New Roman" w:eastAsia="Times New Roman" w:hAnsi="Times New Roman" w:cs="Times New Roman"/>
          <w:kern w:val="0"/>
          <w:lang w:eastAsia="ru-RU"/>
        </w:rPr>
        <w:tab/>
      </w:r>
      <w:r w:rsidRPr="00D10520">
        <w:rPr>
          <w:rFonts w:ascii="Times New Roman" w:eastAsia="Times New Roman" w:hAnsi="Times New Roman" w:cs="Times New Roman"/>
          <w:spacing w:val="-4"/>
          <w:kern w:val="0"/>
          <w:lang w:eastAsia="ru-RU"/>
        </w:rPr>
        <w:t>синонимия слов, заимствованных из персидского и арабского</w:t>
      </w:r>
      <w:r w:rsidRPr="00D10520">
        <w:rPr>
          <w:rFonts w:ascii="Times New Roman" w:eastAsia="Times New Roman" w:hAnsi="Times New Roman" w:cs="Times New Roman"/>
          <w:spacing w:val="-4"/>
          <w:kern w:val="0"/>
          <w:lang w:eastAsia="ru-RU"/>
        </w:rPr>
        <w:br/>
      </w:r>
      <w:r w:rsidRPr="00D10520">
        <w:rPr>
          <w:rFonts w:ascii="Times New Roman" w:eastAsia="Times New Roman" w:hAnsi="Times New Roman" w:cs="Times New Roman"/>
          <w:kern w:val="0"/>
          <w:lang w:eastAsia="ru-RU"/>
        </w:rPr>
        <w:t xml:space="preserve">языков, например слово </w:t>
      </w:r>
      <w:r w:rsidRPr="00D10520">
        <w:rPr>
          <w:rFonts w:ascii="Times New Roman" w:eastAsia="Times New Roman" w:hAnsi="Times New Roman" w:cs="Times New Roman"/>
          <w:i/>
          <w:iCs/>
          <w:kern w:val="0"/>
          <w:lang w:eastAsia="ru-RU"/>
        </w:rPr>
        <w:t xml:space="preserve">вайран &lt; </w:t>
      </w:r>
      <w:r w:rsidRPr="00D10520">
        <w:rPr>
          <w:rFonts w:ascii="Times New Roman" w:eastAsia="Times New Roman" w:hAnsi="Times New Roman" w:cs="Times New Roman"/>
          <w:i/>
          <w:iCs/>
          <w:kern w:val="0"/>
          <w:lang w:val="en-US" w:eastAsia="ru-RU"/>
        </w:rPr>
        <w:t xml:space="preserve">jisub </w:t>
      </w:r>
      <w:r w:rsidRPr="00D10520">
        <w:rPr>
          <w:rFonts w:ascii="Times New Roman" w:eastAsia="Times New Roman" w:hAnsi="Times New Roman" w:cs="Times New Roman"/>
          <w:kern w:val="0"/>
          <w:lang w:eastAsia="ru-RU"/>
        </w:rPr>
        <w:t>[вейран] образует синонимию</w:t>
      </w:r>
      <w:r w:rsidRPr="00D10520">
        <w:rPr>
          <w:rFonts w:ascii="Times New Roman" w:eastAsia="Times New Roman" w:hAnsi="Times New Roman" w:cs="Times New Roman"/>
          <w:kern w:val="0"/>
          <w:lang w:eastAsia="ru-RU"/>
        </w:rPr>
        <w:br/>
      </w:r>
      <w:r w:rsidRPr="00D10520">
        <w:rPr>
          <w:rFonts w:ascii="Times New Roman" w:eastAsia="Times New Roman" w:hAnsi="Times New Roman" w:cs="Times New Roman"/>
          <w:spacing w:val="-4"/>
          <w:kern w:val="0"/>
          <w:lang w:eastAsia="ru-RU"/>
        </w:rPr>
        <w:t xml:space="preserve">с заимствованным из арабского словом </w:t>
      </w:r>
      <w:r w:rsidRPr="00D10520">
        <w:rPr>
          <w:rFonts w:ascii="Times New Roman" w:eastAsia="Times New Roman" w:hAnsi="Times New Roman" w:cs="Times New Roman"/>
          <w:i/>
          <w:iCs/>
          <w:spacing w:val="-4"/>
          <w:kern w:val="0"/>
          <w:lang w:eastAsia="ru-RU"/>
        </w:rPr>
        <w:t xml:space="preserve">харап &lt; </w:t>
      </w:r>
      <w:r w:rsidRPr="00D10520">
        <w:rPr>
          <w:rFonts w:ascii="Times New Roman" w:eastAsia="Times New Roman" w:hAnsi="Times New Roman" w:cs="Times New Roman"/>
          <w:spacing w:val="-4"/>
          <w:kern w:val="0"/>
          <w:lang w:val="en-US" w:eastAsia="ru-RU"/>
        </w:rPr>
        <w:t xml:space="preserve">ul&gt;». </w:t>
      </w:r>
      <w:r w:rsidRPr="00D10520">
        <w:rPr>
          <w:rFonts w:ascii="Times New Roman" w:eastAsia="Times New Roman" w:hAnsi="Times New Roman" w:cs="Times New Roman"/>
          <w:spacing w:val="-4"/>
          <w:kern w:val="0"/>
          <w:lang w:eastAsia="ru-RU"/>
        </w:rPr>
        <w:t>[хэраб], когда они</w:t>
      </w:r>
      <w:r w:rsidRPr="00D10520">
        <w:rPr>
          <w:rFonts w:ascii="Times New Roman" w:eastAsia="Times New Roman" w:hAnsi="Times New Roman" w:cs="Times New Roman"/>
          <w:spacing w:val="-4"/>
          <w:kern w:val="0"/>
          <w:lang w:eastAsia="ru-RU"/>
        </w:rPr>
        <w:br/>
        <w:t>употребляются в значении "разрушенный, разоренный" Однако, слово</w:t>
      </w:r>
      <w:r w:rsidRPr="00D10520">
        <w:rPr>
          <w:rFonts w:ascii="Times New Roman" w:eastAsia="Times New Roman" w:hAnsi="Times New Roman" w:cs="Times New Roman"/>
          <w:spacing w:val="-4"/>
          <w:kern w:val="0"/>
          <w:lang w:eastAsia="ru-RU"/>
        </w:rPr>
        <w:br/>
      </w:r>
      <w:r w:rsidRPr="00D10520">
        <w:rPr>
          <w:rFonts w:ascii="Times New Roman" w:eastAsia="Times New Roman" w:hAnsi="Times New Roman" w:cs="Times New Roman"/>
          <w:i/>
          <w:iCs/>
          <w:spacing w:val="-3"/>
          <w:kern w:val="0"/>
          <w:lang w:eastAsia="ru-RU"/>
        </w:rPr>
        <w:t xml:space="preserve">харап </w:t>
      </w:r>
      <w:r w:rsidRPr="00D10520">
        <w:rPr>
          <w:rFonts w:ascii="Times New Roman" w:eastAsia="Times New Roman" w:hAnsi="Times New Roman" w:cs="Times New Roman"/>
          <w:spacing w:val="-3"/>
          <w:kern w:val="0"/>
          <w:lang w:eastAsia="ru-RU"/>
        </w:rPr>
        <w:t>в другом контексте может обозначать еще и "плохой" В этом</w:t>
      </w:r>
      <w:r w:rsidRPr="00D10520">
        <w:rPr>
          <w:rFonts w:ascii="Times New Roman" w:eastAsia="Times New Roman" w:hAnsi="Times New Roman" w:cs="Times New Roman"/>
          <w:spacing w:val="-3"/>
          <w:kern w:val="0"/>
          <w:lang w:eastAsia="ru-RU"/>
        </w:rPr>
        <w:br/>
      </w:r>
      <w:r w:rsidRPr="00D10520">
        <w:rPr>
          <w:rFonts w:ascii="Times New Roman" w:eastAsia="Times New Roman" w:hAnsi="Times New Roman" w:cs="Times New Roman"/>
          <w:spacing w:val="-4"/>
          <w:kern w:val="0"/>
          <w:lang w:eastAsia="ru-RU"/>
        </w:rPr>
        <w:t xml:space="preserve">значении вместо слова </w:t>
      </w:r>
      <w:r w:rsidRPr="00D10520">
        <w:rPr>
          <w:rFonts w:ascii="Times New Roman" w:eastAsia="Times New Roman" w:hAnsi="Times New Roman" w:cs="Times New Roman"/>
          <w:i/>
          <w:iCs/>
          <w:spacing w:val="-4"/>
          <w:kern w:val="0"/>
          <w:lang w:eastAsia="ru-RU"/>
        </w:rPr>
        <w:t xml:space="preserve">харап </w:t>
      </w:r>
      <w:r w:rsidRPr="00D10520">
        <w:rPr>
          <w:rFonts w:ascii="Times New Roman" w:eastAsia="Times New Roman" w:hAnsi="Times New Roman" w:cs="Times New Roman"/>
          <w:spacing w:val="-4"/>
          <w:kern w:val="0"/>
          <w:lang w:eastAsia="ru-RU"/>
        </w:rPr>
        <w:t xml:space="preserve">нельзя употребить слово </w:t>
      </w:r>
      <w:r w:rsidRPr="00D10520">
        <w:rPr>
          <w:rFonts w:ascii="Times New Roman" w:eastAsia="Times New Roman" w:hAnsi="Times New Roman" w:cs="Times New Roman"/>
          <w:i/>
          <w:iCs/>
          <w:spacing w:val="-4"/>
          <w:kern w:val="0"/>
          <w:lang w:eastAsia="ru-RU"/>
        </w:rPr>
        <w:t xml:space="preserve">вайран </w:t>
      </w:r>
      <w:r w:rsidRPr="00D10520">
        <w:rPr>
          <w:rFonts w:ascii="Times New Roman" w:eastAsia="Times New Roman" w:hAnsi="Times New Roman" w:cs="Times New Roman"/>
          <w:spacing w:val="-4"/>
          <w:kern w:val="0"/>
          <w:lang w:eastAsia="ru-RU"/>
        </w:rPr>
        <w:t>"Уныц</w:t>
      </w:r>
      <w:r w:rsidRPr="00D10520">
        <w:rPr>
          <w:rFonts w:ascii="Times New Roman" w:eastAsia="Times New Roman" w:hAnsi="Times New Roman" w:cs="Times New Roman"/>
          <w:spacing w:val="-4"/>
          <w:kern w:val="0"/>
          <w:lang w:eastAsia="ru-RU"/>
        </w:rPr>
        <w:br/>
      </w:r>
      <w:r w:rsidRPr="00D10520">
        <w:rPr>
          <w:rFonts w:ascii="Times New Roman" w:eastAsia="Times New Roman" w:hAnsi="Times New Roman" w:cs="Times New Roman"/>
          <w:spacing w:val="-1"/>
          <w:kern w:val="0"/>
          <w:lang w:eastAsia="ru-RU"/>
        </w:rPr>
        <w:t xml:space="preserve">эштэре </w:t>
      </w:r>
      <w:r w:rsidRPr="00D10520">
        <w:rPr>
          <w:rFonts w:ascii="Times New Roman" w:eastAsia="Times New Roman" w:hAnsi="Times New Roman" w:cs="Times New Roman"/>
          <w:i/>
          <w:iCs/>
          <w:spacing w:val="-1"/>
          <w:kern w:val="0"/>
          <w:lang w:eastAsia="ru-RU"/>
        </w:rPr>
        <w:t xml:space="preserve">харап </w:t>
      </w:r>
      <w:r w:rsidRPr="00D10520">
        <w:rPr>
          <w:rFonts w:ascii="Times New Roman" w:eastAsia="Times New Roman" w:hAnsi="Times New Roman" w:cs="Times New Roman"/>
          <w:spacing w:val="-1"/>
          <w:kern w:val="0"/>
          <w:lang w:eastAsia="ru-RU"/>
        </w:rPr>
        <w:t>булды" (Разг ) - "Его дела испортились (стали плохи)".</w:t>
      </w:r>
    </w:p>
    <w:p w:rsidR="00D10520" w:rsidRPr="00D10520" w:rsidRDefault="00D10520" w:rsidP="00D10520">
      <w:pPr>
        <w:shd w:val="clear" w:color="auto" w:fill="FFFFFF"/>
        <w:tabs>
          <w:tab w:val="clear" w:pos="709"/>
        </w:tabs>
        <w:suppressAutoHyphens w:val="0"/>
        <w:autoSpaceDE w:val="0"/>
        <w:autoSpaceDN w:val="0"/>
        <w:adjustRightInd w:val="0"/>
        <w:spacing w:after="0" w:line="230" w:lineRule="exact"/>
        <w:ind w:left="24" w:right="14" w:firstLine="422"/>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lang w:eastAsia="ru-RU"/>
        </w:rPr>
        <w:t xml:space="preserve">Они соответственно употребляются для обозначения одного и </w:t>
      </w:r>
      <w:r w:rsidRPr="00D10520">
        <w:rPr>
          <w:rFonts w:ascii="Times New Roman" w:eastAsia="Times New Roman" w:hAnsi="Times New Roman" w:cs="Times New Roman"/>
          <w:spacing w:val="-5"/>
          <w:kern w:val="0"/>
          <w:lang w:eastAsia="ru-RU"/>
        </w:rPr>
        <w:t xml:space="preserve">того же понятия и различаются между собой или оттенками значения в </w:t>
      </w:r>
      <w:r w:rsidRPr="00D10520">
        <w:rPr>
          <w:rFonts w:ascii="Times New Roman" w:eastAsia="Times New Roman" w:hAnsi="Times New Roman" w:cs="Times New Roman"/>
          <w:kern w:val="0"/>
          <w:lang w:eastAsia="ru-RU"/>
        </w:rPr>
        <w:t>пределах данного понятия, или экспрессивно-эмоциональной окраской</w:t>
      </w:r>
    </w:p>
    <w:p w:rsidR="00D10520" w:rsidRPr="00D10520" w:rsidRDefault="00D10520" w:rsidP="00D10520">
      <w:pPr>
        <w:shd w:val="clear" w:color="auto" w:fill="FFFFFF"/>
        <w:suppressAutoHyphens w:val="0"/>
        <w:autoSpaceDE w:val="0"/>
        <w:autoSpaceDN w:val="0"/>
        <w:adjustRightInd w:val="0"/>
        <w:spacing w:before="5" w:after="0" w:line="230" w:lineRule="exact"/>
        <w:ind w:left="10" w:firstLine="427"/>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lang w:eastAsia="ru-RU"/>
        </w:rPr>
        <w:t>4</w:t>
      </w:r>
      <w:r w:rsidRPr="00D10520">
        <w:rPr>
          <w:rFonts w:ascii="Times New Roman" w:eastAsia="Times New Roman" w:hAnsi="Times New Roman" w:cs="Times New Roman"/>
          <w:kern w:val="0"/>
          <w:lang w:eastAsia="ru-RU"/>
        </w:rPr>
        <w:tab/>
      </w:r>
      <w:r w:rsidRPr="00D10520">
        <w:rPr>
          <w:rFonts w:ascii="Times New Roman" w:eastAsia="Times New Roman" w:hAnsi="Times New Roman" w:cs="Times New Roman"/>
          <w:spacing w:val="-3"/>
          <w:kern w:val="0"/>
          <w:lang w:eastAsia="ru-RU"/>
        </w:rPr>
        <w:t>синонимия слов, заимствованных из персидского и русского</w:t>
      </w:r>
      <w:r w:rsidRPr="00D10520">
        <w:rPr>
          <w:rFonts w:ascii="Times New Roman" w:eastAsia="Times New Roman" w:hAnsi="Times New Roman" w:cs="Times New Roman"/>
          <w:spacing w:val="-3"/>
          <w:kern w:val="0"/>
          <w:lang w:eastAsia="ru-RU"/>
        </w:rPr>
        <w:br/>
      </w:r>
      <w:r w:rsidRPr="00D10520">
        <w:rPr>
          <w:rFonts w:ascii="Times New Roman" w:eastAsia="Times New Roman" w:hAnsi="Times New Roman" w:cs="Times New Roman"/>
          <w:spacing w:val="-4"/>
          <w:kern w:val="0"/>
          <w:lang w:eastAsia="ru-RU"/>
        </w:rPr>
        <w:t xml:space="preserve">языков, например </w:t>
      </w:r>
      <w:r w:rsidRPr="00D10520">
        <w:rPr>
          <w:rFonts w:ascii="Times New Roman" w:eastAsia="Times New Roman" w:hAnsi="Times New Roman" w:cs="Times New Roman"/>
          <w:i/>
          <w:iCs/>
          <w:spacing w:val="-4"/>
          <w:kern w:val="0"/>
          <w:lang w:eastAsia="ru-RU"/>
        </w:rPr>
        <w:t xml:space="preserve">амбар &lt; </w:t>
      </w:r>
      <w:r w:rsidRPr="00D10520">
        <w:rPr>
          <w:rFonts w:ascii="Times New Roman" w:eastAsia="Times New Roman" w:hAnsi="Times New Roman" w:cs="Times New Roman"/>
          <w:i/>
          <w:iCs/>
          <w:spacing w:val="-4"/>
          <w:kern w:val="0"/>
          <w:lang w:val="en-US" w:eastAsia="ru-RU"/>
        </w:rPr>
        <w:t>J</w:t>
      </w:r>
      <w:r w:rsidRPr="00D10520">
        <w:rPr>
          <w:rFonts w:ascii="Times New Roman" w:eastAsia="Times New Roman" w:hAnsi="Times New Roman" w:cs="Times New Roman"/>
          <w:spacing w:val="-4"/>
          <w:kern w:val="0"/>
          <w:lang w:eastAsia="ru-RU"/>
        </w:rPr>
        <w:t xml:space="preserve">—"1 [анбар] - </w:t>
      </w:r>
      <w:r w:rsidRPr="00D10520">
        <w:rPr>
          <w:rFonts w:ascii="Times New Roman" w:eastAsia="Times New Roman" w:hAnsi="Times New Roman" w:cs="Times New Roman"/>
          <w:i/>
          <w:iCs/>
          <w:spacing w:val="-4"/>
          <w:kern w:val="0"/>
          <w:lang w:eastAsia="ru-RU"/>
        </w:rPr>
        <w:t xml:space="preserve">склад &lt; </w:t>
      </w:r>
      <w:r w:rsidRPr="00D10520">
        <w:rPr>
          <w:rFonts w:ascii="Times New Roman" w:eastAsia="Times New Roman" w:hAnsi="Times New Roman" w:cs="Times New Roman"/>
          <w:spacing w:val="-4"/>
          <w:kern w:val="0"/>
          <w:lang w:eastAsia="ru-RU"/>
        </w:rPr>
        <w:t>склад Эти слова</w:t>
      </w:r>
      <w:r w:rsidRPr="00D10520">
        <w:rPr>
          <w:rFonts w:ascii="Times New Roman" w:eastAsia="Times New Roman" w:hAnsi="Times New Roman" w:cs="Times New Roman"/>
          <w:spacing w:val="-4"/>
          <w:kern w:val="0"/>
          <w:lang w:eastAsia="ru-RU"/>
        </w:rPr>
        <w:br/>
      </w:r>
      <w:r w:rsidRPr="00D10520">
        <w:rPr>
          <w:rFonts w:ascii="Times New Roman" w:eastAsia="Times New Roman" w:hAnsi="Times New Roman" w:cs="Times New Roman"/>
          <w:kern w:val="0"/>
          <w:lang w:eastAsia="ru-RU"/>
        </w:rPr>
        <w:t>обозначают "вместилище, хранилище", т е особое место, служащее</w:t>
      </w:r>
      <w:r w:rsidRPr="00D10520">
        <w:rPr>
          <w:rFonts w:ascii="Times New Roman" w:eastAsia="Times New Roman" w:hAnsi="Times New Roman" w:cs="Times New Roman"/>
          <w:kern w:val="0"/>
          <w:lang w:eastAsia="ru-RU"/>
        </w:rPr>
        <w:br/>
        <w:t>для хранения материалов, зерна и других продуктов Различие в</w:t>
      </w:r>
      <w:r w:rsidRPr="00D10520">
        <w:rPr>
          <w:rFonts w:ascii="Times New Roman" w:eastAsia="Times New Roman" w:hAnsi="Times New Roman" w:cs="Times New Roman"/>
          <w:kern w:val="0"/>
          <w:lang w:eastAsia="ru-RU"/>
        </w:rPr>
        <w:br/>
        <w:t xml:space="preserve">семантике слов </w:t>
      </w:r>
      <w:r w:rsidRPr="00D10520">
        <w:rPr>
          <w:rFonts w:ascii="Times New Roman" w:eastAsia="Times New Roman" w:hAnsi="Times New Roman" w:cs="Times New Roman"/>
          <w:i/>
          <w:iCs/>
          <w:kern w:val="0"/>
          <w:lang w:eastAsia="ru-RU"/>
        </w:rPr>
        <w:t xml:space="preserve">амбар </w:t>
      </w:r>
      <w:r w:rsidRPr="00D10520">
        <w:rPr>
          <w:rFonts w:ascii="Times New Roman" w:eastAsia="Times New Roman" w:hAnsi="Times New Roman" w:cs="Times New Roman"/>
          <w:kern w:val="0"/>
          <w:lang w:eastAsia="ru-RU"/>
        </w:rPr>
        <w:t xml:space="preserve">и </w:t>
      </w:r>
      <w:r w:rsidRPr="00D10520">
        <w:rPr>
          <w:rFonts w:ascii="Times New Roman" w:eastAsia="Times New Roman" w:hAnsi="Times New Roman" w:cs="Times New Roman"/>
          <w:i/>
          <w:iCs/>
          <w:kern w:val="0"/>
          <w:lang w:eastAsia="ru-RU"/>
        </w:rPr>
        <w:t xml:space="preserve">склад </w:t>
      </w:r>
      <w:r w:rsidRPr="00D10520">
        <w:rPr>
          <w:rFonts w:ascii="Times New Roman" w:eastAsia="Times New Roman" w:hAnsi="Times New Roman" w:cs="Times New Roman"/>
          <w:kern w:val="0"/>
          <w:lang w:eastAsia="ru-RU"/>
        </w:rPr>
        <w:t xml:space="preserve">проявляется в том, что </w:t>
      </w:r>
      <w:r w:rsidRPr="00D10520">
        <w:rPr>
          <w:rFonts w:ascii="Times New Roman" w:eastAsia="Times New Roman" w:hAnsi="Times New Roman" w:cs="Times New Roman"/>
          <w:i/>
          <w:iCs/>
          <w:kern w:val="0"/>
          <w:lang w:eastAsia="ru-RU"/>
        </w:rPr>
        <w:t xml:space="preserve">склад </w:t>
      </w:r>
      <w:r w:rsidRPr="00D10520">
        <w:rPr>
          <w:rFonts w:ascii="Times New Roman" w:eastAsia="Times New Roman" w:hAnsi="Times New Roman" w:cs="Times New Roman"/>
          <w:kern w:val="0"/>
          <w:lang w:eastAsia="ru-RU"/>
        </w:rPr>
        <w:t>может</w:t>
      </w:r>
      <w:r w:rsidRPr="00D10520">
        <w:rPr>
          <w:rFonts w:ascii="Times New Roman" w:eastAsia="Times New Roman" w:hAnsi="Times New Roman" w:cs="Times New Roman"/>
          <w:kern w:val="0"/>
          <w:lang w:eastAsia="ru-RU"/>
        </w:rPr>
        <w:br/>
      </w:r>
      <w:r w:rsidRPr="00D10520">
        <w:rPr>
          <w:rFonts w:ascii="Times New Roman" w:eastAsia="Times New Roman" w:hAnsi="Times New Roman" w:cs="Times New Roman"/>
          <w:spacing w:val="-3"/>
          <w:kern w:val="0"/>
          <w:lang w:eastAsia="ru-RU"/>
        </w:rPr>
        <w:t xml:space="preserve">быть как хранилище закрытого, так и открытого типа, а </w:t>
      </w:r>
      <w:r w:rsidRPr="00D10520">
        <w:rPr>
          <w:rFonts w:ascii="Times New Roman" w:eastAsia="Times New Roman" w:hAnsi="Times New Roman" w:cs="Times New Roman"/>
          <w:i/>
          <w:iCs/>
          <w:spacing w:val="-3"/>
          <w:kern w:val="0"/>
          <w:lang w:eastAsia="ru-RU"/>
        </w:rPr>
        <w:t xml:space="preserve">амбар </w:t>
      </w:r>
      <w:r w:rsidRPr="00D10520">
        <w:rPr>
          <w:rFonts w:ascii="Times New Roman" w:eastAsia="Times New Roman" w:hAnsi="Times New Roman" w:cs="Times New Roman"/>
          <w:spacing w:val="-3"/>
          <w:kern w:val="0"/>
          <w:lang w:eastAsia="ru-RU"/>
        </w:rPr>
        <w:t>служит</w:t>
      </w:r>
      <w:r w:rsidRPr="00D10520">
        <w:rPr>
          <w:rFonts w:ascii="Times New Roman" w:eastAsia="Times New Roman" w:hAnsi="Times New Roman" w:cs="Times New Roman"/>
          <w:spacing w:val="-3"/>
          <w:kern w:val="0"/>
          <w:lang w:eastAsia="ru-RU"/>
        </w:rPr>
        <w:br/>
      </w:r>
      <w:r w:rsidRPr="00D10520">
        <w:rPr>
          <w:rFonts w:ascii="Times New Roman" w:eastAsia="Times New Roman" w:hAnsi="Times New Roman" w:cs="Times New Roman"/>
          <w:kern w:val="0"/>
          <w:lang w:eastAsia="ru-RU"/>
        </w:rPr>
        <w:t xml:space="preserve">для обозначения вместилища закрытого типа На </w:t>
      </w:r>
      <w:r w:rsidRPr="00D10520">
        <w:rPr>
          <w:rFonts w:ascii="Times New Roman" w:eastAsia="Times New Roman" w:hAnsi="Times New Roman" w:cs="Times New Roman"/>
          <w:i/>
          <w:iCs/>
          <w:kern w:val="0"/>
          <w:lang w:eastAsia="ru-RU"/>
        </w:rPr>
        <w:t xml:space="preserve">складе, </w:t>
      </w:r>
      <w:r w:rsidRPr="00D10520">
        <w:rPr>
          <w:rFonts w:ascii="Times New Roman" w:eastAsia="Times New Roman" w:hAnsi="Times New Roman" w:cs="Times New Roman"/>
          <w:kern w:val="0"/>
          <w:lang w:eastAsia="ru-RU"/>
        </w:rPr>
        <w:t>обычно,</w:t>
      </w:r>
      <w:r w:rsidRPr="00D10520">
        <w:rPr>
          <w:rFonts w:ascii="Times New Roman" w:eastAsia="Times New Roman" w:hAnsi="Times New Roman" w:cs="Times New Roman"/>
          <w:kern w:val="0"/>
          <w:lang w:eastAsia="ru-RU"/>
        </w:rPr>
        <w:br/>
      </w:r>
      <w:r w:rsidRPr="00D10520">
        <w:rPr>
          <w:rFonts w:ascii="Times New Roman" w:eastAsia="Times New Roman" w:hAnsi="Times New Roman" w:cs="Times New Roman"/>
          <w:spacing w:val="-3"/>
          <w:kern w:val="0"/>
          <w:lang w:eastAsia="ru-RU"/>
        </w:rPr>
        <w:t xml:space="preserve">хранятся готовые продукты лесоматериалы - агас </w:t>
      </w:r>
      <w:r w:rsidRPr="00D10520">
        <w:rPr>
          <w:rFonts w:ascii="Times New Roman" w:eastAsia="Times New Roman" w:hAnsi="Times New Roman" w:cs="Times New Roman"/>
          <w:i/>
          <w:iCs/>
          <w:spacing w:val="-3"/>
          <w:kern w:val="0"/>
          <w:lang w:eastAsia="ru-RU"/>
        </w:rPr>
        <w:t>склады - "склад</w:t>
      </w:r>
      <w:r w:rsidRPr="00D10520">
        <w:rPr>
          <w:rFonts w:ascii="Times New Roman" w:eastAsia="Times New Roman" w:hAnsi="Times New Roman" w:cs="Times New Roman"/>
          <w:i/>
          <w:iCs/>
          <w:spacing w:val="-3"/>
          <w:kern w:val="0"/>
          <w:lang w:eastAsia="ru-RU"/>
        </w:rPr>
        <w:br/>
      </w:r>
      <w:r w:rsidRPr="00D10520">
        <w:rPr>
          <w:rFonts w:ascii="Times New Roman" w:eastAsia="Times New Roman" w:hAnsi="Times New Roman" w:cs="Times New Roman"/>
          <w:spacing w:val="-2"/>
          <w:kern w:val="0"/>
          <w:lang w:eastAsia="ru-RU"/>
        </w:rPr>
        <w:t xml:space="preserve">лесоматериалов", а в </w:t>
      </w:r>
      <w:r w:rsidRPr="00D10520">
        <w:rPr>
          <w:rFonts w:ascii="Times New Roman" w:eastAsia="Times New Roman" w:hAnsi="Times New Roman" w:cs="Times New Roman"/>
          <w:i/>
          <w:iCs/>
          <w:spacing w:val="-2"/>
          <w:kern w:val="0"/>
          <w:lang w:eastAsia="ru-RU"/>
        </w:rPr>
        <w:t xml:space="preserve">амбаре </w:t>
      </w:r>
      <w:r w:rsidRPr="00D10520">
        <w:rPr>
          <w:rFonts w:ascii="Times New Roman" w:eastAsia="Times New Roman" w:hAnsi="Times New Roman" w:cs="Times New Roman"/>
          <w:spacing w:val="-2"/>
          <w:kern w:val="0"/>
          <w:lang w:eastAsia="ru-RU"/>
        </w:rPr>
        <w:t>хранят зерно, фрукты, овощи и т п</w:t>
      </w:r>
    </w:p>
    <w:p w:rsidR="00D10520" w:rsidRPr="00D10520" w:rsidRDefault="00D10520" w:rsidP="00D10520">
      <w:pPr>
        <w:shd w:val="clear" w:color="auto" w:fill="FFFFFF"/>
        <w:tabs>
          <w:tab w:val="clear" w:pos="709"/>
        </w:tabs>
        <w:suppressAutoHyphens w:val="0"/>
        <w:autoSpaceDE w:val="0"/>
        <w:autoSpaceDN w:val="0"/>
        <w:adjustRightInd w:val="0"/>
        <w:spacing w:before="792" w:after="0" w:line="240" w:lineRule="auto"/>
        <w:ind w:left="2962"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lang w:eastAsia="ru-RU"/>
        </w:rPr>
        <w:t>15</w:t>
      </w:r>
    </w:p>
    <w:p w:rsidR="00D10520" w:rsidRPr="00D10520" w:rsidRDefault="00D10520" w:rsidP="00D10520">
      <w:pPr>
        <w:shd w:val="clear" w:color="auto" w:fill="FFFFFF"/>
        <w:tabs>
          <w:tab w:val="clear" w:pos="709"/>
        </w:tabs>
        <w:suppressAutoHyphens w:val="0"/>
        <w:autoSpaceDE w:val="0"/>
        <w:autoSpaceDN w:val="0"/>
        <w:adjustRightInd w:val="0"/>
        <w:spacing w:before="792" w:after="0" w:line="240" w:lineRule="auto"/>
        <w:ind w:left="2962" w:firstLine="0"/>
        <w:jc w:val="left"/>
        <w:rPr>
          <w:rFonts w:ascii="Times New Roman" w:eastAsia="Times New Roman" w:hAnsi="Times New Roman" w:cs="Times New Roman"/>
          <w:kern w:val="0"/>
          <w:sz w:val="20"/>
          <w:szCs w:val="20"/>
          <w:lang w:eastAsia="ru-RU"/>
        </w:rPr>
        <w:sectPr w:rsidR="00D10520" w:rsidRPr="00D10520">
          <w:pgSz w:w="11909" w:h="16834"/>
          <w:pgMar w:top="1440" w:right="2755" w:bottom="720" w:left="2558" w:header="720" w:footer="720" w:gutter="0"/>
          <w:cols w:space="60"/>
          <w:noEndnote/>
        </w:sectPr>
      </w:pPr>
    </w:p>
    <w:p w:rsidR="00D10520" w:rsidRPr="00D10520" w:rsidRDefault="00D10520" w:rsidP="00D10520">
      <w:pPr>
        <w:shd w:val="clear" w:color="auto" w:fill="FFFFFF"/>
        <w:tabs>
          <w:tab w:val="clear" w:pos="709"/>
        </w:tabs>
        <w:suppressAutoHyphens w:val="0"/>
        <w:autoSpaceDE w:val="0"/>
        <w:autoSpaceDN w:val="0"/>
        <w:adjustRightInd w:val="0"/>
        <w:spacing w:after="0" w:line="230" w:lineRule="exact"/>
        <w:ind w:right="19" w:firstLine="418"/>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4"/>
          <w:kern w:val="0"/>
          <w:lang w:eastAsia="ru-RU"/>
        </w:rPr>
        <w:t xml:space="preserve">Итак, вышеприведенные примеры свидетельствуют о том, что </w:t>
      </w:r>
      <w:r w:rsidRPr="00D10520">
        <w:rPr>
          <w:rFonts w:ascii="Times New Roman" w:eastAsia="Times New Roman" w:hAnsi="Times New Roman" w:cs="Times New Roman"/>
          <w:kern w:val="0"/>
          <w:lang w:eastAsia="ru-RU"/>
        </w:rPr>
        <w:t xml:space="preserve">персидские заимствованные слова занимают видное место при </w:t>
      </w:r>
      <w:r w:rsidRPr="00D10520">
        <w:rPr>
          <w:rFonts w:ascii="Times New Roman" w:eastAsia="Times New Roman" w:hAnsi="Times New Roman" w:cs="Times New Roman"/>
          <w:spacing w:val="-3"/>
          <w:kern w:val="0"/>
          <w:lang w:eastAsia="ru-RU"/>
        </w:rPr>
        <w:t xml:space="preserve">образовании синонимов в башкирской лексике. Однако между </w:t>
      </w:r>
      <w:r w:rsidRPr="00D10520">
        <w:rPr>
          <w:rFonts w:ascii="Times New Roman" w:eastAsia="Times New Roman" w:hAnsi="Times New Roman" w:cs="Times New Roman"/>
          <w:kern w:val="0"/>
          <w:lang w:eastAsia="ru-RU"/>
        </w:rPr>
        <w:t xml:space="preserve">заимствованными и башкирскими словами, образующими </w:t>
      </w:r>
      <w:r w:rsidRPr="00D10520">
        <w:rPr>
          <w:rFonts w:ascii="Times New Roman" w:eastAsia="Times New Roman" w:hAnsi="Times New Roman" w:cs="Times New Roman"/>
          <w:spacing w:val="-1"/>
          <w:kern w:val="0"/>
          <w:lang w:eastAsia="ru-RU"/>
        </w:rPr>
        <w:t xml:space="preserve">синонимичные ряды, имеются свои специфические особенности Так, не во всех случаях синонимичные слова могут употребляться один </w:t>
      </w:r>
      <w:r w:rsidRPr="00D10520">
        <w:rPr>
          <w:rFonts w:ascii="Times New Roman" w:eastAsia="Times New Roman" w:hAnsi="Times New Roman" w:cs="Times New Roman"/>
          <w:spacing w:val="-4"/>
          <w:kern w:val="0"/>
          <w:lang w:eastAsia="ru-RU"/>
        </w:rPr>
        <w:t xml:space="preserve">вместо другого Они могут быть синонимичны в одних значениях, а в </w:t>
      </w:r>
      <w:r w:rsidRPr="00D10520">
        <w:rPr>
          <w:rFonts w:ascii="Times New Roman" w:eastAsia="Times New Roman" w:hAnsi="Times New Roman" w:cs="Times New Roman"/>
          <w:spacing w:val="-3"/>
          <w:kern w:val="0"/>
          <w:lang w:eastAsia="ru-RU"/>
        </w:rPr>
        <w:t xml:space="preserve">других - могут и не быть При определении синонимичных пар надо </w:t>
      </w:r>
      <w:r w:rsidRPr="00D10520">
        <w:rPr>
          <w:rFonts w:ascii="Times New Roman" w:eastAsia="Times New Roman" w:hAnsi="Times New Roman" w:cs="Times New Roman"/>
          <w:spacing w:val="-1"/>
          <w:kern w:val="0"/>
          <w:lang w:eastAsia="ru-RU"/>
        </w:rPr>
        <w:t xml:space="preserve">исходить из семантических, эмоциональных, экспрессивных и </w:t>
      </w:r>
      <w:r w:rsidRPr="00D10520">
        <w:rPr>
          <w:rFonts w:ascii="Times New Roman" w:eastAsia="Times New Roman" w:hAnsi="Times New Roman" w:cs="Times New Roman"/>
          <w:kern w:val="0"/>
          <w:lang w:eastAsia="ru-RU"/>
        </w:rPr>
        <w:t>стилистических особенностей слов</w:t>
      </w:r>
    </w:p>
    <w:p w:rsidR="00D10520" w:rsidRPr="00D10520" w:rsidRDefault="00D10520" w:rsidP="00D10520">
      <w:pPr>
        <w:shd w:val="clear" w:color="auto" w:fill="FFFFFF"/>
        <w:tabs>
          <w:tab w:val="clear" w:pos="709"/>
        </w:tabs>
        <w:suppressAutoHyphens w:val="0"/>
        <w:autoSpaceDE w:val="0"/>
        <w:autoSpaceDN w:val="0"/>
        <w:adjustRightInd w:val="0"/>
        <w:spacing w:after="0" w:line="230" w:lineRule="exact"/>
        <w:ind w:left="14" w:right="14" w:firstLine="408"/>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1"/>
          <w:kern w:val="0"/>
          <w:lang w:eastAsia="ru-RU"/>
        </w:rPr>
        <w:t xml:space="preserve">Во </w:t>
      </w:r>
      <w:r w:rsidRPr="00D10520">
        <w:rPr>
          <w:rFonts w:ascii="Times New Roman" w:eastAsia="Times New Roman" w:hAnsi="Times New Roman" w:cs="Times New Roman"/>
          <w:b/>
          <w:bCs/>
          <w:spacing w:val="-1"/>
          <w:kern w:val="0"/>
          <w:lang w:eastAsia="ru-RU"/>
        </w:rPr>
        <w:t xml:space="preserve">втором разделе </w:t>
      </w:r>
      <w:r w:rsidRPr="00D10520">
        <w:rPr>
          <w:rFonts w:ascii="Times New Roman" w:eastAsia="Times New Roman" w:hAnsi="Times New Roman" w:cs="Times New Roman"/>
          <w:spacing w:val="-1"/>
          <w:kern w:val="0"/>
          <w:lang w:eastAsia="ru-RU"/>
        </w:rPr>
        <w:t xml:space="preserve">третьей главы говорится об антонимах с </w:t>
      </w:r>
      <w:r w:rsidRPr="00D10520">
        <w:rPr>
          <w:rFonts w:ascii="Times New Roman" w:eastAsia="Times New Roman" w:hAnsi="Times New Roman" w:cs="Times New Roman"/>
          <w:kern w:val="0"/>
          <w:lang w:eastAsia="ru-RU"/>
        </w:rPr>
        <w:t xml:space="preserve">персидской основой, бытующих в башкирском языке Имена </w:t>
      </w:r>
      <w:r w:rsidRPr="00D10520">
        <w:rPr>
          <w:rFonts w:ascii="Times New Roman" w:eastAsia="Times New Roman" w:hAnsi="Times New Roman" w:cs="Times New Roman"/>
          <w:spacing w:val="-3"/>
          <w:kern w:val="0"/>
          <w:lang w:eastAsia="ru-RU"/>
        </w:rPr>
        <w:t xml:space="preserve">существительные с конкретным значением, собственные имена, </w:t>
      </w:r>
      <w:r w:rsidRPr="00D10520">
        <w:rPr>
          <w:rFonts w:ascii="Times New Roman" w:eastAsia="Times New Roman" w:hAnsi="Times New Roman" w:cs="Times New Roman"/>
          <w:kern w:val="0"/>
          <w:lang w:eastAsia="ru-RU"/>
        </w:rPr>
        <w:t>числительные, местоимения, союзы, междометия и частицы персидского происхождения не имеют антонимов Антонимы с персидской основой в башкирском языке можно рассматривать, разделив их на три группы</w:t>
      </w:r>
    </w:p>
    <w:p w:rsidR="00D10520" w:rsidRPr="00D10520" w:rsidRDefault="00D10520" w:rsidP="00D10520">
      <w:pPr>
        <w:shd w:val="clear" w:color="auto" w:fill="FFFFFF"/>
        <w:tabs>
          <w:tab w:val="clear" w:pos="709"/>
        </w:tabs>
        <w:suppressAutoHyphens w:val="0"/>
        <w:autoSpaceDE w:val="0"/>
        <w:autoSpaceDN w:val="0"/>
        <w:adjustRightInd w:val="0"/>
        <w:spacing w:after="0" w:line="230" w:lineRule="exact"/>
        <w:ind w:right="10" w:firstLine="446"/>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1"/>
          <w:kern w:val="0"/>
          <w:lang w:eastAsia="ru-RU"/>
        </w:rPr>
        <w:t xml:space="preserve">1. антонимия заимствованных персидских и башкирских слов </w:t>
      </w:r>
      <w:r w:rsidRPr="00D10520">
        <w:rPr>
          <w:rFonts w:ascii="Times New Roman" w:eastAsia="Times New Roman" w:hAnsi="Times New Roman" w:cs="Times New Roman"/>
          <w:i/>
          <w:iCs/>
          <w:spacing w:val="-2"/>
          <w:kern w:val="0"/>
          <w:lang w:eastAsia="ru-RU"/>
        </w:rPr>
        <w:t xml:space="preserve">хзстз &lt; </w:t>
      </w:r>
      <w:r w:rsidRPr="00D10520">
        <w:rPr>
          <w:rFonts w:ascii="Times New Roman" w:eastAsia="Times New Roman" w:hAnsi="Times New Roman" w:cs="Times New Roman"/>
          <w:i/>
          <w:iCs/>
          <w:spacing w:val="-2"/>
          <w:kern w:val="0"/>
          <w:lang w:val="uk-UA" w:eastAsia="ru-RU"/>
        </w:rPr>
        <w:t>*ї</w:t>
      </w:r>
      <w:r w:rsidRPr="00D10520">
        <w:rPr>
          <w:rFonts w:ascii="Times New Roman" w:eastAsia="Times New Roman" w:hAnsi="Times New Roman" w:cs="Times New Roman"/>
          <w:spacing w:val="-2"/>
          <w:kern w:val="0"/>
          <w:lang w:eastAsia="ru-RU"/>
        </w:rPr>
        <w:t>—</w:t>
      </w:r>
      <w:r w:rsidRPr="00D10520">
        <w:rPr>
          <w:rFonts w:ascii="Times New Roman" w:eastAsia="Times New Roman" w:hAnsi="Times New Roman" w:cs="Times New Roman"/>
          <w:spacing w:val="-2"/>
          <w:kern w:val="0"/>
          <w:lang w:val="uk-UA" w:eastAsia="ru-RU"/>
        </w:rPr>
        <w:t xml:space="preserve">«і </w:t>
      </w:r>
      <w:r w:rsidRPr="00D10520">
        <w:rPr>
          <w:rFonts w:ascii="Times New Roman" w:eastAsia="Times New Roman" w:hAnsi="Times New Roman" w:cs="Times New Roman"/>
          <w:spacing w:val="-2"/>
          <w:kern w:val="0"/>
          <w:lang w:eastAsia="ru-RU"/>
        </w:rPr>
        <w:t xml:space="preserve">[хастэ] - </w:t>
      </w:r>
      <w:r w:rsidRPr="00D10520">
        <w:rPr>
          <w:rFonts w:ascii="Times New Roman" w:eastAsia="Times New Roman" w:hAnsi="Times New Roman" w:cs="Times New Roman"/>
          <w:i/>
          <w:iCs/>
          <w:spacing w:val="-2"/>
          <w:kern w:val="0"/>
          <w:lang w:val="en-US" w:eastAsia="ru-RU"/>
        </w:rPr>
        <w:t xml:space="preserve">hay. </w:t>
      </w:r>
      <w:r w:rsidRPr="00D10520">
        <w:rPr>
          <w:rFonts w:ascii="Times New Roman" w:eastAsia="Times New Roman" w:hAnsi="Times New Roman" w:cs="Times New Roman"/>
          <w:spacing w:val="-2"/>
          <w:kern w:val="0"/>
          <w:lang w:eastAsia="ru-RU"/>
        </w:rPr>
        <w:t xml:space="preserve">Заимствованное персидское слово </w:t>
      </w:r>
      <w:r w:rsidRPr="00D10520">
        <w:rPr>
          <w:rFonts w:ascii="Times New Roman" w:eastAsia="Times New Roman" w:hAnsi="Times New Roman" w:cs="Times New Roman"/>
          <w:i/>
          <w:iCs/>
          <w:spacing w:val="-2"/>
          <w:kern w:val="0"/>
          <w:lang w:eastAsia="ru-RU"/>
        </w:rPr>
        <w:t xml:space="preserve">хэстэ </w:t>
      </w:r>
      <w:r w:rsidRPr="00D10520">
        <w:rPr>
          <w:rFonts w:ascii="Times New Roman" w:eastAsia="Times New Roman" w:hAnsi="Times New Roman" w:cs="Times New Roman"/>
          <w:spacing w:val="-4"/>
          <w:kern w:val="0"/>
          <w:lang w:eastAsia="ru-RU"/>
        </w:rPr>
        <w:t xml:space="preserve">"больной" образует антонимичную пару со словом </w:t>
      </w:r>
      <w:r w:rsidRPr="00D10520">
        <w:rPr>
          <w:rFonts w:ascii="Times New Roman" w:eastAsia="Times New Roman" w:hAnsi="Times New Roman" w:cs="Times New Roman"/>
          <w:i/>
          <w:iCs/>
          <w:spacing w:val="-4"/>
          <w:kern w:val="0"/>
          <w:lang w:val="en-US" w:eastAsia="ru-RU"/>
        </w:rPr>
        <w:t xml:space="preserve">hay </w:t>
      </w:r>
      <w:r w:rsidRPr="00D10520">
        <w:rPr>
          <w:rFonts w:ascii="Times New Roman" w:eastAsia="Times New Roman" w:hAnsi="Times New Roman" w:cs="Times New Roman"/>
          <w:spacing w:val="-4"/>
          <w:kern w:val="0"/>
          <w:lang w:eastAsia="ru-RU"/>
        </w:rPr>
        <w:t xml:space="preserve">в значении </w:t>
      </w:r>
      <w:r w:rsidRPr="00D10520">
        <w:rPr>
          <w:rFonts w:ascii="Times New Roman" w:eastAsia="Times New Roman" w:hAnsi="Times New Roman" w:cs="Times New Roman"/>
          <w:kern w:val="0"/>
          <w:lang w:eastAsia="ru-RU"/>
        </w:rPr>
        <w:t xml:space="preserve">"здоровый".Кроме указанного значения, слово </w:t>
      </w:r>
      <w:r w:rsidRPr="00D10520">
        <w:rPr>
          <w:rFonts w:ascii="Times New Roman" w:eastAsia="Times New Roman" w:hAnsi="Times New Roman" w:cs="Times New Roman"/>
          <w:i/>
          <w:iCs/>
          <w:kern w:val="0"/>
          <w:lang w:val="en-US" w:eastAsia="ru-RU"/>
        </w:rPr>
        <w:t xml:space="preserve">hay </w:t>
      </w:r>
      <w:r w:rsidRPr="00D10520">
        <w:rPr>
          <w:rFonts w:ascii="Times New Roman" w:eastAsia="Times New Roman" w:hAnsi="Times New Roman" w:cs="Times New Roman"/>
          <w:kern w:val="0"/>
          <w:lang w:eastAsia="ru-RU"/>
        </w:rPr>
        <w:t xml:space="preserve">означает "живой". </w:t>
      </w:r>
      <w:r w:rsidRPr="00D10520">
        <w:rPr>
          <w:rFonts w:ascii="Times New Roman" w:eastAsia="Times New Roman" w:hAnsi="Times New Roman" w:cs="Times New Roman"/>
          <w:spacing w:val="-4"/>
          <w:kern w:val="0"/>
          <w:lang w:eastAsia="ru-RU"/>
        </w:rPr>
        <w:t xml:space="preserve">В этом значении антонимом слову </w:t>
      </w:r>
      <w:r w:rsidRPr="00D10520">
        <w:rPr>
          <w:rFonts w:ascii="Times New Roman" w:eastAsia="Times New Roman" w:hAnsi="Times New Roman" w:cs="Times New Roman"/>
          <w:i/>
          <w:iCs/>
          <w:spacing w:val="-4"/>
          <w:kern w:val="0"/>
          <w:lang w:val="en-US" w:eastAsia="ru-RU"/>
        </w:rPr>
        <w:t xml:space="preserve">hay </w:t>
      </w:r>
      <w:r w:rsidRPr="00D10520">
        <w:rPr>
          <w:rFonts w:ascii="Times New Roman" w:eastAsia="Times New Roman" w:hAnsi="Times New Roman" w:cs="Times New Roman"/>
          <w:spacing w:val="-4"/>
          <w:kern w:val="0"/>
          <w:lang w:eastAsia="ru-RU"/>
        </w:rPr>
        <w:t xml:space="preserve">будет слово уле "мертвый" Как </w:t>
      </w:r>
      <w:r w:rsidRPr="00D10520">
        <w:rPr>
          <w:rFonts w:ascii="Times New Roman" w:eastAsia="Times New Roman" w:hAnsi="Times New Roman" w:cs="Times New Roman"/>
          <w:spacing w:val="-1"/>
          <w:kern w:val="0"/>
          <w:lang w:eastAsia="ru-RU"/>
        </w:rPr>
        <w:t xml:space="preserve">видно из этого примера, антонимия, также как и синонимия, касается </w:t>
      </w:r>
      <w:r w:rsidRPr="00D10520">
        <w:rPr>
          <w:rFonts w:ascii="Times New Roman" w:eastAsia="Times New Roman" w:hAnsi="Times New Roman" w:cs="Times New Roman"/>
          <w:kern w:val="0"/>
          <w:lang w:eastAsia="ru-RU"/>
        </w:rPr>
        <w:t>не всех значений того или иного слова;</w:t>
      </w:r>
    </w:p>
    <w:p w:rsidR="00D10520" w:rsidRPr="00D10520" w:rsidRDefault="00D10520" w:rsidP="00D10520">
      <w:pPr>
        <w:numPr>
          <w:ilvl w:val="0"/>
          <w:numId w:val="13"/>
        </w:numPr>
        <w:shd w:val="clear" w:color="auto" w:fill="FFFFFF"/>
        <w:tabs>
          <w:tab w:val="clear" w:pos="709"/>
        </w:tabs>
        <w:suppressAutoHyphens w:val="0"/>
        <w:autoSpaceDE w:val="0"/>
        <w:autoSpaceDN w:val="0"/>
        <w:adjustRightInd w:val="0"/>
        <w:spacing w:before="19" w:after="0" w:line="245" w:lineRule="exact"/>
        <w:ind w:left="19" w:firstLine="413"/>
        <w:jc w:val="left"/>
        <w:rPr>
          <w:rFonts w:ascii="Times New Roman" w:eastAsia="Times New Roman" w:hAnsi="Times New Roman" w:cs="Times New Roman"/>
          <w:kern w:val="0"/>
          <w:lang w:eastAsia="ru-RU"/>
        </w:rPr>
      </w:pPr>
      <w:r w:rsidRPr="00D10520">
        <w:rPr>
          <w:rFonts w:ascii="Times New Roman" w:eastAsia="Times New Roman" w:hAnsi="Times New Roman" w:cs="Times New Roman"/>
          <w:spacing w:val="-3"/>
          <w:kern w:val="0"/>
          <w:lang w:eastAsia="ru-RU"/>
        </w:rPr>
        <w:t xml:space="preserve">антонимия слов, заимствованных из персидского языка </w:t>
      </w:r>
      <w:r w:rsidRPr="00D10520">
        <w:rPr>
          <w:rFonts w:ascii="Times New Roman" w:eastAsia="Times New Roman" w:hAnsi="Times New Roman" w:cs="Times New Roman"/>
          <w:i/>
          <w:iCs/>
          <w:spacing w:val="-3"/>
          <w:kern w:val="0"/>
          <w:lang w:eastAsia="ru-RU"/>
        </w:rPr>
        <w:t xml:space="preserve">дуд &lt; </w:t>
      </w:r>
      <w:r w:rsidRPr="00D10520">
        <w:rPr>
          <w:rFonts w:ascii="Times New Roman" w:eastAsia="Times New Roman" w:hAnsi="Times New Roman" w:cs="Times New Roman"/>
          <w:spacing w:val="-6"/>
          <w:kern w:val="0"/>
          <w:vertAlign w:val="superscript"/>
          <w:lang w:val="en-US" w:eastAsia="ru-RU"/>
        </w:rPr>
        <w:t>llL</w:t>
      </w:r>
      <w:r w:rsidRPr="00D10520">
        <w:rPr>
          <w:rFonts w:ascii="Times New Roman" w:eastAsia="Times New Roman" w:hAnsi="Times New Roman" w:cs="Times New Roman"/>
          <w:spacing w:val="-6"/>
          <w:kern w:val="0"/>
          <w:lang w:val="en-US" w:eastAsia="ru-RU"/>
        </w:rPr>
        <w:t>-"'J</w:t>
      </w:r>
      <w:r w:rsidRPr="00D10520">
        <w:rPr>
          <w:rFonts w:ascii="Times New Roman" w:eastAsia="Times New Roman" w:hAnsi="Times New Roman" w:cs="Times New Roman"/>
          <w:spacing w:val="-6"/>
          <w:kern w:val="0"/>
          <w:vertAlign w:val="superscript"/>
          <w:lang w:val="en-US" w:eastAsia="ru-RU"/>
        </w:rPr>
        <w:t>J</w:t>
      </w:r>
      <w:r w:rsidRPr="00D10520">
        <w:rPr>
          <w:rFonts w:ascii="Times New Roman" w:eastAsia="Times New Roman" w:hAnsi="Times New Roman" w:cs="Times New Roman"/>
          <w:spacing w:val="-6"/>
          <w:kern w:val="0"/>
          <w:lang w:val="en-US" w:eastAsia="ru-RU"/>
        </w:rPr>
        <w:t xml:space="preserve"> </w:t>
      </w:r>
      <w:r w:rsidRPr="00D10520">
        <w:rPr>
          <w:rFonts w:ascii="Times New Roman" w:eastAsia="Times New Roman" w:hAnsi="Times New Roman" w:cs="Times New Roman"/>
          <w:spacing w:val="-6"/>
          <w:kern w:val="0"/>
          <w:lang w:eastAsia="ru-RU"/>
        </w:rPr>
        <w:t xml:space="preserve">[дуст] - </w:t>
      </w:r>
      <w:r w:rsidRPr="00D10520">
        <w:rPr>
          <w:rFonts w:ascii="Times New Roman" w:eastAsia="Times New Roman" w:hAnsi="Times New Roman" w:cs="Times New Roman"/>
          <w:i/>
          <w:iCs/>
          <w:spacing w:val="-6"/>
          <w:kern w:val="0"/>
          <w:lang w:eastAsia="ru-RU"/>
        </w:rPr>
        <w:t xml:space="preserve">дошман &lt; </w:t>
      </w:r>
      <w:r w:rsidRPr="00D10520">
        <w:rPr>
          <w:rFonts w:ascii="Times New Roman" w:eastAsia="Times New Roman" w:hAnsi="Times New Roman" w:cs="Times New Roman"/>
          <w:smallCaps/>
          <w:spacing w:val="-6"/>
          <w:kern w:val="0"/>
          <w:lang w:val="en-US" w:eastAsia="ru-RU"/>
        </w:rPr>
        <w:t>oU</w:t>
      </w:r>
      <w:r w:rsidRPr="00D10520">
        <w:rPr>
          <w:rFonts w:ascii="Times New Roman" w:eastAsia="Times New Roman" w:hAnsi="Times New Roman" w:cs="Times New Roman"/>
          <w:smallCaps/>
          <w:spacing w:val="-6"/>
          <w:kern w:val="0"/>
          <w:lang w:val="uk-UA" w:eastAsia="ru-RU"/>
        </w:rPr>
        <w:t xml:space="preserve">-Лі </w:t>
      </w:r>
      <w:r w:rsidRPr="00D10520">
        <w:rPr>
          <w:rFonts w:ascii="Times New Roman" w:eastAsia="Times New Roman" w:hAnsi="Times New Roman" w:cs="Times New Roman"/>
          <w:spacing w:val="-6"/>
          <w:kern w:val="0"/>
          <w:lang w:eastAsia="ru-RU"/>
        </w:rPr>
        <w:t xml:space="preserve">[дошман] Эти два слова в башкирском </w:t>
      </w:r>
      <w:r w:rsidRPr="00D10520">
        <w:rPr>
          <w:rFonts w:ascii="Times New Roman" w:eastAsia="Times New Roman" w:hAnsi="Times New Roman" w:cs="Times New Roman"/>
          <w:spacing w:val="-4"/>
          <w:kern w:val="0"/>
          <w:lang w:eastAsia="ru-RU"/>
        </w:rPr>
        <w:t xml:space="preserve">языке всегда употребляются в противоположных значениях Слово </w:t>
      </w:r>
      <w:r w:rsidRPr="00D10520">
        <w:rPr>
          <w:rFonts w:ascii="Times New Roman" w:eastAsia="Times New Roman" w:hAnsi="Times New Roman" w:cs="Times New Roman"/>
          <w:i/>
          <w:iCs/>
          <w:spacing w:val="-4"/>
          <w:kern w:val="0"/>
          <w:lang w:eastAsia="ru-RU"/>
        </w:rPr>
        <w:t xml:space="preserve">дуд </w:t>
      </w:r>
      <w:r w:rsidRPr="00D10520">
        <w:rPr>
          <w:rFonts w:ascii="Times New Roman" w:eastAsia="Times New Roman" w:hAnsi="Times New Roman" w:cs="Times New Roman"/>
          <w:kern w:val="0"/>
          <w:lang w:eastAsia="ru-RU"/>
        </w:rPr>
        <w:t xml:space="preserve">служит для обозначения человека, к которому благосклонны и </w:t>
      </w:r>
      <w:r w:rsidRPr="00D10520">
        <w:rPr>
          <w:rFonts w:ascii="Times New Roman" w:eastAsia="Times New Roman" w:hAnsi="Times New Roman" w:cs="Times New Roman"/>
          <w:spacing w:val="-4"/>
          <w:kern w:val="0"/>
          <w:lang w:eastAsia="ru-RU"/>
        </w:rPr>
        <w:t xml:space="preserve">дружески расположены, а слово </w:t>
      </w:r>
      <w:r w:rsidRPr="00D10520">
        <w:rPr>
          <w:rFonts w:ascii="Times New Roman" w:eastAsia="Times New Roman" w:hAnsi="Times New Roman" w:cs="Times New Roman"/>
          <w:i/>
          <w:iCs/>
          <w:spacing w:val="-4"/>
          <w:kern w:val="0"/>
          <w:lang w:eastAsia="ru-RU"/>
        </w:rPr>
        <w:t xml:space="preserve">дошман </w:t>
      </w:r>
      <w:r w:rsidRPr="00D10520">
        <w:rPr>
          <w:rFonts w:ascii="Times New Roman" w:eastAsia="Times New Roman" w:hAnsi="Times New Roman" w:cs="Times New Roman"/>
          <w:spacing w:val="-4"/>
          <w:kern w:val="0"/>
          <w:lang w:eastAsia="ru-RU"/>
        </w:rPr>
        <w:t xml:space="preserve">- для обозначения человека, к </w:t>
      </w:r>
      <w:r w:rsidRPr="00D10520">
        <w:rPr>
          <w:rFonts w:ascii="Times New Roman" w:eastAsia="Times New Roman" w:hAnsi="Times New Roman" w:cs="Times New Roman"/>
          <w:spacing w:val="-5"/>
          <w:kern w:val="0"/>
          <w:lang w:eastAsia="ru-RU"/>
        </w:rPr>
        <w:t xml:space="preserve">которому враждебно настроены </w:t>
      </w:r>
      <w:r w:rsidRPr="00D10520">
        <w:rPr>
          <w:rFonts w:ascii="Times New Roman" w:eastAsia="Times New Roman" w:hAnsi="Times New Roman" w:cs="Times New Roman"/>
          <w:i/>
          <w:iCs/>
          <w:spacing w:val="-5"/>
          <w:kern w:val="0"/>
          <w:lang w:eastAsia="ru-RU"/>
        </w:rPr>
        <w:t xml:space="preserve">Дудтар </w:t>
      </w:r>
      <w:r w:rsidRPr="00D10520">
        <w:rPr>
          <w:rFonts w:ascii="Times New Roman" w:eastAsia="Times New Roman" w:hAnsi="Times New Roman" w:cs="Times New Roman"/>
          <w:spacing w:val="-5"/>
          <w:kern w:val="0"/>
          <w:lang w:eastAsia="ru-RU"/>
        </w:rPr>
        <w:t xml:space="preserve">куп булЬын, </w:t>
      </w:r>
      <w:r w:rsidRPr="00D10520">
        <w:rPr>
          <w:rFonts w:ascii="Times New Roman" w:eastAsia="Times New Roman" w:hAnsi="Times New Roman" w:cs="Times New Roman"/>
          <w:i/>
          <w:iCs/>
          <w:spacing w:val="-5"/>
          <w:kern w:val="0"/>
          <w:lang w:eastAsia="ru-RU"/>
        </w:rPr>
        <w:t xml:space="preserve">дошмандар </w:t>
      </w:r>
      <w:r w:rsidRPr="00D10520">
        <w:rPr>
          <w:rFonts w:ascii="Times New Roman" w:eastAsia="Times New Roman" w:hAnsi="Times New Roman" w:cs="Times New Roman"/>
          <w:smallCaps/>
          <w:spacing w:val="-5"/>
          <w:kern w:val="0"/>
          <w:lang w:eastAsia="ru-RU"/>
        </w:rPr>
        <w:t xml:space="preserve">кук </w:t>
      </w:r>
      <w:r w:rsidRPr="00D10520">
        <w:rPr>
          <w:rFonts w:ascii="Times New Roman" w:eastAsia="Times New Roman" w:hAnsi="Times New Roman" w:cs="Times New Roman"/>
          <w:spacing w:val="-2"/>
          <w:kern w:val="0"/>
          <w:lang w:eastAsia="ru-RU"/>
        </w:rPr>
        <w:t>булпын</w:t>
      </w:r>
      <w:r w:rsidRPr="00D10520">
        <w:rPr>
          <w:rFonts w:ascii="Times New Roman" w:eastAsia="Times New Roman" w:hAnsi="Times New Roman" w:cs="Times New Roman"/>
          <w:spacing w:val="-2"/>
          <w:kern w:val="0"/>
          <w:vertAlign w:val="superscript"/>
          <w:lang w:eastAsia="ru-RU"/>
        </w:rPr>
        <w:t>1</w:t>
      </w:r>
      <w:r w:rsidRPr="00D10520">
        <w:rPr>
          <w:rFonts w:ascii="Times New Roman" w:eastAsia="Times New Roman" w:hAnsi="Times New Roman" w:cs="Times New Roman"/>
          <w:spacing w:val="-2"/>
          <w:kern w:val="0"/>
          <w:lang w:eastAsia="ru-RU"/>
        </w:rPr>
        <w:t xml:space="preserve"> - "Пусть будет много друзей и не будет врагов'",</w:t>
      </w:r>
    </w:p>
    <w:p w:rsidR="00D10520" w:rsidRPr="00D10520" w:rsidRDefault="00D10520" w:rsidP="00D10520">
      <w:pPr>
        <w:numPr>
          <w:ilvl w:val="0"/>
          <w:numId w:val="13"/>
        </w:numPr>
        <w:shd w:val="clear" w:color="auto" w:fill="FFFFFF"/>
        <w:tabs>
          <w:tab w:val="clear" w:pos="709"/>
        </w:tabs>
        <w:suppressAutoHyphens w:val="0"/>
        <w:autoSpaceDE w:val="0"/>
        <w:autoSpaceDN w:val="0"/>
        <w:adjustRightInd w:val="0"/>
        <w:spacing w:after="0" w:line="259" w:lineRule="exact"/>
        <w:ind w:left="19" w:firstLine="413"/>
        <w:jc w:val="left"/>
        <w:rPr>
          <w:rFonts w:ascii="Times New Roman" w:eastAsia="Times New Roman" w:hAnsi="Times New Roman" w:cs="Times New Roman"/>
          <w:kern w:val="0"/>
          <w:lang w:eastAsia="ru-RU"/>
        </w:rPr>
      </w:pPr>
      <w:r w:rsidRPr="00D10520">
        <w:rPr>
          <w:rFonts w:ascii="Times New Roman" w:eastAsia="Times New Roman" w:hAnsi="Times New Roman" w:cs="Times New Roman"/>
          <w:spacing w:val="-4"/>
          <w:kern w:val="0"/>
          <w:lang w:eastAsia="ru-RU"/>
        </w:rPr>
        <w:t xml:space="preserve">антонимия слов, заимствованных из персидского и арабского языков, перс, </w:t>
      </w:r>
      <w:r w:rsidRPr="00D10520">
        <w:rPr>
          <w:rFonts w:ascii="Times New Roman" w:eastAsia="Times New Roman" w:hAnsi="Times New Roman" w:cs="Times New Roman"/>
          <w:i/>
          <w:iCs/>
          <w:spacing w:val="-4"/>
          <w:kern w:val="0"/>
          <w:lang w:eastAsia="ru-RU"/>
        </w:rPr>
        <w:t xml:space="preserve">зыян &lt; </w:t>
      </w:r>
      <w:r w:rsidRPr="00D10520">
        <w:rPr>
          <w:rFonts w:ascii="Times New Roman" w:eastAsia="Times New Roman" w:hAnsi="Times New Roman" w:cs="Times New Roman"/>
          <w:spacing w:val="-4"/>
          <w:kern w:val="0"/>
          <w:lang w:val="en-US" w:eastAsia="ru-RU"/>
        </w:rPr>
        <w:t>ji&amp;j</w:t>
      </w:r>
      <w:r w:rsidRPr="00D10520">
        <w:rPr>
          <w:rFonts w:ascii="Times New Roman" w:eastAsia="Times New Roman" w:hAnsi="Times New Roman" w:cs="Times New Roman"/>
          <w:spacing w:val="-4"/>
          <w:kern w:val="0"/>
          <w:vertAlign w:val="superscript"/>
          <w:lang w:val="en-US" w:eastAsia="ru-RU"/>
        </w:rPr>
        <w:t>1</w:t>
      </w:r>
      <w:r w:rsidRPr="00D10520">
        <w:rPr>
          <w:rFonts w:ascii="Times New Roman" w:eastAsia="Times New Roman" w:hAnsi="Times New Roman" w:cs="Times New Roman"/>
          <w:spacing w:val="-4"/>
          <w:kern w:val="0"/>
          <w:lang w:val="en-US" w:eastAsia="ru-RU"/>
        </w:rPr>
        <w:t xml:space="preserve"> </w:t>
      </w:r>
      <w:r w:rsidRPr="00D10520">
        <w:rPr>
          <w:rFonts w:ascii="Times New Roman" w:eastAsia="Times New Roman" w:hAnsi="Times New Roman" w:cs="Times New Roman"/>
          <w:spacing w:val="-4"/>
          <w:kern w:val="0"/>
          <w:lang w:eastAsia="ru-RU"/>
        </w:rPr>
        <w:t xml:space="preserve">[зийан] - араб </w:t>
      </w:r>
      <w:r w:rsidRPr="00D10520">
        <w:rPr>
          <w:rFonts w:ascii="Times New Roman" w:eastAsia="Times New Roman" w:hAnsi="Times New Roman" w:cs="Times New Roman"/>
          <w:i/>
          <w:iCs/>
          <w:spacing w:val="-4"/>
          <w:kern w:val="0"/>
          <w:lang w:eastAsia="ru-RU"/>
        </w:rPr>
        <w:t xml:space="preserve">фаща &lt; </w:t>
      </w:r>
      <w:r w:rsidRPr="00D10520">
        <w:rPr>
          <w:rFonts w:ascii="Times New Roman" w:eastAsia="Times New Roman" w:hAnsi="Times New Roman" w:cs="Times New Roman"/>
          <w:i/>
          <w:iCs/>
          <w:spacing w:val="-4"/>
          <w:kern w:val="0"/>
          <w:lang w:val="en-US" w:eastAsia="ru-RU"/>
        </w:rPr>
        <w:t xml:space="preserve">\-\s&gt;* </w:t>
      </w:r>
      <w:r w:rsidRPr="00D10520">
        <w:rPr>
          <w:rFonts w:ascii="Times New Roman" w:eastAsia="Times New Roman" w:hAnsi="Times New Roman" w:cs="Times New Roman"/>
          <w:spacing w:val="-4"/>
          <w:kern w:val="0"/>
          <w:lang w:eastAsia="ru-RU"/>
        </w:rPr>
        <w:t xml:space="preserve">[фейда]. Первое </w:t>
      </w:r>
      <w:r w:rsidRPr="00D10520">
        <w:rPr>
          <w:rFonts w:ascii="Times New Roman" w:eastAsia="Times New Roman" w:hAnsi="Times New Roman" w:cs="Times New Roman"/>
          <w:spacing w:val="-2"/>
          <w:kern w:val="0"/>
          <w:lang w:eastAsia="ru-RU"/>
        </w:rPr>
        <w:t xml:space="preserve">означает "вред, убыток"; второе - "польза, выгода" Они всегда могут </w:t>
      </w:r>
      <w:r w:rsidRPr="00D10520">
        <w:rPr>
          <w:rFonts w:ascii="Times New Roman" w:eastAsia="Times New Roman" w:hAnsi="Times New Roman" w:cs="Times New Roman"/>
          <w:kern w:val="0"/>
          <w:lang w:eastAsia="ru-RU"/>
        </w:rPr>
        <w:t xml:space="preserve">быть употреблены как антонимы. Был эштец </w:t>
      </w:r>
      <w:r w:rsidRPr="00D10520">
        <w:rPr>
          <w:rFonts w:ascii="Times New Roman" w:eastAsia="Times New Roman" w:hAnsi="Times New Roman" w:cs="Times New Roman"/>
          <w:i/>
          <w:iCs/>
          <w:kern w:val="0"/>
          <w:lang w:eastAsia="ru-RU"/>
        </w:rPr>
        <w:t xml:space="preserve">фaй§ahы </w:t>
      </w:r>
      <w:r w:rsidRPr="00D10520">
        <w:rPr>
          <w:rFonts w:ascii="Times New Roman" w:eastAsia="Times New Roman" w:hAnsi="Times New Roman" w:cs="Times New Roman"/>
          <w:kern w:val="0"/>
          <w:lang w:eastAsia="ru-RU"/>
        </w:rPr>
        <w:t xml:space="preserve">бар, </w:t>
      </w:r>
      <w:r w:rsidRPr="00D10520">
        <w:rPr>
          <w:rFonts w:ascii="Times New Roman" w:eastAsia="Times New Roman" w:hAnsi="Times New Roman" w:cs="Times New Roman"/>
          <w:i/>
          <w:iCs/>
          <w:kern w:val="0"/>
          <w:lang w:eastAsia="ru-RU"/>
        </w:rPr>
        <w:t xml:space="preserve">зыяны </w:t>
      </w:r>
      <w:r w:rsidRPr="00D10520">
        <w:rPr>
          <w:rFonts w:ascii="Times New Roman" w:eastAsia="Times New Roman" w:hAnsi="Times New Roman" w:cs="Times New Roman"/>
          <w:spacing w:val="-2"/>
          <w:kern w:val="0"/>
          <w:lang w:eastAsia="ru-RU"/>
        </w:rPr>
        <w:t>ютстыр (Разг) - "Это для твоей пользы, а не во вред"</w:t>
      </w:r>
    </w:p>
    <w:p w:rsidR="00D10520" w:rsidRPr="00D10520" w:rsidRDefault="00D10520" w:rsidP="00D10520">
      <w:pPr>
        <w:shd w:val="clear" w:color="auto" w:fill="FFFFFF"/>
        <w:tabs>
          <w:tab w:val="clear" w:pos="709"/>
        </w:tabs>
        <w:suppressAutoHyphens w:val="0"/>
        <w:autoSpaceDE w:val="0"/>
        <w:autoSpaceDN w:val="0"/>
        <w:adjustRightInd w:val="0"/>
        <w:spacing w:before="5" w:after="0" w:line="230" w:lineRule="exact"/>
        <w:ind w:left="34" w:right="5" w:firstLine="418"/>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lang w:eastAsia="ru-RU"/>
        </w:rPr>
        <w:t xml:space="preserve">Заимствованные слова, образующие антонимичные пары с </w:t>
      </w:r>
      <w:r w:rsidRPr="00D10520">
        <w:rPr>
          <w:rFonts w:ascii="Times New Roman" w:eastAsia="Times New Roman" w:hAnsi="Times New Roman" w:cs="Times New Roman"/>
          <w:spacing w:val="-5"/>
          <w:kern w:val="0"/>
          <w:lang w:eastAsia="ru-RU"/>
        </w:rPr>
        <w:t xml:space="preserve">башкирскими словами, большей частью относятся к прилагательным и </w:t>
      </w:r>
      <w:r w:rsidRPr="00D10520">
        <w:rPr>
          <w:rFonts w:ascii="Times New Roman" w:eastAsia="Times New Roman" w:hAnsi="Times New Roman" w:cs="Times New Roman"/>
          <w:spacing w:val="-4"/>
          <w:kern w:val="0"/>
          <w:lang w:eastAsia="ru-RU"/>
        </w:rPr>
        <w:t xml:space="preserve">наречиям, </w:t>
      </w:r>
      <w:r w:rsidRPr="00D10520">
        <w:rPr>
          <w:rFonts w:ascii="Times New Roman" w:eastAsia="Times New Roman" w:hAnsi="Times New Roman" w:cs="Times New Roman"/>
          <w:kern w:val="0"/>
          <w:lang w:eastAsia="ru-RU"/>
        </w:rPr>
        <w:t>тек</w:t>
      </w:r>
      <w:r w:rsidRPr="00D10520">
        <w:rPr>
          <w:rFonts w:ascii="Times New Roman" w:eastAsia="Times New Roman" w:hAnsi="Times New Roman" w:cs="Times New Roman"/>
          <w:spacing w:val="-4"/>
          <w:kern w:val="0"/>
          <w:lang w:eastAsia="ru-RU"/>
        </w:rPr>
        <w:t xml:space="preserve"> словам, выражающим качества, свойства и признаки</w:t>
      </w:r>
    </w:p>
    <w:p w:rsidR="00D10520" w:rsidRPr="00D10520" w:rsidRDefault="00D10520" w:rsidP="00D10520">
      <w:pPr>
        <w:shd w:val="clear" w:color="auto" w:fill="FFFFFF"/>
        <w:tabs>
          <w:tab w:val="clear" w:pos="709"/>
        </w:tabs>
        <w:suppressAutoHyphens w:val="0"/>
        <w:autoSpaceDE w:val="0"/>
        <w:autoSpaceDN w:val="0"/>
        <w:adjustRightInd w:val="0"/>
        <w:spacing w:before="5" w:after="0" w:line="230" w:lineRule="exact"/>
        <w:ind w:left="38" w:right="10" w:firstLine="413"/>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4"/>
          <w:kern w:val="0"/>
          <w:lang w:eastAsia="ru-RU"/>
        </w:rPr>
        <w:t xml:space="preserve">В </w:t>
      </w:r>
      <w:r w:rsidRPr="00D10520">
        <w:rPr>
          <w:rFonts w:ascii="Times New Roman" w:eastAsia="Times New Roman" w:hAnsi="Times New Roman" w:cs="Times New Roman"/>
          <w:b/>
          <w:bCs/>
          <w:spacing w:val="-4"/>
          <w:kern w:val="0"/>
          <w:lang w:eastAsia="ru-RU"/>
        </w:rPr>
        <w:t xml:space="preserve">третьем разделе </w:t>
      </w:r>
      <w:r w:rsidRPr="00D10520">
        <w:rPr>
          <w:rFonts w:ascii="Times New Roman" w:eastAsia="Times New Roman" w:hAnsi="Times New Roman" w:cs="Times New Roman"/>
          <w:spacing w:val="-4"/>
          <w:kern w:val="0"/>
          <w:lang w:eastAsia="ru-RU"/>
        </w:rPr>
        <w:t>третьей главы рассматриваются омонимы персидского происхождения в современном башкирском языке.</w:t>
      </w:r>
    </w:p>
    <w:p w:rsidR="00D10520" w:rsidRPr="00D10520" w:rsidRDefault="00D10520" w:rsidP="00D10520">
      <w:pPr>
        <w:shd w:val="clear" w:color="auto" w:fill="FFFFFF"/>
        <w:tabs>
          <w:tab w:val="clear" w:pos="709"/>
        </w:tabs>
        <w:suppressAutoHyphens w:val="0"/>
        <w:autoSpaceDE w:val="0"/>
        <w:autoSpaceDN w:val="0"/>
        <w:adjustRightInd w:val="0"/>
        <w:spacing w:before="360" w:after="0" w:line="240" w:lineRule="auto"/>
        <w:ind w:left="2880"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lang w:eastAsia="ru-RU"/>
        </w:rPr>
        <w:t>16</w:t>
      </w:r>
    </w:p>
    <w:p w:rsidR="00D10520" w:rsidRPr="00D10520" w:rsidRDefault="00D10520" w:rsidP="00D10520">
      <w:pPr>
        <w:shd w:val="clear" w:color="auto" w:fill="FFFFFF"/>
        <w:tabs>
          <w:tab w:val="clear" w:pos="709"/>
        </w:tabs>
        <w:suppressAutoHyphens w:val="0"/>
        <w:autoSpaceDE w:val="0"/>
        <w:autoSpaceDN w:val="0"/>
        <w:adjustRightInd w:val="0"/>
        <w:spacing w:before="360" w:after="0" w:line="240" w:lineRule="auto"/>
        <w:ind w:left="2880" w:firstLine="0"/>
        <w:jc w:val="left"/>
        <w:rPr>
          <w:rFonts w:ascii="Times New Roman" w:eastAsia="Times New Roman" w:hAnsi="Times New Roman" w:cs="Times New Roman"/>
          <w:kern w:val="0"/>
          <w:sz w:val="20"/>
          <w:szCs w:val="20"/>
          <w:lang w:eastAsia="ru-RU"/>
        </w:rPr>
        <w:sectPr w:rsidR="00D10520" w:rsidRPr="00D10520">
          <w:pgSz w:w="11909" w:h="16834"/>
          <w:pgMar w:top="1440" w:right="2592" w:bottom="720" w:left="2731" w:header="720" w:footer="720" w:gutter="0"/>
          <w:cols w:space="60"/>
          <w:noEndnote/>
        </w:sectPr>
      </w:pPr>
    </w:p>
    <w:p w:rsidR="00D10520" w:rsidRPr="00D10520" w:rsidRDefault="00D10520" w:rsidP="00D10520">
      <w:pPr>
        <w:shd w:val="clear" w:color="auto" w:fill="FFFFFF"/>
        <w:tabs>
          <w:tab w:val="clear" w:pos="709"/>
        </w:tabs>
        <w:suppressAutoHyphens w:val="0"/>
        <w:autoSpaceDE w:val="0"/>
        <w:autoSpaceDN w:val="0"/>
        <w:adjustRightInd w:val="0"/>
        <w:spacing w:after="0" w:line="230" w:lineRule="exact"/>
        <w:ind w:left="5" w:right="53" w:firstLine="413"/>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lang w:eastAsia="ru-RU"/>
        </w:rPr>
        <w:t xml:space="preserve">Вопрос о заимствовании омонимов башкирским языком из </w:t>
      </w:r>
      <w:r w:rsidRPr="00D10520">
        <w:rPr>
          <w:rFonts w:ascii="Times New Roman" w:eastAsia="Times New Roman" w:hAnsi="Times New Roman" w:cs="Times New Roman"/>
          <w:spacing w:val="-3"/>
          <w:kern w:val="0"/>
          <w:lang w:eastAsia="ru-RU"/>
        </w:rPr>
        <w:t>персидского языка является одним из нерешенных вопросов</w:t>
      </w:r>
    </w:p>
    <w:p w:rsidR="00D10520" w:rsidRPr="00D10520" w:rsidRDefault="00D10520" w:rsidP="00D10520">
      <w:pPr>
        <w:shd w:val="clear" w:color="auto" w:fill="FFFFFF"/>
        <w:tabs>
          <w:tab w:val="clear" w:pos="709"/>
        </w:tabs>
        <w:suppressAutoHyphens w:val="0"/>
        <w:autoSpaceDE w:val="0"/>
        <w:autoSpaceDN w:val="0"/>
        <w:adjustRightInd w:val="0"/>
        <w:spacing w:after="0" w:line="230" w:lineRule="exact"/>
        <w:ind w:right="48" w:firstLine="413"/>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lang w:eastAsia="ru-RU"/>
        </w:rPr>
        <w:t xml:space="preserve">Причины возникновения и пути образования омонимов в башкирском языке различные Они связаны как с внутренними </w:t>
      </w:r>
      <w:r w:rsidRPr="00D10520">
        <w:rPr>
          <w:rFonts w:ascii="Times New Roman" w:eastAsia="Times New Roman" w:hAnsi="Times New Roman" w:cs="Times New Roman"/>
          <w:spacing w:val="-4"/>
          <w:kern w:val="0"/>
          <w:lang w:eastAsia="ru-RU"/>
        </w:rPr>
        <w:t>ресурсами языка, так и с иноязычными заимствованиями. Здесь мы остановимся на характеристике особенностей заимствованных персид</w:t>
      </w:r>
      <w:r w:rsidRPr="00D10520">
        <w:rPr>
          <w:rFonts w:ascii="Times New Roman" w:eastAsia="Times New Roman" w:hAnsi="Times New Roman" w:cs="Times New Roman"/>
          <w:spacing w:val="-4"/>
          <w:kern w:val="0"/>
          <w:lang w:eastAsia="ru-RU"/>
        </w:rPr>
        <w:softHyphen/>
        <w:t>ских слов, участвующих в образовании омонимов в башкирском языке</w:t>
      </w:r>
    </w:p>
    <w:p w:rsidR="00D10520" w:rsidRPr="00D10520" w:rsidRDefault="00D10520" w:rsidP="00D10520">
      <w:pPr>
        <w:shd w:val="clear" w:color="auto" w:fill="FFFFFF"/>
        <w:tabs>
          <w:tab w:val="clear" w:pos="709"/>
        </w:tabs>
        <w:suppressAutoHyphens w:val="0"/>
        <w:autoSpaceDE w:val="0"/>
        <w:autoSpaceDN w:val="0"/>
        <w:adjustRightInd w:val="0"/>
        <w:spacing w:after="0" w:line="230" w:lineRule="exact"/>
        <w:ind w:left="10" w:right="10" w:firstLine="418"/>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lang w:eastAsia="ru-RU"/>
        </w:rPr>
        <w:t xml:space="preserve">Персидские лексические единицы, образующие омонимы в </w:t>
      </w:r>
      <w:r w:rsidRPr="00D10520">
        <w:rPr>
          <w:rFonts w:ascii="Times New Roman" w:eastAsia="Times New Roman" w:hAnsi="Times New Roman" w:cs="Times New Roman"/>
          <w:spacing w:val="-5"/>
          <w:kern w:val="0"/>
          <w:lang w:eastAsia="ru-RU"/>
        </w:rPr>
        <w:t xml:space="preserve">башкирском языке, делятся в основном на две группы Первую группу </w:t>
      </w:r>
      <w:r w:rsidRPr="00D10520">
        <w:rPr>
          <w:rFonts w:ascii="Times New Roman" w:eastAsia="Times New Roman" w:hAnsi="Times New Roman" w:cs="Times New Roman"/>
          <w:spacing w:val="-3"/>
          <w:kern w:val="0"/>
          <w:lang w:eastAsia="ru-RU"/>
        </w:rPr>
        <w:t xml:space="preserve">составляют слова, вошедшие с незначительными фонетическими </w:t>
      </w:r>
      <w:r w:rsidRPr="00D10520">
        <w:rPr>
          <w:rFonts w:ascii="Times New Roman" w:eastAsia="Times New Roman" w:hAnsi="Times New Roman" w:cs="Times New Roman"/>
          <w:kern w:val="0"/>
          <w:lang w:eastAsia="ru-RU"/>
        </w:rPr>
        <w:t xml:space="preserve">изменениями и совпавшие по звучанию с другими словами башкирского языка </w:t>
      </w:r>
      <w:r w:rsidRPr="00D10520">
        <w:rPr>
          <w:rFonts w:ascii="Times New Roman" w:eastAsia="Times New Roman" w:hAnsi="Times New Roman" w:cs="Times New Roman"/>
          <w:i/>
          <w:iCs/>
          <w:kern w:val="0"/>
          <w:lang w:eastAsia="ru-RU"/>
        </w:rPr>
        <w:t xml:space="preserve">йэр &lt; </w:t>
      </w:r>
      <w:r w:rsidRPr="00D10520">
        <w:rPr>
          <w:rFonts w:ascii="Times New Roman" w:eastAsia="Times New Roman" w:hAnsi="Times New Roman" w:cs="Times New Roman"/>
          <w:i/>
          <w:iCs/>
          <w:kern w:val="0"/>
          <w:lang w:val="en-US" w:eastAsia="ru-RU"/>
        </w:rPr>
        <w:t xml:space="preserve">isJ </w:t>
      </w:r>
      <w:r w:rsidRPr="00D10520">
        <w:rPr>
          <w:rFonts w:ascii="Times New Roman" w:eastAsia="Times New Roman" w:hAnsi="Times New Roman" w:cs="Times New Roman"/>
          <w:kern w:val="0"/>
          <w:lang w:eastAsia="ru-RU"/>
        </w:rPr>
        <w:t xml:space="preserve">[йар] Полисемантичное персидское слово </w:t>
      </w:r>
      <w:r w:rsidRPr="00D10520">
        <w:rPr>
          <w:rFonts w:ascii="Times New Roman" w:eastAsia="Times New Roman" w:hAnsi="Times New Roman" w:cs="Times New Roman"/>
          <w:i/>
          <w:iCs/>
          <w:kern w:val="0"/>
          <w:lang w:eastAsia="ru-RU"/>
        </w:rPr>
        <w:t xml:space="preserve">*з </w:t>
      </w:r>
      <w:r w:rsidRPr="00D10520">
        <w:rPr>
          <w:rFonts w:ascii="Times New Roman" w:eastAsia="Times New Roman" w:hAnsi="Times New Roman" w:cs="Times New Roman"/>
          <w:i/>
          <w:iCs/>
          <w:kern w:val="0"/>
          <w:lang w:val="en-US" w:eastAsia="ru-RU"/>
        </w:rPr>
        <w:t xml:space="preserve">J </w:t>
      </w:r>
      <w:r w:rsidRPr="00D10520">
        <w:rPr>
          <w:rFonts w:ascii="Times New Roman" w:eastAsia="Times New Roman" w:hAnsi="Times New Roman" w:cs="Times New Roman"/>
          <w:kern w:val="0"/>
          <w:lang w:eastAsia="ru-RU"/>
        </w:rPr>
        <w:t xml:space="preserve">[йар] в башкирском языке заимствованно в значении </w:t>
      </w:r>
      <w:r w:rsidRPr="00D10520">
        <w:rPr>
          <w:rFonts w:ascii="Times New Roman" w:eastAsia="Times New Roman" w:hAnsi="Times New Roman" w:cs="Times New Roman"/>
          <w:spacing w:val="-3"/>
          <w:kern w:val="0"/>
          <w:lang w:eastAsia="ru-RU"/>
        </w:rPr>
        <w:t xml:space="preserve">"любимый", "возлюбленный" Оно совпало по звучанию с исконным </w:t>
      </w:r>
      <w:r w:rsidRPr="00D10520">
        <w:rPr>
          <w:rFonts w:ascii="Times New Roman" w:eastAsia="Times New Roman" w:hAnsi="Times New Roman" w:cs="Times New Roman"/>
          <w:spacing w:val="-4"/>
          <w:kern w:val="0"/>
          <w:lang w:eastAsia="ru-RU"/>
        </w:rPr>
        <w:t xml:space="preserve">словом </w:t>
      </w:r>
      <w:r w:rsidRPr="00D10520">
        <w:rPr>
          <w:rFonts w:ascii="Times New Roman" w:eastAsia="Times New Roman" w:hAnsi="Times New Roman" w:cs="Times New Roman"/>
          <w:i/>
          <w:iCs/>
          <w:spacing w:val="-4"/>
          <w:kern w:val="0"/>
          <w:lang w:eastAsia="ru-RU"/>
        </w:rPr>
        <w:t xml:space="preserve">яр </w:t>
      </w:r>
      <w:r w:rsidRPr="00D10520">
        <w:rPr>
          <w:rFonts w:ascii="Times New Roman" w:eastAsia="Times New Roman" w:hAnsi="Times New Roman" w:cs="Times New Roman"/>
          <w:spacing w:val="-4"/>
          <w:kern w:val="0"/>
          <w:lang w:eastAsia="ru-RU"/>
        </w:rPr>
        <w:t xml:space="preserve">- 1 пропасть, обрыв, 2 повелительная форма глагола </w:t>
      </w:r>
      <w:r w:rsidRPr="00D10520">
        <w:rPr>
          <w:rFonts w:ascii="Times New Roman" w:eastAsia="Times New Roman" w:hAnsi="Times New Roman" w:cs="Times New Roman"/>
          <w:i/>
          <w:iCs/>
          <w:spacing w:val="-4"/>
          <w:kern w:val="0"/>
          <w:lang w:eastAsia="ru-RU"/>
        </w:rPr>
        <w:t xml:space="preserve">ярыу </w:t>
      </w:r>
      <w:r w:rsidRPr="00D10520">
        <w:rPr>
          <w:rFonts w:ascii="Times New Roman" w:eastAsia="Times New Roman" w:hAnsi="Times New Roman" w:cs="Times New Roman"/>
          <w:spacing w:val="-1"/>
          <w:kern w:val="0"/>
          <w:lang w:eastAsia="ru-RU"/>
        </w:rPr>
        <w:t xml:space="preserve">"раскалывать", 3 клич, оповещение, объявление - </w:t>
      </w:r>
      <w:r w:rsidRPr="00D10520">
        <w:rPr>
          <w:rFonts w:ascii="Times New Roman" w:eastAsia="Times New Roman" w:hAnsi="Times New Roman" w:cs="Times New Roman"/>
          <w:i/>
          <w:iCs/>
          <w:spacing w:val="-1"/>
          <w:kern w:val="0"/>
          <w:lang w:eastAsia="ru-RU"/>
        </w:rPr>
        <w:t xml:space="preserve">яр </w:t>
      </w:r>
      <w:r w:rsidRPr="00D10520">
        <w:rPr>
          <w:rFonts w:ascii="Times New Roman" w:eastAsia="Times New Roman" w:hAnsi="Times New Roman" w:cs="Times New Roman"/>
          <w:spacing w:val="-1"/>
          <w:kern w:val="0"/>
          <w:lang w:eastAsia="ru-RU"/>
        </w:rPr>
        <w:t xml:space="preserve">палыу, вторую </w:t>
      </w:r>
      <w:r w:rsidRPr="00D10520">
        <w:rPr>
          <w:rFonts w:ascii="Times New Roman" w:eastAsia="Times New Roman" w:hAnsi="Times New Roman" w:cs="Times New Roman"/>
          <w:spacing w:val="-3"/>
          <w:kern w:val="0"/>
          <w:lang w:eastAsia="ru-RU"/>
        </w:rPr>
        <w:t xml:space="preserve">группу - слова, которые по тем или иным причинам в значительной степени изменили свою первоначальную фонетическую оболочку и </w:t>
      </w:r>
      <w:r w:rsidRPr="00D10520">
        <w:rPr>
          <w:rFonts w:ascii="Times New Roman" w:eastAsia="Times New Roman" w:hAnsi="Times New Roman" w:cs="Times New Roman"/>
          <w:kern w:val="0"/>
          <w:lang w:eastAsia="ru-RU"/>
        </w:rPr>
        <w:t xml:space="preserve">совпали по звучанию с другими словами башкирского языка, </w:t>
      </w:r>
      <w:r w:rsidRPr="00D10520">
        <w:rPr>
          <w:rFonts w:ascii="Times New Roman" w:eastAsia="Times New Roman" w:hAnsi="Times New Roman" w:cs="Times New Roman"/>
          <w:spacing w:val="-3"/>
          <w:kern w:val="0"/>
          <w:lang w:eastAsia="ru-RU"/>
        </w:rPr>
        <w:t xml:space="preserve">например </w:t>
      </w:r>
      <w:r w:rsidRPr="00D10520">
        <w:rPr>
          <w:rFonts w:ascii="Times New Roman" w:eastAsia="Times New Roman" w:hAnsi="Times New Roman" w:cs="Times New Roman"/>
          <w:i/>
          <w:iCs/>
          <w:spacing w:val="-3"/>
          <w:kern w:val="0"/>
          <w:lang w:eastAsia="ru-RU"/>
        </w:rPr>
        <w:t xml:space="preserve">дэрт &lt; </w:t>
      </w:r>
      <w:r w:rsidRPr="00D10520">
        <w:rPr>
          <w:rFonts w:ascii="Times New Roman" w:eastAsia="Times New Roman" w:hAnsi="Times New Roman" w:cs="Times New Roman"/>
          <w:spacing w:val="-3"/>
          <w:kern w:val="0"/>
          <w:lang w:val="en-US" w:eastAsia="ru-RU"/>
        </w:rPr>
        <w:t xml:space="preserve">JjJ </w:t>
      </w:r>
      <w:r w:rsidRPr="00D10520">
        <w:rPr>
          <w:rFonts w:ascii="Times New Roman" w:eastAsia="Times New Roman" w:hAnsi="Times New Roman" w:cs="Times New Roman"/>
          <w:spacing w:val="-3"/>
          <w:kern w:val="0"/>
          <w:lang w:eastAsia="ru-RU"/>
        </w:rPr>
        <w:t xml:space="preserve">[дэрд] Это персидское слово заимствовано со </w:t>
      </w:r>
      <w:r w:rsidRPr="00D10520">
        <w:rPr>
          <w:rFonts w:ascii="Times New Roman" w:eastAsia="Times New Roman" w:hAnsi="Times New Roman" w:cs="Times New Roman"/>
          <w:spacing w:val="-1"/>
          <w:kern w:val="0"/>
          <w:lang w:eastAsia="ru-RU"/>
        </w:rPr>
        <w:t xml:space="preserve">значением "беда, горе, недуг" и образует омонимию с башкирским </w:t>
      </w:r>
      <w:r w:rsidRPr="00D10520">
        <w:rPr>
          <w:rFonts w:ascii="Times New Roman" w:eastAsia="Times New Roman" w:hAnsi="Times New Roman" w:cs="Times New Roman"/>
          <w:kern w:val="0"/>
          <w:lang w:eastAsia="ru-RU"/>
        </w:rPr>
        <w:t xml:space="preserve">словом </w:t>
      </w:r>
      <w:r w:rsidRPr="00D10520">
        <w:rPr>
          <w:rFonts w:ascii="Times New Roman" w:eastAsia="Times New Roman" w:hAnsi="Times New Roman" w:cs="Times New Roman"/>
          <w:i/>
          <w:iCs/>
          <w:kern w:val="0"/>
          <w:lang w:eastAsia="ru-RU"/>
        </w:rPr>
        <w:t xml:space="preserve">дэрт </w:t>
      </w:r>
      <w:r w:rsidRPr="00D10520">
        <w:rPr>
          <w:rFonts w:ascii="Times New Roman" w:eastAsia="Times New Roman" w:hAnsi="Times New Roman" w:cs="Times New Roman"/>
          <w:kern w:val="0"/>
          <w:lang w:eastAsia="ru-RU"/>
        </w:rPr>
        <w:t xml:space="preserve">1 страсть, пыл, душевный подъем </w:t>
      </w:r>
      <w:r w:rsidRPr="00D10520">
        <w:rPr>
          <w:rFonts w:ascii="Times New Roman" w:eastAsia="Times New Roman" w:hAnsi="Times New Roman" w:cs="Times New Roman"/>
          <w:i/>
          <w:iCs/>
          <w:kern w:val="0"/>
          <w:lang w:eastAsia="ru-RU"/>
        </w:rPr>
        <w:t xml:space="preserve">дэрт </w:t>
      </w:r>
      <w:r w:rsidRPr="00D10520">
        <w:rPr>
          <w:rFonts w:ascii="Times New Roman" w:eastAsia="Times New Roman" w:hAnsi="Times New Roman" w:cs="Times New Roman"/>
          <w:kern w:val="0"/>
          <w:lang w:eastAsia="ru-RU"/>
        </w:rPr>
        <w:t xml:space="preserve">уяныу -возбудить страсть, 2 задор йэшлек </w:t>
      </w:r>
      <w:r w:rsidRPr="00D10520">
        <w:rPr>
          <w:rFonts w:ascii="Times New Roman" w:eastAsia="Times New Roman" w:hAnsi="Times New Roman" w:cs="Times New Roman"/>
          <w:i/>
          <w:iCs/>
          <w:kern w:val="0"/>
          <w:lang w:eastAsia="ru-RU"/>
        </w:rPr>
        <w:t xml:space="preserve">дэрте </w:t>
      </w:r>
      <w:r w:rsidRPr="00D10520">
        <w:rPr>
          <w:rFonts w:ascii="Times New Roman" w:eastAsia="Times New Roman" w:hAnsi="Times New Roman" w:cs="Times New Roman"/>
          <w:kern w:val="0"/>
          <w:lang w:eastAsia="ru-RU"/>
        </w:rPr>
        <w:t xml:space="preserve">- молодой задор, 3 желание, охота укыу </w:t>
      </w:r>
      <w:r w:rsidRPr="00D10520">
        <w:rPr>
          <w:rFonts w:ascii="Times New Roman" w:eastAsia="Times New Roman" w:hAnsi="Times New Roman" w:cs="Times New Roman"/>
          <w:i/>
          <w:iCs/>
          <w:kern w:val="0"/>
          <w:lang w:eastAsia="ru-RU"/>
        </w:rPr>
        <w:t xml:space="preserve">дэрте - </w:t>
      </w:r>
      <w:r w:rsidRPr="00D10520">
        <w:rPr>
          <w:rFonts w:ascii="Times New Roman" w:eastAsia="Times New Roman" w:hAnsi="Times New Roman" w:cs="Times New Roman"/>
          <w:kern w:val="0"/>
          <w:lang w:eastAsia="ru-RU"/>
        </w:rPr>
        <w:t>страсть к учебе</w:t>
      </w:r>
    </w:p>
    <w:p w:rsidR="00D10520" w:rsidRPr="00D10520" w:rsidRDefault="00D10520" w:rsidP="00D10520">
      <w:pPr>
        <w:shd w:val="clear" w:color="auto" w:fill="FFFFFF"/>
        <w:tabs>
          <w:tab w:val="clear" w:pos="709"/>
        </w:tabs>
        <w:suppressAutoHyphens w:val="0"/>
        <w:autoSpaceDE w:val="0"/>
        <w:autoSpaceDN w:val="0"/>
        <w:adjustRightInd w:val="0"/>
        <w:spacing w:before="5" w:after="0" w:line="230" w:lineRule="exact"/>
        <w:ind w:left="38" w:right="10" w:firstLine="413"/>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4"/>
          <w:kern w:val="0"/>
          <w:lang w:eastAsia="ru-RU"/>
        </w:rPr>
        <w:t xml:space="preserve">Вышеприведенные примеры показывают, что при заимствовании </w:t>
      </w:r>
      <w:r w:rsidRPr="00D10520">
        <w:rPr>
          <w:rFonts w:ascii="Times New Roman" w:eastAsia="Times New Roman" w:hAnsi="Times New Roman" w:cs="Times New Roman"/>
          <w:kern w:val="0"/>
          <w:lang w:eastAsia="ru-RU"/>
        </w:rPr>
        <w:t>персидских слов, омонимы возникают как результат действия фонетических законов башкирского языка</w:t>
      </w:r>
    </w:p>
    <w:p w:rsidR="00D10520" w:rsidRPr="00D10520" w:rsidRDefault="00D10520" w:rsidP="00D10520">
      <w:pPr>
        <w:shd w:val="clear" w:color="auto" w:fill="FFFFFF"/>
        <w:tabs>
          <w:tab w:val="clear" w:pos="709"/>
        </w:tabs>
        <w:suppressAutoHyphens w:val="0"/>
        <w:autoSpaceDE w:val="0"/>
        <w:autoSpaceDN w:val="0"/>
        <w:adjustRightInd w:val="0"/>
        <w:spacing w:after="0" w:line="230" w:lineRule="exact"/>
        <w:ind w:left="38" w:firstLine="413"/>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1"/>
          <w:kern w:val="0"/>
          <w:lang w:eastAsia="ru-RU"/>
        </w:rPr>
        <w:t xml:space="preserve">Четвертая глава посвящена описанию и анализу фонетического </w:t>
      </w:r>
      <w:r w:rsidRPr="00D10520">
        <w:rPr>
          <w:rFonts w:ascii="Times New Roman" w:eastAsia="Times New Roman" w:hAnsi="Times New Roman" w:cs="Times New Roman"/>
          <w:spacing w:val="-4"/>
          <w:kern w:val="0"/>
          <w:lang w:eastAsia="ru-RU"/>
        </w:rPr>
        <w:t xml:space="preserve">освоения фарсизмов и их адаптации В процессе заимствования слов особого внимания заслуживает вопрос об отношении к иноязычному </w:t>
      </w:r>
      <w:r w:rsidRPr="00D10520">
        <w:rPr>
          <w:rFonts w:ascii="Times New Roman" w:eastAsia="Times New Roman" w:hAnsi="Times New Roman" w:cs="Times New Roman"/>
          <w:spacing w:val="-1"/>
          <w:kern w:val="0"/>
          <w:lang w:eastAsia="ru-RU"/>
        </w:rPr>
        <w:t xml:space="preserve">звуковому материалу Общеизвестно, что системы звуков языков </w:t>
      </w:r>
      <w:r w:rsidRPr="00D10520">
        <w:rPr>
          <w:rFonts w:ascii="Times New Roman" w:eastAsia="Times New Roman" w:hAnsi="Times New Roman" w:cs="Times New Roman"/>
          <w:kern w:val="0"/>
          <w:lang w:eastAsia="ru-RU"/>
        </w:rPr>
        <w:t xml:space="preserve">различных семей и групп никогда не совпадают Для сравнения </w:t>
      </w:r>
      <w:r w:rsidRPr="00D10520">
        <w:rPr>
          <w:rFonts w:ascii="Times New Roman" w:eastAsia="Times New Roman" w:hAnsi="Times New Roman" w:cs="Times New Roman"/>
          <w:spacing w:val="-4"/>
          <w:kern w:val="0"/>
          <w:lang w:eastAsia="ru-RU"/>
        </w:rPr>
        <w:t xml:space="preserve">приводятся классификационные таблицы гласных и согласных звуков обоих языков Даже родственные языки отличаются друг от друга специфическими фонетическими особенностями, связанными с </w:t>
      </w:r>
      <w:r w:rsidRPr="00D10520">
        <w:rPr>
          <w:rFonts w:ascii="Times New Roman" w:eastAsia="Times New Roman" w:hAnsi="Times New Roman" w:cs="Times New Roman"/>
          <w:kern w:val="0"/>
          <w:lang w:eastAsia="ru-RU"/>
        </w:rPr>
        <w:t xml:space="preserve">артикуляционной базой языка, формируемой в течении веков </w:t>
      </w:r>
      <w:r w:rsidRPr="00D10520">
        <w:rPr>
          <w:rFonts w:ascii="Times New Roman" w:eastAsia="Times New Roman" w:hAnsi="Times New Roman" w:cs="Times New Roman"/>
          <w:spacing w:val="-4"/>
          <w:kern w:val="0"/>
          <w:lang w:eastAsia="ru-RU"/>
        </w:rPr>
        <w:t xml:space="preserve">Следовательно, процесс заимствования слов всегда сопряжен с их фонетической адаптацией Под фонетической адаптацией персидских </w:t>
      </w:r>
      <w:r w:rsidRPr="00D10520">
        <w:rPr>
          <w:rFonts w:ascii="Times New Roman" w:eastAsia="Times New Roman" w:hAnsi="Times New Roman" w:cs="Times New Roman"/>
          <w:spacing w:val="-3"/>
          <w:kern w:val="0"/>
          <w:lang w:eastAsia="ru-RU"/>
        </w:rPr>
        <w:t xml:space="preserve">заимствований в башкирском языке мы понимаем приспособление </w:t>
      </w:r>
      <w:r w:rsidRPr="00D10520">
        <w:rPr>
          <w:rFonts w:ascii="Times New Roman" w:eastAsia="Times New Roman" w:hAnsi="Times New Roman" w:cs="Times New Roman"/>
          <w:spacing w:val="-4"/>
          <w:kern w:val="0"/>
          <w:lang w:eastAsia="ru-RU"/>
        </w:rPr>
        <w:t xml:space="preserve">звуковой формы лексем персидского происхождения к фонетической </w:t>
      </w:r>
      <w:r w:rsidRPr="00D10520">
        <w:rPr>
          <w:rFonts w:ascii="Times New Roman" w:eastAsia="Times New Roman" w:hAnsi="Times New Roman" w:cs="Times New Roman"/>
          <w:spacing w:val="-2"/>
          <w:kern w:val="0"/>
          <w:lang w:eastAsia="ru-RU"/>
        </w:rPr>
        <w:t>системе  башкирского   языка   Своеобразное  восприятие  персидских</w:t>
      </w:r>
    </w:p>
    <w:p w:rsidR="00D10520" w:rsidRPr="00D10520" w:rsidRDefault="00D10520" w:rsidP="00D10520">
      <w:pPr>
        <w:shd w:val="clear" w:color="auto" w:fill="FFFFFF"/>
        <w:tabs>
          <w:tab w:val="clear" w:pos="709"/>
        </w:tabs>
        <w:suppressAutoHyphens w:val="0"/>
        <w:autoSpaceDE w:val="0"/>
        <w:autoSpaceDN w:val="0"/>
        <w:adjustRightInd w:val="0"/>
        <w:spacing w:before="586" w:after="0" w:line="240" w:lineRule="auto"/>
        <w:ind w:left="2976" w:firstLine="0"/>
        <w:jc w:val="left"/>
        <w:rPr>
          <w:rFonts w:ascii="Times New Roman" w:eastAsia="Times New Roman" w:hAnsi="Times New Roman" w:cs="Times New Roman"/>
          <w:kern w:val="0"/>
          <w:sz w:val="20"/>
          <w:szCs w:val="20"/>
          <w:lang w:eastAsia="ru-RU"/>
        </w:rPr>
      </w:pPr>
      <w:r w:rsidRPr="00D10520">
        <w:rPr>
          <w:rFonts w:ascii="Arial" w:eastAsia="Times New Roman" w:hAnsi="Arial" w:cs="Arial"/>
          <w:b/>
          <w:bCs/>
          <w:kern w:val="0"/>
          <w:sz w:val="20"/>
          <w:szCs w:val="20"/>
          <w:lang w:eastAsia="ru-RU"/>
        </w:rPr>
        <w:t>17</w:t>
      </w:r>
    </w:p>
    <w:p w:rsidR="00D10520" w:rsidRPr="00D10520" w:rsidRDefault="00D10520" w:rsidP="00D10520">
      <w:pPr>
        <w:shd w:val="clear" w:color="auto" w:fill="FFFFFF"/>
        <w:tabs>
          <w:tab w:val="clear" w:pos="709"/>
        </w:tabs>
        <w:suppressAutoHyphens w:val="0"/>
        <w:autoSpaceDE w:val="0"/>
        <w:autoSpaceDN w:val="0"/>
        <w:adjustRightInd w:val="0"/>
        <w:spacing w:before="586" w:after="0" w:line="240" w:lineRule="auto"/>
        <w:ind w:left="2976" w:firstLine="0"/>
        <w:jc w:val="left"/>
        <w:rPr>
          <w:rFonts w:ascii="Times New Roman" w:eastAsia="Times New Roman" w:hAnsi="Times New Roman" w:cs="Times New Roman"/>
          <w:kern w:val="0"/>
          <w:sz w:val="20"/>
          <w:szCs w:val="20"/>
          <w:lang w:eastAsia="ru-RU"/>
        </w:rPr>
        <w:sectPr w:rsidR="00D10520" w:rsidRPr="00D10520">
          <w:pgSz w:w="11909" w:h="16834"/>
          <w:pgMar w:top="1440" w:right="2811" w:bottom="720" w:left="2493" w:header="720" w:footer="720" w:gutter="0"/>
          <w:cols w:space="60"/>
          <w:noEndnote/>
        </w:sectPr>
      </w:pPr>
    </w:p>
    <w:p w:rsidR="00D10520" w:rsidRPr="00D10520" w:rsidRDefault="00D10520" w:rsidP="00D10520">
      <w:pPr>
        <w:shd w:val="clear" w:color="auto" w:fill="FFFFFF"/>
        <w:tabs>
          <w:tab w:val="clear" w:pos="709"/>
          <w:tab w:val="left" w:pos="1219"/>
          <w:tab w:val="left" w:pos="3326"/>
          <w:tab w:val="left" w:pos="4867"/>
        </w:tabs>
        <w:suppressAutoHyphens w:val="0"/>
        <w:autoSpaceDE w:val="0"/>
        <w:autoSpaceDN w:val="0"/>
        <w:adjustRightInd w:val="0"/>
        <w:spacing w:after="0" w:line="235" w:lineRule="exact"/>
        <w:ind w:firstLine="0"/>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5"/>
          <w:kern w:val="0"/>
          <w:lang w:eastAsia="ru-RU"/>
        </w:rPr>
        <w:t>лексем</w:t>
      </w:r>
      <w:r w:rsidRPr="00D10520">
        <w:rPr>
          <w:rFonts w:ascii="Arial" w:eastAsia="Times New Roman" w:hAnsi="Arial" w:cs="Arial"/>
          <w:kern w:val="0"/>
          <w:lang w:eastAsia="ru-RU"/>
        </w:rPr>
        <w:tab/>
      </w:r>
      <w:r w:rsidRPr="00D10520">
        <w:rPr>
          <w:rFonts w:ascii="Times New Roman" w:eastAsia="Times New Roman" w:hAnsi="Times New Roman" w:cs="Times New Roman"/>
          <w:spacing w:val="-7"/>
          <w:kern w:val="0"/>
          <w:lang w:eastAsia="ru-RU"/>
        </w:rPr>
        <w:t>обусловливалось</w:t>
      </w:r>
      <w:r w:rsidRPr="00D10520">
        <w:rPr>
          <w:rFonts w:ascii="Arial" w:eastAsia="Times New Roman" w:hAnsi="Arial" w:cs="Arial"/>
          <w:kern w:val="0"/>
          <w:lang w:eastAsia="ru-RU"/>
        </w:rPr>
        <w:tab/>
      </w:r>
      <w:r w:rsidRPr="00D10520">
        <w:rPr>
          <w:rFonts w:ascii="Times New Roman" w:eastAsia="Times New Roman" w:hAnsi="Times New Roman" w:cs="Times New Roman"/>
          <w:spacing w:val="-6"/>
          <w:kern w:val="0"/>
          <w:lang w:eastAsia="ru-RU"/>
        </w:rPr>
        <w:t>различием</w:t>
      </w:r>
      <w:r w:rsidRPr="00D10520">
        <w:rPr>
          <w:rFonts w:ascii="Arial" w:eastAsia="Times New Roman" w:hAnsi="Arial" w:cs="Arial"/>
          <w:kern w:val="0"/>
          <w:lang w:eastAsia="ru-RU"/>
        </w:rPr>
        <w:tab/>
      </w:r>
      <w:r w:rsidRPr="00D10520">
        <w:rPr>
          <w:rFonts w:ascii="Times New Roman" w:eastAsia="Times New Roman" w:hAnsi="Times New Roman" w:cs="Times New Roman"/>
          <w:spacing w:val="-6"/>
          <w:kern w:val="0"/>
          <w:lang w:eastAsia="ru-RU"/>
        </w:rPr>
        <w:t>контактировавших</w:t>
      </w:r>
    </w:p>
    <w:p w:rsidR="00D10520" w:rsidRPr="00D10520" w:rsidRDefault="00D10520" w:rsidP="00D10520">
      <w:pPr>
        <w:shd w:val="clear" w:color="auto" w:fill="FFFFFF"/>
        <w:tabs>
          <w:tab w:val="clear" w:pos="709"/>
        </w:tabs>
        <w:suppressAutoHyphens w:val="0"/>
        <w:autoSpaceDE w:val="0"/>
        <w:autoSpaceDN w:val="0"/>
        <w:adjustRightInd w:val="0"/>
        <w:spacing w:after="0" w:line="235" w:lineRule="exact"/>
        <w:ind w:left="14" w:right="29" w:firstLine="0"/>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lang w:eastAsia="ru-RU"/>
        </w:rPr>
        <w:t xml:space="preserve">фонологических систем Степень адаптации, т.е сохранение или </w:t>
      </w:r>
      <w:r w:rsidRPr="00D10520">
        <w:rPr>
          <w:rFonts w:ascii="Times New Roman" w:eastAsia="Times New Roman" w:hAnsi="Times New Roman" w:cs="Times New Roman"/>
          <w:spacing w:val="-2"/>
          <w:kern w:val="0"/>
          <w:lang w:eastAsia="ru-RU"/>
        </w:rPr>
        <w:t xml:space="preserve">изменение фонетического облика фарсизмов зависела, на наш взгляд, </w:t>
      </w:r>
      <w:r w:rsidRPr="00D10520">
        <w:rPr>
          <w:rFonts w:ascii="Times New Roman" w:eastAsia="Times New Roman" w:hAnsi="Times New Roman" w:cs="Times New Roman"/>
          <w:kern w:val="0"/>
          <w:lang w:eastAsia="ru-RU"/>
        </w:rPr>
        <w:t>от нескольких причин.</w:t>
      </w:r>
    </w:p>
    <w:p w:rsidR="00D10520" w:rsidRPr="00D10520" w:rsidRDefault="00D10520" w:rsidP="00D10520">
      <w:pPr>
        <w:shd w:val="clear" w:color="auto" w:fill="FFFFFF"/>
        <w:tabs>
          <w:tab w:val="clear" w:pos="709"/>
        </w:tabs>
        <w:suppressAutoHyphens w:val="0"/>
        <w:autoSpaceDE w:val="0"/>
        <w:autoSpaceDN w:val="0"/>
        <w:adjustRightInd w:val="0"/>
        <w:spacing w:after="0" w:line="235" w:lineRule="exact"/>
        <w:ind w:left="14" w:right="29" w:firstLine="442"/>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lang w:eastAsia="ru-RU"/>
        </w:rPr>
        <w:t>1. Времени заимствования: когда и в какой период, данный фарсизм, проник в башкирский язык</w:t>
      </w:r>
    </w:p>
    <w:p w:rsidR="00D10520" w:rsidRPr="00D10520" w:rsidRDefault="00D10520" w:rsidP="00D10520">
      <w:pPr>
        <w:shd w:val="clear" w:color="auto" w:fill="FFFFFF"/>
        <w:tabs>
          <w:tab w:val="clear" w:pos="709"/>
        </w:tabs>
        <w:suppressAutoHyphens w:val="0"/>
        <w:autoSpaceDE w:val="0"/>
        <w:autoSpaceDN w:val="0"/>
        <w:adjustRightInd w:val="0"/>
        <w:spacing w:after="0" w:line="235" w:lineRule="exact"/>
        <w:ind w:left="427"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lang w:eastAsia="ru-RU"/>
        </w:rPr>
        <w:t>2 Пути проникновения устного или письменного</w:t>
      </w:r>
    </w:p>
    <w:p w:rsidR="00D10520" w:rsidRPr="00D10520" w:rsidRDefault="00D10520" w:rsidP="00D10520">
      <w:pPr>
        <w:numPr>
          <w:ilvl w:val="0"/>
          <w:numId w:val="14"/>
        </w:numPr>
        <w:shd w:val="clear" w:color="auto" w:fill="FFFFFF"/>
        <w:tabs>
          <w:tab w:val="clear" w:pos="709"/>
          <w:tab w:val="left" w:pos="662"/>
        </w:tabs>
        <w:suppressAutoHyphens w:val="0"/>
        <w:autoSpaceDE w:val="0"/>
        <w:autoSpaceDN w:val="0"/>
        <w:adjustRightInd w:val="0"/>
        <w:spacing w:after="0" w:line="235" w:lineRule="exact"/>
        <w:ind w:left="19" w:right="24" w:firstLine="413"/>
        <w:jc w:val="left"/>
        <w:rPr>
          <w:rFonts w:ascii="Times New Roman" w:eastAsia="Times New Roman" w:hAnsi="Times New Roman" w:cs="Times New Roman"/>
          <w:spacing w:val="-10"/>
          <w:kern w:val="0"/>
          <w:lang w:eastAsia="ru-RU"/>
        </w:rPr>
      </w:pPr>
      <w:r w:rsidRPr="00D10520">
        <w:rPr>
          <w:rFonts w:ascii="Times New Roman" w:eastAsia="Times New Roman" w:hAnsi="Times New Roman" w:cs="Times New Roman"/>
          <w:spacing w:val="-4"/>
          <w:kern w:val="0"/>
          <w:lang w:eastAsia="ru-RU"/>
        </w:rPr>
        <w:t xml:space="preserve">Степени владения персидским языком, свойственным данному </w:t>
      </w:r>
      <w:r w:rsidRPr="00D10520">
        <w:rPr>
          <w:rFonts w:ascii="Times New Roman" w:eastAsia="Times New Roman" w:hAnsi="Times New Roman" w:cs="Times New Roman"/>
          <w:kern w:val="0"/>
          <w:lang w:eastAsia="ru-RU"/>
        </w:rPr>
        <w:t>индивиду или этнической группе</w:t>
      </w:r>
    </w:p>
    <w:p w:rsidR="00D10520" w:rsidRPr="00D10520" w:rsidRDefault="00D10520" w:rsidP="00D10520">
      <w:pPr>
        <w:numPr>
          <w:ilvl w:val="0"/>
          <w:numId w:val="14"/>
        </w:numPr>
        <w:shd w:val="clear" w:color="auto" w:fill="FFFFFF"/>
        <w:tabs>
          <w:tab w:val="clear" w:pos="709"/>
          <w:tab w:val="left" w:pos="662"/>
        </w:tabs>
        <w:suppressAutoHyphens w:val="0"/>
        <w:autoSpaceDE w:val="0"/>
        <w:autoSpaceDN w:val="0"/>
        <w:adjustRightInd w:val="0"/>
        <w:spacing w:after="0" w:line="235" w:lineRule="exact"/>
        <w:ind w:left="432" w:firstLine="0"/>
        <w:jc w:val="left"/>
        <w:rPr>
          <w:rFonts w:ascii="Times New Roman" w:eastAsia="Times New Roman" w:hAnsi="Times New Roman" w:cs="Times New Roman"/>
          <w:spacing w:val="-7"/>
          <w:kern w:val="0"/>
          <w:lang w:eastAsia="ru-RU"/>
        </w:rPr>
      </w:pPr>
      <w:r w:rsidRPr="00D10520">
        <w:rPr>
          <w:rFonts w:ascii="Times New Roman" w:eastAsia="Times New Roman" w:hAnsi="Times New Roman" w:cs="Times New Roman"/>
          <w:spacing w:val="-3"/>
          <w:kern w:val="0"/>
          <w:lang w:eastAsia="ru-RU"/>
        </w:rPr>
        <w:t>Фонемного состава заимствуемой лексемы</w:t>
      </w:r>
    </w:p>
    <w:p w:rsidR="00D10520" w:rsidRPr="00D10520" w:rsidRDefault="00D10520" w:rsidP="00D10520">
      <w:pPr>
        <w:shd w:val="clear" w:color="auto" w:fill="FFFFFF"/>
        <w:tabs>
          <w:tab w:val="clear" w:pos="709"/>
        </w:tabs>
        <w:suppressAutoHyphens w:val="0"/>
        <w:autoSpaceDE w:val="0"/>
        <w:autoSpaceDN w:val="0"/>
        <w:adjustRightInd w:val="0"/>
        <w:spacing w:after="0" w:line="235" w:lineRule="exact"/>
        <w:ind w:left="24" w:right="14" w:firstLine="418"/>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lang w:eastAsia="ru-RU"/>
        </w:rPr>
        <w:t xml:space="preserve">Совершенно ясно, что чем древнее заимствование, тем значительнее изменения, происходящие с ним. Основная масса </w:t>
      </w:r>
      <w:r w:rsidRPr="00D10520">
        <w:rPr>
          <w:rFonts w:ascii="Times New Roman" w:eastAsia="Times New Roman" w:hAnsi="Times New Roman" w:cs="Times New Roman"/>
          <w:spacing w:val="-4"/>
          <w:kern w:val="0"/>
          <w:lang w:eastAsia="ru-RU"/>
        </w:rPr>
        <w:t xml:space="preserve">фарсизмов раннего периода заимствования подверглась значительным </w:t>
      </w:r>
      <w:r w:rsidRPr="00D10520">
        <w:rPr>
          <w:rFonts w:ascii="Times New Roman" w:eastAsia="Times New Roman" w:hAnsi="Times New Roman" w:cs="Times New Roman"/>
          <w:spacing w:val="-1"/>
          <w:kern w:val="0"/>
          <w:lang w:eastAsia="ru-RU"/>
        </w:rPr>
        <w:t xml:space="preserve">фонетическим изменениям сообразно законам фонетики тюркских </w:t>
      </w:r>
      <w:r w:rsidRPr="00D10520">
        <w:rPr>
          <w:rFonts w:ascii="Times New Roman" w:eastAsia="Times New Roman" w:hAnsi="Times New Roman" w:cs="Times New Roman"/>
          <w:spacing w:val="-4"/>
          <w:kern w:val="0"/>
          <w:lang w:eastAsia="ru-RU"/>
        </w:rPr>
        <w:t xml:space="preserve">языков. Слова же, заимствованные в относительно недавнее время </w:t>
      </w:r>
      <w:r w:rsidRPr="00D10520">
        <w:rPr>
          <w:rFonts w:ascii="Times New Roman" w:eastAsia="Times New Roman" w:hAnsi="Times New Roman" w:cs="Times New Roman"/>
          <w:spacing w:val="-3"/>
          <w:kern w:val="0"/>
          <w:lang w:eastAsia="ru-RU"/>
        </w:rPr>
        <w:t>фонетическим изменениям подверглись в меньшей степени</w:t>
      </w:r>
    </w:p>
    <w:p w:rsidR="00D10520" w:rsidRPr="00D10520" w:rsidRDefault="00D10520" w:rsidP="00D10520">
      <w:pPr>
        <w:shd w:val="clear" w:color="auto" w:fill="FFFFFF"/>
        <w:tabs>
          <w:tab w:val="clear" w:pos="709"/>
        </w:tabs>
        <w:suppressAutoHyphens w:val="0"/>
        <w:autoSpaceDE w:val="0"/>
        <w:autoSpaceDN w:val="0"/>
        <w:adjustRightInd w:val="0"/>
        <w:spacing w:after="0" w:line="235" w:lineRule="exact"/>
        <w:ind w:left="24" w:firstLine="418"/>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3"/>
          <w:kern w:val="0"/>
          <w:lang w:eastAsia="ru-RU"/>
        </w:rPr>
        <w:t xml:space="preserve">Относительно    путей   проникновения    следует   отметить,    что </w:t>
      </w:r>
      <w:r w:rsidRPr="00D10520">
        <w:rPr>
          <w:rFonts w:ascii="Times New Roman" w:eastAsia="Times New Roman" w:hAnsi="Times New Roman" w:cs="Times New Roman"/>
          <w:kern w:val="0"/>
          <w:lang w:eastAsia="ru-RU"/>
        </w:rPr>
        <w:t xml:space="preserve">большинство фарсизмов проникло в тюркские языки устным путем </w:t>
      </w:r>
      <w:r w:rsidRPr="00D10520">
        <w:rPr>
          <w:rFonts w:ascii="Times New Roman" w:eastAsia="Times New Roman" w:hAnsi="Times New Roman" w:cs="Times New Roman"/>
          <w:spacing w:val="-3"/>
          <w:kern w:val="0"/>
          <w:lang w:eastAsia="ru-RU"/>
        </w:rPr>
        <w:t xml:space="preserve">Проникновение   же   через   устную   речь   характеризуется   большей </w:t>
      </w:r>
      <w:r w:rsidRPr="00D10520">
        <w:rPr>
          <w:rFonts w:ascii="Times New Roman" w:eastAsia="Times New Roman" w:hAnsi="Times New Roman" w:cs="Times New Roman"/>
          <w:spacing w:val="-1"/>
          <w:kern w:val="0"/>
          <w:lang w:eastAsia="ru-RU"/>
        </w:rPr>
        <w:t xml:space="preserve">степенью имитации разговорных форм, наличием вариантов одного и </w:t>
      </w:r>
      <w:r w:rsidRPr="00D10520">
        <w:rPr>
          <w:rFonts w:ascii="Times New Roman" w:eastAsia="Times New Roman" w:hAnsi="Times New Roman" w:cs="Times New Roman"/>
          <w:kern w:val="0"/>
          <w:lang w:eastAsia="ru-RU"/>
        </w:rPr>
        <w:t>того же фарсизма.</w:t>
      </w:r>
    </w:p>
    <w:p w:rsidR="00D10520" w:rsidRPr="00D10520" w:rsidRDefault="00D10520" w:rsidP="00D10520">
      <w:pPr>
        <w:shd w:val="clear" w:color="auto" w:fill="FFFFFF"/>
        <w:tabs>
          <w:tab w:val="clear" w:pos="709"/>
        </w:tabs>
        <w:suppressAutoHyphens w:val="0"/>
        <w:autoSpaceDE w:val="0"/>
        <w:autoSpaceDN w:val="0"/>
        <w:adjustRightInd w:val="0"/>
        <w:spacing w:after="0" w:line="235" w:lineRule="exact"/>
        <w:ind w:left="34" w:right="10" w:firstLine="418"/>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4"/>
          <w:kern w:val="0"/>
          <w:lang w:eastAsia="ru-RU"/>
        </w:rPr>
        <w:t xml:space="preserve">Не менее существенны фонетические изменения, происшедшие с персидскими заимствованиями в башкирском языке Они в одинаковой </w:t>
      </w:r>
      <w:r w:rsidRPr="00D10520">
        <w:rPr>
          <w:rFonts w:ascii="Times New Roman" w:eastAsia="Times New Roman" w:hAnsi="Times New Roman" w:cs="Times New Roman"/>
          <w:kern w:val="0"/>
          <w:lang w:eastAsia="ru-RU"/>
        </w:rPr>
        <w:t>степени интенсивно прослеживаются как в вокализме, так и в консонантизме</w:t>
      </w:r>
    </w:p>
    <w:p w:rsidR="00D10520" w:rsidRPr="00D10520" w:rsidRDefault="00D10520" w:rsidP="00D10520">
      <w:pPr>
        <w:shd w:val="clear" w:color="auto" w:fill="FFFFFF"/>
        <w:tabs>
          <w:tab w:val="clear" w:pos="709"/>
        </w:tabs>
        <w:suppressAutoHyphens w:val="0"/>
        <w:autoSpaceDE w:val="0"/>
        <w:autoSpaceDN w:val="0"/>
        <w:adjustRightInd w:val="0"/>
        <w:spacing w:after="0" w:line="235" w:lineRule="exact"/>
        <w:ind w:left="34" w:firstLine="418"/>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lang w:eastAsia="ru-RU"/>
        </w:rPr>
        <w:t xml:space="preserve">Причина большей части изменений, наблюдаемых в системе </w:t>
      </w:r>
      <w:r w:rsidRPr="00D10520">
        <w:rPr>
          <w:rFonts w:ascii="Times New Roman" w:eastAsia="Times New Roman" w:hAnsi="Times New Roman" w:cs="Times New Roman"/>
          <w:spacing w:val="-3"/>
          <w:kern w:val="0"/>
          <w:lang w:eastAsia="ru-RU"/>
        </w:rPr>
        <w:t xml:space="preserve">гласных, состоит в том, что последние в персидских заимствованиях </w:t>
      </w:r>
      <w:r w:rsidRPr="00D10520">
        <w:rPr>
          <w:rFonts w:ascii="Times New Roman" w:eastAsia="Times New Roman" w:hAnsi="Times New Roman" w:cs="Times New Roman"/>
          <w:kern w:val="0"/>
          <w:lang w:eastAsia="ru-RU"/>
        </w:rPr>
        <w:t xml:space="preserve">подвергаются закону сингармонии почти с такой же </w:t>
      </w:r>
      <w:r w:rsidRPr="00D10520">
        <w:rPr>
          <w:rFonts w:ascii="Times New Roman" w:eastAsia="Times New Roman" w:hAnsi="Times New Roman" w:cs="Times New Roman"/>
          <w:spacing w:val="-1"/>
          <w:kern w:val="0"/>
          <w:lang w:eastAsia="ru-RU"/>
        </w:rPr>
        <w:t xml:space="preserve">последовательностью, с какой он наблюдается в словах исконно башкирских Так, персидское а в башкирском может передаваться и </w:t>
      </w:r>
      <w:r w:rsidRPr="00D10520">
        <w:rPr>
          <w:rFonts w:ascii="Times New Roman" w:eastAsia="Times New Roman" w:hAnsi="Times New Roman" w:cs="Times New Roman"/>
          <w:kern w:val="0"/>
          <w:lang w:eastAsia="ru-RU"/>
        </w:rPr>
        <w:t xml:space="preserve">через а, и через э. Ср перс </w:t>
      </w:r>
      <w:r w:rsidRPr="00D10520">
        <w:rPr>
          <w:rFonts w:ascii="Times New Roman" w:eastAsia="Times New Roman" w:hAnsi="Times New Roman" w:cs="Times New Roman"/>
          <w:i/>
          <w:iCs/>
          <w:kern w:val="0"/>
          <w:lang w:eastAsia="ru-RU"/>
        </w:rPr>
        <w:t xml:space="preserve">абру </w:t>
      </w:r>
      <w:r w:rsidRPr="00D10520">
        <w:rPr>
          <w:rFonts w:ascii="Times New Roman" w:eastAsia="Times New Roman" w:hAnsi="Times New Roman" w:cs="Times New Roman"/>
          <w:kern w:val="0"/>
          <w:lang w:eastAsia="ru-RU"/>
        </w:rPr>
        <w:t xml:space="preserve">и башк. </w:t>
      </w:r>
      <w:r w:rsidRPr="00D10520">
        <w:rPr>
          <w:rFonts w:ascii="Times New Roman" w:eastAsia="Times New Roman" w:hAnsi="Times New Roman" w:cs="Times New Roman"/>
          <w:i/>
          <w:iCs/>
          <w:kern w:val="0"/>
          <w:lang w:eastAsia="ru-RU"/>
        </w:rPr>
        <w:t xml:space="preserve">абруй </w:t>
      </w:r>
      <w:r w:rsidRPr="00D10520">
        <w:rPr>
          <w:rFonts w:ascii="Times New Roman" w:eastAsia="Times New Roman" w:hAnsi="Times New Roman" w:cs="Times New Roman"/>
          <w:kern w:val="0"/>
          <w:lang w:eastAsia="ru-RU"/>
        </w:rPr>
        <w:t xml:space="preserve">«авторитет», перс </w:t>
      </w:r>
      <w:r w:rsidRPr="00D10520">
        <w:rPr>
          <w:rFonts w:ascii="Times New Roman" w:eastAsia="Times New Roman" w:hAnsi="Times New Roman" w:cs="Times New Roman"/>
          <w:i/>
          <w:iCs/>
          <w:kern w:val="0"/>
          <w:lang w:eastAsia="ru-RU"/>
        </w:rPr>
        <w:t xml:space="preserve">надан </w:t>
      </w:r>
      <w:r w:rsidRPr="00D10520">
        <w:rPr>
          <w:rFonts w:ascii="Times New Roman" w:eastAsia="Times New Roman" w:hAnsi="Times New Roman" w:cs="Times New Roman"/>
          <w:kern w:val="0"/>
          <w:lang w:eastAsia="ru-RU"/>
        </w:rPr>
        <w:t xml:space="preserve">и башк </w:t>
      </w:r>
      <w:r w:rsidRPr="00D10520">
        <w:rPr>
          <w:rFonts w:ascii="Times New Roman" w:eastAsia="Times New Roman" w:hAnsi="Times New Roman" w:cs="Times New Roman"/>
          <w:i/>
          <w:iCs/>
          <w:kern w:val="0"/>
          <w:lang w:eastAsia="ru-RU"/>
        </w:rPr>
        <w:t xml:space="preserve">на}ан </w:t>
      </w:r>
      <w:r w:rsidRPr="00D10520">
        <w:rPr>
          <w:rFonts w:ascii="Times New Roman" w:eastAsia="Times New Roman" w:hAnsi="Times New Roman" w:cs="Times New Roman"/>
          <w:kern w:val="0"/>
          <w:lang w:eastAsia="ru-RU"/>
        </w:rPr>
        <w:t xml:space="preserve">«невежественный», перс </w:t>
      </w:r>
      <w:r w:rsidRPr="00D10520">
        <w:rPr>
          <w:rFonts w:ascii="Times New Roman" w:eastAsia="Times New Roman" w:hAnsi="Times New Roman" w:cs="Times New Roman"/>
          <w:i/>
          <w:iCs/>
          <w:kern w:val="0"/>
          <w:lang w:eastAsia="ru-RU"/>
        </w:rPr>
        <w:t xml:space="preserve">ашна </w:t>
      </w:r>
      <w:r w:rsidRPr="00D10520">
        <w:rPr>
          <w:rFonts w:ascii="Times New Roman" w:eastAsia="Times New Roman" w:hAnsi="Times New Roman" w:cs="Times New Roman"/>
          <w:kern w:val="0"/>
          <w:lang w:eastAsia="ru-RU"/>
        </w:rPr>
        <w:t xml:space="preserve">и башк </w:t>
      </w:r>
      <w:r w:rsidRPr="00D10520">
        <w:rPr>
          <w:rFonts w:ascii="Times New Roman" w:eastAsia="Times New Roman" w:hAnsi="Times New Roman" w:cs="Times New Roman"/>
          <w:i/>
          <w:iCs/>
          <w:kern w:val="0"/>
          <w:lang w:eastAsia="ru-RU"/>
        </w:rPr>
        <w:t xml:space="preserve">эгинэ </w:t>
      </w:r>
      <w:r w:rsidRPr="00D10520">
        <w:rPr>
          <w:rFonts w:ascii="Times New Roman" w:eastAsia="Times New Roman" w:hAnsi="Times New Roman" w:cs="Times New Roman"/>
          <w:kern w:val="0"/>
          <w:lang w:eastAsia="ru-RU"/>
        </w:rPr>
        <w:t xml:space="preserve">«приятель», перс </w:t>
      </w:r>
      <w:r w:rsidRPr="00D10520">
        <w:rPr>
          <w:rFonts w:ascii="Times New Roman" w:eastAsia="Times New Roman" w:hAnsi="Times New Roman" w:cs="Times New Roman"/>
          <w:i/>
          <w:iCs/>
          <w:kern w:val="0"/>
          <w:lang w:eastAsia="ru-RU"/>
        </w:rPr>
        <w:t xml:space="preserve">бикар </w:t>
      </w:r>
      <w:r w:rsidRPr="00D10520">
        <w:rPr>
          <w:rFonts w:ascii="Times New Roman" w:eastAsia="Times New Roman" w:hAnsi="Times New Roman" w:cs="Times New Roman"/>
          <w:kern w:val="0"/>
          <w:lang w:eastAsia="ru-RU"/>
        </w:rPr>
        <w:t xml:space="preserve">и башк </w:t>
      </w:r>
      <w:r w:rsidRPr="00D10520">
        <w:rPr>
          <w:rFonts w:ascii="Times New Roman" w:eastAsia="Times New Roman" w:hAnsi="Times New Roman" w:cs="Times New Roman"/>
          <w:i/>
          <w:iCs/>
          <w:kern w:val="0"/>
          <w:lang w:eastAsia="ru-RU"/>
        </w:rPr>
        <w:t xml:space="preserve">бикэр </w:t>
      </w:r>
      <w:r w:rsidRPr="00D10520">
        <w:rPr>
          <w:rFonts w:ascii="Times New Roman" w:eastAsia="Times New Roman" w:hAnsi="Times New Roman" w:cs="Times New Roman"/>
          <w:kern w:val="0"/>
          <w:lang w:eastAsia="ru-RU"/>
        </w:rPr>
        <w:t xml:space="preserve">«бесполезный», перс </w:t>
      </w:r>
      <w:r w:rsidRPr="00D10520">
        <w:rPr>
          <w:rFonts w:ascii="Times New Roman" w:eastAsia="Times New Roman" w:hAnsi="Times New Roman" w:cs="Times New Roman"/>
          <w:i/>
          <w:iCs/>
          <w:kern w:val="0"/>
          <w:lang w:eastAsia="ru-RU"/>
        </w:rPr>
        <w:t xml:space="preserve">назок </w:t>
      </w:r>
      <w:r w:rsidRPr="00D10520">
        <w:rPr>
          <w:rFonts w:ascii="Times New Roman" w:eastAsia="Times New Roman" w:hAnsi="Times New Roman" w:cs="Times New Roman"/>
          <w:kern w:val="0"/>
          <w:lang w:eastAsia="ru-RU"/>
        </w:rPr>
        <w:t xml:space="preserve">и башк. </w:t>
      </w:r>
      <w:r w:rsidRPr="00D10520">
        <w:rPr>
          <w:rFonts w:ascii="Times New Roman" w:eastAsia="Times New Roman" w:hAnsi="Times New Roman" w:cs="Times New Roman"/>
          <w:i/>
          <w:iCs/>
          <w:kern w:val="0"/>
          <w:lang w:eastAsia="ru-RU"/>
        </w:rPr>
        <w:t xml:space="preserve">нэ}ек </w:t>
      </w:r>
      <w:r w:rsidRPr="00D10520">
        <w:rPr>
          <w:rFonts w:ascii="Times New Roman" w:eastAsia="Times New Roman" w:hAnsi="Times New Roman" w:cs="Times New Roman"/>
          <w:kern w:val="0"/>
          <w:lang w:eastAsia="ru-RU"/>
        </w:rPr>
        <w:t>«тонкий»</w:t>
      </w:r>
    </w:p>
    <w:p w:rsidR="00D10520" w:rsidRPr="00D10520" w:rsidRDefault="00D10520" w:rsidP="00D10520">
      <w:pPr>
        <w:shd w:val="clear" w:color="auto" w:fill="FFFFFF"/>
        <w:tabs>
          <w:tab w:val="clear" w:pos="709"/>
        </w:tabs>
        <w:suppressAutoHyphens w:val="0"/>
        <w:autoSpaceDE w:val="0"/>
        <w:autoSpaceDN w:val="0"/>
        <w:adjustRightInd w:val="0"/>
        <w:spacing w:before="10" w:after="0" w:line="235" w:lineRule="exact"/>
        <w:ind w:left="34" w:right="5" w:firstLine="418"/>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2"/>
          <w:kern w:val="0"/>
          <w:lang w:eastAsia="ru-RU"/>
        </w:rPr>
        <w:t xml:space="preserve">Персидское </w:t>
      </w:r>
      <w:r w:rsidRPr="00D10520">
        <w:rPr>
          <w:rFonts w:ascii="Times New Roman" w:eastAsia="Times New Roman" w:hAnsi="Times New Roman" w:cs="Times New Roman"/>
          <w:i/>
          <w:iCs/>
          <w:spacing w:val="-2"/>
          <w:kern w:val="0"/>
          <w:lang w:eastAsia="ru-RU"/>
        </w:rPr>
        <w:t xml:space="preserve">е </w:t>
      </w:r>
      <w:r w:rsidRPr="00D10520">
        <w:rPr>
          <w:rFonts w:ascii="Times New Roman" w:eastAsia="Times New Roman" w:hAnsi="Times New Roman" w:cs="Times New Roman"/>
          <w:spacing w:val="-2"/>
          <w:kern w:val="0"/>
          <w:lang w:eastAsia="ru-RU"/>
        </w:rPr>
        <w:t xml:space="preserve">может соответствовать в башкирском как </w:t>
      </w:r>
      <w:r w:rsidRPr="00D10520">
        <w:rPr>
          <w:rFonts w:ascii="Times New Roman" w:eastAsia="Times New Roman" w:hAnsi="Times New Roman" w:cs="Times New Roman"/>
          <w:i/>
          <w:iCs/>
          <w:spacing w:val="-2"/>
          <w:kern w:val="0"/>
          <w:lang w:eastAsia="ru-RU"/>
        </w:rPr>
        <w:t xml:space="preserve">а, </w:t>
      </w:r>
      <w:r w:rsidRPr="00D10520">
        <w:rPr>
          <w:rFonts w:ascii="Times New Roman" w:eastAsia="Times New Roman" w:hAnsi="Times New Roman" w:cs="Times New Roman"/>
          <w:spacing w:val="-2"/>
          <w:kern w:val="0"/>
          <w:lang w:eastAsia="ru-RU"/>
        </w:rPr>
        <w:t xml:space="preserve">так и </w:t>
      </w:r>
      <w:r w:rsidRPr="00D10520">
        <w:rPr>
          <w:rFonts w:ascii="Times New Roman" w:eastAsia="Times New Roman" w:hAnsi="Times New Roman" w:cs="Times New Roman"/>
          <w:i/>
          <w:iCs/>
          <w:spacing w:val="-2"/>
          <w:kern w:val="0"/>
          <w:lang w:eastAsia="ru-RU"/>
        </w:rPr>
        <w:t xml:space="preserve">э </w:t>
      </w:r>
      <w:r w:rsidRPr="00D10520">
        <w:rPr>
          <w:rFonts w:ascii="Times New Roman" w:eastAsia="Times New Roman" w:hAnsi="Times New Roman" w:cs="Times New Roman"/>
          <w:spacing w:val="-3"/>
          <w:kern w:val="0"/>
          <w:lang w:eastAsia="ru-RU"/>
        </w:rPr>
        <w:t xml:space="preserve">(ср. перс, </w:t>
      </w:r>
      <w:r w:rsidRPr="00D10520">
        <w:rPr>
          <w:rFonts w:ascii="Times New Roman" w:eastAsia="Times New Roman" w:hAnsi="Times New Roman" w:cs="Times New Roman"/>
          <w:i/>
          <w:iCs/>
          <w:spacing w:val="-3"/>
          <w:kern w:val="0"/>
          <w:lang w:eastAsia="ru-RU"/>
        </w:rPr>
        <w:t xml:space="preserve">дошэмбе </w:t>
      </w:r>
      <w:r w:rsidRPr="00D10520">
        <w:rPr>
          <w:rFonts w:ascii="Times New Roman" w:eastAsia="Times New Roman" w:hAnsi="Times New Roman" w:cs="Times New Roman"/>
          <w:spacing w:val="-3"/>
          <w:kern w:val="0"/>
          <w:lang w:eastAsia="ru-RU"/>
        </w:rPr>
        <w:t xml:space="preserve">и башк </w:t>
      </w:r>
      <w:r w:rsidRPr="00D10520">
        <w:rPr>
          <w:rFonts w:ascii="Times New Roman" w:eastAsia="Times New Roman" w:hAnsi="Times New Roman" w:cs="Times New Roman"/>
          <w:i/>
          <w:iCs/>
          <w:spacing w:val="-3"/>
          <w:kern w:val="0"/>
          <w:lang w:eastAsia="ru-RU"/>
        </w:rPr>
        <w:t xml:space="preserve">душэмбе </w:t>
      </w:r>
      <w:r w:rsidRPr="00D10520">
        <w:rPr>
          <w:rFonts w:ascii="Times New Roman" w:eastAsia="Times New Roman" w:hAnsi="Times New Roman" w:cs="Times New Roman"/>
          <w:spacing w:val="-3"/>
          <w:kern w:val="0"/>
          <w:lang w:eastAsia="ru-RU"/>
        </w:rPr>
        <w:t xml:space="preserve">«понедельник», перс </w:t>
      </w:r>
      <w:r w:rsidRPr="00D10520">
        <w:rPr>
          <w:rFonts w:ascii="Times New Roman" w:eastAsia="Times New Roman" w:hAnsi="Times New Roman" w:cs="Times New Roman"/>
          <w:i/>
          <w:iCs/>
          <w:spacing w:val="-3"/>
          <w:kern w:val="0"/>
          <w:lang w:eastAsia="ru-RU"/>
        </w:rPr>
        <w:t xml:space="preserve">касе </w:t>
      </w:r>
      <w:r w:rsidRPr="00D10520">
        <w:rPr>
          <w:rFonts w:ascii="Times New Roman" w:eastAsia="Times New Roman" w:hAnsi="Times New Roman" w:cs="Times New Roman"/>
          <w:spacing w:val="-3"/>
          <w:kern w:val="0"/>
          <w:lang w:eastAsia="ru-RU"/>
        </w:rPr>
        <w:t xml:space="preserve">и башк. </w:t>
      </w:r>
      <w:r w:rsidRPr="00D10520">
        <w:rPr>
          <w:rFonts w:ascii="Times New Roman" w:eastAsia="Times New Roman" w:hAnsi="Times New Roman" w:cs="Times New Roman"/>
          <w:i/>
          <w:iCs/>
          <w:kern w:val="0"/>
          <w:lang w:eastAsia="ru-RU"/>
        </w:rPr>
        <w:t xml:space="preserve">кэсэ </w:t>
      </w:r>
      <w:r w:rsidRPr="00D10520">
        <w:rPr>
          <w:rFonts w:ascii="Times New Roman" w:eastAsia="Times New Roman" w:hAnsi="Times New Roman" w:cs="Times New Roman"/>
          <w:kern w:val="0"/>
          <w:lang w:eastAsia="ru-RU"/>
        </w:rPr>
        <w:t xml:space="preserve">«чашка», перс </w:t>
      </w:r>
      <w:r w:rsidRPr="00D10520">
        <w:rPr>
          <w:rFonts w:ascii="Times New Roman" w:eastAsia="Times New Roman" w:hAnsi="Times New Roman" w:cs="Times New Roman"/>
          <w:i/>
          <w:iCs/>
          <w:kern w:val="0"/>
          <w:lang w:eastAsia="ru-RU"/>
        </w:rPr>
        <w:t xml:space="preserve">ферман </w:t>
      </w:r>
      <w:r w:rsidRPr="00D10520">
        <w:rPr>
          <w:rFonts w:ascii="Times New Roman" w:eastAsia="Times New Roman" w:hAnsi="Times New Roman" w:cs="Times New Roman"/>
          <w:kern w:val="0"/>
          <w:lang w:eastAsia="ru-RU"/>
        </w:rPr>
        <w:t xml:space="preserve">и башк. </w:t>
      </w:r>
      <w:r w:rsidRPr="00D10520">
        <w:rPr>
          <w:rFonts w:ascii="Times New Roman" w:eastAsia="Times New Roman" w:hAnsi="Times New Roman" w:cs="Times New Roman"/>
          <w:i/>
          <w:iCs/>
          <w:kern w:val="0"/>
          <w:lang w:eastAsia="ru-RU"/>
        </w:rPr>
        <w:t xml:space="preserve">фарман </w:t>
      </w:r>
      <w:r w:rsidRPr="00D10520">
        <w:rPr>
          <w:rFonts w:ascii="Times New Roman" w:eastAsia="Times New Roman" w:hAnsi="Times New Roman" w:cs="Times New Roman"/>
          <w:kern w:val="0"/>
          <w:lang w:eastAsia="ru-RU"/>
        </w:rPr>
        <w:t xml:space="preserve">«приказ», перс </w:t>
      </w:r>
      <w:r w:rsidRPr="00D10520">
        <w:rPr>
          <w:rFonts w:ascii="Times New Roman" w:eastAsia="Times New Roman" w:hAnsi="Times New Roman" w:cs="Times New Roman"/>
          <w:i/>
          <w:iCs/>
          <w:kern w:val="0"/>
          <w:lang w:eastAsia="ru-RU"/>
        </w:rPr>
        <w:t xml:space="preserve">ферештэ </w:t>
      </w:r>
      <w:r w:rsidRPr="00D10520">
        <w:rPr>
          <w:rFonts w:ascii="Times New Roman" w:eastAsia="Times New Roman" w:hAnsi="Times New Roman" w:cs="Times New Roman"/>
          <w:kern w:val="0"/>
          <w:lang w:eastAsia="ru-RU"/>
        </w:rPr>
        <w:t xml:space="preserve">и башк. </w:t>
      </w:r>
      <w:r w:rsidRPr="00D10520">
        <w:rPr>
          <w:rFonts w:ascii="Times New Roman" w:eastAsia="Times New Roman" w:hAnsi="Times New Roman" w:cs="Times New Roman"/>
          <w:i/>
          <w:iCs/>
          <w:kern w:val="0"/>
          <w:lang w:eastAsia="ru-RU"/>
        </w:rPr>
        <w:t xml:space="preserve">фэрештэ </w:t>
      </w:r>
      <w:r w:rsidRPr="00D10520">
        <w:rPr>
          <w:rFonts w:ascii="Times New Roman" w:eastAsia="Times New Roman" w:hAnsi="Times New Roman" w:cs="Times New Roman"/>
          <w:kern w:val="0"/>
          <w:lang w:eastAsia="ru-RU"/>
        </w:rPr>
        <w:t>«ангел»)</w:t>
      </w:r>
    </w:p>
    <w:p w:rsidR="00D10520" w:rsidRPr="00D10520" w:rsidRDefault="00D10520" w:rsidP="00D10520">
      <w:pPr>
        <w:shd w:val="clear" w:color="auto" w:fill="FFFFFF"/>
        <w:tabs>
          <w:tab w:val="clear" w:pos="709"/>
        </w:tabs>
        <w:suppressAutoHyphens w:val="0"/>
        <w:autoSpaceDE w:val="0"/>
        <w:autoSpaceDN w:val="0"/>
        <w:adjustRightInd w:val="0"/>
        <w:spacing w:after="0" w:line="235" w:lineRule="exact"/>
        <w:ind w:left="38" w:firstLine="422"/>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4"/>
          <w:kern w:val="0"/>
          <w:lang w:eastAsia="ru-RU"/>
        </w:rPr>
        <w:t xml:space="preserve">Особенно разнообразны в башкирском языке способы передачи </w:t>
      </w:r>
      <w:r w:rsidRPr="00D10520">
        <w:rPr>
          <w:rFonts w:ascii="Times New Roman" w:eastAsia="Times New Roman" w:hAnsi="Times New Roman" w:cs="Times New Roman"/>
          <w:kern w:val="0"/>
          <w:lang w:eastAsia="ru-RU"/>
        </w:rPr>
        <w:t xml:space="preserve">персидского о, которому могут соответствовать о, в, у, у, э и ы Ср. перс, </w:t>
      </w:r>
      <w:r w:rsidRPr="00D10520">
        <w:rPr>
          <w:rFonts w:ascii="Times New Roman" w:eastAsia="Times New Roman" w:hAnsi="Times New Roman" w:cs="Times New Roman"/>
          <w:i/>
          <w:iCs/>
          <w:kern w:val="0"/>
          <w:lang w:eastAsia="ru-RU"/>
        </w:rPr>
        <w:t xml:space="preserve">больболь </w:t>
      </w:r>
      <w:r w:rsidRPr="00D10520">
        <w:rPr>
          <w:rFonts w:ascii="Times New Roman" w:eastAsia="Times New Roman" w:hAnsi="Times New Roman" w:cs="Times New Roman"/>
          <w:kern w:val="0"/>
          <w:lang w:eastAsia="ru-RU"/>
        </w:rPr>
        <w:t xml:space="preserve">и башк </w:t>
      </w:r>
      <w:r w:rsidRPr="00D10520">
        <w:rPr>
          <w:rFonts w:ascii="Times New Roman" w:eastAsia="Times New Roman" w:hAnsi="Times New Roman" w:cs="Times New Roman"/>
          <w:i/>
          <w:iCs/>
          <w:kern w:val="0"/>
          <w:lang w:eastAsia="ru-RU"/>
        </w:rPr>
        <w:t xml:space="preserve">былбыл </w:t>
      </w:r>
      <w:r w:rsidRPr="00D10520">
        <w:rPr>
          <w:rFonts w:ascii="Times New Roman" w:eastAsia="Times New Roman" w:hAnsi="Times New Roman" w:cs="Times New Roman"/>
          <w:kern w:val="0"/>
          <w:lang w:eastAsia="ru-RU"/>
        </w:rPr>
        <w:t xml:space="preserve">«соловей», перс </w:t>
      </w:r>
      <w:r w:rsidRPr="00D10520">
        <w:rPr>
          <w:rFonts w:ascii="Times New Roman" w:eastAsia="Times New Roman" w:hAnsi="Times New Roman" w:cs="Times New Roman"/>
          <w:i/>
          <w:iCs/>
          <w:kern w:val="0"/>
          <w:lang w:eastAsia="ru-RU"/>
        </w:rPr>
        <w:t xml:space="preserve">дороет </w:t>
      </w:r>
      <w:r w:rsidRPr="00D10520">
        <w:rPr>
          <w:rFonts w:ascii="Times New Roman" w:eastAsia="Times New Roman" w:hAnsi="Times New Roman" w:cs="Times New Roman"/>
          <w:kern w:val="0"/>
          <w:lang w:eastAsia="ru-RU"/>
        </w:rPr>
        <w:t xml:space="preserve">и башк </w:t>
      </w:r>
      <w:r w:rsidRPr="00D10520">
        <w:rPr>
          <w:rFonts w:ascii="Times New Roman" w:eastAsia="Times New Roman" w:hAnsi="Times New Roman" w:cs="Times New Roman"/>
          <w:i/>
          <w:iCs/>
          <w:kern w:val="0"/>
          <w:lang w:eastAsia="ru-RU"/>
        </w:rPr>
        <w:t>дврве</w:t>
      </w:r>
    </w:p>
    <w:p w:rsidR="00D10520" w:rsidRPr="00D10520" w:rsidRDefault="00D10520" w:rsidP="00D10520">
      <w:pPr>
        <w:shd w:val="clear" w:color="auto" w:fill="FFFFFF"/>
        <w:tabs>
          <w:tab w:val="clear" w:pos="709"/>
        </w:tabs>
        <w:suppressAutoHyphens w:val="0"/>
        <w:autoSpaceDE w:val="0"/>
        <w:autoSpaceDN w:val="0"/>
        <w:adjustRightInd w:val="0"/>
        <w:spacing w:before="485" w:after="0" w:line="240" w:lineRule="auto"/>
        <w:ind w:left="2885"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lang w:eastAsia="ru-RU"/>
        </w:rPr>
        <w:t>18</w:t>
      </w:r>
    </w:p>
    <w:p w:rsidR="00D10520" w:rsidRPr="00D10520" w:rsidRDefault="00D10520" w:rsidP="00D10520">
      <w:pPr>
        <w:shd w:val="clear" w:color="auto" w:fill="FFFFFF"/>
        <w:tabs>
          <w:tab w:val="clear" w:pos="709"/>
        </w:tabs>
        <w:suppressAutoHyphens w:val="0"/>
        <w:autoSpaceDE w:val="0"/>
        <w:autoSpaceDN w:val="0"/>
        <w:adjustRightInd w:val="0"/>
        <w:spacing w:before="485" w:after="0" w:line="240" w:lineRule="auto"/>
        <w:ind w:left="2885" w:firstLine="0"/>
        <w:jc w:val="left"/>
        <w:rPr>
          <w:rFonts w:ascii="Times New Roman" w:eastAsia="Times New Roman" w:hAnsi="Times New Roman" w:cs="Times New Roman"/>
          <w:kern w:val="0"/>
          <w:sz w:val="20"/>
          <w:szCs w:val="20"/>
          <w:lang w:eastAsia="ru-RU"/>
        </w:rPr>
        <w:sectPr w:rsidR="00D10520" w:rsidRPr="00D10520">
          <w:pgSz w:w="11909" w:h="16834"/>
          <w:pgMar w:top="1440" w:right="2511" w:bottom="720" w:left="2793" w:header="720" w:footer="720" w:gutter="0"/>
          <w:cols w:space="60"/>
          <w:noEndnote/>
        </w:sectPr>
      </w:pPr>
    </w:p>
    <w:p w:rsidR="00D10520" w:rsidRPr="00D10520" w:rsidRDefault="00D10520" w:rsidP="00D10520">
      <w:pPr>
        <w:shd w:val="clear" w:color="auto" w:fill="FFFFFF"/>
        <w:tabs>
          <w:tab w:val="clear" w:pos="709"/>
        </w:tabs>
        <w:suppressAutoHyphens w:val="0"/>
        <w:autoSpaceDE w:val="0"/>
        <w:autoSpaceDN w:val="0"/>
        <w:adjustRightInd w:val="0"/>
        <w:spacing w:after="0" w:line="240" w:lineRule="exact"/>
        <w:ind w:right="125" w:firstLine="0"/>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5"/>
          <w:kern w:val="0"/>
          <w:lang w:eastAsia="ru-RU"/>
        </w:rPr>
        <w:t xml:space="preserve">«верно», перс </w:t>
      </w:r>
      <w:r w:rsidRPr="00D10520">
        <w:rPr>
          <w:rFonts w:ascii="Times New Roman" w:eastAsia="Times New Roman" w:hAnsi="Times New Roman" w:cs="Times New Roman"/>
          <w:i/>
          <w:iCs/>
          <w:spacing w:val="-5"/>
          <w:kern w:val="0"/>
          <w:lang w:eastAsia="ru-RU"/>
        </w:rPr>
        <w:t xml:space="preserve">дошмэн </w:t>
      </w:r>
      <w:r w:rsidRPr="00D10520">
        <w:rPr>
          <w:rFonts w:ascii="Times New Roman" w:eastAsia="Times New Roman" w:hAnsi="Times New Roman" w:cs="Times New Roman"/>
          <w:spacing w:val="-5"/>
          <w:kern w:val="0"/>
          <w:lang w:eastAsia="ru-RU"/>
        </w:rPr>
        <w:t xml:space="preserve">и башк </w:t>
      </w:r>
      <w:r w:rsidRPr="00D10520">
        <w:rPr>
          <w:rFonts w:ascii="Times New Roman" w:eastAsia="Times New Roman" w:hAnsi="Times New Roman" w:cs="Times New Roman"/>
          <w:i/>
          <w:iCs/>
          <w:spacing w:val="-5"/>
          <w:kern w:val="0"/>
          <w:lang w:eastAsia="ru-RU"/>
        </w:rPr>
        <w:t xml:space="preserve">дошман </w:t>
      </w:r>
      <w:r w:rsidRPr="00D10520">
        <w:rPr>
          <w:rFonts w:ascii="Times New Roman" w:eastAsia="Times New Roman" w:hAnsi="Times New Roman" w:cs="Times New Roman"/>
          <w:spacing w:val="-5"/>
          <w:kern w:val="0"/>
          <w:lang w:eastAsia="ru-RU"/>
        </w:rPr>
        <w:t xml:space="preserve">«враг», перс, </w:t>
      </w:r>
      <w:r w:rsidRPr="00D10520">
        <w:rPr>
          <w:rFonts w:ascii="Times New Roman" w:eastAsia="Times New Roman" w:hAnsi="Times New Roman" w:cs="Times New Roman"/>
          <w:i/>
          <w:iCs/>
          <w:spacing w:val="-5"/>
          <w:kern w:val="0"/>
          <w:lang w:eastAsia="ru-RU"/>
        </w:rPr>
        <w:t xml:space="preserve">дошэмбе </w:t>
      </w:r>
      <w:r w:rsidRPr="00D10520">
        <w:rPr>
          <w:rFonts w:ascii="Times New Roman" w:eastAsia="Times New Roman" w:hAnsi="Times New Roman" w:cs="Times New Roman"/>
          <w:spacing w:val="-5"/>
          <w:kern w:val="0"/>
          <w:lang w:eastAsia="ru-RU"/>
        </w:rPr>
        <w:t xml:space="preserve">и башк </w:t>
      </w:r>
      <w:r w:rsidRPr="00D10520">
        <w:rPr>
          <w:rFonts w:ascii="Times New Roman" w:eastAsia="Times New Roman" w:hAnsi="Times New Roman" w:cs="Times New Roman"/>
          <w:i/>
          <w:iCs/>
          <w:kern w:val="0"/>
          <w:lang w:eastAsia="ru-RU"/>
        </w:rPr>
        <w:t xml:space="preserve">душэмбе </w:t>
      </w:r>
      <w:r w:rsidRPr="00D10520">
        <w:rPr>
          <w:rFonts w:ascii="Times New Roman" w:eastAsia="Times New Roman" w:hAnsi="Times New Roman" w:cs="Times New Roman"/>
          <w:kern w:val="0"/>
          <w:lang w:eastAsia="ru-RU"/>
        </w:rPr>
        <w:t xml:space="preserve">«понедельник», перс </w:t>
      </w:r>
      <w:r w:rsidRPr="00D10520">
        <w:rPr>
          <w:rFonts w:ascii="Times New Roman" w:eastAsia="Times New Roman" w:hAnsi="Times New Roman" w:cs="Times New Roman"/>
          <w:i/>
          <w:iCs/>
          <w:kern w:val="0"/>
          <w:lang w:eastAsia="ru-RU"/>
        </w:rPr>
        <w:t xml:space="preserve">назок </w:t>
      </w:r>
      <w:r w:rsidRPr="00D10520">
        <w:rPr>
          <w:rFonts w:ascii="Times New Roman" w:eastAsia="Times New Roman" w:hAnsi="Times New Roman" w:cs="Times New Roman"/>
          <w:kern w:val="0"/>
          <w:lang w:eastAsia="ru-RU"/>
        </w:rPr>
        <w:t xml:space="preserve">и башк. </w:t>
      </w:r>
      <w:r w:rsidRPr="00D10520">
        <w:rPr>
          <w:rFonts w:ascii="Times New Roman" w:eastAsia="Times New Roman" w:hAnsi="Times New Roman" w:cs="Times New Roman"/>
          <w:i/>
          <w:iCs/>
          <w:kern w:val="0"/>
          <w:lang w:eastAsia="ru-RU"/>
        </w:rPr>
        <w:t xml:space="preserve">нэ^ек </w:t>
      </w:r>
      <w:r w:rsidRPr="00D10520">
        <w:rPr>
          <w:rFonts w:ascii="Times New Roman" w:eastAsia="Times New Roman" w:hAnsi="Times New Roman" w:cs="Times New Roman"/>
          <w:kern w:val="0"/>
          <w:lang w:eastAsia="ru-RU"/>
        </w:rPr>
        <w:t xml:space="preserve">«тонкий», перс </w:t>
      </w:r>
      <w:r w:rsidRPr="00D10520">
        <w:rPr>
          <w:rFonts w:ascii="Times New Roman" w:eastAsia="Times New Roman" w:hAnsi="Times New Roman" w:cs="Times New Roman"/>
          <w:i/>
          <w:iCs/>
          <w:kern w:val="0"/>
          <w:lang w:eastAsia="ru-RU"/>
        </w:rPr>
        <w:t xml:space="preserve">хош </w:t>
      </w:r>
      <w:r w:rsidRPr="00D10520">
        <w:rPr>
          <w:rFonts w:ascii="Times New Roman" w:eastAsia="Times New Roman" w:hAnsi="Times New Roman" w:cs="Times New Roman"/>
          <w:kern w:val="0"/>
          <w:lang w:eastAsia="ru-RU"/>
        </w:rPr>
        <w:t xml:space="preserve">и башк </w:t>
      </w:r>
      <w:r w:rsidRPr="00D10520">
        <w:rPr>
          <w:rFonts w:ascii="Times New Roman" w:eastAsia="Times New Roman" w:hAnsi="Times New Roman" w:cs="Times New Roman"/>
          <w:i/>
          <w:iCs/>
          <w:kern w:val="0"/>
          <w:lang w:eastAsia="ru-RU"/>
        </w:rPr>
        <w:t xml:space="preserve">хуш </w:t>
      </w:r>
      <w:r w:rsidRPr="00D10520">
        <w:rPr>
          <w:rFonts w:ascii="Times New Roman" w:eastAsia="Times New Roman" w:hAnsi="Times New Roman" w:cs="Times New Roman"/>
          <w:kern w:val="0"/>
          <w:lang w:eastAsia="ru-RU"/>
        </w:rPr>
        <w:t>«хорошо»</w:t>
      </w:r>
    </w:p>
    <w:p w:rsidR="00D10520" w:rsidRPr="00D10520" w:rsidRDefault="00D10520" w:rsidP="00D10520">
      <w:pPr>
        <w:shd w:val="clear" w:color="auto" w:fill="FFFFFF"/>
        <w:tabs>
          <w:tab w:val="clear" w:pos="709"/>
        </w:tabs>
        <w:suppressAutoHyphens w:val="0"/>
        <w:autoSpaceDE w:val="0"/>
        <w:autoSpaceDN w:val="0"/>
        <w:adjustRightInd w:val="0"/>
        <w:spacing w:after="0" w:line="240" w:lineRule="exact"/>
        <w:ind w:left="19" w:right="72" w:firstLine="413"/>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lang w:eastAsia="ru-RU"/>
        </w:rPr>
        <w:t xml:space="preserve">Персидские гласные а, и, у в конечном открытом слоге в башкирском языке подвергаются дифтонгизации. Например, </w:t>
      </w:r>
      <w:r w:rsidRPr="00D10520">
        <w:rPr>
          <w:rFonts w:ascii="Times New Roman" w:eastAsia="Times New Roman" w:hAnsi="Times New Roman" w:cs="Times New Roman"/>
          <w:spacing w:val="-5"/>
          <w:kern w:val="0"/>
          <w:lang w:eastAsia="ru-RU"/>
        </w:rPr>
        <w:t xml:space="preserve">персидскому </w:t>
      </w:r>
      <w:r w:rsidRPr="00D10520">
        <w:rPr>
          <w:rFonts w:ascii="Times New Roman" w:eastAsia="Times New Roman" w:hAnsi="Times New Roman" w:cs="Times New Roman"/>
          <w:i/>
          <w:iCs/>
          <w:spacing w:val="-5"/>
          <w:kern w:val="0"/>
          <w:lang w:eastAsia="ru-RU"/>
        </w:rPr>
        <w:t xml:space="preserve">хода </w:t>
      </w:r>
      <w:r w:rsidRPr="00D10520">
        <w:rPr>
          <w:rFonts w:ascii="Times New Roman" w:eastAsia="Times New Roman" w:hAnsi="Times New Roman" w:cs="Times New Roman"/>
          <w:spacing w:val="-5"/>
          <w:kern w:val="0"/>
          <w:lang w:eastAsia="ru-RU"/>
        </w:rPr>
        <w:t xml:space="preserve">«бог» соответствует башкирское </w:t>
      </w:r>
      <w:r w:rsidRPr="00D10520">
        <w:rPr>
          <w:rFonts w:ascii="Times New Roman" w:eastAsia="Times New Roman" w:hAnsi="Times New Roman" w:cs="Times New Roman"/>
          <w:i/>
          <w:iCs/>
          <w:spacing w:val="-5"/>
          <w:kern w:val="0"/>
          <w:lang w:eastAsia="ru-RU"/>
        </w:rPr>
        <w:t xml:space="preserve">хо$ай, </w:t>
      </w:r>
      <w:r w:rsidRPr="00D10520">
        <w:rPr>
          <w:rFonts w:ascii="Times New Roman" w:eastAsia="Times New Roman" w:hAnsi="Times New Roman" w:cs="Times New Roman"/>
          <w:spacing w:val="-5"/>
          <w:kern w:val="0"/>
          <w:lang w:eastAsia="ru-RU"/>
        </w:rPr>
        <w:t xml:space="preserve">персидскому </w:t>
      </w:r>
      <w:r w:rsidRPr="00D10520">
        <w:rPr>
          <w:rFonts w:ascii="Times New Roman" w:eastAsia="Times New Roman" w:hAnsi="Times New Roman" w:cs="Times New Roman"/>
          <w:i/>
          <w:iCs/>
          <w:spacing w:val="-4"/>
          <w:kern w:val="0"/>
          <w:lang w:eastAsia="ru-RU"/>
        </w:rPr>
        <w:t xml:space="preserve">пери </w:t>
      </w:r>
      <w:r w:rsidRPr="00D10520">
        <w:rPr>
          <w:rFonts w:ascii="Times New Roman" w:eastAsia="Times New Roman" w:hAnsi="Times New Roman" w:cs="Times New Roman"/>
          <w:spacing w:val="-4"/>
          <w:kern w:val="0"/>
          <w:lang w:eastAsia="ru-RU"/>
        </w:rPr>
        <w:t xml:space="preserve">«фея» — башкирское </w:t>
      </w:r>
      <w:r w:rsidRPr="00D10520">
        <w:rPr>
          <w:rFonts w:ascii="Times New Roman" w:eastAsia="Times New Roman" w:hAnsi="Times New Roman" w:cs="Times New Roman"/>
          <w:i/>
          <w:iCs/>
          <w:spacing w:val="-4"/>
          <w:kern w:val="0"/>
          <w:lang w:eastAsia="ru-RU"/>
        </w:rPr>
        <w:t xml:space="preserve">пэрей </w:t>
      </w:r>
      <w:r w:rsidRPr="00D10520">
        <w:rPr>
          <w:rFonts w:ascii="Times New Roman" w:eastAsia="Times New Roman" w:hAnsi="Times New Roman" w:cs="Times New Roman"/>
          <w:spacing w:val="-4"/>
          <w:kern w:val="0"/>
          <w:lang w:eastAsia="ru-RU"/>
        </w:rPr>
        <w:t xml:space="preserve">«черт», персидскому </w:t>
      </w:r>
      <w:r w:rsidRPr="00D10520">
        <w:rPr>
          <w:rFonts w:ascii="Times New Roman" w:eastAsia="Times New Roman" w:hAnsi="Times New Roman" w:cs="Times New Roman"/>
          <w:i/>
          <w:iCs/>
          <w:spacing w:val="-4"/>
          <w:kern w:val="0"/>
          <w:lang w:eastAsia="ru-RU"/>
        </w:rPr>
        <w:t xml:space="preserve">абру </w:t>
      </w:r>
      <w:r w:rsidRPr="00D10520">
        <w:rPr>
          <w:rFonts w:ascii="Times New Roman" w:eastAsia="Times New Roman" w:hAnsi="Times New Roman" w:cs="Times New Roman"/>
          <w:spacing w:val="-4"/>
          <w:kern w:val="0"/>
          <w:lang w:eastAsia="ru-RU"/>
        </w:rPr>
        <w:t xml:space="preserve">«честь, </w:t>
      </w:r>
      <w:r w:rsidRPr="00D10520">
        <w:rPr>
          <w:rFonts w:ascii="Times New Roman" w:eastAsia="Times New Roman" w:hAnsi="Times New Roman" w:cs="Times New Roman"/>
          <w:kern w:val="0"/>
          <w:lang w:eastAsia="ru-RU"/>
        </w:rPr>
        <w:t xml:space="preserve">достоинство» — башкирское </w:t>
      </w:r>
      <w:r w:rsidRPr="00D10520">
        <w:rPr>
          <w:rFonts w:ascii="Times New Roman" w:eastAsia="Times New Roman" w:hAnsi="Times New Roman" w:cs="Times New Roman"/>
          <w:i/>
          <w:iCs/>
          <w:kern w:val="0"/>
          <w:lang w:eastAsia="ru-RU"/>
        </w:rPr>
        <w:t xml:space="preserve">абруй </w:t>
      </w:r>
      <w:r w:rsidRPr="00D10520">
        <w:rPr>
          <w:rFonts w:ascii="Times New Roman" w:eastAsia="Times New Roman" w:hAnsi="Times New Roman" w:cs="Times New Roman"/>
          <w:kern w:val="0"/>
          <w:lang w:eastAsia="ru-RU"/>
        </w:rPr>
        <w:t>«авторитет».</w:t>
      </w:r>
    </w:p>
    <w:p w:rsidR="00D10520" w:rsidRPr="00D10520" w:rsidRDefault="00D10520" w:rsidP="00D10520">
      <w:pPr>
        <w:shd w:val="clear" w:color="auto" w:fill="FFFFFF"/>
        <w:tabs>
          <w:tab w:val="clear" w:pos="709"/>
        </w:tabs>
        <w:suppressAutoHyphens w:val="0"/>
        <w:autoSpaceDE w:val="0"/>
        <w:autoSpaceDN w:val="0"/>
        <w:adjustRightInd w:val="0"/>
        <w:spacing w:after="0" w:line="259" w:lineRule="exact"/>
        <w:ind w:left="24" w:right="34" w:firstLine="418"/>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3"/>
          <w:kern w:val="0"/>
          <w:lang w:eastAsia="ru-RU"/>
        </w:rPr>
        <w:t xml:space="preserve">В системе согласных изменения звуков в персидских словах, </w:t>
      </w:r>
      <w:r w:rsidRPr="00D10520">
        <w:rPr>
          <w:rFonts w:ascii="Times New Roman" w:eastAsia="Times New Roman" w:hAnsi="Times New Roman" w:cs="Times New Roman"/>
          <w:spacing w:val="-4"/>
          <w:kern w:val="0"/>
          <w:lang w:eastAsia="ru-RU"/>
        </w:rPr>
        <w:t xml:space="preserve">заимствованных башкирским языком, также примечательны, хотя они </w:t>
      </w:r>
      <w:r w:rsidRPr="00D10520">
        <w:rPr>
          <w:rFonts w:ascii="Times New Roman" w:eastAsia="Times New Roman" w:hAnsi="Times New Roman" w:cs="Times New Roman"/>
          <w:spacing w:val="-3"/>
          <w:kern w:val="0"/>
          <w:lang w:eastAsia="ru-RU"/>
        </w:rPr>
        <w:t xml:space="preserve">здесь и не выражены последовательно в такой мере, как в вокализме </w:t>
      </w:r>
      <w:r w:rsidRPr="00D10520">
        <w:rPr>
          <w:rFonts w:ascii="Times New Roman" w:eastAsia="Times New Roman" w:hAnsi="Times New Roman" w:cs="Times New Roman"/>
          <w:spacing w:val="-4"/>
          <w:kern w:val="0"/>
          <w:lang w:eastAsia="ru-RU"/>
        </w:rPr>
        <w:t xml:space="preserve">Среди особенно заметных модификаций персидских согласных надо </w:t>
      </w:r>
      <w:r w:rsidRPr="00D10520">
        <w:rPr>
          <w:rFonts w:ascii="Times New Roman" w:eastAsia="Times New Roman" w:hAnsi="Times New Roman" w:cs="Times New Roman"/>
          <w:kern w:val="0"/>
          <w:lang w:eastAsia="ru-RU"/>
        </w:rPr>
        <w:t xml:space="preserve">отметить переход д в </w:t>
      </w:r>
      <w:r w:rsidRPr="00D10520">
        <w:rPr>
          <w:rFonts w:ascii="Times New Roman" w:eastAsia="Times New Roman" w:hAnsi="Times New Roman" w:cs="Times New Roman"/>
          <w:kern w:val="0"/>
          <w:lang w:val="uk-UA" w:eastAsia="ru-RU"/>
        </w:rPr>
        <w:t xml:space="preserve">з </w:t>
      </w:r>
      <w:r w:rsidRPr="00D10520">
        <w:rPr>
          <w:rFonts w:ascii="Times New Roman" w:eastAsia="Times New Roman" w:hAnsi="Times New Roman" w:cs="Times New Roman"/>
          <w:kern w:val="0"/>
          <w:lang w:eastAsia="ru-RU"/>
        </w:rPr>
        <w:t xml:space="preserve">после гласных и сонорных (башк </w:t>
      </w:r>
      <w:r w:rsidRPr="00D10520">
        <w:rPr>
          <w:rFonts w:ascii="Times New Roman" w:eastAsia="Times New Roman" w:hAnsi="Times New Roman" w:cs="Times New Roman"/>
          <w:i/>
          <w:iCs/>
          <w:kern w:val="0"/>
          <w:lang w:eastAsia="ru-RU"/>
        </w:rPr>
        <w:t xml:space="preserve">мащан </w:t>
      </w:r>
      <w:r w:rsidRPr="00D10520">
        <w:rPr>
          <w:rFonts w:ascii="Times New Roman" w:eastAsia="Times New Roman" w:hAnsi="Times New Roman" w:cs="Times New Roman"/>
          <w:spacing w:val="-2"/>
          <w:kern w:val="0"/>
          <w:lang w:eastAsia="ru-RU"/>
        </w:rPr>
        <w:t xml:space="preserve">«площадь» — перс </w:t>
      </w:r>
      <w:r w:rsidRPr="00D10520">
        <w:rPr>
          <w:rFonts w:ascii="Times New Roman" w:eastAsia="Times New Roman" w:hAnsi="Times New Roman" w:cs="Times New Roman"/>
          <w:i/>
          <w:iCs/>
          <w:spacing w:val="-2"/>
          <w:kern w:val="0"/>
          <w:lang w:eastAsia="ru-RU"/>
        </w:rPr>
        <w:t xml:space="preserve">мейдан, </w:t>
      </w:r>
      <w:r w:rsidRPr="00D10520">
        <w:rPr>
          <w:rFonts w:ascii="Times New Roman" w:eastAsia="Times New Roman" w:hAnsi="Times New Roman" w:cs="Times New Roman"/>
          <w:spacing w:val="-2"/>
          <w:kern w:val="0"/>
          <w:lang w:eastAsia="ru-RU"/>
        </w:rPr>
        <w:t xml:space="preserve">башк </w:t>
      </w:r>
      <w:r w:rsidRPr="00D10520">
        <w:rPr>
          <w:rFonts w:ascii="Times New Roman" w:eastAsia="Times New Roman" w:hAnsi="Times New Roman" w:cs="Times New Roman"/>
          <w:i/>
          <w:iCs/>
          <w:spacing w:val="-2"/>
          <w:kern w:val="0"/>
          <w:lang w:eastAsia="ru-RU"/>
        </w:rPr>
        <w:t xml:space="preserve">на$ан </w:t>
      </w:r>
      <w:r w:rsidRPr="00D10520">
        <w:rPr>
          <w:rFonts w:ascii="Times New Roman" w:eastAsia="Times New Roman" w:hAnsi="Times New Roman" w:cs="Times New Roman"/>
          <w:spacing w:val="-2"/>
          <w:kern w:val="0"/>
          <w:lang w:eastAsia="ru-RU"/>
        </w:rPr>
        <w:t xml:space="preserve">«невежественный» — перс </w:t>
      </w:r>
      <w:r w:rsidRPr="00D10520">
        <w:rPr>
          <w:rFonts w:ascii="Times New Roman" w:eastAsia="Times New Roman" w:hAnsi="Times New Roman" w:cs="Times New Roman"/>
          <w:i/>
          <w:iCs/>
          <w:kern w:val="0"/>
          <w:lang w:val="uk-UA" w:eastAsia="ru-RU"/>
        </w:rPr>
        <w:t xml:space="preserve">надай, </w:t>
      </w:r>
      <w:r w:rsidRPr="00D10520">
        <w:rPr>
          <w:rFonts w:ascii="Times New Roman" w:eastAsia="Times New Roman" w:hAnsi="Times New Roman" w:cs="Times New Roman"/>
          <w:kern w:val="0"/>
          <w:lang w:eastAsia="ru-RU"/>
        </w:rPr>
        <w:t xml:space="preserve">башк. </w:t>
      </w:r>
      <w:r w:rsidRPr="00D10520">
        <w:rPr>
          <w:rFonts w:ascii="Times New Roman" w:eastAsia="Times New Roman" w:hAnsi="Times New Roman" w:cs="Times New Roman"/>
          <w:i/>
          <w:iCs/>
          <w:kern w:val="0"/>
          <w:lang w:eastAsia="ru-RU"/>
        </w:rPr>
        <w:t xml:space="preserve">пэр$э </w:t>
      </w:r>
      <w:r w:rsidRPr="00D10520">
        <w:rPr>
          <w:rFonts w:ascii="Times New Roman" w:eastAsia="Times New Roman" w:hAnsi="Times New Roman" w:cs="Times New Roman"/>
          <w:kern w:val="0"/>
          <w:lang w:eastAsia="ru-RU"/>
        </w:rPr>
        <w:t xml:space="preserve">«занавес» — перс </w:t>
      </w:r>
      <w:r w:rsidRPr="00D10520">
        <w:rPr>
          <w:rFonts w:ascii="Times New Roman" w:eastAsia="Times New Roman" w:hAnsi="Times New Roman" w:cs="Times New Roman"/>
          <w:i/>
          <w:iCs/>
          <w:kern w:val="0"/>
          <w:lang w:eastAsia="ru-RU"/>
        </w:rPr>
        <w:t xml:space="preserve">пэрде </w:t>
      </w:r>
      <w:r w:rsidRPr="00D10520">
        <w:rPr>
          <w:rFonts w:ascii="Times New Roman" w:eastAsia="Times New Roman" w:hAnsi="Times New Roman" w:cs="Times New Roman"/>
          <w:kern w:val="0"/>
          <w:lang w:eastAsia="ru-RU"/>
        </w:rPr>
        <w:t xml:space="preserve">и т п.), замену персидского с башкирским межзубным 5 после гласных и </w:t>
      </w:r>
      <w:r w:rsidRPr="00D10520">
        <w:rPr>
          <w:rFonts w:ascii="Times New Roman" w:eastAsia="Times New Roman" w:hAnsi="Times New Roman" w:cs="Times New Roman"/>
          <w:spacing w:val="-1"/>
          <w:kern w:val="0"/>
          <w:lang w:eastAsia="ru-RU"/>
        </w:rPr>
        <w:t xml:space="preserve">фарингальным </w:t>
      </w:r>
      <w:r w:rsidRPr="00D10520">
        <w:rPr>
          <w:rFonts w:ascii="Times New Roman" w:eastAsia="Times New Roman" w:hAnsi="Times New Roman" w:cs="Times New Roman"/>
          <w:spacing w:val="-1"/>
          <w:kern w:val="0"/>
          <w:lang w:val="en-US" w:eastAsia="ru-RU"/>
        </w:rPr>
        <w:t xml:space="preserve">h </w:t>
      </w:r>
      <w:r w:rsidRPr="00D10520">
        <w:rPr>
          <w:rFonts w:ascii="Times New Roman" w:eastAsia="Times New Roman" w:hAnsi="Times New Roman" w:cs="Times New Roman"/>
          <w:spacing w:val="-1"/>
          <w:kern w:val="0"/>
          <w:lang w:eastAsia="ru-RU"/>
        </w:rPr>
        <w:t xml:space="preserve">в начале слова (ср перс </w:t>
      </w:r>
      <w:r w:rsidRPr="00D10520">
        <w:rPr>
          <w:rFonts w:ascii="Times New Roman" w:eastAsia="Times New Roman" w:hAnsi="Times New Roman" w:cs="Times New Roman"/>
          <w:i/>
          <w:iCs/>
          <w:spacing w:val="-1"/>
          <w:kern w:val="0"/>
          <w:lang w:eastAsia="ru-RU"/>
        </w:rPr>
        <w:t xml:space="preserve">кисе </w:t>
      </w:r>
      <w:r w:rsidRPr="00D10520">
        <w:rPr>
          <w:rFonts w:ascii="Times New Roman" w:eastAsia="Times New Roman" w:hAnsi="Times New Roman" w:cs="Times New Roman"/>
          <w:spacing w:val="-1"/>
          <w:kern w:val="0"/>
          <w:lang w:eastAsia="ru-RU"/>
        </w:rPr>
        <w:t xml:space="preserve">и башк </w:t>
      </w:r>
      <w:r w:rsidRPr="00D10520">
        <w:rPr>
          <w:rFonts w:ascii="Times New Roman" w:eastAsia="Times New Roman" w:hAnsi="Times New Roman" w:cs="Times New Roman"/>
          <w:i/>
          <w:iCs/>
          <w:spacing w:val="-1"/>
          <w:kern w:val="0"/>
          <w:lang w:eastAsia="ru-RU"/>
        </w:rPr>
        <w:t xml:space="preserve">кедэ </w:t>
      </w:r>
      <w:r w:rsidRPr="00D10520">
        <w:rPr>
          <w:rFonts w:ascii="Times New Roman" w:eastAsia="Times New Roman" w:hAnsi="Times New Roman" w:cs="Times New Roman"/>
          <w:spacing w:val="-1"/>
          <w:kern w:val="0"/>
          <w:lang w:eastAsia="ru-RU"/>
        </w:rPr>
        <w:t xml:space="preserve">«карман», </w:t>
      </w:r>
      <w:r w:rsidRPr="00D10520">
        <w:rPr>
          <w:rFonts w:ascii="Times New Roman" w:eastAsia="Times New Roman" w:hAnsi="Times New Roman" w:cs="Times New Roman"/>
          <w:spacing w:val="-4"/>
          <w:kern w:val="0"/>
          <w:lang w:eastAsia="ru-RU"/>
        </w:rPr>
        <w:t xml:space="preserve">перс </w:t>
      </w:r>
      <w:r w:rsidRPr="00D10520">
        <w:rPr>
          <w:rFonts w:ascii="Times New Roman" w:eastAsia="Times New Roman" w:hAnsi="Times New Roman" w:cs="Times New Roman"/>
          <w:i/>
          <w:iCs/>
          <w:spacing w:val="-4"/>
          <w:kern w:val="0"/>
          <w:lang w:eastAsia="ru-RU"/>
        </w:rPr>
        <w:t xml:space="preserve">сарай </w:t>
      </w:r>
      <w:r w:rsidRPr="00D10520">
        <w:rPr>
          <w:rFonts w:ascii="Times New Roman" w:eastAsia="Times New Roman" w:hAnsi="Times New Roman" w:cs="Times New Roman"/>
          <w:spacing w:val="-4"/>
          <w:kern w:val="0"/>
          <w:lang w:eastAsia="ru-RU"/>
        </w:rPr>
        <w:t xml:space="preserve">и башк </w:t>
      </w:r>
      <w:r w:rsidRPr="00D10520">
        <w:rPr>
          <w:rFonts w:ascii="Times New Roman" w:eastAsia="Times New Roman" w:hAnsi="Times New Roman" w:cs="Times New Roman"/>
          <w:i/>
          <w:iCs/>
          <w:spacing w:val="-4"/>
          <w:kern w:val="0"/>
          <w:lang w:val="en-US" w:eastAsia="ru-RU"/>
        </w:rPr>
        <w:t xml:space="preserve">hapau </w:t>
      </w:r>
      <w:r w:rsidRPr="00D10520">
        <w:rPr>
          <w:rFonts w:ascii="Times New Roman" w:eastAsia="Times New Roman" w:hAnsi="Times New Roman" w:cs="Times New Roman"/>
          <w:spacing w:val="-4"/>
          <w:kern w:val="0"/>
          <w:lang w:eastAsia="ru-RU"/>
        </w:rPr>
        <w:t xml:space="preserve">«дворец», перс, </w:t>
      </w:r>
      <w:r w:rsidRPr="00D10520">
        <w:rPr>
          <w:rFonts w:ascii="Times New Roman" w:eastAsia="Times New Roman" w:hAnsi="Times New Roman" w:cs="Times New Roman"/>
          <w:i/>
          <w:iCs/>
          <w:spacing w:val="-4"/>
          <w:kern w:val="0"/>
          <w:lang w:eastAsia="ru-RU"/>
        </w:rPr>
        <w:t xml:space="preserve">дэстмал </w:t>
      </w:r>
      <w:r w:rsidRPr="00D10520">
        <w:rPr>
          <w:rFonts w:ascii="Times New Roman" w:eastAsia="Times New Roman" w:hAnsi="Times New Roman" w:cs="Times New Roman"/>
          <w:spacing w:val="-4"/>
          <w:kern w:val="0"/>
          <w:lang w:eastAsia="ru-RU"/>
        </w:rPr>
        <w:t xml:space="preserve">и башк </w:t>
      </w:r>
      <w:r w:rsidRPr="00D10520">
        <w:rPr>
          <w:rFonts w:ascii="Times New Roman" w:eastAsia="Times New Roman" w:hAnsi="Times New Roman" w:cs="Times New Roman"/>
          <w:i/>
          <w:iCs/>
          <w:spacing w:val="-4"/>
          <w:kern w:val="0"/>
          <w:lang w:eastAsia="ru-RU"/>
        </w:rPr>
        <w:t xml:space="preserve">тастамал </w:t>
      </w:r>
      <w:r w:rsidRPr="00D10520">
        <w:rPr>
          <w:rFonts w:ascii="Times New Roman" w:eastAsia="Times New Roman" w:hAnsi="Times New Roman" w:cs="Times New Roman"/>
          <w:spacing w:val="-1"/>
          <w:kern w:val="0"/>
          <w:lang w:eastAsia="ru-RU"/>
        </w:rPr>
        <w:t xml:space="preserve">«полотенце», перс, </w:t>
      </w:r>
      <w:r w:rsidRPr="00D10520">
        <w:rPr>
          <w:rFonts w:ascii="Times New Roman" w:eastAsia="Times New Roman" w:hAnsi="Times New Roman" w:cs="Times New Roman"/>
          <w:i/>
          <w:iCs/>
          <w:spacing w:val="-1"/>
          <w:kern w:val="0"/>
          <w:lang w:eastAsia="ru-RU"/>
        </w:rPr>
        <w:t xml:space="preserve">сандуг </w:t>
      </w:r>
      <w:r w:rsidRPr="00D10520">
        <w:rPr>
          <w:rFonts w:ascii="Times New Roman" w:eastAsia="Times New Roman" w:hAnsi="Times New Roman" w:cs="Times New Roman"/>
          <w:spacing w:val="-1"/>
          <w:kern w:val="0"/>
          <w:lang w:eastAsia="ru-RU"/>
        </w:rPr>
        <w:t xml:space="preserve">и башк </w:t>
      </w:r>
      <w:r w:rsidRPr="00D10520">
        <w:rPr>
          <w:rFonts w:ascii="Times New Roman" w:eastAsia="Times New Roman" w:hAnsi="Times New Roman" w:cs="Times New Roman"/>
          <w:i/>
          <w:iCs/>
          <w:spacing w:val="-1"/>
          <w:kern w:val="0"/>
          <w:lang w:eastAsia="ru-RU"/>
        </w:rPr>
        <w:t xml:space="preserve">Иандых </w:t>
      </w:r>
      <w:r w:rsidRPr="00D10520">
        <w:rPr>
          <w:rFonts w:ascii="Times New Roman" w:eastAsia="Times New Roman" w:hAnsi="Times New Roman" w:cs="Times New Roman"/>
          <w:spacing w:val="-1"/>
          <w:kern w:val="0"/>
          <w:lang w:eastAsia="ru-RU"/>
        </w:rPr>
        <w:t>«сундук» и т п )</w:t>
      </w:r>
    </w:p>
    <w:p w:rsidR="00D10520" w:rsidRPr="00D10520" w:rsidRDefault="00D10520" w:rsidP="00D10520">
      <w:pPr>
        <w:shd w:val="clear" w:color="auto" w:fill="FFFFFF"/>
        <w:tabs>
          <w:tab w:val="clear" w:pos="709"/>
        </w:tabs>
        <w:suppressAutoHyphens w:val="0"/>
        <w:autoSpaceDE w:val="0"/>
        <w:autoSpaceDN w:val="0"/>
        <w:adjustRightInd w:val="0"/>
        <w:spacing w:after="0" w:line="235" w:lineRule="exact"/>
        <w:ind w:left="43" w:firstLine="413"/>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4"/>
          <w:kern w:val="0"/>
          <w:lang w:eastAsia="ru-RU"/>
        </w:rPr>
        <w:t xml:space="preserve">Персидская   фонема  дж,   отсутствующая   в   башкирском   языке </w:t>
      </w:r>
      <w:r w:rsidRPr="00D10520">
        <w:rPr>
          <w:rFonts w:ascii="Times New Roman" w:eastAsia="Times New Roman" w:hAnsi="Times New Roman" w:cs="Times New Roman"/>
          <w:kern w:val="0"/>
          <w:lang w:eastAsia="ru-RU"/>
        </w:rPr>
        <w:t xml:space="preserve">передается здесь то через ж, то через й   Ср   перс   </w:t>
      </w:r>
      <w:r w:rsidRPr="00D10520">
        <w:rPr>
          <w:rFonts w:ascii="Times New Roman" w:eastAsia="Times New Roman" w:hAnsi="Times New Roman" w:cs="Times New Roman"/>
          <w:i/>
          <w:iCs/>
          <w:kern w:val="0"/>
          <w:lang w:eastAsia="ru-RU"/>
        </w:rPr>
        <w:t xml:space="preserve">водждан </w:t>
      </w:r>
      <w:r w:rsidRPr="00D10520">
        <w:rPr>
          <w:rFonts w:ascii="Times New Roman" w:eastAsia="Times New Roman" w:hAnsi="Times New Roman" w:cs="Times New Roman"/>
          <w:kern w:val="0"/>
          <w:lang w:eastAsia="ru-RU"/>
        </w:rPr>
        <w:t xml:space="preserve">и башк </w:t>
      </w:r>
      <w:r w:rsidRPr="00D10520">
        <w:rPr>
          <w:rFonts w:ascii="Times New Roman" w:eastAsia="Times New Roman" w:hAnsi="Times New Roman" w:cs="Times New Roman"/>
          <w:i/>
          <w:iCs/>
          <w:spacing w:val="-1"/>
          <w:kern w:val="0"/>
          <w:lang w:eastAsia="ru-RU"/>
        </w:rPr>
        <w:t xml:space="preserve">выждан </w:t>
      </w:r>
      <w:r w:rsidRPr="00D10520">
        <w:rPr>
          <w:rFonts w:ascii="Times New Roman" w:eastAsia="Times New Roman" w:hAnsi="Times New Roman" w:cs="Times New Roman"/>
          <w:spacing w:val="-1"/>
          <w:kern w:val="0"/>
          <w:lang w:eastAsia="ru-RU"/>
        </w:rPr>
        <w:t xml:space="preserve">«совесть», перс, </w:t>
      </w:r>
      <w:r w:rsidRPr="00D10520">
        <w:rPr>
          <w:rFonts w:ascii="Times New Roman" w:eastAsia="Times New Roman" w:hAnsi="Times New Roman" w:cs="Times New Roman"/>
          <w:i/>
          <w:iCs/>
          <w:spacing w:val="-1"/>
          <w:kern w:val="0"/>
          <w:lang w:eastAsia="ru-RU"/>
        </w:rPr>
        <w:t xml:space="preserve">хадже </w:t>
      </w:r>
      <w:r w:rsidRPr="00D10520">
        <w:rPr>
          <w:rFonts w:ascii="Times New Roman" w:eastAsia="Times New Roman" w:hAnsi="Times New Roman" w:cs="Times New Roman"/>
          <w:spacing w:val="-1"/>
          <w:kern w:val="0"/>
          <w:lang w:eastAsia="ru-RU"/>
        </w:rPr>
        <w:t xml:space="preserve">и башк </w:t>
      </w:r>
      <w:r w:rsidRPr="00D10520">
        <w:rPr>
          <w:rFonts w:ascii="Times New Roman" w:eastAsia="Times New Roman" w:hAnsi="Times New Roman" w:cs="Times New Roman"/>
          <w:i/>
          <w:iCs/>
          <w:spacing w:val="-1"/>
          <w:kern w:val="0"/>
          <w:lang w:eastAsia="ru-RU"/>
        </w:rPr>
        <w:t xml:space="preserve">хужа </w:t>
      </w:r>
      <w:r w:rsidRPr="00D10520">
        <w:rPr>
          <w:rFonts w:ascii="Times New Roman" w:eastAsia="Times New Roman" w:hAnsi="Times New Roman" w:cs="Times New Roman"/>
          <w:spacing w:val="-1"/>
          <w:kern w:val="0"/>
          <w:lang w:eastAsia="ru-RU"/>
        </w:rPr>
        <w:t xml:space="preserve">«хозяин», перс, </w:t>
      </w:r>
      <w:r w:rsidRPr="00D10520">
        <w:rPr>
          <w:rFonts w:ascii="Times New Roman" w:eastAsia="Times New Roman" w:hAnsi="Times New Roman" w:cs="Times New Roman"/>
          <w:i/>
          <w:iCs/>
          <w:spacing w:val="-1"/>
          <w:kern w:val="0"/>
          <w:lang w:eastAsia="ru-RU"/>
        </w:rPr>
        <w:t xml:space="preserve">джан </w:t>
      </w:r>
      <w:r w:rsidRPr="00D10520">
        <w:rPr>
          <w:rFonts w:ascii="Times New Roman" w:eastAsia="Times New Roman" w:hAnsi="Times New Roman" w:cs="Times New Roman"/>
          <w:spacing w:val="-1"/>
          <w:kern w:val="0"/>
          <w:lang w:eastAsia="ru-RU"/>
        </w:rPr>
        <w:t xml:space="preserve">и башк. </w:t>
      </w:r>
      <w:r w:rsidRPr="00D10520">
        <w:rPr>
          <w:rFonts w:ascii="Times New Roman" w:eastAsia="Times New Roman" w:hAnsi="Times New Roman" w:cs="Times New Roman"/>
          <w:i/>
          <w:iCs/>
          <w:spacing w:val="-1"/>
          <w:kern w:val="0"/>
          <w:lang w:eastAsia="ru-RU"/>
        </w:rPr>
        <w:t xml:space="preserve">йэн </w:t>
      </w:r>
      <w:r w:rsidRPr="00D10520">
        <w:rPr>
          <w:rFonts w:ascii="Times New Roman" w:eastAsia="Times New Roman" w:hAnsi="Times New Roman" w:cs="Times New Roman"/>
          <w:spacing w:val="-1"/>
          <w:kern w:val="0"/>
          <w:lang w:eastAsia="ru-RU"/>
        </w:rPr>
        <w:t xml:space="preserve">«душа», перс </w:t>
      </w:r>
      <w:r w:rsidRPr="00D10520">
        <w:rPr>
          <w:rFonts w:ascii="Times New Roman" w:eastAsia="Times New Roman" w:hAnsi="Times New Roman" w:cs="Times New Roman"/>
          <w:i/>
          <w:iCs/>
          <w:spacing w:val="-1"/>
          <w:kern w:val="0"/>
          <w:lang w:eastAsia="ru-RU"/>
        </w:rPr>
        <w:t xml:space="preserve">хэнджэр </w:t>
      </w:r>
      <w:r w:rsidRPr="00D10520">
        <w:rPr>
          <w:rFonts w:ascii="Times New Roman" w:eastAsia="Times New Roman" w:hAnsi="Times New Roman" w:cs="Times New Roman"/>
          <w:spacing w:val="-1"/>
          <w:kern w:val="0"/>
          <w:lang w:eastAsia="ru-RU"/>
        </w:rPr>
        <w:t xml:space="preserve">и башк </w:t>
      </w:r>
      <w:r w:rsidRPr="00D10520">
        <w:rPr>
          <w:rFonts w:ascii="Times New Roman" w:eastAsia="Times New Roman" w:hAnsi="Times New Roman" w:cs="Times New Roman"/>
          <w:i/>
          <w:iCs/>
          <w:spacing w:val="-1"/>
          <w:kern w:val="0"/>
          <w:lang w:eastAsia="ru-RU"/>
        </w:rPr>
        <w:t xml:space="preserve">хэнйэр </w:t>
      </w:r>
      <w:r w:rsidRPr="00D10520">
        <w:rPr>
          <w:rFonts w:ascii="Times New Roman" w:eastAsia="Times New Roman" w:hAnsi="Times New Roman" w:cs="Times New Roman"/>
          <w:spacing w:val="-1"/>
          <w:kern w:val="0"/>
          <w:lang w:eastAsia="ru-RU"/>
        </w:rPr>
        <w:t>«кинжал».</w:t>
      </w:r>
    </w:p>
    <w:p w:rsidR="00D10520" w:rsidRPr="00D10520" w:rsidRDefault="00D10520" w:rsidP="00D10520">
      <w:pPr>
        <w:shd w:val="clear" w:color="auto" w:fill="FFFFFF"/>
        <w:tabs>
          <w:tab w:val="clear" w:pos="709"/>
        </w:tabs>
        <w:suppressAutoHyphens w:val="0"/>
        <w:autoSpaceDE w:val="0"/>
        <w:autoSpaceDN w:val="0"/>
        <w:adjustRightInd w:val="0"/>
        <w:spacing w:after="0" w:line="235" w:lineRule="exact"/>
        <w:ind w:left="48" w:right="14" w:firstLine="418"/>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1"/>
          <w:kern w:val="0"/>
          <w:lang w:eastAsia="ru-RU"/>
        </w:rPr>
        <w:t xml:space="preserve">Характеризуя в целом изменения персидского консонантизма, </w:t>
      </w:r>
      <w:r w:rsidRPr="00D10520">
        <w:rPr>
          <w:rFonts w:ascii="Times New Roman" w:eastAsia="Times New Roman" w:hAnsi="Times New Roman" w:cs="Times New Roman"/>
          <w:kern w:val="0"/>
          <w:lang w:eastAsia="ru-RU"/>
        </w:rPr>
        <w:t xml:space="preserve">следует отметить, что так же, как и в вокализме, одни и те же </w:t>
      </w:r>
      <w:r w:rsidRPr="00D10520">
        <w:rPr>
          <w:rFonts w:ascii="Times New Roman" w:eastAsia="Times New Roman" w:hAnsi="Times New Roman" w:cs="Times New Roman"/>
          <w:spacing w:val="-4"/>
          <w:kern w:val="0"/>
          <w:lang w:eastAsia="ru-RU"/>
        </w:rPr>
        <w:t xml:space="preserve">персидские согласные звуки передаются в башкирском языке разными </w:t>
      </w:r>
      <w:r w:rsidRPr="00D10520">
        <w:rPr>
          <w:rFonts w:ascii="Times New Roman" w:eastAsia="Times New Roman" w:hAnsi="Times New Roman" w:cs="Times New Roman"/>
          <w:spacing w:val="-3"/>
          <w:kern w:val="0"/>
          <w:lang w:eastAsia="ru-RU"/>
        </w:rPr>
        <w:t xml:space="preserve">способами, имея по нескольку соответствий. Так, персидскому с в </w:t>
      </w:r>
      <w:r w:rsidRPr="00D10520">
        <w:rPr>
          <w:rFonts w:ascii="Times New Roman" w:eastAsia="Times New Roman" w:hAnsi="Times New Roman" w:cs="Times New Roman"/>
          <w:kern w:val="0"/>
          <w:lang w:eastAsia="ru-RU"/>
        </w:rPr>
        <w:t xml:space="preserve">башкирском может соответствовать и с, и </w:t>
      </w:r>
      <w:r w:rsidRPr="00D10520">
        <w:rPr>
          <w:rFonts w:ascii="Times New Roman" w:eastAsia="Times New Roman" w:hAnsi="Times New Roman" w:cs="Times New Roman"/>
          <w:i/>
          <w:iCs/>
          <w:kern w:val="0"/>
          <w:lang w:val="en-US" w:eastAsia="ru-RU"/>
        </w:rPr>
        <w:t xml:space="preserve">q, </w:t>
      </w:r>
      <w:r w:rsidRPr="00D10520">
        <w:rPr>
          <w:rFonts w:ascii="Times New Roman" w:eastAsia="Times New Roman" w:hAnsi="Times New Roman" w:cs="Times New Roman"/>
          <w:kern w:val="0"/>
          <w:lang w:eastAsia="ru-RU"/>
        </w:rPr>
        <w:t xml:space="preserve">и </w:t>
      </w:r>
      <w:r w:rsidRPr="00D10520">
        <w:rPr>
          <w:rFonts w:ascii="Times New Roman" w:eastAsia="Times New Roman" w:hAnsi="Times New Roman" w:cs="Times New Roman"/>
          <w:kern w:val="0"/>
          <w:lang w:val="en-US" w:eastAsia="ru-RU"/>
        </w:rPr>
        <w:t xml:space="preserve">h </w:t>
      </w:r>
      <w:r w:rsidRPr="00D10520">
        <w:rPr>
          <w:rFonts w:ascii="Times New Roman" w:eastAsia="Times New Roman" w:hAnsi="Times New Roman" w:cs="Times New Roman"/>
          <w:kern w:val="0"/>
          <w:lang w:eastAsia="ru-RU"/>
        </w:rPr>
        <w:t xml:space="preserve">(ср </w:t>
      </w:r>
      <w:r w:rsidRPr="00D10520">
        <w:rPr>
          <w:rFonts w:ascii="Times New Roman" w:eastAsia="Times New Roman" w:hAnsi="Times New Roman" w:cs="Times New Roman"/>
          <w:i/>
          <w:iCs/>
          <w:kern w:val="0"/>
          <w:lang w:val="uk-UA" w:eastAsia="ru-RU"/>
        </w:rPr>
        <w:t xml:space="preserve">каса, </w:t>
      </w:r>
      <w:r w:rsidRPr="00D10520">
        <w:rPr>
          <w:rFonts w:ascii="Times New Roman" w:eastAsia="Times New Roman" w:hAnsi="Times New Roman" w:cs="Times New Roman"/>
          <w:i/>
          <w:iCs/>
          <w:kern w:val="0"/>
          <w:lang w:eastAsia="ru-RU"/>
        </w:rPr>
        <w:t xml:space="preserve">кедэ </w:t>
      </w:r>
      <w:r w:rsidRPr="00D10520">
        <w:rPr>
          <w:rFonts w:ascii="Times New Roman" w:eastAsia="Times New Roman" w:hAnsi="Times New Roman" w:cs="Times New Roman"/>
          <w:kern w:val="0"/>
          <w:lang w:eastAsia="ru-RU"/>
        </w:rPr>
        <w:t xml:space="preserve">и </w:t>
      </w:r>
      <w:r w:rsidRPr="00D10520">
        <w:rPr>
          <w:rFonts w:ascii="Times New Roman" w:eastAsia="Times New Roman" w:hAnsi="Times New Roman" w:cs="Times New Roman"/>
          <w:i/>
          <w:iCs/>
          <w:kern w:val="0"/>
          <w:lang w:val="en-US" w:eastAsia="ru-RU"/>
        </w:rPr>
        <w:t xml:space="preserve">hapau) </w:t>
      </w:r>
      <w:r w:rsidRPr="00D10520">
        <w:rPr>
          <w:rFonts w:ascii="Times New Roman" w:eastAsia="Times New Roman" w:hAnsi="Times New Roman" w:cs="Times New Roman"/>
          <w:kern w:val="0"/>
          <w:lang w:eastAsia="ru-RU"/>
        </w:rPr>
        <w:t xml:space="preserve">Персидское х в башкирском передается то через х, то через </w:t>
      </w:r>
      <w:r w:rsidRPr="00D10520">
        <w:rPr>
          <w:rFonts w:ascii="Times New Roman" w:eastAsia="Times New Roman" w:hAnsi="Times New Roman" w:cs="Times New Roman"/>
          <w:kern w:val="0"/>
          <w:lang w:val="en-US" w:eastAsia="ru-RU"/>
        </w:rPr>
        <w:t xml:space="preserve">h, </w:t>
      </w:r>
      <w:r w:rsidRPr="00D10520">
        <w:rPr>
          <w:rFonts w:ascii="Times New Roman" w:eastAsia="Times New Roman" w:hAnsi="Times New Roman" w:cs="Times New Roman"/>
          <w:kern w:val="0"/>
          <w:lang w:eastAsia="ru-RU"/>
        </w:rPr>
        <w:t xml:space="preserve">то через х (ср </w:t>
      </w:r>
      <w:r w:rsidRPr="00D10520">
        <w:rPr>
          <w:rFonts w:ascii="Times New Roman" w:eastAsia="Times New Roman" w:hAnsi="Times New Roman" w:cs="Times New Roman"/>
          <w:i/>
          <w:iCs/>
          <w:kern w:val="0"/>
          <w:lang w:eastAsia="ru-RU"/>
        </w:rPr>
        <w:t xml:space="preserve">вэхши, хэнйэр, такта) </w:t>
      </w:r>
      <w:r w:rsidRPr="00D10520">
        <w:rPr>
          <w:rFonts w:ascii="Times New Roman" w:eastAsia="Times New Roman" w:hAnsi="Times New Roman" w:cs="Times New Roman"/>
          <w:kern w:val="0"/>
          <w:lang w:eastAsia="ru-RU"/>
        </w:rPr>
        <w:t xml:space="preserve">Персидское дж имеет в </w:t>
      </w:r>
      <w:r w:rsidRPr="00D10520">
        <w:rPr>
          <w:rFonts w:ascii="Times New Roman" w:eastAsia="Times New Roman" w:hAnsi="Times New Roman" w:cs="Times New Roman"/>
          <w:spacing w:val="-3"/>
          <w:kern w:val="0"/>
          <w:lang w:eastAsia="ru-RU"/>
        </w:rPr>
        <w:t xml:space="preserve">башкирском два соответствия (ж и й). Персидское ч тоже передается </w:t>
      </w:r>
      <w:r w:rsidRPr="00D10520">
        <w:rPr>
          <w:rFonts w:ascii="Times New Roman" w:eastAsia="Times New Roman" w:hAnsi="Times New Roman" w:cs="Times New Roman"/>
          <w:kern w:val="0"/>
          <w:lang w:eastAsia="ru-RU"/>
        </w:rPr>
        <w:t>двумя звуками (с и ш).</w:t>
      </w:r>
    </w:p>
    <w:p w:rsidR="00D10520" w:rsidRPr="00D10520" w:rsidRDefault="00D10520" w:rsidP="00D10520">
      <w:pPr>
        <w:shd w:val="clear" w:color="auto" w:fill="FFFFFF"/>
        <w:tabs>
          <w:tab w:val="clear" w:pos="709"/>
        </w:tabs>
        <w:suppressAutoHyphens w:val="0"/>
        <w:autoSpaceDE w:val="0"/>
        <w:autoSpaceDN w:val="0"/>
        <w:adjustRightInd w:val="0"/>
        <w:spacing w:after="0" w:line="235" w:lineRule="exact"/>
        <w:ind w:left="53" w:firstLine="418"/>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1"/>
          <w:kern w:val="0"/>
          <w:lang w:eastAsia="ru-RU"/>
        </w:rPr>
        <w:t xml:space="preserve">Наблюдения над персидскими заимствованиями в башкирском </w:t>
      </w:r>
      <w:r w:rsidRPr="00D10520">
        <w:rPr>
          <w:rFonts w:ascii="Times New Roman" w:eastAsia="Times New Roman" w:hAnsi="Times New Roman" w:cs="Times New Roman"/>
          <w:spacing w:val="-4"/>
          <w:kern w:val="0"/>
          <w:lang w:eastAsia="ru-RU"/>
        </w:rPr>
        <w:t xml:space="preserve">языке обнаруживают также, что разные стороны языка подвергаются </w:t>
      </w:r>
      <w:r w:rsidRPr="00D10520">
        <w:rPr>
          <w:rFonts w:ascii="Times New Roman" w:eastAsia="Times New Roman" w:hAnsi="Times New Roman" w:cs="Times New Roman"/>
          <w:spacing w:val="-3"/>
          <w:kern w:val="0"/>
          <w:lang w:eastAsia="ru-RU"/>
        </w:rPr>
        <w:t xml:space="preserve">изменениям в разной степени Наиболее интенсивны они в звуковом </w:t>
      </w:r>
      <w:r w:rsidRPr="00D10520">
        <w:rPr>
          <w:rFonts w:ascii="Times New Roman" w:eastAsia="Times New Roman" w:hAnsi="Times New Roman" w:cs="Times New Roman"/>
          <w:spacing w:val="-4"/>
          <w:kern w:val="0"/>
          <w:lang w:eastAsia="ru-RU"/>
        </w:rPr>
        <w:t xml:space="preserve">составе, наименее — в грамматическом строе иранизмов Отмеченная неравномерность в освоении персидских слов башкирским языком </w:t>
      </w:r>
      <w:r w:rsidRPr="00D10520">
        <w:rPr>
          <w:rFonts w:ascii="Times New Roman" w:eastAsia="Times New Roman" w:hAnsi="Times New Roman" w:cs="Times New Roman"/>
          <w:spacing w:val="-3"/>
          <w:kern w:val="0"/>
          <w:lang w:eastAsia="ru-RU"/>
        </w:rPr>
        <w:t>определяется спецификой в семантике, фонетике и грамматике обоих языков    —    и    языка-источника,    и    языка    заимствующего     Эта</w:t>
      </w:r>
    </w:p>
    <w:p w:rsidR="00D10520" w:rsidRPr="00D10520" w:rsidRDefault="00D10520" w:rsidP="00D10520">
      <w:pPr>
        <w:shd w:val="clear" w:color="auto" w:fill="FFFFFF"/>
        <w:tabs>
          <w:tab w:val="clear" w:pos="709"/>
        </w:tabs>
        <w:suppressAutoHyphens w:val="0"/>
        <w:autoSpaceDE w:val="0"/>
        <w:autoSpaceDN w:val="0"/>
        <w:adjustRightInd w:val="0"/>
        <w:spacing w:before="629" w:after="0" w:line="240" w:lineRule="auto"/>
        <w:ind w:left="3000"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lang w:eastAsia="ru-RU"/>
        </w:rPr>
        <w:t>19</w:t>
      </w:r>
    </w:p>
    <w:p w:rsidR="00D10520" w:rsidRPr="00D10520" w:rsidRDefault="00D10520" w:rsidP="00D10520">
      <w:pPr>
        <w:shd w:val="clear" w:color="auto" w:fill="FFFFFF"/>
        <w:tabs>
          <w:tab w:val="clear" w:pos="709"/>
        </w:tabs>
        <w:suppressAutoHyphens w:val="0"/>
        <w:autoSpaceDE w:val="0"/>
        <w:autoSpaceDN w:val="0"/>
        <w:adjustRightInd w:val="0"/>
        <w:spacing w:before="629" w:after="0" w:line="240" w:lineRule="auto"/>
        <w:ind w:left="3000" w:firstLine="0"/>
        <w:jc w:val="left"/>
        <w:rPr>
          <w:rFonts w:ascii="Times New Roman" w:eastAsia="Times New Roman" w:hAnsi="Times New Roman" w:cs="Times New Roman"/>
          <w:kern w:val="0"/>
          <w:sz w:val="20"/>
          <w:szCs w:val="20"/>
          <w:lang w:eastAsia="ru-RU"/>
        </w:rPr>
        <w:sectPr w:rsidR="00D10520" w:rsidRPr="00D10520">
          <w:pgSz w:w="11909" w:h="16834"/>
          <w:pgMar w:top="1440" w:right="2667" w:bottom="720" w:left="2599" w:header="720" w:footer="720" w:gutter="0"/>
          <w:cols w:space="60"/>
          <w:noEndnote/>
        </w:sectPr>
      </w:pPr>
    </w:p>
    <w:p w:rsidR="00D10520" w:rsidRPr="00D10520" w:rsidRDefault="00D10520" w:rsidP="00D10520">
      <w:pPr>
        <w:shd w:val="clear" w:color="auto" w:fill="FFFFFF"/>
        <w:tabs>
          <w:tab w:val="clear" w:pos="709"/>
        </w:tabs>
        <w:suppressAutoHyphens w:val="0"/>
        <w:autoSpaceDE w:val="0"/>
        <w:autoSpaceDN w:val="0"/>
        <w:adjustRightInd w:val="0"/>
        <w:spacing w:after="0" w:line="230" w:lineRule="exact"/>
        <w:ind w:left="14" w:right="38" w:firstLine="0"/>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lang w:eastAsia="ru-RU"/>
        </w:rPr>
        <w:t>особенность характерна для персидских заимствований и не обязательна для заимствований из других языков</w:t>
      </w:r>
    </w:p>
    <w:p w:rsidR="00D10520" w:rsidRPr="00D10520" w:rsidRDefault="00D10520" w:rsidP="00D10520">
      <w:pPr>
        <w:shd w:val="clear" w:color="auto" w:fill="FFFFFF"/>
        <w:tabs>
          <w:tab w:val="clear" w:pos="709"/>
        </w:tabs>
        <w:suppressAutoHyphens w:val="0"/>
        <w:autoSpaceDE w:val="0"/>
        <w:autoSpaceDN w:val="0"/>
        <w:adjustRightInd w:val="0"/>
        <w:spacing w:after="0" w:line="230" w:lineRule="exact"/>
        <w:ind w:right="24" w:firstLine="427"/>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3"/>
          <w:kern w:val="0"/>
          <w:lang w:eastAsia="ru-RU"/>
        </w:rPr>
        <w:t xml:space="preserve">Рассматриваются такие фонетические явления как 1) гармония </w:t>
      </w:r>
      <w:r w:rsidRPr="00D10520">
        <w:rPr>
          <w:rFonts w:ascii="Times New Roman" w:eastAsia="Times New Roman" w:hAnsi="Times New Roman" w:cs="Times New Roman"/>
          <w:spacing w:val="-1"/>
          <w:kern w:val="0"/>
          <w:lang w:eastAsia="ru-RU"/>
        </w:rPr>
        <w:t xml:space="preserve">гласных (небная гармония, губная гармония), 2) ассимиляция и </w:t>
      </w:r>
      <w:r w:rsidRPr="00D10520">
        <w:rPr>
          <w:rFonts w:ascii="Times New Roman" w:eastAsia="Times New Roman" w:hAnsi="Times New Roman" w:cs="Times New Roman"/>
          <w:spacing w:val="-4"/>
          <w:kern w:val="0"/>
          <w:lang w:eastAsia="ru-RU"/>
        </w:rPr>
        <w:t xml:space="preserve">диссимиляция согласных, 3) редукция и элизия гласных, 4) редукция и </w:t>
      </w:r>
      <w:r w:rsidRPr="00D10520">
        <w:rPr>
          <w:rFonts w:ascii="Times New Roman" w:eastAsia="Times New Roman" w:hAnsi="Times New Roman" w:cs="Times New Roman"/>
          <w:spacing w:val="-3"/>
          <w:kern w:val="0"/>
          <w:lang w:eastAsia="ru-RU"/>
        </w:rPr>
        <w:t xml:space="preserve">элизия согласных, 5) долгота гласных, 6) аккомодация, 7) протеза, 8) </w:t>
      </w:r>
      <w:r w:rsidRPr="00D10520">
        <w:rPr>
          <w:rFonts w:ascii="Times New Roman" w:eastAsia="Times New Roman" w:hAnsi="Times New Roman" w:cs="Times New Roman"/>
          <w:kern w:val="0"/>
          <w:lang w:eastAsia="ru-RU"/>
        </w:rPr>
        <w:t>эпентеза, 9) метатеза, 10) апокопа</w:t>
      </w:r>
    </w:p>
    <w:p w:rsidR="00D10520" w:rsidRPr="00D10520" w:rsidRDefault="00D10520" w:rsidP="00D10520">
      <w:pPr>
        <w:shd w:val="clear" w:color="auto" w:fill="FFFFFF"/>
        <w:tabs>
          <w:tab w:val="clear" w:pos="709"/>
        </w:tabs>
        <w:suppressAutoHyphens w:val="0"/>
        <w:autoSpaceDE w:val="0"/>
        <w:autoSpaceDN w:val="0"/>
        <w:adjustRightInd w:val="0"/>
        <w:spacing w:after="0" w:line="230" w:lineRule="exact"/>
        <w:ind w:left="5" w:right="19" w:firstLine="422"/>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5"/>
          <w:kern w:val="0"/>
          <w:lang w:eastAsia="ru-RU"/>
        </w:rPr>
        <w:t xml:space="preserve">В </w:t>
      </w:r>
      <w:r w:rsidRPr="00D10520">
        <w:rPr>
          <w:rFonts w:ascii="Times New Roman" w:eastAsia="Times New Roman" w:hAnsi="Times New Roman" w:cs="Times New Roman"/>
          <w:b/>
          <w:bCs/>
          <w:spacing w:val="-5"/>
          <w:kern w:val="0"/>
          <w:lang w:eastAsia="ru-RU"/>
        </w:rPr>
        <w:t xml:space="preserve">заключении </w:t>
      </w:r>
      <w:r w:rsidRPr="00D10520">
        <w:rPr>
          <w:rFonts w:ascii="Times New Roman" w:eastAsia="Times New Roman" w:hAnsi="Times New Roman" w:cs="Times New Roman"/>
          <w:spacing w:val="-5"/>
          <w:kern w:val="0"/>
          <w:lang w:eastAsia="ru-RU"/>
        </w:rPr>
        <w:t xml:space="preserve">диссертации обобщаются результаты проведенного </w:t>
      </w:r>
      <w:r w:rsidRPr="00D10520">
        <w:rPr>
          <w:rFonts w:ascii="Times New Roman" w:eastAsia="Times New Roman" w:hAnsi="Times New Roman" w:cs="Times New Roman"/>
          <w:spacing w:val="-1"/>
          <w:kern w:val="0"/>
          <w:lang w:eastAsia="ru-RU"/>
        </w:rPr>
        <w:t xml:space="preserve">исследования и даются следующие выводы о функционировании </w:t>
      </w:r>
      <w:r w:rsidRPr="00D10520">
        <w:rPr>
          <w:rFonts w:ascii="Times New Roman" w:eastAsia="Times New Roman" w:hAnsi="Times New Roman" w:cs="Times New Roman"/>
          <w:kern w:val="0"/>
          <w:lang w:eastAsia="ru-RU"/>
        </w:rPr>
        <w:t>фарсизмов*</w:t>
      </w:r>
    </w:p>
    <w:p w:rsidR="00D10520" w:rsidRPr="00D10520" w:rsidRDefault="00D10520" w:rsidP="00D10520">
      <w:pPr>
        <w:shd w:val="clear" w:color="auto" w:fill="FFFFFF"/>
        <w:tabs>
          <w:tab w:val="clear" w:pos="709"/>
          <w:tab w:val="left" w:pos="586"/>
        </w:tabs>
        <w:suppressAutoHyphens w:val="0"/>
        <w:autoSpaceDE w:val="0"/>
        <w:autoSpaceDN w:val="0"/>
        <w:adjustRightInd w:val="0"/>
        <w:spacing w:after="0" w:line="230" w:lineRule="exact"/>
        <w:ind w:left="10" w:right="24" w:firstLine="422"/>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lang w:eastAsia="ru-RU"/>
        </w:rPr>
        <w:t>-</w:t>
      </w:r>
      <w:r w:rsidRPr="00D10520">
        <w:rPr>
          <w:rFonts w:ascii="Times New Roman" w:eastAsia="Times New Roman" w:hAnsi="Times New Roman" w:cs="Times New Roman"/>
          <w:kern w:val="0"/>
          <w:lang w:eastAsia="ru-RU"/>
        </w:rPr>
        <w:tab/>
      </w:r>
      <w:r w:rsidRPr="00D10520">
        <w:rPr>
          <w:rFonts w:ascii="Times New Roman" w:eastAsia="Times New Roman" w:hAnsi="Times New Roman" w:cs="Times New Roman"/>
          <w:spacing w:val="-4"/>
          <w:kern w:val="0"/>
          <w:lang w:eastAsia="ru-RU"/>
        </w:rPr>
        <w:t>Подавляющее большинство персидских заимствований вошло в</w:t>
      </w:r>
      <w:r w:rsidRPr="00D10520">
        <w:rPr>
          <w:rFonts w:ascii="Times New Roman" w:eastAsia="Times New Roman" w:hAnsi="Times New Roman" w:cs="Times New Roman"/>
          <w:spacing w:val="-4"/>
          <w:kern w:val="0"/>
          <w:lang w:eastAsia="ru-RU"/>
        </w:rPr>
        <w:br/>
      </w:r>
      <w:r w:rsidRPr="00D10520">
        <w:rPr>
          <w:rFonts w:ascii="Times New Roman" w:eastAsia="Times New Roman" w:hAnsi="Times New Roman" w:cs="Times New Roman"/>
          <w:kern w:val="0"/>
          <w:lang w:eastAsia="ru-RU"/>
        </w:rPr>
        <w:t>тюркские языки как самостоятельные лексические единицы, в</w:t>
      </w:r>
      <w:r w:rsidRPr="00D10520">
        <w:rPr>
          <w:rFonts w:ascii="Times New Roman" w:eastAsia="Times New Roman" w:hAnsi="Times New Roman" w:cs="Times New Roman"/>
          <w:kern w:val="0"/>
          <w:lang w:eastAsia="ru-RU"/>
        </w:rPr>
        <w:br/>
        <w:t>основном посредством самих иранских языков</w:t>
      </w:r>
    </w:p>
    <w:p w:rsidR="00D10520" w:rsidRPr="00D10520" w:rsidRDefault="00D10520" w:rsidP="00D10520">
      <w:pPr>
        <w:numPr>
          <w:ilvl w:val="0"/>
          <w:numId w:val="15"/>
        </w:numPr>
        <w:shd w:val="clear" w:color="auto" w:fill="FFFFFF"/>
        <w:tabs>
          <w:tab w:val="clear" w:pos="709"/>
          <w:tab w:val="left" w:pos="586"/>
        </w:tabs>
        <w:suppressAutoHyphens w:val="0"/>
        <w:autoSpaceDE w:val="0"/>
        <w:autoSpaceDN w:val="0"/>
        <w:adjustRightInd w:val="0"/>
        <w:spacing w:after="0" w:line="230" w:lineRule="exact"/>
        <w:ind w:left="14" w:right="14" w:firstLine="422"/>
        <w:jc w:val="left"/>
        <w:rPr>
          <w:rFonts w:ascii="Times New Roman" w:eastAsia="Times New Roman" w:hAnsi="Times New Roman" w:cs="Times New Roman"/>
          <w:kern w:val="0"/>
          <w:lang w:eastAsia="ru-RU"/>
        </w:rPr>
      </w:pPr>
      <w:r w:rsidRPr="00D10520">
        <w:rPr>
          <w:rFonts w:ascii="Times New Roman" w:eastAsia="Times New Roman" w:hAnsi="Times New Roman" w:cs="Times New Roman"/>
          <w:spacing w:val="-1"/>
          <w:kern w:val="0"/>
          <w:lang w:eastAsia="ru-RU"/>
        </w:rPr>
        <w:t xml:space="preserve">Заимствования фарсизмов в башкирском языке — это не </w:t>
      </w:r>
      <w:r w:rsidRPr="00D10520">
        <w:rPr>
          <w:rFonts w:ascii="Times New Roman" w:eastAsia="Times New Roman" w:hAnsi="Times New Roman" w:cs="Times New Roman"/>
          <w:kern w:val="0"/>
          <w:lang w:eastAsia="ru-RU"/>
        </w:rPr>
        <w:t xml:space="preserve">механический процесс, проходивший насильственным путем, а </w:t>
      </w:r>
      <w:r w:rsidRPr="00D10520">
        <w:rPr>
          <w:rFonts w:ascii="Times New Roman" w:eastAsia="Times New Roman" w:hAnsi="Times New Roman" w:cs="Times New Roman"/>
          <w:spacing w:val="-1"/>
          <w:kern w:val="0"/>
          <w:lang w:eastAsia="ru-RU"/>
        </w:rPr>
        <w:t xml:space="preserve">процесс органического освоения и ассимилирования персидского </w:t>
      </w:r>
      <w:r w:rsidRPr="00D10520">
        <w:rPr>
          <w:rFonts w:ascii="Times New Roman" w:eastAsia="Times New Roman" w:hAnsi="Times New Roman" w:cs="Times New Roman"/>
          <w:kern w:val="0"/>
          <w:lang w:eastAsia="ru-RU"/>
        </w:rPr>
        <w:t>материала различными способами и в различной смысловой, грамматической и фонетической степени</w:t>
      </w:r>
    </w:p>
    <w:p w:rsidR="00D10520" w:rsidRPr="00D10520" w:rsidRDefault="00D10520" w:rsidP="00D10520">
      <w:pPr>
        <w:numPr>
          <w:ilvl w:val="0"/>
          <w:numId w:val="15"/>
        </w:numPr>
        <w:shd w:val="clear" w:color="auto" w:fill="FFFFFF"/>
        <w:tabs>
          <w:tab w:val="clear" w:pos="709"/>
          <w:tab w:val="left" w:pos="586"/>
        </w:tabs>
        <w:suppressAutoHyphens w:val="0"/>
        <w:autoSpaceDE w:val="0"/>
        <w:autoSpaceDN w:val="0"/>
        <w:adjustRightInd w:val="0"/>
        <w:spacing w:after="0" w:line="230" w:lineRule="exact"/>
        <w:ind w:left="14" w:right="5" w:firstLine="422"/>
        <w:jc w:val="left"/>
        <w:rPr>
          <w:rFonts w:ascii="Times New Roman" w:eastAsia="Times New Roman" w:hAnsi="Times New Roman" w:cs="Times New Roman"/>
          <w:kern w:val="0"/>
          <w:lang w:eastAsia="ru-RU"/>
        </w:rPr>
      </w:pPr>
      <w:r w:rsidRPr="00D10520">
        <w:rPr>
          <w:rFonts w:ascii="Times New Roman" w:eastAsia="Times New Roman" w:hAnsi="Times New Roman" w:cs="Times New Roman"/>
          <w:spacing w:val="-4"/>
          <w:kern w:val="0"/>
          <w:lang w:eastAsia="ru-RU"/>
        </w:rPr>
        <w:t xml:space="preserve">Проникновение персидских заимствований в тюркские языки </w:t>
      </w:r>
      <w:r w:rsidRPr="00D10520">
        <w:rPr>
          <w:rFonts w:ascii="Times New Roman" w:eastAsia="Times New Roman" w:hAnsi="Times New Roman" w:cs="Times New Roman"/>
          <w:spacing w:val="-3"/>
          <w:kern w:val="0"/>
          <w:lang w:eastAsia="ru-RU"/>
        </w:rPr>
        <w:t xml:space="preserve">является результатом длительного сотрудничества контактировавших </w:t>
      </w:r>
      <w:r w:rsidRPr="00D10520">
        <w:rPr>
          <w:rFonts w:ascii="Times New Roman" w:eastAsia="Times New Roman" w:hAnsi="Times New Roman" w:cs="Times New Roman"/>
          <w:kern w:val="0"/>
          <w:lang w:eastAsia="ru-RU"/>
        </w:rPr>
        <w:t>народов и не является односторонним О чем свидетельствуют тюркские заимствования в иранских языках</w:t>
      </w:r>
    </w:p>
    <w:p w:rsidR="00D10520" w:rsidRPr="00D10520" w:rsidRDefault="00D10520" w:rsidP="00D10520">
      <w:pPr>
        <w:numPr>
          <w:ilvl w:val="0"/>
          <w:numId w:val="15"/>
        </w:numPr>
        <w:shd w:val="clear" w:color="auto" w:fill="FFFFFF"/>
        <w:tabs>
          <w:tab w:val="clear" w:pos="709"/>
          <w:tab w:val="left" w:pos="586"/>
        </w:tabs>
        <w:suppressAutoHyphens w:val="0"/>
        <w:autoSpaceDE w:val="0"/>
        <w:autoSpaceDN w:val="0"/>
        <w:adjustRightInd w:val="0"/>
        <w:spacing w:before="5" w:after="0" w:line="230" w:lineRule="exact"/>
        <w:ind w:left="14" w:right="5" w:firstLine="422"/>
        <w:jc w:val="left"/>
        <w:rPr>
          <w:rFonts w:ascii="Times New Roman" w:eastAsia="Times New Roman" w:hAnsi="Times New Roman" w:cs="Times New Roman"/>
          <w:kern w:val="0"/>
          <w:lang w:eastAsia="ru-RU"/>
        </w:rPr>
      </w:pPr>
      <w:r w:rsidRPr="00D10520">
        <w:rPr>
          <w:rFonts w:ascii="Times New Roman" w:eastAsia="Times New Roman" w:hAnsi="Times New Roman" w:cs="Times New Roman"/>
          <w:spacing w:val="-4"/>
          <w:kern w:val="0"/>
          <w:lang w:eastAsia="ru-RU"/>
        </w:rPr>
        <w:t xml:space="preserve">Фарсизмы, проникая в язык иного грамматического строя в виде отдельных лексических элементов, неся с собой свои собственные морфологические формы и фонетические особенности, подчинялись </w:t>
      </w:r>
      <w:r w:rsidRPr="00D10520">
        <w:rPr>
          <w:rFonts w:ascii="Times New Roman" w:eastAsia="Times New Roman" w:hAnsi="Times New Roman" w:cs="Times New Roman"/>
          <w:kern w:val="0"/>
          <w:lang w:eastAsia="ru-RU"/>
        </w:rPr>
        <w:t>внутренним законам развития тюркских языков и подвергались воздействию грамматических законов, приобретая новые морфологические показатели в соответствии с нормами грамматического строя, законов фонетики и семантики тюркских языков.</w:t>
      </w:r>
    </w:p>
    <w:p w:rsidR="00D10520" w:rsidRPr="00D10520" w:rsidRDefault="00D10520" w:rsidP="00D10520">
      <w:pPr>
        <w:shd w:val="clear" w:color="auto" w:fill="FFFFFF"/>
        <w:suppressAutoHyphens w:val="0"/>
        <w:autoSpaceDE w:val="0"/>
        <w:autoSpaceDN w:val="0"/>
        <w:adjustRightInd w:val="0"/>
        <w:spacing w:after="0" w:line="230" w:lineRule="exact"/>
        <w:ind w:left="24" w:firstLine="427"/>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lang w:eastAsia="ru-RU"/>
        </w:rPr>
        <w:t>-</w:t>
      </w:r>
      <w:r w:rsidRPr="00D10520">
        <w:rPr>
          <w:rFonts w:ascii="Times New Roman" w:eastAsia="Times New Roman" w:hAnsi="Times New Roman" w:cs="Times New Roman"/>
          <w:kern w:val="0"/>
          <w:lang w:eastAsia="ru-RU"/>
        </w:rPr>
        <w:tab/>
        <w:t>Вхождение персидских заимствований в тюркские языки</w:t>
      </w:r>
      <w:r w:rsidRPr="00D10520">
        <w:rPr>
          <w:rFonts w:ascii="Times New Roman" w:eastAsia="Times New Roman" w:hAnsi="Times New Roman" w:cs="Times New Roman"/>
          <w:kern w:val="0"/>
          <w:lang w:eastAsia="ru-RU"/>
        </w:rPr>
        <w:br/>
        <w:t>привело к обогащению лексики и основного словарного фонда</w:t>
      </w:r>
      <w:r w:rsidRPr="00D10520">
        <w:rPr>
          <w:rFonts w:ascii="Times New Roman" w:eastAsia="Times New Roman" w:hAnsi="Times New Roman" w:cs="Times New Roman"/>
          <w:kern w:val="0"/>
          <w:lang w:eastAsia="ru-RU"/>
        </w:rPr>
        <w:br/>
        <w:t>тюркских языков в различных сферах жизни — общественно-</w:t>
      </w:r>
      <w:r w:rsidRPr="00D10520">
        <w:rPr>
          <w:rFonts w:ascii="Times New Roman" w:eastAsia="Times New Roman" w:hAnsi="Times New Roman" w:cs="Times New Roman"/>
          <w:kern w:val="0"/>
          <w:lang w:eastAsia="ru-RU"/>
        </w:rPr>
        <w:br/>
        <w:t>экономической, культурной, материальной и т д.</w:t>
      </w:r>
    </w:p>
    <w:p w:rsidR="00D10520" w:rsidRPr="00D10520" w:rsidRDefault="00D10520" w:rsidP="00D10520">
      <w:pPr>
        <w:shd w:val="clear" w:color="auto" w:fill="FFFFFF"/>
        <w:tabs>
          <w:tab w:val="clear" w:pos="709"/>
        </w:tabs>
        <w:suppressAutoHyphens w:val="0"/>
        <w:autoSpaceDE w:val="0"/>
        <w:autoSpaceDN w:val="0"/>
        <w:adjustRightInd w:val="0"/>
        <w:spacing w:before="2246" w:after="0" w:line="240" w:lineRule="auto"/>
        <w:ind w:left="2875" w:firstLine="0"/>
        <w:jc w:val="left"/>
        <w:rPr>
          <w:rFonts w:ascii="Times New Roman" w:eastAsia="Times New Roman" w:hAnsi="Times New Roman" w:cs="Times New Roman"/>
          <w:kern w:val="0"/>
          <w:sz w:val="20"/>
          <w:szCs w:val="20"/>
          <w:lang w:eastAsia="ru-RU"/>
        </w:rPr>
      </w:pPr>
      <w:r w:rsidRPr="00D10520">
        <w:rPr>
          <w:rFonts w:ascii="Arial" w:eastAsia="Times New Roman" w:hAnsi="Arial" w:cs="Arial"/>
          <w:b/>
          <w:bCs/>
          <w:kern w:val="0"/>
          <w:sz w:val="20"/>
          <w:szCs w:val="20"/>
          <w:lang w:eastAsia="ru-RU"/>
        </w:rPr>
        <w:t>20</w:t>
      </w:r>
    </w:p>
    <w:p w:rsidR="00D10520" w:rsidRPr="00D10520" w:rsidRDefault="00D10520" w:rsidP="00D10520">
      <w:pPr>
        <w:shd w:val="clear" w:color="auto" w:fill="FFFFFF"/>
        <w:tabs>
          <w:tab w:val="clear" w:pos="709"/>
        </w:tabs>
        <w:suppressAutoHyphens w:val="0"/>
        <w:autoSpaceDE w:val="0"/>
        <w:autoSpaceDN w:val="0"/>
        <w:adjustRightInd w:val="0"/>
        <w:spacing w:before="2246" w:after="0" w:line="240" w:lineRule="auto"/>
        <w:ind w:left="2875" w:firstLine="0"/>
        <w:jc w:val="left"/>
        <w:rPr>
          <w:rFonts w:ascii="Times New Roman" w:eastAsia="Times New Roman" w:hAnsi="Times New Roman" w:cs="Times New Roman"/>
          <w:kern w:val="0"/>
          <w:sz w:val="20"/>
          <w:szCs w:val="20"/>
          <w:lang w:eastAsia="ru-RU"/>
        </w:rPr>
        <w:sectPr w:rsidR="00D10520" w:rsidRPr="00D10520">
          <w:pgSz w:w="11909" w:h="16834"/>
          <w:pgMar w:top="1440" w:right="2595" w:bottom="720" w:left="2714" w:header="720" w:footer="720" w:gutter="0"/>
          <w:cols w:space="60"/>
          <w:noEndnote/>
        </w:sectPr>
      </w:pPr>
    </w:p>
    <w:p w:rsidR="00D10520" w:rsidRPr="00D10520" w:rsidRDefault="00D10520" w:rsidP="00D10520">
      <w:pPr>
        <w:shd w:val="clear" w:color="auto" w:fill="FFFFFF"/>
        <w:tabs>
          <w:tab w:val="clear" w:pos="709"/>
        </w:tabs>
        <w:suppressAutoHyphens w:val="0"/>
        <w:autoSpaceDE w:val="0"/>
        <w:autoSpaceDN w:val="0"/>
        <w:adjustRightInd w:val="0"/>
        <w:spacing w:after="0" w:line="245" w:lineRule="exact"/>
        <w:ind w:left="5" w:right="19" w:firstLine="418"/>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sz w:val="20"/>
          <w:szCs w:val="20"/>
          <w:lang w:eastAsia="ru-RU"/>
        </w:rPr>
        <w:t>Основное содержание диссертации нашли отражение в следующих публикациях</w:t>
      </w:r>
    </w:p>
    <w:p w:rsidR="00D10520" w:rsidRPr="00D10520" w:rsidRDefault="00D10520" w:rsidP="00D10520">
      <w:pPr>
        <w:shd w:val="clear" w:color="auto" w:fill="FFFFFF"/>
        <w:tabs>
          <w:tab w:val="clear" w:pos="709"/>
        </w:tabs>
        <w:suppressAutoHyphens w:val="0"/>
        <w:autoSpaceDE w:val="0"/>
        <w:autoSpaceDN w:val="0"/>
        <w:adjustRightInd w:val="0"/>
        <w:spacing w:before="226" w:after="0" w:line="230" w:lineRule="exact"/>
        <w:ind w:left="5" w:right="10" w:firstLine="413"/>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b/>
          <w:bCs/>
          <w:kern w:val="0"/>
          <w:sz w:val="20"/>
          <w:szCs w:val="20"/>
          <w:lang w:eastAsia="ru-RU"/>
        </w:rPr>
        <w:t>Публикация в изданиях, включенных в перечень ведущих рецензируемых научных журналов и изданий, рекомендованных ВАК для публикации материалов кандидатских диссертаций</w:t>
      </w:r>
    </w:p>
    <w:p w:rsidR="00D10520" w:rsidRPr="00D10520" w:rsidRDefault="00D10520" w:rsidP="00D10520">
      <w:pPr>
        <w:shd w:val="clear" w:color="auto" w:fill="FFFFFF"/>
        <w:tabs>
          <w:tab w:val="clear" w:pos="709"/>
          <w:tab w:val="left" w:pos="830"/>
        </w:tabs>
        <w:suppressAutoHyphens w:val="0"/>
        <w:autoSpaceDE w:val="0"/>
        <w:autoSpaceDN w:val="0"/>
        <w:adjustRightInd w:val="0"/>
        <w:spacing w:after="0" w:line="230" w:lineRule="exact"/>
        <w:ind w:left="5" w:right="10" w:firstLine="442"/>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sz w:val="20"/>
          <w:szCs w:val="20"/>
          <w:lang w:eastAsia="ru-RU"/>
        </w:rPr>
        <w:t>1</w:t>
      </w:r>
      <w:r w:rsidRPr="00D10520">
        <w:rPr>
          <w:rFonts w:ascii="Times New Roman" w:eastAsia="Times New Roman" w:hAnsi="Times New Roman" w:cs="Times New Roman"/>
          <w:kern w:val="0"/>
          <w:sz w:val="20"/>
          <w:szCs w:val="20"/>
          <w:lang w:eastAsia="ru-RU"/>
        </w:rPr>
        <w:tab/>
        <w:t>Гайсина Г Р К лексико-семантической характеристике</w:t>
      </w:r>
      <w:r w:rsidRPr="00D10520">
        <w:rPr>
          <w:rFonts w:ascii="Times New Roman" w:eastAsia="Times New Roman" w:hAnsi="Times New Roman" w:cs="Times New Roman"/>
          <w:kern w:val="0"/>
          <w:sz w:val="20"/>
          <w:szCs w:val="20"/>
          <w:lang w:eastAsia="ru-RU"/>
        </w:rPr>
        <w:br/>
        <w:t>персидских заимствований в башкирском языке // Вестник</w:t>
      </w:r>
      <w:r w:rsidRPr="00D10520">
        <w:rPr>
          <w:rFonts w:ascii="Times New Roman" w:eastAsia="Times New Roman" w:hAnsi="Times New Roman" w:cs="Times New Roman"/>
          <w:kern w:val="0"/>
          <w:sz w:val="20"/>
          <w:szCs w:val="20"/>
          <w:lang w:eastAsia="ru-RU"/>
        </w:rPr>
        <w:br/>
        <w:t>Башкирского университета -2007 №4, том 12 -С  107-110</w:t>
      </w:r>
    </w:p>
    <w:p w:rsidR="00D10520" w:rsidRPr="00D10520" w:rsidRDefault="00D10520" w:rsidP="00D10520">
      <w:pPr>
        <w:numPr>
          <w:ilvl w:val="0"/>
          <w:numId w:val="16"/>
        </w:numPr>
        <w:shd w:val="clear" w:color="auto" w:fill="FFFFFF"/>
        <w:tabs>
          <w:tab w:val="clear" w:pos="709"/>
          <w:tab w:val="left" w:pos="653"/>
        </w:tabs>
        <w:suppressAutoHyphens w:val="0"/>
        <w:autoSpaceDE w:val="0"/>
        <w:autoSpaceDN w:val="0"/>
        <w:adjustRightInd w:val="0"/>
        <w:spacing w:before="235" w:after="0" w:line="230" w:lineRule="exact"/>
        <w:ind w:left="10" w:firstLine="413"/>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sz w:val="20"/>
          <w:szCs w:val="20"/>
          <w:lang w:eastAsia="ru-RU"/>
        </w:rPr>
        <w:t>Гайсина Г Р Персидские заимствования в башкирском языке // Россия    и    Башкортостан     История    отношений    и    перспективы Материалы     международной     научно-практической     конференции, посвященной 450-летию добровольного вхождения Башкирии в состав России (5-6 июня 2007 г ) - Уфа Гилем, 2007 - С 72-74</w:t>
      </w:r>
    </w:p>
    <w:p w:rsidR="00D10520" w:rsidRPr="00D10520" w:rsidRDefault="00D10520" w:rsidP="00D10520">
      <w:pPr>
        <w:numPr>
          <w:ilvl w:val="0"/>
          <w:numId w:val="16"/>
        </w:numPr>
        <w:shd w:val="clear" w:color="auto" w:fill="FFFFFF"/>
        <w:tabs>
          <w:tab w:val="clear" w:pos="709"/>
          <w:tab w:val="left" w:pos="653"/>
        </w:tabs>
        <w:suppressAutoHyphens w:val="0"/>
        <w:autoSpaceDE w:val="0"/>
        <w:autoSpaceDN w:val="0"/>
        <w:adjustRightInd w:val="0"/>
        <w:spacing w:after="0" w:line="230" w:lineRule="exact"/>
        <w:ind w:left="10" w:right="5" w:firstLine="413"/>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sz w:val="20"/>
          <w:szCs w:val="20"/>
          <w:lang w:eastAsia="ru-RU"/>
        </w:rPr>
        <w:t>Гайсина Г Р К вопросу о русских заимствованиях в персидском языке // Языковые и культурные контакты народов Республики Башкортостан в условиях двуязычия Материалы Всероссийской научной конференции - Уфа РИЦ БашГУ, 2007 - С 468-472</w:t>
      </w:r>
    </w:p>
    <w:p w:rsidR="00D10520" w:rsidRPr="00D10520" w:rsidRDefault="00D10520" w:rsidP="00D10520">
      <w:pPr>
        <w:shd w:val="clear" w:color="auto" w:fill="FFFFFF"/>
        <w:suppressAutoHyphens w:val="0"/>
        <w:autoSpaceDE w:val="0"/>
        <w:autoSpaceDN w:val="0"/>
        <w:adjustRightInd w:val="0"/>
        <w:spacing w:before="5" w:after="0" w:line="230" w:lineRule="exact"/>
        <w:ind w:left="14" w:right="5" w:firstLine="413"/>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sz w:val="20"/>
          <w:szCs w:val="20"/>
          <w:lang w:eastAsia="ru-RU"/>
        </w:rPr>
        <w:t>4</w:t>
      </w:r>
      <w:r w:rsidRPr="00D10520">
        <w:rPr>
          <w:rFonts w:ascii="Times New Roman" w:eastAsia="Times New Roman" w:hAnsi="Times New Roman" w:cs="Times New Roman"/>
          <w:kern w:val="0"/>
          <w:sz w:val="20"/>
          <w:szCs w:val="20"/>
          <w:lang w:eastAsia="ru-RU"/>
        </w:rPr>
        <w:tab/>
        <w:t>Гайсина Г Р Место персидских заимствований в синонимии</w:t>
      </w:r>
      <w:r w:rsidRPr="00D10520">
        <w:rPr>
          <w:rFonts w:ascii="Times New Roman" w:eastAsia="Times New Roman" w:hAnsi="Times New Roman" w:cs="Times New Roman"/>
          <w:kern w:val="0"/>
          <w:sz w:val="20"/>
          <w:szCs w:val="20"/>
          <w:lang w:eastAsia="ru-RU"/>
        </w:rPr>
        <w:br/>
        <w:t>башкирского языка и их особенности // Ядкяр, 2007 №3(38) - С 89-</w:t>
      </w:r>
      <w:r w:rsidRPr="00D10520">
        <w:rPr>
          <w:rFonts w:ascii="Times New Roman" w:eastAsia="Times New Roman" w:hAnsi="Times New Roman" w:cs="Times New Roman"/>
          <w:kern w:val="0"/>
          <w:sz w:val="20"/>
          <w:szCs w:val="20"/>
          <w:lang w:eastAsia="ru-RU"/>
        </w:rPr>
        <w:br/>
        <w:t>91</w:t>
      </w:r>
    </w:p>
    <w:p w:rsidR="00D10520" w:rsidRPr="00D10520" w:rsidRDefault="00D10520" w:rsidP="00D10520">
      <w:pPr>
        <w:shd w:val="clear" w:color="auto" w:fill="FFFFFF"/>
        <w:tabs>
          <w:tab w:val="clear" w:pos="709"/>
          <w:tab w:val="left" w:pos="797"/>
        </w:tabs>
        <w:suppressAutoHyphens w:val="0"/>
        <w:autoSpaceDE w:val="0"/>
        <w:autoSpaceDN w:val="0"/>
        <w:adjustRightInd w:val="0"/>
        <w:spacing w:after="0" w:line="230" w:lineRule="exact"/>
        <w:ind w:left="14" w:firstLine="422"/>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sz w:val="20"/>
          <w:szCs w:val="20"/>
          <w:lang w:eastAsia="ru-RU"/>
        </w:rPr>
        <w:t>5</w:t>
      </w:r>
      <w:r w:rsidRPr="00D10520">
        <w:rPr>
          <w:rFonts w:ascii="Times New Roman" w:eastAsia="Times New Roman" w:hAnsi="Times New Roman" w:cs="Times New Roman"/>
          <w:kern w:val="0"/>
          <w:sz w:val="20"/>
          <w:szCs w:val="20"/>
          <w:lang w:eastAsia="ru-RU"/>
        </w:rPr>
        <w:tab/>
        <w:t>Гайсина   Г Р     О   сопоставительном    изучении   синонимов</w:t>
      </w:r>
      <w:r w:rsidRPr="00D10520">
        <w:rPr>
          <w:rFonts w:ascii="Times New Roman" w:eastAsia="Times New Roman" w:hAnsi="Times New Roman" w:cs="Times New Roman"/>
          <w:kern w:val="0"/>
          <w:sz w:val="20"/>
          <w:szCs w:val="20"/>
          <w:lang w:eastAsia="ru-RU"/>
        </w:rPr>
        <w:br/>
        <w:t>башкирского    и    персидского    языков    //    Башкирская    филология</w:t>
      </w:r>
      <w:r w:rsidRPr="00D10520">
        <w:rPr>
          <w:rFonts w:ascii="Times New Roman" w:eastAsia="Times New Roman" w:hAnsi="Times New Roman" w:cs="Times New Roman"/>
          <w:kern w:val="0"/>
          <w:sz w:val="20"/>
          <w:szCs w:val="20"/>
          <w:lang w:eastAsia="ru-RU"/>
        </w:rPr>
        <w:br/>
        <w:t>достижения   и  актуальные   проблемы    Материалы  республиканской</w:t>
      </w:r>
      <w:r w:rsidRPr="00D10520">
        <w:rPr>
          <w:rFonts w:ascii="Times New Roman" w:eastAsia="Times New Roman" w:hAnsi="Times New Roman" w:cs="Times New Roman"/>
          <w:kern w:val="0"/>
          <w:sz w:val="20"/>
          <w:szCs w:val="20"/>
          <w:lang w:eastAsia="ru-RU"/>
        </w:rPr>
        <w:br/>
        <w:t>научно-практической   конференции    Часть     1    -   Уфа    БГПУ   им</w:t>
      </w:r>
      <w:r w:rsidRPr="00D10520">
        <w:rPr>
          <w:rFonts w:ascii="Times New Roman" w:eastAsia="Times New Roman" w:hAnsi="Times New Roman" w:cs="Times New Roman"/>
          <w:kern w:val="0"/>
          <w:sz w:val="20"/>
          <w:szCs w:val="20"/>
          <w:lang w:eastAsia="ru-RU"/>
        </w:rPr>
        <w:br/>
        <w:t>М Акмуллы, 2007 - С 45-47</w:t>
      </w:r>
    </w:p>
    <w:p w:rsidR="00D10520" w:rsidRPr="00D10520" w:rsidRDefault="00D10520" w:rsidP="00D10520">
      <w:pPr>
        <w:shd w:val="clear" w:color="auto" w:fill="FFFFFF"/>
        <w:tabs>
          <w:tab w:val="clear" w:pos="709"/>
          <w:tab w:val="left" w:pos="672"/>
        </w:tabs>
        <w:suppressAutoHyphens w:val="0"/>
        <w:autoSpaceDE w:val="0"/>
        <w:autoSpaceDN w:val="0"/>
        <w:adjustRightInd w:val="0"/>
        <w:spacing w:before="5" w:after="0" w:line="230" w:lineRule="exact"/>
        <w:ind w:left="14" w:firstLine="422"/>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sz w:val="20"/>
          <w:szCs w:val="20"/>
          <w:lang w:eastAsia="ru-RU"/>
        </w:rPr>
        <w:t>6</w:t>
      </w:r>
      <w:r w:rsidRPr="00D10520">
        <w:rPr>
          <w:rFonts w:ascii="Times New Roman" w:eastAsia="Times New Roman" w:hAnsi="Times New Roman" w:cs="Times New Roman"/>
          <w:kern w:val="0"/>
          <w:sz w:val="20"/>
          <w:szCs w:val="20"/>
          <w:lang w:eastAsia="ru-RU"/>
        </w:rPr>
        <w:tab/>
        <w:t>Гайсина Г Р  Персидские заимствования в башкирском языке //</w:t>
      </w:r>
      <w:r w:rsidRPr="00D10520">
        <w:rPr>
          <w:rFonts w:ascii="Times New Roman" w:eastAsia="Times New Roman" w:hAnsi="Times New Roman" w:cs="Times New Roman"/>
          <w:kern w:val="0"/>
          <w:sz w:val="20"/>
          <w:szCs w:val="20"/>
          <w:lang w:eastAsia="ru-RU"/>
        </w:rPr>
        <w:br/>
        <w:t>Научно-практическая конференция студентов и аспирантов ФБФиЖ</w:t>
      </w:r>
      <w:r w:rsidRPr="00D10520">
        <w:rPr>
          <w:rFonts w:ascii="Times New Roman" w:eastAsia="Times New Roman" w:hAnsi="Times New Roman" w:cs="Times New Roman"/>
          <w:kern w:val="0"/>
          <w:sz w:val="20"/>
          <w:szCs w:val="20"/>
          <w:lang w:eastAsia="ru-RU"/>
        </w:rPr>
        <w:br/>
        <w:t>(24 апреля 2007 г ) Дни студенческой науки   Посвящается 450-летию</w:t>
      </w:r>
      <w:r w:rsidRPr="00D10520">
        <w:rPr>
          <w:rFonts w:ascii="Times New Roman" w:eastAsia="Times New Roman" w:hAnsi="Times New Roman" w:cs="Times New Roman"/>
          <w:kern w:val="0"/>
          <w:sz w:val="20"/>
          <w:szCs w:val="20"/>
          <w:lang w:eastAsia="ru-RU"/>
        </w:rPr>
        <w:br/>
        <w:t>добровольного присоединения Башкирии к Русскому государству   —</w:t>
      </w:r>
      <w:r w:rsidRPr="00D10520">
        <w:rPr>
          <w:rFonts w:ascii="Times New Roman" w:eastAsia="Times New Roman" w:hAnsi="Times New Roman" w:cs="Times New Roman"/>
          <w:kern w:val="0"/>
          <w:sz w:val="20"/>
          <w:szCs w:val="20"/>
          <w:lang w:eastAsia="ru-RU"/>
        </w:rPr>
        <w:br/>
        <w:t>Уфа РИЦ БашГУ, 2007 -С 6-7</w:t>
      </w:r>
    </w:p>
    <w:p w:rsidR="00D10520" w:rsidRPr="00D10520" w:rsidRDefault="00D10520" w:rsidP="00D10520">
      <w:pPr>
        <w:numPr>
          <w:ilvl w:val="0"/>
          <w:numId w:val="17"/>
        </w:numPr>
        <w:shd w:val="clear" w:color="auto" w:fill="FFFFFF"/>
        <w:tabs>
          <w:tab w:val="clear" w:pos="709"/>
          <w:tab w:val="left" w:pos="758"/>
        </w:tabs>
        <w:suppressAutoHyphens w:val="0"/>
        <w:autoSpaceDE w:val="0"/>
        <w:autoSpaceDN w:val="0"/>
        <w:adjustRightInd w:val="0"/>
        <w:spacing w:after="0" w:line="230" w:lineRule="exact"/>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sz w:val="20"/>
          <w:szCs w:val="20"/>
          <w:lang w:eastAsia="ru-RU"/>
        </w:rPr>
        <w:t>Гайсина   Г Р    Исторические   корни   башкирско-персидских языковых взаимоотношений // Гуманитарные науки в Башкортостане История    и    современность     Материалы    международной    научно-практической конференции, посвященной 75-летию ИИЯЛ УНЦ РАН -Уфа Гилем, 2007 -С 65-66</w:t>
      </w:r>
    </w:p>
    <w:p w:rsidR="00D10520" w:rsidRPr="00D10520" w:rsidRDefault="00D10520" w:rsidP="00D10520">
      <w:pPr>
        <w:numPr>
          <w:ilvl w:val="0"/>
          <w:numId w:val="17"/>
        </w:numPr>
        <w:shd w:val="clear" w:color="auto" w:fill="FFFFFF"/>
        <w:tabs>
          <w:tab w:val="clear" w:pos="709"/>
          <w:tab w:val="left" w:pos="758"/>
        </w:tabs>
        <w:suppressAutoHyphens w:val="0"/>
        <w:autoSpaceDE w:val="0"/>
        <w:autoSpaceDN w:val="0"/>
        <w:adjustRightInd w:val="0"/>
        <w:spacing w:after="0" w:line="230" w:lineRule="exact"/>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sz w:val="20"/>
          <w:szCs w:val="20"/>
          <w:lang w:eastAsia="ru-RU"/>
        </w:rPr>
        <w:t>Гайсина   Г Р    Взаимовлияние   башкирского   и   персидского языков // Исследование языков народов Российской Федерации в свете новых лингвистических парадигм  Теория и практика (1 октября 2007 г ) Труды Всероссийской научной конференции — Стерлитамак - Уфа Гилем, 2008 - С 25-27</w:t>
      </w:r>
    </w:p>
    <w:p w:rsidR="00D10520" w:rsidRPr="00D10520" w:rsidRDefault="00D10520" w:rsidP="00D10520">
      <w:pPr>
        <w:shd w:val="clear" w:color="auto" w:fill="FFFFFF"/>
        <w:tabs>
          <w:tab w:val="clear" w:pos="709"/>
        </w:tabs>
        <w:suppressAutoHyphens w:val="0"/>
        <w:autoSpaceDE w:val="0"/>
        <w:autoSpaceDN w:val="0"/>
        <w:adjustRightInd w:val="0"/>
        <w:spacing w:before="394" w:after="0" w:line="240" w:lineRule="auto"/>
        <w:ind w:left="2928"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sz w:val="20"/>
          <w:szCs w:val="20"/>
          <w:lang w:eastAsia="ru-RU"/>
        </w:rPr>
        <w:t>21</w:t>
      </w:r>
    </w:p>
    <w:p w:rsidR="00D10520" w:rsidRPr="00D10520" w:rsidRDefault="00D10520" w:rsidP="00D10520">
      <w:pPr>
        <w:shd w:val="clear" w:color="auto" w:fill="FFFFFF"/>
        <w:tabs>
          <w:tab w:val="clear" w:pos="709"/>
        </w:tabs>
        <w:suppressAutoHyphens w:val="0"/>
        <w:autoSpaceDE w:val="0"/>
        <w:autoSpaceDN w:val="0"/>
        <w:adjustRightInd w:val="0"/>
        <w:spacing w:before="394" w:after="0" w:line="240" w:lineRule="auto"/>
        <w:ind w:left="2928" w:firstLine="0"/>
        <w:jc w:val="left"/>
        <w:rPr>
          <w:rFonts w:ascii="Times New Roman" w:eastAsia="Times New Roman" w:hAnsi="Times New Roman" w:cs="Times New Roman"/>
          <w:kern w:val="0"/>
          <w:sz w:val="20"/>
          <w:szCs w:val="20"/>
          <w:lang w:eastAsia="ru-RU"/>
        </w:rPr>
        <w:sectPr w:rsidR="00D10520" w:rsidRPr="00D10520">
          <w:pgSz w:w="11909" w:h="16834"/>
          <w:pgMar w:top="1440" w:right="2837" w:bottom="720" w:left="2491" w:header="720" w:footer="720" w:gutter="0"/>
          <w:cols w:space="60"/>
          <w:noEndnote/>
        </w:sectPr>
      </w:pPr>
    </w:p>
    <w:p w:rsidR="00D10520" w:rsidRPr="00D10520" w:rsidRDefault="00D10520" w:rsidP="00D10520">
      <w:pPr>
        <w:shd w:val="clear" w:color="auto" w:fill="FFFFFF"/>
        <w:tabs>
          <w:tab w:val="clear" w:pos="709"/>
        </w:tabs>
        <w:suppressAutoHyphens w:val="0"/>
        <w:autoSpaceDE w:val="0"/>
        <w:autoSpaceDN w:val="0"/>
        <w:adjustRightInd w:val="0"/>
        <w:spacing w:after="0" w:line="235" w:lineRule="exact"/>
        <w:ind w:firstLine="427"/>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kern w:val="0"/>
          <w:lang w:eastAsia="ru-RU"/>
        </w:rPr>
        <w:t xml:space="preserve">9 Гайсина Г.Р Фонетические изменения персидских заимствований в башкирском языке // Актуальные проблемы современной филологии и журналистики Сборник материалов межвузовской научно-практической конференции студентов и аспирантов (23 апреля 2008 г.), Посвященной 100-летию со дня </w:t>
      </w:r>
      <w:r w:rsidRPr="00D10520">
        <w:rPr>
          <w:rFonts w:ascii="Times New Roman" w:eastAsia="Times New Roman" w:hAnsi="Times New Roman" w:cs="Times New Roman"/>
          <w:spacing w:val="-4"/>
          <w:kern w:val="0"/>
          <w:lang w:eastAsia="ru-RU"/>
        </w:rPr>
        <w:t xml:space="preserve">рождения народной писательницы Башкортостана 3 Биишевой - Уфа </w:t>
      </w:r>
      <w:r w:rsidRPr="00D10520">
        <w:rPr>
          <w:rFonts w:ascii="Times New Roman" w:eastAsia="Times New Roman" w:hAnsi="Times New Roman" w:cs="Times New Roman"/>
          <w:kern w:val="0"/>
          <w:lang w:eastAsia="ru-RU"/>
        </w:rPr>
        <w:t>РИЦ БашГУ, 2008 - С. 11-13.</w:t>
      </w:r>
    </w:p>
    <w:p w:rsidR="00D10520" w:rsidRPr="00D10520" w:rsidRDefault="00D10520" w:rsidP="00D10520">
      <w:pPr>
        <w:shd w:val="clear" w:color="auto" w:fill="FFFFFF"/>
        <w:tabs>
          <w:tab w:val="clear" w:pos="709"/>
        </w:tabs>
        <w:suppressAutoHyphens w:val="0"/>
        <w:autoSpaceDE w:val="0"/>
        <w:autoSpaceDN w:val="0"/>
        <w:adjustRightInd w:val="0"/>
        <w:spacing w:before="8520" w:after="0" w:line="240" w:lineRule="auto"/>
        <w:ind w:left="2870" w:firstLine="0"/>
        <w:jc w:val="left"/>
        <w:rPr>
          <w:rFonts w:ascii="Times New Roman" w:eastAsia="Times New Roman" w:hAnsi="Times New Roman" w:cs="Times New Roman"/>
          <w:kern w:val="0"/>
          <w:sz w:val="20"/>
          <w:szCs w:val="20"/>
          <w:lang w:eastAsia="ru-RU"/>
        </w:rPr>
      </w:pPr>
      <w:r w:rsidRPr="00D10520">
        <w:rPr>
          <w:rFonts w:ascii="Arial" w:eastAsia="Times New Roman" w:hAnsi="Arial" w:cs="Arial"/>
          <w:b/>
          <w:bCs/>
          <w:kern w:val="0"/>
          <w:sz w:val="20"/>
          <w:szCs w:val="20"/>
          <w:lang w:eastAsia="ru-RU"/>
        </w:rPr>
        <w:t>22</w:t>
      </w:r>
    </w:p>
    <w:p w:rsidR="00D10520" w:rsidRPr="00D10520" w:rsidRDefault="00D10520" w:rsidP="00D10520">
      <w:pPr>
        <w:shd w:val="clear" w:color="auto" w:fill="FFFFFF"/>
        <w:tabs>
          <w:tab w:val="clear" w:pos="709"/>
        </w:tabs>
        <w:suppressAutoHyphens w:val="0"/>
        <w:autoSpaceDE w:val="0"/>
        <w:autoSpaceDN w:val="0"/>
        <w:adjustRightInd w:val="0"/>
        <w:spacing w:before="8520" w:after="0" w:line="240" w:lineRule="auto"/>
        <w:ind w:left="2870" w:firstLine="0"/>
        <w:jc w:val="left"/>
        <w:rPr>
          <w:rFonts w:ascii="Times New Roman" w:eastAsia="Times New Roman" w:hAnsi="Times New Roman" w:cs="Times New Roman"/>
          <w:kern w:val="0"/>
          <w:sz w:val="20"/>
          <w:szCs w:val="20"/>
          <w:lang w:eastAsia="ru-RU"/>
        </w:rPr>
        <w:sectPr w:rsidR="00D10520" w:rsidRPr="00D10520">
          <w:pgSz w:w="11909" w:h="16834"/>
          <w:pgMar w:top="1440" w:right="2614" w:bottom="720" w:left="2733" w:header="720" w:footer="720" w:gutter="0"/>
          <w:cols w:space="60"/>
          <w:noEndnote/>
        </w:sectPr>
      </w:pPr>
    </w:p>
    <w:p w:rsidR="00D10520" w:rsidRPr="00D10520" w:rsidRDefault="00D10520" w:rsidP="00D10520">
      <w:pPr>
        <w:shd w:val="clear" w:color="auto" w:fill="FFFFFF"/>
        <w:tabs>
          <w:tab w:val="clear" w:pos="709"/>
        </w:tabs>
        <w:suppressAutoHyphens w:val="0"/>
        <w:autoSpaceDE w:val="0"/>
        <w:autoSpaceDN w:val="0"/>
        <w:adjustRightInd w:val="0"/>
        <w:spacing w:after="0" w:line="240" w:lineRule="auto"/>
        <w:ind w:left="1286" w:firstLine="0"/>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b/>
          <w:bCs/>
          <w:spacing w:val="-3"/>
          <w:kern w:val="0"/>
          <w:sz w:val="20"/>
          <w:szCs w:val="20"/>
          <w:lang w:val="uk-UA" w:eastAsia="ru-RU"/>
        </w:rPr>
        <w:t>Гайсина Гульназ Римовна</w:t>
      </w:r>
    </w:p>
    <w:p w:rsidR="00D10520" w:rsidRPr="00D10520" w:rsidRDefault="00D10520" w:rsidP="00D10520">
      <w:pPr>
        <w:shd w:val="clear" w:color="auto" w:fill="FFFFFF"/>
        <w:tabs>
          <w:tab w:val="clear" w:pos="709"/>
        </w:tabs>
        <w:suppressAutoHyphens w:val="0"/>
        <w:autoSpaceDE w:val="0"/>
        <w:autoSpaceDN w:val="0"/>
        <w:adjustRightInd w:val="0"/>
        <w:spacing w:before="456" w:after="0" w:line="235" w:lineRule="exact"/>
        <w:ind w:left="1234" w:right="403" w:hanging="422"/>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b/>
          <w:bCs/>
          <w:spacing w:val="-4"/>
          <w:kern w:val="0"/>
          <w:sz w:val="20"/>
          <w:szCs w:val="20"/>
          <w:lang w:eastAsia="ru-RU"/>
        </w:rPr>
        <w:t xml:space="preserve">ПЕРСИДСКИЕ ЗАИМСТВОВАНИЯ </w:t>
      </w:r>
      <w:r w:rsidRPr="00D10520">
        <w:rPr>
          <w:rFonts w:ascii="Times New Roman" w:eastAsia="Times New Roman" w:hAnsi="Times New Roman" w:cs="Times New Roman"/>
          <w:b/>
          <w:bCs/>
          <w:spacing w:val="-3"/>
          <w:kern w:val="0"/>
          <w:sz w:val="20"/>
          <w:szCs w:val="20"/>
          <w:lang w:val="uk-UA" w:eastAsia="ru-RU"/>
        </w:rPr>
        <w:t xml:space="preserve">В </w:t>
      </w:r>
      <w:r w:rsidRPr="00D10520">
        <w:rPr>
          <w:rFonts w:ascii="Times New Roman" w:eastAsia="Times New Roman" w:hAnsi="Times New Roman" w:cs="Times New Roman"/>
          <w:b/>
          <w:bCs/>
          <w:spacing w:val="-3"/>
          <w:kern w:val="0"/>
          <w:sz w:val="20"/>
          <w:szCs w:val="20"/>
          <w:lang w:eastAsia="ru-RU"/>
        </w:rPr>
        <w:t>БАШКИРСКОМ ЯЗЫКЕ</w:t>
      </w:r>
    </w:p>
    <w:p w:rsidR="00D10520" w:rsidRPr="00D10520" w:rsidRDefault="00D10520" w:rsidP="00D10520">
      <w:pPr>
        <w:shd w:val="clear" w:color="auto" w:fill="FFFFFF"/>
        <w:tabs>
          <w:tab w:val="clear" w:pos="709"/>
        </w:tabs>
        <w:suppressAutoHyphens w:val="0"/>
        <w:autoSpaceDE w:val="0"/>
        <w:autoSpaceDN w:val="0"/>
        <w:adjustRightInd w:val="0"/>
        <w:spacing w:before="442" w:after="0" w:line="235" w:lineRule="exact"/>
        <w:ind w:left="67" w:firstLine="0"/>
        <w:jc w:val="center"/>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2"/>
          <w:kern w:val="0"/>
          <w:sz w:val="20"/>
          <w:szCs w:val="20"/>
          <w:lang w:val="uk-UA" w:eastAsia="ru-RU"/>
        </w:rPr>
        <w:t>Автореферат</w:t>
      </w:r>
    </w:p>
    <w:p w:rsidR="00D10520" w:rsidRPr="00D10520" w:rsidRDefault="00D10520" w:rsidP="00D10520">
      <w:pPr>
        <w:shd w:val="clear" w:color="auto" w:fill="FFFFFF"/>
        <w:tabs>
          <w:tab w:val="clear" w:pos="709"/>
        </w:tabs>
        <w:suppressAutoHyphens w:val="0"/>
        <w:autoSpaceDE w:val="0"/>
        <w:autoSpaceDN w:val="0"/>
        <w:adjustRightInd w:val="0"/>
        <w:spacing w:after="0" w:line="235" w:lineRule="exact"/>
        <w:ind w:left="67" w:firstLine="0"/>
        <w:jc w:val="center"/>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2"/>
          <w:kern w:val="0"/>
          <w:sz w:val="20"/>
          <w:szCs w:val="20"/>
          <w:lang w:eastAsia="ru-RU"/>
        </w:rPr>
        <w:t xml:space="preserve">диссертации </w:t>
      </w:r>
      <w:r w:rsidRPr="00D10520">
        <w:rPr>
          <w:rFonts w:ascii="Times New Roman" w:eastAsia="Times New Roman" w:hAnsi="Times New Roman" w:cs="Times New Roman"/>
          <w:spacing w:val="-2"/>
          <w:kern w:val="0"/>
          <w:sz w:val="20"/>
          <w:szCs w:val="20"/>
          <w:lang w:val="uk-UA" w:eastAsia="ru-RU"/>
        </w:rPr>
        <w:t xml:space="preserve">на </w:t>
      </w:r>
      <w:r w:rsidRPr="00D10520">
        <w:rPr>
          <w:rFonts w:ascii="Times New Roman" w:eastAsia="Times New Roman" w:hAnsi="Times New Roman" w:cs="Times New Roman"/>
          <w:spacing w:val="-2"/>
          <w:kern w:val="0"/>
          <w:sz w:val="20"/>
          <w:szCs w:val="20"/>
          <w:lang w:eastAsia="ru-RU"/>
        </w:rPr>
        <w:t>соискание ученой степени</w:t>
      </w:r>
    </w:p>
    <w:p w:rsidR="00D10520" w:rsidRPr="00D10520" w:rsidRDefault="00D10520" w:rsidP="00D10520">
      <w:pPr>
        <w:shd w:val="clear" w:color="auto" w:fill="FFFFFF"/>
        <w:tabs>
          <w:tab w:val="clear" w:pos="709"/>
        </w:tabs>
        <w:suppressAutoHyphens w:val="0"/>
        <w:autoSpaceDE w:val="0"/>
        <w:autoSpaceDN w:val="0"/>
        <w:adjustRightInd w:val="0"/>
        <w:spacing w:after="0" w:line="235" w:lineRule="exact"/>
        <w:ind w:left="67" w:firstLine="0"/>
        <w:jc w:val="center"/>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1"/>
          <w:kern w:val="0"/>
          <w:sz w:val="20"/>
          <w:szCs w:val="20"/>
          <w:lang w:eastAsia="ru-RU"/>
        </w:rPr>
        <w:t>кандидата филологических наук</w:t>
      </w:r>
    </w:p>
    <w:p w:rsidR="00D10520" w:rsidRPr="00D10520" w:rsidRDefault="00D10520" w:rsidP="00D10520">
      <w:pPr>
        <w:shd w:val="clear" w:color="auto" w:fill="FFFFFF"/>
        <w:tabs>
          <w:tab w:val="clear" w:pos="709"/>
        </w:tabs>
        <w:suppressAutoHyphens w:val="0"/>
        <w:autoSpaceDE w:val="0"/>
        <w:autoSpaceDN w:val="0"/>
        <w:adjustRightInd w:val="0"/>
        <w:spacing w:before="686" w:after="0" w:line="235" w:lineRule="exact"/>
        <w:ind w:left="1296" w:right="403" w:hanging="576"/>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i/>
          <w:iCs/>
          <w:spacing w:val="-2"/>
          <w:kern w:val="0"/>
          <w:sz w:val="20"/>
          <w:szCs w:val="20"/>
          <w:lang w:eastAsia="ru-RU"/>
        </w:rPr>
        <w:t>Лицензия на издательскую деятельность ЛР N9 021319 от 05.01 99 г</w:t>
      </w:r>
    </w:p>
    <w:p w:rsidR="00D10520" w:rsidRPr="00D10520" w:rsidRDefault="00D10520" w:rsidP="00D10520">
      <w:pPr>
        <w:shd w:val="clear" w:color="auto" w:fill="FFFFFF"/>
        <w:tabs>
          <w:tab w:val="clear" w:pos="709"/>
        </w:tabs>
        <w:suppressAutoHyphens w:val="0"/>
        <w:autoSpaceDE w:val="0"/>
        <w:autoSpaceDN w:val="0"/>
        <w:adjustRightInd w:val="0"/>
        <w:spacing w:before="226" w:after="0" w:line="235" w:lineRule="exact"/>
        <w:ind w:firstLine="293"/>
        <w:jc w:val="left"/>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spacing w:val="-1"/>
          <w:kern w:val="0"/>
          <w:sz w:val="20"/>
          <w:szCs w:val="20"/>
          <w:lang w:eastAsia="ru-RU"/>
        </w:rPr>
        <w:t>Подписано в печать 27.05.2008 г. Формат 60x84/16. Усл. печ. л. 1,38. Уч.-изд. л 1,61. Тираж 100 экз Заказ 386</w:t>
      </w:r>
    </w:p>
    <w:p w:rsidR="00D10520" w:rsidRPr="00D10520" w:rsidRDefault="00D10520" w:rsidP="00D10520">
      <w:pPr>
        <w:shd w:val="clear" w:color="auto" w:fill="FFFFFF"/>
        <w:tabs>
          <w:tab w:val="clear" w:pos="709"/>
        </w:tabs>
        <w:suppressAutoHyphens w:val="0"/>
        <w:autoSpaceDE w:val="0"/>
        <w:autoSpaceDN w:val="0"/>
        <w:adjustRightInd w:val="0"/>
        <w:spacing w:before="235" w:after="0" w:line="230" w:lineRule="exact"/>
        <w:ind w:left="62" w:firstLine="0"/>
        <w:jc w:val="center"/>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i/>
          <w:iCs/>
          <w:kern w:val="0"/>
          <w:sz w:val="20"/>
          <w:szCs w:val="20"/>
          <w:lang w:eastAsia="ru-RU"/>
        </w:rPr>
        <w:t>Редащионно-издательский центр</w:t>
      </w:r>
    </w:p>
    <w:p w:rsidR="00D10520" w:rsidRPr="00D10520" w:rsidRDefault="00D10520" w:rsidP="00D10520">
      <w:pPr>
        <w:shd w:val="clear" w:color="auto" w:fill="FFFFFF"/>
        <w:tabs>
          <w:tab w:val="clear" w:pos="709"/>
        </w:tabs>
        <w:suppressAutoHyphens w:val="0"/>
        <w:autoSpaceDE w:val="0"/>
        <w:autoSpaceDN w:val="0"/>
        <w:adjustRightInd w:val="0"/>
        <w:spacing w:after="0" w:line="230" w:lineRule="exact"/>
        <w:ind w:left="53" w:firstLine="0"/>
        <w:jc w:val="center"/>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i/>
          <w:iCs/>
          <w:spacing w:val="-1"/>
          <w:kern w:val="0"/>
          <w:sz w:val="20"/>
          <w:szCs w:val="20"/>
          <w:lang w:eastAsia="ru-RU"/>
        </w:rPr>
        <w:t>Башкирского государственного университета</w:t>
      </w:r>
    </w:p>
    <w:p w:rsidR="00D10520" w:rsidRPr="00D10520" w:rsidRDefault="00D10520" w:rsidP="00D10520">
      <w:pPr>
        <w:shd w:val="clear" w:color="auto" w:fill="FFFFFF"/>
        <w:tabs>
          <w:tab w:val="clear" w:pos="709"/>
        </w:tabs>
        <w:suppressAutoHyphens w:val="0"/>
        <w:autoSpaceDE w:val="0"/>
        <w:autoSpaceDN w:val="0"/>
        <w:adjustRightInd w:val="0"/>
        <w:spacing w:after="0" w:line="230" w:lineRule="exact"/>
        <w:ind w:left="24" w:firstLine="0"/>
        <w:jc w:val="center"/>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i/>
          <w:iCs/>
          <w:kern w:val="0"/>
          <w:sz w:val="20"/>
          <w:szCs w:val="20"/>
          <w:lang w:eastAsia="ru-RU"/>
        </w:rPr>
        <w:t>450074, РБ, г. Уфа, уп Фрунзе, 32</w:t>
      </w:r>
    </w:p>
    <w:p w:rsidR="00D10520" w:rsidRPr="00D10520" w:rsidRDefault="00D10520" w:rsidP="00D10520">
      <w:pPr>
        <w:shd w:val="clear" w:color="auto" w:fill="FFFFFF"/>
        <w:tabs>
          <w:tab w:val="clear" w:pos="709"/>
        </w:tabs>
        <w:suppressAutoHyphens w:val="0"/>
        <w:autoSpaceDE w:val="0"/>
        <w:autoSpaceDN w:val="0"/>
        <w:adjustRightInd w:val="0"/>
        <w:spacing w:before="240" w:after="0" w:line="230" w:lineRule="exact"/>
        <w:ind w:left="77" w:firstLine="0"/>
        <w:jc w:val="center"/>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i/>
          <w:iCs/>
          <w:kern w:val="0"/>
          <w:sz w:val="20"/>
          <w:szCs w:val="20"/>
          <w:lang w:eastAsia="ru-RU"/>
        </w:rPr>
        <w:t>Отпечатано на множительном участке</w:t>
      </w:r>
    </w:p>
    <w:p w:rsidR="00D10520" w:rsidRPr="00D10520" w:rsidRDefault="00D10520" w:rsidP="00D10520">
      <w:pPr>
        <w:shd w:val="clear" w:color="auto" w:fill="FFFFFF"/>
        <w:tabs>
          <w:tab w:val="clear" w:pos="709"/>
        </w:tabs>
        <w:suppressAutoHyphens w:val="0"/>
        <w:autoSpaceDE w:val="0"/>
        <w:autoSpaceDN w:val="0"/>
        <w:adjustRightInd w:val="0"/>
        <w:spacing w:after="0" w:line="230" w:lineRule="exact"/>
        <w:ind w:left="58" w:firstLine="0"/>
        <w:jc w:val="center"/>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i/>
          <w:iCs/>
          <w:spacing w:val="-2"/>
          <w:kern w:val="0"/>
          <w:sz w:val="20"/>
          <w:szCs w:val="20"/>
          <w:lang w:eastAsia="ru-RU"/>
        </w:rPr>
        <w:t>Башкирского государственного университета</w:t>
      </w:r>
    </w:p>
    <w:p w:rsidR="00D10520" w:rsidRPr="00D10520" w:rsidRDefault="00D10520" w:rsidP="00D10520">
      <w:pPr>
        <w:shd w:val="clear" w:color="auto" w:fill="FFFFFF"/>
        <w:tabs>
          <w:tab w:val="clear" w:pos="709"/>
        </w:tabs>
        <w:suppressAutoHyphens w:val="0"/>
        <w:autoSpaceDE w:val="0"/>
        <w:autoSpaceDN w:val="0"/>
        <w:adjustRightInd w:val="0"/>
        <w:spacing w:after="0" w:line="230" w:lineRule="exact"/>
        <w:ind w:left="14" w:firstLine="0"/>
        <w:jc w:val="center"/>
        <w:rPr>
          <w:rFonts w:ascii="Times New Roman" w:eastAsia="Times New Roman" w:hAnsi="Times New Roman" w:cs="Times New Roman"/>
          <w:kern w:val="0"/>
          <w:sz w:val="20"/>
          <w:szCs w:val="20"/>
          <w:lang w:eastAsia="ru-RU"/>
        </w:rPr>
      </w:pPr>
      <w:r w:rsidRPr="00D10520">
        <w:rPr>
          <w:rFonts w:ascii="Times New Roman" w:eastAsia="Times New Roman" w:hAnsi="Times New Roman" w:cs="Times New Roman"/>
          <w:i/>
          <w:iCs/>
          <w:kern w:val="0"/>
          <w:sz w:val="20"/>
          <w:szCs w:val="20"/>
          <w:lang w:eastAsia="ru-RU"/>
        </w:rPr>
        <w:t>450074, РБ, г Уфа, ул Фрунзе, 32</w:t>
      </w:r>
    </w:p>
    <w:p w:rsidR="00702CD2" w:rsidRPr="00D10520" w:rsidRDefault="00702CD2" w:rsidP="00D10520"/>
    <w:sectPr w:rsidR="00702CD2" w:rsidRPr="00D10520" w:rsidSect="004653E8">
      <w:headerReference w:type="even" r:id="rId10"/>
      <w:headerReference w:type="default" r:id="rId11"/>
      <w:footerReference w:type="even" r:id="rId12"/>
      <w:footerReference w:type="default" r:id="rId13"/>
      <w:headerReference w:type="first" r:id="rId14"/>
      <w:footerReference w:type="first" r:id="rId15"/>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728" w:rsidRDefault="00436728">
      <w:pPr>
        <w:spacing w:after="0" w:line="240" w:lineRule="auto"/>
      </w:pPr>
      <w:r>
        <w:separator/>
      </w:r>
    </w:p>
  </w:endnote>
  <w:endnote w:type="continuationSeparator" w:id="0">
    <w:p w:rsidR="00436728" w:rsidRDefault="00436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728" w:rsidRDefault="00436728">
    <w:pPr>
      <w:rPr>
        <w:sz w:val="2"/>
        <w:szCs w:val="2"/>
      </w:rPr>
    </w:pPr>
    <w:r w:rsidRPr="0012337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36728" w:rsidRDefault="00436728">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728" w:rsidRDefault="00436728">
    <w:pPr>
      <w:rPr>
        <w:sz w:val="2"/>
        <w:szCs w:val="2"/>
      </w:rPr>
    </w:pPr>
    <w:r w:rsidRPr="0012337A">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36728" w:rsidRDefault="00436728">
                <w:pPr>
                  <w:spacing w:line="240" w:lineRule="auto"/>
                </w:pPr>
                <w:fldSimple w:instr=" PAGE \* MERGEFORMAT ">
                  <w:r w:rsidR="00D10520" w:rsidRPr="00D10520">
                    <w:rPr>
                      <w:rStyle w:val="afffff9"/>
                      <w:noProof/>
                    </w:rPr>
                    <w:t>23</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728" w:rsidRDefault="0043672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728" w:rsidRDefault="00436728"/>
    <w:p w:rsidR="00436728" w:rsidRDefault="00436728"/>
    <w:p w:rsidR="00436728" w:rsidRDefault="00436728"/>
    <w:p w:rsidR="00436728" w:rsidRDefault="00436728"/>
    <w:p w:rsidR="00436728" w:rsidRDefault="00436728"/>
    <w:p w:rsidR="00436728" w:rsidRDefault="00436728"/>
    <w:p w:rsidR="00436728" w:rsidRDefault="00436728">
      <w:pPr>
        <w:rPr>
          <w:sz w:val="2"/>
          <w:szCs w:val="2"/>
        </w:rPr>
      </w:pPr>
      <w:r w:rsidRPr="0012337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36728" w:rsidRDefault="00436728">
                  <w:pPr>
                    <w:spacing w:line="240" w:lineRule="auto"/>
                  </w:pPr>
                  <w:fldSimple w:instr=" PAGE \* MERGEFORMAT ">
                    <w:r w:rsidR="000B5AE1" w:rsidRPr="000B5AE1">
                      <w:rPr>
                        <w:rStyle w:val="afffff9"/>
                        <w:b w:val="0"/>
                        <w:bCs w:val="0"/>
                        <w:noProof/>
                      </w:rPr>
                      <w:t>20</w:t>
                    </w:r>
                  </w:fldSimple>
                </w:p>
              </w:txbxContent>
            </v:textbox>
            <w10:wrap anchorx="page" anchory="page"/>
          </v:shape>
        </w:pict>
      </w:r>
    </w:p>
    <w:p w:rsidR="00436728" w:rsidRDefault="00436728"/>
    <w:p w:rsidR="00436728" w:rsidRDefault="00436728"/>
    <w:p w:rsidR="00436728" w:rsidRDefault="00436728">
      <w:pPr>
        <w:rPr>
          <w:sz w:val="2"/>
          <w:szCs w:val="2"/>
        </w:rPr>
      </w:pPr>
      <w:r w:rsidRPr="0012337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36728" w:rsidRDefault="00436728"/>
              </w:txbxContent>
            </v:textbox>
            <w10:wrap anchorx="page" anchory="page"/>
          </v:shape>
        </w:pict>
      </w:r>
    </w:p>
    <w:p w:rsidR="00436728" w:rsidRDefault="00436728"/>
    <w:p w:rsidR="00436728" w:rsidRDefault="00436728">
      <w:pPr>
        <w:rPr>
          <w:sz w:val="2"/>
          <w:szCs w:val="2"/>
        </w:rPr>
      </w:pPr>
    </w:p>
    <w:p w:rsidR="00436728" w:rsidRDefault="00436728"/>
    <w:p w:rsidR="00436728" w:rsidRDefault="00436728">
      <w:pPr>
        <w:spacing w:after="0" w:line="240" w:lineRule="auto"/>
      </w:pPr>
    </w:p>
  </w:footnote>
  <w:footnote w:type="continuationSeparator" w:id="0">
    <w:p w:rsidR="00436728" w:rsidRDefault="004367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728" w:rsidRDefault="00436728">
    <w:pPr>
      <w:rPr>
        <w:sz w:val="2"/>
        <w:szCs w:val="2"/>
      </w:rPr>
    </w:pPr>
    <w:r w:rsidRPr="0012337A">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436728" w:rsidRDefault="00436728"/>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728" w:rsidRDefault="00436728">
    <w:pPr>
      <w:rPr>
        <w:sz w:val="2"/>
        <w:szCs w:val="2"/>
      </w:rPr>
    </w:pPr>
    <w:r w:rsidRPr="0012337A">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436728" w:rsidRDefault="00436728"/>
            </w:txbxContent>
          </v:textbox>
          <w10:wrap anchorx="page" anchory="page"/>
        </v:shape>
      </w:pict>
    </w:r>
  </w:p>
  <w:p w:rsidR="00436728" w:rsidRPr="005856C0" w:rsidRDefault="00436728"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728" w:rsidRDefault="0043672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99805F34"/>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8730F7"/>
    <w:multiLevelType w:val="singleLevel"/>
    <w:tmpl w:val="6F6C12F4"/>
    <w:lvl w:ilvl="0">
      <w:start w:val="1"/>
      <w:numFmt w:val="decimal"/>
      <w:lvlText w:val="%1)"/>
      <w:legacy w:legacy="1" w:legacySpace="0" w:legacyIndent="268"/>
      <w:lvlJc w:val="left"/>
      <w:rPr>
        <w:rFonts w:ascii="Times New Roman" w:hAnsi="Times New Roman" w:cs="Times New Roman"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6">
    <w:nsid w:val="2A3575FF"/>
    <w:multiLevelType w:val="singleLevel"/>
    <w:tmpl w:val="FA6C9A7C"/>
    <w:lvl w:ilvl="0">
      <w:start w:val="2"/>
      <w:numFmt w:val="decimal"/>
      <w:lvlText w:val="%1"/>
      <w:legacy w:legacy="1" w:legacySpace="0" w:legacyIndent="230"/>
      <w:lvlJc w:val="left"/>
      <w:rPr>
        <w:rFonts w:ascii="Times New Roman" w:hAnsi="Times New Roman" w:cs="Times New Roman" w:hint="default"/>
      </w:rPr>
    </w:lvl>
  </w:abstractNum>
  <w:abstractNum w:abstractNumId="87">
    <w:nsid w:val="2CB43251"/>
    <w:multiLevelType w:val="singleLevel"/>
    <w:tmpl w:val="0406D3FC"/>
    <w:lvl w:ilvl="0">
      <w:start w:val="10"/>
      <w:numFmt w:val="decimal"/>
      <w:lvlText w:val="%1"/>
      <w:legacy w:legacy="1" w:legacySpace="0" w:legacyIndent="355"/>
      <w:lvlJc w:val="left"/>
      <w:rPr>
        <w:rFonts w:ascii="Times New Roman" w:hAnsi="Times New Roman" w:cs="Times New Roman" w:hint="default"/>
      </w:rPr>
    </w:lvl>
  </w:abstractNum>
  <w:abstractNum w:abstractNumId="88">
    <w:nsid w:val="304D24F9"/>
    <w:multiLevelType w:val="singleLevel"/>
    <w:tmpl w:val="4B6000BA"/>
    <w:lvl w:ilvl="0">
      <w:start w:val="3"/>
      <w:numFmt w:val="decimal"/>
      <w:lvlText w:val="%1."/>
      <w:legacy w:legacy="1" w:legacySpace="0" w:legacyIndent="230"/>
      <w:lvlJc w:val="left"/>
      <w:rPr>
        <w:rFonts w:ascii="Times New Roman" w:hAnsi="Times New Roman" w:cs="Times New Roman" w:hint="default"/>
      </w:rPr>
    </w:lvl>
  </w:abstractNum>
  <w:abstractNum w:abstractNumId="89">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90">
    <w:nsid w:val="32437033"/>
    <w:multiLevelType w:val="hybridMultilevel"/>
    <w:tmpl w:val="2E247D6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1">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2">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3">
    <w:nsid w:val="523215A7"/>
    <w:multiLevelType w:val="singleLevel"/>
    <w:tmpl w:val="99D86AF2"/>
    <w:lvl w:ilvl="0">
      <w:start w:val="7"/>
      <w:numFmt w:val="decimal"/>
      <w:lvlText w:val="%1"/>
      <w:legacy w:legacy="1" w:legacySpace="0" w:legacyIndent="231"/>
      <w:lvlJc w:val="left"/>
      <w:rPr>
        <w:rFonts w:ascii="Times New Roman" w:hAnsi="Times New Roman" w:cs="Times New Roman" w:hint="default"/>
      </w:rPr>
    </w:lvl>
  </w:abstractNum>
  <w:abstractNum w:abstractNumId="94">
    <w:nsid w:val="554A37C0"/>
    <w:multiLevelType w:val="hybridMultilevel"/>
    <w:tmpl w:val="E8FC97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5">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6">
    <w:nsid w:val="75E930D4"/>
    <w:multiLevelType w:val="hybridMultilevel"/>
    <w:tmpl w:val="708AE1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7">
    <w:nsid w:val="79551213"/>
    <w:multiLevelType w:val="singleLevel"/>
    <w:tmpl w:val="43903728"/>
    <w:lvl w:ilvl="0">
      <w:start w:val="7"/>
      <w:numFmt w:val="decimal"/>
      <w:lvlText w:val="%1"/>
      <w:legacy w:legacy="1" w:legacySpace="0" w:legacyIndent="326"/>
      <w:lvlJc w:val="left"/>
      <w:rPr>
        <w:rFonts w:ascii="Times New Roman" w:hAnsi="Times New Roman" w:cs="Times New Roman" w:hint="default"/>
      </w:rPr>
    </w:lvl>
  </w:abstractNum>
  <w:abstractNum w:abstractNumId="98">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BCC097B"/>
    <w:multiLevelType w:val="singleLevel"/>
    <w:tmpl w:val="D226BC60"/>
    <w:lvl w:ilvl="0">
      <w:start w:val="2"/>
      <w:numFmt w:val="decimal"/>
      <w:lvlText w:val="%1"/>
      <w:legacy w:legacy="1" w:legacySpace="0" w:legacyIndent="259"/>
      <w:lvlJc w:val="left"/>
      <w:rPr>
        <w:rFonts w:ascii="Times New Roman" w:hAnsi="Times New Roman" w:cs="Times New Roman" w:hint="default"/>
      </w:r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90"/>
  </w:num>
  <w:num w:numId="7">
    <w:abstractNumId w:val="94"/>
  </w:num>
  <w:num w:numId="8">
    <w:abstractNumId w:val="96"/>
  </w:num>
  <w:num w:numId="9">
    <w:abstractNumId w:val="75"/>
  </w:num>
  <w:num w:numId="10">
    <w:abstractNumId w:val="4"/>
    <w:lvlOverride w:ilvl="0">
      <w:lvl w:ilvl="0">
        <w:start w:val="65535"/>
        <w:numFmt w:val="bullet"/>
        <w:lvlText w:val="•"/>
        <w:legacy w:legacy="1" w:legacySpace="0" w:legacyIndent="288"/>
        <w:lvlJc w:val="left"/>
        <w:rPr>
          <w:rFonts w:ascii="Times New Roman" w:hAnsi="Times New Roman" w:cs="Times New Roman" w:hint="default"/>
        </w:rPr>
      </w:lvl>
    </w:lvlOverride>
  </w:num>
  <w:num w:numId="11">
    <w:abstractNumId w:val="93"/>
  </w:num>
  <w:num w:numId="12">
    <w:abstractNumId w:val="87"/>
  </w:num>
  <w:num w:numId="13">
    <w:abstractNumId w:val="99"/>
  </w:num>
  <w:num w:numId="14">
    <w:abstractNumId w:val="88"/>
  </w:num>
  <w:num w:numId="15">
    <w:abstractNumId w:val="4"/>
    <w:lvlOverride w:ilvl="0">
      <w:lvl w:ilvl="0">
        <w:start w:val="65535"/>
        <w:numFmt w:val="bullet"/>
        <w:lvlText w:val="-"/>
        <w:legacy w:legacy="1" w:legacySpace="0" w:legacyIndent="150"/>
        <w:lvlJc w:val="left"/>
        <w:rPr>
          <w:rFonts w:ascii="Times New Roman" w:hAnsi="Times New Roman" w:cs="Times New Roman" w:hint="default"/>
        </w:rPr>
      </w:lvl>
    </w:lvlOverride>
  </w:num>
  <w:num w:numId="16">
    <w:abstractNumId w:val="86"/>
  </w:num>
  <w:num w:numId="17">
    <w:abstractNumId w:val="9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4"/>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4168"/>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863"/>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77"/>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58D"/>
    <w:rsid w:val="0022562B"/>
    <w:rsid w:val="00225630"/>
    <w:rsid w:val="002256CA"/>
    <w:rsid w:val="00225750"/>
    <w:rsid w:val="00225768"/>
    <w:rsid w:val="0022583F"/>
    <w:rsid w:val="002259A6"/>
    <w:rsid w:val="00225A24"/>
    <w:rsid w:val="00225AB2"/>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CA"/>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1A"/>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D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2B2"/>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55"/>
    <w:rsid w:val="00465C6C"/>
    <w:rsid w:val="00465C91"/>
    <w:rsid w:val="00465D3C"/>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3C2"/>
    <w:rsid w:val="004F346E"/>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FF"/>
    <w:rsid w:val="00530750"/>
    <w:rsid w:val="00530822"/>
    <w:rsid w:val="00530832"/>
    <w:rsid w:val="005309BA"/>
    <w:rsid w:val="00530A3D"/>
    <w:rsid w:val="00530A99"/>
    <w:rsid w:val="00530BD8"/>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0A"/>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19E"/>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497"/>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1DB"/>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9E3"/>
    <w:rsid w:val="00720AA1"/>
    <w:rsid w:val="00720ABC"/>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5F5"/>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0"/>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774"/>
    <w:rsid w:val="00AA386F"/>
    <w:rsid w:val="00AA3972"/>
    <w:rsid w:val="00AA3A39"/>
    <w:rsid w:val="00AA3AF6"/>
    <w:rsid w:val="00AA3E2F"/>
    <w:rsid w:val="00AA3E69"/>
    <w:rsid w:val="00AA3F1B"/>
    <w:rsid w:val="00AA4069"/>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3F5"/>
    <w:rsid w:val="00C24461"/>
    <w:rsid w:val="00C244B9"/>
    <w:rsid w:val="00C24531"/>
    <w:rsid w:val="00C246EE"/>
    <w:rsid w:val="00C247CC"/>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925"/>
    <w:rsid w:val="00E15BA1"/>
    <w:rsid w:val="00E15BFA"/>
    <w:rsid w:val="00E1601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31"/>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caption" w:uiPriority="0" w:qFormat="1"/>
    <w:lsdException w:name="footnote reference" w:qFormat="1"/>
    <w:lsdException w:name="line number" w:uiPriority="0"/>
    <w:lsdException w:name="page number"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qFormat="1"/>
    <w:lsdException w:name="List Continue 2" w:uiPriority="0"/>
    <w:lsdException w:name="Subtitle" w:semiHidden="0" w:uiPriority="0" w:unhideWhenUsed="0" w:qFormat="1"/>
    <w:lsdException w:name="Body Tex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9ED73-AD54-4E19-B9A5-842F9BBB6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6829</Words>
  <Characters>38928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45666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cp:revision>
  <cp:lastPrinted>2009-02-06T05:36:00Z</cp:lastPrinted>
  <dcterms:created xsi:type="dcterms:W3CDTF">2020-08-19T19:53:00Z</dcterms:created>
  <dcterms:modified xsi:type="dcterms:W3CDTF">2020-08-19T19:57:00Z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