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10E" w:rsidRPr="00B5110E" w:rsidRDefault="00B5110E" w:rsidP="00B5110E">
      <w:pPr>
        <w:rPr>
          <w:rFonts w:ascii="Times New Roman" w:eastAsia="Times New Roman" w:hAnsi="Times New Roman" w:cs="Times New Roman"/>
          <w:kern w:val="0"/>
          <w:sz w:val="28"/>
          <w:szCs w:val="28"/>
          <w:lang w:eastAsia="ru-RU"/>
        </w:rPr>
      </w:pPr>
    </w:p>
    <w:p w:rsidR="00B5110E" w:rsidRPr="00B5110E" w:rsidRDefault="00B5110E" w:rsidP="00B5110E">
      <w:pPr>
        <w:rPr>
          <w:rFonts w:ascii="Times New Roman" w:eastAsia="Times New Roman" w:hAnsi="Times New Roman" w:cs="Times New Roman"/>
          <w:kern w:val="0"/>
          <w:sz w:val="28"/>
          <w:szCs w:val="28"/>
          <w:lang w:eastAsia="ru-RU"/>
        </w:rPr>
      </w:pP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правах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рукописи</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КОШЕВОЙ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Евгений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Игоревич</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Исследование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02.00.15 - </w:t>
      </w:r>
      <w:r w:rsidRPr="00B5110E">
        <w:rPr>
          <w:rFonts w:ascii="Times New Roman" w:eastAsia="Times New Roman" w:hAnsi="Times New Roman" w:cs="Times New Roman" w:hint="eastAsia"/>
          <w:kern w:val="0"/>
          <w:sz w:val="28"/>
          <w:szCs w:val="28"/>
          <w:lang w:eastAsia="ru-RU"/>
        </w:rPr>
        <w:t>Кинетика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АВТОРЕФЕРАТ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соискание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ученой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степени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кандидата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Новосибирск</w:t>
      </w:r>
      <w:r w:rsidRPr="00B5110E">
        <w:rPr>
          <w:rFonts w:ascii="Times New Roman" w:eastAsia="Times New Roman" w:hAnsi="Times New Roman" w:cs="Times New Roman"/>
          <w:kern w:val="0"/>
          <w:sz w:val="28"/>
          <w:szCs w:val="28"/>
          <w:lang w:eastAsia="ru-RU"/>
        </w:rPr>
        <w:t xml:space="preserve"> - 2016 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Работа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выполнена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Федеральном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государственном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бюджетном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учреждении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Институте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Борескова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Сибирского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отделения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Российской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академии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Научный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руководитель</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Официальные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оппоненты</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доктор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Татьяна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Борисовна</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Олейник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Иван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Иванович</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доктор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доцент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Новосибирский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институт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органи¬ческой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Ворожцова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Новосибирск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ведущий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сотрудник</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Бравая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Наталья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Михайловна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кандидат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Институт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проблем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физики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Черноголовка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заведующая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лабораторией</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Ведущая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организация</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Институт</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химической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физики</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Семенова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Москва</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Защита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состоится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23</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ноября</w:t>
      </w:r>
      <w:r w:rsidRPr="00B5110E">
        <w:rPr>
          <w:rFonts w:ascii="Times New Roman" w:eastAsia="Times New Roman" w:hAnsi="Times New Roman" w:cs="Times New Roman"/>
          <w:kern w:val="0"/>
          <w:sz w:val="28"/>
          <w:szCs w:val="28"/>
          <w:lang w:eastAsia="ru-RU"/>
        </w:rPr>
        <w:t xml:space="preserve"> 2016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16:00 </w:t>
      </w:r>
      <w:r w:rsidRPr="00B5110E">
        <w:rPr>
          <w:rFonts w:ascii="Times New Roman" w:eastAsia="Times New Roman" w:hAnsi="Times New Roman" w:cs="Times New Roman" w:hint="eastAsia"/>
          <w:kern w:val="0"/>
          <w:sz w:val="28"/>
          <w:szCs w:val="28"/>
          <w:lang w:eastAsia="ru-RU"/>
        </w:rPr>
        <w:t>часов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заседании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диссертационного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совета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w:t>
      </w:r>
      <w:r w:rsidRPr="00B5110E">
        <w:rPr>
          <w:rFonts w:ascii="Times New Roman" w:eastAsia="Times New Roman" w:hAnsi="Times New Roman" w:cs="Times New Roman"/>
          <w:kern w:val="0"/>
          <w:sz w:val="28"/>
          <w:szCs w:val="28"/>
          <w:lang w:eastAsia="ru-RU"/>
        </w:rPr>
        <w:t xml:space="preserve"> 003.012.01, </w:t>
      </w:r>
      <w:r w:rsidRPr="00B5110E">
        <w:rPr>
          <w:rFonts w:ascii="Times New Roman" w:eastAsia="Times New Roman" w:hAnsi="Times New Roman" w:cs="Times New Roman" w:hint="eastAsia"/>
          <w:kern w:val="0"/>
          <w:sz w:val="28"/>
          <w:szCs w:val="28"/>
          <w:lang w:eastAsia="ru-RU"/>
        </w:rPr>
        <w:t>Федеральное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государственное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бюджетное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учреждение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Институт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Борескова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Сибирского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отделения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Российской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академии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адресу</w:t>
      </w:r>
      <w:r w:rsidRPr="00B5110E">
        <w:rPr>
          <w:rFonts w:ascii="Times New Roman" w:eastAsia="Times New Roman" w:hAnsi="Times New Roman" w:cs="Times New Roman"/>
          <w:kern w:val="0"/>
          <w:sz w:val="28"/>
          <w:szCs w:val="28"/>
          <w:lang w:eastAsia="ru-RU"/>
        </w:rPr>
        <w:t>: 630090,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Новосибирск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Академика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Лаврентьева</w:t>
      </w:r>
      <w:r w:rsidRPr="00B5110E">
        <w:rPr>
          <w:rFonts w:ascii="Times New Roman" w:eastAsia="Times New Roman" w:hAnsi="Times New Roman" w:cs="Times New Roman"/>
          <w:kern w:val="0"/>
          <w:sz w:val="28"/>
          <w:szCs w:val="28"/>
          <w:lang w:eastAsia="ru-RU"/>
        </w:rPr>
        <w:t>, 5.</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можно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ознакомиться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библиотеке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Института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сайте</w:t>
      </w:r>
      <w:r w:rsidRPr="00B5110E">
        <w:rPr>
          <w:rFonts w:ascii="Times New Roman" w:eastAsia="Times New Roman" w:hAnsi="Times New Roman" w:cs="Times New Roman"/>
          <w:kern w:val="0"/>
          <w:sz w:val="28"/>
          <w:szCs w:val="28"/>
          <w:lang w:eastAsia="ru-RU"/>
        </w:rPr>
        <w:t xml:space="preserve"> http://www.catalysis.ru.</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20</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сентября</w:t>
      </w:r>
      <w:r w:rsidRPr="00B5110E">
        <w:rPr>
          <w:rFonts w:ascii="Times New Roman" w:eastAsia="Times New Roman" w:hAnsi="Times New Roman" w:cs="Times New Roman"/>
          <w:kern w:val="0"/>
          <w:sz w:val="28"/>
          <w:szCs w:val="28"/>
          <w:lang w:eastAsia="ru-RU"/>
        </w:rPr>
        <w:t xml:space="preserve"> 2016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lastRenderedPageBreak/>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Мартьянов</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Автореферат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разослан</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Ученый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секретарь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диссертационного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совета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ОБЩАЯ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РАБОТЫ</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Актуальность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Большая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производится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представленных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«активированным»</w:t>
      </w:r>
      <w:r w:rsidRPr="00B5110E">
        <w:rPr>
          <w:rFonts w:ascii="Times New Roman" w:eastAsia="Times New Roman" w:hAnsi="Times New Roman" w:cs="Times New Roman"/>
          <w:kern w:val="0"/>
          <w:sz w:val="28"/>
          <w:szCs w:val="28"/>
          <w:lang w:eastAsia="ru-RU"/>
        </w:rPr>
        <w:t xml:space="preserve"> MgC^-</w:t>
      </w:r>
      <w:r w:rsidRPr="00B5110E">
        <w:rPr>
          <w:rFonts w:ascii="Times New Roman" w:eastAsia="Times New Roman" w:hAnsi="Times New Roman" w:cs="Times New Roman" w:hint="eastAsia"/>
          <w:kern w:val="0"/>
          <w:sz w:val="28"/>
          <w:szCs w:val="28"/>
          <w:lang w:eastAsia="ru-RU"/>
        </w:rPr>
        <w:t>содержащим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которого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закреплены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последние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годы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Институте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разработан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ряд</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которые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обладают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улучшенной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способностью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регулированию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массы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водородом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производят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повышенной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контролируемым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распределением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размерам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Актуальным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является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факторов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определяющих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улучшенные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целью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более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точного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регулирования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массовых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реологических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морфологии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также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актуальными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нерешенными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являются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вопросы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связанные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изучением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механизма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строения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компонента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поиск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взаимосвязей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Ответы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вопросы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могут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которые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обладают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диссертационной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поставлены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следующие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цели</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Установление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выявление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связей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получаемых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полимеров</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Установление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механизма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выполнения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решались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следующие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задачи</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Получить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фазовом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имеющих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улучшенные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Исследовать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морфологию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текстуру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способностью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производить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массой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получаемых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полимеров</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lastRenderedPageBreak/>
        <w:t>3.</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Получить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органических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продуктов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активаторами</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получить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Научная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новизна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оригинальные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Установлено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особенностью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MgQ2-</w:t>
      </w:r>
      <w:r w:rsidRPr="00B5110E">
        <w:rPr>
          <w:rFonts w:ascii="Times New Roman" w:eastAsia="Times New Roman" w:hAnsi="Times New Roman" w:cs="Times New Roman" w:hint="eastAsia"/>
          <w:kern w:val="0"/>
          <w:sz w:val="28"/>
          <w:szCs w:val="28"/>
          <w:lang w:eastAsia="ru-RU"/>
        </w:rPr>
        <w:t>содержащих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хлорированием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раствора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фенилмагнийхлорида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алкилхлорсиланом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присутствии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тетраэтоксисилана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является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наличие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этанола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Предложена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модель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согласно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которой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слоями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интеркалированы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этанола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Показано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обладают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удельной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малым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диаметром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активатором</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Выявлено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упаковка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микро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обладающих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малым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диаметром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порошка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Методами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газовой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хроматографии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спектрометрии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органических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продуктах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Найдено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отличающиеся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w:t>
      </w:r>
      <w:r w:rsidRPr="00B5110E">
        <w:rPr>
          <w:rFonts w:ascii="Times New Roman" w:eastAsia="Times New Roman" w:hAnsi="Times New Roman" w:cs="Times New Roman"/>
          <w:kern w:val="0"/>
          <w:sz w:val="28"/>
          <w:szCs w:val="28"/>
          <w:lang w:eastAsia="ru-RU"/>
        </w:rPr>
        <w:t xml:space="preserve"> 70 %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общего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Впервые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взаимосвязь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впервые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идентифицированы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рованные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образующиеся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очень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основании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экспериментальных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квантово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расчетов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предложены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предшественников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Теоретическая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практическая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значимость</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Полученные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фазовом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морфологии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связи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порошка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текстурой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могут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разработки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технологии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lastRenderedPageBreak/>
        <w:t>приготовления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последующей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оптимизацией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технологии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производства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заданными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характеристиками</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имеют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фундаментальное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значение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развития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теории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могут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конструирования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типов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MgC^-</w:t>
      </w:r>
      <w:r w:rsidRPr="00B5110E">
        <w:rPr>
          <w:rFonts w:ascii="Times New Roman" w:eastAsia="Times New Roman" w:hAnsi="Times New Roman" w:cs="Times New Roman" w:hint="eastAsia"/>
          <w:kern w:val="0"/>
          <w:sz w:val="28"/>
          <w:szCs w:val="28"/>
          <w:lang w:eastAsia="ru-RU"/>
        </w:rPr>
        <w:t>содержащих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регулируемыми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путем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варьирования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компонента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защиту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выносятся</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особенностей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фазового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морфологии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взаимосвязи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производящими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массой</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MgC^-</w:t>
      </w:r>
      <w:r w:rsidRPr="00B5110E">
        <w:rPr>
          <w:rFonts w:ascii="Times New Roman" w:eastAsia="Times New Roman" w:hAnsi="Times New Roman" w:cs="Times New Roman" w:hint="eastAsia"/>
          <w:kern w:val="0"/>
          <w:sz w:val="28"/>
          <w:szCs w:val="28"/>
          <w:lang w:eastAsia="ru-RU"/>
        </w:rPr>
        <w:t>содержащего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присутствии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взаимосвязь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идентификации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предполагаемые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Личный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вклад</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соискателя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Автор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принимал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участие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постановке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задач</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решаемых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рамках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диссертационной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самостоятельно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проводил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эксперименты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обрабатывал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принимал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участие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интерпретации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совместно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руководителем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соавторами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осуществлял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подготовку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публикации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статей</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Апробация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изложенные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диссертационной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докладывались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обсуждались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ежегодном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конкурсе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исследовательских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Института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w:t>
      </w:r>
      <w:r w:rsidRPr="00B5110E">
        <w:rPr>
          <w:rFonts w:ascii="Times New Roman" w:eastAsia="Times New Roman" w:hAnsi="Times New Roman" w:cs="Times New Roman"/>
          <w:kern w:val="0"/>
          <w:sz w:val="28"/>
          <w:szCs w:val="28"/>
          <w:lang w:eastAsia="ru-RU"/>
        </w:rPr>
        <w:t xml:space="preserve"> (I </w:t>
      </w:r>
      <w:r w:rsidRPr="00B5110E">
        <w:rPr>
          <w:rFonts w:ascii="Times New Roman" w:eastAsia="Times New Roman" w:hAnsi="Times New Roman" w:cs="Times New Roman" w:hint="eastAsia"/>
          <w:kern w:val="0"/>
          <w:sz w:val="28"/>
          <w:szCs w:val="28"/>
          <w:lang w:eastAsia="ru-RU"/>
        </w:rPr>
        <w:t>место</w:t>
      </w:r>
      <w:r w:rsidRPr="00B5110E">
        <w:rPr>
          <w:rFonts w:ascii="Times New Roman" w:eastAsia="Times New Roman" w:hAnsi="Times New Roman" w:cs="Times New Roman"/>
          <w:kern w:val="0"/>
          <w:sz w:val="28"/>
          <w:szCs w:val="28"/>
          <w:lang w:eastAsia="ru-RU"/>
        </w:rPr>
        <w:t xml:space="preserve">, 2016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всероссийских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международных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конференциях</w:t>
      </w:r>
      <w:r w:rsidRPr="00B5110E">
        <w:rPr>
          <w:rFonts w:ascii="Times New Roman" w:eastAsia="Times New Roman" w:hAnsi="Times New Roman" w:cs="Times New Roman"/>
          <w:kern w:val="0"/>
          <w:sz w:val="28"/>
          <w:szCs w:val="28"/>
          <w:lang w:eastAsia="ru-RU"/>
        </w:rPr>
        <w:t>: 50-</w:t>
      </w:r>
      <w:r w:rsidRPr="00B5110E">
        <w:rPr>
          <w:rFonts w:ascii="Times New Roman" w:eastAsia="Times New Roman" w:hAnsi="Times New Roman" w:cs="Times New Roman" w:hint="eastAsia"/>
          <w:kern w:val="0"/>
          <w:sz w:val="28"/>
          <w:szCs w:val="28"/>
          <w:lang w:eastAsia="ru-RU"/>
        </w:rPr>
        <w:t>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юбилейная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Международная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студенческая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конференция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«Студент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научно¬технический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прогресс»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Новосибирск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Россия</w:t>
      </w:r>
      <w:r w:rsidRPr="00B5110E">
        <w:rPr>
          <w:rFonts w:ascii="Times New Roman" w:eastAsia="Times New Roman" w:hAnsi="Times New Roman" w:cs="Times New Roman"/>
          <w:kern w:val="0"/>
          <w:sz w:val="28"/>
          <w:szCs w:val="28"/>
          <w:lang w:eastAsia="ru-RU"/>
        </w:rPr>
        <w:t xml:space="preserve">, 13-19 </w:t>
      </w:r>
      <w:r w:rsidRPr="00B5110E">
        <w:rPr>
          <w:rFonts w:ascii="Times New Roman" w:eastAsia="Times New Roman" w:hAnsi="Times New Roman" w:cs="Times New Roman" w:hint="eastAsia"/>
          <w:kern w:val="0"/>
          <w:sz w:val="28"/>
          <w:szCs w:val="28"/>
          <w:lang w:eastAsia="ru-RU"/>
        </w:rPr>
        <w:t>апреля</w:t>
      </w:r>
      <w:r w:rsidRPr="00B5110E">
        <w:rPr>
          <w:rFonts w:ascii="Times New Roman" w:eastAsia="Times New Roman" w:hAnsi="Times New Roman" w:cs="Times New Roman"/>
          <w:kern w:val="0"/>
          <w:sz w:val="28"/>
          <w:szCs w:val="28"/>
          <w:lang w:eastAsia="ru-RU"/>
        </w:rPr>
        <w:t xml:space="preserve">, 2012), </w:t>
      </w:r>
      <w:r w:rsidRPr="00B5110E">
        <w:rPr>
          <w:rFonts w:ascii="Times New Roman" w:eastAsia="Times New Roman" w:hAnsi="Times New Roman" w:cs="Times New Roman" w:hint="eastAsia"/>
          <w:kern w:val="0"/>
          <w:sz w:val="28"/>
          <w:szCs w:val="28"/>
          <w:lang w:eastAsia="ru-RU"/>
        </w:rPr>
        <w:t>Всероссийская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конференция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промышленности</w:t>
      </w:r>
      <w:r w:rsidRPr="00B5110E">
        <w:rPr>
          <w:rFonts w:ascii="Times New Roman" w:eastAsia="Times New Roman" w:hAnsi="Times New Roman" w:cs="Times New Roman"/>
          <w:kern w:val="0"/>
          <w:sz w:val="28"/>
          <w:szCs w:val="28"/>
          <w:lang w:eastAsia="ru-RU"/>
        </w:rPr>
        <w:t xml:space="preserve"> II</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Томск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Россия</w:t>
      </w:r>
      <w:r w:rsidRPr="00B5110E">
        <w:rPr>
          <w:rFonts w:ascii="Times New Roman" w:eastAsia="Times New Roman" w:hAnsi="Times New Roman" w:cs="Times New Roman"/>
          <w:kern w:val="0"/>
          <w:sz w:val="28"/>
          <w:szCs w:val="28"/>
          <w:lang w:eastAsia="ru-RU"/>
        </w:rPr>
        <w:t xml:space="preserve">, 2012), Asian polyolefin workshop </w:t>
      </w:r>
      <w:r w:rsidRPr="00B5110E">
        <w:rPr>
          <w:rFonts w:ascii="Times New Roman" w:eastAsia="Times New Roman" w:hAnsi="Times New Roman" w:cs="Times New Roman"/>
          <w:kern w:val="0"/>
          <w:sz w:val="28"/>
          <w:szCs w:val="28"/>
          <w:lang w:eastAsia="ru-RU"/>
        </w:rPr>
        <w:lastRenderedPageBreak/>
        <w:t xml:space="preserve">(Beijing, China, 2013), </w:t>
      </w:r>
      <w:r w:rsidRPr="00B5110E">
        <w:rPr>
          <w:rFonts w:ascii="Times New Roman" w:eastAsia="Times New Roman" w:hAnsi="Times New Roman" w:cs="Times New Roman" w:hint="eastAsia"/>
          <w:kern w:val="0"/>
          <w:sz w:val="28"/>
          <w:szCs w:val="28"/>
          <w:lang w:eastAsia="ru-RU"/>
        </w:rPr>
        <w:t>Современная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физика</w:t>
      </w:r>
      <w:r w:rsidRPr="00B5110E">
        <w:rPr>
          <w:rFonts w:ascii="Times New Roman" w:eastAsia="Times New Roman" w:hAnsi="Times New Roman" w:cs="Times New Roman"/>
          <w:kern w:val="0"/>
          <w:sz w:val="28"/>
          <w:szCs w:val="28"/>
          <w:lang w:eastAsia="ru-RU"/>
        </w:rPr>
        <w:t xml:space="preserve">, XXVI </w:t>
      </w:r>
      <w:r w:rsidRPr="00B5110E">
        <w:rPr>
          <w:rFonts w:ascii="Times New Roman" w:eastAsia="Times New Roman" w:hAnsi="Times New Roman" w:cs="Times New Roman" w:hint="eastAsia"/>
          <w:kern w:val="0"/>
          <w:sz w:val="28"/>
          <w:szCs w:val="28"/>
          <w:lang w:eastAsia="ru-RU"/>
        </w:rPr>
        <w:t>симпозиум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Туапсе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Россия</w:t>
      </w:r>
      <w:r w:rsidRPr="00B5110E">
        <w:rPr>
          <w:rFonts w:ascii="Times New Roman" w:eastAsia="Times New Roman" w:hAnsi="Times New Roman" w:cs="Times New Roman"/>
          <w:kern w:val="0"/>
          <w:sz w:val="28"/>
          <w:szCs w:val="28"/>
          <w:lang w:eastAsia="ru-RU"/>
        </w:rPr>
        <w:t xml:space="preserve">, 2014), III International scientific school-conference for young scientists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Catalysis: from science to industry</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 (Tomsk, Russia, 2014), International Workshop on Catalytic Olefin Polymerization &amp; High Performance Polyolefins (Shanghai, China, 2014), V </w:t>
      </w:r>
      <w:r w:rsidRPr="00B5110E">
        <w:rPr>
          <w:rFonts w:ascii="Times New Roman" w:eastAsia="Times New Roman" w:hAnsi="Times New Roman" w:cs="Times New Roman" w:hint="eastAsia"/>
          <w:kern w:val="0"/>
          <w:sz w:val="28"/>
          <w:szCs w:val="28"/>
          <w:lang w:eastAsia="ru-RU"/>
        </w:rPr>
        <w:t>семинар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памяти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профессора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Ю</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Ермакова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дизайн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переработки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углеводородов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фундаментальных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практическим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приложениям»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Республика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Алтай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Россия</w:t>
      </w:r>
      <w:r w:rsidRPr="00B5110E">
        <w:rPr>
          <w:rFonts w:ascii="Times New Roman" w:eastAsia="Times New Roman" w:hAnsi="Times New Roman" w:cs="Times New Roman"/>
          <w:kern w:val="0"/>
          <w:sz w:val="28"/>
          <w:szCs w:val="28"/>
          <w:lang w:eastAsia="ru-RU"/>
        </w:rPr>
        <w:t>, 2015), World Polyolefin Congress 2015 (Japan, Tokyo, 2015).</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Публикации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материалам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опубликовано</w:t>
      </w:r>
      <w:r w:rsidRPr="00B5110E">
        <w:rPr>
          <w:rFonts w:ascii="Times New Roman" w:eastAsia="Times New Roman" w:hAnsi="Times New Roman" w:cs="Times New Roman"/>
          <w:kern w:val="0"/>
          <w:sz w:val="28"/>
          <w:szCs w:val="28"/>
          <w:lang w:eastAsia="ru-RU"/>
        </w:rPr>
        <w:t xml:space="preserve"> 4 </w:t>
      </w:r>
      <w:r w:rsidRPr="00B5110E">
        <w:rPr>
          <w:rFonts w:ascii="Times New Roman" w:eastAsia="Times New Roman" w:hAnsi="Times New Roman" w:cs="Times New Roman" w:hint="eastAsia"/>
          <w:kern w:val="0"/>
          <w:sz w:val="28"/>
          <w:szCs w:val="28"/>
          <w:lang w:eastAsia="ru-RU"/>
        </w:rPr>
        <w:t>статьи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рецензируемых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журналах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8 </w:t>
      </w:r>
      <w:r w:rsidRPr="00B5110E">
        <w:rPr>
          <w:rFonts w:ascii="Times New Roman" w:eastAsia="Times New Roman" w:hAnsi="Times New Roman" w:cs="Times New Roman" w:hint="eastAsia"/>
          <w:kern w:val="0"/>
          <w:sz w:val="28"/>
          <w:szCs w:val="28"/>
          <w:lang w:eastAsia="ru-RU"/>
        </w:rPr>
        <w:t>тезисов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докладов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конференций</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Структура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объём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состоит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введения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четырех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глав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выводов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списка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литературы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приложения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изложена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134 </w:t>
      </w:r>
      <w:r w:rsidRPr="00B5110E">
        <w:rPr>
          <w:rFonts w:ascii="Times New Roman" w:eastAsia="Times New Roman" w:hAnsi="Times New Roman" w:cs="Times New Roman" w:hint="eastAsia"/>
          <w:kern w:val="0"/>
          <w:sz w:val="28"/>
          <w:szCs w:val="28"/>
          <w:lang w:eastAsia="ru-RU"/>
        </w:rPr>
        <w:t>страницах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включает</w:t>
      </w:r>
      <w:r w:rsidRPr="00B5110E">
        <w:rPr>
          <w:rFonts w:ascii="Times New Roman" w:eastAsia="Times New Roman" w:hAnsi="Times New Roman" w:cs="Times New Roman"/>
          <w:kern w:val="0"/>
          <w:sz w:val="28"/>
          <w:szCs w:val="28"/>
          <w:lang w:eastAsia="ru-RU"/>
        </w:rPr>
        <w:t xml:space="preserve"> 46 </w:t>
      </w:r>
      <w:r w:rsidRPr="00B5110E">
        <w:rPr>
          <w:rFonts w:ascii="Times New Roman" w:eastAsia="Times New Roman" w:hAnsi="Times New Roman" w:cs="Times New Roman" w:hint="eastAsia"/>
          <w:kern w:val="0"/>
          <w:sz w:val="28"/>
          <w:szCs w:val="28"/>
          <w:lang w:eastAsia="ru-RU"/>
        </w:rPr>
        <w:t>рисунков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16 </w:t>
      </w:r>
      <w:r w:rsidRPr="00B5110E">
        <w:rPr>
          <w:rFonts w:ascii="Times New Roman" w:eastAsia="Times New Roman" w:hAnsi="Times New Roman" w:cs="Times New Roman" w:hint="eastAsia"/>
          <w:kern w:val="0"/>
          <w:sz w:val="28"/>
          <w:szCs w:val="28"/>
          <w:lang w:eastAsia="ru-RU"/>
        </w:rPr>
        <w:t>таблиц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Список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цитируемой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литературы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содержит</w:t>
      </w:r>
      <w:r w:rsidRPr="00B5110E">
        <w:rPr>
          <w:rFonts w:ascii="Times New Roman" w:eastAsia="Times New Roman" w:hAnsi="Times New Roman" w:cs="Times New Roman"/>
          <w:kern w:val="0"/>
          <w:sz w:val="28"/>
          <w:szCs w:val="28"/>
          <w:lang w:eastAsia="ru-RU"/>
        </w:rPr>
        <w:t xml:space="preserve"> 200 </w:t>
      </w:r>
      <w:r w:rsidRPr="00B5110E">
        <w:rPr>
          <w:rFonts w:ascii="Times New Roman" w:eastAsia="Times New Roman" w:hAnsi="Times New Roman" w:cs="Times New Roman" w:hint="eastAsia"/>
          <w:kern w:val="0"/>
          <w:sz w:val="28"/>
          <w:szCs w:val="28"/>
          <w:lang w:eastAsia="ru-RU"/>
        </w:rPr>
        <w:t>наименований</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ОСНОВНОЕ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РАБОТЫ</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введении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обоснована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актуальность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сформулированы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задачи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краткое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изложение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главам</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первой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главе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приведен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обзор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литературы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котором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рассмотрены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этапы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развития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синтеза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описаны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особенности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рассмотрены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модели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предшественников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возможные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схемы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Представлены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состояния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физико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химическими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методами</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второй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главе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изложена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методическая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Описаны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методики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синтеза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-1 </w:t>
      </w:r>
      <w:r w:rsidRPr="00B5110E">
        <w:rPr>
          <w:rFonts w:ascii="Times New Roman" w:eastAsia="Times New Roman" w:hAnsi="Times New Roman" w:cs="Times New Roman" w:hint="eastAsia"/>
          <w:kern w:val="0"/>
          <w:sz w:val="28"/>
          <w:szCs w:val="28"/>
          <w:lang w:eastAsia="ru-RU"/>
        </w:rPr>
        <w:t>получен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порошка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хлорбутаном</w:t>
      </w:r>
      <w:r w:rsidRPr="00B5110E">
        <w:rPr>
          <w:rFonts w:ascii="Times New Roman" w:eastAsia="Times New Roman" w:hAnsi="Times New Roman" w:cs="Times New Roman"/>
          <w:kern w:val="0"/>
          <w:sz w:val="28"/>
          <w:szCs w:val="28"/>
          <w:lang w:eastAsia="ru-RU"/>
        </w:rPr>
        <w:t xml:space="preserve"> [1]. </w:t>
      </w:r>
      <w:r w:rsidRPr="00B5110E">
        <w:rPr>
          <w:rFonts w:ascii="Times New Roman" w:eastAsia="Times New Roman" w:hAnsi="Times New Roman" w:cs="Times New Roman" w:hint="eastAsia"/>
          <w:kern w:val="0"/>
          <w:sz w:val="28"/>
          <w:szCs w:val="28"/>
          <w:lang w:eastAsia="ru-RU"/>
        </w:rPr>
        <w:t>Носители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-2,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-3,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-4,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-5 </w:t>
      </w:r>
      <w:r w:rsidRPr="00B5110E">
        <w:rPr>
          <w:rFonts w:ascii="Times New Roman" w:eastAsia="Times New Roman" w:hAnsi="Times New Roman" w:cs="Times New Roman" w:hint="eastAsia"/>
          <w:kern w:val="0"/>
          <w:sz w:val="28"/>
          <w:szCs w:val="28"/>
          <w:lang w:eastAsia="ru-RU"/>
        </w:rPr>
        <w:t>получены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раствора</w:t>
      </w:r>
      <w:r w:rsidRPr="00B5110E">
        <w:rPr>
          <w:rFonts w:ascii="Times New Roman" w:eastAsia="Times New Roman" w:hAnsi="Times New Roman" w:cs="Times New Roman"/>
          <w:kern w:val="0"/>
          <w:sz w:val="28"/>
          <w:szCs w:val="28"/>
          <w:lang w:eastAsia="ru-RU"/>
        </w:rPr>
        <w:t xml:space="preserve"> Ph4Mg3Cl2-R2O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хлорбензоле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трихлорсиланом</w:t>
      </w:r>
      <w:r w:rsidRPr="00B5110E">
        <w:rPr>
          <w:rFonts w:ascii="Times New Roman" w:eastAsia="Times New Roman" w:hAnsi="Times New Roman" w:cs="Times New Roman"/>
          <w:kern w:val="0"/>
          <w:sz w:val="28"/>
          <w:szCs w:val="28"/>
          <w:lang w:eastAsia="ru-RU"/>
        </w:rPr>
        <w:t xml:space="preserve"> [2-5].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приготовления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-3,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-4,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-5 </w:t>
      </w:r>
      <w:r w:rsidRPr="00B5110E">
        <w:rPr>
          <w:rFonts w:ascii="Times New Roman" w:eastAsia="Times New Roman" w:hAnsi="Times New Roman" w:cs="Times New Roman" w:hint="eastAsia"/>
          <w:kern w:val="0"/>
          <w:sz w:val="28"/>
          <w:szCs w:val="28"/>
          <w:lang w:eastAsia="ru-RU"/>
        </w:rPr>
        <w:t>использовался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тетраэтоксисилан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ТЭС</w:t>
      </w:r>
      <w:r w:rsidRPr="00B5110E">
        <w:rPr>
          <w:rFonts w:ascii="Times New Roman" w:eastAsia="Times New Roman" w:hAnsi="Times New Roman" w:cs="Times New Roman"/>
          <w:kern w:val="0"/>
          <w:sz w:val="28"/>
          <w:szCs w:val="28"/>
          <w:lang w:eastAsia="ru-RU"/>
        </w:rPr>
        <w:t xml:space="preserve">) [3-5].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синтезе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-5 </w:t>
      </w:r>
      <w:r w:rsidRPr="00B5110E">
        <w:rPr>
          <w:rFonts w:ascii="Times New Roman" w:eastAsia="Times New Roman" w:hAnsi="Times New Roman" w:cs="Times New Roman" w:hint="eastAsia"/>
          <w:kern w:val="0"/>
          <w:sz w:val="28"/>
          <w:szCs w:val="28"/>
          <w:lang w:eastAsia="ru-RU"/>
        </w:rPr>
        <w:t>дополнительно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вводились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электронодонорные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получали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обработкой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TiCl4. </w:t>
      </w:r>
      <w:r w:rsidRPr="00B5110E">
        <w:rPr>
          <w:rFonts w:ascii="Times New Roman" w:eastAsia="Times New Roman" w:hAnsi="Times New Roman" w:cs="Times New Roman" w:hint="eastAsia"/>
          <w:kern w:val="0"/>
          <w:sz w:val="28"/>
          <w:szCs w:val="28"/>
          <w:lang w:eastAsia="ru-RU"/>
        </w:rPr>
        <w:t>Описаны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методики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обработанных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органическими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Описаны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методики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подготовки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физико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ядерный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магнитный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резонанс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ядрах</w:t>
      </w:r>
      <w:r w:rsidRPr="00B5110E">
        <w:rPr>
          <w:rFonts w:ascii="Times New Roman" w:eastAsia="Times New Roman" w:hAnsi="Times New Roman" w:cs="Times New Roman"/>
          <w:kern w:val="0"/>
          <w:sz w:val="28"/>
          <w:szCs w:val="28"/>
          <w:lang w:eastAsia="ru-RU"/>
        </w:rPr>
        <w:t xml:space="preserve"> 13</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(13</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ЯМР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электронный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парамагнитный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резонанс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инфракрасная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спектроскопия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диффузного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отражения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рентгенофазовый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РФА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сканирующая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электронная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микроскопия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СЭМ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низкотемпературная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lastRenderedPageBreak/>
        <w:t>адсорбция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азота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газовая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хроматография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спектрометрия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Описаны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процедуры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проведения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опытов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методики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измерения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Описана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проведения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радиохимического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связей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алкил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системе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 AlR3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условиях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проведения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опытов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Приведены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методики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компьютерного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модели¬рования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Приведено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описание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квантово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расчетов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модельных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w:t>
      </w: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третьей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главе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представлены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фазового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морфологии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текстуры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взаимосвязей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полимеров</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Катализаторы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 xml:space="preserve">1, 2, 3, </w:t>
      </w:r>
      <w:r w:rsidRPr="00B5110E">
        <w:rPr>
          <w:rFonts w:ascii="Times New Roman" w:eastAsia="Times New Roman" w:hAnsi="Times New Roman" w:cs="Times New Roman" w:hint="eastAsia"/>
          <w:kern w:val="0"/>
          <w:sz w:val="28"/>
          <w:szCs w:val="28"/>
          <w:lang w:eastAsia="ru-RU"/>
        </w:rPr>
        <w:t>полученные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модификациях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-3, 4, 5, </w:t>
      </w:r>
      <w:r w:rsidRPr="00B5110E">
        <w:rPr>
          <w:rFonts w:ascii="Times New Roman" w:eastAsia="Times New Roman" w:hAnsi="Times New Roman" w:cs="Times New Roman" w:hint="eastAsia"/>
          <w:kern w:val="0"/>
          <w:sz w:val="28"/>
          <w:szCs w:val="28"/>
          <w:lang w:eastAsia="ru-RU"/>
        </w:rPr>
        <w:t>обладают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улучшенными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производят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порошок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повышенной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более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массой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1,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3-5).</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Таблица</w:t>
      </w:r>
      <w:r w:rsidRPr="00B5110E">
        <w:rPr>
          <w:rFonts w:ascii="Times New Roman" w:eastAsia="Times New Roman" w:hAnsi="Times New Roman" w:cs="Times New Roman"/>
          <w:kern w:val="0"/>
          <w:sz w:val="28"/>
          <w:szCs w:val="28"/>
          <w:lang w:eastAsia="ru-RU"/>
        </w:rPr>
        <w:t xml:space="preserve"> 1. </w:t>
      </w:r>
      <w:r w:rsidRPr="00B5110E">
        <w:rPr>
          <w:rFonts w:ascii="Times New Roman" w:eastAsia="Times New Roman" w:hAnsi="Times New Roman" w:cs="Times New Roman" w:hint="eastAsia"/>
          <w:kern w:val="0"/>
          <w:sz w:val="28"/>
          <w:szCs w:val="28"/>
          <w:lang w:eastAsia="ru-RU"/>
        </w:rPr>
        <w:t>Свойства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(80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P(C2H4) = 4 </w:t>
      </w:r>
      <w:r w:rsidRPr="00B5110E">
        <w:rPr>
          <w:rFonts w:ascii="Times New Roman" w:eastAsia="Times New Roman" w:hAnsi="Times New Roman" w:cs="Times New Roman" w:hint="eastAsia"/>
          <w:kern w:val="0"/>
          <w:sz w:val="28"/>
          <w:szCs w:val="28"/>
          <w:lang w:eastAsia="ru-RU"/>
        </w:rPr>
        <w:t>атм</w:t>
      </w:r>
      <w:r w:rsidRPr="00B5110E">
        <w:rPr>
          <w:rFonts w:ascii="Times New Roman" w:eastAsia="Times New Roman" w:hAnsi="Times New Roman" w:cs="Times New Roman"/>
          <w:kern w:val="0"/>
          <w:sz w:val="28"/>
          <w:szCs w:val="28"/>
          <w:lang w:eastAsia="ru-RU"/>
        </w:rPr>
        <w:t xml:space="preserve">, P(H2) = 1 </w:t>
      </w:r>
      <w:r w:rsidRPr="00B5110E">
        <w:rPr>
          <w:rFonts w:ascii="Times New Roman" w:eastAsia="Times New Roman" w:hAnsi="Times New Roman" w:cs="Times New Roman" w:hint="eastAsia"/>
          <w:kern w:val="0"/>
          <w:sz w:val="28"/>
          <w:szCs w:val="28"/>
          <w:lang w:eastAsia="ru-RU"/>
        </w:rPr>
        <w:t>атм</w:t>
      </w:r>
      <w:r w:rsidRPr="00B5110E">
        <w:rPr>
          <w:rFonts w:ascii="Times New Roman" w:eastAsia="Times New Roman" w:hAnsi="Times New Roman" w:cs="Times New Roman"/>
          <w:kern w:val="0"/>
          <w:sz w:val="28"/>
          <w:szCs w:val="28"/>
          <w:lang w:eastAsia="ru-RU"/>
        </w:rPr>
        <w:t xml:space="preserve">, [Al(i-Bu)3] = 4,8 </w:t>
      </w:r>
      <w:r w:rsidRPr="00B5110E">
        <w:rPr>
          <w:rFonts w:ascii="Times New Roman" w:eastAsia="Times New Roman" w:hAnsi="Times New Roman" w:cs="Times New Roman" w:hint="eastAsia"/>
          <w:kern w:val="0"/>
          <w:sz w:val="28"/>
          <w:szCs w:val="28"/>
          <w:lang w:eastAsia="ru-RU"/>
        </w:rPr>
        <w:t>мМ</w:t>
      </w:r>
      <w:r w:rsidRPr="00B5110E">
        <w:rPr>
          <w:rFonts w:ascii="Times New Roman" w:eastAsia="Times New Roman" w:hAnsi="Times New Roman" w:cs="Times New Roman"/>
          <w:kern w:val="0"/>
          <w:sz w:val="28"/>
          <w:szCs w:val="28"/>
          <w:lang w:eastAsia="ru-RU"/>
        </w:rPr>
        <w:t xml:space="preserve">, 1 </w:t>
      </w:r>
      <w:r w:rsidRPr="00B5110E">
        <w:rPr>
          <w:rFonts w:ascii="Times New Roman" w:eastAsia="Times New Roman" w:hAnsi="Times New Roman" w:cs="Times New Roman" w:hint="eastAsia"/>
          <w:kern w:val="0"/>
          <w:sz w:val="28"/>
          <w:szCs w:val="28"/>
          <w:lang w:eastAsia="ru-RU"/>
        </w:rPr>
        <w:t>час</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Катализатор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kern w:val="0"/>
          <w:sz w:val="28"/>
          <w:szCs w:val="28"/>
          <w:lang w:eastAsia="ru-RU"/>
        </w:rPr>
        <w:tab/>
        <w:t xml:space="preserve">Ti,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Активность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Ti-</w:t>
      </w:r>
      <w:r w:rsidRPr="00B5110E">
        <w:rPr>
          <w:rFonts w:ascii="Times New Roman" w:eastAsia="Times New Roman" w:hAnsi="Times New Roman" w:cs="Times New Roman" w:hint="eastAsia"/>
          <w:kern w:val="0"/>
          <w:sz w:val="28"/>
          <w:szCs w:val="28"/>
          <w:lang w:eastAsia="ru-RU"/>
        </w:rPr>
        <w:t>ч</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ИР</w:t>
      </w:r>
      <w:r w:rsidRPr="00B5110E">
        <w:rPr>
          <w:rFonts w:ascii="Times New Roman" w:eastAsia="Times New Roman" w:hAnsi="Times New Roman" w:cs="Times New Roman"/>
          <w:kern w:val="0"/>
          <w:sz w:val="28"/>
          <w:szCs w:val="28"/>
          <w:lang w:eastAsia="ru-RU"/>
        </w:rPr>
        <w:t xml:space="preserve">(5), </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/10 </w:t>
      </w:r>
      <w:r w:rsidRPr="00B5110E">
        <w:rPr>
          <w:rFonts w:ascii="Times New Roman" w:eastAsia="Times New Roman" w:hAnsi="Times New Roman" w:cs="Times New Roman" w:hint="eastAsia"/>
          <w:kern w:val="0"/>
          <w:sz w:val="28"/>
          <w:szCs w:val="28"/>
          <w:lang w:eastAsia="ru-RU"/>
        </w:rPr>
        <w:t>мин</w:t>
      </w:r>
      <w:r w:rsidRPr="00B5110E">
        <w:rPr>
          <w:rFonts w:ascii="Times New Roman" w:eastAsia="Times New Roman" w:hAnsi="Times New Roman" w:cs="Times New Roman"/>
          <w:kern w:val="0"/>
          <w:sz w:val="28"/>
          <w:szCs w:val="28"/>
          <w:lang w:eastAsia="ru-RU"/>
        </w:rPr>
        <w:tab/>
        <w:t>Mw-10-3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ab/>
        <w:t>Mw/Mn</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л</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0,9</w:t>
      </w:r>
      <w:r w:rsidRPr="00B5110E">
        <w:rPr>
          <w:rFonts w:ascii="Times New Roman" w:eastAsia="Times New Roman" w:hAnsi="Times New Roman" w:cs="Times New Roman"/>
          <w:kern w:val="0"/>
          <w:sz w:val="28"/>
          <w:szCs w:val="28"/>
          <w:lang w:eastAsia="ru-RU"/>
        </w:rPr>
        <w:tab/>
        <w:t>475</w:t>
      </w:r>
      <w:r w:rsidRPr="00B5110E">
        <w:rPr>
          <w:rFonts w:ascii="Times New Roman" w:eastAsia="Times New Roman" w:hAnsi="Times New Roman" w:cs="Times New Roman"/>
          <w:kern w:val="0"/>
          <w:sz w:val="28"/>
          <w:szCs w:val="28"/>
          <w:lang w:eastAsia="ru-RU"/>
        </w:rPr>
        <w:tab/>
        <w:t>0,16</w:t>
      </w:r>
      <w:r w:rsidRPr="00B5110E">
        <w:rPr>
          <w:rFonts w:ascii="Times New Roman" w:eastAsia="Times New Roman" w:hAnsi="Times New Roman" w:cs="Times New Roman"/>
          <w:kern w:val="0"/>
          <w:sz w:val="28"/>
          <w:szCs w:val="28"/>
          <w:lang w:eastAsia="ru-RU"/>
        </w:rPr>
        <w:tab/>
        <w:t>270</w:t>
      </w:r>
      <w:r w:rsidRPr="00B5110E">
        <w:rPr>
          <w:rFonts w:ascii="Times New Roman" w:eastAsia="Times New Roman" w:hAnsi="Times New Roman" w:cs="Times New Roman"/>
          <w:kern w:val="0"/>
          <w:sz w:val="28"/>
          <w:szCs w:val="28"/>
          <w:lang w:eastAsia="ru-RU"/>
        </w:rPr>
        <w:tab/>
        <w:t>4,7</w:t>
      </w:r>
      <w:r w:rsidRPr="00B5110E">
        <w:rPr>
          <w:rFonts w:ascii="Times New Roman" w:eastAsia="Times New Roman" w:hAnsi="Times New Roman" w:cs="Times New Roman"/>
          <w:kern w:val="0"/>
          <w:sz w:val="28"/>
          <w:szCs w:val="28"/>
          <w:lang w:eastAsia="ru-RU"/>
        </w:rPr>
        <w:tab/>
        <w:t>177</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1,3</w:t>
      </w:r>
      <w:r w:rsidRPr="00B5110E">
        <w:rPr>
          <w:rFonts w:ascii="Times New Roman" w:eastAsia="Times New Roman" w:hAnsi="Times New Roman" w:cs="Times New Roman"/>
          <w:kern w:val="0"/>
          <w:sz w:val="28"/>
          <w:szCs w:val="28"/>
          <w:lang w:eastAsia="ru-RU"/>
        </w:rPr>
        <w:tab/>
        <w:t>469</w:t>
      </w:r>
      <w:r w:rsidRPr="00B5110E">
        <w:rPr>
          <w:rFonts w:ascii="Times New Roman" w:eastAsia="Times New Roman" w:hAnsi="Times New Roman" w:cs="Times New Roman"/>
          <w:kern w:val="0"/>
          <w:sz w:val="28"/>
          <w:szCs w:val="28"/>
          <w:lang w:eastAsia="ru-RU"/>
        </w:rPr>
        <w:tab/>
        <w:t>0,46</w:t>
      </w:r>
      <w:r w:rsidRPr="00B5110E">
        <w:rPr>
          <w:rFonts w:ascii="Times New Roman" w:eastAsia="Times New Roman" w:hAnsi="Times New Roman" w:cs="Times New Roman"/>
          <w:kern w:val="0"/>
          <w:sz w:val="28"/>
          <w:szCs w:val="28"/>
          <w:lang w:eastAsia="ru-RU"/>
        </w:rPr>
        <w:tab/>
        <w:t>280</w:t>
      </w:r>
      <w:r w:rsidRPr="00B5110E">
        <w:rPr>
          <w:rFonts w:ascii="Times New Roman" w:eastAsia="Times New Roman" w:hAnsi="Times New Roman" w:cs="Times New Roman"/>
          <w:kern w:val="0"/>
          <w:sz w:val="28"/>
          <w:szCs w:val="28"/>
          <w:lang w:eastAsia="ru-RU"/>
        </w:rPr>
        <w:tab/>
        <w:t>5,2</w:t>
      </w:r>
      <w:r w:rsidRPr="00B5110E">
        <w:rPr>
          <w:rFonts w:ascii="Times New Roman" w:eastAsia="Times New Roman" w:hAnsi="Times New Roman" w:cs="Times New Roman"/>
          <w:kern w:val="0"/>
          <w:sz w:val="28"/>
          <w:szCs w:val="28"/>
          <w:lang w:eastAsia="ru-RU"/>
        </w:rPr>
        <w:tab/>
        <w:t>185</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1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1,7</w:t>
      </w:r>
      <w:r w:rsidRPr="00B5110E">
        <w:rPr>
          <w:rFonts w:ascii="Times New Roman" w:eastAsia="Times New Roman" w:hAnsi="Times New Roman" w:cs="Times New Roman"/>
          <w:kern w:val="0"/>
          <w:sz w:val="28"/>
          <w:szCs w:val="28"/>
          <w:lang w:eastAsia="ru-RU"/>
        </w:rPr>
        <w:tab/>
        <w:t>464</w:t>
      </w:r>
      <w:r w:rsidRPr="00B5110E">
        <w:rPr>
          <w:rFonts w:ascii="Times New Roman" w:eastAsia="Times New Roman" w:hAnsi="Times New Roman" w:cs="Times New Roman"/>
          <w:kern w:val="0"/>
          <w:sz w:val="28"/>
          <w:szCs w:val="28"/>
          <w:lang w:eastAsia="ru-RU"/>
        </w:rPr>
        <w:tab/>
        <w:t>3,7</w:t>
      </w:r>
      <w:r w:rsidRPr="00B5110E">
        <w:rPr>
          <w:rFonts w:ascii="Times New Roman" w:eastAsia="Times New Roman" w:hAnsi="Times New Roman" w:cs="Times New Roman"/>
          <w:kern w:val="0"/>
          <w:sz w:val="28"/>
          <w:szCs w:val="28"/>
          <w:lang w:eastAsia="ru-RU"/>
        </w:rPr>
        <w:tab/>
        <w:t>140</w:t>
      </w:r>
      <w:r w:rsidRPr="00B5110E">
        <w:rPr>
          <w:rFonts w:ascii="Times New Roman" w:eastAsia="Times New Roman" w:hAnsi="Times New Roman" w:cs="Times New Roman"/>
          <w:kern w:val="0"/>
          <w:sz w:val="28"/>
          <w:szCs w:val="28"/>
          <w:lang w:eastAsia="ru-RU"/>
        </w:rPr>
        <w:tab/>
        <w:t>5,0</w:t>
      </w:r>
      <w:r w:rsidRPr="00B5110E">
        <w:rPr>
          <w:rFonts w:ascii="Times New Roman" w:eastAsia="Times New Roman" w:hAnsi="Times New Roman" w:cs="Times New Roman"/>
          <w:kern w:val="0"/>
          <w:sz w:val="28"/>
          <w:szCs w:val="28"/>
          <w:lang w:eastAsia="ru-RU"/>
        </w:rPr>
        <w:tab/>
        <w:t>393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2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t>2,6</w:t>
      </w:r>
      <w:r w:rsidRPr="00B5110E">
        <w:rPr>
          <w:rFonts w:ascii="Times New Roman" w:eastAsia="Times New Roman" w:hAnsi="Times New Roman" w:cs="Times New Roman"/>
          <w:kern w:val="0"/>
          <w:sz w:val="28"/>
          <w:szCs w:val="28"/>
          <w:lang w:eastAsia="ru-RU"/>
        </w:rPr>
        <w:tab/>
        <w:t>273</w:t>
      </w:r>
      <w:r w:rsidRPr="00B5110E">
        <w:rPr>
          <w:rFonts w:ascii="Times New Roman" w:eastAsia="Times New Roman" w:hAnsi="Times New Roman" w:cs="Times New Roman"/>
          <w:kern w:val="0"/>
          <w:sz w:val="28"/>
          <w:szCs w:val="28"/>
          <w:lang w:eastAsia="ru-RU"/>
        </w:rPr>
        <w:tab/>
        <w:t>4,3</w:t>
      </w:r>
      <w:r w:rsidRPr="00B5110E">
        <w:rPr>
          <w:rFonts w:ascii="Times New Roman" w:eastAsia="Times New Roman" w:hAnsi="Times New Roman" w:cs="Times New Roman"/>
          <w:kern w:val="0"/>
          <w:sz w:val="28"/>
          <w:szCs w:val="28"/>
          <w:lang w:eastAsia="ru-RU"/>
        </w:rPr>
        <w:tab/>
        <w:t>130</w:t>
      </w:r>
      <w:r w:rsidRPr="00B5110E">
        <w:rPr>
          <w:rFonts w:ascii="Times New Roman" w:eastAsia="Times New Roman" w:hAnsi="Times New Roman" w:cs="Times New Roman"/>
          <w:kern w:val="0"/>
          <w:sz w:val="28"/>
          <w:szCs w:val="28"/>
          <w:lang w:eastAsia="ru-RU"/>
        </w:rPr>
        <w:tab/>
        <w:t>5,2</w:t>
      </w:r>
      <w:r w:rsidRPr="00B5110E">
        <w:rPr>
          <w:rFonts w:ascii="Times New Roman" w:eastAsia="Times New Roman" w:hAnsi="Times New Roman" w:cs="Times New Roman"/>
          <w:kern w:val="0"/>
          <w:sz w:val="28"/>
          <w:szCs w:val="28"/>
          <w:lang w:eastAsia="ru-RU"/>
        </w:rPr>
        <w:tab/>
        <w:t>410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3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t>2,8</w:t>
      </w:r>
      <w:r w:rsidRPr="00B5110E">
        <w:rPr>
          <w:rFonts w:ascii="Times New Roman" w:eastAsia="Times New Roman" w:hAnsi="Times New Roman" w:cs="Times New Roman"/>
          <w:kern w:val="0"/>
          <w:sz w:val="28"/>
          <w:szCs w:val="28"/>
          <w:lang w:eastAsia="ru-RU"/>
        </w:rPr>
        <w:tab/>
        <w:t>379</w:t>
      </w:r>
      <w:r w:rsidRPr="00B5110E">
        <w:rPr>
          <w:rFonts w:ascii="Times New Roman" w:eastAsia="Times New Roman" w:hAnsi="Times New Roman" w:cs="Times New Roman"/>
          <w:kern w:val="0"/>
          <w:sz w:val="28"/>
          <w:szCs w:val="28"/>
          <w:lang w:eastAsia="ru-RU"/>
        </w:rPr>
        <w:tab/>
        <w:t>2,5</w:t>
      </w:r>
      <w:r w:rsidRPr="00B5110E">
        <w:rPr>
          <w:rFonts w:ascii="Times New Roman" w:eastAsia="Times New Roman" w:hAnsi="Times New Roman" w:cs="Times New Roman"/>
          <w:kern w:val="0"/>
          <w:sz w:val="28"/>
          <w:szCs w:val="28"/>
          <w:lang w:eastAsia="ru-RU"/>
        </w:rPr>
        <w:tab/>
        <w:t>155</w:t>
      </w:r>
      <w:r w:rsidRPr="00B5110E">
        <w:rPr>
          <w:rFonts w:ascii="Times New Roman" w:eastAsia="Times New Roman" w:hAnsi="Times New Roman" w:cs="Times New Roman"/>
          <w:kern w:val="0"/>
          <w:sz w:val="28"/>
          <w:szCs w:val="28"/>
          <w:lang w:eastAsia="ru-RU"/>
        </w:rPr>
        <w:tab/>
        <w:t>5,3</w:t>
      </w:r>
      <w:r w:rsidRPr="00B5110E">
        <w:rPr>
          <w:rFonts w:ascii="Times New Roman" w:eastAsia="Times New Roman" w:hAnsi="Times New Roman" w:cs="Times New Roman"/>
          <w:kern w:val="0"/>
          <w:sz w:val="28"/>
          <w:szCs w:val="28"/>
          <w:lang w:eastAsia="ru-RU"/>
        </w:rPr>
        <w:tab/>
        <w:t>360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обработкой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TiCl4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60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C, Ti/Mg = 1 </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Индекс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расплава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(190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C, </w:t>
      </w:r>
      <w:r w:rsidRPr="00B5110E">
        <w:rPr>
          <w:rFonts w:ascii="Times New Roman" w:eastAsia="Times New Roman" w:hAnsi="Times New Roman" w:cs="Times New Roman" w:hint="eastAsia"/>
          <w:kern w:val="0"/>
          <w:sz w:val="28"/>
          <w:szCs w:val="28"/>
          <w:lang w:eastAsia="ru-RU"/>
        </w:rPr>
        <w:t>нагрузка</w:t>
      </w:r>
      <w:r w:rsidRPr="00B5110E">
        <w:rPr>
          <w:rFonts w:ascii="Times New Roman" w:eastAsia="Times New Roman" w:hAnsi="Times New Roman" w:cs="Times New Roman"/>
          <w:kern w:val="0"/>
          <w:sz w:val="28"/>
          <w:szCs w:val="28"/>
          <w:lang w:eastAsia="ru-RU"/>
        </w:rPr>
        <w:t xml:space="preserve"> 5 </w:t>
      </w:r>
      <w:r w:rsidRPr="00B5110E">
        <w:rPr>
          <w:rFonts w:ascii="Times New Roman" w:eastAsia="Times New Roman" w:hAnsi="Times New Roman" w:cs="Times New Roman" w:hint="eastAsia"/>
          <w:kern w:val="0"/>
          <w:sz w:val="28"/>
          <w:szCs w:val="28"/>
          <w:lang w:eastAsia="ru-RU"/>
        </w:rPr>
        <w:t>кг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p>
    <w:p w:rsidR="00B5110E" w:rsidRPr="00B5110E" w:rsidRDefault="00B5110E" w:rsidP="00B5110E">
      <w:pPr>
        <w:rPr>
          <w:rFonts w:ascii="Times New Roman" w:eastAsia="Times New Roman" w:hAnsi="Times New Roman" w:cs="Times New Roman"/>
          <w:kern w:val="0"/>
          <w:sz w:val="28"/>
          <w:szCs w:val="28"/>
          <w:lang w:eastAsia="ru-RU"/>
        </w:rPr>
      </w:pP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Установлено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все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исследуемые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мольное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отношение</w:t>
      </w:r>
      <w:r w:rsidRPr="00B5110E">
        <w:rPr>
          <w:rFonts w:ascii="Times New Roman" w:eastAsia="Times New Roman" w:hAnsi="Times New Roman" w:cs="Times New Roman"/>
          <w:kern w:val="0"/>
          <w:sz w:val="28"/>
          <w:szCs w:val="28"/>
          <w:lang w:eastAsia="ru-RU"/>
        </w:rPr>
        <w:t xml:space="preserve"> Cl/Mg ~ 2,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Новые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также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своём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5 </w:t>
      </w:r>
      <w:r w:rsidRPr="00B5110E">
        <w:rPr>
          <w:rFonts w:ascii="Times New Roman" w:eastAsia="Times New Roman" w:hAnsi="Times New Roman" w:cs="Times New Roman" w:hint="eastAsia"/>
          <w:kern w:val="0"/>
          <w:sz w:val="28"/>
          <w:szCs w:val="28"/>
          <w:lang w:eastAsia="ru-RU"/>
        </w:rPr>
        <w:t>до</w:t>
      </w:r>
      <w:r w:rsidRPr="00B5110E">
        <w:rPr>
          <w:rFonts w:ascii="Times New Roman" w:eastAsia="Times New Roman" w:hAnsi="Times New Roman" w:cs="Times New Roman"/>
          <w:kern w:val="0"/>
          <w:sz w:val="28"/>
          <w:szCs w:val="28"/>
          <w:lang w:eastAsia="ru-RU"/>
        </w:rPr>
        <w:t xml:space="preserve"> 17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 OEt-</w:t>
      </w:r>
      <w:r w:rsidRPr="00B5110E">
        <w:rPr>
          <w:rFonts w:ascii="Times New Roman" w:eastAsia="Times New Roman" w:hAnsi="Times New Roman" w:cs="Times New Roman" w:hint="eastAsia"/>
          <w:kern w:val="0"/>
          <w:sz w:val="28"/>
          <w:szCs w:val="28"/>
          <w:lang w:eastAsia="ru-RU"/>
        </w:rPr>
        <w:t>групп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5-10).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Таблица</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Характеристики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фазового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lastRenderedPageBreak/>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Образец</w:t>
      </w:r>
      <w:r w:rsidRPr="00B5110E">
        <w:rPr>
          <w:rFonts w:ascii="Times New Roman" w:eastAsia="Times New Roman" w:hAnsi="Times New Roman" w:cs="Times New Roman"/>
          <w:kern w:val="0"/>
          <w:sz w:val="28"/>
          <w:szCs w:val="28"/>
          <w:lang w:eastAsia="ru-RU"/>
        </w:rPr>
        <w:tab/>
        <w:t xml:space="preserve">Ti,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w:t>
      </w:r>
      <w:r w:rsidRPr="00B5110E">
        <w:rPr>
          <w:rFonts w:ascii="Times New Roman" w:eastAsia="Times New Roman" w:hAnsi="Times New Roman" w:cs="Times New Roman"/>
          <w:kern w:val="0"/>
          <w:sz w:val="28"/>
          <w:szCs w:val="28"/>
          <w:lang w:eastAsia="ru-RU"/>
        </w:rPr>
        <w:tab/>
        <w:t>Cl/Mg,</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ab/>
        <w:t>OEt/Mg,</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ab/>
        <w:t xml:space="preserve">d003, </w:t>
      </w:r>
      <w:r w:rsidRPr="00B5110E">
        <w:rPr>
          <w:rFonts w:ascii="Times New Roman" w:eastAsia="Times New Roman" w:hAnsi="Times New Roman" w:cs="Times New Roman" w:hint="eastAsia"/>
          <w:kern w:val="0"/>
          <w:sz w:val="28"/>
          <w:szCs w:val="28"/>
          <w:lang w:eastAsia="ru-RU"/>
        </w:rPr>
        <w:t>а</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t xml:space="preserve">&lt;D001&gt; </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нм</w:t>
      </w:r>
      <w:r w:rsidRPr="00B5110E">
        <w:rPr>
          <w:rFonts w:ascii="Times New Roman" w:eastAsia="Times New Roman" w:hAnsi="Times New Roman" w:cs="Times New Roman"/>
          <w:kern w:val="0"/>
          <w:sz w:val="28"/>
          <w:szCs w:val="28"/>
          <w:lang w:eastAsia="ru-RU"/>
        </w:rPr>
        <w:tab/>
        <w:t>&lt;D</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0&gt;, </w:t>
      </w:r>
      <w:r w:rsidRPr="00B5110E">
        <w:rPr>
          <w:rFonts w:ascii="Times New Roman" w:eastAsia="Times New Roman" w:hAnsi="Times New Roman" w:cs="Times New Roman" w:hint="eastAsia"/>
          <w:kern w:val="0"/>
          <w:sz w:val="28"/>
          <w:szCs w:val="28"/>
          <w:lang w:eastAsia="ru-RU"/>
        </w:rPr>
        <w:t>в</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нм</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2,00</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6,0</w:t>
      </w:r>
      <w:r w:rsidRPr="00B5110E">
        <w:rPr>
          <w:rFonts w:ascii="Times New Roman" w:eastAsia="Times New Roman" w:hAnsi="Times New Roman" w:cs="Times New Roman"/>
          <w:kern w:val="0"/>
          <w:sz w:val="28"/>
          <w:szCs w:val="28"/>
          <w:lang w:eastAsia="ru-RU"/>
        </w:rPr>
        <w:tab/>
        <w:t>4,6</w:t>
      </w:r>
      <w:r w:rsidRPr="00B5110E">
        <w:rPr>
          <w:rFonts w:ascii="Times New Roman" w:eastAsia="Times New Roman" w:hAnsi="Times New Roman" w:cs="Times New Roman"/>
          <w:kern w:val="0"/>
          <w:sz w:val="28"/>
          <w:szCs w:val="28"/>
          <w:lang w:eastAsia="ru-RU"/>
        </w:rPr>
        <w:tab/>
        <w:t>14</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0,9</w:t>
      </w:r>
      <w:r w:rsidRPr="00B5110E">
        <w:rPr>
          <w:rFonts w:ascii="Times New Roman" w:eastAsia="Times New Roman" w:hAnsi="Times New Roman" w:cs="Times New Roman"/>
          <w:kern w:val="0"/>
          <w:sz w:val="28"/>
          <w:szCs w:val="28"/>
          <w:lang w:eastAsia="ru-RU"/>
        </w:rPr>
        <w:tab/>
        <w:t>2,01</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6,1</w:t>
      </w:r>
      <w:r w:rsidRPr="00B5110E">
        <w:rPr>
          <w:rFonts w:ascii="Times New Roman" w:eastAsia="Times New Roman" w:hAnsi="Times New Roman" w:cs="Times New Roman"/>
          <w:kern w:val="0"/>
          <w:sz w:val="28"/>
          <w:szCs w:val="28"/>
          <w:lang w:eastAsia="ru-RU"/>
        </w:rPr>
        <w:tab/>
        <w:t>5,1</w:t>
      </w:r>
      <w:r w:rsidRPr="00B5110E">
        <w:rPr>
          <w:rFonts w:ascii="Times New Roman" w:eastAsia="Times New Roman" w:hAnsi="Times New Roman" w:cs="Times New Roman"/>
          <w:kern w:val="0"/>
          <w:sz w:val="28"/>
          <w:szCs w:val="28"/>
          <w:lang w:eastAsia="ru-RU"/>
        </w:rPr>
        <w:tab/>
        <w:t>14</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1,99</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6,0</w:t>
      </w:r>
      <w:r w:rsidRPr="00B5110E">
        <w:rPr>
          <w:rFonts w:ascii="Times New Roman" w:eastAsia="Times New Roman" w:hAnsi="Times New Roman" w:cs="Times New Roman"/>
          <w:kern w:val="0"/>
          <w:sz w:val="28"/>
          <w:szCs w:val="28"/>
          <w:lang w:eastAsia="ru-RU"/>
        </w:rPr>
        <w:tab/>
        <w:t>9,5</w:t>
      </w:r>
      <w:r w:rsidRPr="00B5110E">
        <w:rPr>
          <w:rFonts w:ascii="Times New Roman" w:eastAsia="Times New Roman" w:hAnsi="Times New Roman" w:cs="Times New Roman"/>
          <w:kern w:val="0"/>
          <w:sz w:val="28"/>
          <w:szCs w:val="28"/>
          <w:lang w:eastAsia="ru-RU"/>
        </w:rPr>
        <w:tab/>
        <w:t>16</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1,3</w:t>
      </w:r>
      <w:r w:rsidRPr="00B5110E">
        <w:rPr>
          <w:rFonts w:ascii="Times New Roman" w:eastAsia="Times New Roman" w:hAnsi="Times New Roman" w:cs="Times New Roman"/>
          <w:kern w:val="0"/>
          <w:sz w:val="28"/>
          <w:szCs w:val="28"/>
          <w:lang w:eastAsia="ru-RU"/>
        </w:rPr>
        <w:tab/>
        <w:t>2,03</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6,0</w:t>
      </w:r>
      <w:r w:rsidRPr="00B5110E">
        <w:rPr>
          <w:rFonts w:ascii="Times New Roman" w:eastAsia="Times New Roman" w:hAnsi="Times New Roman" w:cs="Times New Roman"/>
          <w:kern w:val="0"/>
          <w:sz w:val="28"/>
          <w:szCs w:val="28"/>
          <w:lang w:eastAsia="ru-RU"/>
        </w:rPr>
        <w:tab/>
        <w:t>9,0</w:t>
      </w:r>
      <w:r w:rsidRPr="00B5110E">
        <w:rPr>
          <w:rFonts w:ascii="Times New Roman" w:eastAsia="Times New Roman" w:hAnsi="Times New Roman" w:cs="Times New Roman"/>
          <w:kern w:val="0"/>
          <w:sz w:val="28"/>
          <w:szCs w:val="28"/>
          <w:lang w:eastAsia="ru-RU"/>
        </w:rPr>
        <w:tab/>
        <w:t>13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1,97</w:t>
      </w:r>
      <w:r w:rsidRPr="00B5110E">
        <w:rPr>
          <w:rFonts w:ascii="Times New Roman" w:eastAsia="Times New Roman" w:hAnsi="Times New Roman" w:cs="Times New Roman"/>
          <w:kern w:val="0"/>
          <w:sz w:val="28"/>
          <w:szCs w:val="28"/>
          <w:lang w:eastAsia="ru-RU"/>
        </w:rPr>
        <w:tab/>
        <w:t>0,25</w:t>
      </w:r>
      <w:r w:rsidRPr="00B5110E">
        <w:rPr>
          <w:rFonts w:ascii="Times New Roman" w:eastAsia="Times New Roman" w:hAnsi="Times New Roman" w:cs="Times New Roman"/>
          <w:kern w:val="0"/>
          <w:sz w:val="28"/>
          <w:szCs w:val="28"/>
          <w:lang w:eastAsia="ru-RU"/>
        </w:rPr>
        <w:tab/>
        <w:t>10,7</w:t>
      </w:r>
      <w:r w:rsidRPr="00B5110E">
        <w:rPr>
          <w:rFonts w:ascii="Times New Roman" w:eastAsia="Times New Roman" w:hAnsi="Times New Roman" w:cs="Times New Roman"/>
          <w:kern w:val="0"/>
          <w:sz w:val="28"/>
          <w:szCs w:val="28"/>
          <w:lang w:eastAsia="ru-RU"/>
        </w:rPr>
        <w:tab/>
        <w:t>2,2</w:t>
      </w:r>
      <w:r w:rsidRPr="00B5110E">
        <w:rPr>
          <w:rFonts w:ascii="Times New Roman" w:eastAsia="Times New Roman" w:hAnsi="Times New Roman" w:cs="Times New Roman"/>
          <w:kern w:val="0"/>
          <w:sz w:val="28"/>
          <w:szCs w:val="28"/>
          <w:lang w:eastAsia="ru-RU"/>
        </w:rPr>
        <w:tab/>
        <w:t>5,0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6</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1,7</w:t>
      </w:r>
      <w:r w:rsidRPr="00B5110E">
        <w:rPr>
          <w:rFonts w:ascii="Times New Roman" w:eastAsia="Times New Roman" w:hAnsi="Times New Roman" w:cs="Times New Roman"/>
          <w:kern w:val="0"/>
          <w:sz w:val="28"/>
          <w:szCs w:val="28"/>
          <w:lang w:eastAsia="ru-RU"/>
        </w:rPr>
        <w:tab/>
        <w:t>1,98</w:t>
      </w:r>
      <w:r w:rsidRPr="00B5110E">
        <w:rPr>
          <w:rFonts w:ascii="Times New Roman" w:eastAsia="Times New Roman" w:hAnsi="Times New Roman" w:cs="Times New Roman"/>
          <w:kern w:val="0"/>
          <w:sz w:val="28"/>
          <w:szCs w:val="28"/>
          <w:lang w:eastAsia="ru-RU"/>
        </w:rPr>
        <w:tab/>
        <w:t>0,22</w:t>
      </w:r>
      <w:r w:rsidRPr="00B5110E">
        <w:rPr>
          <w:rFonts w:ascii="Times New Roman" w:eastAsia="Times New Roman" w:hAnsi="Times New Roman" w:cs="Times New Roman"/>
          <w:kern w:val="0"/>
          <w:sz w:val="28"/>
          <w:szCs w:val="28"/>
          <w:lang w:eastAsia="ru-RU"/>
        </w:rPr>
        <w:tab/>
        <w:t>9,5</w:t>
      </w:r>
      <w:r w:rsidRPr="00B5110E">
        <w:rPr>
          <w:rFonts w:ascii="Times New Roman" w:eastAsia="Times New Roman" w:hAnsi="Times New Roman" w:cs="Times New Roman"/>
          <w:kern w:val="0"/>
          <w:sz w:val="28"/>
          <w:szCs w:val="28"/>
          <w:lang w:eastAsia="ru-RU"/>
        </w:rPr>
        <w:tab/>
        <w:t>2,2</w:t>
      </w:r>
      <w:r w:rsidRPr="00B5110E">
        <w:rPr>
          <w:rFonts w:ascii="Times New Roman" w:eastAsia="Times New Roman" w:hAnsi="Times New Roman" w:cs="Times New Roman"/>
          <w:kern w:val="0"/>
          <w:sz w:val="28"/>
          <w:szCs w:val="28"/>
          <w:lang w:eastAsia="ru-RU"/>
        </w:rPr>
        <w:tab/>
        <w:t>5,1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7</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1,97</w:t>
      </w:r>
      <w:r w:rsidRPr="00B5110E">
        <w:rPr>
          <w:rFonts w:ascii="Times New Roman" w:eastAsia="Times New Roman" w:hAnsi="Times New Roman" w:cs="Times New Roman"/>
          <w:kern w:val="0"/>
          <w:sz w:val="28"/>
          <w:szCs w:val="28"/>
          <w:lang w:eastAsia="ru-RU"/>
        </w:rPr>
        <w:tab/>
        <w:t>0,56</w:t>
      </w:r>
      <w:r w:rsidRPr="00B5110E">
        <w:rPr>
          <w:rFonts w:ascii="Times New Roman" w:eastAsia="Times New Roman" w:hAnsi="Times New Roman" w:cs="Times New Roman"/>
          <w:kern w:val="0"/>
          <w:sz w:val="28"/>
          <w:szCs w:val="28"/>
          <w:lang w:eastAsia="ru-RU"/>
        </w:rPr>
        <w:tab/>
        <w:t>9,2</w:t>
      </w:r>
      <w:r w:rsidRPr="00B5110E">
        <w:rPr>
          <w:rFonts w:ascii="Times New Roman" w:eastAsia="Times New Roman" w:hAnsi="Times New Roman" w:cs="Times New Roman"/>
          <w:kern w:val="0"/>
          <w:sz w:val="28"/>
          <w:szCs w:val="28"/>
          <w:lang w:eastAsia="ru-RU"/>
        </w:rPr>
        <w:tab/>
        <w:t>2,4</w:t>
      </w:r>
      <w:r w:rsidRPr="00B5110E">
        <w:rPr>
          <w:rFonts w:ascii="Times New Roman" w:eastAsia="Times New Roman" w:hAnsi="Times New Roman" w:cs="Times New Roman"/>
          <w:kern w:val="0"/>
          <w:sz w:val="28"/>
          <w:szCs w:val="28"/>
          <w:lang w:eastAsia="ru-RU"/>
        </w:rPr>
        <w:tab/>
        <w:t>4,5</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8</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2,6</w:t>
      </w:r>
      <w:r w:rsidRPr="00B5110E">
        <w:rPr>
          <w:rFonts w:ascii="Times New Roman" w:eastAsia="Times New Roman" w:hAnsi="Times New Roman" w:cs="Times New Roman"/>
          <w:kern w:val="0"/>
          <w:sz w:val="28"/>
          <w:szCs w:val="28"/>
          <w:lang w:eastAsia="ru-RU"/>
        </w:rPr>
        <w:tab/>
        <w:t>1,97</w:t>
      </w:r>
      <w:r w:rsidRPr="00B5110E">
        <w:rPr>
          <w:rFonts w:ascii="Times New Roman" w:eastAsia="Times New Roman" w:hAnsi="Times New Roman" w:cs="Times New Roman"/>
          <w:kern w:val="0"/>
          <w:sz w:val="28"/>
          <w:szCs w:val="28"/>
          <w:lang w:eastAsia="ru-RU"/>
        </w:rPr>
        <w:tab/>
        <w:t>0,47</w:t>
      </w:r>
      <w:r w:rsidRPr="00B5110E">
        <w:rPr>
          <w:rFonts w:ascii="Times New Roman" w:eastAsia="Times New Roman" w:hAnsi="Times New Roman" w:cs="Times New Roman"/>
          <w:kern w:val="0"/>
          <w:sz w:val="28"/>
          <w:szCs w:val="28"/>
          <w:lang w:eastAsia="ru-RU"/>
        </w:rPr>
        <w:tab/>
        <w:t>8,9</w:t>
      </w:r>
      <w:r w:rsidRPr="00B5110E">
        <w:rPr>
          <w:rFonts w:ascii="Times New Roman" w:eastAsia="Times New Roman" w:hAnsi="Times New Roman" w:cs="Times New Roman"/>
          <w:kern w:val="0"/>
          <w:sz w:val="28"/>
          <w:szCs w:val="28"/>
          <w:lang w:eastAsia="ru-RU"/>
        </w:rPr>
        <w:tab/>
        <w:t>2,5</w:t>
      </w:r>
      <w:r w:rsidRPr="00B5110E">
        <w:rPr>
          <w:rFonts w:ascii="Times New Roman" w:eastAsia="Times New Roman" w:hAnsi="Times New Roman" w:cs="Times New Roman"/>
          <w:kern w:val="0"/>
          <w:sz w:val="28"/>
          <w:szCs w:val="28"/>
          <w:lang w:eastAsia="ru-RU"/>
        </w:rPr>
        <w:tab/>
        <w:t>4,9</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9</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2,03</w:t>
      </w:r>
      <w:r w:rsidRPr="00B5110E">
        <w:rPr>
          <w:rFonts w:ascii="Times New Roman" w:eastAsia="Times New Roman" w:hAnsi="Times New Roman" w:cs="Times New Roman"/>
          <w:kern w:val="0"/>
          <w:sz w:val="28"/>
          <w:szCs w:val="28"/>
          <w:lang w:eastAsia="ru-RU"/>
        </w:rPr>
        <w:tab/>
        <w:t>0,46</w:t>
      </w:r>
      <w:r w:rsidRPr="00B5110E">
        <w:rPr>
          <w:rFonts w:ascii="Times New Roman" w:eastAsia="Times New Roman" w:hAnsi="Times New Roman" w:cs="Times New Roman"/>
          <w:kern w:val="0"/>
          <w:sz w:val="28"/>
          <w:szCs w:val="28"/>
          <w:lang w:eastAsia="ru-RU"/>
        </w:rPr>
        <w:tab/>
        <w:t>12</w:t>
      </w:r>
      <w:r w:rsidRPr="00B5110E">
        <w:rPr>
          <w:rFonts w:ascii="Times New Roman" w:eastAsia="Times New Roman" w:hAnsi="Times New Roman" w:cs="Times New Roman"/>
          <w:kern w:val="0"/>
          <w:sz w:val="28"/>
          <w:szCs w:val="28"/>
          <w:lang w:eastAsia="ru-RU"/>
        </w:rPr>
        <w:tab/>
        <w:t>2,2</w:t>
      </w:r>
      <w:r w:rsidRPr="00B5110E">
        <w:rPr>
          <w:rFonts w:ascii="Times New Roman" w:eastAsia="Times New Roman" w:hAnsi="Times New Roman" w:cs="Times New Roman"/>
          <w:kern w:val="0"/>
          <w:sz w:val="28"/>
          <w:szCs w:val="28"/>
          <w:lang w:eastAsia="ru-RU"/>
        </w:rPr>
        <w:tab/>
        <w:t>2,9</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10</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2,8</w:t>
      </w:r>
      <w:r w:rsidRPr="00B5110E">
        <w:rPr>
          <w:rFonts w:ascii="Times New Roman" w:eastAsia="Times New Roman" w:hAnsi="Times New Roman" w:cs="Times New Roman"/>
          <w:kern w:val="0"/>
          <w:sz w:val="28"/>
          <w:szCs w:val="28"/>
          <w:lang w:eastAsia="ru-RU"/>
        </w:rPr>
        <w:tab/>
        <w:t>2,11</w:t>
      </w:r>
      <w:r w:rsidRPr="00B5110E">
        <w:rPr>
          <w:rFonts w:ascii="Times New Roman" w:eastAsia="Times New Roman" w:hAnsi="Times New Roman" w:cs="Times New Roman"/>
          <w:kern w:val="0"/>
          <w:sz w:val="28"/>
          <w:szCs w:val="28"/>
          <w:lang w:eastAsia="ru-RU"/>
        </w:rPr>
        <w:tab/>
        <w:t>0,21</w:t>
      </w:r>
      <w:r w:rsidRPr="00B5110E">
        <w:rPr>
          <w:rFonts w:ascii="Times New Roman" w:eastAsia="Times New Roman" w:hAnsi="Times New Roman" w:cs="Times New Roman"/>
          <w:kern w:val="0"/>
          <w:sz w:val="28"/>
          <w:szCs w:val="28"/>
          <w:lang w:eastAsia="ru-RU"/>
        </w:rPr>
        <w:tab/>
        <w:t>12</w:t>
      </w:r>
      <w:r w:rsidRPr="00B5110E">
        <w:rPr>
          <w:rFonts w:ascii="Times New Roman" w:eastAsia="Times New Roman" w:hAnsi="Times New Roman" w:cs="Times New Roman"/>
          <w:kern w:val="0"/>
          <w:sz w:val="28"/>
          <w:szCs w:val="28"/>
          <w:lang w:eastAsia="ru-RU"/>
        </w:rPr>
        <w:tab/>
        <w:t>2,9</w:t>
      </w:r>
      <w:r w:rsidRPr="00B5110E">
        <w:rPr>
          <w:rFonts w:ascii="Times New Roman" w:eastAsia="Times New Roman" w:hAnsi="Times New Roman" w:cs="Times New Roman"/>
          <w:kern w:val="0"/>
          <w:sz w:val="28"/>
          <w:szCs w:val="28"/>
          <w:lang w:eastAsia="ru-RU"/>
        </w:rPr>
        <w:tab/>
        <w:t>4,2</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11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1,7</w:t>
      </w:r>
      <w:r w:rsidRPr="00B5110E">
        <w:rPr>
          <w:rFonts w:ascii="Times New Roman" w:eastAsia="Times New Roman" w:hAnsi="Times New Roman" w:cs="Times New Roman"/>
          <w:kern w:val="0"/>
          <w:sz w:val="28"/>
          <w:szCs w:val="28"/>
          <w:lang w:eastAsia="ru-RU"/>
        </w:rPr>
        <w:tab/>
        <w:t>2,04</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6,3</w:t>
      </w:r>
      <w:r w:rsidRPr="00B5110E">
        <w:rPr>
          <w:rFonts w:ascii="Times New Roman" w:eastAsia="Times New Roman" w:hAnsi="Times New Roman" w:cs="Times New Roman"/>
          <w:kern w:val="0"/>
          <w:sz w:val="28"/>
          <w:szCs w:val="28"/>
          <w:lang w:eastAsia="ru-RU"/>
        </w:rPr>
        <w:tab/>
        <w:t>1,8</w:t>
      </w:r>
      <w:r w:rsidRPr="00B5110E">
        <w:rPr>
          <w:rFonts w:ascii="Times New Roman" w:eastAsia="Times New Roman" w:hAnsi="Times New Roman" w:cs="Times New Roman"/>
          <w:kern w:val="0"/>
          <w:sz w:val="28"/>
          <w:szCs w:val="28"/>
          <w:lang w:eastAsia="ru-RU"/>
        </w:rPr>
        <w:tab/>
        <w:t>9,1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d003 - </w:t>
      </w:r>
      <w:r w:rsidRPr="00B5110E">
        <w:rPr>
          <w:rFonts w:ascii="Times New Roman" w:eastAsia="Times New Roman" w:hAnsi="Times New Roman" w:cs="Times New Roman" w:hint="eastAsia"/>
          <w:kern w:val="0"/>
          <w:sz w:val="28"/>
          <w:szCs w:val="28"/>
          <w:lang w:eastAsia="ru-RU"/>
        </w:rPr>
        <w:t>межплоскостное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расстояние</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&lt;D00l&gt; - </w:t>
      </w:r>
      <w:r w:rsidRPr="00B5110E">
        <w:rPr>
          <w:rFonts w:ascii="Times New Roman" w:eastAsia="Times New Roman" w:hAnsi="Times New Roman" w:cs="Times New Roman" w:hint="eastAsia"/>
          <w:kern w:val="0"/>
          <w:sz w:val="28"/>
          <w:szCs w:val="28"/>
          <w:lang w:eastAsia="ru-RU"/>
        </w:rPr>
        <w:t>средний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кристаллитов</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слоям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&lt;D110&gt; - </w:t>
      </w:r>
      <w:r w:rsidRPr="00B5110E">
        <w:rPr>
          <w:rFonts w:ascii="Times New Roman" w:eastAsia="Times New Roman" w:hAnsi="Times New Roman" w:cs="Times New Roman" w:hint="eastAsia"/>
          <w:kern w:val="0"/>
          <w:sz w:val="28"/>
          <w:szCs w:val="28"/>
          <w:lang w:eastAsia="ru-RU"/>
        </w:rPr>
        <w:t>средний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вдоль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слоев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-5 </w:t>
      </w:r>
      <w:r w:rsidRPr="00B5110E">
        <w:rPr>
          <w:rFonts w:ascii="Times New Roman" w:eastAsia="Times New Roman" w:hAnsi="Times New Roman" w:cs="Times New Roman" w:hint="eastAsia"/>
          <w:kern w:val="0"/>
          <w:sz w:val="28"/>
          <w:szCs w:val="28"/>
          <w:lang w:eastAsia="ru-RU"/>
        </w:rPr>
        <w:t>обработан</w:t>
      </w:r>
      <w:r w:rsidRPr="00B5110E">
        <w:rPr>
          <w:rFonts w:ascii="Times New Roman" w:eastAsia="Times New Roman" w:hAnsi="Times New Roman" w:cs="Times New Roman"/>
          <w:kern w:val="0"/>
          <w:sz w:val="28"/>
          <w:szCs w:val="28"/>
          <w:lang w:eastAsia="ru-RU"/>
        </w:rPr>
        <w:t xml:space="preserve"> TiCl4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110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C, Ti/Mg = 26 </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моль</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синтезе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(TiCl4/Mg = 1 </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 xml:space="preserve">, 60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C) </w:t>
      </w:r>
      <w:r w:rsidRPr="00B5110E">
        <w:rPr>
          <w:rFonts w:ascii="Times New Roman" w:eastAsia="Times New Roman" w:hAnsi="Times New Roman" w:cs="Times New Roman" w:hint="eastAsia"/>
          <w:kern w:val="0"/>
          <w:sz w:val="28"/>
          <w:szCs w:val="28"/>
          <w:lang w:eastAsia="ru-RU"/>
        </w:rPr>
        <w:t>не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происходит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удаления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этокси</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групп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xml:space="preserve">. 6, 8, 10). </w:t>
      </w:r>
      <w:r w:rsidRPr="00B5110E">
        <w:rPr>
          <w:rFonts w:ascii="Times New Roman" w:eastAsia="Times New Roman" w:hAnsi="Times New Roman" w:cs="Times New Roman" w:hint="eastAsia"/>
          <w:kern w:val="0"/>
          <w:sz w:val="28"/>
          <w:szCs w:val="28"/>
          <w:lang w:eastAsia="ru-RU"/>
        </w:rPr>
        <w:t>Удаление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этокси</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групп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происходит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только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повышенной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температуре</w:t>
      </w:r>
      <w:r w:rsidRPr="00B5110E">
        <w:rPr>
          <w:rFonts w:ascii="Times New Roman" w:eastAsia="Times New Roman" w:hAnsi="Times New Roman" w:cs="Times New Roman"/>
          <w:kern w:val="0"/>
          <w:sz w:val="28"/>
          <w:szCs w:val="28"/>
          <w:lang w:eastAsia="ru-RU"/>
        </w:rPr>
        <w:t xml:space="preserve"> (110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C)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концентрации</w:t>
      </w:r>
      <w:r w:rsidRPr="00B5110E">
        <w:rPr>
          <w:rFonts w:ascii="Times New Roman" w:eastAsia="Times New Roman" w:hAnsi="Times New Roman" w:cs="Times New Roman"/>
          <w:kern w:val="0"/>
          <w:sz w:val="28"/>
          <w:szCs w:val="28"/>
          <w:lang w:eastAsia="ru-RU"/>
        </w:rPr>
        <w:t xml:space="preserve"> TiCl4 (TiCl4/Mg = 26 </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11).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Si-OEt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EtOH</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60</w:t>
      </w:r>
      <w:r w:rsidRPr="00B5110E">
        <w:rPr>
          <w:rFonts w:ascii="Times New Roman" w:eastAsia="Times New Roman" w:hAnsi="Times New Roman" w:cs="Times New Roman"/>
          <w:kern w:val="0"/>
          <w:sz w:val="28"/>
          <w:szCs w:val="28"/>
          <w:lang w:eastAsia="ru-RU"/>
        </w:rPr>
        <w:tab/>
        <w:t>55</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lastRenderedPageBreak/>
        <w:t>м</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д</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Хромато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спекрометрия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13</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ЯМР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растворов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тетрагидрофуране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ТГФ</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показали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этокси</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группы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присутствуют</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19.0</w:t>
      </w:r>
      <w:r w:rsidRPr="00B5110E">
        <w:rPr>
          <w:rFonts w:ascii="Times New Roman" w:eastAsia="Times New Roman" w:hAnsi="Times New Roman" w:cs="Times New Roman"/>
          <w:kern w:val="0"/>
          <w:sz w:val="28"/>
          <w:szCs w:val="28"/>
          <w:lang w:eastAsia="ru-RU"/>
        </w:rPr>
        <w:tab/>
        <w:t>18.0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д</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1 </w:t>
      </w:r>
      <w:r w:rsidRPr="00B5110E">
        <w:rPr>
          <w:rFonts w:ascii="Times New Roman" w:eastAsia="Times New Roman" w:hAnsi="Times New Roman" w:cs="Times New Roman" w:hint="eastAsia"/>
          <w:kern w:val="0"/>
          <w:sz w:val="28"/>
          <w:szCs w:val="28"/>
          <w:lang w:eastAsia="ru-RU"/>
        </w:rPr>
        <w:t>Спектр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ЯМР</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раствора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-4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ТГФ</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основном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виде</w:t>
      </w:r>
      <w:r w:rsidRPr="00B5110E">
        <w:rPr>
          <w:rFonts w:ascii="Times New Roman" w:eastAsia="Times New Roman" w:hAnsi="Times New Roman" w:cs="Times New Roman"/>
          <w:kern w:val="0"/>
          <w:sz w:val="28"/>
          <w:szCs w:val="28"/>
          <w:lang w:eastAsia="ru-RU"/>
        </w:rPr>
        <w:t xml:space="preserve"> EtOH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EtOH, </w:t>
      </w:r>
      <w:r w:rsidRPr="00B5110E">
        <w:rPr>
          <w:rFonts w:ascii="Times New Roman" w:eastAsia="Times New Roman" w:hAnsi="Times New Roman" w:cs="Times New Roman" w:hint="eastAsia"/>
          <w:kern w:val="0"/>
          <w:sz w:val="28"/>
          <w:szCs w:val="28"/>
          <w:lang w:eastAsia="ru-RU"/>
        </w:rPr>
        <w:t>вероятно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образуется</w:t>
      </w:r>
      <w:r w:rsidRPr="00B5110E">
        <w:rPr>
          <w:rFonts w:ascii="Times New Roman" w:eastAsia="Times New Roman" w:hAnsi="Times New Roman" w:cs="Times New Roman"/>
          <w:kern w:val="0"/>
          <w:sz w:val="28"/>
          <w:szCs w:val="28"/>
          <w:lang w:eastAsia="ru-RU"/>
        </w:rPr>
        <w:t xml:space="preserve"> in situ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разложения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ТЭС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льюисовских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кислотных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ЛКЦ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схеме</w:t>
      </w:r>
      <w:r w:rsidRPr="00B5110E">
        <w:rPr>
          <w:rFonts w:ascii="Times New Roman" w:eastAsia="Times New Roman" w:hAnsi="Times New Roman" w:cs="Times New Roman"/>
          <w:kern w:val="0"/>
          <w:sz w:val="28"/>
          <w:szCs w:val="28"/>
          <w:lang w:eastAsia="ru-RU"/>
        </w:rPr>
        <w:t xml:space="preserve"> 1 [6],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последующим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разложением</w:t>
      </w:r>
      <w:r w:rsidRPr="00B5110E">
        <w:rPr>
          <w:rFonts w:ascii="Times New Roman" w:eastAsia="Times New Roman" w:hAnsi="Times New Roman" w:cs="Times New Roman"/>
          <w:kern w:val="0"/>
          <w:sz w:val="28"/>
          <w:szCs w:val="28"/>
          <w:lang w:eastAsia="ru-RU"/>
        </w:rPr>
        <w:t xml:space="preserve"> SiO(OC2H5)2 </w:t>
      </w:r>
      <w:r w:rsidRPr="00B5110E">
        <w:rPr>
          <w:rFonts w:ascii="Times New Roman" w:eastAsia="Times New Roman" w:hAnsi="Times New Roman" w:cs="Times New Roman" w:hint="eastAsia"/>
          <w:kern w:val="0"/>
          <w:sz w:val="28"/>
          <w:szCs w:val="28"/>
          <w:lang w:eastAsia="ru-RU"/>
        </w:rPr>
        <w:t>до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полисиликонов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C2H5OH.</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Si(OC2H5)4 ^ SiO(OC2H5)2 + C2H4 + C2H5OH</w:t>
      </w:r>
      <w:r w:rsidRPr="00B5110E">
        <w:rPr>
          <w:rFonts w:ascii="Times New Roman" w:eastAsia="Times New Roman" w:hAnsi="Times New Roman" w:cs="Times New Roman"/>
          <w:kern w:val="0"/>
          <w:sz w:val="28"/>
          <w:szCs w:val="28"/>
          <w:lang w:eastAsia="ru-RU"/>
        </w:rPr>
        <w:tab/>
        <w:t>(1)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Немодифицированные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спиртом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003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110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угол</w:t>
      </w:r>
      <w:r w:rsidRPr="00B5110E">
        <w:rPr>
          <w:rFonts w:ascii="Times New Roman" w:eastAsia="Times New Roman" w:hAnsi="Times New Roman" w:cs="Times New Roman"/>
          <w:kern w:val="0"/>
          <w:sz w:val="28"/>
          <w:szCs w:val="28"/>
          <w:lang w:eastAsia="ru-RU"/>
        </w:rPr>
        <w:t>, 20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носителей</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имеют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разупорядочен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кристаллическую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характерную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активирован¬ного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1-4,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Новые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характеризуются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более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разупоря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доченной</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кристаллической</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повышенным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межплоскостным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расстоянием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xml:space="preserve">. 5-10,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смещение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пика</w:t>
      </w:r>
      <w:r w:rsidRPr="00B5110E">
        <w:rPr>
          <w:rFonts w:ascii="Times New Roman" w:eastAsia="Times New Roman" w:hAnsi="Times New Roman" w:cs="Times New Roman"/>
          <w:kern w:val="0"/>
          <w:sz w:val="28"/>
          <w:szCs w:val="28"/>
          <w:lang w:eastAsia="ru-RU"/>
        </w:rPr>
        <w:t xml:space="preserve"> 003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сторону</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Рентгенограммы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меньших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значений</w:t>
      </w:r>
      <w:r w:rsidRPr="00B5110E">
        <w:rPr>
          <w:rFonts w:ascii="Times New Roman" w:eastAsia="Times New Roman" w:hAnsi="Times New Roman" w:cs="Times New Roman"/>
          <w:kern w:val="0"/>
          <w:sz w:val="28"/>
          <w:szCs w:val="28"/>
          <w:lang w:eastAsia="ru-RU"/>
        </w:rPr>
        <w:t xml:space="preserve"> 20 = 6 - 10</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Это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может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обусловлено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интеркалированными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молекулами</w:t>
      </w:r>
      <w:r w:rsidRPr="00B5110E">
        <w:rPr>
          <w:rFonts w:ascii="Times New Roman" w:eastAsia="Times New Roman" w:hAnsi="Times New Roman" w:cs="Times New Roman"/>
          <w:kern w:val="0"/>
          <w:sz w:val="28"/>
          <w:szCs w:val="28"/>
          <w:lang w:eastAsia="ru-RU"/>
        </w:rPr>
        <w:t xml:space="preserve"> EtOH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межслоевом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пространстве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Удаление</w:t>
      </w:r>
      <w:r w:rsidRPr="00B5110E">
        <w:rPr>
          <w:rFonts w:ascii="Times New Roman" w:eastAsia="Times New Roman" w:hAnsi="Times New Roman" w:cs="Times New Roman"/>
          <w:kern w:val="0"/>
          <w:sz w:val="28"/>
          <w:szCs w:val="28"/>
          <w:lang w:eastAsia="ru-RU"/>
        </w:rPr>
        <w:t xml:space="preserve"> EtOH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изменению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параметров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2,</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Таблица</w:t>
      </w:r>
      <w:r w:rsidRPr="00B5110E">
        <w:rPr>
          <w:rFonts w:ascii="Times New Roman" w:eastAsia="Times New Roman" w:hAnsi="Times New Roman" w:cs="Times New Roman"/>
          <w:kern w:val="0"/>
          <w:sz w:val="28"/>
          <w:szCs w:val="28"/>
          <w:lang w:eastAsia="ru-RU"/>
        </w:rPr>
        <w:t xml:space="preserve"> 3.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структуре</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lastRenderedPageBreak/>
        <w:t>Модифицированные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методом</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низкотемпературной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адсорбции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азота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Образец</w:t>
      </w:r>
      <w:r w:rsidRPr="00B5110E">
        <w:rPr>
          <w:rFonts w:ascii="Times New Roman" w:eastAsia="Times New Roman" w:hAnsi="Times New Roman" w:cs="Times New Roman"/>
          <w:kern w:val="0"/>
          <w:sz w:val="28"/>
          <w:szCs w:val="28"/>
          <w:lang w:eastAsia="ru-RU"/>
        </w:rPr>
        <w:tab/>
        <w:t>SBET,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&gt;,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нм</w:t>
      </w:r>
      <w:r w:rsidRPr="00B5110E">
        <w:rPr>
          <w:rFonts w:ascii="Times New Roman" w:eastAsia="Times New Roman" w:hAnsi="Times New Roman" w:cs="Times New Roman"/>
          <w:kern w:val="0"/>
          <w:sz w:val="28"/>
          <w:szCs w:val="28"/>
          <w:lang w:eastAsia="ru-RU"/>
        </w:rPr>
        <w:tab/>
        <w:t>V</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см</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hint="eastAsia"/>
          <w:kern w:val="0"/>
          <w:sz w:val="28"/>
          <w:szCs w:val="28"/>
          <w:lang w:eastAsia="ru-RU"/>
        </w:rPr>
        <w:t>г</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73</w:t>
      </w:r>
      <w:r w:rsidRPr="00B5110E">
        <w:rPr>
          <w:rFonts w:ascii="Times New Roman" w:eastAsia="Times New Roman" w:hAnsi="Times New Roman" w:cs="Times New Roman"/>
          <w:kern w:val="0"/>
          <w:sz w:val="28"/>
          <w:szCs w:val="28"/>
          <w:lang w:eastAsia="ru-RU"/>
        </w:rPr>
        <w:tab/>
        <w:t>17</w:t>
      </w:r>
      <w:r w:rsidRPr="00B5110E">
        <w:rPr>
          <w:rFonts w:ascii="Times New Roman" w:eastAsia="Times New Roman" w:hAnsi="Times New Roman" w:cs="Times New Roman"/>
          <w:kern w:val="0"/>
          <w:sz w:val="28"/>
          <w:szCs w:val="28"/>
          <w:lang w:eastAsia="ru-RU"/>
        </w:rPr>
        <w:tab/>
        <w:t>0,31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-1/AlEts</w:t>
      </w:r>
      <w:r w:rsidRPr="00B5110E">
        <w:rPr>
          <w:rFonts w:ascii="Times New Roman" w:eastAsia="Times New Roman" w:hAnsi="Times New Roman" w:cs="Times New Roman"/>
          <w:kern w:val="0"/>
          <w:sz w:val="28"/>
          <w:szCs w:val="28"/>
          <w:lang w:eastAsia="ru-RU"/>
        </w:rPr>
        <w:tab/>
        <w:t>131</w:t>
      </w:r>
      <w:r w:rsidRPr="00B5110E">
        <w:rPr>
          <w:rFonts w:ascii="Times New Roman" w:eastAsia="Times New Roman" w:hAnsi="Times New Roman" w:cs="Times New Roman"/>
          <w:kern w:val="0"/>
          <w:sz w:val="28"/>
          <w:szCs w:val="28"/>
          <w:lang w:eastAsia="ru-RU"/>
        </w:rPr>
        <w:tab/>
        <w:t>12</w:t>
      </w:r>
      <w:r w:rsidRPr="00B5110E">
        <w:rPr>
          <w:rFonts w:ascii="Times New Roman" w:eastAsia="Times New Roman" w:hAnsi="Times New Roman" w:cs="Times New Roman"/>
          <w:kern w:val="0"/>
          <w:sz w:val="28"/>
          <w:szCs w:val="28"/>
          <w:lang w:eastAsia="ru-RU"/>
        </w:rPr>
        <w:tab/>
        <w:t>0,41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88</w:t>
      </w:r>
      <w:r w:rsidRPr="00B5110E">
        <w:rPr>
          <w:rFonts w:ascii="Times New Roman" w:eastAsia="Times New Roman" w:hAnsi="Times New Roman" w:cs="Times New Roman"/>
          <w:kern w:val="0"/>
          <w:sz w:val="28"/>
          <w:szCs w:val="28"/>
          <w:lang w:eastAsia="ru-RU"/>
        </w:rPr>
        <w:tab/>
        <w:t>14</w:t>
      </w:r>
      <w:r w:rsidRPr="00B5110E">
        <w:rPr>
          <w:rFonts w:ascii="Times New Roman" w:eastAsia="Times New Roman" w:hAnsi="Times New Roman" w:cs="Times New Roman"/>
          <w:kern w:val="0"/>
          <w:sz w:val="28"/>
          <w:szCs w:val="28"/>
          <w:lang w:eastAsia="ru-RU"/>
        </w:rPr>
        <w:tab/>
        <w:t>0,31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-2/AlEts</w:t>
      </w:r>
      <w:r w:rsidRPr="00B5110E">
        <w:rPr>
          <w:rFonts w:ascii="Times New Roman" w:eastAsia="Times New Roman" w:hAnsi="Times New Roman" w:cs="Times New Roman"/>
          <w:kern w:val="0"/>
          <w:sz w:val="28"/>
          <w:szCs w:val="28"/>
          <w:lang w:eastAsia="ru-RU"/>
        </w:rPr>
        <w:tab/>
        <w:t>110</w:t>
      </w:r>
      <w:r w:rsidRPr="00B5110E">
        <w:rPr>
          <w:rFonts w:ascii="Times New Roman" w:eastAsia="Times New Roman" w:hAnsi="Times New Roman" w:cs="Times New Roman"/>
          <w:kern w:val="0"/>
          <w:sz w:val="28"/>
          <w:szCs w:val="28"/>
          <w:lang w:eastAsia="ru-RU"/>
        </w:rPr>
        <w:tab/>
        <w:t>14</w:t>
      </w:r>
      <w:r w:rsidRPr="00B5110E">
        <w:rPr>
          <w:rFonts w:ascii="Times New Roman" w:eastAsia="Times New Roman" w:hAnsi="Times New Roman" w:cs="Times New Roman"/>
          <w:kern w:val="0"/>
          <w:sz w:val="28"/>
          <w:szCs w:val="28"/>
          <w:lang w:eastAsia="ru-RU"/>
        </w:rPr>
        <w:tab/>
        <w:t>0,50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1 / AlEt3</w:t>
      </w:r>
      <w:r w:rsidRPr="00B5110E">
        <w:rPr>
          <w:rFonts w:ascii="Times New Roman" w:eastAsia="Times New Roman" w:hAnsi="Times New Roman" w:cs="Times New Roman"/>
          <w:kern w:val="0"/>
          <w:sz w:val="28"/>
          <w:szCs w:val="28"/>
          <w:lang w:eastAsia="ru-RU"/>
        </w:rPr>
        <w:tab/>
        <w:t>475</w:t>
      </w:r>
      <w:r w:rsidRPr="00B5110E">
        <w:rPr>
          <w:rFonts w:ascii="Times New Roman" w:eastAsia="Times New Roman" w:hAnsi="Times New Roman" w:cs="Times New Roman"/>
          <w:kern w:val="0"/>
          <w:sz w:val="28"/>
          <w:szCs w:val="28"/>
          <w:lang w:eastAsia="ru-RU"/>
        </w:rPr>
        <w:tab/>
        <w:t>3,3</w:t>
      </w:r>
      <w:r w:rsidRPr="00B5110E">
        <w:rPr>
          <w:rFonts w:ascii="Times New Roman" w:eastAsia="Times New Roman" w:hAnsi="Times New Roman" w:cs="Times New Roman"/>
          <w:kern w:val="0"/>
          <w:sz w:val="28"/>
          <w:szCs w:val="28"/>
          <w:lang w:eastAsia="ru-RU"/>
        </w:rPr>
        <w:tab/>
        <w:t>0,39</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6</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2/AlEt3</w:t>
      </w:r>
      <w:r w:rsidRPr="00B5110E">
        <w:rPr>
          <w:rFonts w:ascii="Times New Roman" w:eastAsia="Times New Roman" w:hAnsi="Times New Roman" w:cs="Times New Roman"/>
          <w:kern w:val="0"/>
          <w:sz w:val="28"/>
          <w:szCs w:val="28"/>
          <w:lang w:eastAsia="ru-RU"/>
        </w:rPr>
        <w:tab/>
        <w:t>458</w:t>
      </w:r>
      <w:r w:rsidRPr="00B5110E">
        <w:rPr>
          <w:rFonts w:ascii="Times New Roman" w:eastAsia="Times New Roman" w:hAnsi="Times New Roman" w:cs="Times New Roman"/>
          <w:kern w:val="0"/>
          <w:sz w:val="28"/>
          <w:szCs w:val="28"/>
          <w:lang w:eastAsia="ru-RU"/>
        </w:rPr>
        <w:tab/>
        <w:t>2,7</w:t>
      </w:r>
      <w:r w:rsidRPr="00B5110E">
        <w:rPr>
          <w:rFonts w:ascii="Times New Roman" w:eastAsia="Times New Roman" w:hAnsi="Times New Roman" w:cs="Times New Roman"/>
          <w:kern w:val="0"/>
          <w:sz w:val="28"/>
          <w:szCs w:val="28"/>
          <w:lang w:eastAsia="ru-RU"/>
        </w:rPr>
        <w:tab/>
        <w:t>0,31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7</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3 / AlEt3</w:t>
      </w:r>
      <w:r w:rsidRPr="00B5110E">
        <w:rPr>
          <w:rFonts w:ascii="Times New Roman" w:eastAsia="Times New Roman" w:hAnsi="Times New Roman" w:cs="Times New Roman"/>
          <w:kern w:val="0"/>
          <w:sz w:val="28"/>
          <w:szCs w:val="28"/>
          <w:lang w:eastAsia="ru-RU"/>
        </w:rPr>
        <w:tab/>
        <w:t>315</w:t>
      </w:r>
      <w:r w:rsidRPr="00B5110E">
        <w:rPr>
          <w:rFonts w:ascii="Times New Roman" w:eastAsia="Times New Roman" w:hAnsi="Times New Roman" w:cs="Times New Roman"/>
          <w:kern w:val="0"/>
          <w:sz w:val="28"/>
          <w:szCs w:val="28"/>
          <w:lang w:eastAsia="ru-RU"/>
        </w:rPr>
        <w:tab/>
        <w:t>4,5</w:t>
      </w:r>
      <w:r w:rsidRPr="00B5110E">
        <w:rPr>
          <w:rFonts w:ascii="Times New Roman" w:eastAsia="Times New Roman" w:hAnsi="Times New Roman" w:cs="Times New Roman"/>
          <w:kern w:val="0"/>
          <w:sz w:val="28"/>
          <w:szCs w:val="28"/>
          <w:lang w:eastAsia="ru-RU"/>
        </w:rPr>
        <w:tab/>
        <w:t>0,35</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тели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-3,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-4,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-5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 xml:space="preserve">1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 xml:space="preserve">2 </w:t>
      </w:r>
      <w:r w:rsidRPr="00B5110E">
        <w:rPr>
          <w:rFonts w:ascii="Times New Roman" w:eastAsia="Times New Roman" w:hAnsi="Times New Roman" w:cs="Times New Roman" w:hint="eastAsia"/>
          <w:kern w:val="0"/>
          <w:sz w:val="28"/>
          <w:szCs w:val="28"/>
          <w:lang w:eastAsia="ru-RU"/>
        </w:rPr>
        <w:t>не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обладают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измеримой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удельной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отличие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немодифицированных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3,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1, 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Средний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диаметр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нм</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Развитие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модифицированных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происходит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AlEt3, </w:t>
      </w:r>
      <w:r w:rsidRPr="00B5110E">
        <w:rPr>
          <w:rFonts w:ascii="Times New Roman" w:eastAsia="Times New Roman" w:hAnsi="Times New Roman" w:cs="Times New Roman" w:hint="eastAsia"/>
          <w:kern w:val="0"/>
          <w:sz w:val="28"/>
          <w:szCs w:val="28"/>
          <w:lang w:eastAsia="ru-RU"/>
        </w:rPr>
        <w:t>вероятно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счет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удаления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поликремнийорганических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образовавшихся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синтеза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AlEt3 </w:t>
      </w:r>
      <w:r w:rsidRPr="00B5110E">
        <w:rPr>
          <w:rFonts w:ascii="Times New Roman" w:eastAsia="Times New Roman" w:hAnsi="Times New Roman" w:cs="Times New Roman" w:hint="eastAsia"/>
          <w:kern w:val="0"/>
          <w:sz w:val="28"/>
          <w:szCs w:val="28"/>
          <w:lang w:eastAsia="ru-RU"/>
        </w:rPr>
        <w:t>обладают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мезопорами</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малого</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диметра</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(&lt;D^&gt; = 2,7 - 4,5 </w:t>
      </w:r>
      <w:r w:rsidRPr="00B5110E">
        <w:rPr>
          <w:rFonts w:ascii="Times New Roman" w:eastAsia="Times New Roman" w:hAnsi="Times New Roman" w:cs="Times New Roman" w:hint="eastAsia"/>
          <w:kern w:val="0"/>
          <w:sz w:val="28"/>
          <w:szCs w:val="28"/>
          <w:lang w:eastAsia="ru-RU"/>
        </w:rPr>
        <w:t>нм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удельная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поверхность</w:t>
      </w:r>
      <w:r w:rsidRPr="00B5110E">
        <w:rPr>
          <w:rFonts w:ascii="Times New Roman" w:eastAsia="Times New Roman" w:hAnsi="Times New Roman" w:cs="Times New Roman"/>
          <w:kern w:val="0"/>
          <w:sz w:val="28"/>
          <w:szCs w:val="28"/>
          <w:lang w:eastAsia="ru-RU"/>
        </w:rPr>
        <w:t xml:space="preserve"> (SBET)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достигает</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высоких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значений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w:t>
      </w:r>
      <w:r w:rsidRPr="00B5110E">
        <w:rPr>
          <w:rFonts w:ascii="Times New Roman" w:eastAsia="Times New Roman" w:hAnsi="Times New Roman" w:cs="Times New Roman"/>
          <w:kern w:val="0"/>
          <w:sz w:val="28"/>
          <w:szCs w:val="28"/>
          <w:lang w:eastAsia="ru-RU"/>
        </w:rPr>
        <w:t xml:space="preserve"> 475 </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значительно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превышает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удельную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немодифицирован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сопоставления</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характеристик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3. </w:t>
      </w:r>
      <w:r w:rsidRPr="00B5110E">
        <w:rPr>
          <w:rFonts w:ascii="Times New Roman" w:eastAsia="Times New Roman" w:hAnsi="Times New Roman" w:cs="Times New Roman" w:hint="eastAsia"/>
          <w:kern w:val="0"/>
          <w:sz w:val="28"/>
          <w:szCs w:val="28"/>
          <w:lang w:eastAsia="ru-RU"/>
        </w:rPr>
        <w:t>Зависимость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среднего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диаметра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lastRenderedPageBreak/>
        <w:t>полимеров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была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взаимосвязь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рядом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параметров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Например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видно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3,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малым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диаметром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образуется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полиэтилен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более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массой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выявления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влияния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текстурных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свойства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СЭМ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изучены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производящие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НП</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форполимеров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Установлено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немодифицированного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-2, </w:t>
      </w:r>
      <w:r w:rsidRPr="00B5110E">
        <w:rPr>
          <w:rFonts w:ascii="Times New Roman" w:eastAsia="Times New Roman" w:hAnsi="Times New Roman" w:cs="Times New Roman" w:hint="eastAsia"/>
          <w:kern w:val="0"/>
          <w:sz w:val="28"/>
          <w:szCs w:val="28"/>
          <w:lang w:eastAsia="ru-RU"/>
        </w:rPr>
        <w:t>состоят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неплотноупакованных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удлиненных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поперечном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сечении</w:t>
      </w:r>
      <w:r w:rsidRPr="00B5110E">
        <w:rPr>
          <w:rFonts w:ascii="Times New Roman" w:eastAsia="Times New Roman" w:hAnsi="Times New Roman" w:cs="Times New Roman"/>
          <w:kern w:val="0"/>
          <w:sz w:val="28"/>
          <w:szCs w:val="28"/>
          <w:lang w:eastAsia="ru-RU"/>
        </w:rPr>
        <w:t xml:space="preserve"> ~ 0,2 </w:t>
      </w:r>
      <w:r w:rsidRPr="00B5110E">
        <w:rPr>
          <w:rFonts w:ascii="Times New Roman" w:eastAsia="Times New Roman" w:hAnsi="Times New Roman" w:cs="Times New Roman" w:hint="eastAsia"/>
          <w:kern w:val="0"/>
          <w:sz w:val="28"/>
          <w:szCs w:val="28"/>
          <w:lang w:eastAsia="ru-RU"/>
        </w:rPr>
        <w:t>мкм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4</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форполимеров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выходами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-2 </w:t>
      </w:r>
      <w:r w:rsidRPr="00B5110E">
        <w:rPr>
          <w:rFonts w:ascii="Times New Roman" w:eastAsia="Times New Roman" w:hAnsi="Times New Roman" w:cs="Times New Roman" w:hint="eastAsia"/>
          <w:kern w:val="0"/>
          <w:sz w:val="28"/>
          <w:szCs w:val="28"/>
          <w:lang w:eastAsia="ru-RU"/>
        </w:rPr>
        <w:t>также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состоят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неплотнопакованных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(0,1 </w:t>
      </w:r>
      <w:r w:rsidRPr="00B5110E">
        <w:rPr>
          <w:rFonts w:ascii="Times New Roman" w:eastAsia="Times New Roman" w:hAnsi="Times New Roman" w:cs="Times New Roman" w:hint="eastAsia"/>
          <w:kern w:val="0"/>
          <w:sz w:val="28"/>
          <w:szCs w:val="28"/>
          <w:lang w:eastAsia="ru-RU"/>
        </w:rPr>
        <w:t>мкм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большие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трещины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разломы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4</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4</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4. </w:t>
      </w:r>
      <w:r w:rsidRPr="00B5110E">
        <w:rPr>
          <w:rFonts w:ascii="Times New Roman" w:eastAsia="Times New Roman" w:hAnsi="Times New Roman" w:cs="Times New Roman" w:hint="eastAsia"/>
          <w:kern w:val="0"/>
          <w:sz w:val="28"/>
          <w:szCs w:val="28"/>
          <w:lang w:eastAsia="ru-RU"/>
        </w:rPr>
        <w:t>Фотографии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СЭМ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-2, </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форполимер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выход</w:t>
      </w:r>
      <w:r w:rsidRPr="00B5110E">
        <w:rPr>
          <w:rFonts w:ascii="Times New Roman" w:eastAsia="Times New Roman" w:hAnsi="Times New Roman" w:cs="Times New Roman"/>
          <w:kern w:val="0"/>
          <w:sz w:val="28"/>
          <w:szCs w:val="28"/>
          <w:lang w:eastAsia="ru-RU"/>
        </w:rPr>
        <w:t xml:space="preserve"> 0,28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гкат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форполимер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выход</w:t>
      </w:r>
      <w:r w:rsidRPr="00B5110E">
        <w:rPr>
          <w:rFonts w:ascii="Times New Roman" w:eastAsia="Times New Roman" w:hAnsi="Times New Roman" w:cs="Times New Roman"/>
          <w:kern w:val="0"/>
          <w:sz w:val="28"/>
          <w:szCs w:val="28"/>
          <w:lang w:eastAsia="ru-RU"/>
        </w:rPr>
        <w:t xml:space="preserve"> 2,1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гкат</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Таким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неплотная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морфология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-2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наибольшим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кристаллитов</w:t>
      </w:r>
      <w:r w:rsidRPr="00B5110E">
        <w:rPr>
          <w:rFonts w:ascii="Times New Roman" w:eastAsia="Times New Roman" w:hAnsi="Times New Roman" w:cs="Times New Roman"/>
          <w:kern w:val="0"/>
          <w:sz w:val="28"/>
          <w:szCs w:val="28"/>
          <w:lang w:eastAsia="ru-RU"/>
        </w:rPr>
        <w:t xml:space="preserve"> (9 - 13 </w:t>
      </w:r>
      <w:r w:rsidRPr="00B5110E">
        <w:rPr>
          <w:rFonts w:ascii="Times New Roman" w:eastAsia="Times New Roman" w:hAnsi="Times New Roman" w:cs="Times New Roman" w:hint="eastAsia"/>
          <w:kern w:val="0"/>
          <w:sz w:val="28"/>
          <w:szCs w:val="28"/>
          <w:lang w:eastAsia="ru-RU"/>
        </w:rPr>
        <w:t>нм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диаметром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мезопор</w:t>
      </w:r>
      <w:r w:rsidRPr="00B5110E">
        <w:rPr>
          <w:rFonts w:ascii="Times New Roman" w:eastAsia="Times New Roman" w:hAnsi="Times New Roman" w:cs="Times New Roman"/>
          <w:kern w:val="0"/>
          <w:sz w:val="28"/>
          <w:szCs w:val="28"/>
          <w:lang w:eastAsia="ru-RU"/>
        </w:rPr>
        <w:t xml:space="preserve"> (14 </w:t>
      </w:r>
      <w:r w:rsidRPr="00B5110E">
        <w:rPr>
          <w:rFonts w:ascii="Times New Roman" w:eastAsia="Times New Roman" w:hAnsi="Times New Roman" w:cs="Times New Roman" w:hint="eastAsia"/>
          <w:kern w:val="0"/>
          <w:sz w:val="28"/>
          <w:szCs w:val="28"/>
          <w:lang w:eastAsia="ru-RU"/>
        </w:rPr>
        <w:t>нм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задает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неплотную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начальных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стадиях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образованию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конечного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неплотной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плотностью</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Как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видно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5</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модифицированного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 xml:space="preserve">1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малым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кристаллитов</w:t>
      </w:r>
      <w:r w:rsidRPr="00B5110E">
        <w:rPr>
          <w:rFonts w:ascii="Times New Roman" w:eastAsia="Times New Roman" w:hAnsi="Times New Roman" w:cs="Times New Roman"/>
          <w:kern w:val="0"/>
          <w:sz w:val="28"/>
          <w:szCs w:val="28"/>
          <w:lang w:eastAsia="ru-RU"/>
        </w:rPr>
        <w:t xml:space="preserve"> (2 - 5 </w:t>
      </w:r>
      <w:r w:rsidRPr="00B5110E">
        <w:rPr>
          <w:rFonts w:ascii="Times New Roman" w:eastAsia="Times New Roman" w:hAnsi="Times New Roman" w:cs="Times New Roman" w:hint="eastAsia"/>
          <w:kern w:val="0"/>
          <w:sz w:val="28"/>
          <w:szCs w:val="28"/>
          <w:lang w:eastAsia="ru-RU"/>
        </w:rPr>
        <w:t>нм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мезопор</w:t>
      </w:r>
      <w:r w:rsidRPr="00B5110E">
        <w:rPr>
          <w:rFonts w:ascii="Times New Roman" w:eastAsia="Times New Roman" w:hAnsi="Times New Roman" w:cs="Times New Roman"/>
          <w:kern w:val="0"/>
          <w:sz w:val="28"/>
          <w:szCs w:val="28"/>
          <w:lang w:eastAsia="ru-RU"/>
        </w:rPr>
        <w:t xml:space="preserve"> (~ 3 </w:t>
      </w:r>
      <w:r w:rsidRPr="00B5110E">
        <w:rPr>
          <w:rFonts w:ascii="Times New Roman" w:eastAsia="Times New Roman" w:hAnsi="Times New Roman" w:cs="Times New Roman" w:hint="eastAsia"/>
          <w:kern w:val="0"/>
          <w:sz w:val="28"/>
          <w:szCs w:val="28"/>
          <w:lang w:eastAsia="ru-RU"/>
        </w:rPr>
        <w:t>нм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состоят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округлых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1,5 </w:t>
      </w:r>
      <w:r w:rsidRPr="00B5110E">
        <w:rPr>
          <w:rFonts w:ascii="Times New Roman" w:eastAsia="Times New Roman" w:hAnsi="Times New Roman" w:cs="Times New Roman" w:hint="eastAsia"/>
          <w:kern w:val="0"/>
          <w:sz w:val="28"/>
          <w:szCs w:val="28"/>
          <w:lang w:eastAsia="ru-RU"/>
        </w:rPr>
        <w:t>мкм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Образующиеся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форполимера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имеют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также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состоят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плотноупакованных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практически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трещин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5</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5</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дальнейшем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образованию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подобной</w:t>
      </w:r>
      <w:r w:rsidRPr="00B5110E">
        <w:rPr>
          <w:rFonts w:ascii="Times New Roman" w:eastAsia="Times New Roman" w:hAnsi="Times New Roman" w:cs="Times New Roman"/>
          <w:kern w:val="0"/>
          <w:sz w:val="28"/>
          <w:szCs w:val="28"/>
          <w:lang w:eastAsia="ru-RU"/>
        </w:rPr>
        <w:t>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Полученные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показывают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определяется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упаковкой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микро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макрочастицы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плотной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обеспечивает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порошка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5. </w:t>
      </w:r>
      <w:r w:rsidRPr="00B5110E">
        <w:rPr>
          <w:rFonts w:ascii="Times New Roman" w:eastAsia="Times New Roman" w:hAnsi="Times New Roman" w:cs="Times New Roman" w:hint="eastAsia"/>
          <w:kern w:val="0"/>
          <w:sz w:val="28"/>
          <w:szCs w:val="28"/>
          <w:lang w:eastAsia="ru-RU"/>
        </w:rPr>
        <w:t>Фотографии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СЭМ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 xml:space="preserve">1, </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форполимер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выход</w:t>
      </w:r>
      <w:r w:rsidRPr="00B5110E">
        <w:rPr>
          <w:rFonts w:ascii="Times New Roman" w:eastAsia="Times New Roman" w:hAnsi="Times New Roman" w:cs="Times New Roman"/>
          <w:kern w:val="0"/>
          <w:sz w:val="28"/>
          <w:szCs w:val="28"/>
          <w:lang w:eastAsia="ru-RU"/>
        </w:rPr>
        <w:t xml:space="preserve"> 0,33 </w:t>
      </w:r>
      <w:r w:rsidRPr="00B5110E">
        <w:rPr>
          <w:rFonts w:ascii="Times New Roman" w:eastAsia="Times New Roman" w:hAnsi="Times New Roman" w:cs="Times New Roman" w:hint="eastAsia"/>
          <w:kern w:val="0"/>
          <w:sz w:val="28"/>
          <w:szCs w:val="28"/>
          <w:lang w:eastAsia="ru-RU"/>
        </w:rPr>
        <w:lastRenderedPageBreak/>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гкат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форполимер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выход</w:t>
      </w:r>
      <w:r w:rsidRPr="00B5110E">
        <w:rPr>
          <w:rFonts w:ascii="Times New Roman" w:eastAsia="Times New Roman" w:hAnsi="Times New Roman" w:cs="Times New Roman"/>
          <w:kern w:val="0"/>
          <w:sz w:val="28"/>
          <w:szCs w:val="28"/>
          <w:lang w:eastAsia="ru-RU"/>
        </w:rPr>
        <w:t xml:space="preserve"> 2,7 </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гкат</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видимому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более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крупный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модифицированных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сравнению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немодифицированных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возникновению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диффузионных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ограничений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самым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способствуя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образованию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пониженной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массой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присутствии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водорода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переносчика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цепи</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четвертой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главе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представлены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состояния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ионов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компонента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MgCl2 </w:t>
      </w:r>
      <w:r w:rsidRPr="00B5110E">
        <w:rPr>
          <w:rFonts w:ascii="Times New Roman" w:eastAsia="Times New Roman" w:hAnsi="Times New Roman" w:cs="Times New Roman" w:hint="eastAsia"/>
          <w:kern w:val="0"/>
          <w:sz w:val="28"/>
          <w:szCs w:val="28"/>
          <w:lang w:eastAsia="ru-RU"/>
        </w:rPr>
        <w:t>катализаторах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видно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таблицы</w:t>
      </w:r>
      <w:r w:rsidRPr="00B5110E">
        <w:rPr>
          <w:rFonts w:ascii="Times New Roman" w:eastAsia="Times New Roman" w:hAnsi="Times New Roman" w:cs="Times New Roman"/>
          <w:kern w:val="0"/>
          <w:sz w:val="28"/>
          <w:szCs w:val="28"/>
          <w:lang w:eastAsia="ru-RU"/>
        </w:rPr>
        <w:t xml:space="preserve"> 4, </w:t>
      </w:r>
      <w:r w:rsidRPr="00B5110E">
        <w:rPr>
          <w:rFonts w:ascii="Times New Roman" w:eastAsia="Times New Roman" w:hAnsi="Times New Roman" w:cs="Times New Roman" w:hint="eastAsia"/>
          <w:kern w:val="0"/>
          <w:sz w:val="28"/>
          <w:szCs w:val="28"/>
          <w:lang w:eastAsia="ru-RU"/>
        </w:rPr>
        <w:t>катализаторы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полученные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имеют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очень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грамм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xml:space="preserve">. 1-9),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несколько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превышающую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содержащих</w:t>
      </w:r>
      <w:r w:rsidRPr="00B5110E">
        <w:rPr>
          <w:rFonts w:ascii="Times New Roman" w:eastAsia="Times New Roman" w:hAnsi="Times New Roman" w:cs="Times New Roman"/>
          <w:kern w:val="0"/>
          <w:sz w:val="28"/>
          <w:szCs w:val="28"/>
          <w:lang w:eastAsia="ru-RU"/>
        </w:rPr>
        <w:t xml:space="preserve"> 0,8 - 1,3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10-12).</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показано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w:t>
      </w:r>
      <w:r w:rsidRPr="00B5110E">
        <w:rPr>
          <w:rFonts w:ascii="Times New Roman" w:eastAsia="Times New Roman" w:hAnsi="Times New Roman" w:cs="Times New Roman"/>
          <w:kern w:val="0"/>
          <w:sz w:val="28"/>
          <w:szCs w:val="28"/>
          <w:lang w:eastAsia="ru-RU"/>
        </w:rPr>
        <w:t>- 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торами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(Al/Ti &gt;</w:t>
      </w:r>
      <w:r w:rsidRPr="00B5110E">
        <w:rPr>
          <w:rFonts w:ascii="Times New Roman" w:eastAsia="Times New Roman" w:hAnsi="Times New Roman" w:cs="Times New Roman"/>
          <w:kern w:val="0"/>
          <w:sz w:val="28"/>
          <w:szCs w:val="28"/>
          <w:lang w:eastAsia="ru-RU"/>
        </w:rPr>
        <w:tab/>
        <w:t>200</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моль</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приводит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восстановлению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Ti(IV) </w:t>
      </w:r>
      <w:r w:rsidRPr="00B5110E">
        <w:rPr>
          <w:rFonts w:ascii="Times New Roman" w:eastAsia="Times New Roman" w:hAnsi="Times New Roman" w:cs="Times New Roman" w:hint="eastAsia"/>
          <w:kern w:val="0"/>
          <w:sz w:val="28"/>
          <w:szCs w:val="28"/>
          <w:lang w:eastAsia="ru-RU"/>
        </w:rPr>
        <w:t>до</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которые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присутствуют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(30 - 70 %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общего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4,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1-9).</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Таблица</w:t>
      </w:r>
      <w:r w:rsidRPr="00B5110E">
        <w:rPr>
          <w:rFonts w:ascii="Times New Roman" w:eastAsia="Times New Roman" w:hAnsi="Times New Roman" w:cs="Times New Roman"/>
          <w:kern w:val="0"/>
          <w:sz w:val="28"/>
          <w:szCs w:val="28"/>
          <w:lang w:eastAsia="ru-RU"/>
        </w:rPr>
        <w:t xml:space="preserve"> 4. </w:t>
      </w:r>
      <w:r w:rsidRPr="00B5110E">
        <w:rPr>
          <w:rFonts w:ascii="Times New Roman" w:eastAsia="Times New Roman" w:hAnsi="Times New Roman" w:cs="Times New Roman" w:hint="eastAsia"/>
          <w:kern w:val="0"/>
          <w:sz w:val="28"/>
          <w:szCs w:val="28"/>
          <w:lang w:eastAsia="ru-RU"/>
        </w:rPr>
        <w:t>Активность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w:t>
      </w:r>
      <w:r w:rsidRPr="00B5110E">
        <w:rPr>
          <w:rFonts w:ascii="Times New Roman" w:eastAsia="Times New Roman" w:hAnsi="Times New Roman" w:cs="Times New Roman"/>
          <w:kern w:val="0"/>
          <w:sz w:val="28"/>
          <w:szCs w:val="28"/>
          <w:lang w:eastAsia="ru-RU"/>
        </w:rPr>
        <w:tab/>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Катализатор</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Носитель</w:t>
      </w:r>
      <w:r w:rsidRPr="00B5110E">
        <w:rPr>
          <w:rFonts w:ascii="Times New Roman" w:eastAsia="Times New Roman" w:hAnsi="Times New Roman" w:cs="Times New Roman"/>
          <w:kern w:val="0"/>
          <w:sz w:val="28"/>
          <w:szCs w:val="28"/>
          <w:lang w:eastAsia="ru-RU"/>
        </w:rPr>
        <w:tab/>
        <w:t xml:space="preserve">Ti,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w:t>
      </w:r>
      <w:r w:rsidRPr="00B5110E">
        <w:rPr>
          <w:rFonts w:ascii="Times New Roman" w:eastAsia="Times New Roman" w:hAnsi="Times New Roman" w:cs="Times New Roman"/>
          <w:kern w:val="0"/>
          <w:sz w:val="28"/>
          <w:szCs w:val="28"/>
          <w:lang w:eastAsia="ru-RU"/>
        </w:rPr>
        <w:tab/>
        <w:t>AlR3</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Активность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ПЭ</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Ti-</w:t>
      </w:r>
      <w:r w:rsidRPr="00B5110E">
        <w:rPr>
          <w:rFonts w:ascii="Times New Roman" w:eastAsia="Times New Roman" w:hAnsi="Times New Roman" w:cs="Times New Roman" w:hint="eastAsia"/>
          <w:kern w:val="0"/>
          <w:sz w:val="28"/>
          <w:szCs w:val="28"/>
          <w:lang w:eastAsia="ru-RU"/>
        </w:rPr>
        <w:t>час</w:t>
      </w:r>
      <w:r w:rsidRPr="00B5110E">
        <w:rPr>
          <w:rFonts w:ascii="Times New Roman" w:eastAsia="Times New Roman" w:hAnsi="Times New Roman" w:cs="Times New Roman"/>
          <w:kern w:val="0"/>
          <w:sz w:val="28"/>
          <w:szCs w:val="28"/>
          <w:lang w:eastAsia="ru-RU"/>
        </w:rPr>
        <w:tab/>
        <w:t xml:space="preserve">Ti(III), </w:t>
      </w:r>
      <w:r w:rsidRPr="00B5110E">
        <w:rPr>
          <w:rFonts w:ascii="Times New Roman" w:eastAsia="Times New Roman" w:hAnsi="Times New Roman" w:cs="Times New Roman" w:hint="eastAsia"/>
          <w:kern w:val="0"/>
          <w:sz w:val="28"/>
          <w:szCs w:val="28"/>
          <w:lang w:eastAsia="ru-RU"/>
        </w:rPr>
        <w:t>б</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kern w:val="0"/>
          <w:sz w:val="28"/>
          <w:szCs w:val="28"/>
          <w:lang w:eastAsia="ru-RU"/>
        </w:rPr>
        <w:tab/>
        <w:t xml:space="preserve">Max </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Средняя</w:t>
      </w:r>
      <w:r w:rsidRPr="00B5110E">
        <w:rPr>
          <w:rFonts w:ascii="Times New Roman" w:eastAsia="Times New Roman" w:hAnsi="Times New Roman" w:cs="Times New Roman"/>
          <w:kern w:val="0"/>
          <w:sz w:val="28"/>
          <w:szCs w:val="28"/>
          <w:lang w:eastAsia="ru-RU"/>
        </w:rPr>
        <w:tab/>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0,08</w:t>
      </w:r>
      <w:r w:rsidRPr="00B5110E">
        <w:rPr>
          <w:rFonts w:ascii="Times New Roman" w:eastAsia="Times New Roman" w:hAnsi="Times New Roman" w:cs="Times New Roman"/>
          <w:kern w:val="0"/>
          <w:sz w:val="28"/>
          <w:szCs w:val="28"/>
          <w:lang w:eastAsia="ru-RU"/>
        </w:rPr>
        <w:tab/>
        <w:t>AlEt3</w:t>
      </w:r>
      <w:r w:rsidRPr="00B5110E">
        <w:rPr>
          <w:rFonts w:ascii="Times New Roman" w:eastAsia="Times New Roman" w:hAnsi="Times New Roman" w:cs="Times New Roman"/>
          <w:kern w:val="0"/>
          <w:sz w:val="28"/>
          <w:szCs w:val="28"/>
          <w:lang w:eastAsia="ru-RU"/>
        </w:rPr>
        <w:tab/>
        <w:t>3760</w:t>
      </w:r>
      <w:r w:rsidRPr="00B5110E">
        <w:rPr>
          <w:rFonts w:ascii="Times New Roman" w:eastAsia="Times New Roman" w:hAnsi="Times New Roman" w:cs="Times New Roman"/>
          <w:kern w:val="0"/>
          <w:sz w:val="28"/>
          <w:szCs w:val="28"/>
          <w:lang w:eastAsia="ru-RU"/>
        </w:rPr>
        <w:tab/>
        <w:t>2600</w:t>
      </w:r>
      <w:r w:rsidRPr="00B5110E">
        <w:rPr>
          <w:rFonts w:ascii="Times New Roman" w:eastAsia="Times New Roman" w:hAnsi="Times New Roman" w:cs="Times New Roman"/>
          <w:kern w:val="0"/>
          <w:sz w:val="28"/>
          <w:szCs w:val="28"/>
          <w:lang w:eastAsia="ru-RU"/>
        </w:rPr>
        <w:tab/>
        <w:t>31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0,1</w:t>
      </w:r>
      <w:r w:rsidRPr="00B5110E">
        <w:rPr>
          <w:rFonts w:ascii="Times New Roman" w:eastAsia="Times New Roman" w:hAnsi="Times New Roman" w:cs="Times New Roman"/>
          <w:kern w:val="0"/>
          <w:sz w:val="28"/>
          <w:szCs w:val="28"/>
          <w:lang w:eastAsia="ru-RU"/>
        </w:rPr>
        <w:tab/>
        <w:t>AlEt3</w:t>
      </w:r>
      <w:r w:rsidRPr="00B5110E">
        <w:rPr>
          <w:rFonts w:ascii="Times New Roman" w:eastAsia="Times New Roman" w:hAnsi="Times New Roman" w:cs="Times New Roman"/>
          <w:kern w:val="0"/>
          <w:sz w:val="28"/>
          <w:szCs w:val="28"/>
          <w:lang w:eastAsia="ru-RU"/>
        </w:rPr>
        <w:tab/>
        <w:t>4200</w:t>
      </w:r>
      <w:r w:rsidRPr="00B5110E">
        <w:rPr>
          <w:rFonts w:ascii="Times New Roman" w:eastAsia="Times New Roman" w:hAnsi="Times New Roman" w:cs="Times New Roman"/>
          <w:kern w:val="0"/>
          <w:sz w:val="28"/>
          <w:szCs w:val="28"/>
          <w:lang w:eastAsia="ru-RU"/>
        </w:rPr>
        <w:tab/>
        <w:t>3280</w:t>
      </w:r>
      <w:r w:rsidRPr="00B5110E">
        <w:rPr>
          <w:rFonts w:ascii="Times New Roman" w:eastAsia="Times New Roman" w:hAnsi="Times New Roman" w:cs="Times New Roman"/>
          <w:kern w:val="0"/>
          <w:sz w:val="28"/>
          <w:szCs w:val="28"/>
          <w:lang w:eastAsia="ru-RU"/>
        </w:rPr>
        <w:tab/>
        <w:t>38</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0,08</w:t>
      </w:r>
      <w:r w:rsidRPr="00B5110E">
        <w:rPr>
          <w:rFonts w:ascii="Times New Roman" w:eastAsia="Times New Roman" w:hAnsi="Times New Roman" w:cs="Times New Roman"/>
          <w:kern w:val="0"/>
          <w:sz w:val="28"/>
          <w:szCs w:val="28"/>
          <w:lang w:eastAsia="ru-RU"/>
        </w:rPr>
        <w:tab/>
        <w:t>AlEt3</w:t>
      </w:r>
      <w:r w:rsidRPr="00B5110E">
        <w:rPr>
          <w:rFonts w:ascii="Times New Roman" w:eastAsia="Times New Roman" w:hAnsi="Times New Roman" w:cs="Times New Roman"/>
          <w:kern w:val="0"/>
          <w:sz w:val="28"/>
          <w:szCs w:val="28"/>
          <w:lang w:eastAsia="ru-RU"/>
        </w:rPr>
        <w:tab/>
        <w:t>5600</w:t>
      </w:r>
      <w:r w:rsidRPr="00B5110E">
        <w:rPr>
          <w:rFonts w:ascii="Times New Roman" w:eastAsia="Times New Roman" w:hAnsi="Times New Roman" w:cs="Times New Roman"/>
          <w:kern w:val="0"/>
          <w:sz w:val="28"/>
          <w:szCs w:val="28"/>
          <w:lang w:eastAsia="ru-RU"/>
        </w:rPr>
        <w:tab/>
        <w:t>3920</w:t>
      </w:r>
      <w:r w:rsidRPr="00B5110E">
        <w:rPr>
          <w:rFonts w:ascii="Times New Roman" w:eastAsia="Times New Roman" w:hAnsi="Times New Roman" w:cs="Times New Roman"/>
          <w:kern w:val="0"/>
          <w:sz w:val="28"/>
          <w:szCs w:val="28"/>
          <w:lang w:eastAsia="ru-RU"/>
        </w:rPr>
        <w:tab/>
        <w:t>59</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0,08</w:t>
      </w:r>
      <w:r w:rsidRPr="00B5110E">
        <w:rPr>
          <w:rFonts w:ascii="Times New Roman" w:eastAsia="Times New Roman" w:hAnsi="Times New Roman" w:cs="Times New Roman"/>
          <w:kern w:val="0"/>
          <w:sz w:val="28"/>
          <w:szCs w:val="28"/>
          <w:lang w:eastAsia="ru-RU"/>
        </w:rPr>
        <w:tab/>
        <w:t>Al(i-Bu)3</w:t>
      </w:r>
      <w:r w:rsidRPr="00B5110E">
        <w:rPr>
          <w:rFonts w:ascii="Times New Roman" w:eastAsia="Times New Roman" w:hAnsi="Times New Roman" w:cs="Times New Roman"/>
          <w:kern w:val="0"/>
          <w:sz w:val="28"/>
          <w:szCs w:val="28"/>
          <w:lang w:eastAsia="ru-RU"/>
        </w:rPr>
        <w:tab/>
        <w:t>2880</w:t>
      </w:r>
      <w:r w:rsidRPr="00B5110E">
        <w:rPr>
          <w:rFonts w:ascii="Times New Roman" w:eastAsia="Times New Roman" w:hAnsi="Times New Roman" w:cs="Times New Roman"/>
          <w:kern w:val="0"/>
          <w:sz w:val="28"/>
          <w:szCs w:val="28"/>
          <w:lang w:eastAsia="ru-RU"/>
        </w:rPr>
        <w:tab/>
        <w:t>2080</w:t>
      </w:r>
      <w:r w:rsidRPr="00B5110E">
        <w:rPr>
          <w:rFonts w:ascii="Times New Roman" w:eastAsia="Times New Roman" w:hAnsi="Times New Roman" w:cs="Times New Roman"/>
          <w:kern w:val="0"/>
          <w:sz w:val="28"/>
          <w:szCs w:val="28"/>
          <w:lang w:eastAsia="ru-RU"/>
        </w:rPr>
        <w:tab/>
        <w:t>40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0,1</w:t>
      </w:r>
      <w:r w:rsidRPr="00B5110E">
        <w:rPr>
          <w:rFonts w:ascii="Times New Roman" w:eastAsia="Times New Roman" w:hAnsi="Times New Roman" w:cs="Times New Roman"/>
          <w:kern w:val="0"/>
          <w:sz w:val="28"/>
          <w:szCs w:val="28"/>
          <w:lang w:eastAsia="ru-RU"/>
        </w:rPr>
        <w:tab/>
        <w:t>Al(i-Bu)3</w:t>
      </w:r>
      <w:r w:rsidRPr="00B5110E">
        <w:rPr>
          <w:rFonts w:ascii="Times New Roman" w:eastAsia="Times New Roman" w:hAnsi="Times New Roman" w:cs="Times New Roman"/>
          <w:kern w:val="0"/>
          <w:sz w:val="28"/>
          <w:szCs w:val="28"/>
          <w:lang w:eastAsia="ru-RU"/>
        </w:rPr>
        <w:tab/>
        <w:t>4080</w:t>
      </w:r>
      <w:r w:rsidRPr="00B5110E">
        <w:rPr>
          <w:rFonts w:ascii="Times New Roman" w:eastAsia="Times New Roman" w:hAnsi="Times New Roman" w:cs="Times New Roman"/>
          <w:kern w:val="0"/>
          <w:sz w:val="28"/>
          <w:szCs w:val="28"/>
          <w:lang w:eastAsia="ru-RU"/>
        </w:rPr>
        <w:tab/>
        <w:t>2880</w:t>
      </w:r>
      <w:r w:rsidRPr="00B5110E">
        <w:rPr>
          <w:rFonts w:ascii="Times New Roman" w:eastAsia="Times New Roman" w:hAnsi="Times New Roman" w:cs="Times New Roman"/>
          <w:kern w:val="0"/>
          <w:sz w:val="28"/>
          <w:szCs w:val="28"/>
          <w:lang w:eastAsia="ru-RU"/>
        </w:rPr>
        <w:tab/>
        <w:t>43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6</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0,08</w:t>
      </w:r>
      <w:r w:rsidRPr="00B5110E">
        <w:rPr>
          <w:rFonts w:ascii="Times New Roman" w:eastAsia="Times New Roman" w:hAnsi="Times New Roman" w:cs="Times New Roman"/>
          <w:kern w:val="0"/>
          <w:sz w:val="28"/>
          <w:szCs w:val="28"/>
          <w:lang w:eastAsia="ru-RU"/>
        </w:rPr>
        <w:tab/>
        <w:t>Al(i-Bu)3</w:t>
      </w:r>
      <w:r w:rsidRPr="00B5110E">
        <w:rPr>
          <w:rFonts w:ascii="Times New Roman" w:eastAsia="Times New Roman" w:hAnsi="Times New Roman" w:cs="Times New Roman"/>
          <w:kern w:val="0"/>
          <w:sz w:val="28"/>
          <w:szCs w:val="28"/>
          <w:lang w:eastAsia="ru-RU"/>
        </w:rPr>
        <w:tab/>
        <w:t>6000</w:t>
      </w:r>
      <w:r w:rsidRPr="00B5110E">
        <w:rPr>
          <w:rFonts w:ascii="Times New Roman" w:eastAsia="Times New Roman" w:hAnsi="Times New Roman" w:cs="Times New Roman"/>
          <w:kern w:val="0"/>
          <w:sz w:val="28"/>
          <w:szCs w:val="28"/>
          <w:lang w:eastAsia="ru-RU"/>
        </w:rPr>
        <w:tab/>
        <w:t>4400</w:t>
      </w:r>
      <w:r w:rsidRPr="00B5110E">
        <w:rPr>
          <w:rFonts w:ascii="Times New Roman" w:eastAsia="Times New Roman" w:hAnsi="Times New Roman" w:cs="Times New Roman"/>
          <w:kern w:val="0"/>
          <w:sz w:val="28"/>
          <w:szCs w:val="28"/>
          <w:lang w:eastAsia="ru-RU"/>
        </w:rPr>
        <w:tab/>
        <w:t>54</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7</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0,08</w:t>
      </w:r>
      <w:r w:rsidRPr="00B5110E">
        <w:rPr>
          <w:rFonts w:ascii="Times New Roman" w:eastAsia="Times New Roman" w:hAnsi="Times New Roman" w:cs="Times New Roman"/>
          <w:kern w:val="0"/>
          <w:sz w:val="28"/>
          <w:szCs w:val="28"/>
          <w:lang w:eastAsia="ru-RU"/>
        </w:rPr>
        <w:tab/>
        <w:t>AlMe3</w:t>
      </w:r>
      <w:r w:rsidRPr="00B5110E">
        <w:rPr>
          <w:rFonts w:ascii="Times New Roman" w:eastAsia="Times New Roman" w:hAnsi="Times New Roman" w:cs="Times New Roman"/>
          <w:kern w:val="0"/>
          <w:sz w:val="28"/>
          <w:szCs w:val="28"/>
          <w:lang w:eastAsia="ru-RU"/>
        </w:rPr>
        <w:tab/>
        <w:t>4000</w:t>
      </w:r>
      <w:r w:rsidRPr="00B5110E">
        <w:rPr>
          <w:rFonts w:ascii="Times New Roman" w:eastAsia="Times New Roman" w:hAnsi="Times New Roman" w:cs="Times New Roman"/>
          <w:kern w:val="0"/>
          <w:sz w:val="28"/>
          <w:szCs w:val="28"/>
          <w:lang w:eastAsia="ru-RU"/>
        </w:rPr>
        <w:tab/>
        <w:t>2680</w:t>
      </w:r>
      <w:r w:rsidRPr="00B5110E">
        <w:rPr>
          <w:rFonts w:ascii="Times New Roman" w:eastAsia="Times New Roman" w:hAnsi="Times New Roman" w:cs="Times New Roman"/>
          <w:kern w:val="0"/>
          <w:sz w:val="28"/>
          <w:szCs w:val="28"/>
          <w:lang w:eastAsia="ru-RU"/>
        </w:rPr>
        <w:tab/>
        <w:t>43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lastRenderedPageBreak/>
        <w:t>8</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0,1</w:t>
      </w:r>
      <w:r w:rsidRPr="00B5110E">
        <w:rPr>
          <w:rFonts w:ascii="Times New Roman" w:eastAsia="Times New Roman" w:hAnsi="Times New Roman" w:cs="Times New Roman"/>
          <w:kern w:val="0"/>
          <w:sz w:val="28"/>
          <w:szCs w:val="28"/>
          <w:lang w:eastAsia="ru-RU"/>
        </w:rPr>
        <w:tab/>
        <w:t>AlMe3</w:t>
      </w:r>
      <w:r w:rsidRPr="00B5110E">
        <w:rPr>
          <w:rFonts w:ascii="Times New Roman" w:eastAsia="Times New Roman" w:hAnsi="Times New Roman" w:cs="Times New Roman"/>
          <w:kern w:val="0"/>
          <w:sz w:val="28"/>
          <w:szCs w:val="28"/>
          <w:lang w:eastAsia="ru-RU"/>
        </w:rPr>
        <w:tab/>
        <w:t>3960</w:t>
      </w:r>
      <w:r w:rsidRPr="00B5110E">
        <w:rPr>
          <w:rFonts w:ascii="Times New Roman" w:eastAsia="Times New Roman" w:hAnsi="Times New Roman" w:cs="Times New Roman"/>
          <w:kern w:val="0"/>
          <w:sz w:val="28"/>
          <w:szCs w:val="28"/>
          <w:lang w:eastAsia="ru-RU"/>
        </w:rPr>
        <w:tab/>
        <w:t>3200</w:t>
      </w:r>
      <w:r w:rsidRPr="00B5110E">
        <w:rPr>
          <w:rFonts w:ascii="Times New Roman" w:eastAsia="Times New Roman" w:hAnsi="Times New Roman" w:cs="Times New Roman"/>
          <w:kern w:val="0"/>
          <w:sz w:val="28"/>
          <w:szCs w:val="28"/>
          <w:lang w:eastAsia="ru-RU"/>
        </w:rPr>
        <w:tab/>
        <w:t>45</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9</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0,08</w:t>
      </w:r>
      <w:r w:rsidRPr="00B5110E">
        <w:rPr>
          <w:rFonts w:ascii="Times New Roman" w:eastAsia="Times New Roman" w:hAnsi="Times New Roman" w:cs="Times New Roman"/>
          <w:kern w:val="0"/>
          <w:sz w:val="28"/>
          <w:szCs w:val="28"/>
          <w:lang w:eastAsia="ru-RU"/>
        </w:rPr>
        <w:tab/>
        <w:t>AlMe3</w:t>
      </w:r>
      <w:r w:rsidRPr="00B5110E">
        <w:rPr>
          <w:rFonts w:ascii="Times New Roman" w:eastAsia="Times New Roman" w:hAnsi="Times New Roman" w:cs="Times New Roman"/>
          <w:kern w:val="0"/>
          <w:sz w:val="28"/>
          <w:szCs w:val="28"/>
          <w:lang w:eastAsia="ru-RU"/>
        </w:rPr>
        <w:tab/>
        <w:t>6880</w:t>
      </w:r>
      <w:r w:rsidRPr="00B5110E">
        <w:rPr>
          <w:rFonts w:ascii="Times New Roman" w:eastAsia="Times New Roman" w:hAnsi="Times New Roman" w:cs="Times New Roman"/>
          <w:kern w:val="0"/>
          <w:sz w:val="28"/>
          <w:szCs w:val="28"/>
          <w:lang w:eastAsia="ru-RU"/>
        </w:rPr>
        <w:tab/>
        <w:t>4800</w:t>
      </w:r>
      <w:r w:rsidRPr="00B5110E">
        <w:rPr>
          <w:rFonts w:ascii="Times New Roman" w:eastAsia="Times New Roman" w:hAnsi="Times New Roman" w:cs="Times New Roman"/>
          <w:kern w:val="0"/>
          <w:sz w:val="28"/>
          <w:szCs w:val="28"/>
          <w:lang w:eastAsia="ru-RU"/>
        </w:rPr>
        <w:tab/>
        <w:t>70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10</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0,8</w:t>
      </w:r>
      <w:r w:rsidRPr="00B5110E">
        <w:rPr>
          <w:rFonts w:ascii="Times New Roman" w:eastAsia="Times New Roman" w:hAnsi="Times New Roman" w:cs="Times New Roman"/>
          <w:kern w:val="0"/>
          <w:sz w:val="28"/>
          <w:szCs w:val="28"/>
          <w:lang w:eastAsia="ru-RU"/>
        </w:rPr>
        <w:tab/>
        <w:t>Al(i-Bu)3</w:t>
      </w:r>
      <w:r w:rsidRPr="00B5110E">
        <w:rPr>
          <w:rFonts w:ascii="Times New Roman" w:eastAsia="Times New Roman" w:hAnsi="Times New Roman" w:cs="Times New Roman"/>
          <w:kern w:val="0"/>
          <w:sz w:val="28"/>
          <w:szCs w:val="28"/>
          <w:lang w:eastAsia="ru-RU"/>
        </w:rPr>
        <w:tab/>
        <w:t>680</w:t>
      </w:r>
      <w:r w:rsidRPr="00B5110E">
        <w:rPr>
          <w:rFonts w:ascii="Times New Roman" w:eastAsia="Times New Roman" w:hAnsi="Times New Roman" w:cs="Times New Roman"/>
          <w:kern w:val="0"/>
          <w:sz w:val="28"/>
          <w:szCs w:val="28"/>
          <w:lang w:eastAsia="ru-RU"/>
        </w:rPr>
        <w:tab/>
        <w:t>580</w:t>
      </w:r>
      <w:r w:rsidRPr="00B5110E">
        <w:rPr>
          <w:rFonts w:ascii="Times New Roman" w:eastAsia="Times New Roman" w:hAnsi="Times New Roman" w:cs="Times New Roman"/>
          <w:kern w:val="0"/>
          <w:sz w:val="28"/>
          <w:szCs w:val="28"/>
          <w:lang w:eastAsia="ru-RU"/>
        </w:rPr>
        <w:tab/>
        <w:t>10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11</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0,9</w:t>
      </w:r>
      <w:r w:rsidRPr="00B5110E">
        <w:rPr>
          <w:rFonts w:ascii="Times New Roman" w:eastAsia="Times New Roman" w:hAnsi="Times New Roman" w:cs="Times New Roman"/>
          <w:kern w:val="0"/>
          <w:sz w:val="28"/>
          <w:szCs w:val="28"/>
          <w:lang w:eastAsia="ru-RU"/>
        </w:rPr>
        <w:tab/>
        <w:t>Al(i-Bu)3</w:t>
      </w:r>
      <w:r w:rsidRPr="00B5110E">
        <w:rPr>
          <w:rFonts w:ascii="Times New Roman" w:eastAsia="Times New Roman" w:hAnsi="Times New Roman" w:cs="Times New Roman"/>
          <w:kern w:val="0"/>
          <w:sz w:val="28"/>
          <w:szCs w:val="28"/>
          <w:lang w:eastAsia="ru-RU"/>
        </w:rPr>
        <w:tab/>
        <w:t>1040</w:t>
      </w:r>
      <w:r w:rsidRPr="00B5110E">
        <w:rPr>
          <w:rFonts w:ascii="Times New Roman" w:eastAsia="Times New Roman" w:hAnsi="Times New Roman" w:cs="Times New Roman"/>
          <w:kern w:val="0"/>
          <w:sz w:val="28"/>
          <w:szCs w:val="28"/>
          <w:lang w:eastAsia="ru-RU"/>
        </w:rPr>
        <w:tab/>
        <w:t>880</w:t>
      </w:r>
      <w:r w:rsidRPr="00B5110E">
        <w:rPr>
          <w:rFonts w:ascii="Times New Roman" w:eastAsia="Times New Roman" w:hAnsi="Times New Roman" w:cs="Times New Roman"/>
          <w:kern w:val="0"/>
          <w:sz w:val="28"/>
          <w:szCs w:val="28"/>
          <w:lang w:eastAsia="ru-RU"/>
        </w:rPr>
        <w:tab/>
        <w:t>10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12</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1,3</w:t>
      </w:r>
      <w:r w:rsidRPr="00B5110E">
        <w:rPr>
          <w:rFonts w:ascii="Times New Roman" w:eastAsia="Times New Roman" w:hAnsi="Times New Roman" w:cs="Times New Roman"/>
          <w:kern w:val="0"/>
          <w:sz w:val="28"/>
          <w:szCs w:val="28"/>
          <w:lang w:eastAsia="ru-RU"/>
        </w:rPr>
        <w:tab/>
        <w:t>Al(i-Bu)3</w:t>
      </w:r>
      <w:r w:rsidRPr="00B5110E">
        <w:rPr>
          <w:rFonts w:ascii="Times New Roman" w:eastAsia="Times New Roman" w:hAnsi="Times New Roman" w:cs="Times New Roman"/>
          <w:kern w:val="0"/>
          <w:sz w:val="28"/>
          <w:szCs w:val="28"/>
          <w:lang w:eastAsia="ru-RU"/>
        </w:rPr>
        <w:tab/>
        <w:t>720</w:t>
      </w:r>
      <w:r w:rsidRPr="00B5110E">
        <w:rPr>
          <w:rFonts w:ascii="Times New Roman" w:eastAsia="Times New Roman" w:hAnsi="Times New Roman" w:cs="Times New Roman"/>
          <w:kern w:val="0"/>
          <w:sz w:val="28"/>
          <w:szCs w:val="28"/>
          <w:lang w:eastAsia="ru-RU"/>
        </w:rPr>
        <w:tab/>
        <w:t>640</w:t>
      </w:r>
      <w:r w:rsidRPr="00B5110E">
        <w:rPr>
          <w:rFonts w:ascii="Times New Roman" w:eastAsia="Times New Roman" w:hAnsi="Times New Roman" w:cs="Times New Roman"/>
          <w:kern w:val="0"/>
          <w:sz w:val="28"/>
          <w:szCs w:val="28"/>
          <w:lang w:eastAsia="ru-RU"/>
        </w:rPr>
        <w:tab/>
        <w:t>10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Максимальная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активность</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Эти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отличаются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ранее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когда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удалось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обнаружить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восстановленные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активные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ионы</w:t>
      </w:r>
      <w:r w:rsidRPr="00B5110E">
        <w:rPr>
          <w:rFonts w:ascii="Times New Roman" w:eastAsia="Times New Roman" w:hAnsi="Times New Roman" w:cs="Times New Roman"/>
          <w:kern w:val="0"/>
          <w:sz w:val="28"/>
          <w:szCs w:val="28"/>
          <w:lang w:eastAsia="ru-RU"/>
        </w:rPr>
        <w:t xml:space="preserve"> Ti3+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Al(i-Bu)3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мольном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отношении</w:t>
      </w:r>
      <w:r w:rsidRPr="00B5110E">
        <w:rPr>
          <w:rFonts w:ascii="Times New Roman" w:eastAsia="Times New Roman" w:hAnsi="Times New Roman" w:cs="Times New Roman"/>
          <w:kern w:val="0"/>
          <w:sz w:val="28"/>
          <w:szCs w:val="28"/>
          <w:lang w:eastAsia="ru-RU"/>
        </w:rPr>
        <w:t xml:space="preserve"> Al/Ti = 10 [7].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видимому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связано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расходованием</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ЛКЦ</w:t>
      </w:r>
      <w:r w:rsidRPr="00B5110E">
        <w:rPr>
          <w:rFonts w:ascii="Times New Roman" w:eastAsia="Times New Roman" w:hAnsi="Times New Roman" w:cs="Times New Roman"/>
          <w:kern w:val="0"/>
          <w:sz w:val="28"/>
          <w:szCs w:val="28"/>
          <w:lang w:eastAsia="ru-RU"/>
        </w:rPr>
        <w:t xml:space="preserve"> MgC^-</w:t>
      </w:r>
      <w:r w:rsidRPr="00B5110E">
        <w:rPr>
          <w:rFonts w:ascii="Times New Roman" w:eastAsia="Times New Roman" w:hAnsi="Times New Roman" w:cs="Times New Roman" w:hint="eastAsia"/>
          <w:kern w:val="0"/>
          <w:sz w:val="28"/>
          <w:szCs w:val="28"/>
          <w:lang w:eastAsia="ru-RU"/>
        </w:rPr>
        <w:t>содержащего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повышенным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(1 - 2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превышала</w:t>
      </w:r>
      <w:r w:rsidRPr="00B5110E">
        <w:rPr>
          <w:rFonts w:ascii="Times New Roman" w:eastAsia="Times New Roman" w:hAnsi="Times New Roman" w:cs="Times New Roman"/>
          <w:kern w:val="0"/>
          <w:sz w:val="28"/>
          <w:szCs w:val="28"/>
          <w:lang w:eastAsia="ru-RU"/>
        </w:rPr>
        <w:t xml:space="preserve"> 10 %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общего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табл</w:t>
      </w:r>
      <w:r w:rsidRPr="00B5110E">
        <w:rPr>
          <w:rFonts w:ascii="Times New Roman" w:eastAsia="Times New Roman" w:hAnsi="Times New Roman" w:cs="Times New Roman"/>
          <w:kern w:val="0"/>
          <w:sz w:val="28"/>
          <w:szCs w:val="28"/>
          <w:lang w:eastAsia="ru-RU"/>
        </w:rPr>
        <w:t xml:space="preserve">. 4, </w:t>
      </w:r>
      <w:r w:rsidRPr="00B5110E">
        <w:rPr>
          <w:rFonts w:ascii="Times New Roman" w:eastAsia="Times New Roman" w:hAnsi="Times New Roman" w:cs="Times New Roman" w:hint="eastAsia"/>
          <w:kern w:val="0"/>
          <w:sz w:val="28"/>
          <w:szCs w:val="28"/>
          <w:lang w:eastAsia="ru-RU"/>
        </w:rPr>
        <w:t>оп</w:t>
      </w:r>
      <w:r w:rsidRPr="00B5110E">
        <w:rPr>
          <w:rFonts w:ascii="Times New Roman" w:eastAsia="Times New Roman" w:hAnsi="Times New Roman" w:cs="Times New Roman"/>
          <w:kern w:val="0"/>
          <w:sz w:val="28"/>
          <w:szCs w:val="28"/>
          <w:lang w:eastAsia="ru-RU"/>
        </w:rPr>
        <w:t xml:space="preserve">. 10-12).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всех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|1,97</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3300</w:t>
      </w:r>
      <w:r w:rsidRPr="00B5110E">
        <w:rPr>
          <w:rFonts w:ascii="Times New Roman" w:eastAsia="Times New Roman" w:hAnsi="Times New Roman" w:cs="Times New Roman"/>
          <w:kern w:val="0"/>
          <w:sz w:val="28"/>
          <w:szCs w:val="28"/>
          <w:lang w:eastAsia="ru-RU"/>
        </w:rPr>
        <w:tab/>
        <w:t>3400</w:t>
      </w:r>
      <w:r w:rsidRPr="00B5110E">
        <w:rPr>
          <w:rFonts w:ascii="Times New Roman" w:eastAsia="Times New Roman" w:hAnsi="Times New Roman" w:cs="Times New Roman"/>
          <w:kern w:val="0"/>
          <w:sz w:val="28"/>
          <w:szCs w:val="28"/>
          <w:lang w:eastAsia="ru-RU"/>
        </w:rPr>
        <w:tab/>
        <w:t>3500</w:t>
      </w:r>
      <w:r w:rsidRPr="00B5110E">
        <w:rPr>
          <w:rFonts w:ascii="Times New Roman" w:eastAsia="Times New Roman" w:hAnsi="Times New Roman" w:cs="Times New Roman"/>
          <w:kern w:val="0"/>
          <w:sz w:val="28"/>
          <w:szCs w:val="28"/>
          <w:lang w:eastAsia="ru-RU"/>
        </w:rPr>
        <w:tab/>
        <w:t>3600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Поле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Гс</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6. </w:t>
      </w:r>
      <w:r w:rsidRPr="00B5110E">
        <w:rPr>
          <w:rFonts w:ascii="Times New Roman" w:eastAsia="Times New Roman" w:hAnsi="Times New Roman" w:cs="Times New Roman" w:hint="eastAsia"/>
          <w:kern w:val="0"/>
          <w:sz w:val="28"/>
          <w:szCs w:val="28"/>
          <w:lang w:eastAsia="ru-RU"/>
        </w:rPr>
        <w:t>Спектры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3300</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3400</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3500</w:t>
      </w:r>
      <w:r w:rsidRPr="00B5110E">
        <w:rPr>
          <w:rFonts w:ascii="Times New Roman" w:eastAsia="Times New Roman" w:hAnsi="Times New Roman" w:cs="Times New Roman"/>
          <w:kern w:val="0"/>
          <w:sz w:val="28"/>
          <w:szCs w:val="28"/>
          <w:lang w:eastAsia="ru-RU"/>
        </w:rPr>
        <w:tab/>
        <w:t>'</w:t>
      </w:r>
      <w:r w:rsidRPr="00B5110E">
        <w:rPr>
          <w:rFonts w:ascii="Times New Roman" w:eastAsia="Times New Roman" w:hAnsi="Times New Roman" w:cs="Times New Roman"/>
          <w:kern w:val="0"/>
          <w:sz w:val="28"/>
          <w:szCs w:val="28"/>
          <w:lang w:eastAsia="ru-RU"/>
        </w:rPr>
        <w:tab/>
        <w:t>3600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Поле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Гс</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7.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(0,08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Ti), </w:t>
      </w:r>
      <w:r w:rsidRPr="00B5110E">
        <w:rPr>
          <w:rFonts w:ascii="Times New Roman" w:eastAsia="Times New Roman" w:hAnsi="Times New Roman" w:cs="Times New Roman" w:hint="eastAsia"/>
          <w:kern w:val="0"/>
          <w:sz w:val="28"/>
          <w:szCs w:val="28"/>
          <w:lang w:eastAsia="ru-RU"/>
        </w:rPr>
        <w:t>обработанного</w:t>
      </w:r>
      <w:r w:rsidRPr="00B5110E">
        <w:rPr>
          <w:rFonts w:ascii="Times New Roman" w:eastAsia="Times New Roman" w:hAnsi="Times New Roman" w:cs="Times New Roman"/>
          <w:kern w:val="0"/>
          <w:sz w:val="28"/>
          <w:szCs w:val="28"/>
          <w:lang w:eastAsia="ru-RU"/>
        </w:rPr>
        <w:t xml:space="preserve"> Al(i-Bu)3.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вании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p>
    <w:p w:rsidR="00B5110E" w:rsidRPr="00B5110E" w:rsidRDefault="00B5110E" w:rsidP="00B5110E">
      <w:pPr>
        <w:rPr>
          <w:rFonts w:ascii="Times New Roman" w:eastAsia="Times New Roman" w:hAnsi="Times New Roman" w:cs="Times New Roman"/>
          <w:kern w:val="0"/>
          <w:sz w:val="28"/>
          <w:szCs w:val="28"/>
          <w:lang w:eastAsia="ru-RU"/>
        </w:rPr>
      </w:pP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присутствует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общий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сигнал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g-</w:t>
      </w:r>
      <w:r w:rsidRPr="00B5110E">
        <w:rPr>
          <w:rFonts w:ascii="Times New Roman" w:eastAsia="Times New Roman" w:hAnsi="Times New Roman" w:cs="Times New Roman" w:hint="eastAsia"/>
          <w:kern w:val="0"/>
          <w:sz w:val="28"/>
          <w:szCs w:val="28"/>
          <w:lang w:eastAsia="ru-RU"/>
        </w:rPr>
        <w:t>фактором</w:t>
      </w:r>
      <w:r w:rsidRPr="00B5110E">
        <w:rPr>
          <w:rFonts w:ascii="Times New Roman" w:eastAsia="Times New Roman" w:hAnsi="Times New Roman" w:cs="Times New Roman"/>
          <w:kern w:val="0"/>
          <w:sz w:val="28"/>
          <w:szCs w:val="28"/>
          <w:lang w:eastAsia="ru-RU"/>
        </w:rPr>
        <w:t xml:space="preserve"> ~ 1,97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6).</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lastRenderedPageBreak/>
        <w:t>Активированные</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обработаны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пентафторхлорбензолом</w:t>
      </w:r>
      <w:r w:rsidRPr="00B5110E">
        <w:rPr>
          <w:rFonts w:ascii="Times New Roman" w:eastAsia="Times New Roman" w:hAnsi="Times New Roman" w:cs="Times New Roman"/>
          <w:kern w:val="0"/>
          <w:sz w:val="28"/>
          <w:szCs w:val="28"/>
          <w:lang w:eastAsia="ru-RU"/>
        </w:rPr>
        <w:t xml:space="preserve"> (Q5F5Q)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пиридином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7),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позволяет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идентифицировать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гистрируемые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ассоциированных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[8]. </w:t>
      </w:r>
      <w:r w:rsidRPr="00B5110E">
        <w:rPr>
          <w:rFonts w:ascii="Times New Roman" w:eastAsia="Times New Roman" w:hAnsi="Times New Roman" w:cs="Times New Roman" w:hint="eastAsia"/>
          <w:kern w:val="0"/>
          <w:sz w:val="28"/>
          <w:szCs w:val="28"/>
          <w:lang w:eastAsia="ru-RU"/>
        </w:rPr>
        <w:t>Было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ассоцииро¬ванных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 </w:t>
      </w:r>
      <w:r w:rsidRPr="00B5110E">
        <w:rPr>
          <w:rFonts w:ascii="Times New Roman" w:eastAsia="Times New Roman" w:hAnsi="Times New Roman" w:cs="Times New Roman" w:hint="eastAsia"/>
          <w:kern w:val="0"/>
          <w:sz w:val="28"/>
          <w:szCs w:val="28"/>
          <w:lang w:eastAsia="ru-RU"/>
        </w:rPr>
        <w:t>отсутствуют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одинаковая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АЖз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обработанных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пиридином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C6F5Cl,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7).</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Методами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газовой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хроматогра¬фии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спектрометрии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изучен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органических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продук¬тов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триалкилалюминием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обработанных</w:t>
      </w:r>
      <w:r w:rsidRPr="00B5110E">
        <w:rPr>
          <w:rFonts w:ascii="Times New Roman" w:eastAsia="Times New Roman" w:hAnsi="Times New Roman" w:cs="Times New Roman"/>
          <w:kern w:val="0"/>
          <w:sz w:val="28"/>
          <w:szCs w:val="28"/>
          <w:lang w:eastAsia="ru-RU"/>
        </w:rPr>
        <w:t xml:space="preserve"> AlR3.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ge </w:t>
      </w:r>
      <w:r w:rsidRPr="00B5110E">
        <w:rPr>
          <w:rFonts w:ascii="Times New Roman" w:eastAsia="Times New Roman" w:hAnsi="Times New Roman" w:cs="Times New Roman" w:hint="eastAsia"/>
          <w:kern w:val="0"/>
          <w:sz w:val="28"/>
          <w:szCs w:val="28"/>
          <w:lang w:eastAsia="ru-RU"/>
        </w:rPr>
        <w:t>і</w:t>
      </w:r>
      <w:r w:rsidRPr="00B5110E">
        <w:rPr>
          <w:rFonts w:ascii="Times New Roman" w:eastAsia="Times New Roman" w:hAnsi="Times New Roman" w:cs="Times New Roman"/>
          <w:kern w:val="0"/>
          <w:sz w:val="28"/>
          <w:szCs w:val="28"/>
          <w:lang w:eastAsia="ru-RU"/>
        </w:rPr>
        <w:t xml:space="preserve">1-97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предполагается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восстановление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происходит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гомолитического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распада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связи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алкил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титаналкилхлориде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Восстановление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ассоциированных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которые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присутствуют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повышенным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может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происходить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межмолекулярных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перегруппировок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димерных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алканов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хлоралканов</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Была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линейная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корреляция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образующимся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обработки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8).</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Доля</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соеДИении</w:t>
      </w:r>
      <w:r w:rsidRPr="00B5110E">
        <w:rPr>
          <w:rFonts w:ascii="Times New Roman" w:eastAsia="Times New Roman" w:hAnsi="Times New Roman" w:cs="Times New Roman"/>
          <w:kern w:val="0"/>
          <w:sz w:val="28"/>
          <w:szCs w:val="28"/>
          <w:lang w:eastAsia="ru-RU"/>
        </w:rPr>
        <w:t xml:space="preserve"> Tl(III),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8. </w:t>
      </w:r>
      <w:r w:rsidRPr="00B5110E">
        <w:rPr>
          <w:rFonts w:ascii="Times New Roman" w:eastAsia="Times New Roman" w:hAnsi="Times New Roman" w:cs="Times New Roman" w:hint="eastAsia"/>
          <w:kern w:val="0"/>
          <w:sz w:val="28"/>
          <w:szCs w:val="28"/>
          <w:lang w:eastAsia="ru-RU"/>
        </w:rPr>
        <w:t>Зависимость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были</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доли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изучены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активированных</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различного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различном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лигандном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окруже¬нии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Было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показано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содержащих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своём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окружении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сигналы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характеризуются</w:t>
      </w:r>
      <w:r w:rsidRPr="00B5110E">
        <w:rPr>
          <w:rFonts w:ascii="Times New Roman" w:eastAsia="Times New Roman" w:hAnsi="Times New Roman" w:cs="Times New Roman"/>
          <w:kern w:val="0"/>
          <w:sz w:val="28"/>
          <w:szCs w:val="28"/>
          <w:lang w:eastAsia="ru-RU"/>
        </w:rPr>
        <w:t xml:space="preserve"> g-</w:t>
      </w:r>
      <w:r w:rsidRPr="00B5110E">
        <w:rPr>
          <w:rFonts w:ascii="Times New Roman" w:eastAsia="Times New Roman" w:hAnsi="Times New Roman" w:cs="Times New Roman" w:hint="eastAsia"/>
          <w:kern w:val="0"/>
          <w:sz w:val="28"/>
          <w:szCs w:val="28"/>
          <w:lang w:eastAsia="ru-RU"/>
        </w:rPr>
        <w:t>факторами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более</w:t>
      </w:r>
      <w:r w:rsidRPr="00B5110E">
        <w:rPr>
          <w:rFonts w:ascii="Times New Roman" w:eastAsia="Times New Roman" w:hAnsi="Times New Roman" w:cs="Times New Roman"/>
          <w:kern w:val="0"/>
          <w:sz w:val="28"/>
          <w:szCs w:val="28"/>
          <w:lang w:eastAsia="ru-RU"/>
        </w:rPr>
        <w:t xml:space="preserve"> 1,95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9, </w:t>
      </w:r>
      <w:r w:rsidRPr="00B5110E">
        <w:rPr>
          <w:rFonts w:ascii="Times New Roman" w:eastAsia="Times New Roman" w:hAnsi="Times New Roman" w:cs="Times New Roman" w:hint="eastAsia"/>
          <w:kern w:val="0"/>
          <w:sz w:val="28"/>
          <w:szCs w:val="28"/>
          <w:lang w:eastAsia="ru-RU"/>
        </w:rPr>
        <w:t>спектр</w:t>
      </w:r>
      <w:r w:rsidRPr="00B5110E">
        <w:rPr>
          <w:rFonts w:ascii="Times New Roman" w:eastAsia="Times New Roman" w:hAnsi="Times New Roman" w:cs="Times New Roman"/>
          <w:kern w:val="0"/>
          <w:sz w:val="28"/>
          <w:szCs w:val="28"/>
          <w:lang w:eastAsia="ru-RU"/>
        </w:rPr>
        <w:t xml:space="preserve"> 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lastRenderedPageBreak/>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«низкопроцентного»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активированного</w:t>
      </w:r>
      <w:r w:rsidRPr="00B5110E">
        <w:rPr>
          <w:rFonts w:ascii="Times New Roman" w:eastAsia="Times New Roman" w:hAnsi="Times New Roman" w:cs="Times New Roman"/>
          <w:kern w:val="0"/>
          <w:sz w:val="28"/>
          <w:szCs w:val="28"/>
          <w:lang w:eastAsia="ru-RU"/>
        </w:rPr>
        <w:t xml:space="preserve"> AlMe3, </w:t>
      </w:r>
      <w:r w:rsidRPr="00B5110E">
        <w:rPr>
          <w:rFonts w:ascii="Times New Roman" w:eastAsia="Times New Roman" w:hAnsi="Times New Roman" w:cs="Times New Roman" w:hint="eastAsia"/>
          <w:kern w:val="0"/>
          <w:sz w:val="28"/>
          <w:szCs w:val="28"/>
          <w:lang w:eastAsia="ru-RU"/>
        </w:rPr>
        <w:t>наблюдается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сигнал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gi ~ 1,97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9, </w:t>
      </w:r>
      <w:r w:rsidRPr="00B5110E">
        <w:rPr>
          <w:rFonts w:ascii="Times New Roman" w:eastAsia="Times New Roman" w:hAnsi="Times New Roman" w:cs="Times New Roman" w:hint="eastAsia"/>
          <w:kern w:val="0"/>
          <w:sz w:val="28"/>
          <w:szCs w:val="28"/>
          <w:lang w:eastAsia="ru-RU"/>
        </w:rPr>
        <w:t>спектр</w:t>
      </w:r>
      <w:r w:rsidRPr="00B5110E">
        <w:rPr>
          <w:rFonts w:ascii="Times New Roman" w:eastAsia="Times New Roman" w:hAnsi="Times New Roman" w:cs="Times New Roman"/>
          <w:kern w:val="0"/>
          <w:sz w:val="28"/>
          <w:szCs w:val="28"/>
          <w:lang w:eastAsia="ru-RU"/>
        </w:rPr>
        <w:t xml:space="preserve"> 2).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активированного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происходят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изменения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параметров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так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сигнала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g|| &gt; gi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9, </w:t>
      </w:r>
      <w:r w:rsidRPr="00B5110E">
        <w:rPr>
          <w:rFonts w:ascii="Times New Roman" w:eastAsia="Times New Roman" w:hAnsi="Times New Roman" w:cs="Times New Roman" w:hint="eastAsia"/>
          <w:kern w:val="0"/>
          <w:sz w:val="28"/>
          <w:szCs w:val="28"/>
          <w:lang w:eastAsia="ru-RU"/>
        </w:rPr>
        <w:t>спектр</w:t>
      </w:r>
      <w:r w:rsidRPr="00B5110E">
        <w:rPr>
          <w:rFonts w:ascii="Times New Roman" w:eastAsia="Times New Roman" w:hAnsi="Times New Roman" w:cs="Times New Roman"/>
          <w:kern w:val="0"/>
          <w:sz w:val="28"/>
          <w:szCs w:val="28"/>
          <w:lang w:eastAsia="ru-RU"/>
        </w:rPr>
        <w:t xml:space="preserve"> 3). 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Это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вероятно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обусловлено</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внедрением</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связи</w:t>
      </w:r>
      <w:r w:rsidRPr="00B5110E">
        <w:rPr>
          <w:rFonts w:ascii="Times New Roman" w:eastAsia="Times New Roman" w:hAnsi="Times New Roman" w:cs="Times New Roman"/>
          <w:kern w:val="0"/>
          <w:sz w:val="28"/>
          <w:szCs w:val="28"/>
          <w:lang w:eastAsia="ru-RU"/>
        </w:rPr>
        <w:t xml:space="preserve"> Ti(III)-R </w:t>
      </w:r>
      <w:r w:rsidRPr="00B5110E">
        <w:rPr>
          <w:rFonts w:ascii="Times New Roman" w:eastAsia="Times New Roman" w:hAnsi="Times New Roman" w:cs="Times New Roman" w:hint="eastAsia"/>
          <w:kern w:val="0"/>
          <w:sz w:val="28"/>
          <w:szCs w:val="28"/>
          <w:lang w:eastAsia="ru-RU"/>
        </w:rPr>
        <w:t>и</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позволяет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отнести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сигнал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g</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 - 1,97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алкилированным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соединениям</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/AlR^</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Было</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определено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количество</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радиоактивных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продуктов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внедрения</w:t>
      </w:r>
      <w:r w:rsidRPr="00B5110E">
        <w:rPr>
          <w:rFonts w:ascii="Times New Roman" w:eastAsia="Times New Roman" w:hAnsi="Times New Roman" w:cs="Times New Roman"/>
          <w:kern w:val="0"/>
          <w:sz w:val="28"/>
          <w:szCs w:val="28"/>
          <w:lang w:eastAsia="ru-RU"/>
        </w:rPr>
        <w:t xml:space="preserve"> 14</w:t>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связям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алкил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«низкопроцентном»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активи¬рованном</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условиях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рассчитано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количество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- 3300</w:t>
      </w:r>
      <w:r w:rsidRPr="00B5110E">
        <w:rPr>
          <w:rFonts w:ascii="Times New Roman" w:eastAsia="Times New Roman" w:hAnsi="Times New Roman" w:cs="Times New Roman"/>
          <w:kern w:val="0"/>
          <w:sz w:val="28"/>
          <w:szCs w:val="28"/>
          <w:lang w:eastAsia="ru-RU"/>
        </w:rPr>
        <w:tab/>
        <w:t>3400</w:t>
      </w:r>
      <w:r w:rsidRPr="00B5110E">
        <w:rPr>
          <w:rFonts w:ascii="Times New Roman" w:eastAsia="Times New Roman" w:hAnsi="Times New Roman" w:cs="Times New Roman"/>
          <w:kern w:val="0"/>
          <w:sz w:val="28"/>
          <w:szCs w:val="28"/>
          <w:lang w:eastAsia="ru-RU"/>
        </w:rPr>
        <w:tab/>
        <w:t>3500</w:t>
      </w:r>
      <w:r w:rsidRPr="00B5110E">
        <w:rPr>
          <w:rFonts w:ascii="Times New Roman" w:eastAsia="Times New Roman" w:hAnsi="Times New Roman" w:cs="Times New Roman"/>
          <w:kern w:val="0"/>
          <w:sz w:val="28"/>
          <w:szCs w:val="28"/>
          <w:lang w:eastAsia="ru-RU"/>
        </w:rPr>
        <w:tab/>
        <w:t>3600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Поле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Гс</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алкильных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связей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системе</w:t>
      </w:r>
      <w:r w:rsidRPr="00B5110E">
        <w:rPr>
          <w:rFonts w:ascii="Times New Roman" w:eastAsia="Times New Roman" w:hAnsi="Times New Roman" w:cs="Times New Roman"/>
          <w:kern w:val="0"/>
          <w:sz w:val="28"/>
          <w:szCs w:val="28"/>
          <w:lang w:eastAsia="ru-RU"/>
        </w:rPr>
        <w:t xml:space="preserve"> (78 %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9. </w:t>
      </w:r>
      <w:r w:rsidRPr="00B5110E">
        <w:rPr>
          <w:rFonts w:ascii="Times New Roman" w:eastAsia="Times New Roman" w:hAnsi="Times New Roman" w:cs="Times New Roman" w:hint="eastAsia"/>
          <w:kern w:val="0"/>
          <w:sz w:val="28"/>
          <w:szCs w:val="28"/>
          <w:lang w:eastAsia="ru-RU"/>
        </w:rPr>
        <w:t>Спектры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общего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kern w:val="0"/>
          <w:sz w:val="28"/>
          <w:szCs w:val="28"/>
          <w:lang w:eastAsia="ru-RU"/>
        </w:rPr>
        <w:tab/>
        <w:t xml:space="preserve">(0,1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 Ti).</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Полученное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значение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близко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количеству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активированном</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рассчитанное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анализа</w:t>
      </w:r>
      <w:r w:rsidRPr="00B5110E">
        <w:rPr>
          <w:rFonts w:ascii="Times New Roman" w:eastAsia="Times New Roman" w:hAnsi="Times New Roman" w:cs="Times New Roman"/>
          <w:kern w:val="0"/>
          <w:sz w:val="28"/>
          <w:szCs w:val="28"/>
          <w:lang w:eastAsia="ru-RU"/>
        </w:rPr>
        <w:t xml:space="preserve"> (75 %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общего</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содержания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 xml:space="preserve">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Рассчитаны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параметры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модельных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соединениями</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грани</w:t>
      </w:r>
      <w:r w:rsidRPr="00B5110E">
        <w:rPr>
          <w:rFonts w:ascii="Times New Roman" w:eastAsia="Times New Roman" w:hAnsi="Times New Roman" w:cs="Times New Roman"/>
          <w:kern w:val="0"/>
          <w:sz w:val="28"/>
          <w:szCs w:val="28"/>
          <w:lang w:eastAsia="ru-RU"/>
        </w:rPr>
        <w:t xml:space="preserve"> (110) </w:t>
      </w:r>
      <w:r w:rsidRPr="00B5110E">
        <w:rPr>
          <w:rFonts w:ascii="Times New Roman" w:eastAsia="Times New Roman" w:hAnsi="Times New Roman" w:cs="Times New Roman" w:hint="eastAsia"/>
          <w:kern w:val="0"/>
          <w:sz w:val="28"/>
          <w:szCs w:val="28"/>
          <w:lang w:eastAsia="ru-RU"/>
        </w:rPr>
        <w:t>кластера</w:t>
      </w:r>
      <w:r w:rsidRPr="00B5110E">
        <w:rPr>
          <w:rFonts w:ascii="Times New Roman" w:eastAsia="Times New Roman" w:hAnsi="Times New Roman" w:cs="Times New Roman"/>
          <w:kern w:val="0"/>
          <w:sz w:val="28"/>
          <w:szCs w:val="28"/>
          <w:lang w:eastAsia="ru-RU"/>
        </w:rPr>
        <w:t xml:space="preserve"> Mg8Cl16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xml:space="preserve">. 10).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представленных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пятикоордини¬рованным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трихлоридом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10</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шестикоординированным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алкильным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соединением</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виде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димерного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комплекса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AlMe2Cl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10</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расчетные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величины</w:t>
      </w:r>
      <w:r w:rsidRPr="00B5110E">
        <w:rPr>
          <w:rFonts w:ascii="Times New Roman" w:eastAsia="Times New Roman" w:hAnsi="Times New Roman" w:cs="Times New Roman"/>
          <w:kern w:val="0"/>
          <w:sz w:val="28"/>
          <w:szCs w:val="28"/>
          <w:lang w:eastAsia="ru-RU"/>
        </w:rPr>
        <w:t xml:space="preserve"> g-</w:t>
      </w:r>
      <w:r w:rsidRPr="00B5110E">
        <w:rPr>
          <w:rFonts w:ascii="Times New Roman" w:eastAsia="Times New Roman" w:hAnsi="Times New Roman" w:cs="Times New Roman" w:hint="eastAsia"/>
          <w:kern w:val="0"/>
          <w:sz w:val="28"/>
          <w:szCs w:val="28"/>
          <w:lang w:eastAsia="ru-RU"/>
        </w:rPr>
        <w:t>факторов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близки</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Рисунок</w:t>
      </w:r>
      <w:r w:rsidRPr="00B5110E">
        <w:rPr>
          <w:rFonts w:ascii="Times New Roman" w:eastAsia="Times New Roman" w:hAnsi="Times New Roman" w:cs="Times New Roman"/>
          <w:kern w:val="0"/>
          <w:sz w:val="28"/>
          <w:szCs w:val="28"/>
          <w:lang w:eastAsia="ru-RU"/>
        </w:rPr>
        <w:t xml:space="preserve"> 10. </w:t>
      </w:r>
      <w:r w:rsidRPr="00B5110E">
        <w:rPr>
          <w:rFonts w:ascii="Times New Roman" w:eastAsia="Times New Roman" w:hAnsi="Times New Roman" w:cs="Times New Roman" w:hint="eastAsia"/>
          <w:kern w:val="0"/>
          <w:sz w:val="28"/>
          <w:szCs w:val="28"/>
          <w:lang w:eastAsia="ru-RU"/>
        </w:rPr>
        <w:t>Поверхностные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грани</w:t>
      </w:r>
      <w:r w:rsidRPr="00B5110E">
        <w:rPr>
          <w:rFonts w:ascii="Times New Roman" w:eastAsia="Times New Roman" w:hAnsi="Times New Roman" w:cs="Times New Roman"/>
          <w:kern w:val="0"/>
          <w:sz w:val="28"/>
          <w:szCs w:val="28"/>
          <w:lang w:eastAsia="ru-RU"/>
        </w:rPr>
        <w:t xml:space="preserve"> (110) </w:t>
      </w:r>
      <w:r w:rsidRPr="00B5110E">
        <w:rPr>
          <w:rFonts w:ascii="Times New Roman" w:eastAsia="Times New Roman" w:hAnsi="Times New Roman" w:cs="Times New Roman" w:hint="eastAsia"/>
          <w:kern w:val="0"/>
          <w:sz w:val="28"/>
          <w:szCs w:val="28"/>
          <w:lang w:eastAsia="ru-RU"/>
        </w:rPr>
        <w:t>кластера</w:t>
      </w:r>
      <w:r w:rsidRPr="00B5110E">
        <w:rPr>
          <w:rFonts w:ascii="Times New Roman" w:eastAsia="Times New Roman" w:hAnsi="Times New Roman" w:cs="Times New Roman"/>
          <w:kern w:val="0"/>
          <w:sz w:val="28"/>
          <w:szCs w:val="28"/>
          <w:lang w:eastAsia="ru-RU"/>
        </w:rPr>
        <w:t xml:space="preserve"> Mg8Cl16: </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 TiCl3, </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 TiCl2CH3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виде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комплекса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AlMe2Cl,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 TiCl2CH3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AlMe2Cl. 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содержащей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четырехкоординированное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алкильное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соединение</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молекулой</w:t>
      </w:r>
      <w:r w:rsidRPr="00B5110E">
        <w:rPr>
          <w:rFonts w:ascii="Times New Roman" w:eastAsia="Times New Roman" w:hAnsi="Times New Roman" w:cs="Times New Roman"/>
          <w:kern w:val="0"/>
          <w:sz w:val="28"/>
          <w:szCs w:val="28"/>
          <w:lang w:eastAsia="ru-RU"/>
        </w:rPr>
        <w:t xml:space="preserve"> AlMe2Cl, </w:t>
      </w:r>
      <w:r w:rsidRPr="00B5110E">
        <w:rPr>
          <w:rFonts w:ascii="Times New Roman" w:eastAsia="Times New Roman" w:hAnsi="Times New Roman" w:cs="Times New Roman" w:hint="eastAsia"/>
          <w:kern w:val="0"/>
          <w:sz w:val="28"/>
          <w:szCs w:val="28"/>
          <w:lang w:eastAsia="ru-RU"/>
        </w:rPr>
        <w:t>адсорбированной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соседнем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координационно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ненасыщенным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атоме</w:t>
      </w:r>
      <w:r w:rsidRPr="00B5110E">
        <w:rPr>
          <w:rFonts w:ascii="Times New Roman" w:eastAsia="Times New Roman" w:hAnsi="Times New Roman" w:cs="Times New Roman"/>
          <w:kern w:val="0"/>
          <w:sz w:val="28"/>
          <w:szCs w:val="28"/>
          <w:lang w:eastAsia="ru-RU"/>
        </w:rPr>
        <w:t xml:space="preserve"> Mg (</w:t>
      </w:r>
      <w:r w:rsidRPr="00B5110E">
        <w:rPr>
          <w:rFonts w:ascii="Times New Roman" w:eastAsia="Times New Roman" w:hAnsi="Times New Roman" w:cs="Times New Roman" w:hint="eastAsia"/>
          <w:kern w:val="0"/>
          <w:sz w:val="28"/>
          <w:szCs w:val="28"/>
          <w:lang w:eastAsia="ru-RU"/>
        </w:rPr>
        <w:t>рис</w:t>
      </w:r>
      <w:r w:rsidRPr="00B5110E">
        <w:rPr>
          <w:rFonts w:ascii="Times New Roman" w:eastAsia="Times New Roman" w:hAnsi="Times New Roman" w:cs="Times New Roman"/>
          <w:kern w:val="0"/>
          <w:sz w:val="28"/>
          <w:szCs w:val="28"/>
          <w:lang w:eastAsia="ru-RU"/>
        </w:rPr>
        <w:t>. 10</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расчетные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величины</w:t>
      </w:r>
      <w:r w:rsidRPr="00B5110E">
        <w:rPr>
          <w:rFonts w:ascii="Times New Roman" w:eastAsia="Times New Roman" w:hAnsi="Times New Roman" w:cs="Times New Roman"/>
          <w:kern w:val="0"/>
          <w:sz w:val="28"/>
          <w:szCs w:val="28"/>
          <w:lang w:eastAsia="ru-RU"/>
        </w:rPr>
        <w:t xml:space="preserve"> g-</w:t>
      </w:r>
      <w:r w:rsidRPr="00B5110E">
        <w:rPr>
          <w:rFonts w:ascii="Times New Roman" w:eastAsia="Times New Roman" w:hAnsi="Times New Roman" w:cs="Times New Roman" w:hint="eastAsia"/>
          <w:kern w:val="0"/>
          <w:sz w:val="28"/>
          <w:szCs w:val="28"/>
          <w:lang w:eastAsia="ru-RU"/>
        </w:rPr>
        <w:t>факторов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были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выше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учетом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особенностей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параметров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kern w:val="0"/>
          <w:sz w:val="28"/>
          <w:szCs w:val="28"/>
          <w:lang w:eastAsia="ru-RU"/>
        </w:rPr>
        <w:lastRenderedPageBreak/>
        <w:t xml:space="preserve">AlR3, </w:t>
      </w:r>
      <w:r w:rsidRPr="00B5110E">
        <w:rPr>
          <w:rFonts w:ascii="Times New Roman" w:eastAsia="Times New Roman" w:hAnsi="Times New Roman" w:cs="Times New Roman" w:hint="eastAsia"/>
          <w:kern w:val="0"/>
          <w:sz w:val="28"/>
          <w:szCs w:val="28"/>
          <w:lang w:eastAsia="ru-RU"/>
        </w:rPr>
        <w:t>структура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наиболее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вероятно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соответствует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предшественников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катализаторах</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приложении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представлены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моделирования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ряда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исследуемых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ВЫВОДЫ</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Получены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фазовом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модификации</w:t>
      </w:r>
      <w:r w:rsidRPr="00B5110E">
        <w:rPr>
          <w:rFonts w:ascii="Times New Roman" w:eastAsia="Times New Roman" w:hAnsi="Times New Roman" w:cs="Times New Roman"/>
          <w:kern w:val="0"/>
          <w:sz w:val="28"/>
          <w:szCs w:val="28"/>
          <w:lang w:eastAsia="ru-RU"/>
        </w:rPr>
        <w:t xml:space="preserve"> MgC^-</w:t>
      </w:r>
      <w:r w:rsidRPr="00B5110E">
        <w:rPr>
          <w:rFonts w:ascii="Times New Roman" w:eastAsia="Times New Roman" w:hAnsi="Times New Roman" w:cs="Times New Roman" w:hint="eastAsia"/>
          <w:kern w:val="0"/>
          <w:sz w:val="28"/>
          <w:szCs w:val="28"/>
          <w:lang w:eastAsia="ru-RU"/>
        </w:rPr>
        <w:t>содержащих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хлорированием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раствора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фенилмагнийхлорида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алкилхлорсиланом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присутствии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тетраэтоксисилана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своем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этанол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обладают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наиболее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разупорядоченной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повышенным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межплоскостным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расстоянием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вероятно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обусловлено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интеркалироваными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молекулами</w:t>
      </w:r>
      <w:r w:rsidRPr="00B5110E">
        <w:rPr>
          <w:rFonts w:ascii="Times New Roman" w:eastAsia="Times New Roman" w:hAnsi="Times New Roman" w:cs="Times New Roman"/>
          <w:kern w:val="0"/>
          <w:sz w:val="28"/>
          <w:szCs w:val="28"/>
          <w:lang w:eastAsia="ru-RU"/>
        </w:rPr>
        <w:t xml:space="preserve"> EtOH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межслоевом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пространстве</w:t>
      </w:r>
      <w:r w:rsidRPr="00B5110E">
        <w:rPr>
          <w:rFonts w:ascii="Times New Roman" w:eastAsia="Times New Roman" w:hAnsi="Times New Roman" w:cs="Times New Roman"/>
          <w:kern w:val="0"/>
          <w:sz w:val="28"/>
          <w:szCs w:val="28"/>
          <w:lang w:eastAsia="ru-RU"/>
        </w:rPr>
        <w:t xml:space="preserve"> MgCl2.</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r>
      <w:r w:rsidRPr="00B5110E">
        <w:rPr>
          <w:rFonts w:ascii="Times New Roman" w:eastAsia="Times New Roman" w:hAnsi="Times New Roman" w:cs="Times New Roman" w:hint="eastAsia"/>
          <w:kern w:val="0"/>
          <w:sz w:val="28"/>
          <w:szCs w:val="28"/>
          <w:lang w:eastAsia="ru-RU"/>
        </w:rPr>
        <w:t>Установлено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развивается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характеризуется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удельной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w:t>
      </w:r>
      <w:r w:rsidRPr="00B5110E">
        <w:rPr>
          <w:rFonts w:ascii="Times New Roman" w:eastAsia="Times New Roman" w:hAnsi="Times New Roman" w:cs="Times New Roman"/>
          <w:kern w:val="0"/>
          <w:sz w:val="28"/>
          <w:szCs w:val="28"/>
          <w:lang w:eastAsia="ru-RU"/>
        </w:rPr>
        <w:t xml:space="preserve"> 480 </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малого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диаметра</w:t>
      </w:r>
      <w:r w:rsidRPr="00B5110E">
        <w:rPr>
          <w:rFonts w:ascii="Times New Roman" w:eastAsia="Times New Roman" w:hAnsi="Times New Roman" w:cs="Times New Roman"/>
          <w:kern w:val="0"/>
          <w:sz w:val="28"/>
          <w:szCs w:val="28"/>
          <w:lang w:eastAsia="ru-RU"/>
        </w:rPr>
        <w:t xml:space="preserve"> (3-5 </w:t>
      </w:r>
      <w:r w:rsidRPr="00B5110E">
        <w:rPr>
          <w:rFonts w:ascii="Times New Roman" w:eastAsia="Times New Roman" w:hAnsi="Times New Roman" w:cs="Times New Roman" w:hint="eastAsia"/>
          <w:kern w:val="0"/>
          <w:sz w:val="28"/>
          <w:szCs w:val="28"/>
          <w:lang w:eastAsia="ru-RU"/>
        </w:rPr>
        <w:t>нм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распределением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размерам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Найдено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малым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диаметром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удельной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производят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полиэтилен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насыпной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пониженной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массой</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Выявлено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кристаллической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определяется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размером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упаковкой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микро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макрочастицы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упаковка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субчастиц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приводят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плотной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частиц</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установлено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после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образуются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до</w:t>
      </w:r>
      <w:r w:rsidRPr="00B5110E">
        <w:rPr>
          <w:rFonts w:ascii="Times New Roman" w:eastAsia="Times New Roman" w:hAnsi="Times New Roman" w:cs="Times New Roman"/>
          <w:kern w:val="0"/>
          <w:sz w:val="28"/>
          <w:szCs w:val="28"/>
          <w:lang w:eastAsia="ru-RU"/>
        </w:rPr>
        <w:t xml:space="preserve"> 70 %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общего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Найдена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корреляция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активностью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систем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 AlR3, </w:t>
      </w:r>
      <w:r w:rsidRPr="00B5110E">
        <w:rPr>
          <w:rFonts w:ascii="Times New Roman" w:eastAsia="Times New Roman" w:hAnsi="Times New Roman" w:cs="Times New Roman" w:hint="eastAsia"/>
          <w:kern w:val="0"/>
          <w:sz w:val="28"/>
          <w:szCs w:val="28"/>
          <w:lang w:eastAsia="ru-RU"/>
        </w:rPr>
        <w:t>различающихся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сокатализатора</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идентифицированы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алкилированные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высокоактивных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(&lt; 0,1 </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квантово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расчетов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показано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что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поверхностные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алкилированные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соединения</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образующиеся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системах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могут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иметь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четырехкоординированных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алкильных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закрепленных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lastRenderedPageBreak/>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грани</w:t>
      </w:r>
      <w:r w:rsidRPr="00B5110E">
        <w:rPr>
          <w:rFonts w:ascii="Times New Roman" w:eastAsia="Times New Roman" w:hAnsi="Times New Roman" w:cs="Times New Roman"/>
          <w:kern w:val="0"/>
          <w:sz w:val="28"/>
          <w:szCs w:val="28"/>
          <w:lang w:eastAsia="ru-RU"/>
        </w:rPr>
        <w:t xml:space="preserve"> (110) </w:t>
      </w:r>
      <w:r w:rsidRPr="00B5110E">
        <w:rPr>
          <w:rFonts w:ascii="Times New Roman" w:eastAsia="Times New Roman" w:hAnsi="Times New Roman" w:cs="Times New Roman" w:hint="eastAsia"/>
          <w:kern w:val="0"/>
          <w:sz w:val="28"/>
          <w:szCs w:val="28"/>
          <w:lang w:eastAsia="ru-RU"/>
        </w:rPr>
        <w:t>хлорида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являться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предшественниками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6.</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Методами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газовой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хроматографии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спектрометрии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изучено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влияние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алюминийорганического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активатора</w:t>
      </w:r>
      <w:r w:rsidRPr="00B5110E">
        <w:rPr>
          <w:rFonts w:ascii="Times New Roman" w:eastAsia="Times New Roman" w:hAnsi="Times New Roman" w:cs="Times New Roman"/>
          <w:kern w:val="0"/>
          <w:sz w:val="28"/>
          <w:szCs w:val="28"/>
          <w:lang w:eastAsia="ru-RU"/>
        </w:rPr>
        <w:t xml:space="preserve"> (AlMe3, AlEt3)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органических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продуктов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образующихся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взаимодействии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ТМК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AlR3.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основании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ЭПР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исследуемых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систем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предложены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схемы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соединений</w:t>
      </w:r>
      <w:r w:rsidRPr="00B5110E">
        <w:rPr>
          <w:rFonts w:ascii="Times New Roman" w:eastAsia="Times New Roman" w:hAnsi="Times New Roman" w:cs="Times New Roman"/>
          <w:kern w:val="0"/>
          <w:sz w:val="28"/>
          <w:szCs w:val="28"/>
          <w:lang w:eastAsia="ru-RU"/>
        </w:rPr>
        <w:t xml:space="preserve"> Ti(III)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Ti(II)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изолированных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ассоциированных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формах</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Список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цитируемой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литературы</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Авторское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свидетельство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726702, </w:t>
      </w:r>
      <w:r w:rsidRPr="00B5110E">
        <w:rPr>
          <w:rFonts w:ascii="Times New Roman" w:eastAsia="Times New Roman" w:hAnsi="Times New Roman" w:cs="Times New Roman" w:hint="eastAsia"/>
          <w:kern w:val="0"/>
          <w:sz w:val="28"/>
          <w:szCs w:val="28"/>
          <w:lang w:eastAsia="ru-RU"/>
        </w:rPr>
        <w:t>Катализатор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Махтарулин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Ермаков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Ю</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Никитин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 xml:space="preserve">. - 09.08.1981. - </w:t>
      </w:r>
      <w:r w:rsidRPr="00B5110E">
        <w:rPr>
          <w:rFonts w:ascii="Times New Roman" w:eastAsia="Times New Roman" w:hAnsi="Times New Roman" w:cs="Times New Roman" w:hint="eastAsia"/>
          <w:kern w:val="0"/>
          <w:sz w:val="28"/>
          <w:szCs w:val="28"/>
          <w:lang w:eastAsia="ru-RU"/>
        </w:rPr>
        <w:t>Бюл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29.</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Патент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РФ</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2257263, </w:t>
      </w:r>
      <w:r w:rsidRPr="00B5110E">
        <w:rPr>
          <w:rFonts w:ascii="Times New Roman" w:eastAsia="Times New Roman" w:hAnsi="Times New Roman" w:cs="Times New Roman" w:hint="eastAsia"/>
          <w:kern w:val="0"/>
          <w:sz w:val="28"/>
          <w:szCs w:val="28"/>
          <w:lang w:eastAsia="ru-RU"/>
        </w:rPr>
        <w:t>Способ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приготовления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альфа</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олефинами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Никитин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- 27.07.2005. - </w:t>
      </w:r>
      <w:r w:rsidRPr="00B5110E">
        <w:rPr>
          <w:rFonts w:ascii="Times New Roman" w:eastAsia="Times New Roman" w:hAnsi="Times New Roman" w:cs="Times New Roman" w:hint="eastAsia"/>
          <w:kern w:val="0"/>
          <w:sz w:val="28"/>
          <w:szCs w:val="28"/>
          <w:lang w:eastAsia="ru-RU"/>
        </w:rPr>
        <w:t>Бюл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21.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Патент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РФ</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2346006, </w:t>
      </w:r>
      <w:r w:rsidRPr="00B5110E">
        <w:rPr>
          <w:rFonts w:ascii="Times New Roman" w:eastAsia="Times New Roman" w:hAnsi="Times New Roman" w:cs="Times New Roman" w:hint="eastAsia"/>
          <w:kern w:val="0"/>
          <w:sz w:val="28"/>
          <w:szCs w:val="28"/>
          <w:lang w:eastAsia="ru-RU"/>
        </w:rPr>
        <w:t>Катализатор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способ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сверхвысокомолекулярного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Никитин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Мозгунова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- 10.02.2009. - </w:t>
      </w:r>
      <w:r w:rsidRPr="00B5110E">
        <w:rPr>
          <w:rFonts w:ascii="Times New Roman" w:eastAsia="Times New Roman" w:hAnsi="Times New Roman" w:cs="Times New Roman" w:hint="eastAsia"/>
          <w:kern w:val="0"/>
          <w:sz w:val="28"/>
          <w:szCs w:val="28"/>
          <w:lang w:eastAsia="ru-RU"/>
        </w:rPr>
        <w:t>Бюл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4.</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Патент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РФ</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2303605, </w:t>
      </w:r>
      <w:r w:rsidRPr="00B5110E">
        <w:rPr>
          <w:rFonts w:ascii="Times New Roman" w:eastAsia="Times New Roman" w:hAnsi="Times New Roman" w:cs="Times New Roman" w:hint="eastAsia"/>
          <w:kern w:val="0"/>
          <w:sz w:val="28"/>
          <w:szCs w:val="28"/>
          <w:lang w:eastAsia="ru-RU"/>
        </w:rPr>
        <w:t>Способ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получения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полиэтилена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Никитин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Ечевская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Г</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Мацько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- 27.07.2007. - </w:t>
      </w:r>
      <w:r w:rsidRPr="00B5110E">
        <w:rPr>
          <w:rFonts w:ascii="Times New Roman" w:eastAsia="Times New Roman" w:hAnsi="Times New Roman" w:cs="Times New Roman" w:hint="eastAsia"/>
          <w:kern w:val="0"/>
          <w:sz w:val="28"/>
          <w:szCs w:val="28"/>
          <w:lang w:eastAsia="ru-RU"/>
        </w:rPr>
        <w:t>Бюл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21.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Патент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РФ</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2306178, </w:t>
      </w:r>
      <w:r w:rsidRPr="00B5110E">
        <w:rPr>
          <w:rFonts w:ascii="Times New Roman" w:eastAsia="Times New Roman" w:hAnsi="Times New Roman" w:cs="Times New Roman" w:hint="eastAsia"/>
          <w:kern w:val="0"/>
          <w:sz w:val="28"/>
          <w:szCs w:val="28"/>
          <w:lang w:eastAsia="ru-RU"/>
        </w:rPr>
        <w:t>Способ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приготовления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использованием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Никитин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Кильдяшев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П</w:t>
      </w:r>
      <w:r w:rsidRPr="00B5110E">
        <w:rPr>
          <w:rFonts w:ascii="Times New Roman" w:eastAsia="Times New Roman" w:hAnsi="Times New Roman" w:cs="Times New Roman"/>
          <w:kern w:val="0"/>
          <w:sz w:val="28"/>
          <w:szCs w:val="28"/>
          <w:lang w:eastAsia="ru-RU"/>
        </w:rPr>
        <w:t xml:space="preserve">. - 20.09.2007. - </w:t>
      </w:r>
      <w:r w:rsidRPr="00B5110E">
        <w:rPr>
          <w:rFonts w:ascii="Times New Roman" w:eastAsia="Times New Roman" w:hAnsi="Times New Roman" w:cs="Times New Roman" w:hint="eastAsia"/>
          <w:kern w:val="0"/>
          <w:sz w:val="28"/>
          <w:szCs w:val="28"/>
          <w:lang w:eastAsia="ru-RU"/>
        </w:rPr>
        <w:t>Бюл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26.</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[6]</w:t>
      </w:r>
      <w:r w:rsidRPr="00B5110E">
        <w:rPr>
          <w:rFonts w:ascii="Times New Roman" w:eastAsia="Times New Roman" w:hAnsi="Times New Roman" w:cs="Times New Roman"/>
          <w:kern w:val="0"/>
          <w:sz w:val="28"/>
          <w:szCs w:val="28"/>
          <w:lang w:eastAsia="ru-RU"/>
        </w:rPr>
        <w:tab/>
        <w:t xml:space="preserve"> Danner, J.B., Vohs, J.M. Reactions of alkoxysilanes on metal oxide surfaces: decomposition of tetraethoxysilane on Mg0(100) and Al203(0001) // Applied Surface Science. - 1993. - V. 72. - N. 4 - P. 409-417.</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[7]</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Махтарулин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Полубояров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Панкратьев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Ю</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Д</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ванадиймагниевых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различным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содержанием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переходного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металла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Кинетика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w:t>
      </w:r>
      <w:r w:rsidRPr="00B5110E">
        <w:rPr>
          <w:rFonts w:ascii="Times New Roman" w:eastAsia="Times New Roman" w:hAnsi="Times New Roman" w:cs="Times New Roman"/>
          <w:kern w:val="0"/>
          <w:sz w:val="28"/>
          <w:szCs w:val="28"/>
          <w:lang w:eastAsia="ru-RU"/>
        </w:rPr>
        <w:t>. - 1988. - V. 29. - N. 5 - P. 1267-1271.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[8]</w:t>
      </w:r>
      <w:r w:rsidRPr="00B5110E">
        <w:rPr>
          <w:rFonts w:ascii="Times New Roman" w:eastAsia="Times New Roman" w:hAnsi="Times New Roman" w:cs="Times New Roman"/>
          <w:kern w:val="0"/>
          <w:sz w:val="28"/>
          <w:szCs w:val="28"/>
          <w:lang w:eastAsia="ru-RU"/>
        </w:rPr>
        <w:tab/>
        <w:t xml:space="preserve"> Zakharov, V.A., Makhtarulin, S.I., Poluboyarov, V.A., Anufrienko, V.F. Study of the state of titanium ions and the composition of the active component in titanium-magnesium catalysts for ethylene polymerization // Die Makromolekulare Chemie. - 1984. - V. 185. - N. 9 - P. 1781-1793.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Основные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результаты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опубликованы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следующих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работах</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lastRenderedPageBreak/>
        <w:t>1.</w:t>
      </w:r>
      <w:r w:rsidRPr="00B5110E">
        <w:rPr>
          <w:rFonts w:ascii="Times New Roman" w:eastAsia="Times New Roman" w:hAnsi="Times New Roman" w:cs="Times New Roman"/>
          <w:kern w:val="0"/>
          <w:sz w:val="28"/>
          <w:szCs w:val="28"/>
          <w:lang w:eastAsia="ru-RU"/>
        </w:rPr>
        <w:tab/>
        <w:t xml:space="preserve"> Koshevoy E.I., Mikenas T.B., Zakharov V.A., Volodin A.M., Kenzhin R.M. Formation of isolated titanium(III) ions in superactive titanium-magnesium catalysts with a low titanium content as active sites in ethylene polymerization // Catalysis Communications. - 2012. - V. 48. - P. 38-40.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w:t>
      </w:r>
      <w:r w:rsidRPr="00B5110E">
        <w:rPr>
          <w:rFonts w:ascii="Times New Roman" w:eastAsia="Times New Roman" w:hAnsi="Times New Roman" w:cs="Times New Roman"/>
          <w:kern w:val="0"/>
          <w:sz w:val="28"/>
          <w:szCs w:val="28"/>
          <w:lang w:eastAsia="ru-RU"/>
        </w:rPr>
        <w:tab/>
        <w:t xml:space="preserve"> Mikenas T.B., Koshevoy E.I., Zakharov V.A., Nikolaeva M.I. Formation of isolated titanium(III) ions as active sites of supported titanium-magnesium catalysts for polymerization of olefins // Macromolecular Chemistry and Physics.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2014.</w:t>
      </w:r>
      <w:r w:rsidRPr="00B5110E">
        <w:rPr>
          <w:rFonts w:ascii="Times New Roman" w:eastAsia="Times New Roman" w:hAnsi="Times New Roman" w:cs="Times New Roman"/>
          <w:kern w:val="0"/>
          <w:sz w:val="28"/>
          <w:szCs w:val="28"/>
          <w:lang w:eastAsia="ru-RU"/>
        </w:rPr>
        <w:tab/>
        <w:t>- V. 215. - N. 18. - P. 1707-1720.</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3.</w:t>
      </w:r>
      <w:r w:rsidRPr="00B5110E">
        <w:rPr>
          <w:rFonts w:ascii="Times New Roman" w:eastAsia="Times New Roman" w:hAnsi="Times New Roman" w:cs="Times New Roman"/>
          <w:kern w:val="0"/>
          <w:sz w:val="28"/>
          <w:szCs w:val="28"/>
          <w:lang w:eastAsia="ru-RU"/>
        </w:rPr>
        <w:tab/>
        <w:t xml:space="preserve"> Koshevoy E.I., Mikenas T.B., Zakharov V.A., Shubin A.A., Barabanov A.A. Electron paramagnetic resonance study of the interaction of surface titanium species with AlR3 cocatalyst in supported Ziegler-Natta catalysts with a low titanium content // The Journal of Physical Chemistry C. - 2016. - V. 120. - N. 2. - P. 1121-1129.</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4.</w:t>
      </w:r>
      <w:r w:rsidRPr="00B5110E">
        <w:rPr>
          <w:rFonts w:ascii="Times New Roman" w:eastAsia="Times New Roman" w:hAnsi="Times New Roman" w:cs="Times New Roman"/>
          <w:kern w:val="0"/>
          <w:sz w:val="28"/>
          <w:szCs w:val="28"/>
          <w:lang w:eastAsia="ru-RU"/>
        </w:rPr>
        <w:tab/>
        <w:t xml:space="preserve"> Mikenas T.B., Koshevoy E.I., Cherepanova S.V., Zakharov V.A. Study of the composition and morphology of new modifications of titanium-magnesium catalysts with improved properties in ethylene polymerization // The Journal of Polymer Science Part A. - 2016. - V. 54. - N. 16. - P. 2545-2558.</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5.</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Кошевой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физико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химическими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методами</w:t>
      </w:r>
      <w:r w:rsidRPr="00B5110E">
        <w:rPr>
          <w:rFonts w:ascii="Times New Roman" w:eastAsia="Times New Roman" w:hAnsi="Times New Roman" w:cs="Times New Roman"/>
          <w:kern w:val="0"/>
          <w:sz w:val="28"/>
          <w:szCs w:val="28"/>
          <w:lang w:eastAsia="ru-RU"/>
        </w:rPr>
        <w:t xml:space="preserve"> // 50-</w:t>
      </w:r>
      <w:r w:rsidRPr="00B5110E">
        <w:rPr>
          <w:rFonts w:ascii="Times New Roman" w:eastAsia="Times New Roman" w:hAnsi="Times New Roman" w:cs="Times New Roman" w:hint="eastAsia"/>
          <w:kern w:val="0"/>
          <w:sz w:val="28"/>
          <w:szCs w:val="28"/>
          <w:lang w:eastAsia="ru-RU"/>
        </w:rPr>
        <w:t>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юбилейная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международная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студенческая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конференция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«Студент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научно¬технический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прогресс»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Новосибирск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Россия</w:t>
      </w:r>
      <w:r w:rsidRPr="00B5110E">
        <w:rPr>
          <w:rFonts w:ascii="Times New Roman" w:eastAsia="Times New Roman" w:hAnsi="Times New Roman" w:cs="Times New Roman"/>
          <w:kern w:val="0"/>
          <w:sz w:val="28"/>
          <w:szCs w:val="28"/>
          <w:lang w:eastAsia="ru-RU"/>
        </w:rPr>
        <w:t xml:space="preserve">, 2012, 13-19 </w:t>
      </w:r>
      <w:r w:rsidRPr="00B5110E">
        <w:rPr>
          <w:rFonts w:ascii="Times New Roman" w:eastAsia="Times New Roman" w:hAnsi="Times New Roman" w:cs="Times New Roman" w:hint="eastAsia"/>
          <w:kern w:val="0"/>
          <w:sz w:val="28"/>
          <w:szCs w:val="28"/>
          <w:lang w:eastAsia="ru-RU"/>
        </w:rPr>
        <w:t>апреля</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17.</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6.</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Кошевой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текстурных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характеристик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Всероссийская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конференция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промышленности</w:t>
      </w:r>
      <w:r w:rsidRPr="00B5110E">
        <w:rPr>
          <w:rFonts w:ascii="Times New Roman" w:eastAsia="Times New Roman" w:hAnsi="Times New Roman" w:cs="Times New Roman"/>
          <w:kern w:val="0"/>
          <w:sz w:val="28"/>
          <w:szCs w:val="28"/>
          <w:lang w:eastAsia="ru-RU"/>
        </w:rPr>
        <w:t xml:space="preserve"> II</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Томск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Россия</w:t>
      </w:r>
      <w:r w:rsidRPr="00B5110E">
        <w:rPr>
          <w:rFonts w:ascii="Times New Roman" w:eastAsia="Times New Roman" w:hAnsi="Times New Roman" w:cs="Times New Roman"/>
          <w:kern w:val="0"/>
          <w:sz w:val="28"/>
          <w:szCs w:val="28"/>
          <w:lang w:eastAsia="ru-RU"/>
        </w:rPr>
        <w:t xml:space="preserve">, 2012, 28 </w:t>
      </w:r>
      <w:r w:rsidRPr="00B5110E">
        <w:rPr>
          <w:rFonts w:ascii="Times New Roman" w:eastAsia="Times New Roman" w:hAnsi="Times New Roman" w:cs="Times New Roman" w:hint="eastAsia"/>
          <w:kern w:val="0"/>
          <w:sz w:val="28"/>
          <w:szCs w:val="28"/>
          <w:lang w:eastAsia="ru-RU"/>
        </w:rPr>
        <w:t>октября</w:t>
      </w:r>
      <w:r w:rsidRPr="00B5110E">
        <w:rPr>
          <w:rFonts w:ascii="Times New Roman" w:eastAsia="Times New Roman" w:hAnsi="Times New Roman" w:cs="Times New Roman"/>
          <w:kern w:val="0"/>
          <w:sz w:val="28"/>
          <w:szCs w:val="28"/>
          <w:lang w:eastAsia="ru-RU"/>
        </w:rPr>
        <w:t xml:space="preserve"> - 2 </w:t>
      </w:r>
      <w:r w:rsidRPr="00B5110E">
        <w:rPr>
          <w:rFonts w:ascii="Times New Roman" w:eastAsia="Times New Roman" w:hAnsi="Times New Roman" w:cs="Times New Roman" w:hint="eastAsia"/>
          <w:kern w:val="0"/>
          <w:sz w:val="28"/>
          <w:szCs w:val="28"/>
          <w:lang w:eastAsia="ru-RU"/>
        </w:rPr>
        <w:t>ноября</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52.</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7.</w:t>
      </w:r>
      <w:r w:rsidRPr="00B5110E">
        <w:rPr>
          <w:rFonts w:ascii="Times New Roman" w:eastAsia="Times New Roman" w:hAnsi="Times New Roman" w:cs="Times New Roman"/>
          <w:kern w:val="0"/>
          <w:sz w:val="28"/>
          <w:szCs w:val="28"/>
          <w:lang w:eastAsia="ru-RU"/>
        </w:rPr>
        <w:tab/>
        <w:t xml:space="preserve"> Zakharov V., Mikenas T., Koshevoi E., Nikolaeva M. Supported Ziegler- Natta catalysts: new data on the structures of surface species and kinetic of olefin polymerization // Asian polyolefin workshop, Beijing, China, 15-19 October, 2013. - P. 83.</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8.</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Кошевой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нанесенных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олефинов</w:t>
      </w:r>
      <w:r w:rsidRPr="00B5110E">
        <w:rPr>
          <w:rFonts w:ascii="Times New Roman" w:eastAsia="Times New Roman" w:hAnsi="Times New Roman" w:cs="Times New Roman"/>
          <w:kern w:val="0"/>
          <w:sz w:val="28"/>
          <w:szCs w:val="28"/>
          <w:lang w:eastAsia="ru-RU"/>
        </w:rPr>
        <w:t xml:space="preserve"> // </w:t>
      </w:r>
      <w:r w:rsidRPr="00B5110E">
        <w:rPr>
          <w:rFonts w:ascii="Times New Roman" w:eastAsia="Times New Roman" w:hAnsi="Times New Roman" w:cs="Times New Roman" w:hint="eastAsia"/>
          <w:kern w:val="0"/>
          <w:sz w:val="28"/>
          <w:szCs w:val="28"/>
          <w:lang w:eastAsia="ru-RU"/>
        </w:rPr>
        <w:t>Современная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химическая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физика</w:t>
      </w:r>
      <w:r w:rsidRPr="00B5110E">
        <w:rPr>
          <w:rFonts w:ascii="Times New Roman" w:eastAsia="Times New Roman" w:hAnsi="Times New Roman" w:cs="Times New Roman"/>
          <w:kern w:val="0"/>
          <w:sz w:val="28"/>
          <w:szCs w:val="28"/>
          <w:lang w:eastAsia="ru-RU"/>
        </w:rPr>
        <w:t xml:space="preserve">, XXVI </w:t>
      </w:r>
      <w:r w:rsidRPr="00B5110E">
        <w:rPr>
          <w:rFonts w:ascii="Times New Roman" w:eastAsia="Times New Roman" w:hAnsi="Times New Roman" w:cs="Times New Roman" w:hint="eastAsia"/>
          <w:kern w:val="0"/>
          <w:sz w:val="28"/>
          <w:szCs w:val="28"/>
          <w:lang w:eastAsia="ru-RU"/>
        </w:rPr>
        <w:t>симпозиум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Туапсе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Россия</w:t>
      </w:r>
      <w:r w:rsidRPr="00B5110E">
        <w:rPr>
          <w:rFonts w:ascii="Times New Roman" w:eastAsia="Times New Roman" w:hAnsi="Times New Roman" w:cs="Times New Roman"/>
          <w:kern w:val="0"/>
          <w:sz w:val="28"/>
          <w:szCs w:val="28"/>
          <w:lang w:eastAsia="ru-RU"/>
        </w:rPr>
        <w:t xml:space="preserve">, 20 </w:t>
      </w:r>
      <w:r w:rsidRPr="00B5110E">
        <w:rPr>
          <w:rFonts w:ascii="Times New Roman" w:eastAsia="Times New Roman" w:hAnsi="Times New Roman" w:cs="Times New Roman" w:hint="eastAsia"/>
          <w:kern w:val="0"/>
          <w:sz w:val="28"/>
          <w:szCs w:val="28"/>
          <w:lang w:eastAsia="ru-RU"/>
        </w:rPr>
        <w:t>сентября</w:t>
      </w:r>
      <w:r w:rsidRPr="00B5110E">
        <w:rPr>
          <w:rFonts w:ascii="Times New Roman" w:eastAsia="Times New Roman" w:hAnsi="Times New Roman" w:cs="Times New Roman"/>
          <w:kern w:val="0"/>
          <w:sz w:val="28"/>
          <w:szCs w:val="28"/>
          <w:lang w:eastAsia="ru-RU"/>
        </w:rPr>
        <w:t xml:space="preserve"> - 1 </w:t>
      </w:r>
      <w:r w:rsidRPr="00B5110E">
        <w:rPr>
          <w:rFonts w:ascii="Times New Roman" w:eastAsia="Times New Roman" w:hAnsi="Times New Roman" w:cs="Times New Roman" w:hint="eastAsia"/>
          <w:kern w:val="0"/>
          <w:sz w:val="28"/>
          <w:szCs w:val="28"/>
          <w:lang w:eastAsia="ru-RU"/>
        </w:rPr>
        <w:t>октября</w:t>
      </w:r>
      <w:r w:rsidRPr="00B5110E">
        <w:rPr>
          <w:rFonts w:ascii="Times New Roman" w:eastAsia="Times New Roman" w:hAnsi="Times New Roman" w:cs="Times New Roman"/>
          <w:kern w:val="0"/>
          <w:sz w:val="28"/>
          <w:szCs w:val="28"/>
          <w:lang w:eastAsia="ru-RU"/>
        </w:rPr>
        <w:t xml:space="preserve">, 2014. -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84.</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9.</w:t>
      </w:r>
      <w:r w:rsidRPr="00B5110E">
        <w:rPr>
          <w:rFonts w:ascii="Times New Roman" w:eastAsia="Times New Roman" w:hAnsi="Times New Roman" w:cs="Times New Roman"/>
          <w:kern w:val="0"/>
          <w:sz w:val="28"/>
          <w:szCs w:val="28"/>
          <w:lang w:eastAsia="ru-RU"/>
        </w:rPr>
        <w:tab/>
        <w:t xml:space="preserve"> Koshevoy E.I., Mikenas T.B., Zakharov V.A. Study of the composition and morphology of titanium-magnesium catalysts for ethylene polymerization // III International scientific school-conference for young scientists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Catalysis: from science to industry</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Tomsk, Russia, October 26-30, 2014. - P. 41.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10.</w:t>
      </w:r>
      <w:r w:rsidRPr="00B5110E">
        <w:rPr>
          <w:rFonts w:ascii="Times New Roman" w:eastAsia="Times New Roman" w:hAnsi="Times New Roman" w:cs="Times New Roman"/>
          <w:kern w:val="0"/>
          <w:sz w:val="28"/>
          <w:szCs w:val="28"/>
          <w:lang w:eastAsia="ru-RU"/>
        </w:rPr>
        <w:tab/>
        <w:t xml:space="preserve"> Mikenas T.B., Koshevoy E.I., Zakharov V.A., Nikitin V.E. Study of the </w:t>
      </w:r>
      <w:r w:rsidRPr="00B5110E">
        <w:rPr>
          <w:rFonts w:ascii="Times New Roman" w:eastAsia="Times New Roman" w:hAnsi="Times New Roman" w:cs="Times New Roman"/>
          <w:kern w:val="0"/>
          <w:sz w:val="28"/>
          <w:szCs w:val="28"/>
          <w:lang w:eastAsia="ru-RU"/>
        </w:rPr>
        <w:lastRenderedPageBreak/>
        <w:t>composition and morphology of new modifications of titanium-magnesium catalysts with improved properties in ethylene polymerization // International Workshop on Catalytic Olefin Polymerization &amp; High Performance Polyolefins, Shanghai, China, October 22-25, 2014. - P. 11.</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11.</w:t>
      </w:r>
      <w:r w:rsidRPr="00B5110E">
        <w:rPr>
          <w:rFonts w:ascii="Times New Roman" w:eastAsia="Times New Roman" w:hAnsi="Times New Roman" w:cs="Times New Roman"/>
          <w:kern w:val="0"/>
          <w:sz w:val="28"/>
          <w:szCs w:val="28"/>
          <w:lang w:eastAsia="ru-RU"/>
        </w:rPr>
        <w:tab/>
        <w:t xml:space="preserve"> </w:t>
      </w:r>
      <w:r w:rsidRPr="00B5110E">
        <w:rPr>
          <w:rFonts w:ascii="Times New Roman" w:eastAsia="Times New Roman" w:hAnsi="Times New Roman" w:cs="Times New Roman" w:hint="eastAsia"/>
          <w:kern w:val="0"/>
          <w:sz w:val="28"/>
          <w:szCs w:val="28"/>
          <w:lang w:eastAsia="ru-RU"/>
        </w:rPr>
        <w:t>Кошевой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Захаров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особенности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пористой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морфологии</w:t>
      </w:r>
      <w:r w:rsidRPr="00B5110E">
        <w:rPr>
          <w:rFonts w:ascii="Times New Roman" w:eastAsia="Times New Roman" w:hAnsi="Times New Roman" w:cs="Times New Roman"/>
          <w:kern w:val="0"/>
          <w:sz w:val="28"/>
          <w:szCs w:val="28"/>
          <w:lang w:eastAsia="ru-RU"/>
        </w:rPr>
        <w:t xml:space="preserve"> // V </w:t>
      </w:r>
      <w:r w:rsidRPr="00B5110E">
        <w:rPr>
          <w:rFonts w:ascii="Times New Roman" w:eastAsia="Times New Roman" w:hAnsi="Times New Roman" w:cs="Times New Roman" w:hint="eastAsia"/>
          <w:kern w:val="0"/>
          <w:sz w:val="28"/>
          <w:szCs w:val="28"/>
          <w:lang w:eastAsia="ru-RU"/>
        </w:rPr>
        <w:t>семинар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памяти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профессора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Ю</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Ермакова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«Молекулярный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дизайн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для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переработки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углеводородов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фундаментальных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исследований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практическим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приложениям»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Республика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Алтай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Россия</w:t>
      </w:r>
      <w:r w:rsidRPr="00B5110E">
        <w:rPr>
          <w:rFonts w:ascii="Times New Roman" w:eastAsia="Times New Roman" w:hAnsi="Times New Roman" w:cs="Times New Roman"/>
          <w:kern w:val="0"/>
          <w:sz w:val="28"/>
          <w:szCs w:val="28"/>
          <w:lang w:eastAsia="ru-RU"/>
        </w:rPr>
        <w:t xml:space="preserve">, 5-9 </w:t>
      </w:r>
      <w:r w:rsidRPr="00B5110E">
        <w:rPr>
          <w:rFonts w:ascii="Times New Roman" w:eastAsia="Times New Roman" w:hAnsi="Times New Roman" w:cs="Times New Roman" w:hint="eastAsia"/>
          <w:kern w:val="0"/>
          <w:sz w:val="28"/>
          <w:szCs w:val="28"/>
          <w:lang w:eastAsia="ru-RU"/>
        </w:rPr>
        <w:t>июля</w:t>
      </w:r>
      <w:r w:rsidRPr="00B5110E">
        <w:rPr>
          <w:rFonts w:ascii="Times New Roman" w:eastAsia="Times New Roman" w:hAnsi="Times New Roman" w:cs="Times New Roman"/>
          <w:kern w:val="0"/>
          <w:sz w:val="28"/>
          <w:szCs w:val="28"/>
          <w:lang w:eastAsia="ru-RU"/>
        </w:rPr>
        <w:t xml:space="preserve">, 2015. -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 118.</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12.</w:t>
      </w:r>
      <w:r w:rsidRPr="00B5110E">
        <w:rPr>
          <w:rFonts w:ascii="Times New Roman" w:eastAsia="Times New Roman" w:hAnsi="Times New Roman" w:cs="Times New Roman"/>
          <w:kern w:val="0"/>
          <w:sz w:val="28"/>
          <w:szCs w:val="28"/>
          <w:lang w:eastAsia="ru-RU"/>
        </w:rPr>
        <w:tab/>
        <w:t xml:space="preserve"> Zakharov V.A., Mikenas T.B., Koshevoy E.I., Nikolaeva M.I., Matsko M.A. Supported titanium-magnesium catalysts with low titanium content: new data on the active sites formation, their structures and properties in olefin polymerization // World Polyolefin Congress 2015 (WPOC2015), Japan, Tokyo, November 23-27,</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kern w:val="0"/>
          <w:sz w:val="28"/>
          <w:szCs w:val="28"/>
          <w:lang w:eastAsia="ru-RU"/>
        </w:rPr>
        <w:t>2015.</w:t>
      </w:r>
      <w:r w:rsidRPr="00B5110E">
        <w:rPr>
          <w:rFonts w:ascii="Times New Roman" w:eastAsia="Times New Roman" w:hAnsi="Times New Roman" w:cs="Times New Roman"/>
          <w:kern w:val="0"/>
          <w:sz w:val="28"/>
          <w:szCs w:val="28"/>
          <w:lang w:eastAsia="ru-RU"/>
        </w:rPr>
        <w:tab/>
        <w:t xml:space="preserve">- P. 107. </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Благодарности</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Автор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выражает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благодарность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научному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руководителю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Б</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Микенас</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д</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профессору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Захарову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консультацию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над</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диссертацией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Никитину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предоставление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носителей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всем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сотрудникам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лаборатории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каталитической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помощь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работе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Автор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выражает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благодарность</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Э</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Бабушкину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проведение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ЯМР</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ф</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Черепановой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проведение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рентгенофазового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построение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модельных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рентгенограмм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ф</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Шубину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проведение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квантово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расчетов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Шашкову</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масс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спектрометрии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х</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Ю</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Яковлевой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газовой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хроматографии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Ефименко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проведение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низкотемпературной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адсорбции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азота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Н</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Серковой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анализ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образцов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методом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СЭМ</w:t>
      </w:r>
      <w:r w:rsidRPr="00B5110E">
        <w:rPr>
          <w:rFonts w:ascii="Times New Roman" w:eastAsia="Times New Roman" w:hAnsi="Times New Roman" w:cs="Times New Roman"/>
          <w:kern w:val="0"/>
          <w:sz w:val="28"/>
          <w:szCs w:val="28"/>
          <w:lang w:eastAsia="ru-RU"/>
        </w:rPr>
        <w:t>.</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КОШЕВОЙ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Евгений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Игоревич</w:t>
      </w:r>
    </w:p>
    <w:p w:rsidR="00B5110E" w:rsidRPr="00B5110E" w:rsidRDefault="00B5110E" w:rsidP="00B5110E">
      <w:pPr>
        <w:rPr>
          <w:rFonts w:ascii="Times New Roman" w:eastAsia="Times New Roman" w:hAnsi="Times New Roman" w:cs="Times New Roman"/>
          <w:kern w:val="0"/>
          <w:sz w:val="28"/>
          <w:szCs w:val="28"/>
          <w:lang w:eastAsia="ru-RU"/>
        </w:rPr>
      </w:pPr>
      <w:r w:rsidRPr="00B5110E">
        <w:rPr>
          <w:rFonts w:ascii="Times New Roman" w:eastAsia="Times New Roman" w:hAnsi="Times New Roman" w:cs="Times New Roman" w:hint="eastAsia"/>
          <w:kern w:val="0"/>
          <w:sz w:val="28"/>
          <w:szCs w:val="28"/>
          <w:lang w:eastAsia="ru-RU"/>
        </w:rPr>
        <w:t>ИССЛЕДОВАНИЕ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СОСТАВА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СТРУКТУРЫ</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ПРОЦЕССОВ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ФОРМИРОВАНИЯ</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АКТИВНЫХ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ЦЕНТРОВ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НОВЫХ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МОДИФИКАЦИЙ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ТИТАН</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МАГНИЕВЫХ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КАТАЛИЗАТОРОВ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ПОЛИМЕРИЗАЦИИ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ЭТИЛЕНА</w:t>
      </w:r>
    </w:p>
    <w:p w:rsidR="00551B7C" w:rsidRPr="00B5110E" w:rsidRDefault="00B5110E" w:rsidP="00B5110E">
      <w:r w:rsidRPr="00B5110E">
        <w:rPr>
          <w:rFonts w:ascii="Times New Roman" w:eastAsia="Times New Roman" w:hAnsi="Times New Roman" w:cs="Times New Roman" w:hint="eastAsia"/>
          <w:kern w:val="0"/>
          <w:sz w:val="28"/>
          <w:szCs w:val="28"/>
          <w:lang w:eastAsia="ru-RU"/>
        </w:rPr>
        <w:t>Автореф</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дисс</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соискание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учёной</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степени</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кандидата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химических</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наук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Подписано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в</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печать</w:t>
      </w:r>
      <w:r w:rsidRPr="00B5110E">
        <w:rPr>
          <w:rFonts w:ascii="Times New Roman" w:eastAsia="Times New Roman" w:hAnsi="Times New Roman" w:cs="Times New Roman"/>
          <w:kern w:val="0"/>
          <w:sz w:val="28"/>
          <w:szCs w:val="28"/>
          <w:lang w:eastAsia="ru-RU"/>
        </w:rPr>
        <w:t xml:space="preserve"> 12.09.2016. </w:t>
      </w:r>
      <w:r w:rsidRPr="00B5110E">
        <w:rPr>
          <w:rFonts w:ascii="Times New Roman" w:eastAsia="Times New Roman" w:hAnsi="Times New Roman" w:cs="Times New Roman" w:hint="eastAsia"/>
          <w:kern w:val="0"/>
          <w:sz w:val="28"/>
          <w:szCs w:val="28"/>
          <w:lang w:eastAsia="ru-RU"/>
        </w:rPr>
        <w:t>Заказ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w:t>
      </w:r>
      <w:r w:rsidRPr="00B5110E">
        <w:rPr>
          <w:rFonts w:ascii="Times New Roman" w:eastAsia="Times New Roman" w:hAnsi="Times New Roman" w:cs="Times New Roman"/>
          <w:kern w:val="0"/>
          <w:sz w:val="28"/>
          <w:szCs w:val="28"/>
          <w:lang w:eastAsia="ru-RU"/>
        </w:rPr>
        <w:t xml:space="preserve"> 45. </w:t>
      </w:r>
      <w:r w:rsidRPr="00B5110E">
        <w:rPr>
          <w:rFonts w:ascii="Times New Roman" w:eastAsia="Times New Roman" w:hAnsi="Times New Roman" w:cs="Times New Roman" w:hint="eastAsia"/>
          <w:kern w:val="0"/>
          <w:sz w:val="28"/>
          <w:szCs w:val="28"/>
          <w:lang w:eastAsia="ru-RU"/>
        </w:rPr>
        <w:t>Формат</w:t>
      </w:r>
      <w:r w:rsidRPr="00B5110E">
        <w:rPr>
          <w:rFonts w:ascii="Times New Roman" w:eastAsia="Times New Roman" w:hAnsi="Times New Roman" w:cs="Times New Roman"/>
          <w:kern w:val="0"/>
          <w:sz w:val="28"/>
          <w:szCs w:val="28"/>
          <w:lang w:eastAsia="ru-RU"/>
        </w:rPr>
        <w:t xml:space="preserve"> 60</w:t>
      </w:r>
      <w:r w:rsidRPr="00B5110E">
        <w:rPr>
          <w:rFonts w:ascii="Times New Roman" w:eastAsia="Times New Roman" w:hAnsi="Times New Roman" w:cs="Times New Roman" w:hint="eastAsia"/>
          <w:kern w:val="0"/>
          <w:sz w:val="28"/>
          <w:szCs w:val="28"/>
          <w:lang w:eastAsia="ru-RU"/>
        </w:rPr>
        <w:t>х</w:t>
      </w:r>
      <w:r w:rsidRPr="00B5110E">
        <w:rPr>
          <w:rFonts w:ascii="Times New Roman" w:eastAsia="Times New Roman" w:hAnsi="Times New Roman" w:cs="Times New Roman"/>
          <w:kern w:val="0"/>
          <w:sz w:val="28"/>
          <w:szCs w:val="28"/>
          <w:lang w:eastAsia="ru-RU"/>
        </w:rPr>
        <w:t xml:space="preserve">84/16. </w:t>
      </w:r>
      <w:r w:rsidRPr="00B5110E">
        <w:rPr>
          <w:rFonts w:ascii="Times New Roman" w:eastAsia="Times New Roman" w:hAnsi="Times New Roman" w:cs="Times New Roman" w:hint="eastAsia"/>
          <w:kern w:val="0"/>
          <w:sz w:val="28"/>
          <w:szCs w:val="28"/>
          <w:lang w:eastAsia="ru-RU"/>
        </w:rPr>
        <w:t>Усл</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печ</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w:t>
      </w:r>
      <w:r w:rsidRPr="00B5110E">
        <w:rPr>
          <w:rFonts w:ascii="Times New Roman" w:eastAsia="Times New Roman" w:hAnsi="Times New Roman" w:cs="Times New Roman"/>
          <w:kern w:val="0"/>
          <w:sz w:val="28"/>
          <w:szCs w:val="28"/>
          <w:lang w:eastAsia="ru-RU"/>
        </w:rPr>
        <w:t xml:space="preserve">. 1. </w:t>
      </w:r>
      <w:r w:rsidRPr="00B5110E">
        <w:rPr>
          <w:rFonts w:ascii="Times New Roman" w:eastAsia="Times New Roman" w:hAnsi="Times New Roman" w:cs="Times New Roman" w:hint="eastAsia"/>
          <w:kern w:val="0"/>
          <w:sz w:val="28"/>
          <w:szCs w:val="28"/>
          <w:lang w:eastAsia="ru-RU"/>
        </w:rPr>
        <w:t>Тираж</w:t>
      </w:r>
      <w:r w:rsidRPr="00B5110E">
        <w:rPr>
          <w:rFonts w:ascii="Times New Roman" w:eastAsia="Times New Roman" w:hAnsi="Times New Roman" w:cs="Times New Roman"/>
          <w:kern w:val="0"/>
          <w:sz w:val="28"/>
          <w:szCs w:val="28"/>
          <w:lang w:eastAsia="ru-RU"/>
        </w:rPr>
        <w:t xml:space="preserve"> 100 </w:t>
      </w:r>
      <w:r w:rsidRPr="00B5110E">
        <w:rPr>
          <w:rFonts w:ascii="Times New Roman" w:eastAsia="Times New Roman" w:hAnsi="Times New Roman" w:cs="Times New Roman" w:hint="eastAsia"/>
          <w:kern w:val="0"/>
          <w:sz w:val="28"/>
          <w:szCs w:val="28"/>
          <w:lang w:eastAsia="ru-RU"/>
        </w:rPr>
        <w:t>экз</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Отпечатано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на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полиграфическом</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участке</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Института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катализа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СО</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РАН</w:t>
      </w:r>
      <w:r w:rsidRPr="00B5110E">
        <w:rPr>
          <w:rFonts w:ascii="Times New Roman" w:eastAsia="Times New Roman" w:hAnsi="Times New Roman" w:cs="Times New Roman"/>
          <w:kern w:val="0"/>
          <w:sz w:val="28"/>
          <w:szCs w:val="28"/>
          <w:lang w:eastAsia="ru-RU"/>
        </w:rPr>
        <w:t xml:space="preserve"> 630090, </w:t>
      </w:r>
      <w:r w:rsidRPr="00B5110E">
        <w:rPr>
          <w:rFonts w:ascii="Times New Roman" w:eastAsia="Times New Roman" w:hAnsi="Times New Roman" w:cs="Times New Roman" w:hint="eastAsia"/>
          <w:kern w:val="0"/>
          <w:sz w:val="28"/>
          <w:szCs w:val="28"/>
          <w:lang w:eastAsia="ru-RU"/>
        </w:rPr>
        <w:t>Новосибирск</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пр</w:t>
      </w:r>
      <w:r w:rsidRPr="00B5110E">
        <w:rPr>
          <w:rFonts w:ascii="Times New Roman" w:eastAsia="Times New Roman" w:hAnsi="Times New Roman" w:cs="Times New Roman"/>
          <w:kern w:val="0"/>
          <w:sz w:val="28"/>
          <w:szCs w:val="28"/>
          <w:lang w:eastAsia="ru-RU"/>
        </w:rPr>
        <w:t>-</w:t>
      </w:r>
      <w:r w:rsidRPr="00B5110E">
        <w:rPr>
          <w:rFonts w:ascii="Times New Roman" w:eastAsia="Times New Roman" w:hAnsi="Times New Roman" w:cs="Times New Roman" w:hint="eastAsia"/>
          <w:kern w:val="0"/>
          <w:sz w:val="28"/>
          <w:szCs w:val="28"/>
          <w:lang w:eastAsia="ru-RU"/>
        </w:rPr>
        <w:t>т</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Академика</w:t>
      </w:r>
      <w:r w:rsidRPr="00B5110E">
        <w:rPr>
          <w:rFonts w:ascii="Times New Roman" w:eastAsia="Times New Roman" w:hAnsi="Times New Roman" w:cs="Times New Roman"/>
          <w:kern w:val="0"/>
          <w:sz w:val="28"/>
          <w:szCs w:val="28"/>
          <w:lang w:eastAsia="ru-RU"/>
        </w:rPr>
        <w:t xml:space="preserve"> </w:t>
      </w:r>
      <w:r w:rsidRPr="00B5110E">
        <w:rPr>
          <w:rFonts w:ascii="Times New Roman" w:eastAsia="Times New Roman" w:hAnsi="Times New Roman" w:cs="Times New Roman" w:hint="eastAsia"/>
          <w:kern w:val="0"/>
          <w:sz w:val="28"/>
          <w:szCs w:val="28"/>
          <w:lang w:eastAsia="ru-RU"/>
        </w:rPr>
        <w:t>Лаврентьева</w:t>
      </w:r>
      <w:r w:rsidRPr="00B5110E">
        <w:rPr>
          <w:rFonts w:ascii="Times New Roman" w:eastAsia="Times New Roman" w:hAnsi="Times New Roman" w:cs="Times New Roman"/>
          <w:kern w:val="0"/>
          <w:sz w:val="28"/>
          <w:szCs w:val="28"/>
          <w:lang w:eastAsia="ru-RU"/>
        </w:rPr>
        <w:t>, 5 http ://catalysi s .ru</w:t>
      </w:r>
      <w:bookmarkStart w:id="0" w:name="_GoBack"/>
      <w:bookmarkEnd w:id="0"/>
    </w:p>
    <w:sectPr w:rsidR="00551B7C" w:rsidRPr="00B5110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1E" w:rsidRDefault="0014031E">
      <w:pPr>
        <w:spacing w:after="0" w:line="240" w:lineRule="auto"/>
      </w:pPr>
      <w:r>
        <w:separator/>
      </w:r>
    </w:p>
  </w:endnote>
  <w:endnote w:type="continuationSeparator" w:id="0">
    <w:p w:rsidR="0014031E" w:rsidRDefault="0014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1E" w:rsidRDefault="0014031E"/>
    <w:p w:rsidR="0014031E" w:rsidRDefault="0014031E"/>
    <w:p w:rsidR="0014031E" w:rsidRDefault="0014031E"/>
    <w:p w:rsidR="0014031E" w:rsidRDefault="0014031E"/>
    <w:p w:rsidR="0014031E" w:rsidRDefault="0014031E"/>
    <w:p w:rsidR="0014031E" w:rsidRDefault="0014031E"/>
    <w:p w:rsidR="0014031E" w:rsidRDefault="0014031E">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1E" w:rsidRDefault="001403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4031E" w:rsidRDefault="001403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4031E" w:rsidRDefault="0014031E"/>
    <w:p w:rsidR="0014031E" w:rsidRDefault="0014031E"/>
    <w:p w:rsidR="0014031E" w:rsidRDefault="0014031E">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1E" w:rsidRDefault="0014031E"/>
                          <w:p w:rsidR="0014031E" w:rsidRDefault="0014031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4031E" w:rsidRDefault="0014031E"/>
                    <w:p w:rsidR="0014031E" w:rsidRDefault="0014031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4031E" w:rsidRDefault="0014031E"/>
    <w:p w:rsidR="0014031E" w:rsidRDefault="0014031E">
      <w:pPr>
        <w:rPr>
          <w:sz w:val="2"/>
          <w:szCs w:val="2"/>
        </w:rPr>
      </w:pPr>
    </w:p>
    <w:p w:rsidR="0014031E" w:rsidRDefault="0014031E"/>
    <w:p w:rsidR="0014031E" w:rsidRDefault="0014031E">
      <w:pPr>
        <w:spacing w:after="0" w:line="240" w:lineRule="auto"/>
      </w:pPr>
    </w:p>
  </w:footnote>
  <w:footnote w:type="continuationSeparator" w:id="0">
    <w:p w:rsidR="0014031E" w:rsidRDefault="0014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1E"/>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26DD6-0724-4A7F-BE77-71C192B2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18</Pages>
  <Words>5288</Words>
  <Characters>30147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35365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53</cp:revision>
  <cp:lastPrinted>2009-02-06T05:36:00Z</cp:lastPrinted>
  <dcterms:created xsi:type="dcterms:W3CDTF">2023-05-17T16:24:00Z</dcterms:created>
  <dcterms:modified xsi:type="dcterms:W3CDTF">2023-05-25T19:01:00Z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