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C7" w:rsidRDefault="00CA12C7" w:rsidP="00CA12C7">
      <w:r>
        <w:rPr>
          <w:rFonts w:hint="eastAsia"/>
        </w:rPr>
        <w:t>На</w:t>
      </w:r>
      <w:r>
        <w:t></w:t>
      </w:r>
      <w:r>
        <w:rPr>
          <w:rFonts w:hint="eastAsia"/>
        </w:rPr>
        <w:t>правах</w:t>
      </w:r>
      <w:r>
        <w:t></w:t>
      </w:r>
      <w:r>
        <w:rPr>
          <w:rFonts w:hint="eastAsia"/>
        </w:rPr>
        <w:t>рукописи</w:t>
      </w:r>
    </w:p>
    <w:p w:rsidR="00CA12C7" w:rsidRDefault="00CA12C7" w:rsidP="00CA12C7">
      <w:r>
        <w:rPr>
          <w:rFonts w:hint="eastAsia"/>
        </w:rPr>
        <w:t>Шпекина</w:t>
      </w:r>
      <w:r>
        <w:t></w:t>
      </w:r>
      <w:r>
        <w:rPr>
          <w:rFonts w:hint="eastAsia"/>
        </w:rPr>
        <w:t>Варвара</w:t>
      </w:r>
      <w:r>
        <w:t></w:t>
      </w:r>
      <w:r>
        <w:rPr>
          <w:rFonts w:hint="eastAsia"/>
        </w:rPr>
        <w:t>Игоревна</w:t>
      </w:r>
    </w:p>
    <w:p w:rsidR="00CA12C7" w:rsidRDefault="00CA12C7" w:rsidP="00CA12C7">
      <w:r>
        <w:rPr>
          <w:rFonts w:hint="eastAsia"/>
        </w:rPr>
        <w:t>РАЗРАБОТКА</w:t>
      </w:r>
      <w:r>
        <w:t></w:t>
      </w:r>
      <w:r>
        <w:rPr>
          <w:rFonts w:hint="eastAsia"/>
        </w:rPr>
        <w:t>ТЕХНОЛОГИИ</w:t>
      </w:r>
      <w:r>
        <w:t></w:t>
      </w:r>
      <w:r>
        <w:rPr>
          <w:rFonts w:hint="eastAsia"/>
        </w:rPr>
        <w:t>ЭЛЕКТРООСАЖДЕНИЯ</w:t>
      </w:r>
    </w:p>
    <w:p w:rsidR="00CA12C7" w:rsidRDefault="00CA12C7" w:rsidP="00CA12C7">
      <w:r>
        <w:rPr>
          <w:rFonts w:hint="eastAsia"/>
        </w:rPr>
        <w:t>ДИОКСИДА</w:t>
      </w:r>
      <w:r>
        <w:t></w:t>
      </w:r>
      <w:r>
        <w:rPr>
          <w:rFonts w:hint="eastAsia"/>
        </w:rPr>
        <w:t>СВИНЦА</w:t>
      </w:r>
      <w:r>
        <w:t></w:t>
      </w:r>
      <w:r>
        <w:rPr>
          <w:rFonts w:hint="eastAsia"/>
        </w:rPr>
        <w:t>НА</w:t>
      </w:r>
      <w:r>
        <w:t></w:t>
      </w:r>
      <w:r>
        <w:rPr>
          <w:rFonts w:hint="eastAsia"/>
        </w:rPr>
        <w:t>РАЗЛИЧНЫЕ</w:t>
      </w:r>
      <w:r>
        <w:t></w:t>
      </w:r>
      <w:r>
        <w:rPr>
          <w:rFonts w:hint="eastAsia"/>
        </w:rPr>
        <w:t>ПОДЛОЖКИ</w:t>
      </w:r>
    </w:p>
    <w:p w:rsidR="00CA12C7" w:rsidRDefault="00CA12C7" w:rsidP="00CA12C7">
      <w:r>
        <w:rPr>
          <w:rFonts w:hint="eastAsia"/>
        </w:rPr>
        <w:t>В</w:t>
      </w:r>
      <w:r>
        <w:t></w:t>
      </w:r>
      <w:r>
        <w:rPr>
          <w:rFonts w:hint="eastAsia"/>
        </w:rPr>
        <w:t>УЛЬТРАЗВУКОВОМ</w:t>
      </w:r>
      <w:r>
        <w:t></w:t>
      </w:r>
      <w:r>
        <w:rPr>
          <w:rFonts w:hint="eastAsia"/>
        </w:rPr>
        <w:t>ПОЛЕ</w:t>
      </w:r>
    </w:p>
    <w:p w:rsidR="00CA12C7" w:rsidRDefault="00CA12C7" w:rsidP="00CA12C7">
      <w:r>
        <w:rPr>
          <w:rFonts w:hint="eastAsia"/>
        </w:rPr>
        <w:t>Специальность</w:t>
      </w:r>
      <w:r>
        <w:t></w:t>
      </w:r>
      <w:r>
        <w:t></w:t>
      </w:r>
      <w:r>
        <w:t></w:t>
      </w:r>
      <w:r>
        <w:t></w:t>
      </w:r>
      <w:r>
        <w:t></w:t>
      </w:r>
      <w:r>
        <w:t></w:t>
      </w:r>
      <w:r>
        <w:t></w:t>
      </w:r>
      <w:r>
        <w:t></w:t>
      </w:r>
      <w:r>
        <w:t></w:t>
      </w:r>
      <w:r>
        <w:t></w:t>
      </w:r>
      <w:r>
        <w:rPr>
          <w:rFonts w:hint="eastAsia"/>
        </w:rPr>
        <w:t>–</w:t>
      </w:r>
      <w:r>
        <w:t></w:t>
      </w:r>
      <w:r>
        <w:rPr>
          <w:rFonts w:hint="eastAsia"/>
        </w:rPr>
        <w:t>Электрохимия</w:t>
      </w:r>
    </w:p>
    <w:p w:rsidR="00CA12C7" w:rsidRDefault="00CA12C7" w:rsidP="00CA12C7">
      <w:r>
        <w:rPr>
          <w:rFonts w:hint="eastAsia"/>
        </w:rPr>
        <w:t>АВТОРЕФЕРАТ</w:t>
      </w:r>
    </w:p>
    <w:p w:rsidR="00CA12C7" w:rsidRDefault="00CA12C7" w:rsidP="00CA12C7">
      <w:r>
        <w:rPr>
          <w:rFonts w:hint="eastAsia"/>
        </w:rPr>
        <w:t>диссертации</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кандидата</w:t>
      </w:r>
      <w:r>
        <w:t></w:t>
      </w:r>
      <w:r>
        <w:rPr>
          <w:rFonts w:hint="eastAsia"/>
        </w:rPr>
        <w:t>технических</w:t>
      </w:r>
      <w:r>
        <w:t></w:t>
      </w:r>
      <w:r>
        <w:rPr>
          <w:rFonts w:hint="eastAsia"/>
        </w:rPr>
        <w:t>наук</w:t>
      </w:r>
    </w:p>
    <w:p w:rsidR="00CA12C7" w:rsidRDefault="00CA12C7" w:rsidP="00CA12C7">
      <w:r>
        <w:rPr>
          <w:rFonts w:hint="eastAsia"/>
        </w:rPr>
        <w:t>Саратов</w:t>
      </w:r>
      <w:r>
        <w:t></w:t>
      </w:r>
      <w:r>
        <w:rPr>
          <w:rFonts w:hint="eastAsia"/>
        </w:rPr>
        <w:t>–</w:t>
      </w:r>
      <w:r>
        <w:t></w:t>
      </w:r>
      <w:r>
        <w:t></w:t>
      </w:r>
      <w:r>
        <w:t></w:t>
      </w:r>
      <w:r>
        <w:t></w:t>
      </w:r>
      <w:r>
        <w:t></w:t>
      </w:r>
    </w:p>
    <w:p w:rsidR="00CA12C7" w:rsidRDefault="00CA12C7" w:rsidP="00CA12C7">
      <w:r>
        <w:t></w:t>
      </w:r>
    </w:p>
    <w:p w:rsidR="00CA12C7" w:rsidRDefault="00CA12C7" w:rsidP="00CA12C7">
      <w:r>
        <w:rPr>
          <w:rFonts w:hint="eastAsia"/>
        </w:rPr>
        <w:t>Работа</w:t>
      </w:r>
      <w:r>
        <w:t></w:t>
      </w:r>
      <w:r>
        <w:rPr>
          <w:rFonts w:hint="eastAsia"/>
        </w:rPr>
        <w:t>выполнена</w:t>
      </w:r>
      <w:r>
        <w:t></w:t>
      </w:r>
      <w:r>
        <w:rPr>
          <w:rFonts w:hint="eastAsia"/>
        </w:rPr>
        <w:t>в</w:t>
      </w:r>
      <w:r>
        <w:t></w:t>
      </w:r>
      <w:r>
        <w:rPr>
          <w:rFonts w:hint="eastAsia"/>
        </w:rPr>
        <w:t>Федеральном</w:t>
      </w:r>
      <w:r>
        <w:t></w:t>
      </w:r>
      <w:r>
        <w:rPr>
          <w:rFonts w:hint="eastAsia"/>
        </w:rPr>
        <w:t>государственном</w:t>
      </w:r>
      <w:r>
        <w:t></w:t>
      </w:r>
      <w:r>
        <w:rPr>
          <w:rFonts w:hint="eastAsia"/>
        </w:rPr>
        <w:t>бюджетном</w:t>
      </w:r>
    </w:p>
    <w:p w:rsidR="00CA12C7" w:rsidRDefault="00CA12C7" w:rsidP="00CA12C7">
      <w:r>
        <w:rPr>
          <w:rFonts w:hint="eastAsia"/>
        </w:rPr>
        <w:t>образовательном</w:t>
      </w:r>
      <w:r>
        <w:t></w:t>
      </w:r>
      <w:r>
        <w:rPr>
          <w:rFonts w:hint="eastAsia"/>
        </w:rPr>
        <w:t>учреждении</w:t>
      </w:r>
      <w:r>
        <w:t></w:t>
      </w:r>
      <w:r>
        <w:rPr>
          <w:rFonts w:hint="eastAsia"/>
        </w:rPr>
        <w:t>высшего</w:t>
      </w:r>
      <w:r>
        <w:t></w:t>
      </w:r>
      <w:r>
        <w:rPr>
          <w:rFonts w:hint="eastAsia"/>
        </w:rPr>
        <w:t>образования</w:t>
      </w:r>
    </w:p>
    <w:p w:rsidR="00CA12C7" w:rsidRDefault="00CA12C7" w:rsidP="00CA12C7">
      <w:r>
        <w:t></w:t>
      </w:r>
      <w:r>
        <w:rPr>
          <w:rFonts w:hint="eastAsia"/>
        </w:rPr>
        <w:t>Саратовский</w:t>
      </w:r>
      <w:r>
        <w:t></w:t>
      </w:r>
      <w:r>
        <w:rPr>
          <w:rFonts w:hint="eastAsia"/>
        </w:rPr>
        <w:t>государственный</w:t>
      </w:r>
      <w:r>
        <w:t></w:t>
      </w:r>
      <w:r>
        <w:rPr>
          <w:rFonts w:hint="eastAsia"/>
        </w:rPr>
        <w:t>технический</w:t>
      </w:r>
      <w:r>
        <w:t></w:t>
      </w:r>
      <w:r>
        <w:rPr>
          <w:rFonts w:hint="eastAsia"/>
        </w:rPr>
        <w:t>университет</w:t>
      </w:r>
    </w:p>
    <w:p w:rsidR="00CA12C7" w:rsidRDefault="00CA12C7" w:rsidP="00CA12C7">
      <w:r>
        <w:rPr>
          <w:rFonts w:hint="eastAsia"/>
        </w:rPr>
        <w:t>имени</w:t>
      </w:r>
      <w:r>
        <w:t></w:t>
      </w:r>
      <w:r>
        <w:rPr>
          <w:rFonts w:hint="eastAsia"/>
        </w:rPr>
        <w:t>Гагарина</w:t>
      </w:r>
      <w:r>
        <w:t></w:t>
      </w:r>
      <w:r>
        <w:rPr>
          <w:rFonts w:hint="eastAsia"/>
        </w:rPr>
        <w:t>Ю</w:t>
      </w:r>
      <w:r>
        <w:t></w:t>
      </w:r>
      <w:r>
        <w:rPr>
          <w:rFonts w:hint="eastAsia"/>
        </w:rPr>
        <w:t>А</w:t>
      </w:r>
      <w:r>
        <w:t></w:t>
      </w:r>
      <w:r>
        <w:t></w:t>
      </w:r>
    </w:p>
    <w:p w:rsidR="00CA12C7" w:rsidRDefault="00CA12C7" w:rsidP="00CA12C7">
      <w:r>
        <w:t></w:t>
      </w:r>
    </w:p>
    <w:p w:rsidR="00CA12C7" w:rsidRDefault="00CA12C7" w:rsidP="00CA12C7">
      <w:r>
        <w:rPr>
          <w:rFonts w:hint="eastAsia"/>
        </w:rPr>
        <w:t>Научный</w:t>
      </w:r>
      <w:r>
        <w:t></w:t>
      </w:r>
      <w:r>
        <w:rPr>
          <w:rFonts w:hint="eastAsia"/>
        </w:rPr>
        <w:t>руководитель</w:t>
      </w:r>
      <w:r>
        <w:t></w:t>
      </w:r>
    </w:p>
    <w:p w:rsidR="00CA12C7" w:rsidRDefault="00CA12C7" w:rsidP="00CA12C7">
      <w:r>
        <w:t></w:t>
      </w:r>
    </w:p>
    <w:p w:rsidR="00CA12C7" w:rsidRDefault="00CA12C7" w:rsidP="00CA12C7">
      <w:r>
        <w:rPr>
          <w:rFonts w:hint="eastAsia"/>
        </w:rPr>
        <w:t>кандидат</w:t>
      </w:r>
      <w:r>
        <w:t></w:t>
      </w:r>
      <w:r>
        <w:rPr>
          <w:rFonts w:hint="eastAsia"/>
        </w:rPr>
        <w:t>химических</w:t>
      </w:r>
      <w:r>
        <w:t></w:t>
      </w:r>
      <w:r>
        <w:rPr>
          <w:rFonts w:hint="eastAsia"/>
        </w:rPr>
        <w:t>наук</w:t>
      </w:r>
      <w:r>
        <w:t></w:t>
      </w:r>
      <w:r>
        <w:t></w:t>
      </w:r>
      <w:r>
        <w:rPr>
          <w:rFonts w:hint="eastAsia"/>
        </w:rPr>
        <w:t>доцент</w:t>
      </w:r>
    </w:p>
    <w:p w:rsidR="00CA12C7" w:rsidRDefault="00CA12C7" w:rsidP="00CA12C7">
      <w:r>
        <w:rPr>
          <w:rFonts w:hint="eastAsia"/>
        </w:rPr>
        <w:t>Савельева</w:t>
      </w:r>
      <w:r>
        <w:t></w:t>
      </w:r>
      <w:r>
        <w:rPr>
          <w:rFonts w:hint="eastAsia"/>
        </w:rPr>
        <w:t>Елена</w:t>
      </w:r>
      <w:r>
        <w:t></w:t>
      </w:r>
      <w:r>
        <w:rPr>
          <w:rFonts w:hint="eastAsia"/>
        </w:rPr>
        <w:t>Анатольевна</w:t>
      </w:r>
    </w:p>
    <w:p w:rsidR="00CA12C7" w:rsidRDefault="00CA12C7" w:rsidP="00CA12C7">
      <w:r>
        <w:t></w:t>
      </w:r>
    </w:p>
    <w:p w:rsidR="00CA12C7" w:rsidRDefault="00CA12C7" w:rsidP="00CA12C7"/>
    <w:p w:rsidR="00CA12C7" w:rsidRDefault="00CA12C7" w:rsidP="00CA12C7">
      <w:r>
        <w:t></w:t>
      </w:r>
    </w:p>
    <w:p w:rsidR="00CA12C7" w:rsidRDefault="00CA12C7" w:rsidP="00CA12C7">
      <w:r>
        <w:rPr>
          <w:rFonts w:hint="eastAsia"/>
        </w:rPr>
        <w:t>Официальные</w:t>
      </w:r>
      <w:r>
        <w:t></w:t>
      </w:r>
      <w:r>
        <w:rPr>
          <w:rFonts w:hint="eastAsia"/>
        </w:rPr>
        <w:t>оппоненты</w:t>
      </w:r>
      <w:r>
        <w:t></w:t>
      </w:r>
    </w:p>
    <w:p w:rsidR="00CA12C7" w:rsidRDefault="00CA12C7" w:rsidP="00CA12C7">
      <w:r>
        <w:t></w:t>
      </w:r>
    </w:p>
    <w:p w:rsidR="00CA12C7" w:rsidRDefault="00CA12C7" w:rsidP="00CA12C7">
      <w:r>
        <w:rPr>
          <w:rFonts w:hint="eastAsia"/>
        </w:rPr>
        <w:t>Сербиновский</w:t>
      </w:r>
      <w:r>
        <w:t></w:t>
      </w:r>
      <w:r>
        <w:rPr>
          <w:rFonts w:hint="eastAsia"/>
        </w:rPr>
        <w:t>Михаил</w:t>
      </w:r>
      <w:r>
        <w:t></w:t>
      </w:r>
      <w:r>
        <w:rPr>
          <w:rFonts w:hint="eastAsia"/>
        </w:rPr>
        <w:t>Юрьевич</w:t>
      </w:r>
    </w:p>
    <w:p w:rsidR="00CA12C7" w:rsidRDefault="00CA12C7" w:rsidP="00CA12C7">
      <w:r>
        <w:rPr>
          <w:rFonts w:hint="eastAsia"/>
        </w:rPr>
        <w:t>доктор</w:t>
      </w:r>
      <w:r>
        <w:t></w:t>
      </w:r>
      <w:r>
        <w:rPr>
          <w:rFonts w:hint="eastAsia"/>
        </w:rPr>
        <w:t>технических</w:t>
      </w:r>
      <w:r>
        <w:t></w:t>
      </w:r>
      <w:r>
        <w:rPr>
          <w:rFonts w:hint="eastAsia"/>
        </w:rPr>
        <w:t>наук</w:t>
      </w:r>
      <w:r>
        <w:t></w:t>
      </w:r>
      <w:r>
        <w:t></w:t>
      </w:r>
      <w:r>
        <w:rPr>
          <w:rFonts w:hint="eastAsia"/>
        </w:rPr>
        <w:t>профессор</w:t>
      </w:r>
      <w:r>
        <w:t></w:t>
      </w:r>
      <w:r>
        <w:t></w:t>
      </w:r>
      <w:r>
        <w:rPr>
          <w:rFonts w:hint="eastAsia"/>
        </w:rPr>
        <w:t>начальник</w:t>
      </w:r>
      <w:r>
        <w:t></w:t>
      </w:r>
      <w:r>
        <w:rPr>
          <w:rFonts w:hint="eastAsia"/>
        </w:rPr>
        <w:t>отдела</w:t>
      </w:r>
      <w:r>
        <w:t></w:t>
      </w:r>
      <w:r>
        <w:t></w:t>
      </w:r>
      <w:r>
        <w:t></w:t>
      </w:r>
      <w:r>
        <w:t></w:t>
      </w:r>
      <w:r>
        <w:rPr>
          <w:rFonts w:hint="eastAsia"/>
        </w:rPr>
        <w:t>проектирования</w:t>
      </w:r>
      <w:r>
        <w:t></w:t>
      </w:r>
      <w:r>
        <w:rPr>
          <w:rFonts w:hint="eastAsia"/>
        </w:rPr>
        <w:t>Таганрогского</w:t>
      </w:r>
      <w:r>
        <w:t></w:t>
      </w:r>
      <w:r>
        <w:rPr>
          <w:rFonts w:hint="eastAsia"/>
        </w:rPr>
        <w:t>проектно</w:t>
      </w:r>
      <w:r>
        <w:t></w:t>
      </w:r>
      <w:r>
        <w:rPr>
          <w:rFonts w:hint="eastAsia"/>
        </w:rPr>
        <w:t>конструкторского</w:t>
      </w:r>
      <w:r>
        <w:t></w:t>
      </w:r>
      <w:r>
        <w:rPr>
          <w:rFonts w:hint="eastAsia"/>
        </w:rPr>
        <w:t>центра</w:t>
      </w:r>
      <w:r>
        <w:t></w:t>
      </w:r>
      <w:r>
        <w:rPr>
          <w:rFonts w:hint="eastAsia"/>
        </w:rPr>
        <w:t>ОАО</w:t>
      </w:r>
      <w:r>
        <w:t></w:t>
      </w:r>
      <w:r>
        <w:rPr>
          <w:rFonts w:hint="eastAsia"/>
        </w:rPr>
        <w:t>Таганрогский</w:t>
      </w:r>
      <w:r>
        <w:t></w:t>
      </w:r>
      <w:r>
        <w:rPr>
          <w:rFonts w:hint="eastAsia"/>
        </w:rPr>
        <w:t>котлостроительный</w:t>
      </w:r>
      <w:r>
        <w:t></w:t>
      </w:r>
      <w:r>
        <w:rPr>
          <w:rFonts w:hint="eastAsia"/>
        </w:rPr>
        <w:t>завод</w:t>
      </w:r>
      <w:r>
        <w:t></w:t>
      </w:r>
      <w:r>
        <w:t></w:t>
      </w:r>
      <w:r>
        <w:rPr>
          <w:rFonts w:hint="eastAsia"/>
        </w:rPr>
        <w:t>Красный</w:t>
      </w:r>
      <w:r>
        <w:t></w:t>
      </w:r>
      <w:r>
        <w:rPr>
          <w:rFonts w:hint="eastAsia"/>
        </w:rPr>
        <w:t>котельщик</w:t>
      </w:r>
      <w:r>
        <w:t></w:t>
      </w:r>
    </w:p>
    <w:p w:rsidR="00CA12C7" w:rsidRDefault="00CA12C7" w:rsidP="00CA12C7">
      <w:r>
        <w:t></w:t>
      </w:r>
    </w:p>
    <w:p w:rsidR="00CA12C7" w:rsidRDefault="00CA12C7" w:rsidP="00CA12C7">
      <w:r>
        <w:rPr>
          <w:rFonts w:hint="eastAsia"/>
        </w:rPr>
        <w:t>Иванова</w:t>
      </w:r>
      <w:r>
        <w:t></w:t>
      </w:r>
      <w:r>
        <w:rPr>
          <w:rFonts w:hint="eastAsia"/>
        </w:rPr>
        <w:t>Светлана</w:t>
      </w:r>
      <w:r>
        <w:t></w:t>
      </w:r>
      <w:r>
        <w:rPr>
          <w:rFonts w:hint="eastAsia"/>
        </w:rPr>
        <w:t>Борисовна</w:t>
      </w:r>
    </w:p>
    <w:p w:rsidR="00CA12C7" w:rsidRDefault="00CA12C7" w:rsidP="00CA12C7">
      <w:r>
        <w:rPr>
          <w:rFonts w:hint="eastAsia"/>
        </w:rPr>
        <w:t>кандидат</w:t>
      </w:r>
      <w:r>
        <w:t></w:t>
      </w:r>
      <w:r>
        <w:rPr>
          <w:rFonts w:hint="eastAsia"/>
        </w:rPr>
        <w:t>химических</w:t>
      </w:r>
      <w:r>
        <w:t></w:t>
      </w:r>
      <w:r>
        <w:rPr>
          <w:rFonts w:hint="eastAsia"/>
        </w:rPr>
        <w:t>наук</w:t>
      </w:r>
      <w:r>
        <w:t></w:t>
      </w:r>
    </w:p>
    <w:p w:rsidR="00CA12C7" w:rsidRDefault="00CA12C7" w:rsidP="00CA12C7">
      <w:r>
        <w:rPr>
          <w:rFonts w:hint="eastAsia"/>
        </w:rPr>
        <w:t>заместитель</w:t>
      </w:r>
      <w:r>
        <w:t></w:t>
      </w:r>
      <w:r>
        <w:rPr>
          <w:rFonts w:hint="eastAsia"/>
        </w:rPr>
        <w:t>начальника</w:t>
      </w:r>
    </w:p>
    <w:p w:rsidR="00CA12C7" w:rsidRDefault="00CA12C7" w:rsidP="00CA12C7">
      <w:r>
        <w:rPr>
          <w:rFonts w:hint="eastAsia"/>
        </w:rPr>
        <w:t>технического</w:t>
      </w:r>
      <w:r>
        <w:t></w:t>
      </w:r>
      <w:r>
        <w:rPr>
          <w:rFonts w:hint="eastAsia"/>
        </w:rPr>
        <w:t>отдела</w:t>
      </w:r>
      <w:r>
        <w:t></w:t>
      </w:r>
      <w:r>
        <w:rPr>
          <w:rFonts w:hint="eastAsia"/>
        </w:rPr>
        <w:t>ЗАО</w:t>
      </w:r>
      <w:r>
        <w:t></w:t>
      </w:r>
      <w:r>
        <w:t></w:t>
      </w:r>
      <w:r>
        <w:rPr>
          <w:rFonts w:hint="eastAsia"/>
        </w:rPr>
        <w:t>НИИХИТ</w:t>
      </w:r>
      <w:r>
        <w:t></w:t>
      </w:r>
      <w:r>
        <w:t></w:t>
      </w:r>
      <w:r>
        <w:t></w:t>
      </w:r>
    </w:p>
    <w:p w:rsidR="00CA12C7" w:rsidRDefault="00CA12C7" w:rsidP="00CA12C7">
      <w:r>
        <w:t></w:t>
      </w:r>
    </w:p>
    <w:p w:rsidR="00CA12C7" w:rsidRDefault="00CA12C7" w:rsidP="00CA12C7">
      <w:r>
        <w:rPr>
          <w:rFonts w:hint="eastAsia"/>
        </w:rPr>
        <w:t>Ведущая</w:t>
      </w:r>
      <w:r>
        <w:t></w:t>
      </w:r>
      <w:r>
        <w:rPr>
          <w:rFonts w:hint="eastAsia"/>
        </w:rPr>
        <w:t>организация</w:t>
      </w:r>
      <w:r>
        <w:t></w:t>
      </w:r>
    </w:p>
    <w:p w:rsidR="00CA12C7" w:rsidRDefault="00CA12C7" w:rsidP="00CA12C7">
      <w:r>
        <w:t></w:t>
      </w:r>
    </w:p>
    <w:p w:rsidR="00CA12C7" w:rsidRDefault="00CA12C7" w:rsidP="00CA12C7">
      <w:r>
        <w:rPr>
          <w:rFonts w:hint="eastAsia"/>
        </w:rPr>
        <w:t>Всероссийский</w:t>
      </w:r>
      <w:r>
        <w:t></w:t>
      </w:r>
      <w:r>
        <w:rPr>
          <w:rFonts w:hint="eastAsia"/>
        </w:rPr>
        <w:t>научно</w:t>
      </w:r>
      <w:r>
        <w:t></w:t>
      </w:r>
      <w:r>
        <w:rPr>
          <w:rFonts w:hint="eastAsia"/>
        </w:rPr>
        <w:t>исследовательский</w:t>
      </w:r>
      <w:r>
        <w:t></w:t>
      </w:r>
      <w:r>
        <w:rPr>
          <w:rFonts w:hint="eastAsia"/>
        </w:rPr>
        <w:t>институт</w:t>
      </w:r>
      <w:r>
        <w:t></w:t>
      </w:r>
      <w:r>
        <w:rPr>
          <w:rFonts w:hint="eastAsia"/>
        </w:rPr>
        <w:t>использования</w:t>
      </w:r>
      <w:r>
        <w:t></w:t>
      </w:r>
      <w:r>
        <w:rPr>
          <w:rFonts w:hint="eastAsia"/>
        </w:rPr>
        <w:t>техники</w:t>
      </w:r>
      <w:r>
        <w:t></w:t>
      </w:r>
      <w:r>
        <w:rPr>
          <w:rFonts w:hint="eastAsia"/>
        </w:rPr>
        <w:t>и</w:t>
      </w:r>
      <w:r>
        <w:t></w:t>
      </w:r>
      <w:r>
        <w:rPr>
          <w:rFonts w:hint="eastAsia"/>
        </w:rPr>
        <w:t>нефтепродуктов</w:t>
      </w:r>
      <w:r>
        <w:t></w:t>
      </w:r>
      <w:r>
        <w:rPr>
          <w:rFonts w:hint="eastAsia"/>
        </w:rPr>
        <w:t>в</w:t>
      </w:r>
      <w:r>
        <w:t></w:t>
      </w:r>
      <w:r>
        <w:rPr>
          <w:rFonts w:hint="eastAsia"/>
        </w:rPr>
        <w:t>сельском</w:t>
      </w:r>
      <w:r>
        <w:t></w:t>
      </w:r>
      <w:r>
        <w:rPr>
          <w:rFonts w:hint="eastAsia"/>
        </w:rPr>
        <w:t>хозяйстве</w:t>
      </w:r>
      <w:r>
        <w:t></w:t>
      </w:r>
      <w:r>
        <w:t></w:t>
      </w:r>
      <w:r>
        <w:rPr>
          <w:rFonts w:hint="eastAsia"/>
        </w:rPr>
        <w:t>г</w:t>
      </w:r>
      <w:r>
        <w:t></w:t>
      </w:r>
      <w:r>
        <w:t></w:t>
      </w:r>
      <w:r>
        <w:rPr>
          <w:rFonts w:hint="eastAsia"/>
        </w:rPr>
        <w:t>Тамбов</w:t>
      </w:r>
    </w:p>
    <w:p w:rsidR="00CA12C7" w:rsidRDefault="00CA12C7" w:rsidP="00CA12C7">
      <w:r>
        <w:t></w:t>
      </w:r>
    </w:p>
    <w:p w:rsidR="00CA12C7" w:rsidRDefault="00CA12C7" w:rsidP="00CA12C7">
      <w:r>
        <w:rPr>
          <w:rFonts w:hint="eastAsia"/>
        </w:rPr>
        <w:t>Защита</w:t>
      </w:r>
      <w:r>
        <w:t></w:t>
      </w:r>
      <w:r>
        <w:rPr>
          <w:rFonts w:hint="eastAsia"/>
        </w:rPr>
        <w:t>состоится</w:t>
      </w:r>
      <w:r>
        <w:t></w:t>
      </w:r>
      <w:r>
        <w:t></w:t>
      </w:r>
      <w:r>
        <w:t></w:t>
      </w:r>
      <w:r>
        <w:t></w:t>
      </w:r>
      <w:r>
        <w:t></w:t>
      </w:r>
      <w:r>
        <w:t></w:t>
      </w:r>
      <w:r>
        <w:rPr>
          <w:rFonts w:hint="eastAsia"/>
        </w:rPr>
        <w:t>июня</w:t>
      </w:r>
      <w:r>
        <w:t></w:t>
      </w:r>
      <w:r>
        <w:t></w:t>
      </w:r>
      <w:r>
        <w:t></w:t>
      </w:r>
      <w:r>
        <w:t></w:t>
      </w:r>
      <w:r>
        <w:t></w:t>
      </w:r>
      <w:r>
        <w:t></w:t>
      </w:r>
      <w:r>
        <w:rPr>
          <w:rFonts w:hint="eastAsia"/>
        </w:rPr>
        <w:t>г</w:t>
      </w:r>
      <w:r>
        <w:t></w:t>
      </w:r>
      <w:r>
        <w:t></w:t>
      </w:r>
      <w:r>
        <w:rPr>
          <w:rFonts w:hint="eastAsia"/>
        </w:rPr>
        <w:t>в</w:t>
      </w:r>
      <w:r>
        <w:t></w:t>
      </w:r>
      <w:r>
        <w:t></w:t>
      </w:r>
      <w:r>
        <w:t></w:t>
      </w:r>
      <w:r>
        <w:t></w:t>
      </w:r>
      <w:r>
        <w:t></w:t>
      </w:r>
      <w:r>
        <w:t></w:t>
      </w:r>
      <w:r>
        <w:rPr>
          <w:rFonts w:hint="eastAsia"/>
        </w:rPr>
        <w:t>часов</w:t>
      </w:r>
      <w:r>
        <w:t></w:t>
      </w:r>
      <w:r>
        <w:rPr>
          <w:rFonts w:hint="eastAsia"/>
        </w:rPr>
        <w:t>на</w:t>
      </w:r>
      <w:r>
        <w:t></w:t>
      </w:r>
      <w:r>
        <w:rPr>
          <w:rFonts w:hint="eastAsia"/>
        </w:rPr>
        <w:t>заседании</w:t>
      </w:r>
      <w:r>
        <w:t></w:t>
      </w:r>
      <w:r>
        <w:rPr>
          <w:rFonts w:hint="eastAsia"/>
        </w:rPr>
        <w:t>диссертационного</w:t>
      </w:r>
      <w:r>
        <w:t></w:t>
      </w:r>
      <w:r>
        <w:rPr>
          <w:rFonts w:hint="eastAsia"/>
        </w:rPr>
        <w:t>совета</w:t>
      </w:r>
      <w:r>
        <w:t></w:t>
      </w:r>
      <w:r>
        <w:rPr>
          <w:rFonts w:hint="eastAsia"/>
        </w:rPr>
        <w:t>Д</w:t>
      </w:r>
      <w:r>
        <w:t></w:t>
      </w:r>
      <w:r>
        <w:t></w:t>
      </w:r>
      <w:r>
        <w:t></w:t>
      </w:r>
      <w:r>
        <w:t></w:t>
      </w:r>
      <w:r>
        <w:t></w:t>
      </w:r>
      <w:r>
        <w:t></w:t>
      </w:r>
      <w:r>
        <w:t></w:t>
      </w:r>
      <w:r>
        <w:t></w:t>
      </w:r>
      <w:r>
        <w:t></w:t>
      </w:r>
      <w:r>
        <w:t></w:t>
      </w:r>
      <w:r>
        <w:t></w:t>
      </w:r>
      <w:r>
        <w:t></w:t>
      </w:r>
      <w:r>
        <w:rPr>
          <w:rFonts w:hint="eastAsia"/>
        </w:rPr>
        <w:t>при</w:t>
      </w:r>
      <w:r>
        <w:t></w:t>
      </w:r>
      <w:r>
        <w:rPr>
          <w:rFonts w:hint="eastAsia"/>
        </w:rPr>
        <w:t>Саратовском</w:t>
      </w:r>
      <w:r>
        <w:t></w:t>
      </w:r>
      <w:r>
        <w:rPr>
          <w:rFonts w:hint="eastAsia"/>
        </w:rPr>
        <w:t>государственном</w:t>
      </w:r>
      <w:r>
        <w:t></w:t>
      </w:r>
      <w:r>
        <w:rPr>
          <w:rFonts w:hint="eastAsia"/>
        </w:rPr>
        <w:t>техническом</w:t>
      </w:r>
      <w:r>
        <w:t></w:t>
      </w:r>
      <w:r>
        <w:rPr>
          <w:rFonts w:hint="eastAsia"/>
        </w:rPr>
        <w:t>университете</w:t>
      </w:r>
      <w:r>
        <w:t></w:t>
      </w:r>
      <w:r>
        <w:rPr>
          <w:rFonts w:hint="eastAsia"/>
        </w:rPr>
        <w:t>имени</w:t>
      </w:r>
      <w:r>
        <w:t></w:t>
      </w:r>
      <w:r>
        <w:rPr>
          <w:rFonts w:hint="eastAsia"/>
        </w:rPr>
        <w:t>Гагарина</w:t>
      </w:r>
      <w:r>
        <w:t></w:t>
      </w:r>
      <w:r>
        <w:rPr>
          <w:rFonts w:hint="eastAsia"/>
        </w:rPr>
        <w:t>Ю</w:t>
      </w:r>
      <w:r>
        <w:t></w:t>
      </w:r>
      <w:r>
        <w:rPr>
          <w:rFonts w:hint="eastAsia"/>
        </w:rPr>
        <w:t>А</w:t>
      </w:r>
      <w:r>
        <w:t></w:t>
      </w:r>
      <w:r>
        <w:t></w:t>
      </w:r>
      <w:r>
        <w:rPr>
          <w:rFonts w:hint="eastAsia"/>
        </w:rPr>
        <w:t>по</w:t>
      </w:r>
      <w:r>
        <w:t></w:t>
      </w:r>
      <w:r>
        <w:rPr>
          <w:rFonts w:hint="eastAsia"/>
        </w:rPr>
        <w:t>адресу</w:t>
      </w:r>
      <w:r>
        <w:t></w:t>
      </w:r>
      <w:r>
        <w:t></w:t>
      </w:r>
      <w:r>
        <w:t></w:t>
      </w:r>
      <w:r>
        <w:t></w:t>
      </w:r>
      <w:r>
        <w:t></w:t>
      </w:r>
      <w:r>
        <w:t></w:t>
      </w:r>
      <w:r>
        <w:t></w:t>
      </w:r>
      <w:r>
        <w:t></w:t>
      </w:r>
      <w:r>
        <w:t></w:t>
      </w:r>
      <w:r>
        <w:rPr>
          <w:rFonts w:hint="eastAsia"/>
        </w:rPr>
        <w:t>г</w:t>
      </w:r>
      <w:r>
        <w:t></w:t>
      </w:r>
      <w:r>
        <w:t></w:t>
      </w:r>
      <w:r>
        <w:rPr>
          <w:rFonts w:hint="eastAsia"/>
        </w:rPr>
        <w:t>Саратов</w:t>
      </w:r>
      <w:r>
        <w:t></w:t>
      </w:r>
      <w:r>
        <w:t></w:t>
      </w:r>
      <w:r>
        <w:rPr>
          <w:rFonts w:hint="eastAsia"/>
        </w:rPr>
        <w:t>ул</w:t>
      </w:r>
      <w:r>
        <w:t></w:t>
      </w:r>
      <w:r>
        <w:t></w:t>
      </w:r>
      <w:r>
        <w:rPr>
          <w:rFonts w:hint="eastAsia"/>
        </w:rPr>
        <w:t>Политехническая</w:t>
      </w:r>
      <w:r>
        <w:t></w:t>
      </w:r>
      <w:r>
        <w:t></w:t>
      </w:r>
      <w:r>
        <w:t></w:t>
      </w:r>
      <w:r>
        <w:t></w:t>
      </w:r>
      <w:r>
        <w:t></w:t>
      </w:r>
      <w:r>
        <w:t></w:t>
      </w:r>
      <w:r>
        <w:rPr>
          <w:rFonts w:hint="eastAsia"/>
        </w:rPr>
        <w:t>ауд</w:t>
      </w:r>
      <w:r>
        <w:t></w:t>
      </w:r>
      <w:r>
        <w:t></w:t>
      </w:r>
      <w:r>
        <w:t></w:t>
      </w:r>
      <w:r>
        <w:t></w:t>
      </w:r>
      <w:r>
        <w:t></w:t>
      </w:r>
      <w:r>
        <w:t></w:t>
      </w:r>
      <w:r>
        <w:t></w:t>
      </w:r>
      <w:r>
        <w:t></w:t>
      </w:r>
    </w:p>
    <w:p w:rsidR="00CA12C7" w:rsidRDefault="00CA12C7" w:rsidP="00CA12C7">
      <w:r>
        <w:rPr>
          <w:rFonts w:hint="eastAsia"/>
        </w:rPr>
        <w:t>С</w:t>
      </w:r>
      <w:r>
        <w:t></w:t>
      </w:r>
      <w:r>
        <w:rPr>
          <w:rFonts w:hint="eastAsia"/>
        </w:rPr>
        <w:t>диссертацией</w:t>
      </w:r>
      <w:r>
        <w:t></w:t>
      </w:r>
      <w:r>
        <w:rPr>
          <w:rFonts w:hint="eastAsia"/>
        </w:rPr>
        <w:t>можно</w:t>
      </w:r>
      <w:r>
        <w:t></w:t>
      </w:r>
      <w:r>
        <w:rPr>
          <w:rFonts w:hint="eastAsia"/>
        </w:rPr>
        <w:t>ознакомиться</w:t>
      </w:r>
      <w:r>
        <w:t></w:t>
      </w:r>
      <w:r>
        <w:rPr>
          <w:rFonts w:hint="eastAsia"/>
        </w:rPr>
        <w:t>в</w:t>
      </w:r>
      <w:r>
        <w:t></w:t>
      </w:r>
      <w:r>
        <w:rPr>
          <w:rFonts w:hint="eastAsia"/>
        </w:rPr>
        <w:t>библиотеке</w:t>
      </w:r>
      <w:r>
        <w:t></w:t>
      </w:r>
      <w:r>
        <w:rPr>
          <w:rFonts w:hint="eastAsia"/>
        </w:rPr>
        <w:t>ФГБОУ</w:t>
      </w:r>
      <w:r>
        <w:t></w:t>
      </w:r>
      <w:r>
        <w:rPr>
          <w:rFonts w:hint="eastAsia"/>
        </w:rPr>
        <w:t>ВО</w:t>
      </w:r>
      <w:r>
        <w:t></w:t>
      </w:r>
      <w:r>
        <w:t></w:t>
      </w:r>
      <w:r>
        <w:rPr>
          <w:rFonts w:hint="eastAsia"/>
        </w:rPr>
        <w:t>Саратовский</w:t>
      </w:r>
    </w:p>
    <w:p w:rsidR="00CA12C7" w:rsidRDefault="00CA12C7" w:rsidP="00CA12C7">
      <w:r>
        <w:rPr>
          <w:rFonts w:hint="eastAsia"/>
        </w:rPr>
        <w:t>государственный</w:t>
      </w:r>
      <w:r>
        <w:tab/>
      </w:r>
      <w:r>
        <w:rPr>
          <w:rFonts w:hint="eastAsia"/>
        </w:rPr>
        <w:t>технический</w:t>
      </w:r>
      <w:r>
        <w:tab/>
      </w:r>
      <w:r>
        <w:rPr>
          <w:rFonts w:hint="eastAsia"/>
        </w:rPr>
        <w:t>университет</w:t>
      </w:r>
      <w:r>
        <w:tab/>
      </w:r>
      <w:r>
        <w:rPr>
          <w:rFonts w:hint="eastAsia"/>
        </w:rPr>
        <w:t>имени</w:t>
      </w:r>
      <w:r>
        <w:tab/>
      </w:r>
      <w:r>
        <w:rPr>
          <w:rFonts w:hint="eastAsia"/>
        </w:rPr>
        <w:t>Гагарина</w:t>
      </w:r>
      <w:r>
        <w:tab/>
      </w:r>
      <w:r>
        <w:rPr>
          <w:rFonts w:hint="eastAsia"/>
        </w:rPr>
        <w:t>Ю</w:t>
      </w:r>
      <w:r>
        <w:t></w:t>
      </w:r>
      <w:r>
        <w:rPr>
          <w:rFonts w:hint="eastAsia"/>
        </w:rPr>
        <w:t>А</w:t>
      </w:r>
      <w:r>
        <w:t></w:t>
      </w:r>
      <w:r>
        <w:t></w:t>
      </w:r>
    </w:p>
    <w:p w:rsidR="00CA12C7" w:rsidRDefault="00CA12C7" w:rsidP="00CA12C7">
      <w:r>
        <w:rPr>
          <w:rFonts w:hint="eastAsia"/>
        </w:rPr>
        <w:t>и</w:t>
      </w:r>
      <w:r>
        <w:t></w:t>
      </w:r>
      <w:r>
        <w:rPr>
          <w:rFonts w:hint="eastAsia"/>
        </w:rPr>
        <w:t>на</w:t>
      </w:r>
      <w:r>
        <w:t></w:t>
      </w:r>
      <w:r>
        <w:rPr>
          <w:rFonts w:hint="eastAsia"/>
        </w:rPr>
        <w:t>сайте</w:t>
      </w:r>
      <w:r>
        <w:t></w:t>
      </w:r>
      <w:r>
        <w:t></w:t>
      </w:r>
      <w:r>
        <w:t></w:t>
      </w:r>
      <w:r>
        <w:t></w:t>
      </w:r>
      <w:r>
        <w:t></w:t>
      </w:r>
      <w:r>
        <w:t></w:t>
      </w:r>
      <w:r>
        <w:t></w:t>
      </w:r>
      <w:r>
        <w:t></w:t>
      </w:r>
      <w:r>
        <w:t></w:t>
      </w:r>
      <w:r>
        <w:t></w:t>
      </w:r>
      <w:r>
        <w:t></w:t>
      </w:r>
      <w:r>
        <w:t></w:t>
      </w:r>
    </w:p>
    <w:p w:rsidR="00CA12C7" w:rsidRDefault="00CA12C7" w:rsidP="00CA12C7">
      <w:r>
        <w:rPr>
          <w:rFonts w:hint="eastAsia"/>
        </w:rPr>
        <w:t>Автореферат</w:t>
      </w:r>
      <w:r>
        <w:t></w:t>
      </w:r>
      <w:r>
        <w:rPr>
          <w:rFonts w:hint="eastAsia"/>
        </w:rPr>
        <w:t>разослан</w:t>
      </w:r>
      <w:r>
        <w:t></w:t>
      </w:r>
      <w:r>
        <w:t></w:t>
      </w:r>
      <w:r>
        <w:tab/>
      </w:r>
      <w:r>
        <w:t></w:t>
      </w:r>
      <w:r>
        <w:t></w:t>
      </w:r>
      <w:r>
        <w:tab/>
      </w:r>
      <w:r>
        <w:t></w:t>
      </w:r>
      <w:r>
        <w:t></w:t>
      </w:r>
      <w:r>
        <w:t></w:t>
      </w:r>
      <w:r>
        <w:t></w:t>
      </w:r>
      <w:r>
        <w:t></w:t>
      </w:r>
      <w:r>
        <w:t></w:t>
      </w:r>
      <w:r>
        <w:rPr>
          <w:rFonts w:hint="eastAsia"/>
        </w:rPr>
        <w:t>г</w:t>
      </w:r>
      <w:r>
        <w:t></w:t>
      </w:r>
    </w:p>
    <w:p w:rsidR="00CA12C7" w:rsidRDefault="00CA12C7" w:rsidP="00CA12C7">
      <w:r>
        <w:t></w:t>
      </w:r>
    </w:p>
    <w:p w:rsidR="00CA12C7" w:rsidRDefault="00CA12C7" w:rsidP="00CA12C7">
      <w:r>
        <w:t></w:t>
      </w:r>
    </w:p>
    <w:p w:rsidR="00CA12C7" w:rsidRDefault="00CA12C7" w:rsidP="00CA12C7">
      <w:r>
        <w:rPr>
          <w:rFonts w:hint="eastAsia"/>
        </w:rPr>
        <w:t>Ученый</w:t>
      </w:r>
      <w:r>
        <w:t></w:t>
      </w:r>
      <w:r>
        <w:rPr>
          <w:rFonts w:hint="eastAsia"/>
        </w:rPr>
        <w:t>секретарь</w:t>
      </w:r>
      <w:r>
        <w:t></w:t>
      </w:r>
      <w:r>
        <w:rPr>
          <w:rFonts w:hint="eastAsia"/>
        </w:rPr>
        <w:t>диссертационного</w:t>
      </w:r>
      <w:r>
        <w:t></w:t>
      </w:r>
      <w:r>
        <w:t></w:t>
      </w:r>
      <w:r>
        <w:t></w:t>
      </w:r>
      <w:r>
        <w:t></w:t>
      </w:r>
      <w:r>
        <w:rPr>
          <w:rFonts w:hint="eastAsia"/>
        </w:rPr>
        <w:t>совета</w:t>
      </w:r>
    </w:p>
    <w:p w:rsidR="00CA12C7" w:rsidRDefault="00CA12C7" w:rsidP="00CA12C7">
      <w:r>
        <w:t></w:t>
      </w:r>
    </w:p>
    <w:p w:rsidR="00CA12C7" w:rsidRDefault="00CA12C7" w:rsidP="00CA12C7">
      <w:r>
        <w:rPr>
          <w:rFonts w:hint="eastAsia"/>
        </w:rPr>
        <w:t>К</w:t>
      </w:r>
      <w:r>
        <w:t></w:t>
      </w:r>
      <w:r>
        <w:rPr>
          <w:rFonts w:hint="eastAsia"/>
        </w:rPr>
        <w:t>ад</w:t>
      </w:r>
      <w:r>
        <w:t></w:t>
      </w:r>
      <w:r>
        <w:rPr>
          <w:rFonts w:hint="eastAsia"/>
        </w:rPr>
        <w:t>ы</w:t>
      </w:r>
      <w:r>
        <w:t></w:t>
      </w:r>
      <w:r>
        <w:rPr>
          <w:rFonts w:hint="eastAsia"/>
        </w:rPr>
        <w:t>кова</w:t>
      </w:r>
      <w:r>
        <w:t></w:t>
      </w:r>
      <w:r>
        <w:rPr>
          <w:rFonts w:hint="eastAsia"/>
        </w:rPr>
        <w:t>Юлия</w:t>
      </w:r>
      <w:r>
        <w:t></w:t>
      </w:r>
      <w:r>
        <w:rPr>
          <w:rFonts w:hint="eastAsia"/>
        </w:rPr>
        <w:t>Александровна</w:t>
      </w:r>
    </w:p>
    <w:p w:rsidR="00CA12C7" w:rsidRDefault="00CA12C7" w:rsidP="00CA12C7">
      <w:r>
        <w:t></w:t>
      </w:r>
    </w:p>
    <w:p w:rsidR="00CA12C7" w:rsidRDefault="00CA12C7" w:rsidP="00CA12C7"/>
    <w:p w:rsidR="00CA12C7" w:rsidRDefault="00CA12C7" w:rsidP="00CA12C7">
      <w:r>
        <w:t></w:t>
      </w:r>
    </w:p>
    <w:p w:rsidR="00CA12C7" w:rsidRDefault="00CA12C7" w:rsidP="00CA12C7">
      <w:r>
        <w:rPr>
          <w:rFonts w:hint="eastAsia"/>
        </w:rPr>
        <w:t>ОБЩАЯ</w:t>
      </w:r>
      <w:r>
        <w:t></w:t>
      </w:r>
      <w:r>
        <w:rPr>
          <w:rFonts w:hint="eastAsia"/>
        </w:rPr>
        <w:t>ХАРАКТЕРИСТИКА</w:t>
      </w:r>
      <w:r>
        <w:t></w:t>
      </w:r>
      <w:r>
        <w:rPr>
          <w:rFonts w:hint="eastAsia"/>
        </w:rPr>
        <w:t>РАБОТЫ</w:t>
      </w:r>
    </w:p>
    <w:p w:rsidR="00CA12C7" w:rsidRDefault="00CA12C7" w:rsidP="00CA12C7">
      <w:r>
        <w:rPr>
          <w:rFonts w:hint="eastAsia"/>
        </w:rPr>
        <w:t>Актуальность</w:t>
      </w:r>
      <w:r>
        <w:t></w:t>
      </w:r>
      <w:r>
        <w:rPr>
          <w:rFonts w:hint="eastAsia"/>
        </w:rPr>
        <w:t>темы</w:t>
      </w:r>
      <w:r>
        <w:t></w:t>
      </w:r>
      <w:r>
        <w:t></w:t>
      </w:r>
      <w:r>
        <w:rPr>
          <w:rFonts w:hint="eastAsia"/>
        </w:rPr>
        <w:t>Резервные</w:t>
      </w:r>
      <w:r>
        <w:t></w:t>
      </w:r>
      <w:r>
        <w:rPr>
          <w:rFonts w:hint="eastAsia"/>
        </w:rPr>
        <w:t>источники</w:t>
      </w:r>
      <w:r>
        <w:t></w:t>
      </w:r>
      <w:r>
        <w:rPr>
          <w:rFonts w:hint="eastAsia"/>
        </w:rPr>
        <w:t>тока</w:t>
      </w:r>
      <w:r>
        <w:t></w:t>
      </w:r>
      <w:r>
        <w:t></w:t>
      </w:r>
      <w:r>
        <w:rPr>
          <w:rFonts w:hint="eastAsia"/>
        </w:rPr>
        <w:t>РИТ</w:t>
      </w:r>
      <w:r>
        <w:t></w:t>
      </w:r>
      <w:r>
        <w:t></w:t>
      </w:r>
      <w:r>
        <w:rPr>
          <w:rFonts w:hint="eastAsia"/>
        </w:rPr>
        <w:t>используются</w:t>
      </w:r>
      <w:r>
        <w:t></w:t>
      </w:r>
      <w:r>
        <w:rPr>
          <w:rFonts w:hint="eastAsia"/>
        </w:rPr>
        <w:t>в</w:t>
      </w:r>
      <w:r>
        <w:t></w:t>
      </w:r>
      <w:r>
        <w:rPr>
          <w:rFonts w:hint="eastAsia"/>
        </w:rPr>
        <w:t>различных</w:t>
      </w:r>
      <w:r>
        <w:t></w:t>
      </w:r>
      <w:r>
        <w:rPr>
          <w:rFonts w:hint="eastAsia"/>
        </w:rPr>
        <w:t>отраслях</w:t>
      </w:r>
      <w:r>
        <w:t></w:t>
      </w:r>
      <w:r>
        <w:rPr>
          <w:rFonts w:hint="eastAsia"/>
        </w:rPr>
        <w:t>техники</w:t>
      </w:r>
      <w:r>
        <w:t></w:t>
      </w:r>
      <w:r>
        <w:t></w:t>
      </w:r>
      <w:r>
        <w:rPr>
          <w:rFonts w:hint="eastAsia"/>
        </w:rPr>
        <w:t>спасательно</w:t>
      </w:r>
      <w:r>
        <w:t></w:t>
      </w:r>
      <w:r>
        <w:rPr>
          <w:rFonts w:hint="eastAsia"/>
        </w:rPr>
        <w:t>сигнальной</w:t>
      </w:r>
      <w:r>
        <w:t></w:t>
      </w:r>
      <w:r>
        <w:t></w:t>
      </w:r>
      <w:r>
        <w:rPr>
          <w:rFonts w:hint="eastAsia"/>
        </w:rPr>
        <w:t>космической</w:t>
      </w:r>
      <w:r>
        <w:t></w:t>
      </w:r>
      <w:r>
        <w:t></w:t>
      </w:r>
      <w:r>
        <w:rPr>
          <w:rFonts w:hint="eastAsia"/>
        </w:rPr>
        <w:t>военной</w:t>
      </w:r>
      <w:r>
        <w:t></w:t>
      </w:r>
      <w:r>
        <w:t></w:t>
      </w:r>
      <w:r>
        <w:rPr>
          <w:rFonts w:hint="eastAsia"/>
        </w:rPr>
        <w:t>Широкое</w:t>
      </w:r>
      <w:r>
        <w:t></w:t>
      </w:r>
      <w:r>
        <w:rPr>
          <w:rFonts w:hint="eastAsia"/>
        </w:rPr>
        <w:t>распространение</w:t>
      </w:r>
      <w:r>
        <w:t></w:t>
      </w:r>
      <w:r>
        <w:rPr>
          <w:rFonts w:hint="eastAsia"/>
        </w:rPr>
        <w:t>получили</w:t>
      </w:r>
      <w:r>
        <w:t></w:t>
      </w:r>
      <w:r>
        <w:rPr>
          <w:rFonts w:hint="eastAsia"/>
        </w:rPr>
        <w:t>резервные</w:t>
      </w:r>
      <w:r>
        <w:t></w:t>
      </w:r>
      <w:r>
        <w:rPr>
          <w:rFonts w:hint="eastAsia"/>
        </w:rPr>
        <w:t>источники</w:t>
      </w:r>
      <w:r>
        <w:t></w:t>
      </w:r>
      <w:r>
        <w:rPr>
          <w:rFonts w:hint="eastAsia"/>
        </w:rPr>
        <w:t>тока</w:t>
      </w:r>
      <w:r>
        <w:t></w:t>
      </w:r>
      <w:r>
        <w:rPr>
          <w:rFonts w:hint="eastAsia"/>
        </w:rPr>
        <w:t>на</w:t>
      </w:r>
      <w:r>
        <w:t></w:t>
      </w:r>
      <w:r>
        <w:rPr>
          <w:rFonts w:hint="eastAsia"/>
        </w:rPr>
        <w:t>основе</w:t>
      </w:r>
      <w:r>
        <w:t></w:t>
      </w:r>
      <w:r>
        <w:rPr>
          <w:rFonts w:hint="eastAsia"/>
        </w:rPr>
        <w:t>электрохимической</w:t>
      </w:r>
      <w:r>
        <w:t></w:t>
      </w:r>
      <w:r>
        <w:rPr>
          <w:rFonts w:hint="eastAsia"/>
        </w:rPr>
        <w:t>системы</w:t>
      </w:r>
      <w:r>
        <w:t></w:t>
      </w:r>
      <w:r>
        <w:t></w:t>
      </w:r>
      <w:r>
        <w:t></w:t>
      </w:r>
      <w:r>
        <w:t></w:t>
      </w:r>
      <w:r>
        <w:t></w:t>
      </w:r>
      <w:r>
        <w:t></w:t>
      </w:r>
      <w:r>
        <w:t></w:t>
      </w:r>
      <w:r>
        <w:t></w:t>
      </w:r>
      <w:r>
        <w:t></w:t>
      </w:r>
      <w:r>
        <w:t></w:t>
      </w:r>
      <w:r>
        <w:t></w:t>
      </w:r>
      <w:r>
        <w:t></w:t>
      </w:r>
      <w:r>
        <w:t></w:t>
      </w:r>
      <w:r>
        <w:t></w:t>
      </w:r>
      <w:r>
        <w:t></w:t>
      </w:r>
      <w:r>
        <w:t></w:t>
      </w:r>
      <w:r>
        <w:rPr>
          <w:rFonts w:hint="eastAsia"/>
        </w:rPr>
        <w:t>Они</w:t>
      </w:r>
      <w:r>
        <w:t></w:t>
      </w:r>
      <w:r>
        <w:rPr>
          <w:rFonts w:hint="eastAsia"/>
        </w:rPr>
        <w:t>обладают</w:t>
      </w:r>
      <w:r>
        <w:t></w:t>
      </w:r>
      <w:r>
        <w:rPr>
          <w:rFonts w:hint="eastAsia"/>
        </w:rPr>
        <w:t>высокой</w:t>
      </w:r>
      <w:r>
        <w:t></w:t>
      </w:r>
      <w:r>
        <w:rPr>
          <w:rFonts w:hint="eastAsia"/>
        </w:rPr>
        <w:t>удельной</w:t>
      </w:r>
      <w:r>
        <w:t></w:t>
      </w:r>
      <w:r>
        <w:rPr>
          <w:rFonts w:hint="eastAsia"/>
        </w:rPr>
        <w:t>мощностью</w:t>
      </w:r>
      <w:r>
        <w:t></w:t>
      </w:r>
      <w:r>
        <w:rPr>
          <w:rFonts w:hint="eastAsia"/>
        </w:rPr>
        <w:t>и</w:t>
      </w:r>
      <w:r>
        <w:t></w:t>
      </w:r>
      <w:r>
        <w:rPr>
          <w:rFonts w:hint="eastAsia"/>
        </w:rPr>
        <w:t>энергией</w:t>
      </w:r>
      <w:r>
        <w:t></w:t>
      </w:r>
      <w:r>
        <w:rPr>
          <w:rFonts w:hint="eastAsia"/>
        </w:rPr>
        <w:t>при</w:t>
      </w:r>
      <w:r>
        <w:t></w:t>
      </w:r>
      <w:r>
        <w:rPr>
          <w:rFonts w:hint="eastAsia"/>
        </w:rPr>
        <w:t>минимальном</w:t>
      </w:r>
      <w:r>
        <w:t></w:t>
      </w:r>
      <w:r>
        <w:rPr>
          <w:rFonts w:hint="eastAsia"/>
        </w:rPr>
        <w:t>объеме</w:t>
      </w:r>
      <w:r>
        <w:t></w:t>
      </w:r>
      <w:r>
        <w:t></w:t>
      </w:r>
      <w:r>
        <w:rPr>
          <w:rFonts w:hint="eastAsia"/>
        </w:rPr>
        <w:t>длительной</w:t>
      </w:r>
      <w:r>
        <w:t></w:t>
      </w:r>
      <w:r>
        <w:rPr>
          <w:rFonts w:hint="eastAsia"/>
        </w:rPr>
        <w:t>сохранностью</w:t>
      </w:r>
      <w:r>
        <w:t></w:t>
      </w:r>
      <w:r>
        <w:rPr>
          <w:rFonts w:hint="eastAsia"/>
        </w:rPr>
        <w:t>энергии</w:t>
      </w:r>
      <w:r>
        <w:t></w:t>
      </w:r>
      <w:r>
        <w:t></w:t>
      </w:r>
      <w:r>
        <w:rPr>
          <w:rFonts w:hint="eastAsia"/>
        </w:rPr>
        <w:t>работоспособностью</w:t>
      </w:r>
      <w:r>
        <w:t></w:t>
      </w:r>
      <w:r>
        <w:rPr>
          <w:rFonts w:hint="eastAsia"/>
        </w:rPr>
        <w:t>в</w:t>
      </w:r>
      <w:r>
        <w:t></w:t>
      </w:r>
      <w:r>
        <w:rPr>
          <w:rFonts w:hint="eastAsia"/>
        </w:rPr>
        <w:t>условиях</w:t>
      </w:r>
      <w:r>
        <w:t></w:t>
      </w:r>
      <w:r>
        <w:rPr>
          <w:rFonts w:hint="eastAsia"/>
        </w:rPr>
        <w:t>значительных</w:t>
      </w:r>
      <w:r>
        <w:t></w:t>
      </w:r>
      <w:r>
        <w:rPr>
          <w:rFonts w:hint="eastAsia"/>
        </w:rPr>
        <w:t>механических</w:t>
      </w:r>
      <w:r>
        <w:t></w:t>
      </w:r>
      <w:r>
        <w:rPr>
          <w:rFonts w:hint="eastAsia"/>
        </w:rPr>
        <w:t>нагрузок</w:t>
      </w:r>
      <w:r>
        <w:t></w:t>
      </w:r>
    </w:p>
    <w:p w:rsidR="00CA12C7" w:rsidRDefault="00CA12C7" w:rsidP="00CA12C7">
      <w:r>
        <w:rPr>
          <w:rFonts w:hint="eastAsia"/>
        </w:rPr>
        <w:t>Резервный</w:t>
      </w:r>
      <w:r>
        <w:t></w:t>
      </w:r>
      <w:r>
        <w:rPr>
          <w:rFonts w:hint="eastAsia"/>
        </w:rPr>
        <w:t>источник</w:t>
      </w:r>
      <w:r>
        <w:t></w:t>
      </w:r>
      <w:r>
        <w:rPr>
          <w:rFonts w:hint="eastAsia"/>
        </w:rPr>
        <w:t>тока</w:t>
      </w:r>
      <w:r>
        <w:t></w:t>
      </w:r>
      <w:r>
        <w:rPr>
          <w:rFonts w:hint="eastAsia"/>
        </w:rPr>
        <w:t>реализуется</w:t>
      </w:r>
      <w:r>
        <w:t></w:t>
      </w:r>
      <w:r>
        <w:rPr>
          <w:rFonts w:hint="eastAsia"/>
        </w:rPr>
        <w:t>в</w:t>
      </w:r>
      <w:r>
        <w:t></w:t>
      </w:r>
      <w:r>
        <w:rPr>
          <w:rFonts w:hint="eastAsia"/>
        </w:rPr>
        <w:t>виде</w:t>
      </w:r>
      <w:r>
        <w:t></w:t>
      </w:r>
      <w:r>
        <w:rPr>
          <w:rFonts w:hint="eastAsia"/>
        </w:rPr>
        <w:t>блока</w:t>
      </w:r>
      <w:r>
        <w:t></w:t>
      </w:r>
      <w:r>
        <w:rPr>
          <w:rFonts w:hint="eastAsia"/>
        </w:rPr>
        <w:t>из</w:t>
      </w:r>
      <w:r>
        <w:t></w:t>
      </w:r>
      <w:r>
        <w:rPr>
          <w:rFonts w:hint="eastAsia"/>
        </w:rPr>
        <w:t>биполярных</w:t>
      </w:r>
    </w:p>
    <w:p w:rsidR="00CA12C7" w:rsidRDefault="00CA12C7" w:rsidP="00CA12C7">
      <w:r>
        <w:rPr>
          <w:rFonts w:hint="eastAsia"/>
        </w:rPr>
        <w:t>электродов</w:t>
      </w:r>
      <w:r>
        <w:t></w:t>
      </w:r>
      <w:r>
        <w:rPr>
          <w:rFonts w:hint="eastAsia"/>
        </w:rPr>
        <w:t>диоксид</w:t>
      </w:r>
      <w:r>
        <w:t></w:t>
      </w:r>
      <w:r>
        <w:rPr>
          <w:rFonts w:hint="eastAsia"/>
        </w:rPr>
        <w:t>свинца</w:t>
      </w:r>
      <w:r>
        <w:t></w:t>
      </w:r>
      <w:r>
        <w:rPr>
          <w:rFonts w:hint="eastAsia"/>
        </w:rPr>
        <w:t>–</w:t>
      </w:r>
      <w:r>
        <w:t></w:t>
      </w:r>
      <w:r>
        <w:rPr>
          <w:rFonts w:hint="eastAsia"/>
        </w:rPr>
        <w:t>свинец</w:t>
      </w:r>
      <w:r>
        <w:t></w:t>
      </w:r>
      <w:r>
        <w:t></w:t>
      </w:r>
      <w:r>
        <w:rPr>
          <w:rFonts w:hint="eastAsia"/>
        </w:rPr>
        <w:t>полученных</w:t>
      </w:r>
      <w:r>
        <w:t></w:t>
      </w:r>
      <w:r>
        <w:rPr>
          <w:rFonts w:hint="eastAsia"/>
        </w:rPr>
        <w:t>электролитическим</w:t>
      </w:r>
    </w:p>
    <w:p w:rsidR="00CA12C7" w:rsidRDefault="00CA12C7" w:rsidP="00CA12C7">
      <w:r>
        <w:rPr>
          <w:rFonts w:hint="eastAsia"/>
        </w:rPr>
        <w:t>осаждением</w:t>
      </w:r>
      <w:r>
        <w:t></w:t>
      </w:r>
      <w:r>
        <w:rPr>
          <w:rFonts w:hint="eastAsia"/>
        </w:rPr>
        <w:t>активных</w:t>
      </w:r>
      <w:r>
        <w:t></w:t>
      </w:r>
      <w:r>
        <w:rPr>
          <w:rFonts w:hint="eastAsia"/>
        </w:rPr>
        <w:t>веществ</w:t>
      </w:r>
      <w:r>
        <w:t></w:t>
      </w:r>
      <w:r>
        <w:rPr>
          <w:rFonts w:hint="eastAsia"/>
        </w:rPr>
        <w:t>на</w:t>
      </w:r>
      <w:r>
        <w:t></w:t>
      </w:r>
      <w:r>
        <w:rPr>
          <w:rFonts w:hint="eastAsia"/>
        </w:rPr>
        <w:t>металлическую</w:t>
      </w:r>
      <w:r>
        <w:t></w:t>
      </w:r>
      <w:r>
        <w:rPr>
          <w:rFonts w:hint="eastAsia"/>
        </w:rPr>
        <w:t>подложку</w:t>
      </w:r>
      <w:r>
        <w:t></w:t>
      </w:r>
      <w:r>
        <w:rPr>
          <w:rFonts w:hint="eastAsia"/>
        </w:rPr>
        <w:t>с</w:t>
      </w:r>
      <w:r>
        <w:t></w:t>
      </w:r>
      <w:r>
        <w:rPr>
          <w:rFonts w:hint="eastAsia"/>
        </w:rPr>
        <w:t>последующей</w:t>
      </w:r>
    </w:p>
    <w:p w:rsidR="00CA12C7" w:rsidRDefault="00CA12C7" w:rsidP="00CA12C7">
      <w:r>
        <w:rPr>
          <w:rFonts w:hint="eastAsia"/>
        </w:rPr>
        <w:t>вырубкой</w:t>
      </w:r>
      <w:r>
        <w:t></w:t>
      </w:r>
      <w:r>
        <w:t></w:t>
      </w:r>
      <w:r>
        <w:rPr>
          <w:rFonts w:hint="eastAsia"/>
        </w:rPr>
        <w:t>и</w:t>
      </w:r>
      <w:r>
        <w:t></w:t>
      </w:r>
      <w:r>
        <w:rPr>
          <w:rFonts w:hint="eastAsia"/>
        </w:rPr>
        <w:t>ампулы</w:t>
      </w:r>
      <w:r>
        <w:t></w:t>
      </w:r>
      <w:r>
        <w:rPr>
          <w:rFonts w:hint="eastAsia"/>
        </w:rPr>
        <w:t>с</w:t>
      </w:r>
      <w:r>
        <w:t></w:t>
      </w:r>
      <w:r>
        <w:rPr>
          <w:rFonts w:hint="eastAsia"/>
        </w:rPr>
        <w:t>хлорной</w:t>
      </w:r>
      <w:r>
        <w:t></w:t>
      </w:r>
      <w:r>
        <w:rPr>
          <w:rFonts w:hint="eastAsia"/>
        </w:rPr>
        <w:t>кислотой</w:t>
      </w:r>
      <w:r>
        <w:t></w:t>
      </w:r>
      <w:r>
        <w:t></w:t>
      </w:r>
      <w:r>
        <w:rPr>
          <w:rFonts w:hint="eastAsia"/>
        </w:rPr>
        <w:t>Наибольшую</w:t>
      </w:r>
      <w:r>
        <w:t></w:t>
      </w:r>
      <w:r>
        <w:rPr>
          <w:rFonts w:hint="eastAsia"/>
        </w:rPr>
        <w:t>сложность</w:t>
      </w:r>
    </w:p>
    <w:p w:rsidR="00CA12C7" w:rsidRDefault="00CA12C7" w:rsidP="00CA12C7">
      <w:r>
        <w:rPr>
          <w:rFonts w:hint="eastAsia"/>
        </w:rPr>
        <w:t>представляет</w:t>
      </w:r>
      <w:r>
        <w:t></w:t>
      </w:r>
      <w:r>
        <w:rPr>
          <w:rFonts w:hint="eastAsia"/>
        </w:rPr>
        <w:t>процесс</w:t>
      </w:r>
      <w:r>
        <w:t></w:t>
      </w:r>
      <w:r>
        <w:rPr>
          <w:rFonts w:hint="eastAsia"/>
        </w:rPr>
        <w:t>получения</w:t>
      </w:r>
      <w:r>
        <w:t></w:t>
      </w:r>
      <w:r>
        <w:rPr>
          <w:rFonts w:hint="eastAsia"/>
        </w:rPr>
        <w:t>диоксидсвинцовых</w:t>
      </w:r>
      <w:r>
        <w:t></w:t>
      </w:r>
      <w:r>
        <w:rPr>
          <w:rFonts w:hint="eastAsia"/>
        </w:rPr>
        <w:t>электродов</w:t>
      </w:r>
      <w:r>
        <w:t></w:t>
      </w:r>
      <w:r>
        <w:t></w:t>
      </w:r>
      <w:r>
        <w:rPr>
          <w:rFonts w:hint="eastAsia"/>
        </w:rPr>
        <w:t>при</w:t>
      </w:r>
    </w:p>
    <w:p w:rsidR="00CA12C7" w:rsidRDefault="00CA12C7" w:rsidP="00CA12C7">
      <w:r>
        <w:rPr>
          <w:rFonts w:hint="eastAsia"/>
        </w:rPr>
        <w:t>осаждении</w:t>
      </w:r>
      <w:r>
        <w:t></w:t>
      </w:r>
      <w:r>
        <w:t></w:t>
      </w:r>
      <w:r>
        <w:t></w:t>
      </w:r>
      <w:r>
        <w:t></w:t>
      </w:r>
      <w:r>
        <w:t></w:t>
      </w:r>
      <w:r>
        <w:t></w:t>
      </w:r>
      <w:r>
        <w:rPr>
          <w:rFonts w:hint="eastAsia"/>
        </w:rPr>
        <w:t>может</w:t>
      </w:r>
      <w:r>
        <w:t></w:t>
      </w:r>
      <w:r>
        <w:rPr>
          <w:rFonts w:hint="eastAsia"/>
        </w:rPr>
        <w:t>наблюдаться</w:t>
      </w:r>
      <w:r>
        <w:t></w:t>
      </w:r>
      <w:r>
        <w:rPr>
          <w:rFonts w:hint="eastAsia"/>
        </w:rPr>
        <w:t>растворение</w:t>
      </w:r>
      <w:r>
        <w:t></w:t>
      </w:r>
      <w:r>
        <w:rPr>
          <w:rFonts w:hint="eastAsia"/>
        </w:rPr>
        <w:t>подложки</w:t>
      </w:r>
      <w:r>
        <w:t></w:t>
      </w:r>
      <w:r>
        <w:t></w:t>
      </w:r>
      <w:r>
        <w:rPr>
          <w:rFonts w:hint="eastAsia"/>
        </w:rPr>
        <w:t>а</w:t>
      </w:r>
      <w:r>
        <w:t></w:t>
      </w:r>
      <w:r>
        <w:rPr>
          <w:rFonts w:hint="eastAsia"/>
        </w:rPr>
        <w:t>также</w:t>
      </w:r>
    </w:p>
    <w:p w:rsidR="00CA12C7" w:rsidRDefault="00CA12C7" w:rsidP="00CA12C7">
      <w:r>
        <w:rPr>
          <w:rFonts w:hint="eastAsia"/>
        </w:rPr>
        <w:t>возникновение</w:t>
      </w:r>
      <w:r>
        <w:t></w:t>
      </w:r>
      <w:r>
        <w:rPr>
          <w:rFonts w:hint="eastAsia"/>
        </w:rPr>
        <w:t>внутренних</w:t>
      </w:r>
      <w:r>
        <w:t></w:t>
      </w:r>
      <w:r>
        <w:rPr>
          <w:rFonts w:hint="eastAsia"/>
        </w:rPr>
        <w:t>напряжений</w:t>
      </w:r>
      <w:r>
        <w:t></w:t>
      </w:r>
      <w:r>
        <w:rPr>
          <w:rFonts w:hint="eastAsia"/>
        </w:rPr>
        <w:t>в</w:t>
      </w:r>
      <w:r>
        <w:t></w:t>
      </w:r>
      <w:r>
        <w:rPr>
          <w:rFonts w:hint="eastAsia"/>
        </w:rPr>
        <w:t>осадках</w:t>
      </w:r>
      <w:r>
        <w:t></w:t>
      </w:r>
      <w:r>
        <w:t></w:t>
      </w:r>
      <w:r>
        <w:rPr>
          <w:rFonts w:hint="eastAsia"/>
        </w:rPr>
        <w:t>что</w:t>
      </w:r>
      <w:r>
        <w:t></w:t>
      </w:r>
      <w:r>
        <w:rPr>
          <w:rFonts w:hint="eastAsia"/>
        </w:rPr>
        <w:t>ухудшает</w:t>
      </w:r>
      <w:r>
        <w:t></w:t>
      </w:r>
      <w:r>
        <w:rPr>
          <w:rFonts w:hint="eastAsia"/>
        </w:rPr>
        <w:t>контакт</w:t>
      </w:r>
      <w:r>
        <w:t></w:t>
      </w:r>
      <w:r>
        <w:rPr>
          <w:rFonts w:hint="eastAsia"/>
        </w:rPr>
        <w:t>в</w:t>
      </w:r>
    </w:p>
    <w:p w:rsidR="00CA12C7" w:rsidRDefault="00CA12C7" w:rsidP="00CA12C7">
      <w:r>
        <w:rPr>
          <w:rFonts w:hint="eastAsia"/>
        </w:rPr>
        <w:t>переходном</w:t>
      </w:r>
      <w:r>
        <w:tab/>
      </w:r>
      <w:r>
        <w:rPr>
          <w:rFonts w:hint="eastAsia"/>
        </w:rPr>
        <w:t>слое</w:t>
      </w:r>
      <w:r>
        <w:tab/>
      </w:r>
      <w:r>
        <w:rPr>
          <w:rFonts w:hint="eastAsia"/>
        </w:rPr>
        <w:t>диоксид</w:t>
      </w:r>
      <w:r>
        <w:tab/>
      </w:r>
      <w:r>
        <w:rPr>
          <w:rFonts w:hint="eastAsia"/>
        </w:rPr>
        <w:t>свинца</w:t>
      </w:r>
      <w:r>
        <w:tab/>
      </w:r>
      <w:r>
        <w:rPr>
          <w:rFonts w:hint="eastAsia"/>
        </w:rPr>
        <w:t>–</w:t>
      </w:r>
      <w:r>
        <w:tab/>
      </w:r>
      <w:r>
        <w:rPr>
          <w:rFonts w:hint="eastAsia"/>
        </w:rPr>
        <w:t>подложка</w:t>
      </w:r>
      <w:r>
        <w:tab/>
      </w:r>
      <w:r>
        <w:rPr>
          <w:rFonts w:hint="eastAsia"/>
        </w:rPr>
        <w:t>и</w:t>
      </w:r>
      <w:r>
        <w:tab/>
      </w:r>
      <w:r>
        <w:rPr>
          <w:rFonts w:hint="eastAsia"/>
        </w:rPr>
        <w:t>оказывает</w:t>
      </w:r>
    </w:p>
    <w:p w:rsidR="00CA12C7" w:rsidRDefault="00CA12C7" w:rsidP="00CA12C7">
      <w:r>
        <w:rPr>
          <w:rFonts w:hint="eastAsia"/>
        </w:rPr>
        <w:t>неудовлетворительное</w:t>
      </w:r>
      <w:r>
        <w:t></w:t>
      </w:r>
      <w:r>
        <w:rPr>
          <w:rFonts w:hint="eastAsia"/>
        </w:rPr>
        <w:t>влияние</w:t>
      </w:r>
      <w:r>
        <w:t></w:t>
      </w:r>
      <w:r>
        <w:rPr>
          <w:rFonts w:hint="eastAsia"/>
        </w:rPr>
        <w:t>на</w:t>
      </w:r>
      <w:r>
        <w:t></w:t>
      </w:r>
      <w:r>
        <w:rPr>
          <w:rFonts w:hint="eastAsia"/>
        </w:rPr>
        <w:t>адгезию</w:t>
      </w:r>
      <w:r>
        <w:t></w:t>
      </w:r>
      <w:r>
        <w:t></w:t>
      </w:r>
      <w:r>
        <w:rPr>
          <w:rFonts w:hint="eastAsia"/>
        </w:rPr>
        <w:t>В</w:t>
      </w:r>
      <w:r>
        <w:t></w:t>
      </w:r>
      <w:r>
        <w:rPr>
          <w:rFonts w:hint="eastAsia"/>
        </w:rPr>
        <w:t>процессе</w:t>
      </w:r>
      <w:r>
        <w:t></w:t>
      </w:r>
      <w:r>
        <w:rPr>
          <w:rFonts w:hint="eastAsia"/>
        </w:rPr>
        <w:t>работы</w:t>
      </w:r>
      <w:r>
        <w:t></w:t>
      </w:r>
      <w:r>
        <w:rPr>
          <w:rFonts w:hint="eastAsia"/>
        </w:rPr>
        <w:t>источника</w:t>
      </w:r>
      <w:r>
        <w:t></w:t>
      </w:r>
      <w:r>
        <w:rPr>
          <w:rFonts w:hint="eastAsia"/>
        </w:rPr>
        <w:t>тока</w:t>
      </w:r>
      <w:r>
        <w:t></w:t>
      </w:r>
      <w:r>
        <w:rPr>
          <w:rFonts w:hint="eastAsia"/>
        </w:rPr>
        <w:t>проникновение</w:t>
      </w:r>
      <w:r>
        <w:t></w:t>
      </w:r>
      <w:r>
        <w:rPr>
          <w:rFonts w:hint="eastAsia"/>
        </w:rPr>
        <w:t>электролита</w:t>
      </w:r>
      <w:r>
        <w:t></w:t>
      </w:r>
      <w:r>
        <w:rPr>
          <w:rFonts w:hint="eastAsia"/>
        </w:rPr>
        <w:t>к</w:t>
      </w:r>
      <w:r>
        <w:t></w:t>
      </w:r>
      <w:r>
        <w:rPr>
          <w:rFonts w:hint="eastAsia"/>
        </w:rPr>
        <w:t>подложке</w:t>
      </w:r>
      <w:r>
        <w:t></w:t>
      </w:r>
      <w:r>
        <w:rPr>
          <w:rFonts w:hint="eastAsia"/>
        </w:rPr>
        <w:t>приводит</w:t>
      </w:r>
      <w:r>
        <w:t></w:t>
      </w:r>
      <w:r>
        <w:rPr>
          <w:rFonts w:hint="eastAsia"/>
        </w:rPr>
        <w:t>к</w:t>
      </w:r>
      <w:r>
        <w:t></w:t>
      </w:r>
      <w:r>
        <w:rPr>
          <w:rFonts w:hint="eastAsia"/>
        </w:rPr>
        <w:t>образованию</w:t>
      </w:r>
      <w:r>
        <w:t></w:t>
      </w:r>
      <w:r>
        <w:rPr>
          <w:rFonts w:hint="eastAsia"/>
        </w:rPr>
        <w:t>короткозамкнутых</w:t>
      </w:r>
      <w:r>
        <w:t></w:t>
      </w:r>
      <w:r>
        <w:rPr>
          <w:rFonts w:hint="eastAsia"/>
        </w:rPr>
        <w:t>гальванических</w:t>
      </w:r>
      <w:r>
        <w:t></w:t>
      </w:r>
      <w:r>
        <w:rPr>
          <w:rFonts w:hint="eastAsia"/>
        </w:rPr>
        <w:t>пар</w:t>
      </w:r>
      <w:r>
        <w:t></w:t>
      </w:r>
      <w:r>
        <w:rPr>
          <w:rFonts w:hint="eastAsia"/>
        </w:rPr>
        <w:t>активный</w:t>
      </w:r>
      <w:r>
        <w:t></w:t>
      </w:r>
      <w:r>
        <w:rPr>
          <w:rFonts w:hint="eastAsia"/>
        </w:rPr>
        <w:t>материал</w:t>
      </w:r>
      <w:r>
        <w:t></w:t>
      </w:r>
      <w:r>
        <w:t></w:t>
      </w:r>
      <w:r>
        <w:t></w:t>
      </w:r>
      <w:r>
        <w:t></w:t>
      </w:r>
      <w:r>
        <w:t></w:t>
      </w:r>
      <w:r>
        <w:t></w:t>
      </w:r>
      <w:r>
        <w:t></w:t>
      </w:r>
      <w:r>
        <w:t></w:t>
      </w:r>
      <w:r>
        <w:rPr>
          <w:rFonts w:hint="eastAsia"/>
        </w:rPr>
        <w:t>–</w:t>
      </w:r>
      <w:r>
        <w:t></w:t>
      </w:r>
      <w:r>
        <w:rPr>
          <w:rFonts w:hint="eastAsia"/>
        </w:rPr>
        <w:t>материал</w:t>
      </w:r>
      <w:r>
        <w:t></w:t>
      </w:r>
      <w:r>
        <w:rPr>
          <w:rFonts w:hint="eastAsia"/>
        </w:rPr>
        <w:t>подложки</w:t>
      </w:r>
      <w:r>
        <w:t></w:t>
      </w:r>
      <w:r>
        <w:t></w:t>
      </w:r>
      <w:r>
        <w:rPr>
          <w:rFonts w:hint="eastAsia"/>
        </w:rPr>
        <w:t>разряд</w:t>
      </w:r>
      <w:r>
        <w:t></w:t>
      </w:r>
      <w:r>
        <w:rPr>
          <w:rFonts w:hint="eastAsia"/>
        </w:rPr>
        <w:t>которых</w:t>
      </w:r>
      <w:r>
        <w:t></w:t>
      </w:r>
      <w:r>
        <w:rPr>
          <w:rFonts w:hint="eastAsia"/>
        </w:rPr>
        <w:t>вызывает</w:t>
      </w:r>
      <w:r>
        <w:t></w:t>
      </w:r>
      <w:r>
        <w:rPr>
          <w:rFonts w:hint="eastAsia"/>
        </w:rPr>
        <w:t>потерю</w:t>
      </w:r>
      <w:r>
        <w:t></w:t>
      </w:r>
      <w:r>
        <w:rPr>
          <w:rFonts w:hint="eastAsia"/>
        </w:rPr>
        <w:t>емкости</w:t>
      </w:r>
      <w:r>
        <w:t></w:t>
      </w:r>
      <w:r>
        <w:rPr>
          <w:rFonts w:hint="eastAsia"/>
        </w:rPr>
        <w:t>положительного</w:t>
      </w:r>
      <w:r>
        <w:t></w:t>
      </w:r>
      <w:r>
        <w:rPr>
          <w:rFonts w:hint="eastAsia"/>
        </w:rPr>
        <w:t>электрода</w:t>
      </w:r>
      <w:r>
        <w:t></w:t>
      </w:r>
    </w:p>
    <w:p w:rsidR="00CA12C7" w:rsidRDefault="00CA12C7" w:rsidP="00CA12C7">
      <w:r>
        <w:rPr>
          <w:rFonts w:hint="eastAsia"/>
        </w:rPr>
        <w:t>Совершенствование</w:t>
      </w:r>
      <w:r>
        <w:t></w:t>
      </w:r>
      <w:r>
        <w:rPr>
          <w:rFonts w:hint="eastAsia"/>
        </w:rPr>
        <w:t>химического</w:t>
      </w:r>
      <w:r>
        <w:t></w:t>
      </w:r>
      <w:r>
        <w:rPr>
          <w:rFonts w:hint="eastAsia"/>
        </w:rPr>
        <w:t>источника</w:t>
      </w:r>
      <w:r>
        <w:t></w:t>
      </w:r>
      <w:r>
        <w:rPr>
          <w:rFonts w:hint="eastAsia"/>
        </w:rPr>
        <w:t>тока</w:t>
      </w:r>
      <w:r>
        <w:t></w:t>
      </w:r>
      <w:r>
        <w:t></w:t>
      </w:r>
      <w:r>
        <w:rPr>
          <w:rFonts w:hint="eastAsia"/>
        </w:rPr>
        <w:t>ХИТ</w:t>
      </w:r>
      <w:r>
        <w:t></w:t>
      </w:r>
      <w:r>
        <w:t></w:t>
      </w:r>
      <w:r>
        <w:rPr>
          <w:rFonts w:hint="eastAsia"/>
        </w:rPr>
        <w:t>системы</w:t>
      </w:r>
    </w:p>
    <w:p w:rsidR="00CA12C7" w:rsidRDefault="00CA12C7" w:rsidP="00CA12C7">
      <w:r>
        <w:t></w:t>
      </w:r>
      <w:r>
        <w:t></w:t>
      </w:r>
      <w:r>
        <w:t></w:t>
      </w:r>
      <w:r>
        <w:t></w:t>
      </w:r>
      <w:r>
        <w:t></w:t>
      </w:r>
      <w:r>
        <w:t></w:t>
      </w:r>
      <w:r>
        <w:t></w:t>
      </w:r>
      <w:r>
        <w:t></w:t>
      </w:r>
      <w:r>
        <w:rPr>
          <w:rFonts w:hint="eastAsia"/>
        </w:rPr>
        <w:t>с</w:t>
      </w:r>
      <w:r>
        <w:t></w:t>
      </w:r>
      <w:r>
        <w:rPr>
          <w:rFonts w:hint="eastAsia"/>
        </w:rPr>
        <w:t>хлорной</w:t>
      </w:r>
      <w:r>
        <w:t></w:t>
      </w:r>
      <w:r>
        <w:rPr>
          <w:rFonts w:hint="eastAsia"/>
        </w:rPr>
        <w:t>кислотой</w:t>
      </w:r>
      <w:r>
        <w:t></w:t>
      </w:r>
      <w:r>
        <w:rPr>
          <w:rFonts w:hint="eastAsia"/>
        </w:rPr>
        <w:t>в</w:t>
      </w:r>
      <w:r>
        <w:t></w:t>
      </w:r>
      <w:r>
        <w:rPr>
          <w:rFonts w:hint="eastAsia"/>
        </w:rPr>
        <w:t>качестве</w:t>
      </w:r>
      <w:r>
        <w:t></w:t>
      </w:r>
      <w:r>
        <w:rPr>
          <w:rFonts w:hint="eastAsia"/>
        </w:rPr>
        <w:t>электролита</w:t>
      </w:r>
      <w:r>
        <w:t></w:t>
      </w:r>
      <w:r>
        <w:rPr>
          <w:rFonts w:hint="eastAsia"/>
        </w:rPr>
        <w:t>связано</w:t>
      </w:r>
      <w:r>
        <w:t></w:t>
      </w:r>
      <w:r>
        <w:t></w:t>
      </w:r>
      <w:r>
        <w:rPr>
          <w:rFonts w:hint="eastAsia"/>
        </w:rPr>
        <w:t>главным</w:t>
      </w:r>
      <w:r>
        <w:t></w:t>
      </w:r>
      <w:r>
        <w:rPr>
          <w:rFonts w:hint="eastAsia"/>
        </w:rPr>
        <w:t>образом</w:t>
      </w:r>
      <w:r>
        <w:t></w:t>
      </w:r>
    </w:p>
    <w:p w:rsidR="00CA12C7" w:rsidRDefault="00CA12C7" w:rsidP="00CA12C7">
      <w:r>
        <w:rPr>
          <w:rFonts w:hint="eastAsia"/>
        </w:rPr>
        <w:t>с</w:t>
      </w:r>
      <w:r>
        <w:t></w:t>
      </w:r>
      <w:r>
        <w:rPr>
          <w:rFonts w:hint="eastAsia"/>
        </w:rPr>
        <w:t>технологией</w:t>
      </w:r>
      <w:r>
        <w:t></w:t>
      </w:r>
      <w:r>
        <w:rPr>
          <w:rFonts w:hint="eastAsia"/>
        </w:rPr>
        <w:t>изготовления</w:t>
      </w:r>
      <w:r>
        <w:t></w:t>
      </w:r>
      <w:r>
        <w:rPr>
          <w:rFonts w:hint="eastAsia"/>
        </w:rPr>
        <w:t>электродных</w:t>
      </w:r>
      <w:r>
        <w:t></w:t>
      </w:r>
      <w:r>
        <w:rPr>
          <w:rFonts w:hint="eastAsia"/>
        </w:rPr>
        <w:t>материалов</w:t>
      </w:r>
      <w:r>
        <w:t></w:t>
      </w:r>
      <w:r>
        <w:t></w:t>
      </w:r>
      <w:r>
        <w:rPr>
          <w:rFonts w:hint="eastAsia"/>
        </w:rPr>
        <w:t>поиском</w:t>
      </w:r>
      <w:r>
        <w:t></w:t>
      </w:r>
      <w:r>
        <w:rPr>
          <w:rFonts w:hint="eastAsia"/>
        </w:rPr>
        <w:t>подложки</w:t>
      </w:r>
      <w:r>
        <w:t></w:t>
      </w:r>
      <w:r>
        <w:rPr>
          <w:rFonts w:hint="eastAsia"/>
        </w:rPr>
        <w:t>под</w:t>
      </w:r>
    </w:p>
    <w:p w:rsidR="00CA12C7" w:rsidRDefault="00CA12C7" w:rsidP="00CA12C7">
      <w:r>
        <w:rPr>
          <w:rFonts w:hint="eastAsia"/>
        </w:rPr>
        <w:t>диоксидсвинцовое</w:t>
      </w:r>
      <w:r>
        <w:t></w:t>
      </w:r>
      <w:r>
        <w:rPr>
          <w:rFonts w:hint="eastAsia"/>
        </w:rPr>
        <w:t>покрытие</w:t>
      </w:r>
      <w:r>
        <w:t></w:t>
      </w:r>
      <w:r>
        <w:t></w:t>
      </w:r>
      <w:r>
        <w:rPr>
          <w:rFonts w:hint="eastAsia"/>
        </w:rPr>
        <w:t>обеспечивающей</w:t>
      </w:r>
      <w:r>
        <w:t></w:t>
      </w:r>
      <w:r>
        <w:rPr>
          <w:rFonts w:hint="eastAsia"/>
        </w:rPr>
        <w:t>минимальную</w:t>
      </w:r>
      <w:r>
        <w:t></w:t>
      </w:r>
      <w:r>
        <w:rPr>
          <w:rFonts w:hint="eastAsia"/>
        </w:rPr>
        <w:t>потерю</w:t>
      </w:r>
      <w:r>
        <w:t></w:t>
      </w:r>
      <w:r>
        <w:rPr>
          <w:rFonts w:hint="eastAsia"/>
        </w:rPr>
        <w:t>емкости</w:t>
      </w:r>
    </w:p>
    <w:p w:rsidR="00CA12C7" w:rsidRDefault="00CA12C7" w:rsidP="00CA12C7">
      <w:r>
        <w:rPr>
          <w:rFonts w:hint="eastAsia"/>
        </w:rPr>
        <w:t>в</w:t>
      </w:r>
      <w:r>
        <w:t></w:t>
      </w:r>
      <w:r>
        <w:rPr>
          <w:rFonts w:hint="eastAsia"/>
        </w:rPr>
        <w:t>процессе</w:t>
      </w:r>
      <w:r>
        <w:t></w:t>
      </w:r>
      <w:r>
        <w:rPr>
          <w:rFonts w:hint="eastAsia"/>
        </w:rPr>
        <w:t>разряда</w:t>
      </w:r>
      <w:r>
        <w:t></w:t>
      </w:r>
      <w:r>
        <w:t></w:t>
      </w:r>
      <w:r>
        <w:rPr>
          <w:rFonts w:hint="eastAsia"/>
        </w:rPr>
        <w:t>сокращением</w:t>
      </w:r>
      <w:r>
        <w:t></w:t>
      </w:r>
      <w:r>
        <w:rPr>
          <w:rFonts w:hint="eastAsia"/>
        </w:rPr>
        <w:t>времени</w:t>
      </w:r>
      <w:r>
        <w:t></w:t>
      </w:r>
      <w:r>
        <w:rPr>
          <w:rFonts w:hint="eastAsia"/>
        </w:rPr>
        <w:t>технологического</w:t>
      </w:r>
      <w:r>
        <w:t></w:t>
      </w:r>
      <w:r>
        <w:rPr>
          <w:rFonts w:hint="eastAsia"/>
        </w:rPr>
        <w:t>процесса</w:t>
      </w:r>
      <w:r>
        <w:t></w:t>
      </w:r>
      <w:r>
        <w:rPr>
          <w:rFonts w:hint="eastAsia"/>
        </w:rPr>
        <w:t>за</w:t>
      </w:r>
      <w:r>
        <w:t></w:t>
      </w:r>
      <w:r>
        <w:rPr>
          <w:rFonts w:hint="eastAsia"/>
        </w:rPr>
        <w:t>счет</w:t>
      </w:r>
    </w:p>
    <w:p w:rsidR="00CA12C7" w:rsidRDefault="00CA12C7" w:rsidP="00CA12C7">
      <w:r>
        <w:rPr>
          <w:rFonts w:hint="eastAsia"/>
        </w:rPr>
        <w:t>применения</w:t>
      </w:r>
      <w:r>
        <w:tab/>
      </w:r>
      <w:r>
        <w:rPr>
          <w:rFonts w:hint="eastAsia"/>
        </w:rPr>
        <w:t>ультразвука</w:t>
      </w:r>
      <w:r>
        <w:tab/>
      </w:r>
      <w:r>
        <w:rPr>
          <w:rFonts w:hint="eastAsia"/>
        </w:rPr>
        <w:t>как</w:t>
      </w:r>
      <w:r>
        <w:tab/>
      </w:r>
      <w:r>
        <w:rPr>
          <w:rFonts w:hint="eastAsia"/>
        </w:rPr>
        <w:t>мощного</w:t>
      </w:r>
      <w:r>
        <w:tab/>
      </w:r>
      <w:r>
        <w:rPr>
          <w:rFonts w:hint="eastAsia"/>
        </w:rPr>
        <w:t>стимулятора</w:t>
      </w:r>
      <w:r>
        <w:tab/>
      </w:r>
      <w:r>
        <w:rPr>
          <w:rFonts w:hint="eastAsia"/>
        </w:rPr>
        <w:t>скорости</w:t>
      </w:r>
    </w:p>
    <w:p w:rsidR="00CA12C7" w:rsidRDefault="00CA12C7" w:rsidP="00CA12C7">
      <w:r>
        <w:rPr>
          <w:rFonts w:hint="eastAsia"/>
        </w:rPr>
        <w:t>электрохимических</w:t>
      </w:r>
      <w:r>
        <w:t></w:t>
      </w:r>
      <w:r>
        <w:rPr>
          <w:rFonts w:hint="eastAsia"/>
        </w:rPr>
        <w:t>и</w:t>
      </w:r>
      <w:r>
        <w:t></w:t>
      </w:r>
      <w:r>
        <w:rPr>
          <w:rFonts w:hint="eastAsia"/>
        </w:rPr>
        <w:t>химических</w:t>
      </w:r>
      <w:r>
        <w:t></w:t>
      </w:r>
      <w:r>
        <w:rPr>
          <w:rFonts w:hint="eastAsia"/>
        </w:rPr>
        <w:t>реакций</w:t>
      </w:r>
      <w:r>
        <w:t></w:t>
      </w:r>
    </w:p>
    <w:p w:rsidR="00CA12C7" w:rsidRDefault="00CA12C7" w:rsidP="00CA12C7">
      <w:r>
        <w:rPr>
          <w:rFonts w:hint="eastAsia"/>
        </w:rPr>
        <w:t>В</w:t>
      </w:r>
      <w:r>
        <w:t></w:t>
      </w:r>
      <w:r>
        <w:rPr>
          <w:rFonts w:hint="eastAsia"/>
        </w:rPr>
        <w:t>условиях</w:t>
      </w:r>
      <w:r>
        <w:t></w:t>
      </w:r>
      <w:r>
        <w:rPr>
          <w:rFonts w:hint="eastAsia"/>
        </w:rPr>
        <w:t>растущих</w:t>
      </w:r>
      <w:r>
        <w:t></w:t>
      </w:r>
      <w:r>
        <w:rPr>
          <w:rFonts w:hint="eastAsia"/>
        </w:rPr>
        <w:t>объемов</w:t>
      </w:r>
      <w:r>
        <w:t></w:t>
      </w:r>
      <w:r>
        <w:rPr>
          <w:rFonts w:hint="eastAsia"/>
        </w:rPr>
        <w:t>производства</w:t>
      </w:r>
      <w:r>
        <w:t></w:t>
      </w:r>
      <w:r>
        <w:rPr>
          <w:rFonts w:hint="eastAsia"/>
        </w:rPr>
        <w:t>РИТ</w:t>
      </w:r>
      <w:r>
        <w:t></w:t>
      </w:r>
      <w:r>
        <w:rPr>
          <w:rFonts w:hint="eastAsia"/>
        </w:rPr>
        <w:t>работы</w:t>
      </w:r>
      <w:r>
        <w:t></w:t>
      </w:r>
      <w:r>
        <w:rPr>
          <w:rFonts w:hint="eastAsia"/>
        </w:rPr>
        <w:t>в</w:t>
      </w:r>
      <w:r>
        <w:t></w:t>
      </w:r>
      <w:r>
        <w:rPr>
          <w:rFonts w:hint="eastAsia"/>
        </w:rPr>
        <w:t>этом</w:t>
      </w:r>
      <w:r>
        <w:t></w:t>
      </w:r>
      <w:r>
        <w:rPr>
          <w:rFonts w:hint="eastAsia"/>
        </w:rPr>
        <w:t>направлении</w:t>
      </w:r>
      <w:r>
        <w:t></w:t>
      </w:r>
      <w:r>
        <w:rPr>
          <w:rFonts w:hint="eastAsia"/>
        </w:rPr>
        <w:t>являются</w:t>
      </w:r>
      <w:r>
        <w:t></w:t>
      </w:r>
      <w:r>
        <w:rPr>
          <w:rFonts w:hint="eastAsia"/>
        </w:rPr>
        <w:t>актуальными</w:t>
      </w:r>
      <w:r>
        <w:t></w:t>
      </w:r>
    </w:p>
    <w:p w:rsidR="00CA12C7" w:rsidRDefault="00CA12C7" w:rsidP="00CA12C7">
      <w:r>
        <w:rPr>
          <w:rFonts w:hint="eastAsia"/>
        </w:rPr>
        <w:t>Степень</w:t>
      </w:r>
      <w:r>
        <w:tab/>
      </w:r>
      <w:r>
        <w:rPr>
          <w:rFonts w:hint="eastAsia"/>
        </w:rPr>
        <w:t>разработанности</w:t>
      </w:r>
      <w:r>
        <w:tab/>
      </w:r>
      <w:r>
        <w:rPr>
          <w:rFonts w:hint="eastAsia"/>
        </w:rPr>
        <w:t>темы</w:t>
      </w:r>
      <w:r>
        <w:t></w:t>
      </w:r>
      <w:r>
        <w:tab/>
      </w:r>
      <w:r>
        <w:rPr>
          <w:rFonts w:hint="eastAsia"/>
        </w:rPr>
        <w:t>Изучение</w:t>
      </w:r>
      <w:r>
        <w:tab/>
      </w:r>
      <w:r>
        <w:rPr>
          <w:rFonts w:hint="eastAsia"/>
        </w:rPr>
        <w:t>кинетики</w:t>
      </w:r>
    </w:p>
    <w:p w:rsidR="00CA12C7" w:rsidRDefault="00CA12C7" w:rsidP="00CA12C7">
      <w:r>
        <w:rPr>
          <w:rFonts w:hint="eastAsia"/>
        </w:rPr>
        <w:t>электроосаждения</w:t>
      </w:r>
      <w:r>
        <w:t></w:t>
      </w:r>
      <w:r>
        <w:rPr>
          <w:rFonts w:hint="eastAsia"/>
        </w:rPr>
        <w:t>диоксида</w:t>
      </w:r>
      <w:r>
        <w:t></w:t>
      </w:r>
      <w:r>
        <w:rPr>
          <w:rFonts w:hint="eastAsia"/>
        </w:rPr>
        <w:t>свинца</w:t>
      </w:r>
      <w:r>
        <w:t></w:t>
      </w:r>
      <w:r>
        <w:t></w:t>
      </w:r>
      <w:r>
        <w:rPr>
          <w:rFonts w:hint="eastAsia"/>
        </w:rPr>
        <w:t>вопросы</w:t>
      </w:r>
      <w:r>
        <w:t></w:t>
      </w:r>
      <w:r>
        <w:rPr>
          <w:rFonts w:hint="eastAsia"/>
        </w:rPr>
        <w:t>технологии</w:t>
      </w:r>
      <w:r>
        <w:t></w:t>
      </w:r>
      <w:r>
        <w:rPr>
          <w:rFonts w:hint="eastAsia"/>
        </w:rPr>
        <w:t>электроосаждения</w:t>
      </w:r>
      <w:r>
        <w:t></w:t>
      </w:r>
      <w:r>
        <w:rPr>
          <w:rFonts w:hint="eastAsia"/>
        </w:rPr>
        <w:t>представлено</w:t>
      </w:r>
      <w:r>
        <w:t></w:t>
      </w:r>
      <w:r>
        <w:rPr>
          <w:rFonts w:hint="eastAsia"/>
        </w:rPr>
        <w:t>в</w:t>
      </w:r>
      <w:r>
        <w:t></w:t>
      </w:r>
      <w:r>
        <w:rPr>
          <w:rFonts w:hint="eastAsia"/>
        </w:rPr>
        <w:t>работах</w:t>
      </w:r>
      <w:r>
        <w:t></w:t>
      </w:r>
      <w:r>
        <w:rPr>
          <w:rFonts w:hint="eastAsia"/>
        </w:rPr>
        <w:t>А</w:t>
      </w:r>
      <w:r>
        <w:t></w:t>
      </w:r>
      <w:r>
        <w:rPr>
          <w:rFonts w:hint="eastAsia"/>
        </w:rPr>
        <w:t>Б</w:t>
      </w:r>
      <w:r>
        <w:t></w:t>
      </w:r>
      <w:r>
        <w:t></w:t>
      </w:r>
      <w:r>
        <w:rPr>
          <w:rFonts w:hint="eastAsia"/>
        </w:rPr>
        <w:t>Величенко</w:t>
      </w:r>
      <w:r>
        <w:t></w:t>
      </w:r>
      <w:r>
        <w:t></w:t>
      </w:r>
      <w:r>
        <w:rPr>
          <w:rFonts w:hint="eastAsia"/>
        </w:rPr>
        <w:t>Э</w:t>
      </w:r>
      <w:r>
        <w:t></w:t>
      </w:r>
      <w:r>
        <w:rPr>
          <w:rFonts w:hint="eastAsia"/>
        </w:rPr>
        <w:t>А</w:t>
      </w:r>
      <w:r>
        <w:t></w:t>
      </w:r>
      <w:r>
        <w:t></w:t>
      </w:r>
      <w:r>
        <w:rPr>
          <w:rFonts w:hint="eastAsia"/>
        </w:rPr>
        <w:t>Джафарова</w:t>
      </w:r>
      <w:r>
        <w:t></w:t>
      </w:r>
      <w:r>
        <w:rPr>
          <w:rFonts w:hint="eastAsia"/>
        </w:rPr>
        <w:t>применительно</w:t>
      </w:r>
      <w:r>
        <w:t></w:t>
      </w:r>
      <w:r>
        <w:rPr>
          <w:rFonts w:hint="eastAsia"/>
        </w:rPr>
        <w:t>к</w:t>
      </w:r>
      <w:r>
        <w:t></w:t>
      </w:r>
      <w:r>
        <w:rPr>
          <w:rFonts w:hint="eastAsia"/>
        </w:rPr>
        <w:t>электродам</w:t>
      </w:r>
      <w:r>
        <w:t></w:t>
      </w:r>
      <w:r>
        <w:rPr>
          <w:rFonts w:hint="eastAsia"/>
        </w:rPr>
        <w:t>из</w:t>
      </w:r>
      <w:r>
        <w:t></w:t>
      </w:r>
      <w:r>
        <w:rPr>
          <w:rFonts w:hint="eastAsia"/>
        </w:rPr>
        <w:t>диоксида</w:t>
      </w:r>
      <w:r>
        <w:t></w:t>
      </w:r>
      <w:r>
        <w:rPr>
          <w:rFonts w:hint="eastAsia"/>
        </w:rPr>
        <w:t>свинца</w:t>
      </w:r>
      <w:r>
        <w:t></w:t>
      </w:r>
      <w:r>
        <w:t></w:t>
      </w:r>
      <w:r>
        <w:rPr>
          <w:rFonts w:hint="eastAsia"/>
        </w:rPr>
        <w:t>используемым</w:t>
      </w:r>
      <w:r>
        <w:t></w:t>
      </w:r>
      <w:r>
        <w:rPr>
          <w:rFonts w:hint="eastAsia"/>
        </w:rPr>
        <w:t>в</w:t>
      </w:r>
      <w:r>
        <w:t></w:t>
      </w:r>
      <w:r>
        <w:rPr>
          <w:rFonts w:hint="eastAsia"/>
        </w:rPr>
        <w:t>качестве</w:t>
      </w:r>
      <w:r>
        <w:t></w:t>
      </w:r>
      <w:r>
        <w:rPr>
          <w:rFonts w:hint="eastAsia"/>
        </w:rPr>
        <w:t>анодов</w:t>
      </w:r>
      <w:r>
        <w:t></w:t>
      </w:r>
      <w:r>
        <w:rPr>
          <w:rFonts w:hint="eastAsia"/>
        </w:rPr>
        <w:t>в</w:t>
      </w:r>
      <w:r>
        <w:t></w:t>
      </w:r>
      <w:r>
        <w:rPr>
          <w:rFonts w:hint="eastAsia"/>
        </w:rPr>
        <w:t>электрохимических</w:t>
      </w:r>
      <w:r>
        <w:t></w:t>
      </w:r>
      <w:r>
        <w:rPr>
          <w:rFonts w:hint="eastAsia"/>
        </w:rPr>
        <w:t>производствах</w:t>
      </w:r>
      <w:r>
        <w:t></w:t>
      </w:r>
      <w:r>
        <w:t></w:t>
      </w:r>
      <w:r>
        <w:rPr>
          <w:rFonts w:hint="eastAsia"/>
        </w:rPr>
        <w:t>Применительно</w:t>
      </w:r>
      <w:r>
        <w:t></w:t>
      </w:r>
      <w:r>
        <w:rPr>
          <w:rFonts w:hint="eastAsia"/>
        </w:rPr>
        <w:t>к</w:t>
      </w:r>
      <w:r>
        <w:t></w:t>
      </w:r>
      <w:r>
        <w:rPr>
          <w:rFonts w:hint="eastAsia"/>
        </w:rPr>
        <w:t>резервным</w:t>
      </w:r>
      <w:r>
        <w:t></w:t>
      </w:r>
      <w:r>
        <w:rPr>
          <w:rFonts w:hint="eastAsia"/>
        </w:rPr>
        <w:t>источникам</w:t>
      </w:r>
      <w:r>
        <w:t></w:t>
      </w:r>
      <w:r>
        <w:rPr>
          <w:rFonts w:hint="eastAsia"/>
        </w:rPr>
        <w:t>тока</w:t>
      </w:r>
      <w:r>
        <w:t></w:t>
      </w:r>
      <w:r>
        <w:rPr>
          <w:rFonts w:hint="eastAsia"/>
        </w:rPr>
        <w:t>такие</w:t>
      </w:r>
      <w:r>
        <w:t></w:t>
      </w:r>
      <w:r>
        <w:rPr>
          <w:rFonts w:hint="eastAsia"/>
        </w:rPr>
        <w:t>исследования</w:t>
      </w:r>
      <w:r>
        <w:t></w:t>
      </w:r>
      <w:r>
        <w:rPr>
          <w:rFonts w:hint="eastAsia"/>
        </w:rPr>
        <w:t>относятся</w:t>
      </w:r>
      <w:r>
        <w:t></w:t>
      </w:r>
      <w:r>
        <w:rPr>
          <w:rFonts w:hint="eastAsia"/>
        </w:rPr>
        <w:t>к</w:t>
      </w:r>
      <w:r>
        <w:t></w:t>
      </w:r>
      <w:r>
        <w:t></w:t>
      </w:r>
      <w:r>
        <w:t></w:t>
      </w:r>
      <w:r>
        <w:t></w:t>
      </w:r>
      <w:r>
        <w:rPr>
          <w:rFonts w:hint="eastAsia"/>
        </w:rPr>
        <w:t>м</w:t>
      </w:r>
      <w:r>
        <w:t></w:t>
      </w:r>
      <w:r>
        <w:rPr>
          <w:rFonts w:hint="eastAsia"/>
        </w:rPr>
        <w:t>годам</w:t>
      </w:r>
      <w:r>
        <w:t></w:t>
      </w:r>
      <w:r>
        <w:rPr>
          <w:rFonts w:hint="eastAsia"/>
        </w:rPr>
        <w:t>прошлого</w:t>
      </w:r>
      <w:r>
        <w:t></w:t>
      </w:r>
      <w:r>
        <w:rPr>
          <w:rFonts w:hint="eastAsia"/>
        </w:rPr>
        <w:t>столетия</w:t>
      </w:r>
      <w:r>
        <w:t></w:t>
      </w:r>
      <w:r>
        <w:rPr>
          <w:rFonts w:hint="eastAsia"/>
        </w:rPr>
        <w:t>и</w:t>
      </w:r>
      <w:r>
        <w:t></w:t>
      </w:r>
      <w:r>
        <w:rPr>
          <w:rFonts w:hint="eastAsia"/>
        </w:rPr>
        <w:t>представлены</w:t>
      </w:r>
      <w:r>
        <w:t></w:t>
      </w:r>
      <w:r>
        <w:rPr>
          <w:rFonts w:hint="eastAsia"/>
        </w:rPr>
        <w:t>в</w:t>
      </w:r>
      <w:r>
        <w:t></w:t>
      </w:r>
      <w:r>
        <w:rPr>
          <w:rFonts w:hint="eastAsia"/>
        </w:rPr>
        <w:t>работах</w:t>
      </w:r>
      <w:r>
        <w:t></w:t>
      </w:r>
      <w:r>
        <w:rPr>
          <w:rFonts w:hint="eastAsia"/>
        </w:rPr>
        <w:t>Ю</w:t>
      </w:r>
      <w:r>
        <w:t></w:t>
      </w:r>
      <w:r>
        <w:rPr>
          <w:rFonts w:hint="eastAsia"/>
        </w:rPr>
        <w:t>Б</w:t>
      </w:r>
      <w:r>
        <w:t></w:t>
      </w:r>
      <w:r>
        <w:t></w:t>
      </w:r>
      <w:r>
        <w:rPr>
          <w:rFonts w:hint="eastAsia"/>
        </w:rPr>
        <w:t>Радкевича</w:t>
      </w:r>
      <w:r>
        <w:t></w:t>
      </w:r>
      <w:r>
        <w:t></w:t>
      </w:r>
      <w:r>
        <w:rPr>
          <w:rFonts w:hint="eastAsia"/>
        </w:rPr>
        <w:t>И</w:t>
      </w:r>
      <w:r>
        <w:t></w:t>
      </w:r>
      <w:r>
        <w:rPr>
          <w:rFonts w:hint="eastAsia"/>
        </w:rPr>
        <w:t>А</w:t>
      </w:r>
      <w:r>
        <w:t></w:t>
      </w:r>
      <w:r>
        <w:t></w:t>
      </w:r>
      <w:r>
        <w:rPr>
          <w:rFonts w:hint="eastAsia"/>
        </w:rPr>
        <w:t>Агуфа</w:t>
      </w:r>
      <w:r>
        <w:t></w:t>
      </w:r>
      <w:r>
        <w:t></w:t>
      </w:r>
      <w:r>
        <w:rPr>
          <w:rFonts w:hint="eastAsia"/>
        </w:rPr>
        <w:t>М</w:t>
      </w:r>
      <w:r>
        <w:t></w:t>
      </w:r>
      <w:r>
        <w:rPr>
          <w:rFonts w:hint="eastAsia"/>
        </w:rPr>
        <w:t>А</w:t>
      </w:r>
      <w:r>
        <w:t></w:t>
      </w:r>
      <w:r>
        <w:t></w:t>
      </w:r>
      <w:r>
        <w:rPr>
          <w:rFonts w:hint="eastAsia"/>
        </w:rPr>
        <w:t>Дасояна</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rPr>
          <w:rFonts w:hint="eastAsia"/>
        </w:rPr>
        <w:t>Несмотря</w:t>
      </w:r>
      <w:r>
        <w:t></w:t>
      </w:r>
      <w:r>
        <w:rPr>
          <w:rFonts w:hint="eastAsia"/>
        </w:rPr>
        <w:t>на</w:t>
      </w:r>
      <w:r>
        <w:t></w:t>
      </w:r>
      <w:r>
        <w:rPr>
          <w:rFonts w:hint="eastAsia"/>
        </w:rPr>
        <w:t>значительное</w:t>
      </w:r>
      <w:r>
        <w:t></w:t>
      </w:r>
      <w:r>
        <w:rPr>
          <w:rFonts w:hint="eastAsia"/>
        </w:rPr>
        <w:t>количество</w:t>
      </w:r>
      <w:r>
        <w:t></w:t>
      </w:r>
      <w:r>
        <w:rPr>
          <w:rFonts w:hint="eastAsia"/>
        </w:rPr>
        <w:t>исследований</w:t>
      </w:r>
      <w:r>
        <w:t></w:t>
      </w:r>
      <w:r>
        <w:rPr>
          <w:rFonts w:hint="eastAsia"/>
        </w:rPr>
        <w:t>по</w:t>
      </w:r>
      <w:r>
        <w:t></w:t>
      </w:r>
      <w:r>
        <w:rPr>
          <w:rFonts w:hint="eastAsia"/>
        </w:rPr>
        <w:t>теме</w:t>
      </w:r>
      <w:r>
        <w:t></w:t>
      </w:r>
      <w:r>
        <w:t></w:t>
      </w:r>
      <w:r>
        <w:rPr>
          <w:rFonts w:hint="eastAsia"/>
        </w:rPr>
        <w:t>остается</w:t>
      </w:r>
      <w:r>
        <w:t></w:t>
      </w:r>
      <w:r>
        <w:rPr>
          <w:rFonts w:hint="eastAsia"/>
        </w:rPr>
        <w:t>не</w:t>
      </w:r>
      <w:r>
        <w:t></w:t>
      </w:r>
      <w:r>
        <w:rPr>
          <w:rFonts w:hint="eastAsia"/>
        </w:rPr>
        <w:t>изученным</w:t>
      </w:r>
      <w:r>
        <w:t></w:t>
      </w:r>
      <w:r>
        <w:rPr>
          <w:rFonts w:hint="eastAsia"/>
        </w:rPr>
        <w:t>влияние</w:t>
      </w:r>
      <w:r>
        <w:t></w:t>
      </w:r>
      <w:r>
        <w:rPr>
          <w:rFonts w:hint="eastAsia"/>
        </w:rPr>
        <w:t>материала</w:t>
      </w:r>
      <w:r>
        <w:t></w:t>
      </w:r>
      <w:r>
        <w:rPr>
          <w:rFonts w:hint="eastAsia"/>
        </w:rPr>
        <w:t>подложки</w:t>
      </w:r>
      <w:r>
        <w:t></w:t>
      </w:r>
      <w:r>
        <w:rPr>
          <w:rFonts w:hint="eastAsia"/>
        </w:rPr>
        <w:t>под</w:t>
      </w:r>
      <w:r>
        <w:t></w:t>
      </w:r>
      <w:r>
        <w:rPr>
          <w:rFonts w:hint="eastAsia"/>
        </w:rPr>
        <w:t>диоксидсвинцовое</w:t>
      </w:r>
      <w:r>
        <w:t></w:t>
      </w:r>
      <w:r>
        <w:rPr>
          <w:rFonts w:hint="eastAsia"/>
        </w:rPr>
        <w:t>покрытие</w:t>
      </w:r>
      <w:r>
        <w:t></w:t>
      </w:r>
      <w:r>
        <w:t></w:t>
      </w:r>
      <w:r>
        <w:rPr>
          <w:rFonts w:hint="eastAsia"/>
        </w:rPr>
        <w:t>ультразвукового</w:t>
      </w:r>
      <w:r>
        <w:t></w:t>
      </w:r>
      <w:r>
        <w:rPr>
          <w:rFonts w:hint="eastAsia"/>
        </w:rPr>
        <w:t>воздействия</w:t>
      </w:r>
      <w:r>
        <w:t></w:t>
      </w:r>
      <w:r>
        <w:rPr>
          <w:rFonts w:hint="eastAsia"/>
        </w:rPr>
        <w:t>на</w:t>
      </w:r>
      <w:r>
        <w:t></w:t>
      </w:r>
      <w:r>
        <w:rPr>
          <w:rFonts w:hint="eastAsia"/>
        </w:rPr>
        <w:t>кинетику</w:t>
      </w:r>
      <w:r>
        <w:t></w:t>
      </w:r>
      <w:r>
        <w:rPr>
          <w:rFonts w:hint="eastAsia"/>
        </w:rPr>
        <w:t>электроосаждения</w:t>
      </w:r>
      <w:r>
        <w:t></w:t>
      </w:r>
      <w:r>
        <w:rPr>
          <w:rFonts w:hint="eastAsia"/>
        </w:rPr>
        <w:t>и</w:t>
      </w:r>
      <w:r>
        <w:t></w:t>
      </w:r>
      <w:r>
        <w:rPr>
          <w:rFonts w:hint="eastAsia"/>
        </w:rPr>
        <w:t>свойства</w:t>
      </w:r>
      <w:r>
        <w:t></w:t>
      </w:r>
      <w:r>
        <w:rPr>
          <w:rFonts w:hint="eastAsia"/>
        </w:rPr>
        <w:t>полученных</w:t>
      </w:r>
      <w:r>
        <w:t></w:t>
      </w:r>
      <w:r>
        <w:rPr>
          <w:rFonts w:hint="eastAsia"/>
        </w:rPr>
        <w:t>электродов</w:t>
      </w:r>
      <w:r>
        <w:t></w:t>
      </w:r>
      <w:r>
        <w:rPr>
          <w:rFonts w:hint="eastAsia"/>
        </w:rPr>
        <w:t>как</w:t>
      </w:r>
      <w:r>
        <w:t></w:t>
      </w:r>
      <w:r>
        <w:rPr>
          <w:rFonts w:hint="eastAsia"/>
        </w:rPr>
        <w:t>катодов</w:t>
      </w:r>
      <w:r>
        <w:t></w:t>
      </w:r>
      <w:r>
        <w:rPr>
          <w:rFonts w:hint="eastAsia"/>
        </w:rPr>
        <w:t>РИТ</w:t>
      </w:r>
      <w:r>
        <w:t></w:t>
      </w:r>
      <w:r>
        <w:t></w:t>
      </w:r>
      <w:r>
        <w:rPr>
          <w:rFonts w:hint="eastAsia"/>
        </w:rPr>
        <w:t>что</w:t>
      </w:r>
      <w:r>
        <w:t></w:t>
      </w:r>
      <w:r>
        <w:rPr>
          <w:rFonts w:hint="eastAsia"/>
        </w:rPr>
        <w:t>и</w:t>
      </w:r>
      <w:r>
        <w:t></w:t>
      </w:r>
      <w:r>
        <w:rPr>
          <w:rFonts w:hint="eastAsia"/>
        </w:rPr>
        <w:t>определило</w:t>
      </w:r>
      <w:r>
        <w:t></w:t>
      </w:r>
      <w:r>
        <w:rPr>
          <w:rFonts w:hint="eastAsia"/>
        </w:rPr>
        <w:t>цель</w:t>
      </w:r>
      <w:r>
        <w:t></w:t>
      </w:r>
      <w:r>
        <w:rPr>
          <w:rFonts w:hint="eastAsia"/>
        </w:rPr>
        <w:t>данной</w:t>
      </w:r>
      <w:r>
        <w:t></w:t>
      </w:r>
      <w:r>
        <w:rPr>
          <w:rFonts w:hint="eastAsia"/>
        </w:rPr>
        <w:t>работы</w:t>
      </w:r>
      <w:r>
        <w:t></w:t>
      </w:r>
    </w:p>
    <w:p w:rsidR="00CA12C7" w:rsidRDefault="00CA12C7" w:rsidP="00CA12C7">
      <w:r>
        <w:rPr>
          <w:rFonts w:hint="eastAsia"/>
        </w:rPr>
        <w:t>з</w:t>
      </w:r>
    </w:p>
    <w:p w:rsidR="00CA12C7" w:rsidRDefault="00CA12C7" w:rsidP="00CA12C7">
      <w:r>
        <w:t></w:t>
      </w:r>
    </w:p>
    <w:p w:rsidR="00CA12C7" w:rsidRDefault="00CA12C7" w:rsidP="00CA12C7">
      <w:r>
        <w:rPr>
          <w:rFonts w:hint="eastAsia"/>
        </w:rPr>
        <w:t>Цель</w:t>
      </w:r>
      <w:r>
        <w:t></w:t>
      </w:r>
      <w:r>
        <w:rPr>
          <w:rFonts w:hint="eastAsia"/>
        </w:rPr>
        <w:t>работы</w:t>
      </w:r>
      <w:r>
        <w:t></w:t>
      </w:r>
      <w:r>
        <w:t></w:t>
      </w:r>
      <w:r>
        <w:rPr>
          <w:rFonts w:hint="eastAsia"/>
        </w:rPr>
        <w:t>усовершенствование</w:t>
      </w:r>
      <w:r>
        <w:t></w:t>
      </w:r>
      <w:r>
        <w:rPr>
          <w:rFonts w:hint="eastAsia"/>
        </w:rPr>
        <w:t>технологии</w:t>
      </w:r>
      <w:r>
        <w:t></w:t>
      </w:r>
      <w:r>
        <w:rPr>
          <w:rFonts w:hint="eastAsia"/>
        </w:rPr>
        <w:t>электрохимического</w:t>
      </w:r>
      <w:r>
        <w:t></w:t>
      </w:r>
      <w:r>
        <w:rPr>
          <w:rFonts w:hint="eastAsia"/>
        </w:rPr>
        <w:t>формирования</w:t>
      </w:r>
      <w:r>
        <w:t></w:t>
      </w:r>
      <w:r>
        <w:rPr>
          <w:rFonts w:hint="eastAsia"/>
        </w:rPr>
        <w:t>диоксидсвинцовых</w:t>
      </w:r>
      <w:r>
        <w:t></w:t>
      </w:r>
      <w:r>
        <w:rPr>
          <w:rFonts w:hint="eastAsia"/>
        </w:rPr>
        <w:t>покрытий</w:t>
      </w:r>
      <w:r>
        <w:t></w:t>
      </w:r>
      <w:r>
        <w:rPr>
          <w:rFonts w:hint="eastAsia"/>
        </w:rPr>
        <w:t>на</w:t>
      </w:r>
      <w:r>
        <w:t></w:t>
      </w:r>
      <w:r>
        <w:rPr>
          <w:rFonts w:hint="eastAsia"/>
        </w:rPr>
        <w:t>различных</w:t>
      </w:r>
      <w:r>
        <w:t></w:t>
      </w:r>
      <w:r>
        <w:rPr>
          <w:rFonts w:hint="eastAsia"/>
        </w:rPr>
        <w:t>подложках</w:t>
      </w:r>
      <w:r>
        <w:t></w:t>
      </w:r>
      <w:r>
        <w:rPr>
          <w:rFonts w:hint="eastAsia"/>
        </w:rPr>
        <w:t>и</w:t>
      </w:r>
      <w:r>
        <w:t></w:t>
      </w:r>
      <w:r>
        <w:rPr>
          <w:rFonts w:hint="eastAsia"/>
        </w:rPr>
        <w:t>исследование</w:t>
      </w:r>
      <w:r>
        <w:t></w:t>
      </w:r>
      <w:r>
        <w:rPr>
          <w:rFonts w:hint="eastAsia"/>
        </w:rPr>
        <w:t>их</w:t>
      </w:r>
      <w:r>
        <w:t></w:t>
      </w:r>
      <w:r>
        <w:rPr>
          <w:rFonts w:hint="eastAsia"/>
        </w:rPr>
        <w:t>катодного</w:t>
      </w:r>
      <w:r>
        <w:t></w:t>
      </w:r>
      <w:r>
        <w:rPr>
          <w:rFonts w:hint="eastAsia"/>
        </w:rPr>
        <w:t>поведения</w:t>
      </w:r>
      <w:r>
        <w:t></w:t>
      </w:r>
      <w:r>
        <w:rPr>
          <w:rFonts w:hint="eastAsia"/>
        </w:rPr>
        <w:t>в</w:t>
      </w:r>
      <w:r>
        <w:t></w:t>
      </w:r>
      <w:r>
        <w:rPr>
          <w:rFonts w:hint="eastAsia"/>
        </w:rPr>
        <w:t>растворах</w:t>
      </w:r>
      <w:r>
        <w:t></w:t>
      </w:r>
      <w:r>
        <w:rPr>
          <w:rFonts w:hint="eastAsia"/>
        </w:rPr>
        <w:t>хлорной</w:t>
      </w:r>
      <w:r>
        <w:t></w:t>
      </w:r>
      <w:r>
        <w:rPr>
          <w:rFonts w:hint="eastAsia"/>
        </w:rPr>
        <w:t>кислоты</w:t>
      </w:r>
      <w:r>
        <w:t></w:t>
      </w:r>
    </w:p>
    <w:p w:rsidR="00CA12C7" w:rsidRDefault="00CA12C7" w:rsidP="00CA12C7">
      <w:r>
        <w:rPr>
          <w:rFonts w:hint="eastAsia"/>
        </w:rPr>
        <w:t>Задачи</w:t>
      </w:r>
      <w:r>
        <w:t></w:t>
      </w:r>
      <w:r>
        <w:rPr>
          <w:rFonts w:hint="eastAsia"/>
        </w:rPr>
        <w:t>исследования</w:t>
      </w:r>
      <w:r>
        <w:t></w:t>
      </w:r>
    </w:p>
    <w:p w:rsidR="00CA12C7" w:rsidRDefault="00CA12C7" w:rsidP="00CA12C7">
      <w:r>
        <w:t></w:t>
      </w:r>
      <w:r>
        <w:tab/>
      </w:r>
      <w:r>
        <w:rPr>
          <w:rFonts w:hint="eastAsia"/>
        </w:rPr>
        <w:t>изучить</w:t>
      </w:r>
      <w:r>
        <w:t></w:t>
      </w:r>
      <w:r>
        <w:rPr>
          <w:rFonts w:hint="eastAsia"/>
        </w:rPr>
        <w:t>влияние</w:t>
      </w:r>
      <w:r>
        <w:t></w:t>
      </w:r>
      <w:r>
        <w:rPr>
          <w:rFonts w:hint="eastAsia"/>
        </w:rPr>
        <w:t>материала</w:t>
      </w:r>
      <w:r>
        <w:t></w:t>
      </w:r>
      <w:r>
        <w:rPr>
          <w:rFonts w:hint="eastAsia"/>
        </w:rPr>
        <w:t>подложки</w:t>
      </w:r>
      <w:r>
        <w:t></w:t>
      </w:r>
      <w:r>
        <w:rPr>
          <w:rFonts w:hint="eastAsia"/>
        </w:rPr>
        <w:t>и</w:t>
      </w:r>
      <w:r>
        <w:t></w:t>
      </w:r>
      <w:r>
        <w:rPr>
          <w:rFonts w:hint="eastAsia"/>
        </w:rPr>
        <w:t>способа</w:t>
      </w:r>
      <w:r>
        <w:t></w:t>
      </w:r>
      <w:r>
        <w:rPr>
          <w:rFonts w:hint="eastAsia"/>
        </w:rPr>
        <w:t>его</w:t>
      </w:r>
      <w:r>
        <w:t></w:t>
      </w:r>
      <w:r>
        <w:rPr>
          <w:rFonts w:hint="eastAsia"/>
        </w:rPr>
        <w:t>предварительной</w:t>
      </w:r>
      <w:r>
        <w:t></w:t>
      </w:r>
      <w:r>
        <w:rPr>
          <w:rFonts w:hint="eastAsia"/>
        </w:rPr>
        <w:t>подготовки</w:t>
      </w:r>
      <w:r>
        <w:t></w:t>
      </w:r>
      <w:r>
        <w:t></w:t>
      </w:r>
      <w:r>
        <w:rPr>
          <w:rFonts w:hint="eastAsia"/>
        </w:rPr>
        <w:t>состава</w:t>
      </w:r>
      <w:r>
        <w:t></w:t>
      </w:r>
      <w:r>
        <w:rPr>
          <w:rFonts w:hint="eastAsia"/>
        </w:rPr>
        <w:t>электролита</w:t>
      </w:r>
      <w:r>
        <w:t></w:t>
      </w:r>
      <w:r>
        <w:rPr>
          <w:rFonts w:hint="eastAsia"/>
        </w:rPr>
        <w:t>на</w:t>
      </w:r>
      <w:r>
        <w:t></w:t>
      </w:r>
      <w:r>
        <w:rPr>
          <w:rFonts w:hint="eastAsia"/>
        </w:rPr>
        <w:t>кинетику</w:t>
      </w:r>
      <w:r>
        <w:t></w:t>
      </w:r>
      <w:r>
        <w:rPr>
          <w:rFonts w:hint="eastAsia"/>
        </w:rPr>
        <w:t>электроосаждения</w:t>
      </w:r>
      <w:r>
        <w:t></w:t>
      </w:r>
      <w:r>
        <w:rPr>
          <w:rFonts w:hint="eastAsia"/>
        </w:rPr>
        <w:t>диоксида</w:t>
      </w:r>
      <w:r>
        <w:t></w:t>
      </w:r>
      <w:r>
        <w:rPr>
          <w:rFonts w:hint="eastAsia"/>
        </w:rPr>
        <w:t>свинца</w:t>
      </w:r>
      <w:r>
        <w:t></w:t>
      </w:r>
      <w:r>
        <w:rPr>
          <w:rFonts w:hint="eastAsia"/>
        </w:rPr>
        <w:t>и</w:t>
      </w:r>
      <w:r>
        <w:t></w:t>
      </w:r>
      <w:r>
        <w:rPr>
          <w:rFonts w:hint="eastAsia"/>
        </w:rPr>
        <w:t>его</w:t>
      </w:r>
      <w:r>
        <w:t></w:t>
      </w:r>
      <w:r>
        <w:rPr>
          <w:rFonts w:hint="eastAsia"/>
        </w:rPr>
        <w:t>физико</w:t>
      </w:r>
      <w:r>
        <w:t></w:t>
      </w:r>
      <w:r>
        <w:rPr>
          <w:rFonts w:hint="eastAsia"/>
        </w:rPr>
        <w:t>химические</w:t>
      </w:r>
      <w:r>
        <w:t></w:t>
      </w:r>
      <w:r>
        <w:rPr>
          <w:rFonts w:hint="eastAsia"/>
        </w:rPr>
        <w:t>свойства</w:t>
      </w:r>
      <w:r>
        <w:t></w:t>
      </w:r>
    </w:p>
    <w:p w:rsidR="00CA12C7" w:rsidRDefault="00CA12C7" w:rsidP="00CA12C7">
      <w:r>
        <w:t></w:t>
      </w:r>
      <w:r>
        <w:tab/>
      </w:r>
      <w:r>
        <w:rPr>
          <w:rFonts w:hint="eastAsia"/>
        </w:rPr>
        <w:t>исследовать</w:t>
      </w:r>
      <w:r>
        <w:t></w:t>
      </w:r>
      <w:r>
        <w:rPr>
          <w:rFonts w:hint="eastAsia"/>
        </w:rPr>
        <w:t>влияние</w:t>
      </w:r>
      <w:r>
        <w:t></w:t>
      </w:r>
      <w:r>
        <w:rPr>
          <w:rFonts w:hint="eastAsia"/>
        </w:rPr>
        <w:t>ультразвука</w:t>
      </w:r>
      <w:r>
        <w:t></w:t>
      </w:r>
      <w:r>
        <w:rPr>
          <w:rFonts w:hint="eastAsia"/>
        </w:rPr>
        <w:t>на</w:t>
      </w:r>
      <w:r>
        <w:t></w:t>
      </w:r>
      <w:r>
        <w:rPr>
          <w:rFonts w:hint="eastAsia"/>
        </w:rPr>
        <w:t>подготовительные</w:t>
      </w:r>
      <w:r>
        <w:t></w:t>
      </w:r>
      <w:r>
        <w:rPr>
          <w:rFonts w:hint="eastAsia"/>
        </w:rPr>
        <w:t>операции</w:t>
      </w:r>
      <w:r>
        <w:t></w:t>
      </w:r>
      <w:r>
        <w:rPr>
          <w:rFonts w:hint="eastAsia"/>
        </w:rPr>
        <w:t>перед</w:t>
      </w:r>
      <w:r>
        <w:t></w:t>
      </w:r>
      <w:r>
        <w:rPr>
          <w:rFonts w:hint="eastAsia"/>
        </w:rPr>
        <w:t>электроосаждением</w:t>
      </w:r>
      <w:r>
        <w:t></w:t>
      </w:r>
      <w:r>
        <w:rPr>
          <w:rFonts w:hint="eastAsia"/>
        </w:rPr>
        <w:t>диоксида</w:t>
      </w:r>
      <w:r>
        <w:t></w:t>
      </w:r>
      <w:r>
        <w:rPr>
          <w:rFonts w:hint="eastAsia"/>
        </w:rPr>
        <w:t>свинца</w:t>
      </w:r>
      <w:r>
        <w:t></w:t>
      </w:r>
      <w:r>
        <w:rPr>
          <w:rFonts w:hint="eastAsia"/>
        </w:rPr>
        <w:t>и</w:t>
      </w:r>
      <w:r>
        <w:t></w:t>
      </w:r>
      <w:r>
        <w:rPr>
          <w:rFonts w:hint="eastAsia"/>
        </w:rPr>
        <w:t>на</w:t>
      </w:r>
      <w:r>
        <w:t></w:t>
      </w:r>
      <w:r>
        <w:rPr>
          <w:rFonts w:hint="eastAsia"/>
        </w:rPr>
        <w:t>свойства</w:t>
      </w:r>
      <w:r>
        <w:t></w:t>
      </w:r>
      <w:r>
        <w:rPr>
          <w:rFonts w:hint="eastAsia"/>
        </w:rPr>
        <w:t>полученных</w:t>
      </w:r>
      <w:r>
        <w:t></w:t>
      </w:r>
      <w:r>
        <w:rPr>
          <w:rFonts w:hint="eastAsia"/>
        </w:rPr>
        <w:t>электродов</w:t>
      </w:r>
      <w:r>
        <w:t></w:t>
      </w:r>
      <w:r>
        <w:rPr>
          <w:rFonts w:hint="eastAsia"/>
        </w:rPr>
        <w:t>и</w:t>
      </w:r>
      <w:r>
        <w:t></w:t>
      </w:r>
      <w:r>
        <w:rPr>
          <w:rFonts w:hint="eastAsia"/>
        </w:rPr>
        <w:t>изучить</w:t>
      </w:r>
      <w:r>
        <w:t></w:t>
      </w:r>
      <w:r>
        <w:rPr>
          <w:rFonts w:hint="eastAsia"/>
        </w:rPr>
        <w:t>закономерности</w:t>
      </w:r>
      <w:r>
        <w:t></w:t>
      </w:r>
      <w:r>
        <w:rPr>
          <w:rFonts w:hint="eastAsia"/>
        </w:rPr>
        <w:t>электроосаждения</w:t>
      </w:r>
      <w:r>
        <w:t></w:t>
      </w:r>
      <w:r>
        <w:rPr>
          <w:rFonts w:hint="eastAsia"/>
        </w:rPr>
        <w:t>РЮ</w:t>
      </w:r>
      <w:r>
        <w:t></w:t>
      </w:r>
      <w:r>
        <w:t></w:t>
      </w:r>
      <w:r>
        <w:rPr>
          <w:rFonts w:hint="eastAsia"/>
        </w:rPr>
        <w:t>под</w:t>
      </w:r>
      <w:r>
        <w:t></w:t>
      </w:r>
      <w:r>
        <w:rPr>
          <w:rFonts w:hint="eastAsia"/>
        </w:rPr>
        <w:t>действием</w:t>
      </w:r>
      <w:r>
        <w:t></w:t>
      </w:r>
      <w:r>
        <w:rPr>
          <w:rFonts w:hint="eastAsia"/>
        </w:rPr>
        <w:t>ультразвука</w:t>
      </w:r>
      <w:r>
        <w:t></w:t>
      </w:r>
    </w:p>
    <w:p w:rsidR="00CA12C7" w:rsidRDefault="00CA12C7" w:rsidP="00CA12C7">
      <w:r>
        <w:t></w:t>
      </w:r>
      <w:r>
        <w:tab/>
      </w:r>
      <w:r>
        <w:rPr>
          <w:rFonts w:hint="eastAsia"/>
        </w:rPr>
        <w:t>снять</w:t>
      </w:r>
      <w:r>
        <w:t></w:t>
      </w:r>
      <w:r>
        <w:rPr>
          <w:rFonts w:hint="eastAsia"/>
        </w:rPr>
        <w:t>разрядные</w:t>
      </w:r>
      <w:r>
        <w:t></w:t>
      </w:r>
      <w:r>
        <w:rPr>
          <w:rFonts w:hint="eastAsia"/>
        </w:rPr>
        <w:t>характеристики</w:t>
      </w:r>
      <w:r>
        <w:t></w:t>
      </w:r>
      <w:r>
        <w:rPr>
          <w:rFonts w:hint="eastAsia"/>
        </w:rPr>
        <w:t>макета</w:t>
      </w:r>
      <w:r>
        <w:t></w:t>
      </w:r>
      <w:r>
        <w:rPr>
          <w:rFonts w:hint="eastAsia"/>
        </w:rPr>
        <w:t>резервного</w:t>
      </w:r>
      <w:r>
        <w:t></w:t>
      </w:r>
      <w:r>
        <w:rPr>
          <w:rFonts w:hint="eastAsia"/>
        </w:rPr>
        <w:t>источника</w:t>
      </w:r>
      <w:r>
        <w:t></w:t>
      </w:r>
      <w:r>
        <w:rPr>
          <w:rFonts w:hint="eastAsia"/>
        </w:rPr>
        <w:t>тока</w:t>
      </w:r>
      <w:r>
        <w:t></w:t>
      </w:r>
      <w:r>
        <w:rPr>
          <w:rFonts w:hint="eastAsia"/>
        </w:rPr>
        <w:t>при</w:t>
      </w:r>
      <w:r>
        <w:t></w:t>
      </w:r>
      <w:r>
        <w:rPr>
          <w:rFonts w:hint="eastAsia"/>
        </w:rPr>
        <w:t>различных</w:t>
      </w:r>
      <w:r>
        <w:t></w:t>
      </w:r>
      <w:r>
        <w:rPr>
          <w:rFonts w:hint="eastAsia"/>
        </w:rPr>
        <w:t>условиях</w:t>
      </w:r>
      <w:r>
        <w:t></w:t>
      </w:r>
    </w:p>
    <w:p w:rsidR="00CA12C7" w:rsidRDefault="00CA12C7" w:rsidP="00CA12C7">
      <w:r>
        <w:t></w:t>
      </w:r>
      <w:r>
        <w:tab/>
      </w:r>
      <w:r>
        <w:rPr>
          <w:rFonts w:hint="eastAsia"/>
        </w:rPr>
        <w:t>разработать</w:t>
      </w:r>
      <w:r>
        <w:t></w:t>
      </w:r>
      <w:r>
        <w:rPr>
          <w:rFonts w:hint="eastAsia"/>
        </w:rPr>
        <w:t>технологические</w:t>
      </w:r>
      <w:r>
        <w:t></w:t>
      </w:r>
      <w:r>
        <w:rPr>
          <w:rFonts w:hint="eastAsia"/>
        </w:rPr>
        <w:t>рекомендации</w:t>
      </w:r>
      <w:r>
        <w:t></w:t>
      </w:r>
      <w:r>
        <w:rPr>
          <w:rFonts w:hint="eastAsia"/>
        </w:rPr>
        <w:t>для</w:t>
      </w:r>
      <w:r>
        <w:t></w:t>
      </w:r>
      <w:r>
        <w:rPr>
          <w:rFonts w:hint="eastAsia"/>
        </w:rPr>
        <w:t>получения</w:t>
      </w:r>
      <w:r>
        <w:t></w:t>
      </w:r>
      <w:r>
        <w:rPr>
          <w:rFonts w:hint="eastAsia"/>
        </w:rPr>
        <w:t>диоксидсвинцовых</w:t>
      </w:r>
      <w:r>
        <w:t></w:t>
      </w:r>
      <w:r>
        <w:rPr>
          <w:rFonts w:hint="eastAsia"/>
        </w:rPr>
        <w:t>электродов</w:t>
      </w:r>
      <w:r>
        <w:t></w:t>
      </w:r>
      <w:r>
        <w:rPr>
          <w:rFonts w:hint="eastAsia"/>
        </w:rPr>
        <w:t>с</w:t>
      </w:r>
      <w:r>
        <w:t></w:t>
      </w:r>
      <w:r>
        <w:rPr>
          <w:rFonts w:hint="eastAsia"/>
        </w:rPr>
        <w:t>высокими</w:t>
      </w:r>
      <w:r>
        <w:t></w:t>
      </w:r>
      <w:r>
        <w:rPr>
          <w:rFonts w:hint="eastAsia"/>
        </w:rPr>
        <w:t>разрядными</w:t>
      </w:r>
      <w:r>
        <w:t></w:t>
      </w:r>
      <w:r>
        <w:rPr>
          <w:rFonts w:hint="eastAsia"/>
        </w:rPr>
        <w:t>характеристиками</w:t>
      </w:r>
      <w:r>
        <w:t></w:t>
      </w:r>
      <w:r>
        <w:rPr>
          <w:rFonts w:hint="eastAsia"/>
        </w:rPr>
        <w:t>на</w:t>
      </w:r>
      <w:r>
        <w:t></w:t>
      </w:r>
      <w:r>
        <w:rPr>
          <w:rFonts w:hint="eastAsia"/>
        </w:rPr>
        <w:t>титановой</w:t>
      </w:r>
      <w:r>
        <w:t></w:t>
      </w:r>
      <w:r>
        <w:rPr>
          <w:rFonts w:hint="eastAsia"/>
        </w:rPr>
        <w:t>и</w:t>
      </w:r>
      <w:r>
        <w:t></w:t>
      </w:r>
      <w:r>
        <w:rPr>
          <w:rFonts w:hint="eastAsia"/>
        </w:rPr>
        <w:t>стальной</w:t>
      </w:r>
      <w:r>
        <w:t></w:t>
      </w:r>
      <w:r>
        <w:rPr>
          <w:rFonts w:hint="eastAsia"/>
        </w:rPr>
        <w:t>подложках</w:t>
      </w:r>
      <w:r>
        <w:t></w:t>
      </w:r>
    </w:p>
    <w:p w:rsidR="00CA12C7" w:rsidRDefault="00CA12C7" w:rsidP="00CA12C7">
      <w:r>
        <w:rPr>
          <w:rFonts w:hint="eastAsia"/>
        </w:rPr>
        <w:t>Научная</w:t>
      </w:r>
      <w:r>
        <w:t></w:t>
      </w:r>
      <w:r>
        <w:rPr>
          <w:rFonts w:hint="eastAsia"/>
        </w:rPr>
        <w:t>новизна</w:t>
      </w:r>
      <w:r>
        <w:t></w:t>
      </w:r>
    </w:p>
    <w:p w:rsidR="00CA12C7" w:rsidRDefault="00CA12C7" w:rsidP="00CA12C7">
      <w:r>
        <w:t></w:t>
      </w:r>
      <w:r>
        <w:tab/>
      </w:r>
      <w:r>
        <w:rPr>
          <w:rFonts w:hint="eastAsia"/>
        </w:rPr>
        <w:t>установлено</w:t>
      </w:r>
      <w:r>
        <w:t></w:t>
      </w:r>
      <w:r>
        <w:rPr>
          <w:rFonts w:hint="eastAsia"/>
        </w:rPr>
        <w:t>влияние</w:t>
      </w:r>
      <w:r>
        <w:t></w:t>
      </w:r>
      <w:r>
        <w:rPr>
          <w:rFonts w:hint="eastAsia"/>
        </w:rPr>
        <w:t>ультразвука</w:t>
      </w:r>
      <w:r>
        <w:t></w:t>
      </w:r>
      <w:r>
        <w:rPr>
          <w:rFonts w:hint="eastAsia"/>
        </w:rPr>
        <w:t>на</w:t>
      </w:r>
      <w:r>
        <w:t></w:t>
      </w:r>
      <w:r>
        <w:rPr>
          <w:rFonts w:hint="eastAsia"/>
        </w:rPr>
        <w:t>кинетику</w:t>
      </w:r>
      <w:r>
        <w:t></w:t>
      </w:r>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различные</w:t>
      </w:r>
      <w:r>
        <w:t></w:t>
      </w:r>
      <w:r>
        <w:rPr>
          <w:rFonts w:hint="eastAsia"/>
        </w:rPr>
        <w:t>подложки</w:t>
      </w:r>
      <w:r>
        <w:t></w:t>
      </w:r>
      <w:r>
        <w:t></w:t>
      </w:r>
      <w:r>
        <w:rPr>
          <w:rFonts w:hint="eastAsia"/>
        </w:rPr>
        <w:t>Показано</w:t>
      </w:r>
      <w:r>
        <w:t></w:t>
      </w:r>
      <w:r>
        <w:t></w:t>
      </w:r>
      <w:r>
        <w:rPr>
          <w:rFonts w:hint="eastAsia"/>
        </w:rPr>
        <w:t>что</w:t>
      </w:r>
      <w:r>
        <w:t></w:t>
      </w:r>
      <w:r>
        <w:rPr>
          <w:rFonts w:hint="eastAsia"/>
        </w:rPr>
        <w:t>ультразвук</w:t>
      </w:r>
      <w:r>
        <w:t></w:t>
      </w:r>
      <w:r>
        <w:rPr>
          <w:rFonts w:hint="eastAsia"/>
        </w:rPr>
        <w:t>инициирует</w:t>
      </w:r>
      <w:r>
        <w:t></w:t>
      </w:r>
      <w:r>
        <w:rPr>
          <w:rFonts w:hint="eastAsia"/>
        </w:rPr>
        <w:t>образование</w:t>
      </w:r>
      <w:r>
        <w:t></w:t>
      </w:r>
      <w:r>
        <w:rPr>
          <w:rFonts w:hint="eastAsia"/>
        </w:rPr>
        <w:t>зародышей</w:t>
      </w:r>
      <w:r>
        <w:t></w:t>
      </w:r>
      <w:r>
        <w:rPr>
          <w:rFonts w:hint="eastAsia"/>
        </w:rPr>
        <w:t>диоксида</w:t>
      </w:r>
      <w:r>
        <w:t></w:t>
      </w:r>
      <w:r>
        <w:rPr>
          <w:rFonts w:hint="eastAsia"/>
        </w:rPr>
        <w:t>свинца</w:t>
      </w:r>
      <w:r>
        <w:t></w:t>
      </w:r>
      <w:r>
        <w:rPr>
          <w:rFonts w:hint="eastAsia"/>
        </w:rPr>
        <w:t>и</w:t>
      </w:r>
      <w:r>
        <w:t></w:t>
      </w:r>
      <w:r>
        <w:rPr>
          <w:rFonts w:hint="eastAsia"/>
        </w:rPr>
        <w:t>ускоряет</w:t>
      </w:r>
      <w:r>
        <w:t></w:t>
      </w:r>
      <w:r>
        <w:rPr>
          <w:rFonts w:hint="eastAsia"/>
        </w:rPr>
        <w:t>процесс</w:t>
      </w:r>
      <w:r>
        <w:t></w:t>
      </w:r>
      <w:r>
        <w:rPr>
          <w:rFonts w:hint="eastAsia"/>
        </w:rPr>
        <w:t>электроосаждения</w:t>
      </w:r>
      <w:r>
        <w:t></w:t>
      </w:r>
      <w:r>
        <w:t></w:t>
      </w:r>
      <w:r>
        <w:rPr>
          <w:rFonts w:hint="eastAsia"/>
        </w:rPr>
        <w:t>Количество</w:t>
      </w:r>
      <w:r>
        <w:t></w:t>
      </w:r>
      <w:r>
        <w:rPr>
          <w:rFonts w:hint="eastAsia"/>
        </w:rPr>
        <w:t>зародышей</w:t>
      </w:r>
      <w:r>
        <w:t></w:t>
      </w:r>
      <w:r>
        <w:rPr>
          <w:rFonts w:hint="eastAsia"/>
        </w:rPr>
        <w:t>диоксида</w:t>
      </w:r>
      <w:r>
        <w:t></w:t>
      </w:r>
      <w:r>
        <w:rPr>
          <w:rFonts w:hint="eastAsia"/>
        </w:rPr>
        <w:t>свинца</w:t>
      </w:r>
      <w:r>
        <w:t></w:t>
      </w:r>
      <w:r>
        <w:t></w:t>
      </w:r>
      <w:r>
        <w:rPr>
          <w:rFonts w:hint="eastAsia"/>
        </w:rPr>
        <w:t>образующихся</w:t>
      </w:r>
      <w:r>
        <w:t></w:t>
      </w:r>
      <w:r>
        <w:rPr>
          <w:rFonts w:hint="eastAsia"/>
        </w:rPr>
        <w:t>на</w:t>
      </w:r>
      <w:r>
        <w:t></w:t>
      </w:r>
      <w:r>
        <w:rPr>
          <w:rFonts w:hint="eastAsia"/>
        </w:rPr>
        <w:t>различных</w:t>
      </w:r>
      <w:r>
        <w:t></w:t>
      </w:r>
      <w:r>
        <w:rPr>
          <w:rFonts w:hint="eastAsia"/>
        </w:rPr>
        <w:t>подложках</w:t>
      </w:r>
      <w:r>
        <w:t></w:t>
      </w:r>
      <w:r>
        <w:rPr>
          <w:rFonts w:hint="eastAsia"/>
        </w:rPr>
        <w:t>в</w:t>
      </w:r>
      <w:r>
        <w:t></w:t>
      </w:r>
      <w:r>
        <w:rPr>
          <w:rFonts w:hint="eastAsia"/>
        </w:rPr>
        <w:t>начальный</w:t>
      </w:r>
      <w:r>
        <w:t></w:t>
      </w:r>
      <w:r>
        <w:rPr>
          <w:rFonts w:hint="eastAsia"/>
        </w:rPr>
        <w:t>момент</w:t>
      </w:r>
      <w:r>
        <w:t></w:t>
      </w:r>
      <w:r>
        <w:rPr>
          <w:rFonts w:hint="eastAsia"/>
        </w:rPr>
        <w:t>электроосаждения</w:t>
      </w:r>
      <w:r>
        <w:t></w:t>
      </w:r>
      <w:r>
        <w:rPr>
          <w:rFonts w:hint="eastAsia"/>
        </w:rPr>
        <w:t>под</w:t>
      </w:r>
      <w:r>
        <w:t></w:t>
      </w:r>
      <w:r>
        <w:rPr>
          <w:rFonts w:hint="eastAsia"/>
        </w:rPr>
        <w:t>действием</w:t>
      </w:r>
      <w:r>
        <w:t></w:t>
      </w:r>
      <w:r>
        <w:rPr>
          <w:rFonts w:hint="eastAsia"/>
        </w:rPr>
        <w:t>ультразвука</w:t>
      </w:r>
      <w:r>
        <w:t></w:t>
      </w:r>
      <w:r>
        <w:t></w:t>
      </w:r>
      <w:r>
        <w:rPr>
          <w:rFonts w:hint="eastAsia"/>
        </w:rPr>
        <w:t>превышает</w:t>
      </w:r>
      <w:r>
        <w:t></w:t>
      </w:r>
      <w:r>
        <w:rPr>
          <w:rFonts w:hint="eastAsia"/>
        </w:rPr>
        <w:t>таковое</w:t>
      </w:r>
      <w:r>
        <w:t></w:t>
      </w:r>
      <w:r>
        <w:rPr>
          <w:rFonts w:hint="eastAsia"/>
        </w:rPr>
        <w:t>для</w:t>
      </w:r>
      <w:r>
        <w:t></w:t>
      </w:r>
      <w:r>
        <w:rPr>
          <w:rFonts w:hint="eastAsia"/>
        </w:rPr>
        <w:t>электроосаждения</w:t>
      </w:r>
      <w:r>
        <w:t></w:t>
      </w:r>
      <w:r>
        <w:rPr>
          <w:rFonts w:hint="eastAsia"/>
        </w:rPr>
        <w:t>без</w:t>
      </w:r>
      <w:r>
        <w:t></w:t>
      </w:r>
      <w:r>
        <w:rPr>
          <w:rFonts w:hint="eastAsia"/>
        </w:rPr>
        <w:t>воздействия</w:t>
      </w:r>
      <w:r>
        <w:t></w:t>
      </w:r>
      <w:r>
        <w:rPr>
          <w:rFonts w:hint="eastAsia"/>
        </w:rPr>
        <w:t>ультразвука</w:t>
      </w:r>
      <w:r>
        <w:t></w:t>
      </w:r>
      <w:r>
        <w:rPr>
          <w:rFonts w:hint="eastAsia"/>
        </w:rPr>
        <w:t>в</w:t>
      </w:r>
      <w:r>
        <w:t></w:t>
      </w:r>
      <w:r>
        <w:t></w:t>
      </w:r>
      <w:r>
        <w:t></w:t>
      </w:r>
      <w:r>
        <w:t></w:t>
      </w:r>
      <w:r>
        <w:t></w:t>
      </w:r>
      <w:r>
        <w:t></w:t>
      </w:r>
      <w:r>
        <w:rPr>
          <w:rFonts w:hint="eastAsia"/>
        </w:rPr>
        <w:t>раза</w:t>
      </w:r>
      <w:r>
        <w:t></w:t>
      </w:r>
      <w:r>
        <w:t></w:t>
      </w:r>
      <w:r>
        <w:rPr>
          <w:rFonts w:hint="eastAsia"/>
        </w:rPr>
        <w:t>Увеличение</w:t>
      </w:r>
      <w:r>
        <w:t></w:t>
      </w:r>
      <w:r>
        <w:rPr>
          <w:rFonts w:hint="eastAsia"/>
        </w:rPr>
        <w:t>количества</w:t>
      </w:r>
      <w:r>
        <w:t></w:t>
      </w:r>
      <w:r>
        <w:rPr>
          <w:rFonts w:hint="eastAsia"/>
        </w:rPr>
        <w:t>зародышей</w:t>
      </w:r>
      <w:r>
        <w:t></w:t>
      </w:r>
      <w:r>
        <w:rPr>
          <w:rFonts w:hint="eastAsia"/>
        </w:rPr>
        <w:t>РЮ</w:t>
      </w:r>
      <w:r>
        <w:t></w:t>
      </w:r>
      <w:r>
        <w:t></w:t>
      </w:r>
      <w:r>
        <w:rPr>
          <w:rFonts w:hint="eastAsia"/>
        </w:rPr>
        <w:t>под</w:t>
      </w:r>
      <w:r>
        <w:t></w:t>
      </w:r>
      <w:r>
        <w:rPr>
          <w:rFonts w:hint="eastAsia"/>
        </w:rPr>
        <w:t>действием</w:t>
      </w:r>
      <w:r>
        <w:t></w:t>
      </w:r>
      <w:r>
        <w:rPr>
          <w:rFonts w:hint="eastAsia"/>
        </w:rPr>
        <w:t>ультразвука</w:t>
      </w:r>
      <w:r>
        <w:t></w:t>
      </w:r>
      <w:r>
        <w:rPr>
          <w:rFonts w:hint="eastAsia"/>
        </w:rPr>
        <w:t>дает</w:t>
      </w:r>
      <w:r>
        <w:t></w:t>
      </w:r>
      <w:r>
        <w:rPr>
          <w:rFonts w:hint="eastAsia"/>
        </w:rPr>
        <w:t>возможность</w:t>
      </w:r>
      <w:r>
        <w:t></w:t>
      </w:r>
      <w:r>
        <w:rPr>
          <w:rFonts w:hint="eastAsia"/>
        </w:rPr>
        <w:t>получать</w:t>
      </w:r>
      <w:r>
        <w:t></w:t>
      </w:r>
      <w:r>
        <w:rPr>
          <w:rFonts w:hint="eastAsia"/>
        </w:rPr>
        <w:t>осадки</w:t>
      </w:r>
      <w:r>
        <w:t></w:t>
      </w:r>
      <w:r>
        <w:rPr>
          <w:rFonts w:hint="eastAsia"/>
        </w:rPr>
        <w:t>с</w:t>
      </w:r>
      <w:r>
        <w:t></w:t>
      </w:r>
      <w:r>
        <w:rPr>
          <w:rFonts w:hint="eastAsia"/>
        </w:rPr>
        <w:t>развернутой</w:t>
      </w:r>
      <w:r>
        <w:t></w:t>
      </w:r>
      <w:r>
        <w:rPr>
          <w:rFonts w:hint="eastAsia"/>
        </w:rPr>
        <w:t>поверхностью</w:t>
      </w:r>
      <w:r>
        <w:t></w:t>
      </w:r>
      <w:r>
        <w:t></w:t>
      </w:r>
      <w:r>
        <w:rPr>
          <w:rFonts w:hint="eastAsia"/>
        </w:rPr>
        <w:t>состоящие</w:t>
      </w:r>
      <w:r>
        <w:t></w:t>
      </w:r>
      <w:r>
        <w:rPr>
          <w:rFonts w:hint="eastAsia"/>
        </w:rPr>
        <w:t>из</w:t>
      </w:r>
      <w:r>
        <w:t></w:t>
      </w:r>
      <w:r>
        <w:rPr>
          <w:rFonts w:hint="eastAsia"/>
        </w:rPr>
        <w:t>модификации</w:t>
      </w:r>
      <w:r>
        <w:t></w:t>
      </w:r>
      <w:r>
        <w:rPr>
          <w:rFonts w:hint="eastAsia"/>
        </w:rPr>
        <w:t>β</w:t>
      </w:r>
      <w:r>
        <w:t></w:t>
      </w:r>
      <w:r>
        <w:rPr>
          <w:rFonts w:hint="eastAsia"/>
        </w:rPr>
        <w:t>РЮ</w:t>
      </w:r>
      <w:r>
        <w:t></w:t>
      </w:r>
      <w:r>
        <w:t></w:t>
      </w:r>
    </w:p>
    <w:p w:rsidR="00CA12C7" w:rsidRDefault="00CA12C7" w:rsidP="00CA12C7">
      <w:r>
        <w:t></w:t>
      </w:r>
      <w:r>
        <w:tab/>
      </w:r>
      <w:r>
        <w:rPr>
          <w:rFonts w:hint="eastAsia"/>
        </w:rPr>
        <w:t>установлено</w:t>
      </w:r>
      <w:r>
        <w:t></w:t>
      </w:r>
      <w:r>
        <w:rPr>
          <w:rFonts w:hint="eastAsia"/>
        </w:rPr>
        <w:t>влияние</w:t>
      </w:r>
      <w:r>
        <w:t></w:t>
      </w:r>
      <w:r>
        <w:rPr>
          <w:rFonts w:hint="eastAsia"/>
        </w:rPr>
        <w:t>толщины</w:t>
      </w:r>
      <w:r>
        <w:t></w:t>
      </w:r>
      <w:r>
        <w:rPr>
          <w:rFonts w:hint="eastAsia"/>
        </w:rPr>
        <w:t>слоя</w:t>
      </w:r>
      <w:r>
        <w:t></w:t>
      </w:r>
      <w:r>
        <w:rPr>
          <w:rFonts w:hint="eastAsia"/>
        </w:rPr>
        <w:t>коллоидного</w:t>
      </w:r>
      <w:r>
        <w:t></w:t>
      </w:r>
      <w:r>
        <w:rPr>
          <w:rFonts w:hint="eastAsia"/>
        </w:rPr>
        <w:t>графита</w:t>
      </w:r>
      <w:r>
        <w:t></w:t>
      </w:r>
      <w:r>
        <w:rPr>
          <w:rFonts w:hint="eastAsia"/>
        </w:rPr>
        <w:t>на</w:t>
      </w:r>
      <w:r>
        <w:t></w:t>
      </w:r>
      <w:r>
        <w:rPr>
          <w:rFonts w:hint="eastAsia"/>
        </w:rPr>
        <w:t>адгезию</w:t>
      </w:r>
      <w:r>
        <w:t></w:t>
      </w:r>
      <w:r>
        <w:rPr>
          <w:rFonts w:hint="eastAsia"/>
        </w:rPr>
        <w:t>диоксида</w:t>
      </w:r>
      <w:r>
        <w:t></w:t>
      </w:r>
      <w:r>
        <w:rPr>
          <w:rFonts w:hint="eastAsia"/>
        </w:rPr>
        <w:t>свинца</w:t>
      </w:r>
      <w:r>
        <w:t></w:t>
      </w:r>
      <w:r>
        <w:rPr>
          <w:rFonts w:hint="eastAsia"/>
        </w:rPr>
        <w:t>к</w:t>
      </w:r>
      <w:r>
        <w:t></w:t>
      </w:r>
      <w:r>
        <w:rPr>
          <w:rFonts w:hint="eastAsia"/>
        </w:rPr>
        <w:t>титановой</w:t>
      </w:r>
      <w:r>
        <w:t></w:t>
      </w:r>
      <w:r>
        <w:rPr>
          <w:rFonts w:hint="eastAsia"/>
        </w:rPr>
        <w:t>подложке</w:t>
      </w:r>
      <w:r>
        <w:t></w:t>
      </w:r>
      <w:r>
        <w:rPr>
          <w:rFonts w:hint="eastAsia"/>
        </w:rPr>
        <w:t>и</w:t>
      </w:r>
      <w:r>
        <w:t></w:t>
      </w:r>
      <w:r>
        <w:rPr>
          <w:rFonts w:hint="eastAsia"/>
        </w:rPr>
        <w:t>на</w:t>
      </w:r>
      <w:r>
        <w:t></w:t>
      </w:r>
      <w:r>
        <w:rPr>
          <w:rFonts w:hint="eastAsia"/>
        </w:rPr>
        <w:t>разрядные</w:t>
      </w:r>
      <w:r>
        <w:t></w:t>
      </w:r>
      <w:r>
        <w:rPr>
          <w:rFonts w:hint="eastAsia"/>
        </w:rPr>
        <w:t>характеристики</w:t>
      </w:r>
      <w:r>
        <w:t></w:t>
      </w:r>
      <w:r>
        <w:rPr>
          <w:rFonts w:hint="eastAsia"/>
        </w:rPr>
        <w:t>макета</w:t>
      </w:r>
      <w:r>
        <w:t></w:t>
      </w:r>
      <w:r>
        <w:rPr>
          <w:rFonts w:hint="eastAsia"/>
        </w:rPr>
        <w:t>РИТ</w:t>
      </w:r>
      <w:r>
        <w:t></w:t>
      </w:r>
      <w:r>
        <w:rPr>
          <w:rFonts w:hint="eastAsia"/>
        </w:rPr>
        <w:t>с</w:t>
      </w:r>
      <w:r>
        <w:t></w:t>
      </w:r>
      <w:r>
        <w:rPr>
          <w:rFonts w:hint="eastAsia"/>
        </w:rPr>
        <w:t>такими</w:t>
      </w:r>
      <w:r>
        <w:t></w:t>
      </w:r>
      <w:r>
        <w:rPr>
          <w:rFonts w:hint="eastAsia"/>
        </w:rPr>
        <w:t>электродами</w:t>
      </w:r>
      <w:r>
        <w:t></w:t>
      </w:r>
      <w:r>
        <w:t></w:t>
      </w:r>
      <w:r>
        <w:rPr>
          <w:rFonts w:hint="eastAsia"/>
        </w:rPr>
        <w:t>выявлено</w:t>
      </w:r>
      <w:r>
        <w:t></w:t>
      </w:r>
      <w:r>
        <w:rPr>
          <w:rFonts w:hint="eastAsia"/>
        </w:rPr>
        <w:t>увеличение</w:t>
      </w:r>
      <w:r>
        <w:t></w:t>
      </w:r>
      <w:r>
        <w:rPr>
          <w:rFonts w:hint="eastAsia"/>
        </w:rPr>
        <w:t>разрядной</w:t>
      </w:r>
      <w:r>
        <w:t></w:t>
      </w:r>
      <w:r>
        <w:rPr>
          <w:rFonts w:hint="eastAsia"/>
        </w:rPr>
        <w:t>емкости</w:t>
      </w:r>
      <w:r>
        <w:t></w:t>
      </w:r>
      <w:r>
        <w:rPr>
          <w:rFonts w:hint="eastAsia"/>
        </w:rPr>
        <w:t>электрода</w:t>
      </w:r>
      <w:r>
        <w:t></w:t>
      </w:r>
      <w:r>
        <w:rPr>
          <w:rFonts w:hint="eastAsia"/>
        </w:rPr>
        <w:t>на</w:t>
      </w:r>
      <w:r>
        <w:t></w:t>
      </w:r>
      <w:r>
        <w:t></w:t>
      </w:r>
      <w:r>
        <w:t></w:t>
      </w:r>
      <w:r>
        <w:t></w:t>
      </w:r>
      <w:r>
        <w:t></w:t>
      </w:r>
      <w:r>
        <w:t></w:t>
      </w:r>
      <w:r>
        <w:rPr>
          <w:rFonts w:hint="eastAsia"/>
        </w:rPr>
        <w:t>по</w:t>
      </w:r>
      <w:r>
        <w:t></w:t>
      </w:r>
      <w:r>
        <w:rPr>
          <w:rFonts w:hint="eastAsia"/>
        </w:rPr>
        <w:t>сравнению</w:t>
      </w:r>
      <w:r>
        <w:t></w:t>
      </w:r>
      <w:r>
        <w:rPr>
          <w:rFonts w:hint="eastAsia"/>
        </w:rPr>
        <w:t>с</w:t>
      </w:r>
      <w:r>
        <w:t></w:t>
      </w:r>
      <w:r>
        <w:rPr>
          <w:rFonts w:hint="eastAsia"/>
        </w:rPr>
        <w:t>действующим</w:t>
      </w:r>
      <w:r>
        <w:t></w:t>
      </w:r>
      <w:r>
        <w:rPr>
          <w:rFonts w:hint="eastAsia"/>
        </w:rPr>
        <w:t>образцом</w:t>
      </w:r>
      <w:r>
        <w:t></w:t>
      </w:r>
    </w:p>
    <w:p w:rsidR="00CA12C7" w:rsidRDefault="00CA12C7" w:rsidP="00CA12C7">
      <w:r>
        <w:t></w:t>
      </w:r>
      <w:r>
        <w:tab/>
      </w:r>
      <w:r>
        <w:rPr>
          <w:rFonts w:hint="eastAsia"/>
        </w:rPr>
        <w:t>установлено</w:t>
      </w:r>
      <w:r>
        <w:t></w:t>
      </w:r>
      <w:r>
        <w:t></w:t>
      </w:r>
      <w:r>
        <w:rPr>
          <w:rFonts w:hint="eastAsia"/>
        </w:rPr>
        <w:t>что</w:t>
      </w:r>
      <w:r>
        <w:t></w:t>
      </w:r>
      <w:r>
        <w:rPr>
          <w:rFonts w:hint="eastAsia"/>
        </w:rPr>
        <w:t>катодное</w:t>
      </w:r>
      <w:r>
        <w:t></w:t>
      </w:r>
      <w:r>
        <w:rPr>
          <w:rFonts w:hint="eastAsia"/>
        </w:rPr>
        <w:t>поведение</w:t>
      </w:r>
      <w:r>
        <w:t></w:t>
      </w:r>
      <w:r>
        <w:rPr>
          <w:rFonts w:hint="eastAsia"/>
        </w:rPr>
        <w:t>диоксидсвинцового</w:t>
      </w:r>
      <w:r>
        <w:t></w:t>
      </w:r>
      <w:r>
        <w:rPr>
          <w:rFonts w:hint="eastAsia"/>
        </w:rPr>
        <w:t>электрода</w:t>
      </w:r>
      <w:r>
        <w:t></w:t>
      </w:r>
      <w:r>
        <w:rPr>
          <w:rFonts w:hint="eastAsia"/>
        </w:rPr>
        <w:t>в</w:t>
      </w:r>
      <w:r>
        <w:t></w:t>
      </w:r>
      <w:r>
        <w:rPr>
          <w:rFonts w:hint="eastAsia"/>
        </w:rPr>
        <w:t>растворе</w:t>
      </w:r>
      <w:r>
        <w:t></w:t>
      </w:r>
      <w:r>
        <w:rPr>
          <w:rFonts w:hint="eastAsia"/>
        </w:rPr>
        <w:t>хлорной</w:t>
      </w:r>
      <w:r>
        <w:t></w:t>
      </w:r>
      <w:r>
        <w:rPr>
          <w:rFonts w:hint="eastAsia"/>
        </w:rPr>
        <w:t>кислоты</w:t>
      </w:r>
      <w:r>
        <w:t></w:t>
      </w:r>
      <w:r>
        <w:rPr>
          <w:rFonts w:hint="eastAsia"/>
        </w:rPr>
        <w:t>зависит</w:t>
      </w:r>
      <w:r>
        <w:t></w:t>
      </w:r>
      <w:r>
        <w:rPr>
          <w:rFonts w:hint="eastAsia"/>
        </w:rPr>
        <w:t>от</w:t>
      </w:r>
      <w:r>
        <w:t></w:t>
      </w:r>
      <w:r>
        <w:rPr>
          <w:rFonts w:hint="eastAsia"/>
        </w:rPr>
        <w:t>условий</w:t>
      </w:r>
      <w:r>
        <w:t></w:t>
      </w:r>
      <w:r>
        <w:rPr>
          <w:rFonts w:hint="eastAsia"/>
        </w:rPr>
        <w:t>получения</w:t>
      </w:r>
      <w:r>
        <w:t></w:t>
      </w:r>
      <w:r>
        <w:t></w:t>
      </w:r>
      <w:r>
        <w:rPr>
          <w:rFonts w:hint="eastAsia"/>
        </w:rPr>
        <w:t>показано</w:t>
      </w:r>
      <w:r>
        <w:t></w:t>
      </w:r>
      <w:r>
        <w:t></w:t>
      </w:r>
      <w:r>
        <w:rPr>
          <w:rFonts w:hint="eastAsia"/>
        </w:rPr>
        <w:t>что</w:t>
      </w:r>
      <w:r>
        <w:t></w:t>
      </w:r>
      <w:r>
        <w:rPr>
          <w:rFonts w:hint="eastAsia"/>
        </w:rPr>
        <w:t>ток</w:t>
      </w:r>
      <w:r>
        <w:t></w:t>
      </w:r>
      <w:r>
        <w:rPr>
          <w:rFonts w:hint="eastAsia"/>
        </w:rPr>
        <w:t>обмена</w:t>
      </w:r>
      <w:r>
        <w:t></w:t>
      </w:r>
      <w:r>
        <w:rPr>
          <w:rFonts w:hint="eastAsia"/>
        </w:rPr>
        <w:t>электрода</w:t>
      </w:r>
      <w:r>
        <w:t></w:t>
      </w:r>
      <w:r>
        <w:t></w:t>
      </w:r>
      <w:r>
        <w:rPr>
          <w:rFonts w:hint="eastAsia"/>
        </w:rPr>
        <w:t>полученного</w:t>
      </w:r>
      <w:r>
        <w:t></w:t>
      </w:r>
      <w:r>
        <w:rPr>
          <w:rFonts w:hint="eastAsia"/>
        </w:rPr>
        <w:t>в</w:t>
      </w:r>
      <w:r>
        <w:t></w:t>
      </w:r>
      <w:r>
        <w:rPr>
          <w:rFonts w:hint="eastAsia"/>
        </w:rPr>
        <w:t>ультразвуковом</w:t>
      </w:r>
      <w:r>
        <w:t></w:t>
      </w:r>
      <w:r>
        <w:rPr>
          <w:rFonts w:hint="eastAsia"/>
        </w:rPr>
        <w:t>поле</w:t>
      </w:r>
      <w:r>
        <w:t></w:t>
      </w:r>
      <w:r>
        <w:t></w:t>
      </w:r>
      <w:r>
        <w:rPr>
          <w:rFonts w:hint="eastAsia"/>
        </w:rPr>
        <w:t>составляет</w:t>
      </w:r>
      <w:r>
        <w:t></w:t>
      </w:r>
      <w:r>
        <w:t></w:t>
      </w:r>
      <w:r>
        <w:t></w:t>
      </w:r>
      <w:r>
        <w:rPr>
          <w:rFonts w:hint="eastAsia"/>
        </w:rPr>
        <w:t>×</w:t>
      </w:r>
      <w:r>
        <w:t></w:t>
      </w:r>
      <w:r>
        <w:t></w:t>
      </w:r>
      <w:r>
        <w:t></w:t>
      </w:r>
      <w:r>
        <w:t></w:t>
      </w:r>
      <w:r>
        <w:t></w:t>
      </w:r>
      <w:r>
        <w:rPr>
          <w:rFonts w:hint="eastAsia"/>
        </w:rPr>
        <w:t>А</w:t>
      </w:r>
      <w:r>
        <w:t></w:t>
      </w:r>
      <w:r>
        <w:rPr>
          <w:rFonts w:hint="eastAsia"/>
        </w:rPr>
        <w:t>см</w:t>
      </w:r>
      <w:r>
        <w:t></w:t>
      </w:r>
      <w:r>
        <w:t></w:t>
      </w:r>
      <w:r>
        <w:t></w:t>
      </w:r>
      <w:r>
        <w:rPr>
          <w:rFonts w:hint="eastAsia"/>
        </w:rPr>
        <w:t>что</w:t>
      </w:r>
      <w:r>
        <w:t></w:t>
      </w:r>
      <w:r>
        <w:rPr>
          <w:rFonts w:hint="eastAsia"/>
        </w:rPr>
        <w:t>на</w:t>
      </w:r>
      <w:r>
        <w:t></w:t>
      </w:r>
      <w:r>
        <w:rPr>
          <w:rFonts w:hint="eastAsia"/>
        </w:rPr>
        <w:t>порядок</w:t>
      </w:r>
      <w:r>
        <w:t></w:t>
      </w:r>
      <w:r>
        <w:rPr>
          <w:rFonts w:hint="eastAsia"/>
        </w:rPr>
        <w:t>больше</w:t>
      </w:r>
      <w:r>
        <w:t></w:t>
      </w:r>
      <w:r>
        <w:t></w:t>
      </w:r>
      <w:r>
        <w:rPr>
          <w:rFonts w:hint="eastAsia"/>
        </w:rPr>
        <w:t>чем</w:t>
      </w:r>
      <w:r>
        <w:t></w:t>
      </w:r>
      <w:r>
        <w:rPr>
          <w:rFonts w:hint="eastAsia"/>
        </w:rPr>
        <w:t>ток</w:t>
      </w:r>
      <w:r>
        <w:t></w:t>
      </w:r>
      <w:r>
        <w:rPr>
          <w:rFonts w:hint="eastAsia"/>
        </w:rPr>
        <w:t>обмена</w:t>
      </w:r>
      <w:r>
        <w:t></w:t>
      </w:r>
      <w:r>
        <w:rPr>
          <w:rFonts w:hint="eastAsia"/>
        </w:rPr>
        <w:t>электрода</w:t>
      </w:r>
      <w:r>
        <w:t></w:t>
      </w:r>
      <w:r>
        <w:t></w:t>
      </w:r>
      <w:r>
        <w:rPr>
          <w:rFonts w:hint="eastAsia"/>
        </w:rPr>
        <w:t>полученного</w:t>
      </w:r>
      <w:r>
        <w:t></w:t>
      </w:r>
      <w:r>
        <w:rPr>
          <w:rFonts w:hint="eastAsia"/>
        </w:rPr>
        <w:t>в</w:t>
      </w:r>
      <w:r>
        <w:t></w:t>
      </w:r>
      <w:r>
        <w:rPr>
          <w:rFonts w:hint="eastAsia"/>
        </w:rPr>
        <w:t>отсутствие</w:t>
      </w:r>
      <w:r>
        <w:t></w:t>
      </w:r>
      <w:r>
        <w:rPr>
          <w:rFonts w:hint="eastAsia"/>
        </w:rPr>
        <w:t>ультразвукового</w:t>
      </w:r>
      <w:r>
        <w:t></w:t>
      </w:r>
      <w:r>
        <w:rPr>
          <w:rFonts w:hint="eastAsia"/>
        </w:rPr>
        <w:t>поля</w:t>
      </w:r>
      <w:r>
        <w:t></w:t>
      </w:r>
      <w:r>
        <w:t></w:t>
      </w:r>
      <w:r>
        <w:rPr>
          <w:rFonts w:hint="eastAsia"/>
        </w:rPr>
        <w:t>что</w:t>
      </w:r>
      <w:r>
        <w:t></w:t>
      </w:r>
      <w:r>
        <w:rPr>
          <w:rFonts w:hint="eastAsia"/>
        </w:rPr>
        <w:t>связано</w:t>
      </w:r>
      <w:r>
        <w:t></w:t>
      </w:r>
      <w:r>
        <w:rPr>
          <w:rFonts w:hint="eastAsia"/>
        </w:rPr>
        <w:t>с</w:t>
      </w:r>
      <w:r>
        <w:t></w:t>
      </w:r>
      <w:r>
        <w:rPr>
          <w:rFonts w:hint="eastAsia"/>
        </w:rPr>
        <w:t>преимущественным</w:t>
      </w:r>
      <w:r>
        <w:t></w:t>
      </w:r>
      <w:r>
        <w:rPr>
          <w:rFonts w:hint="eastAsia"/>
        </w:rPr>
        <w:t>образованием</w:t>
      </w:r>
      <w:r>
        <w:t></w:t>
      </w:r>
      <w:r>
        <w:rPr>
          <w:rFonts w:hint="eastAsia"/>
        </w:rPr>
        <w:t>под</w:t>
      </w:r>
      <w:r>
        <w:t></w:t>
      </w:r>
      <w:r>
        <w:rPr>
          <w:rFonts w:hint="eastAsia"/>
        </w:rPr>
        <w:t>действием</w:t>
      </w:r>
      <w:r>
        <w:t></w:t>
      </w:r>
      <w:r>
        <w:rPr>
          <w:rFonts w:hint="eastAsia"/>
        </w:rPr>
        <w:t>ультразвука</w:t>
      </w:r>
      <w:r>
        <w:t></w:t>
      </w:r>
      <w:r>
        <w:rPr>
          <w:rFonts w:hint="eastAsia"/>
        </w:rPr>
        <w:t>модификации</w:t>
      </w:r>
      <w:r>
        <w:t></w:t>
      </w:r>
      <w:r>
        <w:rPr>
          <w:rFonts w:hint="eastAsia"/>
        </w:rPr>
        <w:t>β</w:t>
      </w:r>
      <w:r>
        <w:t></w:t>
      </w:r>
      <w:r>
        <w:rPr>
          <w:rFonts w:hint="eastAsia"/>
        </w:rPr>
        <w:t>РЮ</w:t>
      </w:r>
      <w:r>
        <w:t></w:t>
      </w:r>
      <w:r>
        <w:t></w:t>
      </w:r>
      <w:r>
        <w:t></w:t>
      </w:r>
      <w:r>
        <w:rPr>
          <w:rFonts w:hint="eastAsia"/>
        </w:rPr>
        <w:t>обладающей</w:t>
      </w:r>
      <w:r>
        <w:t></w:t>
      </w:r>
      <w:r>
        <w:rPr>
          <w:rFonts w:hint="eastAsia"/>
        </w:rPr>
        <w:t>высокой</w:t>
      </w:r>
      <w:r>
        <w:t></w:t>
      </w:r>
      <w:r>
        <w:rPr>
          <w:rFonts w:hint="eastAsia"/>
        </w:rPr>
        <w:t>электрохимической</w:t>
      </w:r>
      <w:r>
        <w:t></w:t>
      </w:r>
      <w:r>
        <w:rPr>
          <w:rFonts w:hint="eastAsia"/>
        </w:rPr>
        <w:t>активностью</w:t>
      </w:r>
      <w:r>
        <w:t></w:t>
      </w:r>
    </w:p>
    <w:p w:rsidR="00CA12C7" w:rsidRDefault="00CA12C7" w:rsidP="00CA12C7">
      <w:r>
        <w:rPr>
          <w:rFonts w:hint="eastAsia"/>
        </w:rPr>
        <w:t>Теоретическая</w:t>
      </w:r>
      <w:r>
        <w:t></w:t>
      </w:r>
      <w:r>
        <w:rPr>
          <w:rFonts w:hint="eastAsia"/>
        </w:rPr>
        <w:t>и</w:t>
      </w:r>
      <w:r>
        <w:t></w:t>
      </w:r>
      <w:r>
        <w:rPr>
          <w:rFonts w:hint="eastAsia"/>
        </w:rPr>
        <w:t>практическая</w:t>
      </w:r>
      <w:r>
        <w:t></w:t>
      </w:r>
      <w:r>
        <w:rPr>
          <w:rFonts w:hint="eastAsia"/>
        </w:rPr>
        <w:t>значимость</w:t>
      </w:r>
      <w:r>
        <w:t></w:t>
      </w:r>
      <w:r>
        <w:rPr>
          <w:rFonts w:hint="eastAsia"/>
        </w:rPr>
        <w:t>результатов</w:t>
      </w:r>
      <w:r>
        <w:t></w:t>
      </w:r>
      <w:r>
        <w:rPr>
          <w:rFonts w:hint="eastAsia"/>
        </w:rPr>
        <w:t>работы</w:t>
      </w:r>
      <w:r>
        <w:t></w:t>
      </w:r>
    </w:p>
    <w:p w:rsidR="00CA12C7" w:rsidRDefault="00CA12C7" w:rsidP="00CA12C7">
      <w:r>
        <w:rPr>
          <w:rFonts w:hint="eastAsia"/>
        </w:rPr>
        <w:t>Разработаны</w:t>
      </w:r>
      <w:r>
        <w:t></w:t>
      </w:r>
      <w:r>
        <w:rPr>
          <w:rFonts w:hint="eastAsia"/>
        </w:rPr>
        <w:t>технологические</w:t>
      </w:r>
      <w:r>
        <w:t></w:t>
      </w:r>
      <w:r>
        <w:rPr>
          <w:rFonts w:hint="eastAsia"/>
        </w:rPr>
        <w:t>режимы</w:t>
      </w:r>
      <w:r>
        <w:t></w:t>
      </w:r>
      <w:r>
        <w:rPr>
          <w:rFonts w:hint="eastAsia"/>
        </w:rPr>
        <w:t>нанесения</w:t>
      </w:r>
      <w:r>
        <w:t></w:t>
      </w:r>
      <w:r>
        <w:rPr>
          <w:rFonts w:hint="eastAsia"/>
        </w:rPr>
        <w:t>диоксидсвинцового</w:t>
      </w:r>
      <w:r>
        <w:t></w:t>
      </w:r>
      <w:r>
        <w:rPr>
          <w:rFonts w:hint="eastAsia"/>
        </w:rPr>
        <w:t>покрытия</w:t>
      </w:r>
      <w:r>
        <w:t></w:t>
      </w:r>
      <w:r>
        <w:rPr>
          <w:rFonts w:hint="eastAsia"/>
        </w:rPr>
        <w:t>на</w:t>
      </w:r>
      <w:r>
        <w:t></w:t>
      </w:r>
      <w:r>
        <w:rPr>
          <w:rFonts w:hint="eastAsia"/>
        </w:rPr>
        <w:t>стальную</w:t>
      </w:r>
      <w:r>
        <w:t></w:t>
      </w:r>
      <w:r>
        <w:rPr>
          <w:rFonts w:hint="eastAsia"/>
        </w:rPr>
        <w:t>оксидированную</w:t>
      </w:r>
      <w:r>
        <w:t></w:t>
      </w:r>
      <w:r>
        <w:rPr>
          <w:rFonts w:hint="eastAsia"/>
        </w:rPr>
        <w:t>подложку</w:t>
      </w:r>
      <w:r>
        <w:t></w:t>
      </w:r>
      <w:r>
        <w:rPr>
          <w:rFonts w:hint="eastAsia"/>
        </w:rPr>
        <w:t>в</w:t>
      </w:r>
      <w:r>
        <w:t></w:t>
      </w:r>
      <w:r>
        <w:rPr>
          <w:rFonts w:hint="eastAsia"/>
        </w:rPr>
        <w:t>ультразвуковом</w:t>
      </w:r>
      <w:r>
        <w:t></w:t>
      </w:r>
      <w:r>
        <w:rPr>
          <w:rFonts w:hint="eastAsia"/>
        </w:rPr>
        <w:t>поле</w:t>
      </w:r>
      <w:r>
        <w:t></w:t>
      </w:r>
      <w:r>
        <w:t></w:t>
      </w:r>
      <w:r>
        <w:rPr>
          <w:rFonts w:hint="eastAsia"/>
        </w:rPr>
        <w:t>что</w:t>
      </w:r>
      <w:r>
        <w:t></w:t>
      </w:r>
      <w:r>
        <w:rPr>
          <w:rFonts w:hint="eastAsia"/>
        </w:rPr>
        <w:t>позволило</w:t>
      </w:r>
      <w:r>
        <w:t></w:t>
      </w:r>
      <w:r>
        <w:rPr>
          <w:rFonts w:hint="eastAsia"/>
        </w:rPr>
        <w:t>более</w:t>
      </w:r>
      <w:r>
        <w:t></w:t>
      </w:r>
      <w:r>
        <w:rPr>
          <w:rFonts w:hint="eastAsia"/>
        </w:rPr>
        <w:t>чем</w:t>
      </w:r>
      <w:r>
        <w:t></w:t>
      </w:r>
      <w:r>
        <w:rPr>
          <w:rFonts w:hint="eastAsia"/>
        </w:rPr>
        <w:t>на</w:t>
      </w:r>
      <w:r>
        <w:t></w:t>
      </w:r>
      <w:r>
        <w:rPr>
          <w:rFonts w:hint="eastAsia"/>
        </w:rPr>
        <w:t>час</w:t>
      </w:r>
      <w:r>
        <w:t></w:t>
      </w:r>
      <w:r>
        <w:rPr>
          <w:rFonts w:hint="eastAsia"/>
        </w:rPr>
        <w:t>сократить</w:t>
      </w:r>
      <w:r>
        <w:t></w:t>
      </w:r>
      <w:r>
        <w:rPr>
          <w:rFonts w:hint="eastAsia"/>
        </w:rPr>
        <w:t>время</w:t>
      </w:r>
      <w:r>
        <w:t></w:t>
      </w:r>
      <w:r>
        <w:rPr>
          <w:rFonts w:hint="eastAsia"/>
        </w:rPr>
        <w:t>технологического</w:t>
      </w:r>
      <w:r>
        <w:t></w:t>
      </w:r>
      <w:r>
        <w:rPr>
          <w:rFonts w:hint="eastAsia"/>
        </w:rPr>
        <w:t>цикла</w:t>
      </w:r>
      <w:r>
        <w:t></w:t>
      </w:r>
      <w:r>
        <w:rPr>
          <w:rFonts w:hint="eastAsia"/>
        </w:rPr>
        <w:t>без</w:t>
      </w:r>
      <w:r>
        <w:t></w:t>
      </w:r>
      <w:r>
        <w:rPr>
          <w:rFonts w:hint="eastAsia"/>
        </w:rPr>
        <w:t>снижения</w:t>
      </w:r>
      <w:r>
        <w:t></w:t>
      </w:r>
      <w:r>
        <w:rPr>
          <w:rFonts w:hint="eastAsia"/>
        </w:rPr>
        <w:t>разрядных</w:t>
      </w:r>
      <w:r>
        <w:t></w:t>
      </w:r>
      <w:r>
        <w:rPr>
          <w:rFonts w:hint="eastAsia"/>
        </w:rPr>
        <w:t>характеристик</w:t>
      </w:r>
      <w:r>
        <w:t></w:t>
      </w:r>
      <w:r>
        <w:rPr>
          <w:rFonts w:hint="eastAsia"/>
        </w:rPr>
        <w:t>макета</w:t>
      </w:r>
      <w:r>
        <w:t></w:t>
      </w:r>
      <w:r>
        <w:rPr>
          <w:rFonts w:hint="eastAsia"/>
        </w:rPr>
        <w:t>резервного</w:t>
      </w:r>
      <w:r>
        <w:t></w:t>
      </w:r>
      <w:r>
        <w:rPr>
          <w:rFonts w:hint="eastAsia"/>
        </w:rPr>
        <w:t>источника</w:t>
      </w:r>
      <w:r>
        <w:t></w:t>
      </w:r>
      <w:r>
        <w:rPr>
          <w:rFonts w:hint="eastAsia"/>
        </w:rPr>
        <w:t>тока</w:t>
      </w:r>
      <w:r>
        <w:t></w:t>
      </w:r>
    </w:p>
    <w:p w:rsidR="00CA12C7" w:rsidRDefault="00CA12C7" w:rsidP="00CA12C7">
      <w:r>
        <w:t></w:t>
      </w:r>
    </w:p>
    <w:p w:rsidR="00CA12C7" w:rsidRDefault="00CA12C7" w:rsidP="00CA12C7">
      <w:r>
        <w:t></w:t>
      </w:r>
    </w:p>
    <w:p w:rsidR="00CA12C7" w:rsidRDefault="00CA12C7" w:rsidP="00CA12C7">
      <w:r>
        <w:rPr>
          <w:rFonts w:hint="eastAsia"/>
        </w:rPr>
        <w:t>Разработаны</w:t>
      </w:r>
      <w:r>
        <w:t></w:t>
      </w:r>
      <w:r>
        <w:rPr>
          <w:rFonts w:hint="eastAsia"/>
        </w:rPr>
        <w:t>технологические</w:t>
      </w:r>
      <w:r>
        <w:t></w:t>
      </w:r>
      <w:r>
        <w:rPr>
          <w:rFonts w:hint="eastAsia"/>
        </w:rPr>
        <w:t>режимы</w:t>
      </w:r>
      <w:r>
        <w:t></w:t>
      </w:r>
      <w:r>
        <w:rPr>
          <w:rFonts w:hint="eastAsia"/>
        </w:rPr>
        <w:t>нанесения</w:t>
      </w:r>
      <w:r>
        <w:t></w:t>
      </w:r>
      <w:r>
        <w:rPr>
          <w:rFonts w:hint="eastAsia"/>
        </w:rPr>
        <w:t>диоксидсвинцового</w:t>
      </w:r>
      <w:r>
        <w:t></w:t>
      </w:r>
      <w:r>
        <w:rPr>
          <w:rFonts w:hint="eastAsia"/>
        </w:rPr>
        <w:t>покрытия</w:t>
      </w:r>
      <w:r>
        <w:t></w:t>
      </w:r>
      <w:r>
        <w:rPr>
          <w:rFonts w:hint="eastAsia"/>
        </w:rPr>
        <w:t>на</w:t>
      </w:r>
      <w:r>
        <w:t></w:t>
      </w:r>
      <w:r>
        <w:rPr>
          <w:rFonts w:hint="eastAsia"/>
        </w:rPr>
        <w:t>титановую</w:t>
      </w:r>
      <w:r>
        <w:t></w:t>
      </w:r>
      <w:r>
        <w:rPr>
          <w:rFonts w:hint="eastAsia"/>
        </w:rPr>
        <w:t>подложку</w:t>
      </w:r>
      <w:r>
        <w:t></w:t>
      </w:r>
      <w:r>
        <w:t></w:t>
      </w:r>
      <w:r>
        <w:rPr>
          <w:rFonts w:hint="eastAsia"/>
        </w:rPr>
        <w:t>покрытую</w:t>
      </w:r>
      <w:r>
        <w:t></w:t>
      </w:r>
      <w:r>
        <w:rPr>
          <w:rFonts w:hint="eastAsia"/>
        </w:rPr>
        <w:t>коллоидным</w:t>
      </w:r>
      <w:r>
        <w:t></w:t>
      </w:r>
      <w:r>
        <w:rPr>
          <w:rFonts w:hint="eastAsia"/>
        </w:rPr>
        <w:t>графитом</w:t>
      </w:r>
      <w:r>
        <w:t></w:t>
      </w:r>
      <w:r>
        <w:t></w:t>
      </w:r>
      <w:r>
        <w:rPr>
          <w:rFonts w:hint="eastAsia"/>
        </w:rPr>
        <w:t>что</w:t>
      </w:r>
      <w:r>
        <w:t></w:t>
      </w:r>
      <w:r>
        <w:rPr>
          <w:rFonts w:hint="eastAsia"/>
        </w:rPr>
        <w:t>позволило</w:t>
      </w:r>
      <w:r>
        <w:t></w:t>
      </w:r>
      <w:r>
        <w:rPr>
          <w:rFonts w:hint="eastAsia"/>
        </w:rPr>
        <w:t>не</w:t>
      </w:r>
      <w:r>
        <w:t></w:t>
      </w:r>
      <w:r>
        <w:rPr>
          <w:rFonts w:hint="eastAsia"/>
        </w:rPr>
        <w:t>только</w:t>
      </w:r>
      <w:r>
        <w:t></w:t>
      </w:r>
      <w:r>
        <w:rPr>
          <w:rFonts w:hint="eastAsia"/>
        </w:rPr>
        <w:t>сократить</w:t>
      </w:r>
      <w:r>
        <w:t></w:t>
      </w:r>
      <w:r>
        <w:rPr>
          <w:rFonts w:hint="eastAsia"/>
        </w:rPr>
        <w:t>время</w:t>
      </w:r>
      <w:r>
        <w:t></w:t>
      </w:r>
      <w:r>
        <w:rPr>
          <w:rFonts w:hint="eastAsia"/>
        </w:rPr>
        <w:t>технологического</w:t>
      </w:r>
      <w:r>
        <w:t></w:t>
      </w:r>
      <w:r>
        <w:rPr>
          <w:rFonts w:hint="eastAsia"/>
        </w:rPr>
        <w:t>цикла</w:t>
      </w:r>
      <w:r>
        <w:t></w:t>
      </w:r>
      <w:r>
        <w:t></w:t>
      </w:r>
      <w:r>
        <w:rPr>
          <w:rFonts w:hint="eastAsia"/>
        </w:rPr>
        <w:t>но</w:t>
      </w:r>
      <w:r>
        <w:t></w:t>
      </w:r>
      <w:r>
        <w:rPr>
          <w:rFonts w:hint="eastAsia"/>
        </w:rPr>
        <w:t>и</w:t>
      </w:r>
      <w:r>
        <w:t></w:t>
      </w:r>
      <w:r>
        <w:rPr>
          <w:rFonts w:hint="eastAsia"/>
        </w:rPr>
        <w:t>получить</w:t>
      </w:r>
      <w:r>
        <w:t></w:t>
      </w:r>
      <w:r>
        <w:rPr>
          <w:rFonts w:hint="eastAsia"/>
        </w:rPr>
        <w:t>электрод</w:t>
      </w:r>
      <w:r>
        <w:t></w:t>
      </w:r>
      <w:r>
        <w:t></w:t>
      </w:r>
      <w:r>
        <w:rPr>
          <w:rFonts w:hint="eastAsia"/>
        </w:rPr>
        <w:t>по</w:t>
      </w:r>
      <w:r>
        <w:t></w:t>
      </w:r>
      <w:r>
        <w:rPr>
          <w:rFonts w:hint="eastAsia"/>
        </w:rPr>
        <w:t>емкости</w:t>
      </w:r>
      <w:r>
        <w:t></w:t>
      </w:r>
      <w:r>
        <w:rPr>
          <w:rFonts w:hint="eastAsia"/>
        </w:rPr>
        <w:t>превышающий</w:t>
      </w:r>
      <w:r>
        <w:t></w:t>
      </w:r>
      <w:r>
        <w:rPr>
          <w:rFonts w:hint="eastAsia"/>
        </w:rPr>
        <w:t>аналог</w:t>
      </w:r>
      <w:r>
        <w:t></w:t>
      </w:r>
      <w:r>
        <w:rPr>
          <w:rFonts w:hint="eastAsia"/>
        </w:rPr>
        <w:t>на</w:t>
      </w:r>
      <w:r>
        <w:t></w:t>
      </w:r>
      <w:r>
        <w:t></w:t>
      </w:r>
      <w:r>
        <w:t></w:t>
      </w:r>
      <w:r>
        <w:t></w:t>
      </w:r>
      <w:r>
        <w:t></w:t>
      </w:r>
      <w:r>
        <w:t></w:t>
      </w:r>
    </w:p>
    <w:p w:rsidR="00CA12C7" w:rsidRDefault="00CA12C7" w:rsidP="00CA12C7">
      <w:r>
        <w:rPr>
          <w:rFonts w:hint="eastAsia"/>
        </w:rPr>
        <w:t>Разработанный</w:t>
      </w:r>
      <w:r>
        <w:t></w:t>
      </w:r>
      <w:r>
        <w:rPr>
          <w:rFonts w:hint="eastAsia"/>
        </w:rPr>
        <w:t>электрод</w:t>
      </w:r>
      <w:r>
        <w:t></w:t>
      </w:r>
      <w:r>
        <w:rPr>
          <w:rFonts w:hint="eastAsia"/>
        </w:rPr>
        <w:t>апробирован</w:t>
      </w:r>
      <w:r>
        <w:t></w:t>
      </w:r>
      <w:r>
        <w:rPr>
          <w:rFonts w:hint="eastAsia"/>
        </w:rPr>
        <w:t>в</w:t>
      </w:r>
      <w:r>
        <w:t></w:t>
      </w:r>
      <w:r>
        <w:rPr>
          <w:rFonts w:hint="eastAsia"/>
        </w:rPr>
        <w:t>макетах</w:t>
      </w:r>
      <w:r>
        <w:t></w:t>
      </w:r>
      <w:r>
        <w:rPr>
          <w:rFonts w:hint="eastAsia"/>
        </w:rPr>
        <w:t>источника</w:t>
      </w:r>
      <w:r>
        <w:t></w:t>
      </w:r>
      <w:r>
        <w:rPr>
          <w:rFonts w:hint="eastAsia"/>
        </w:rPr>
        <w:t>тока</w:t>
      </w:r>
      <w:r>
        <w:t></w:t>
      </w:r>
      <w:r>
        <w:rPr>
          <w:rFonts w:hint="eastAsia"/>
        </w:rPr>
        <w:t>со</w:t>
      </w:r>
      <w:r>
        <w:t></w:t>
      </w:r>
      <w:r>
        <w:rPr>
          <w:rFonts w:hint="eastAsia"/>
        </w:rPr>
        <w:t>свинцовым</w:t>
      </w:r>
      <w:r>
        <w:t></w:t>
      </w:r>
      <w:r>
        <w:rPr>
          <w:rFonts w:hint="eastAsia"/>
        </w:rPr>
        <w:t>противоэлектродом</w:t>
      </w:r>
      <w:r>
        <w:t></w:t>
      </w:r>
      <w:r>
        <w:t></w:t>
      </w:r>
      <w:r>
        <w:rPr>
          <w:rFonts w:hint="eastAsia"/>
        </w:rPr>
        <w:t>и</w:t>
      </w:r>
      <w:r>
        <w:t></w:t>
      </w:r>
      <w:r>
        <w:rPr>
          <w:rFonts w:hint="eastAsia"/>
        </w:rPr>
        <w:t>технология</w:t>
      </w:r>
      <w:r>
        <w:t></w:t>
      </w:r>
      <w:r>
        <w:rPr>
          <w:rFonts w:hint="eastAsia"/>
        </w:rPr>
        <w:t>его</w:t>
      </w:r>
      <w:r>
        <w:t></w:t>
      </w:r>
      <w:r>
        <w:rPr>
          <w:rFonts w:hint="eastAsia"/>
        </w:rPr>
        <w:t>изготовления</w:t>
      </w:r>
      <w:r>
        <w:t></w:t>
      </w:r>
      <w:r>
        <w:rPr>
          <w:rFonts w:hint="eastAsia"/>
        </w:rPr>
        <w:t>может</w:t>
      </w:r>
      <w:r>
        <w:t></w:t>
      </w:r>
      <w:r>
        <w:rPr>
          <w:rFonts w:hint="eastAsia"/>
        </w:rPr>
        <w:t>быть</w:t>
      </w:r>
      <w:r>
        <w:t></w:t>
      </w:r>
      <w:r>
        <w:rPr>
          <w:rFonts w:hint="eastAsia"/>
        </w:rPr>
        <w:t>использована</w:t>
      </w:r>
      <w:r>
        <w:t></w:t>
      </w:r>
      <w:r>
        <w:rPr>
          <w:rFonts w:hint="eastAsia"/>
        </w:rPr>
        <w:t>на</w:t>
      </w:r>
      <w:r>
        <w:t></w:t>
      </w:r>
      <w:r>
        <w:rPr>
          <w:rFonts w:hint="eastAsia"/>
        </w:rPr>
        <w:t>предприятиях</w:t>
      </w:r>
      <w:r>
        <w:t></w:t>
      </w:r>
      <w:r>
        <w:rPr>
          <w:rFonts w:hint="eastAsia"/>
        </w:rPr>
        <w:t>по</w:t>
      </w:r>
      <w:r>
        <w:t></w:t>
      </w:r>
      <w:r>
        <w:rPr>
          <w:rFonts w:hint="eastAsia"/>
        </w:rPr>
        <w:t>производству</w:t>
      </w:r>
      <w:r>
        <w:t></w:t>
      </w:r>
      <w:r>
        <w:rPr>
          <w:rFonts w:hint="eastAsia"/>
        </w:rPr>
        <w:t>РИТ</w:t>
      </w:r>
      <w:r>
        <w:t></w:t>
      </w:r>
      <w:r>
        <w:rPr>
          <w:rFonts w:hint="eastAsia"/>
        </w:rPr>
        <w:t>г</w:t>
      </w:r>
      <w:r>
        <w:t></w:t>
      </w:r>
      <w:r>
        <w:t></w:t>
      </w:r>
      <w:r>
        <w:rPr>
          <w:rFonts w:hint="eastAsia"/>
        </w:rPr>
        <w:t>Саратова</w:t>
      </w:r>
      <w:r>
        <w:t></w:t>
      </w:r>
      <w:r>
        <w:t></w:t>
      </w:r>
      <w:r>
        <w:rPr>
          <w:rFonts w:hint="eastAsia"/>
        </w:rPr>
        <w:t>акт</w:t>
      </w:r>
      <w:r>
        <w:t></w:t>
      </w:r>
      <w:r>
        <w:rPr>
          <w:rFonts w:hint="eastAsia"/>
        </w:rPr>
        <w:t>апробации</w:t>
      </w:r>
      <w:r>
        <w:t></w:t>
      </w:r>
      <w:r>
        <w:rPr>
          <w:rFonts w:hint="eastAsia"/>
        </w:rPr>
        <w:t>от</w:t>
      </w:r>
      <w:r>
        <w:t></w:t>
      </w:r>
      <w:r>
        <w:t></w:t>
      </w:r>
      <w:r>
        <w:t></w:t>
      </w:r>
      <w:r>
        <w:t></w:t>
      </w:r>
      <w:r>
        <w:t></w:t>
      </w:r>
      <w:r>
        <w:t></w:t>
      </w:r>
      <w:r>
        <w:t></w:t>
      </w:r>
      <w:r>
        <w:t></w:t>
      </w:r>
      <w:r>
        <w:t></w:t>
      </w:r>
      <w:r>
        <w:t></w:t>
      </w:r>
      <w:r>
        <w:t></w:t>
      </w:r>
      <w:r>
        <w:t></w:t>
      </w:r>
      <w:r>
        <w:rPr>
          <w:rFonts w:hint="eastAsia"/>
        </w:rPr>
        <w:t>г</w:t>
      </w:r>
      <w:r>
        <w:t></w:t>
      </w:r>
      <w:r>
        <w:t></w:t>
      </w:r>
      <w:r>
        <w:t></w:t>
      </w:r>
      <w:r>
        <w:t></w:t>
      </w:r>
      <w:r>
        <w:rPr>
          <w:rFonts w:hint="eastAsia"/>
        </w:rPr>
        <w:t>а</w:t>
      </w:r>
      <w:r>
        <w:t></w:t>
      </w:r>
      <w:r>
        <w:rPr>
          <w:rFonts w:hint="eastAsia"/>
        </w:rPr>
        <w:t>также</w:t>
      </w:r>
      <w:r>
        <w:t></w:t>
      </w:r>
      <w:r>
        <w:rPr>
          <w:rFonts w:hint="eastAsia"/>
        </w:rPr>
        <w:t>при</w:t>
      </w:r>
      <w:r>
        <w:t></w:t>
      </w:r>
      <w:r>
        <w:rPr>
          <w:rFonts w:hint="eastAsia"/>
        </w:rPr>
        <w:t>изготовлении</w:t>
      </w:r>
      <w:r>
        <w:t></w:t>
      </w:r>
      <w:r>
        <w:rPr>
          <w:rFonts w:hint="eastAsia"/>
        </w:rPr>
        <w:t>анодных</w:t>
      </w:r>
      <w:r>
        <w:t></w:t>
      </w:r>
      <w:r>
        <w:rPr>
          <w:rFonts w:hint="eastAsia"/>
        </w:rPr>
        <w:t>материалов</w:t>
      </w:r>
      <w:r>
        <w:t></w:t>
      </w:r>
      <w:r>
        <w:rPr>
          <w:rFonts w:hint="eastAsia"/>
        </w:rPr>
        <w:t>для</w:t>
      </w:r>
      <w:r>
        <w:t></w:t>
      </w:r>
      <w:r>
        <w:rPr>
          <w:rFonts w:hint="eastAsia"/>
        </w:rPr>
        <w:t>электрохимических</w:t>
      </w:r>
      <w:r>
        <w:t></w:t>
      </w:r>
      <w:r>
        <w:rPr>
          <w:rFonts w:hint="eastAsia"/>
        </w:rPr>
        <w:t>производств</w:t>
      </w:r>
      <w:r>
        <w:t></w:t>
      </w:r>
    </w:p>
    <w:p w:rsidR="00CA12C7" w:rsidRDefault="00CA12C7" w:rsidP="00CA12C7">
      <w:r>
        <w:rPr>
          <w:rFonts w:hint="eastAsia"/>
        </w:rPr>
        <w:t>Результаты</w:t>
      </w:r>
      <w:r>
        <w:t></w:t>
      </w:r>
      <w:r>
        <w:rPr>
          <w:rFonts w:hint="eastAsia"/>
        </w:rPr>
        <w:t>диссертационного</w:t>
      </w:r>
      <w:r>
        <w:t></w:t>
      </w:r>
      <w:r>
        <w:rPr>
          <w:rFonts w:hint="eastAsia"/>
        </w:rPr>
        <w:t>исследования</w:t>
      </w:r>
      <w:r>
        <w:t></w:t>
      </w:r>
      <w:r>
        <w:rPr>
          <w:rFonts w:hint="eastAsia"/>
        </w:rPr>
        <w:t>используются</w:t>
      </w:r>
      <w:r>
        <w:t></w:t>
      </w:r>
      <w:r>
        <w:rPr>
          <w:rFonts w:hint="eastAsia"/>
        </w:rPr>
        <w:t>в</w:t>
      </w:r>
      <w:r>
        <w:t></w:t>
      </w:r>
      <w:r>
        <w:rPr>
          <w:rFonts w:hint="eastAsia"/>
        </w:rPr>
        <w:t>учебном</w:t>
      </w:r>
    </w:p>
    <w:p w:rsidR="00CA12C7" w:rsidRDefault="00CA12C7" w:rsidP="00CA12C7">
      <w:r>
        <w:rPr>
          <w:rFonts w:hint="eastAsia"/>
        </w:rPr>
        <w:t>процессе</w:t>
      </w:r>
      <w:r>
        <w:t></w:t>
      </w:r>
      <w:r>
        <w:rPr>
          <w:rFonts w:hint="eastAsia"/>
        </w:rPr>
        <w:t>в</w:t>
      </w:r>
      <w:r>
        <w:t></w:t>
      </w:r>
      <w:r>
        <w:rPr>
          <w:rFonts w:hint="eastAsia"/>
        </w:rPr>
        <w:t>ЭТИ</w:t>
      </w:r>
      <w:r>
        <w:t></w:t>
      </w:r>
      <w:r>
        <w:t></w:t>
      </w:r>
      <w:r>
        <w:rPr>
          <w:rFonts w:hint="eastAsia"/>
        </w:rPr>
        <w:t>филиал</w:t>
      </w:r>
      <w:r>
        <w:t></w:t>
      </w:r>
      <w:r>
        <w:t></w:t>
      </w:r>
      <w:r>
        <w:rPr>
          <w:rFonts w:hint="eastAsia"/>
        </w:rPr>
        <w:t>СГТУ</w:t>
      </w:r>
      <w:r>
        <w:t></w:t>
      </w:r>
      <w:r>
        <w:rPr>
          <w:rFonts w:hint="eastAsia"/>
        </w:rPr>
        <w:t>имени</w:t>
      </w:r>
      <w:r>
        <w:t></w:t>
      </w:r>
      <w:r>
        <w:rPr>
          <w:rFonts w:hint="eastAsia"/>
        </w:rPr>
        <w:t>Гагарина</w:t>
      </w:r>
      <w:r>
        <w:t></w:t>
      </w:r>
      <w:r>
        <w:rPr>
          <w:rFonts w:hint="eastAsia"/>
        </w:rPr>
        <w:t>Ю</w:t>
      </w:r>
      <w:r>
        <w:t></w:t>
      </w:r>
      <w:r>
        <w:rPr>
          <w:rFonts w:hint="eastAsia"/>
        </w:rPr>
        <w:t>А</w:t>
      </w:r>
      <w:r>
        <w:t></w:t>
      </w:r>
      <w:r>
        <w:t></w:t>
      </w:r>
      <w:r>
        <w:rPr>
          <w:rFonts w:hint="eastAsia"/>
        </w:rPr>
        <w:t>при</w:t>
      </w:r>
      <w:r>
        <w:t></w:t>
      </w:r>
      <w:r>
        <w:rPr>
          <w:rFonts w:hint="eastAsia"/>
        </w:rPr>
        <w:t>изучении</w:t>
      </w:r>
    </w:p>
    <w:p w:rsidR="00CA12C7" w:rsidRDefault="00CA12C7" w:rsidP="00CA12C7">
      <w:r>
        <w:rPr>
          <w:rFonts w:hint="eastAsia"/>
        </w:rPr>
        <w:t>дисциплин</w:t>
      </w:r>
      <w:r>
        <w:tab/>
      </w:r>
      <w:r>
        <w:t></w:t>
      </w:r>
      <w:r>
        <w:rPr>
          <w:rFonts w:hint="eastAsia"/>
        </w:rPr>
        <w:t>Электрохимические</w:t>
      </w:r>
      <w:r>
        <w:tab/>
      </w:r>
      <w:r>
        <w:rPr>
          <w:rFonts w:hint="eastAsia"/>
        </w:rPr>
        <w:t>технологии</w:t>
      </w:r>
      <w:r>
        <w:t></w:t>
      </w:r>
      <w:r>
        <w:t></w:t>
      </w:r>
      <w:r>
        <w:tab/>
      </w:r>
      <w:r>
        <w:t></w:t>
      </w:r>
      <w:r>
        <w:rPr>
          <w:rFonts w:hint="eastAsia"/>
        </w:rPr>
        <w:t>Современные</w:t>
      </w:r>
    </w:p>
    <w:p w:rsidR="00CA12C7" w:rsidRDefault="00CA12C7" w:rsidP="00CA12C7">
      <w:r>
        <w:rPr>
          <w:rFonts w:hint="eastAsia"/>
        </w:rPr>
        <w:t>электрохимические</w:t>
      </w:r>
      <w:r>
        <w:t></w:t>
      </w:r>
      <w:r>
        <w:rPr>
          <w:rFonts w:hint="eastAsia"/>
        </w:rPr>
        <w:t>системы</w:t>
      </w:r>
      <w:r>
        <w:t></w:t>
      </w:r>
      <w:r>
        <w:rPr>
          <w:rFonts w:hint="eastAsia"/>
        </w:rPr>
        <w:t>для</w:t>
      </w:r>
      <w:r>
        <w:t></w:t>
      </w:r>
      <w:r>
        <w:rPr>
          <w:rFonts w:hint="eastAsia"/>
        </w:rPr>
        <w:t>химических</w:t>
      </w:r>
      <w:r>
        <w:t></w:t>
      </w:r>
      <w:r>
        <w:rPr>
          <w:rFonts w:hint="eastAsia"/>
        </w:rPr>
        <w:t>источников</w:t>
      </w:r>
      <w:r>
        <w:t></w:t>
      </w:r>
      <w:r>
        <w:rPr>
          <w:rFonts w:hint="eastAsia"/>
        </w:rPr>
        <w:t>тока</w:t>
      </w:r>
      <w:r>
        <w:t></w:t>
      </w:r>
      <w:r>
        <w:t></w:t>
      </w:r>
    </w:p>
    <w:p w:rsidR="00CA12C7" w:rsidRDefault="00CA12C7" w:rsidP="00CA12C7">
      <w:r>
        <w:rPr>
          <w:rFonts w:hint="eastAsia"/>
        </w:rPr>
        <w:t>Методология</w:t>
      </w:r>
      <w:r>
        <w:t></w:t>
      </w:r>
      <w:r>
        <w:rPr>
          <w:rFonts w:hint="eastAsia"/>
        </w:rPr>
        <w:t>и</w:t>
      </w:r>
      <w:r>
        <w:t></w:t>
      </w:r>
      <w:r>
        <w:rPr>
          <w:rFonts w:hint="eastAsia"/>
        </w:rPr>
        <w:t>методы</w:t>
      </w:r>
      <w:r>
        <w:t></w:t>
      </w:r>
      <w:r>
        <w:rPr>
          <w:rFonts w:hint="eastAsia"/>
        </w:rPr>
        <w:t>исследований</w:t>
      </w:r>
      <w:r>
        <w:t></w:t>
      </w:r>
      <w:r>
        <w:rPr>
          <w:rFonts w:hint="eastAsia"/>
        </w:rPr>
        <w:t>базируются</w:t>
      </w:r>
      <w:r>
        <w:t></w:t>
      </w:r>
      <w:r>
        <w:rPr>
          <w:rFonts w:hint="eastAsia"/>
        </w:rPr>
        <w:t>на</w:t>
      </w:r>
      <w:r>
        <w:t></w:t>
      </w:r>
      <w:r>
        <w:rPr>
          <w:rFonts w:hint="eastAsia"/>
        </w:rPr>
        <w:t>современных</w:t>
      </w:r>
      <w:r>
        <w:t></w:t>
      </w:r>
      <w:r>
        <w:rPr>
          <w:rFonts w:hint="eastAsia"/>
        </w:rPr>
        <w:t>электрохимических</w:t>
      </w:r>
      <w:r>
        <w:t></w:t>
      </w:r>
      <w:r>
        <w:rPr>
          <w:rFonts w:hint="eastAsia"/>
        </w:rPr>
        <w:t>методах</w:t>
      </w:r>
      <w:r>
        <w:t></w:t>
      </w:r>
      <w:r>
        <w:t></w:t>
      </w:r>
      <w:r>
        <w:rPr>
          <w:rFonts w:hint="eastAsia"/>
        </w:rPr>
        <w:t>позволяющих</w:t>
      </w:r>
      <w:r>
        <w:t></w:t>
      </w:r>
      <w:r>
        <w:rPr>
          <w:rFonts w:hint="eastAsia"/>
        </w:rPr>
        <w:t>проводить</w:t>
      </w:r>
      <w:r>
        <w:t></w:t>
      </w:r>
      <w:r>
        <w:rPr>
          <w:rFonts w:hint="eastAsia"/>
        </w:rPr>
        <w:t>формирование</w:t>
      </w:r>
      <w:r>
        <w:t></w:t>
      </w:r>
      <w:r>
        <w:rPr>
          <w:rFonts w:hint="eastAsia"/>
        </w:rPr>
        <w:t>диоксидсвинцовых</w:t>
      </w:r>
      <w:r>
        <w:t></w:t>
      </w:r>
      <w:r>
        <w:rPr>
          <w:rFonts w:hint="eastAsia"/>
        </w:rPr>
        <w:t>покрытий</w:t>
      </w:r>
      <w:r>
        <w:t></w:t>
      </w:r>
      <w:r>
        <w:rPr>
          <w:rFonts w:hint="eastAsia"/>
        </w:rPr>
        <w:t>и</w:t>
      </w:r>
      <w:r>
        <w:t></w:t>
      </w:r>
      <w:r>
        <w:rPr>
          <w:rFonts w:hint="eastAsia"/>
        </w:rPr>
        <w:t>изучение</w:t>
      </w:r>
      <w:r>
        <w:t></w:t>
      </w:r>
      <w:r>
        <w:rPr>
          <w:rFonts w:hint="eastAsia"/>
        </w:rPr>
        <w:t>их</w:t>
      </w:r>
      <w:r>
        <w:t></w:t>
      </w:r>
      <w:r>
        <w:rPr>
          <w:rFonts w:hint="eastAsia"/>
        </w:rPr>
        <w:t>свойств</w:t>
      </w:r>
      <w:r>
        <w:t></w:t>
      </w:r>
      <w:r>
        <w:t></w:t>
      </w:r>
      <w:r>
        <w:rPr>
          <w:rFonts w:hint="eastAsia"/>
        </w:rPr>
        <w:t>Использованы</w:t>
      </w:r>
      <w:r>
        <w:t></w:t>
      </w:r>
      <w:r>
        <w:rPr>
          <w:rFonts w:hint="eastAsia"/>
        </w:rPr>
        <w:t>электрохимические</w:t>
      </w:r>
      <w:r>
        <w:t></w:t>
      </w:r>
      <w:r>
        <w:rPr>
          <w:rFonts w:hint="eastAsia"/>
        </w:rPr>
        <w:t>методы</w:t>
      </w:r>
      <w:r>
        <w:t></w:t>
      </w:r>
      <w:r>
        <w:t></w:t>
      </w:r>
      <w:r>
        <w:rPr>
          <w:rFonts w:hint="eastAsia"/>
        </w:rPr>
        <w:t>гальваностатический</w:t>
      </w:r>
      <w:r>
        <w:t></w:t>
      </w:r>
      <w:r>
        <w:t></w:t>
      </w:r>
      <w:r>
        <w:rPr>
          <w:rFonts w:hint="eastAsia"/>
        </w:rPr>
        <w:t>потенциодинамический</w:t>
      </w:r>
      <w:r>
        <w:t></w:t>
      </w:r>
      <w:r>
        <w:t></w:t>
      </w:r>
      <w:r>
        <w:rPr>
          <w:rFonts w:hint="eastAsia"/>
        </w:rPr>
        <w:t>циклический</w:t>
      </w:r>
      <w:r>
        <w:t></w:t>
      </w:r>
      <w:r>
        <w:rPr>
          <w:rFonts w:hint="eastAsia"/>
        </w:rPr>
        <w:t>потенциодинамический</w:t>
      </w:r>
      <w:r>
        <w:t></w:t>
      </w:r>
      <w:r>
        <w:t></w:t>
      </w:r>
      <w:r>
        <w:rPr>
          <w:rFonts w:hint="eastAsia"/>
        </w:rPr>
        <w:t>потенциометрический</w:t>
      </w:r>
      <w:r>
        <w:t></w:t>
      </w:r>
      <w:r>
        <w:rPr>
          <w:rFonts w:hint="eastAsia"/>
        </w:rPr>
        <w:t>с</w:t>
      </w:r>
      <w:r>
        <w:t></w:t>
      </w:r>
      <w:r>
        <w:rPr>
          <w:rFonts w:hint="eastAsia"/>
        </w:rPr>
        <w:t>применением</w:t>
      </w:r>
      <w:r>
        <w:t></w:t>
      </w:r>
      <w:r>
        <w:rPr>
          <w:rFonts w:hint="eastAsia"/>
        </w:rPr>
        <w:t>потенциостатов</w:t>
      </w:r>
      <w:r>
        <w:t></w:t>
      </w:r>
      <w:r>
        <w:rPr>
          <w:rFonts w:hint="eastAsia"/>
        </w:rPr>
        <w:t>марки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Толщина</w:t>
      </w:r>
      <w:r>
        <w:t></w:t>
      </w:r>
      <w:r>
        <w:rPr>
          <w:rFonts w:hint="eastAsia"/>
        </w:rPr>
        <w:t>покрытия</w:t>
      </w:r>
      <w:r>
        <w:t></w:t>
      </w:r>
      <w:r>
        <w:rPr>
          <w:rFonts w:hint="eastAsia"/>
        </w:rPr>
        <w:t>измерялась</w:t>
      </w:r>
      <w:r>
        <w:t></w:t>
      </w:r>
      <w:r>
        <w:rPr>
          <w:rFonts w:hint="eastAsia"/>
        </w:rPr>
        <w:t>микрометром</w:t>
      </w:r>
      <w:r>
        <w:t></w:t>
      </w:r>
      <w:r>
        <w:rPr>
          <w:rFonts w:hint="eastAsia"/>
        </w:rPr>
        <w:t>МР</w:t>
      </w:r>
      <w:r>
        <w:t></w:t>
      </w:r>
      <w:r>
        <w:t></w:t>
      </w:r>
      <w:r>
        <w:rPr>
          <w:rFonts w:hint="eastAsia"/>
        </w:rPr>
        <w:t>Изучение</w:t>
      </w:r>
      <w:r>
        <w:t></w:t>
      </w:r>
      <w:r>
        <w:rPr>
          <w:rFonts w:hint="eastAsia"/>
        </w:rPr>
        <w:t>морфологии</w:t>
      </w:r>
      <w:r>
        <w:t></w:t>
      </w:r>
      <w:r>
        <w:rPr>
          <w:rFonts w:hint="eastAsia"/>
        </w:rPr>
        <w:t>покрытий</w:t>
      </w:r>
      <w:r>
        <w:t></w:t>
      </w:r>
      <w:r>
        <w:rPr>
          <w:rFonts w:hint="eastAsia"/>
        </w:rPr>
        <w:t>проводилось</w:t>
      </w:r>
      <w:r>
        <w:t></w:t>
      </w:r>
      <w:r>
        <w:rPr>
          <w:rFonts w:hint="eastAsia"/>
        </w:rPr>
        <w:t>с</w:t>
      </w:r>
      <w:r>
        <w:t></w:t>
      </w:r>
      <w:r>
        <w:rPr>
          <w:rFonts w:hint="eastAsia"/>
        </w:rPr>
        <w:t>использованием</w:t>
      </w:r>
      <w:r>
        <w:t></w:t>
      </w:r>
      <w:r>
        <w:rPr>
          <w:rFonts w:hint="eastAsia"/>
        </w:rPr>
        <w:t>микроскопа</w:t>
      </w:r>
      <w:r>
        <w:t></w:t>
      </w:r>
      <w:r>
        <w:rPr>
          <w:rFonts w:hint="eastAsia"/>
        </w:rPr>
        <w:t>АХЮ</w:t>
      </w:r>
      <w:r>
        <w:t></w:t>
      </w:r>
      <w:r>
        <w:t></w:t>
      </w:r>
      <w:r>
        <w:t></w:t>
      </w:r>
      <w:r>
        <w:t></w:t>
      </w:r>
      <w:r>
        <w:t></w:t>
      </w:r>
      <w:r>
        <w:t></w:t>
      </w:r>
      <w:r>
        <w:t></w:t>
      </w:r>
      <w:r>
        <w:t></w:t>
      </w:r>
      <w:r>
        <w:t></w:t>
      </w:r>
      <w:r>
        <w:t></w:t>
      </w:r>
      <w:r>
        <w:t></w:t>
      </w:r>
      <w:r>
        <w:t></w:t>
      </w:r>
      <w:r>
        <w:t></w:t>
      </w:r>
      <w:r>
        <w:t></w:t>
      </w:r>
      <w:r>
        <w:rPr>
          <w:rFonts w:hint="eastAsia"/>
        </w:rPr>
        <w:t>Экспериментальные</w:t>
      </w:r>
      <w:r>
        <w:t></w:t>
      </w:r>
      <w:r>
        <w:rPr>
          <w:rFonts w:hint="eastAsia"/>
        </w:rPr>
        <w:t>измерения</w:t>
      </w:r>
      <w:r>
        <w:t></w:t>
      </w:r>
      <w:r>
        <w:rPr>
          <w:rFonts w:hint="eastAsia"/>
        </w:rPr>
        <w:t>в</w:t>
      </w:r>
      <w:r>
        <w:t></w:t>
      </w:r>
      <w:r>
        <w:rPr>
          <w:rFonts w:hint="eastAsia"/>
        </w:rPr>
        <w:t>ультразвуковом</w:t>
      </w:r>
      <w:r>
        <w:t></w:t>
      </w:r>
      <w:r>
        <w:rPr>
          <w:rFonts w:hint="eastAsia"/>
        </w:rPr>
        <w:t>поле</w:t>
      </w:r>
      <w:r>
        <w:t></w:t>
      </w:r>
      <w:r>
        <w:rPr>
          <w:rFonts w:hint="eastAsia"/>
        </w:rPr>
        <w:t>проводились</w:t>
      </w:r>
      <w:r>
        <w:t></w:t>
      </w:r>
      <w:r>
        <w:rPr>
          <w:rFonts w:hint="eastAsia"/>
        </w:rPr>
        <w:t>на</w:t>
      </w:r>
      <w:r>
        <w:t></w:t>
      </w:r>
      <w:r>
        <w:rPr>
          <w:rFonts w:hint="eastAsia"/>
        </w:rPr>
        <w:t>установке</w:t>
      </w:r>
      <w:r>
        <w:t></w:t>
      </w:r>
      <w:r>
        <w:rPr>
          <w:rFonts w:hint="eastAsia"/>
        </w:rPr>
        <w:t>ТУ</w:t>
      </w:r>
      <w:r>
        <w:t></w:t>
      </w:r>
      <w:r>
        <w:t></w:t>
      </w:r>
      <w:r>
        <w:t></w:t>
      </w:r>
      <w:r>
        <w:t></w:t>
      </w:r>
      <w:r>
        <w:t></w:t>
      </w:r>
      <w:r>
        <w:t></w:t>
      </w:r>
      <w:r>
        <w:t></w:t>
      </w:r>
      <w:r>
        <w:t></w:t>
      </w:r>
      <w:r>
        <w:t></w:t>
      </w:r>
      <w:r>
        <w:t></w:t>
      </w:r>
      <w:r>
        <w:t></w:t>
      </w:r>
      <w:r>
        <w:t></w:t>
      </w:r>
      <w:r>
        <w:t></w:t>
      </w:r>
      <w:r>
        <w:t></w:t>
      </w:r>
      <w:r>
        <w:t></w:t>
      </w:r>
      <w:r>
        <w:t></w:t>
      </w:r>
      <w:r>
        <w:rPr>
          <w:rFonts w:hint="eastAsia"/>
        </w:rPr>
        <w:t>УЗУ</w:t>
      </w:r>
      <w:r>
        <w:t></w:t>
      </w:r>
      <w:r>
        <w:t></w:t>
      </w:r>
      <w:r>
        <w:t></w:t>
      </w:r>
      <w:r>
        <w:t></w:t>
      </w:r>
      <w:r>
        <w:t></w:t>
      </w:r>
      <w:r>
        <w:t></w:t>
      </w:r>
      <w:r>
        <w:t></w:t>
      </w:r>
      <w:r>
        <w:t></w:t>
      </w:r>
      <w:r>
        <w:rPr>
          <w:rFonts w:hint="eastAsia"/>
        </w:rPr>
        <w:t>Рентгенофазовый</w:t>
      </w:r>
      <w:r>
        <w:t></w:t>
      </w:r>
      <w:r>
        <w:rPr>
          <w:rFonts w:hint="eastAsia"/>
        </w:rPr>
        <w:t>анализ</w:t>
      </w:r>
      <w:r>
        <w:t></w:t>
      </w:r>
      <w:r>
        <w:rPr>
          <w:rFonts w:hint="eastAsia"/>
        </w:rPr>
        <w:t>проводился</w:t>
      </w:r>
      <w:r>
        <w:t></w:t>
      </w:r>
      <w:r>
        <w:rPr>
          <w:rFonts w:hint="eastAsia"/>
        </w:rPr>
        <w:t>на</w:t>
      </w:r>
      <w:r>
        <w:t></w:t>
      </w:r>
      <w:r>
        <w:rPr>
          <w:rFonts w:hint="eastAsia"/>
        </w:rPr>
        <w:t>дифрактометре</w:t>
      </w:r>
      <w:r>
        <w:t></w:t>
      </w:r>
      <w:r>
        <w:rPr>
          <w:rFonts w:hint="eastAsia"/>
        </w:rPr>
        <w:t>ДРОН</w:t>
      </w:r>
      <w:r>
        <w:t></w:t>
      </w:r>
      <w:r>
        <w:t></w:t>
      </w:r>
      <w:r>
        <w:t></w:t>
      </w:r>
    </w:p>
    <w:p w:rsidR="00CA12C7" w:rsidRDefault="00CA12C7" w:rsidP="00CA12C7">
      <w:r>
        <w:rPr>
          <w:rFonts w:hint="eastAsia"/>
        </w:rPr>
        <w:t>На</w:t>
      </w:r>
      <w:r>
        <w:t></w:t>
      </w:r>
      <w:r>
        <w:rPr>
          <w:rFonts w:hint="eastAsia"/>
        </w:rPr>
        <w:t>защиту</w:t>
      </w:r>
      <w:r>
        <w:t></w:t>
      </w:r>
      <w:r>
        <w:rPr>
          <w:rFonts w:hint="eastAsia"/>
        </w:rPr>
        <w:t>выносятся</w:t>
      </w:r>
      <w:r>
        <w:t></w:t>
      </w:r>
      <w:r>
        <w:rPr>
          <w:rFonts w:hint="eastAsia"/>
        </w:rPr>
        <w:t>следующие</w:t>
      </w:r>
      <w:r>
        <w:t></w:t>
      </w:r>
      <w:r>
        <w:rPr>
          <w:rFonts w:hint="eastAsia"/>
        </w:rPr>
        <w:t>основные</w:t>
      </w:r>
      <w:r>
        <w:t></w:t>
      </w:r>
      <w:r>
        <w:rPr>
          <w:rFonts w:hint="eastAsia"/>
        </w:rPr>
        <w:t>положения</w:t>
      </w:r>
      <w:r>
        <w:t></w:t>
      </w:r>
    </w:p>
    <w:p w:rsidR="00CA12C7" w:rsidRDefault="00CA12C7" w:rsidP="00CA12C7">
      <w:r>
        <w:t></w:t>
      </w:r>
      <w:r>
        <w:tab/>
      </w:r>
      <w:r>
        <w:rPr>
          <w:rFonts w:hint="eastAsia"/>
        </w:rPr>
        <w:t>результаты</w:t>
      </w:r>
      <w:r>
        <w:t></w:t>
      </w:r>
      <w:r>
        <w:rPr>
          <w:rFonts w:hint="eastAsia"/>
        </w:rPr>
        <w:t>по</w:t>
      </w:r>
      <w:r>
        <w:t></w:t>
      </w:r>
      <w:r>
        <w:rPr>
          <w:rFonts w:hint="eastAsia"/>
        </w:rPr>
        <w:t>влиянию</w:t>
      </w:r>
      <w:r>
        <w:t></w:t>
      </w:r>
      <w:r>
        <w:rPr>
          <w:rFonts w:hint="eastAsia"/>
        </w:rPr>
        <w:t>материала</w:t>
      </w:r>
      <w:r>
        <w:t></w:t>
      </w:r>
      <w:r>
        <w:rPr>
          <w:rFonts w:hint="eastAsia"/>
        </w:rPr>
        <w:t>подложки</w:t>
      </w:r>
      <w:r>
        <w:t></w:t>
      </w:r>
      <w:r>
        <w:t></w:t>
      </w:r>
      <w:r>
        <w:rPr>
          <w:rFonts w:hint="eastAsia"/>
        </w:rPr>
        <w:t>режимов</w:t>
      </w:r>
      <w:r>
        <w:t></w:t>
      </w:r>
      <w:r>
        <w:rPr>
          <w:rFonts w:hint="eastAsia"/>
        </w:rPr>
        <w:t>и</w:t>
      </w:r>
      <w:r>
        <w:t></w:t>
      </w:r>
      <w:r>
        <w:rPr>
          <w:rFonts w:hint="eastAsia"/>
        </w:rPr>
        <w:t>способов</w:t>
      </w:r>
      <w:r>
        <w:t></w:t>
      </w:r>
      <w:r>
        <w:rPr>
          <w:rFonts w:hint="eastAsia"/>
        </w:rPr>
        <w:t>подготовки</w:t>
      </w:r>
      <w:r>
        <w:t></w:t>
      </w:r>
      <w:r>
        <w:rPr>
          <w:rFonts w:hint="eastAsia"/>
        </w:rPr>
        <w:t>ее</w:t>
      </w:r>
      <w:r>
        <w:t></w:t>
      </w:r>
      <w:r>
        <w:rPr>
          <w:rFonts w:hint="eastAsia"/>
        </w:rPr>
        <w:t>поверхности</w:t>
      </w:r>
      <w:r>
        <w:t></w:t>
      </w:r>
      <w:r>
        <w:t></w:t>
      </w:r>
      <w:r>
        <w:rPr>
          <w:rFonts w:hint="eastAsia"/>
        </w:rPr>
        <w:t>в</w:t>
      </w:r>
      <w:r>
        <w:t></w:t>
      </w:r>
      <w:r>
        <w:rPr>
          <w:rFonts w:hint="eastAsia"/>
        </w:rPr>
        <w:t>том</w:t>
      </w:r>
      <w:r>
        <w:t></w:t>
      </w:r>
      <w:r>
        <w:rPr>
          <w:rFonts w:hint="eastAsia"/>
        </w:rPr>
        <w:t>числе</w:t>
      </w:r>
      <w:r>
        <w:t></w:t>
      </w:r>
      <w:r>
        <w:rPr>
          <w:rFonts w:hint="eastAsia"/>
        </w:rPr>
        <w:t>ультразвука</w:t>
      </w:r>
      <w:r>
        <w:t></w:t>
      </w:r>
      <w:r>
        <w:t></w:t>
      </w:r>
      <w:r>
        <w:rPr>
          <w:rFonts w:hint="eastAsia"/>
        </w:rPr>
        <w:t>на</w:t>
      </w:r>
      <w:r>
        <w:t></w:t>
      </w:r>
      <w:r>
        <w:rPr>
          <w:rFonts w:hint="eastAsia"/>
        </w:rPr>
        <w:t>кинетику</w:t>
      </w:r>
      <w:r>
        <w:t></w:t>
      </w:r>
      <w:r>
        <w:rPr>
          <w:rFonts w:hint="eastAsia"/>
        </w:rPr>
        <w:t>электроосаждения</w:t>
      </w:r>
      <w:r>
        <w:t></w:t>
      </w:r>
      <w:r>
        <w:rPr>
          <w:rFonts w:hint="eastAsia"/>
        </w:rPr>
        <w:t>диоксида</w:t>
      </w:r>
      <w:r>
        <w:t></w:t>
      </w:r>
      <w:r>
        <w:rPr>
          <w:rFonts w:hint="eastAsia"/>
        </w:rPr>
        <w:t>свинца</w:t>
      </w:r>
      <w:r>
        <w:t></w:t>
      </w:r>
    </w:p>
    <w:p w:rsidR="00CA12C7" w:rsidRDefault="00CA12C7" w:rsidP="00CA12C7">
      <w:r>
        <w:t></w:t>
      </w:r>
      <w:r>
        <w:tab/>
      </w:r>
      <w:r>
        <w:rPr>
          <w:rFonts w:hint="eastAsia"/>
        </w:rPr>
        <w:t>результаты</w:t>
      </w:r>
      <w:r>
        <w:t></w:t>
      </w:r>
      <w:r>
        <w:rPr>
          <w:rFonts w:hint="eastAsia"/>
        </w:rPr>
        <w:t>по</w:t>
      </w:r>
      <w:r>
        <w:t></w:t>
      </w:r>
      <w:r>
        <w:rPr>
          <w:rFonts w:hint="eastAsia"/>
        </w:rPr>
        <w:t>влиянию</w:t>
      </w:r>
      <w:r>
        <w:t></w:t>
      </w:r>
      <w:r>
        <w:rPr>
          <w:rFonts w:hint="eastAsia"/>
        </w:rPr>
        <w:t>состава</w:t>
      </w:r>
      <w:r>
        <w:t></w:t>
      </w:r>
      <w:r>
        <w:rPr>
          <w:rFonts w:hint="eastAsia"/>
        </w:rPr>
        <w:t>электролита</w:t>
      </w:r>
      <w:r>
        <w:t></w:t>
      </w:r>
      <w:r>
        <w:t></w:t>
      </w:r>
      <w:r>
        <w:rPr>
          <w:rFonts w:hint="eastAsia"/>
        </w:rPr>
        <w:t>режима</w:t>
      </w:r>
      <w:r>
        <w:t></w:t>
      </w:r>
      <w:r>
        <w:rPr>
          <w:rFonts w:hint="eastAsia"/>
        </w:rPr>
        <w:t>электролиза</w:t>
      </w:r>
      <w:r>
        <w:t></w:t>
      </w:r>
      <w:r>
        <w:rPr>
          <w:rFonts w:hint="eastAsia"/>
        </w:rPr>
        <w:t>на</w:t>
      </w:r>
      <w:r>
        <w:t></w:t>
      </w:r>
      <w:r>
        <w:rPr>
          <w:rFonts w:hint="eastAsia"/>
        </w:rPr>
        <w:t>физико</w:t>
      </w:r>
      <w:r>
        <w:t></w:t>
      </w:r>
      <w:r>
        <w:rPr>
          <w:rFonts w:hint="eastAsia"/>
        </w:rPr>
        <w:t>химические</w:t>
      </w:r>
      <w:r>
        <w:t></w:t>
      </w:r>
      <w:r>
        <w:rPr>
          <w:rFonts w:hint="eastAsia"/>
        </w:rPr>
        <w:t>и</w:t>
      </w:r>
      <w:r>
        <w:t></w:t>
      </w:r>
      <w:r>
        <w:rPr>
          <w:rFonts w:hint="eastAsia"/>
        </w:rPr>
        <w:t>разрядные</w:t>
      </w:r>
      <w:r>
        <w:t></w:t>
      </w:r>
      <w:r>
        <w:rPr>
          <w:rFonts w:hint="eastAsia"/>
        </w:rPr>
        <w:t>характеристики</w:t>
      </w:r>
      <w:r>
        <w:t></w:t>
      </w:r>
      <w:r>
        <w:rPr>
          <w:rFonts w:hint="eastAsia"/>
        </w:rPr>
        <w:t>диоксидсвинцового</w:t>
      </w:r>
      <w:r>
        <w:t></w:t>
      </w:r>
      <w:r>
        <w:rPr>
          <w:rFonts w:hint="eastAsia"/>
        </w:rPr>
        <w:t>электрода</w:t>
      </w:r>
      <w:r>
        <w:t></w:t>
      </w:r>
    </w:p>
    <w:p w:rsidR="00CA12C7" w:rsidRDefault="00CA12C7" w:rsidP="00CA12C7">
      <w:r>
        <w:t></w:t>
      </w:r>
      <w:r>
        <w:tab/>
      </w:r>
      <w:r>
        <w:rPr>
          <w:rFonts w:hint="eastAsia"/>
        </w:rPr>
        <w:t>результаты</w:t>
      </w:r>
      <w:r>
        <w:t></w:t>
      </w:r>
      <w:r>
        <w:rPr>
          <w:rFonts w:hint="eastAsia"/>
        </w:rPr>
        <w:t>по</w:t>
      </w:r>
      <w:r>
        <w:t></w:t>
      </w:r>
      <w:r>
        <w:rPr>
          <w:rFonts w:hint="eastAsia"/>
        </w:rPr>
        <w:t>катодному</w:t>
      </w:r>
      <w:r>
        <w:t></w:t>
      </w:r>
      <w:r>
        <w:rPr>
          <w:rFonts w:hint="eastAsia"/>
        </w:rPr>
        <w:t>поведению</w:t>
      </w:r>
      <w:r>
        <w:t></w:t>
      </w:r>
      <w:r>
        <w:rPr>
          <w:rFonts w:hint="eastAsia"/>
        </w:rPr>
        <w:t>электролитического</w:t>
      </w:r>
      <w:r>
        <w:t></w:t>
      </w:r>
      <w:r>
        <w:rPr>
          <w:rFonts w:hint="eastAsia"/>
        </w:rPr>
        <w:t>диоксида</w:t>
      </w:r>
      <w:r>
        <w:t></w:t>
      </w:r>
      <w:r>
        <w:rPr>
          <w:rFonts w:hint="eastAsia"/>
        </w:rPr>
        <w:t>свинца</w:t>
      </w:r>
      <w:r>
        <w:t></w:t>
      </w:r>
      <w:r>
        <w:rPr>
          <w:rFonts w:hint="eastAsia"/>
        </w:rPr>
        <w:t>в</w:t>
      </w:r>
      <w:r>
        <w:t></w:t>
      </w:r>
      <w:r>
        <w:rPr>
          <w:rFonts w:hint="eastAsia"/>
        </w:rPr>
        <w:t>хлорной</w:t>
      </w:r>
      <w:r>
        <w:t></w:t>
      </w:r>
      <w:r>
        <w:rPr>
          <w:rFonts w:hint="eastAsia"/>
        </w:rPr>
        <w:t>кислоте</w:t>
      </w:r>
      <w:r>
        <w:t></w:t>
      </w:r>
      <w:r>
        <w:t></w:t>
      </w:r>
      <w:r>
        <w:rPr>
          <w:rFonts w:hint="eastAsia"/>
        </w:rPr>
        <w:t>полученного</w:t>
      </w:r>
      <w:r>
        <w:t></w:t>
      </w:r>
      <w:r>
        <w:rPr>
          <w:rFonts w:hint="eastAsia"/>
        </w:rPr>
        <w:t>при</w:t>
      </w:r>
      <w:r>
        <w:t></w:t>
      </w:r>
      <w:r>
        <w:rPr>
          <w:rFonts w:hint="eastAsia"/>
        </w:rPr>
        <w:t>воздействии</w:t>
      </w:r>
      <w:r>
        <w:t></w:t>
      </w:r>
      <w:r>
        <w:rPr>
          <w:rFonts w:hint="eastAsia"/>
        </w:rPr>
        <w:t>ультразвука</w:t>
      </w:r>
      <w:r>
        <w:t></w:t>
      </w:r>
      <w:r>
        <w:rPr>
          <w:rFonts w:hint="eastAsia"/>
        </w:rPr>
        <w:t>на</w:t>
      </w:r>
      <w:r>
        <w:t></w:t>
      </w:r>
      <w:r>
        <w:rPr>
          <w:rFonts w:hint="eastAsia"/>
        </w:rPr>
        <w:t>стальной</w:t>
      </w:r>
      <w:r>
        <w:t></w:t>
      </w:r>
      <w:r>
        <w:rPr>
          <w:rFonts w:hint="eastAsia"/>
        </w:rPr>
        <w:t>оксидированной</w:t>
      </w:r>
      <w:r>
        <w:t></w:t>
      </w:r>
      <w:r>
        <w:rPr>
          <w:rFonts w:hint="eastAsia"/>
        </w:rPr>
        <w:t>подложке</w:t>
      </w:r>
      <w:r>
        <w:t></w:t>
      </w:r>
    </w:p>
    <w:p w:rsidR="00CA12C7" w:rsidRDefault="00CA12C7" w:rsidP="00CA12C7">
      <w:r>
        <w:t></w:t>
      </w:r>
      <w:r>
        <w:tab/>
      </w:r>
      <w:r>
        <w:rPr>
          <w:rFonts w:hint="eastAsia"/>
        </w:rPr>
        <w:t>результаты</w:t>
      </w:r>
      <w:r>
        <w:t></w:t>
      </w:r>
      <w:r>
        <w:rPr>
          <w:rFonts w:hint="eastAsia"/>
        </w:rPr>
        <w:t>по</w:t>
      </w:r>
      <w:r>
        <w:t></w:t>
      </w:r>
      <w:r>
        <w:rPr>
          <w:rFonts w:hint="eastAsia"/>
        </w:rPr>
        <w:t>разрядным</w:t>
      </w:r>
      <w:r>
        <w:t></w:t>
      </w:r>
      <w:r>
        <w:rPr>
          <w:rFonts w:hint="eastAsia"/>
        </w:rPr>
        <w:t>характеристикам</w:t>
      </w:r>
      <w:r>
        <w:t></w:t>
      </w:r>
      <w:r>
        <w:rPr>
          <w:rFonts w:hint="eastAsia"/>
        </w:rPr>
        <w:t>системы</w:t>
      </w:r>
      <w:r>
        <w:t></w:t>
      </w:r>
      <w:r>
        <w:t></w:t>
      </w:r>
      <w:r>
        <w:t></w:t>
      </w:r>
      <w:r>
        <w:t></w:t>
      </w:r>
      <w:r>
        <w:t></w:t>
      </w:r>
      <w:r>
        <w:t></w:t>
      </w:r>
      <w:r>
        <w:t></w:t>
      </w:r>
      <w:r>
        <w:t></w:t>
      </w:r>
      <w:r>
        <w:t></w:t>
      </w:r>
      <w:r>
        <w:t></w:t>
      </w:r>
      <w:r>
        <w:t></w:t>
      </w:r>
      <w:r>
        <w:t></w:t>
      </w:r>
      <w:r>
        <w:t></w:t>
      </w:r>
      <w:r>
        <w:t></w:t>
      </w:r>
      <w:r>
        <w:rPr>
          <w:rFonts w:hint="eastAsia"/>
        </w:rPr>
        <w:t>и</w:t>
      </w:r>
      <w:r>
        <w:t></w:t>
      </w:r>
      <w:r>
        <w:t></w:t>
      </w:r>
      <w:r>
        <w:t></w:t>
      </w:r>
      <w:r>
        <w:t></w:t>
      </w:r>
      <w:r>
        <w:t></w:t>
      </w:r>
      <w:r>
        <w:t></w:t>
      </w:r>
      <w:r>
        <w:t></w:t>
      </w:r>
      <w:r>
        <w:t></w:t>
      </w:r>
      <w:r>
        <w:t></w:t>
      </w:r>
      <w:r>
        <w:t></w:t>
      </w:r>
      <w:r>
        <w:t></w:t>
      </w:r>
      <w:r>
        <w:t></w:t>
      </w:r>
      <w:r>
        <w:t></w:t>
      </w:r>
      <w:r>
        <w:t></w:t>
      </w:r>
      <w:r>
        <w:t></w:t>
      </w:r>
      <w:r>
        <w:rPr>
          <w:rFonts w:hint="eastAsia"/>
        </w:rPr>
        <w:t>с</w:t>
      </w:r>
      <w:r>
        <w:t></w:t>
      </w:r>
      <w:r>
        <w:rPr>
          <w:rFonts w:hint="eastAsia"/>
        </w:rPr>
        <w:t>диоксидсвинцовыми</w:t>
      </w:r>
      <w:r>
        <w:t></w:t>
      </w:r>
      <w:r>
        <w:rPr>
          <w:rFonts w:hint="eastAsia"/>
        </w:rPr>
        <w:t>электродами</w:t>
      </w:r>
      <w:r>
        <w:t></w:t>
      </w:r>
      <w:r>
        <w:t></w:t>
      </w:r>
      <w:r>
        <w:rPr>
          <w:rFonts w:hint="eastAsia"/>
        </w:rPr>
        <w:t>полученными</w:t>
      </w:r>
      <w:r>
        <w:t></w:t>
      </w:r>
      <w:r>
        <w:rPr>
          <w:rFonts w:hint="eastAsia"/>
        </w:rPr>
        <w:t>на</w:t>
      </w:r>
      <w:r>
        <w:t></w:t>
      </w:r>
      <w:r>
        <w:rPr>
          <w:rFonts w:hint="eastAsia"/>
        </w:rPr>
        <w:t>стальной</w:t>
      </w:r>
      <w:r>
        <w:t></w:t>
      </w:r>
      <w:r>
        <w:rPr>
          <w:rFonts w:hint="eastAsia"/>
        </w:rPr>
        <w:t>оксидированной</w:t>
      </w:r>
      <w:r>
        <w:t></w:t>
      </w:r>
      <w:r>
        <w:rPr>
          <w:rFonts w:hint="eastAsia"/>
        </w:rPr>
        <w:t>подложке</w:t>
      </w:r>
      <w:r>
        <w:t></w:t>
      </w:r>
      <w:r>
        <w:rPr>
          <w:rFonts w:hint="eastAsia"/>
        </w:rPr>
        <w:t>в</w:t>
      </w:r>
      <w:r>
        <w:t></w:t>
      </w:r>
      <w:r>
        <w:rPr>
          <w:rFonts w:hint="eastAsia"/>
        </w:rPr>
        <w:t>ультразвуковом</w:t>
      </w:r>
      <w:r>
        <w:t></w:t>
      </w:r>
      <w:r>
        <w:rPr>
          <w:rFonts w:hint="eastAsia"/>
        </w:rPr>
        <w:t>поле</w:t>
      </w:r>
      <w:r>
        <w:t></w:t>
      </w:r>
      <w:r>
        <w:rPr>
          <w:rFonts w:hint="eastAsia"/>
        </w:rPr>
        <w:t>и</w:t>
      </w:r>
      <w:r>
        <w:t></w:t>
      </w:r>
      <w:r>
        <w:rPr>
          <w:rFonts w:hint="eastAsia"/>
        </w:rPr>
        <w:t>на</w:t>
      </w:r>
      <w:r>
        <w:t></w:t>
      </w:r>
      <w:r>
        <w:rPr>
          <w:rFonts w:hint="eastAsia"/>
        </w:rPr>
        <w:t>титановой</w:t>
      </w:r>
      <w:r>
        <w:t></w:t>
      </w:r>
      <w:r>
        <w:rPr>
          <w:rFonts w:hint="eastAsia"/>
        </w:rPr>
        <w:t>подложке</w:t>
      </w:r>
      <w:r>
        <w:t></w:t>
      </w:r>
      <w:r>
        <w:t></w:t>
      </w:r>
      <w:r>
        <w:rPr>
          <w:rFonts w:hint="eastAsia"/>
        </w:rPr>
        <w:t>покрытой</w:t>
      </w:r>
      <w:r>
        <w:t></w:t>
      </w:r>
      <w:r>
        <w:rPr>
          <w:rFonts w:hint="eastAsia"/>
        </w:rPr>
        <w:t>коллоидным</w:t>
      </w:r>
      <w:r>
        <w:t></w:t>
      </w:r>
      <w:r>
        <w:rPr>
          <w:rFonts w:hint="eastAsia"/>
        </w:rPr>
        <w:t>графитом</w:t>
      </w:r>
      <w:r>
        <w:t></w:t>
      </w:r>
    </w:p>
    <w:p w:rsidR="00CA12C7" w:rsidRDefault="00CA12C7" w:rsidP="00CA12C7">
      <w:r>
        <w:t></w:t>
      </w:r>
      <w:r>
        <w:tab/>
      </w:r>
      <w:r>
        <w:rPr>
          <w:rFonts w:hint="eastAsia"/>
        </w:rPr>
        <w:t>рекомендации</w:t>
      </w:r>
      <w:r>
        <w:t></w:t>
      </w:r>
      <w:r>
        <w:rPr>
          <w:rFonts w:hint="eastAsia"/>
        </w:rPr>
        <w:t>по</w:t>
      </w:r>
      <w:r>
        <w:t></w:t>
      </w:r>
      <w:r>
        <w:rPr>
          <w:rFonts w:hint="eastAsia"/>
        </w:rPr>
        <w:t>способу</w:t>
      </w:r>
      <w:r>
        <w:t></w:t>
      </w:r>
      <w:r>
        <w:rPr>
          <w:rFonts w:hint="eastAsia"/>
        </w:rPr>
        <w:t>получения</w:t>
      </w:r>
      <w:r>
        <w:t></w:t>
      </w:r>
      <w:r>
        <w:rPr>
          <w:rFonts w:hint="eastAsia"/>
        </w:rPr>
        <w:t>диоксидсвинцового</w:t>
      </w:r>
      <w:r>
        <w:t></w:t>
      </w:r>
      <w:r>
        <w:rPr>
          <w:rFonts w:hint="eastAsia"/>
        </w:rPr>
        <w:t>электрода</w:t>
      </w:r>
      <w:r>
        <w:t></w:t>
      </w:r>
      <w:r>
        <w:rPr>
          <w:rFonts w:hint="eastAsia"/>
        </w:rPr>
        <w:t>на</w:t>
      </w:r>
      <w:r>
        <w:t></w:t>
      </w:r>
      <w:r>
        <w:rPr>
          <w:rFonts w:hint="eastAsia"/>
        </w:rPr>
        <w:t>титановой</w:t>
      </w:r>
      <w:r>
        <w:t></w:t>
      </w:r>
      <w:r>
        <w:rPr>
          <w:rFonts w:hint="eastAsia"/>
        </w:rPr>
        <w:t>подложке</w:t>
      </w:r>
      <w:r>
        <w:t></w:t>
      </w:r>
      <w:r>
        <w:t></w:t>
      </w:r>
      <w:r>
        <w:rPr>
          <w:rFonts w:hint="eastAsia"/>
        </w:rPr>
        <w:t>покрытой</w:t>
      </w:r>
      <w:r>
        <w:t></w:t>
      </w:r>
      <w:r>
        <w:rPr>
          <w:rFonts w:hint="eastAsia"/>
        </w:rPr>
        <w:t>коллоидным</w:t>
      </w:r>
      <w:r>
        <w:t></w:t>
      </w:r>
      <w:r>
        <w:rPr>
          <w:rFonts w:hint="eastAsia"/>
        </w:rPr>
        <w:t>графитом</w:t>
      </w:r>
      <w:r>
        <w:t></w:t>
      </w:r>
      <w:r>
        <w:t></w:t>
      </w:r>
      <w:r>
        <w:rPr>
          <w:rFonts w:hint="eastAsia"/>
        </w:rPr>
        <w:t>обеспечивающему</w:t>
      </w:r>
      <w:r>
        <w:t></w:t>
      </w:r>
      <w:r>
        <w:rPr>
          <w:rFonts w:hint="eastAsia"/>
        </w:rPr>
        <w:t>высокие</w:t>
      </w:r>
      <w:r>
        <w:t></w:t>
      </w:r>
      <w:r>
        <w:rPr>
          <w:rFonts w:hint="eastAsia"/>
        </w:rPr>
        <w:t>разрядные</w:t>
      </w:r>
      <w:r>
        <w:t></w:t>
      </w:r>
      <w:r>
        <w:rPr>
          <w:rFonts w:hint="eastAsia"/>
        </w:rPr>
        <w:t>характеристики</w:t>
      </w:r>
      <w:r>
        <w:t></w:t>
      </w:r>
      <w:r>
        <w:t></w:t>
      </w:r>
      <w:r>
        <w:rPr>
          <w:rFonts w:hint="eastAsia"/>
        </w:rPr>
        <w:t>превышающие</w:t>
      </w:r>
      <w:r>
        <w:t></w:t>
      </w:r>
      <w:r>
        <w:rPr>
          <w:rFonts w:hint="eastAsia"/>
        </w:rPr>
        <w:t>аналог</w:t>
      </w:r>
      <w:r>
        <w:t></w:t>
      </w:r>
      <w:r>
        <w:rPr>
          <w:rFonts w:hint="eastAsia"/>
        </w:rPr>
        <w:t>при</w:t>
      </w:r>
      <w:r>
        <w:t></w:t>
      </w:r>
      <w:r>
        <w:rPr>
          <w:rFonts w:hint="eastAsia"/>
        </w:rPr>
        <w:t>сокращении</w:t>
      </w:r>
      <w:r>
        <w:t></w:t>
      </w:r>
      <w:r>
        <w:rPr>
          <w:rFonts w:hint="eastAsia"/>
        </w:rPr>
        <w:t>времени</w:t>
      </w:r>
      <w:r>
        <w:t></w:t>
      </w:r>
      <w:r>
        <w:rPr>
          <w:rFonts w:hint="eastAsia"/>
        </w:rPr>
        <w:t>технологического</w:t>
      </w:r>
      <w:r>
        <w:t></w:t>
      </w:r>
      <w:r>
        <w:rPr>
          <w:rFonts w:hint="eastAsia"/>
        </w:rPr>
        <w:t>цикла</w:t>
      </w:r>
      <w:r>
        <w:t></w:t>
      </w:r>
    </w:p>
    <w:p w:rsidR="00CA12C7" w:rsidRDefault="00CA12C7" w:rsidP="00CA12C7">
      <w:r>
        <w:rPr>
          <w:rFonts w:hint="eastAsia"/>
        </w:rPr>
        <w:t>Степень</w:t>
      </w:r>
      <w:r>
        <w:t></w:t>
      </w:r>
      <w:r>
        <w:t></w:t>
      </w:r>
      <w:r>
        <w:t></w:t>
      </w:r>
      <w:r>
        <w:t></w:t>
      </w:r>
      <w:r>
        <w:rPr>
          <w:rFonts w:hint="eastAsia"/>
        </w:rPr>
        <w:t>достоверности</w:t>
      </w:r>
      <w:r>
        <w:t></w:t>
      </w:r>
      <w:r>
        <w:t></w:t>
      </w:r>
      <w:r>
        <w:t></w:t>
      </w:r>
      <w:r>
        <w:t></w:t>
      </w:r>
      <w:r>
        <w:rPr>
          <w:rFonts w:hint="eastAsia"/>
        </w:rPr>
        <w:t>и</w:t>
      </w:r>
      <w:r>
        <w:t></w:t>
      </w:r>
      <w:r>
        <w:t></w:t>
      </w:r>
      <w:r>
        <w:t></w:t>
      </w:r>
      <w:r>
        <w:t></w:t>
      </w:r>
      <w:r>
        <w:rPr>
          <w:rFonts w:hint="eastAsia"/>
        </w:rPr>
        <w:t>апробация</w:t>
      </w:r>
      <w:r>
        <w:t></w:t>
      </w:r>
      <w:r>
        <w:t></w:t>
      </w:r>
      <w:r>
        <w:t></w:t>
      </w:r>
      <w:r>
        <w:t></w:t>
      </w:r>
      <w:r>
        <w:rPr>
          <w:rFonts w:hint="eastAsia"/>
        </w:rPr>
        <w:t>результатов</w:t>
      </w:r>
      <w:r>
        <w:t></w:t>
      </w:r>
      <w:r>
        <w:t></w:t>
      </w:r>
      <w:r>
        <w:t></w:t>
      </w:r>
      <w:r>
        <w:t></w:t>
      </w:r>
      <w:r>
        <w:rPr>
          <w:rFonts w:hint="eastAsia"/>
        </w:rPr>
        <w:t>работы</w:t>
      </w:r>
      <w:r>
        <w:t></w:t>
      </w:r>
    </w:p>
    <w:p w:rsidR="00CA12C7" w:rsidRDefault="00CA12C7" w:rsidP="00CA12C7">
      <w:r>
        <w:rPr>
          <w:rFonts w:hint="eastAsia"/>
        </w:rPr>
        <w:t>Достоверность</w:t>
      </w:r>
      <w:r>
        <w:t></w:t>
      </w:r>
      <w:r>
        <w:rPr>
          <w:rFonts w:hint="eastAsia"/>
        </w:rPr>
        <w:t>результатов</w:t>
      </w:r>
      <w:r>
        <w:t></w:t>
      </w:r>
      <w:r>
        <w:rPr>
          <w:rFonts w:hint="eastAsia"/>
        </w:rPr>
        <w:t>исследования</w:t>
      </w:r>
      <w:r>
        <w:t></w:t>
      </w:r>
      <w:r>
        <w:rPr>
          <w:rFonts w:hint="eastAsia"/>
        </w:rPr>
        <w:t>подтверждается</w:t>
      </w:r>
      <w:r>
        <w:t></w:t>
      </w:r>
      <w:r>
        <w:rPr>
          <w:rFonts w:hint="eastAsia"/>
        </w:rPr>
        <w:t>большим</w:t>
      </w:r>
      <w:r>
        <w:t></w:t>
      </w:r>
      <w:r>
        <w:rPr>
          <w:rFonts w:hint="eastAsia"/>
        </w:rPr>
        <w:t>объемом</w:t>
      </w:r>
      <w:r>
        <w:t></w:t>
      </w:r>
      <w:r>
        <w:rPr>
          <w:rFonts w:hint="eastAsia"/>
        </w:rPr>
        <w:t>экспериментальных</w:t>
      </w:r>
      <w:r>
        <w:t></w:t>
      </w:r>
      <w:r>
        <w:t></w:t>
      </w:r>
      <w:r>
        <w:t></w:t>
      </w:r>
      <w:r>
        <w:t></w:t>
      </w:r>
      <w:r>
        <w:rPr>
          <w:rFonts w:hint="eastAsia"/>
        </w:rPr>
        <w:t>данных</w:t>
      </w:r>
      <w:r>
        <w:t></w:t>
      </w:r>
      <w:r>
        <w:t></w:t>
      </w:r>
      <w:r>
        <w:t></w:t>
      </w:r>
      <w:r>
        <w:t></w:t>
      </w:r>
      <w:r>
        <w:t></w:t>
      </w:r>
      <w:r>
        <w:rPr>
          <w:rFonts w:hint="eastAsia"/>
        </w:rPr>
        <w:t>полученных</w:t>
      </w:r>
      <w:r>
        <w:t></w:t>
      </w:r>
      <w:r>
        <w:t></w:t>
      </w:r>
      <w:r>
        <w:t></w:t>
      </w:r>
      <w:r>
        <w:t></w:t>
      </w:r>
      <w:r>
        <w:rPr>
          <w:rFonts w:hint="eastAsia"/>
        </w:rPr>
        <w:t>с</w:t>
      </w:r>
      <w:r>
        <w:t></w:t>
      </w:r>
      <w:r>
        <w:t></w:t>
      </w:r>
      <w:r>
        <w:t></w:t>
      </w:r>
      <w:r>
        <w:t></w:t>
      </w:r>
      <w:r>
        <w:rPr>
          <w:rFonts w:hint="eastAsia"/>
        </w:rPr>
        <w:t>применением</w:t>
      </w:r>
      <w:r>
        <w:t></w:t>
      </w:r>
      <w:r>
        <w:t></w:t>
      </w:r>
      <w:r>
        <w:t></w:t>
      </w:r>
      <w:r>
        <w:t></w:t>
      </w:r>
      <w:r>
        <w:rPr>
          <w:rFonts w:hint="eastAsia"/>
        </w:rPr>
        <w:t>комплекса</w:t>
      </w:r>
    </w:p>
    <w:p w:rsidR="00CA12C7" w:rsidRDefault="00CA12C7" w:rsidP="00CA12C7">
      <w:r>
        <w:t></w:t>
      </w:r>
    </w:p>
    <w:p w:rsidR="00CA12C7" w:rsidRDefault="00CA12C7" w:rsidP="00CA12C7">
      <w:r>
        <w:t></w:t>
      </w:r>
    </w:p>
    <w:p w:rsidR="00CA12C7" w:rsidRDefault="00CA12C7" w:rsidP="00CA12C7">
      <w:r>
        <w:rPr>
          <w:rFonts w:hint="eastAsia"/>
        </w:rPr>
        <w:t>современных</w:t>
      </w:r>
      <w:r>
        <w:tab/>
      </w:r>
      <w:r>
        <w:rPr>
          <w:rFonts w:hint="eastAsia"/>
        </w:rPr>
        <w:t>электрохимических</w:t>
      </w:r>
      <w:r>
        <w:tab/>
      </w:r>
      <w:r>
        <w:rPr>
          <w:rFonts w:hint="eastAsia"/>
        </w:rPr>
        <w:t>методов</w:t>
      </w:r>
      <w:r>
        <w:tab/>
      </w:r>
      <w:r>
        <w:rPr>
          <w:rFonts w:hint="eastAsia"/>
        </w:rPr>
        <w:t>и</w:t>
      </w:r>
      <w:r>
        <w:tab/>
      </w:r>
      <w:r>
        <w:rPr>
          <w:rFonts w:hint="eastAsia"/>
        </w:rPr>
        <w:t>экспериментального</w:t>
      </w:r>
    </w:p>
    <w:p w:rsidR="00CA12C7" w:rsidRDefault="00CA12C7" w:rsidP="00CA12C7">
      <w:r>
        <w:rPr>
          <w:rFonts w:hint="eastAsia"/>
        </w:rPr>
        <w:t>оборудования</w:t>
      </w:r>
      <w:r>
        <w:t></w:t>
      </w:r>
      <w:r>
        <w:t></w:t>
      </w:r>
      <w:r>
        <w:t></w:t>
      </w:r>
      <w:r>
        <w:t></w:t>
      </w:r>
      <w:r>
        <w:t></w:t>
      </w:r>
      <w:r>
        <w:t></w:t>
      </w:r>
      <w:r>
        <w:t></w:t>
      </w:r>
      <w:r>
        <w:rPr>
          <w:rFonts w:hint="eastAsia"/>
        </w:rPr>
        <w:t>их</w:t>
      </w:r>
      <w:r>
        <w:t></w:t>
      </w:r>
      <w:r>
        <w:t></w:t>
      </w:r>
      <w:r>
        <w:t></w:t>
      </w:r>
      <w:r>
        <w:t></w:t>
      </w:r>
      <w:r>
        <w:t></w:t>
      </w:r>
      <w:r>
        <w:t></w:t>
      </w:r>
      <w:r>
        <w:rPr>
          <w:rFonts w:hint="eastAsia"/>
        </w:rPr>
        <w:t>анализом</w:t>
      </w:r>
      <w:r>
        <w:t></w:t>
      </w:r>
      <w:r>
        <w:t></w:t>
      </w:r>
      <w:r>
        <w:t></w:t>
      </w:r>
      <w:r>
        <w:t></w:t>
      </w:r>
      <w:r>
        <w:t></w:t>
      </w:r>
      <w:r>
        <w:t></w:t>
      </w:r>
      <w:r>
        <w:rPr>
          <w:rFonts w:hint="eastAsia"/>
        </w:rPr>
        <w:t>и</w:t>
      </w:r>
      <w:r>
        <w:t></w:t>
      </w:r>
      <w:r>
        <w:t></w:t>
      </w:r>
      <w:r>
        <w:t></w:t>
      </w:r>
      <w:r>
        <w:t></w:t>
      </w:r>
      <w:r>
        <w:t></w:t>
      </w:r>
      <w:r>
        <w:t></w:t>
      </w:r>
      <w:r>
        <w:rPr>
          <w:rFonts w:hint="eastAsia"/>
        </w:rPr>
        <w:t>корректной</w:t>
      </w:r>
      <w:r>
        <w:t></w:t>
      </w:r>
      <w:r>
        <w:t></w:t>
      </w:r>
      <w:r>
        <w:t></w:t>
      </w:r>
      <w:r>
        <w:t></w:t>
      </w:r>
      <w:r>
        <w:t></w:t>
      </w:r>
      <w:r>
        <w:t></w:t>
      </w:r>
      <w:r>
        <w:rPr>
          <w:rFonts w:hint="eastAsia"/>
        </w:rPr>
        <w:t>статистической</w:t>
      </w:r>
      <w:r>
        <w:t></w:t>
      </w:r>
      <w:r>
        <w:t></w:t>
      </w:r>
      <w:r>
        <w:t></w:t>
      </w:r>
      <w:r>
        <w:t></w:t>
      </w:r>
      <w:r>
        <w:t></w:t>
      </w:r>
      <w:r>
        <w:t></w:t>
      </w:r>
      <w:r>
        <w:rPr>
          <w:rFonts w:hint="eastAsia"/>
        </w:rPr>
        <w:t>обработкой</w:t>
      </w:r>
      <w:r>
        <w:t></w:t>
      </w:r>
    </w:p>
    <w:p w:rsidR="00CA12C7" w:rsidRDefault="00CA12C7" w:rsidP="00CA12C7">
      <w:r>
        <w:rPr>
          <w:rFonts w:hint="eastAsia"/>
        </w:rPr>
        <w:t>Результаты</w:t>
      </w:r>
      <w:r>
        <w:t></w:t>
      </w:r>
      <w:r>
        <w:rPr>
          <w:rFonts w:hint="eastAsia"/>
        </w:rPr>
        <w:t>настоящего</w:t>
      </w:r>
      <w:r>
        <w:t></w:t>
      </w:r>
      <w:r>
        <w:rPr>
          <w:rFonts w:hint="eastAsia"/>
        </w:rPr>
        <w:t>диссертационного</w:t>
      </w:r>
      <w:r>
        <w:t></w:t>
      </w:r>
      <w:r>
        <w:rPr>
          <w:rFonts w:hint="eastAsia"/>
        </w:rPr>
        <w:t>исследования</w:t>
      </w:r>
      <w:r>
        <w:t></w:t>
      </w:r>
      <w:r>
        <w:rPr>
          <w:rFonts w:hint="eastAsia"/>
        </w:rPr>
        <w:t>обсуждались</w:t>
      </w:r>
      <w:r>
        <w:t></w:t>
      </w:r>
      <w:r>
        <w:rPr>
          <w:rFonts w:hint="eastAsia"/>
        </w:rPr>
        <w:t>на</w:t>
      </w:r>
      <w:r>
        <w:t></w:t>
      </w:r>
    </w:p>
    <w:p w:rsidR="00CA12C7" w:rsidRDefault="00CA12C7" w:rsidP="00CA12C7">
      <w:r>
        <w:t></w:t>
      </w:r>
      <w:r>
        <w:t></w:t>
      </w:r>
      <w:r>
        <w:t></w:t>
      </w:r>
      <w:r>
        <w:tab/>
      </w:r>
      <w:r>
        <w:rPr>
          <w:rFonts w:hint="eastAsia"/>
        </w:rPr>
        <w:t>Всероссийской</w:t>
      </w:r>
      <w:r>
        <w:tab/>
      </w:r>
      <w:r>
        <w:rPr>
          <w:rFonts w:hint="eastAsia"/>
        </w:rPr>
        <w:t>конференции</w:t>
      </w:r>
      <w:r>
        <w:tab/>
      </w:r>
      <w:r>
        <w:t></w:t>
      </w:r>
      <w:r>
        <w:rPr>
          <w:rFonts w:hint="eastAsia"/>
        </w:rPr>
        <w:t>Физико</w:t>
      </w:r>
      <w:r>
        <w:t></w:t>
      </w:r>
      <w:r>
        <w:rPr>
          <w:rFonts w:hint="eastAsia"/>
        </w:rPr>
        <w:t>химические</w:t>
      </w:r>
      <w:r>
        <w:tab/>
      </w:r>
      <w:r>
        <w:rPr>
          <w:rFonts w:hint="eastAsia"/>
        </w:rPr>
        <w:t>процессы</w:t>
      </w:r>
      <w:r>
        <w:tab/>
      </w:r>
      <w:r>
        <w:rPr>
          <w:rFonts w:hint="eastAsia"/>
        </w:rPr>
        <w:t>в</w:t>
      </w:r>
    </w:p>
    <w:p w:rsidR="00CA12C7" w:rsidRDefault="00CA12C7" w:rsidP="00CA12C7">
      <w:r>
        <w:rPr>
          <w:rFonts w:hint="eastAsia"/>
        </w:rPr>
        <w:t>конденсированных</w:t>
      </w:r>
      <w:r>
        <w:t></w:t>
      </w:r>
      <w:r>
        <w:rPr>
          <w:rFonts w:hint="eastAsia"/>
        </w:rPr>
        <w:t>средах</w:t>
      </w:r>
      <w:r>
        <w:t></w:t>
      </w:r>
      <w:r>
        <w:rPr>
          <w:rFonts w:hint="eastAsia"/>
        </w:rPr>
        <w:t>и</w:t>
      </w:r>
      <w:r>
        <w:t></w:t>
      </w:r>
      <w:r>
        <w:rPr>
          <w:rFonts w:hint="eastAsia"/>
        </w:rPr>
        <w:t>на</w:t>
      </w:r>
      <w:r>
        <w:t></w:t>
      </w:r>
      <w:r>
        <w:rPr>
          <w:rFonts w:hint="eastAsia"/>
        </w:rPr>
        <w:t>межфазных</w:t>
      </w:r>
      <w:r>
        <w:t></w:t>
      </w:r>
      <w:r>
        <w:rPr>
          <w:rFonts w:hint="eastAsia"/>
        </w:rPr>
        <w:t>границах</w:t>
      </w:r>
      <w:r>
        <w:t></w:t>
      </w:r>
      <w:r>
        <w:rPr>
          <w:rFonts w:hint="eastAsia"/>
        </w:rPr>
        <w:t>–</w:t>
      </w:r>
      <w:r>
        <w:t></w:t>
      </w:r>
      <w:r>
        <w:rPr>
          <w:rFonts w:hint="eastAsia"/>
        </w:rPr>
        <w:t>ФАГРАН</w:t>
      </w:r>
      <w:r>
        <w:t></w:t>
      </w:r>
      <w:r>
        <w:t></w:t>
      </w:r>
      <w:r>
        <w:t></w:t>
      </w:r>
      <w:r>
        <w:t></w:t>
      </w:r>
      <w:r>
        <w:t></w:t>
      </w:r>
      <w:r>
        <w:t></w:t>
      </w:r>
      <w:r>
        <w:t></w:t>
      </w:r>
      <w:r>
        <w:t></w:t>
      </w:r>
      <w:r>
        <w:rPr>
          <w:rFonts w:hint="eastAsia"/>
        </w:rPr>
        <w:t>Воронеж</w:t>
      </w:r>
      <w:r>
        <w:t></w:t>
      </w:r>
      <w:r>
        <w:t></w:t>
      </w:r>
      <w:r>
        <w:t></w:t>
      </w:r>
      <w:r>
        <w:t></w:t>
      </w:r>
      <w:r>
        <w:t></w:t>
      </w:r>
      <w:r>
        <w:t></w:t>
      </w:r>
      <w:r>
        <w:t></w:t>
      </w:r>
      <w:r>
        <w:t></w:t>
      </w:r>
      <w:r>
        <w:t></w:t>
      </w:r>
      <w:r>
        <w:rPr>
          <w:rFonts w:hint="eastAsia"/>
        </w:rPr>
        <w:t>Международной</w:t>
      </w:r>
      <w:r>
        <w:t></w:t>
      </w:r>
      <w:r>
        <w:rPr>
          <w:rFonts w:hint="eastAsia"/>
        </w:rPr>
        <w:t>научно</w:t>
      </w:r>
      <w:r>
        <w:t></w:t>
      </w:r>
      <w:r>
        <w:rPr>
          <w:rFonts w:hint="eastAsia"/>
        </w:rPr>
        <w:t>практической</w:t>
      </w:r>
      <w:r>
        <w:t></w:t>
      </w:r>
      <w:r>
        <w:rPr>
          <w:rFonts w:hint="eastAsia"/>
        </w:rPr>
        <w:t>конференции</w:t>
      </w:r>
      <w:r>
        <w:t></w:t>
      </w:r>
      <w:r>
        <w:t></w:t>
      </w:r>
      <w:r>
        <w:rPr>
          <w:rFonts w:hint="eastAsia"/>
        </w:rPr>
        <w:t>Покрытия</w:t>
      </w:r>
      <w:r>
        <w:t></w:t>
      </w:r>
      <w:r>
        <w:rPr>
          <w:rFonts w:hint="eastAsia"/>
        </w:rPr>
        <w:t>и</w:t>
      </w:r>
      <w:r>
        <w:t></w:t>
      </w:r>
      <w:r>
        <w:rPr>
          <w:rFonts w:hint="eastAsia"/>
        </w:rPr>
        <w:t>обработка</w:t>
      </w:r>
      <w:r>
        <w:t></w:t>
      </w:r>
      <w:r>
        <w:rPr>
          <w:rFonts w:hint="eastAsia"/>
        </w:rPr>
        <w:t>поверхности</w:t>
      </w:r>
      <w:r>
        <w:t></w:t>
      </w:r>
      <w:r>
        <w:t></w:t>
      </w:r>
      <w:r>
        <w:rPr>
          <w:rFonts w:hint="eastAsia"/>
        </w:rPr>
        <w:t>Последние</w:t>
      </w:r>
      <w:r>
        <w:t></w:t>
      </w:r>
      <w:r>
        <w:rPr>
          <w:rFonts w:hint="eastAsia"/>
        </w:rPr>
        <w:t>достижения</w:t>
      </w:r>
      <w:r>
        <w:t></w:t>
      </w:r>
      <w:r>
        <w:rPr>
          <w:rFonts w:hint="eastAsia"/>
        </w:rPr>
        <w:t>в</w:t>
      </w:r>
      <w:r>
        <w:t></w:t>
      </w:r>
      <w:r>
        <w:rPr>
          <w:rFonts w:hint="eastAsia"/>
        </w:rPr>
        <w:t>технологиях</w:t>
      </w:r>
      <w:r>
        <w:t></w:t>
      </w:r>
      <w:r>
        <w:t></w:t>
      </w:r>
      <w:r>
        <w:rPr>
          <w:rFonts w:hint="eastAsia"/>
        </w:rPr>
        <w:t>экологии</w:t>
      </w:r>
      <w:r>
        <w:t></w:t>
      </w:r>
      <w:r>
        <w:rPr>
          <w:rFonts w:hint="eastAsia"/>
        </w:rPr>
        <w:t>и</w:t>
      </w:r>
      <w:r>
        <w:t></w:t>
      </w:r>
      <w:r>
        <w:rPr>
          <w:rFonts w:hint="eastAsia"/>
        </w:rPr>
        <w:t>оборудовании</w:t>
      </w:r>
      <w:r>
        <w:t></w:t>
      </w:r>
      <w:r>
        <w:t></w:t>
      </w:r>
      <w:r>
        <w:t></w:t>
      </w:r>
      <w:r>
        <w:rPr>
          <w:rFonts w:hint="eastAsia"/>
        </w:rPr>
        <w:t>Москва</w:t>
      </w:r>
      <w:r>
        <w:t></w:t>
      </w:r>
      <w:r>
        <w:t></w:t>
      </w:r>
      <w:r>
        <w:t></w:t>
      </w:r>
      <w:r>
        <w:t></w:t>
      </w:r>
      <w:r>
        <w:t></w:t>
      </w:r>
      <w:r>
        <w:t></w:t>
      </w:r>
      <w:r>
        <w:t></w:t>
      </w:r>
      <w:r>
        <w:t></w:t>
      </w:r>
      <w:r>
        <w:t></w:t>
      </w:r>
      <w:r>
        <w:rPr>
          <w:rFonts w:hint="eastAsia"/>
        </w:rPr>
        <w:t>Международной</w:t>
      </w:r>
      <w:r>
        <w:t></w:t>
      </w:r>
      <w:r>
        <w:rPr>
          <w:rFonts w:hint="eastAsia"/>
        </w:rPr>
        <w:t>научной</w:t>
      </w:r>
      <w:r>
        <w:t></w:t>
      </w:r>
      <w:r>
        <w:rPr>
          <w:rFonts w:hint="eastAsia"/>
        </w:rPr>
        <w:t>конференции</w:t>
      </w:r>
      <w:r>
        <w:t></w:t>
      </w:r>
      <w:r>
        <w:t></w:t>
      </w:r>
      <w:r>
        <w:rPr>
          <w:rFonts w:hint="eastAsia"/>
        </w:rPr>
        <w:t>Актуальные</w:t>
      </w:r>
      <w:r>
        <w:t></w:t>
      </w:r>
      <w:r>
        <w:rPr>
          <w:rFonts w:hint="eastAsia"/>
        </w:rPr>
        <w:t>проблемы</w:t>
      </w:r>
      <w:r>
        <w:t></w:t>
      </w:r>
      <w:r>
        <w:rPr>
          <w:rFonts w:hint="eastAsia"/>
        </w:rPr>
        <w:t>теории</w:t>
      </w:r>
      <w:r>
        <w:t></w:t>
      </w:r>
      <w:r>
        <w:rPr>
          <w:rFonts w:hint="eastAsia"/>
        </w:rPr>
        <w:t>и</w:t>
      </w:r>
      <w:r>
        <w:t></w:t>
      </w:r>
      <w:r>
        <w:rPr>
          <w:rFonts w:hint="eastAsia"/>
        </w:rPr>
        <w:t>практики</w:t>
      </w:r>
      <w:r>
        <w:t></w:t>
      </w:r>
      <w:r>
        <w:rPr>
          <w:rFonts w:hint="eastAsia"/>
        </w:rPr>
        <w:t>электрохимических</w:t>
      </w:r>
      <w:r>
        <w:t></w:t>
      </w:r>
      <w:r>
        <w:rPr>
          <w:rFonts w:hint="eastAsia"/>
        </w:rPr>
        <w:t>процессов</w:t>
      </w:r>
      <w:r>
        <w:t></w:t>
      </w:r>
      <w:r>
        <w:t></w:t>
      </w:r>
      <w:r>
        <w:t></w:t>
      </w:r>
      <w:r>
        <w:rPr>
          <w:rFonts w:hint="eastAsia"/>
        </w:rPr>
        <w:t>Саратов</w:t>
      </w:r>
      <w:r>
        <w:t></w:t>
      </w:r>
      <w:r>
        <w:t></w:t>
      </w:r>
      <w:r>
        <w:t></w:t>
      </w:r>
      <w:r>
        <w:t></w:t>
      </w:r>
      <w:r>
        <w:t></w:t>
      </w:r>
      <w:r>
        <w:t></w:t>
      </w:r>
      <w:r>
        <w:t></w:t>
      </w:r>
      <w:r>
        <w:t></w:t>
      </w:r>
      <w:r>
        <w:t></w:t>
      </w:r>
      <w:r>
        <w:rPr>
          <w:rFonts w:hint="eastAsia"/>
        </w:rPr>
        <w:t>Международной</w:t>
      </w:r>
      <w:r>
        <w:t></w:t>
      </w:r>
      <w:r>
        <w:rPr>
          <w:rFonts w:hint="eastAsia"/>
        </w:rPr>
        <w:t>конференции</w:t>
      </w:r>
      <w:r>
        <w:t></w:t>
      </w:r>
      <w:r>
        <w:t></w:t>
      </w:r>
      <w:r>
        <w:rPr>
          <w:rFonts w:hint="eastAsia"/>
        </w:rPr>
        <w:t>Перспективные</w:t>
      </w:r>
      <w:r>
        <w:t></w:t>
      </w:r>
      <w:r>
        <w:rPr>
          <w:rFonts w:hint="eastAsia"/>
        </w:rPr>
        <w:t>полимерные</w:t>
      </w:r>
      <w:r>
        <w:t></w:t>
      </w:r>
      <w:r>
        <w:rPr>
          <w:rFonts w:hint="eastAsia"/>
        </w:rPr>
        <w:t>композиционные</w:t>
      </w:r>
      <w:r>
        <w:t></w:t>
      </w:r>
      <w:r>
        <w:rPr>
          <w:rFonts w:hint="eastAsia"/>
        </w:rPr>
        <w:t>материалы</w:t>
      </w:r>
      <w:r>
        <w:t></w:t>
      </w:r>
      <w:r>
        <w:t></w:t>
      </w:r>
      <w:r>
        <w:rPr>
          <w:rFonts w:hint="eastAsia"/>
        </w:rPr>
        <w:t>Альтернативные</w:t>
      </w:r>
      <w:r>
        <w:t></w:t>
      </w:r>
      <w:r>
        <w:rPr>
          <w:rFonts w:hint="eastAsia"/>
        </w:rPr>
        <w:t>технологии</w:t>
      </w:r>
      <w:r>
        <w:t></w:t>
      </w:r>
      <w:r>
        <w:t></w:t>
      </w:r>
      <w:r>
        <w:rPr>
          <w:rFonts w:hint="eastAsia"/>
        </w:rPr>
        <w:t>Переработка</w:t>
      </w:r>
      <w:r>
        <w:t></w:t>
      </w:r>
      <w:r>
        <w:t></w:t>
      </w:r>
      <w:r>
        <w:rPr>
          <w:rFonts w:hint="eastAsia"/>
        </w:rPr>
        <w:t>Применение</w:t>
      </w:r>
      <w:r>
        <w:t></w:t>
      </w:r>
      <w:r>
        <w:t></w:t>
      </w:r>
      <w:r>
        <w:rPr>
          <w:rFonts w:hint="eastAsia"/>
        </w:rPr>
        <w:t>Экология</w:t>
      </w:r>
      <w:r>
        <w:t></w:t>
      </w:r>
      <w:r>
        <w:t></w:t>
      </w:r>
      <w:r>
        <w:t></w:t>
      </w:r>
      <w:r>
        <w:t></w:t>
      </w:r>
      <w:r>
        <w:rPr>
          <w:rFonts w:hint="eastAsia"/>
        </w:rPr>
        <w:t>Композит</w:t>
      </w:r>
      <w:r>
        <w:t></w:t>
      </w:r>
      <w:r>
        <w:t></w:t>
      </w:r>
      <w:r>
        <w:t></w:t>
      </w:r>
      <w:r>
        <w:t></w:t>
      </w:r>
      <w:r>
        <w:rPr>
          <w:rFonts w:hint="eastAsia"/>
        </w:rPr>
        <w:t>Саратов</w:t>
      </w:r>
      <w:r>
        <w:t></w:t>
      </w:r>
      <w:r>
        <w:t></w:t>
      </w:r>
      <w:r>
        <w:t></w:t>
      </w:r>
      <w:r>
        <w:t></w:t>
      </w:r>
      <w:r>
        <w:t></w:t>
      </w:r>
      <w:r>
        <w:t></w:t>
      </w:r>
      <w:r>
        <w:t></w:t>
      </w:r>
      <w:r>
        <w:t></w:t>
      </w:r>
      <w:r>
        <w:t></w:t>
      </w:r>
      <w:r>
        <w:t></w:t>
      </w:r>
      <w:r>
        <w:t></w:t>
      </w:r>
      <w:r>
        <w:t></w:t>
      </w:r>
      <w:r>
        <w:t></w:t>
      </w:r>
      <w:r>
        <w:t></w:t>
      </w:r>
      <w:r>
        <w:t></w:t>
      </w:r>
      <w:r>
        <w:rPr>
          <w:rFonts w:hint="eastAsia"/>
        </w:rPr>
        <w:t>Международной</w:t>
      </w:r>
      <w:r>
        <w:t></w:t>
      </w:r>
      <w:r>
        <w:rPr>
          <w:rFonts w:hint="eastAsia"/>
        </w:rPr>
        <w:t>конференции</w:t>
      </w:r>
      <w:r>
        <w:t></w:t>
      </w:r>
      <w:r>
        <w:t></w:t>
      </w:r>
      <w:r>
        <w:rPr>
          <w:rFonts w:hint="eastAsia"/>
        </w:rPr>
        <w:t>Покрытия</w:t>
      </w:r>
      <w:r>
        <w:t></w:t>
      </w:r>
      <w:r>
        <w:rPr>
          <w:rFonts w:hint="eastAsia"/>
        </w:rPr>
        <w:t>и</w:t>
      </w:r>
      <w:r>
        <w:t></w:t>
      </w:r>
      <w:r>
        <w:rPr>
          <w:rFonts w:hint="eastAsia"/>
        </w:rPr>
        <w:t>обработка</w:t>
      </w:r>
      <w:r>
        <w:t></w:t>
      </w:r>
      <w:r>
        <w:rPr>
          <w:rFonts w:hint="eastAsia"/>
        </w:rPr>
        <w:t>поверхности</w:t>
      </w:r>
      <w:r>
        <w:t></w:t>
      </w:r>
      <w:r>
        <w:t></w:t>
      </w:r>
      <w:r>
        <w:t></w:t>
      </w:r>
      <w:r>
        <w:rPr>
          <w:rFonts w:hint="eastAsia"/>
        </w:rPr>
        <w:t>Москва</w:t>
      </w:r>
      <w:r>
        <w:t></w:t>
      </w:r>
      <w:r>
        <w:t></w:t>
      </w:r>
      <w:r>
        <w:t></w:t>
      </w:r>
      <w:r>
        <w:t></w:t>
      </w:r>
      <w:r>
        <w:t></w:t>
      </w:r>
      <w:r>
        <w:t></w:t>
      </w:r>
      <w:r>
        <w:t></w:t>
      </w:r>
      <w:r>
        <w:t></w:t>
      </w:r>
      <w:r>
        <w:t></w:t>
      </w:r>
      <w:r>
        <w:rPr>
          <w:rFonts w:hint="eastAsia"/>
        </w:rPr>
        <w:t>Международной</w:t>
      </w:r>
      <w:r>
        <w:t></w:t>
      </w:r>
      <w:r>
        <w:rPr>
          <w:rFonts w:hint="eastAsia"/>
        </w:rPr>
        <w:t>научно</w:t>
      </w:r>
      <w:r>
        <w:t></w:t>
      </w:r>
      <w:r>
        <w:rPr>
          <w:rFonts w:hint="eastAsia"/>
        </w:rPr>
        <w:t>практической</w:t>
      </w:r>
      <w:r>
        <w:t></w:t>
      </w:r>
      <w:r>
        <w:rPr>
          <w:rFonts w:hint="eastAsia"/>
        </w:rPr>
        <w:t>конференции</w:t>
      </w:r>
      <w:r>
        <w:t></w:t>
      </w:r>
      <w:r>
        <w:t></w:t>
      </w:r>
      <w:r>
        <w:rPr>
          <w:rFonts w:hint="eastAsia"/>
        </w:rPr>
        <w:t>Молодежь</w:t>
      </w:r>
      <w:r>
        <w:t></w:t>
      </w:r>
      <w:r>
        <w:rPr>
          <w:rFonts w:hint="eastAsia"/>
        </w:rPr>
        <w:t>и</w:t>
      </w:r>
      <w:r>
        <w:t></w:t>
      </w:r>
      <w:r>
        <w:rPr>
          <w:rFonts w:hint="eastAsia"/>
        </w:rPr>
        <w:t>наука</w:t>
      </w:r>
      <w:r>
        <w:t></w:t>
      </w:r>
      <w:r>
        <w:t></w:t>
      </w:r>
      <w:r>
        <w:rPr>
          <w:rFonts w:hint="eastAsia"/>
        </w:rPr>
        <w:t>реальность</w:t>
      </w:r>
      <w:r>
        <w:t></w:t>
      </w:r>
      <w:r>
        <w:rPr>
          <w:rFonts w:hint="eastAsia"/>
        </w:rPr>
        <w:t>и</w:t>
      </w:r>
      <w:r>
        <w:t></w:t>
      </w:r>
      <w:r>
        <w:rPr>
          <w:rFonts w:hint="eastAsia"/>
        </w:rPr>
        <w:t>будущее</w:t>
      </w:r>
      <w:r>
        <w:t></w:t>
      </w:r>
      <w:r>
        <w:t></w:t>
      </w:r>
      <w:r>
        <w:t></w:t>
      </w:r>
      <w:r>
        <w:rPr>
          <w:rFonts w:hint="eastAsia"/>
        </w:rPr>
        <w:t>Невинномысск</w:t>
      </w:r>
      <w:r>
        <w:t></w:t>
      </w:r>
      <w:r>
        <w:t></w:t>
      </w:r>
      <w:r>
        <w:t></w:t>
      </w:r>
      <w:r>
        <w:t></w:t>
      </w:r>
      <w:r>
        <w:t></w:t>
      </w:r>
      <w:r>
        <w:t></w:t>
      </w:r>
      <w:r>
        <w:t></w:t>
      </w:r>
      <w:r>
        <w:t></w:t>
      </w:r>
      <w:r>
        <w:t></w:t>
      </w:r>
      <w:r>
        <w:rPr>
          <w:rFonts w:hint="eastAsia"/>
        </w:rPr>
        <w:t>Всероссийской</w:t>
      </w:r>
      <w:r>
        <w:t></w:t>
      </w:r>
      <w:r>
        <w:rPr>
          <w:rFonts w:hint="eastAsia"/>
        </w:rPr>
        <w:t>научно</w:t>
      </w:r>
      <w:r>
        <w:t></w:t>
      </w:r>
      <w:r>
        <w:rPr>
          <w:rFonts w:hint="eastAsia"/>
        </w:rPr>
        <w:t>практической</w:t>
      </w:r>
      <w:r>
        <w:t></w:t>
      </w:r>
      <w:r>
        <w:rPr>
          <w:rFonts w:hint="eastAsia"/>
        </w:rPr>
        <w:t>конференции</w:t>
      </w:r>
      <w:r>
        <w:t></w:t>
      </w:r>
      <w:r>
        <w:rPr>
          <w:rFonts w:hint="eastAsia"/>
        </w:rPr>
        <w:t>молодых</w:t>
      </w:r>
      <w:r>
        <w:t></w:t>
      </w:r>
      <w:r>
        <w:rPr>
          <w:rFonts w:hint="eastAsia"/>
        </w:rPr>
        <w:t>ученых</w:t>
      </w:r>
      <w:r>
        <w:t></w:t>
      </w:r>
      <w:r>
        <w:t></w:t>
      </w:r>
      <w:r>
        <w:rPr>
          <w:rFonts w:hint="eastAsia"/>
        </w:rPr>
        <w:t>Инновации</w:t>
      </w:r>
      <w:r>
        <w:t></w:t>
      </w:r>
      <w:r>
        <w:rPr>
          <w:rFonts w:hint="eastAsia"/>
        </w:rPr>
        <w:t>и</w:t>
      </w:r>
      <w:r>
        <w:t></w:t>
      </w:r>
      <w:r>
        <w:rPr>
          <w:rFonts w:hint="eastAsia"/>
        </w:rPr>
        <w:t>актуальные</w:t>
      </w:r>
      <w:r>
        <w:t></w:t>
      </w:r>
      <w:r>
        <w:rPr>
          <w:rFonts w:hint="eastAsia"/>
        </w:rPr>
        <w:t>проблемы</w:t>
      </w:r>
      <w:r>
        <w:t></w:t>
      </w:r>
      <w:r>
        <w:rPr>
          <w:rFonts w:hint="eastAsia"/>
        </w:rPr>
        <w:t>техники</w:t>
      </w:r>
      <w:r>
        <w:t></w:t>
      </w:r>
      <w:r>
        <w:rPr>
          <w:rFonts w:hint="eastAsia"/>
        </w:rPr>
        <w:t>и</w:t>
      </w:r>
      <w:r>
        <w:t></w:t>
      </w:r>
      <w:r>
        <w:rPr>
          <w:rFonts w:hint="eastAsia"/>
        </w:rPr>
        <w:t>технологий</w:t>
      </w:r>
      <w:r>
        <w:t></w:t>
      </w:r>
      <w:r>
        <w:t></w:t>
      </w:r>
      <w:r>
        <w:t></w:t>
      </w:r>
      <w:r>
        <w:rPr>
          <w:rFonts w:hint="eastAsia"/>
        </w:rPr>
        <w:t>Саратов</w:t>
      </w:r>
      <w:r>
        <w:t></w:t>
      </w:r>
      <w:r>
        <w:t></w:t>
      </w:r>
      <w:r>
        <w:t></w:t>
      </w:r>
      <w:r>
        <w:t></w:t>
      </w:r>
      <w:r>
        <w:t></w:t>
      </w:r>
      <w:r>
        <w:t></w:t>
      </w:r>
      <w:r>
        <w:t></w:t>
      </w:r>
      <w:r>
        <w:t></w:t>
      </w:r>
      <w:r>
        <w:t></w:t>
      </w:r>
      <w:r>
        <w:t></w:t>
      </w:r>
      <w:r>
        <w:t></w:t>
      </w:r>
      <w:r>
        <w:t></w:t>
      </w:r>
      <w:r>
        <w:t></w:t>
      </w:r>
      <w:r>
        <w:t></w:t>
      </w:r>
      <w:r>
        <w:t></w:t>
      </w:r>
      <w:r>
        <w:rPr>
          <w:rFonts w:hint="eastAsia"/>
        </w:rPr>
        <w:t>Научно</w:t>
      </w:r>
      <w:r>
        <w:t></w:t>
      </w:r>
      <w:r>
        <w:rPr>
          <w:rFonts w:hint="eastAsia"/>
        </w:rPr>
        <w:t>практической</w:t>
      </w:r>
      <w:r>
        <w:t></w:t>
      </w:r>
      <w:r>
        <w:rPr>
          <w:rFonts w:hint="eastAsia"/>
        </w:rPr>
        <w:t>конференции</w:t>
      </w:r>
      <w:r>
        <w:t></w:t>
      </w:r>
      <w:r>
        <w:t></w:t>
      </w:r>
      <w:r>
        <w:rPr>
          <w:rFonts w:hint="eastAsia"/>
        </w:rPr>
        <w:t>Теоретические</w:t>
      </w:r>
      <w:r>
        <w:t></w:t>
      </w:r>
      <w:r>
        <w:rPr>
          <w:rFonts w:hint="eastAsia"/>
        </w:rPr>
        <w:t>и</w:t>
      </w:r>
      <w:r>
        <w:t></w:t>
      </w:r>
      <w:r>
        <w:rPr>
          <w:rFonts w:hint="eastAsia"/>
        </w:rPr>
        <w:t>прикладные</w:t>
      </w:r>
      <w:r>
        <w:t></w:t>
      </w:r>
      <w:r>
        <w:rPr>
          <w:rFonts w:hint="eastAsia"/>
        </w:rPr>
        <w:t>аспекты</w:t>
      </w:r>
      <w:r>
        <w:t></w:t>
      </w:r>
      <w:r>
        <w:rPr>
          <w:rFonts w:hint="eastAsia"/>
        </w:rPr>
        <w:t>современной</w:t>
      </w:r>
      <w:r>
        <w:t></w:t>
      </w:r>
      <w:r>
        <w:rPr>
          <w:rFonts w:hint="eastAsia"/>
        </w:rPr>
        <w:t>технологии</w:t>
      </w:r>
      <w:r>
        <w:t></w:t>
      </w:r>
      <w:r>
        <w:rPr>
          <w:rFonts w:hint="eastAsia"/>
        </w:rPr>
        <w:t>гальванических</w:t>
      </w:r>
      <w:r>
        <w:t></w:t>
      </w:r>
      <w:r>
        <w:rPr>
          <w:rFonts w:hint="eastAsia"/>
        </w:rPr>
        <w:t>покрытий</w:t>
      </w:r>
      <w:r>
        <w:t></w:t>
      </w:r>
      <w:r>
        <w:rPr>
          <w:rFonts w:hint="eastAsia"/>
        </w:rPr>
        <w:t>и</w:t>
      </w:r>
      <w:r>
        <w:t></w:t>
      </w:r>
      <w:r>
        <w:rPr>
          <w:rFonts w:hint="eastAsia"/>
        </w:rPr>
        <w:t>химических</w:t>
      </w:r>
      <w:r>
        <w:t></w:t>
      </w:r>
      <w:r>
        <w:rPr>
          <w:rFonts w:hint="eastAsia"/>
        </w:rPr>
        <w:t>источников</w:t>
      </w:r>
      <w:r>
        <w:t></w:t>
      </w:r>
      <w:r>
        <w:rPr>
          <w:rFonts w:hint="eastAsia"/>
        </w:rPr>
        <w:t>тока</w:t>
      </w:r>
      <w:r>
        <w:t></w:t>
      </w:r>
      <w:r>
        <w:t></w:t>
      </w:r>
      <w:r>
        <w:t></w:t>
      </w:r>
      <w:r>
        <w:rPr>
          <w:rFonts w:hint="eastAsia"/>
        </w:rPr>
        <w:t>г</w:t>
      </w:r>
      <w:r>
        <w:t></w:t>
      </w:r>
      <w:r>
        <w:t></w:t>
      </w:r>
      <w:r>
        <w:rPr>
          <w:rFonts w:hint="eastAsia"/>
        </w:rPr>
        <w:t>Санкт</w:t>
      </w:r>
      <w:r>
        <w:t></w:t>
      </w:r>
      <w:r>
        <w:rPr>
          <w:rFonts w:hint="eastAsia"/>
        </w:rPr>
        <w:t>Петербург</w:t>
      </w:r>
      <w:r>
        <w:t></w:t>
      </w:r>
      <w:r>
        <w:t></w:t>
      </w:r>
      <w:r>
        <w:t></w:t>
      </w:r>
      <w:r>
        <w:t></w:t>
      </w:r>
      <w:r>
        <w:t></w:t>
      </w:r>
      <w:r>
        <w:t></w:t>
      </w:r>
      <w:r>
        <w:t></w:t>
      </w:r>
      <w:r>
        <w:t></w:t>
      </w:r>
      <w:r>
        <w:t></w:t>
      </w:r>
      <w:r>
        <w:rPr>
          <w:rFonts w:hint="eastAsia"/>
        </w:rPr>
        <w:t>Всероссийской</w:t>
      </w:r>
      <w:r>
        <w:t></w:t>
      </w:r>
      <w:r>
        <w:rPr>
          <w:rFonts w:hint="eastAsia"/>
        </w:rPr>
        <w:t>конференции</w:t>
      </w:r>
      <w:r>
        <w:t></w:t>
      </w:r>
      <w:r>
        <w:t></w:t>
      </w:r>
      <w:r>
        <w:rPr>
          <w:rFonts w:hint="eastAsia"/>
        </w:rPr>
        <w:t>Актуальные</w:t>
      </w:r>
      <w:r>
        <w:t></w:t>
      </w:r>
      <w:r>
        <w:rPr>
          <w:rFonts w:hint="eastAsia"/>
        </w:rPr>
        <w:t>проблемы</w:t>
      </w:r>
      <w:r>
        <w:t></w:t>
      </w:r>
      <w:r>
        <w:rPr>
          <w:rFonts w:hint="eastAsia"/>
        </w:rPr>
        <w:t>электрохимической</w:t>
      </w:r>
      <w:r>
        <w:t></w:t>
      </w:r>
      <w:r>
        <w:rPr>
          <w:rFonts w:hint="eastAsia"/>
        </w:rPr>
        <w:t>технологии</w:t>
      </w:r>
      <w:r>
        <w:t></w:t>
      </w:r>
      <w:r>
        <w:t></w:t>
      </w:r>
      <w:r>
        <w:t></w:t>
      </w:r>
      <w:r>
        <w:rPr>
          <w:rFonts w:hint="eastAsia"/>
        </w:rPr>
        <w:t>Энгельс</w:t>
      </w:r>
      <w:r>
        <w:t></w:t>
      </w:r>
      <w:r>
        <w:t></w:t>
      </w:r>
      <w:r>
        <w:t></w:t>
      </w:r>
      <w:r>
        <w:t></w:t>
      </w:r>
      <w:r>
        <w:t></w:t>
      </w:r>
      <w:r>
        <w:t></w:t>
      </w:r>
      <w:r>
        <w:t></w:t>
      </w:r>
      <w:r>
        <w:t></w:t>
      </w:r>
      <w:r>
        <w:t></w:t>
      </w:r>
      <w:r>
        <w:rPr>
          <w:rFonts w:hint="eastAsia"/>
        </w:rPr>
        <w:t>Конференции</w:t>
      </w:r>
      <w:r>
        <w:t></w:t>
      </w:r>
      <w:r>
        <w:rPr>
          <w:rFonts w:hint="eastAsia"/>
        </w:rPr>
        <w:t>молодых</w:t>
      </w:r>
      <w:r>
        <w:t></w:t>
      </w:r>
      <w:r>
        <w:rPr>
          <w:rFonts w:hint="eastAsia"/>
        </w:rPr>
        <w:t>ученых</w:t>
      </w:r>
      <w:r>
        <w:t></w:t>
      </w:r>
      <w:r>
        <w:t></w:t>
      </w:r>
      <w:r>
        <w:rPr>
          <w:rFonts w:hint="eastAsia"/>
        </w:rPr>
        <w:t>Молодые</w:t>
      </w:r>
      <w:r>
        <w:t></w:t>
      </w:r>
      <w:r>
        <w:rPr>
          <w:rFonts w:hint="eastAsia"/>
        </w:rPr>
        <w:t>ученые</w:t>
      </w:r>
      <w:r>
        <w:t></w:t>
      </w:r>
      <w:r>
        <w:rPr>
          <w:rFonts w:hint="eastAsia"/>
        </w:rPr>
        <w:t>–</w:t>
      </w:r>
      <w:r>
        <w:t></w:t>
      </w:r>
      <w:r>
        <w:rPr>
          <w:rFonts w:hint="eastAsia"/>
        </w:rPr>
        <w:t>науке</w:t>
      </w:r>
      <w:r>
        <w:t></w:t>
      </w:r>
      <w:r>
        <w:rPr>
          <w:rFonts w:hint="eastAsia"/>
        </w:rPr>
        <w:t>и</w:t>
      </w:r>
      <w:r>
        <w:t></w:t>
      </w:r>
      <w:r>
        <w:rPr>
          <w:rFonts w:hint="eastAsia"/>
        </w:rPr>
        <w:t>производству</w:t>
      </w:r>
      <w:r>
        <w:t></w:t>
      </w:r>
      <w:r>
        <w:t></w:t>
      </w:r>
      <w:r>
        <w:t></w:t>
      </w:r>
      <w:r>
        <w:rPr>
          <w:rFonts w:hint="eastAsia"/>
        </w:rPr>
        <w:t>Саратов</w:t>
      </w:r>
      <w:r>
        <w:t></w:t>
      </w:r>
      <w:r>
        <w:t></w:t>
      </w:r>
      <w:r>
        <w:t></w:t>
      </w:r>
      <w:r>
        <w:t></w:t>
      </w:r>
      <w:r>
        <w:t></w:t>
      </w:r>
      <w:r>
        <w:t></w:t>
      </w:r>
      <w:r>
        <w:t></w:t>
      </w:r>
      <w:r>
        <w:t></w:t>
      </w:r>
    </w:p>
    <w:p w:rsidR="00CA12C7" w:rsidRDefault="00CA12C7" w:rsidP="00CA12C7">
      <w:r>
        <w:rPr>
          <w:rFonts w:hint="eastAsia"/>
        </w:rPr>
        <w:t>Публикации</w:t>
      </w:r>
      <w:r>
        <w:t></w:t>
      </w:r>
      <w:r>
        <w:t></w:t>
      </w:r>
      <w:r>
        <w:rPr>
          <w:rFonts w:hint="eastAsia"/>
        </w:rPr>
        <w:t>По</w:t>
      </w:r>
      <w:r>
        <w:t></w:t>
      </w:r>
      <w:r>
        <w:rPr>
          <w:rFonts w:hint="eastAsia"/>
        </w:rPr>
        <w:t>материалам</w:t>
      </w:r>
      <w:r>
        <w:t></w:t>
      </w:r>
      <w:r>
        <w:rPr>
          <w:rFonts w:hint="eastAsia"/>
        </w:rPr>
        <w:t>диссертации</w:t>
      </w:r>
      <w:r>
        <w:t></w:t>
      </w:r>
      <w:r>
        <w:rPr>
          <w:rFonts w:hint="eastAsia"/>
        </w:rPr>
        <w:t>опубликовано</w:t>
      </w:r>
      <w:r>
        <w:t></w:t>
      </w:r>
      <w:r>
        <w:t></w:t>
      </w:r>
      <w:r>
        <w:t></w:t>
      </w:r>
      <w:r>
        <w:t></w:t>
      </w:r>
      <w:r>
        <w:rPr>
          <w:rFonts w:hint="eastAsia"/>
        </w:rPr>
        <w:t>работ</w:t>
      </w:r>
      <w:r>
        <w:t></w:t>
      </w:r>
      <w:r>
        <w:t></w:t>
      </w:r>
      <w:r>
        <w:rPr>
          <w:rFonts w:hint="eastAsia"/>
        </w:rPr>
        <w:t>в</w:t>
      </w:r>
    </w:p>
    <w:p w:rsidR="00CA12C7" w:rsidRDefault="00CA12C7" w:rsidP="00CA12C7">
      <w:r>
        <w:rPr>
          <w:rFonts w:hint="eastAsia"/>
        </w:rPr>
        <w:t>том</w:t>
      </w:r>
      <w:r>
        <w:tab/>
      </w:r>
      <w:r>
        <w:rPr>
          <w:rFonts w:hint="eastAsia"/>
        </w:rPr>
        <w:t>числе</w:t>
      </w:r>
      <w:r>
        <w:tab/>
      </w:r>
      <w:r>
        <w:t></w:t>
      </w:r>
      <w:r>
        <w:tab/>
      </w:r>
      <w:r>
        <w:rPr>
          <w:rFonts w:hint="eastAsia"/>
        </w:rPr>
        <w:t>статьи</w:t>
      </w:r>
      <w:r>
        <w:tab/>
      </w:r>
      <w:r>
        <w:rPr>
          <w:rFonts w:hint="eastAsia"/>
        </w:rPr>
        <w:t>в</w:t>
      </w:r>
      <w:r>
        <w:tab/>
      </w:r>
      <w:r>
        <w:rPr>
          <w:rFonts w:hint="eastAsia"/>
        </w:rPr>
        <w:t>изданиях</w:t>
      </w:r>
      <w:r>
        <w:t></w:t>
      </w:r>
      <w:r>
        <w:tab/>
      </w:r>
      <w:r>
        <w:rPr>
          <w:rFonts w:hint="eastAsia"/>
        </w:rPr>
        <w:t>рекомендованных</w:t>
      </w:r>
      <w:r>
        <w:tab/>
      </w:r>
      <w:r>
        <w:rPr>
          <w:rFonts w:hint="eastAsia"/>
        </w:rPr>
        <w:t>ВАК</w:t>
      </w:r>
      <w:r>
        <w:tab/>
      </w:r>
      <w:r>
        <w:rPr>
          <w:rFonts w:hint="eastAsia"/>
        </w:rPr>
        <w:t>РФ</w:t>
      </w:r>
    </w:p>
    <w:p w:rsidR="00CA12C7" w:rsidRDefault="00CA12C7" w:rsidP="00CA12C7">
      <w:r>
        <w:t></w:t>
      </w:r>
      <w:r>
        <w:t></w:t>
      </w:r>
      <w:r>
        <w:rPr>
          <w:rFonts w:hint="eastAsia"/>
        </w:rPr>
        <w:t>Электрохимическая</w:t>
      </w:r>
      <w:r>
        <w:t></w:t>
      </w:r>
      <w:r>
        <w:rPr>
          <w:rFonts w:hint="eastAsia"/>
        </w:rPr>
        <w:t>энергетика</w:t>
      </w:r>
      <w:r>
        <w:t></w:t>
      </w:r>
      <w:r>
        <w:t></w:t>
      </w:r>
      <w:r>
        <w:t></w:t>
      </w:r>
      <w:r>
        <w:t></w:t>
      </w:r>
      <w:r>
        <w:rPr>
          <w:rFonts w:hint="eastAsia"/>
        </w:rPr>
        <w:t>Вестник</w:t>
      </w:r>
      <w:r>
        <w:t></w:t>
      </w:r>
      <w:r>
        <w:rPr>
          <w:rFonts w:hint="eastAsia"/>
        </w:rPr>
        <w:t>Саратовского</w:t>
      </w:r>
      <w:r>
        <w:t></w:t>
      </w:r>
      <w:r>
        <w:rPr>
          <w:rFonts w:hint="eastAsia"/>
        </w:rPr>
        <w:t>государственного</w:t>
      </w:r>
      <w:r>
        <w:t></w:t>
      </w:r>
      <w:r>
        <w:rPr>
          <w:rFonts w:hint="eastAsia"/>
        </w:rPr>
        <w:t>технического</w:t>
      </w:r>
      <w:r>
        <w:t></w:t>
      </w:r>
      <w:r>
        <w:rPr>
          <w:rFonts w:hint="eastAsia"/>
        </w:rPr>
        <w:t>университета</w:t>
      </w:r>
      <w:r>
        <w:t></w:t>
      </w:r>
      <w:r>
        <w:t></w:t>
      </w:r>
      <w:r>
        <w:t></w:t>
      </w:r>
      <w:r>
        <w:t></w:t>
      </w:r>
      <w:r>
        <w:rPr>
          <w:rFonts w:hint="eastAsia"/>
        </w:rPr>
        <w:t>Инженерный</w:t>
      </w:r>
      <w:r>
        <w:t></w:t>
      </w:r>
      <w:r>
        <w:rPr>
          <w:rFonts w:hint="eastAsia"/>
        </w:rPr>
        <w:t>вестник</w:t>
      </w:r>
      <w:r>
        <w:t></w:t>
      </w:r>
      <w:r>
        <w:rPr>
          <w:rFonts w:hint="eastAsia"/>
        </w:rPr>
        <w:t>Дона</w:t>
      </w:r>
      <w:r>
        <w:t></w:t>
      </w:r>
      <w:r>
        <w:t></w:t>
      </w:r>
      <w:r>
        <w:t></w:t>
      </w:r>
    </w:p>
    <w:p w:rsidR="00CA12C7" w:rsidRDefault="00CA12C7" w:rsidP="00CA12C7">
      <w:r>
        <w:rPr>
          <w:rFonts w:hint="eastAsia"/>
        </w:rPr>
        <w:t>Структура</w:t>
      </w:r>
      <w:r>
        <w:t></w:t>
      </w:r>
      <w:r>
        <w:rPr>
          <w:rFonts w:hint="eastAsia"/>
        </w:rPr>
        <w:t>и</w:t>
      </w:r>
      <w:r>
        <w:t></w:t>
      </w:r>
      <w:r>
        <w:rPr>
          <w:rFonts w:hint="eastAsia"/>
        </w:rPr>
        <w:t>объём</w:t>
      </w:r>
      <w:r>
        <w:t></w:t>
      </w:r>
      <w:r>
        <w:rPr>
          <w:rFonts w:hint="eastAsia"/>
        </w:rPr>
        <w:t>диссертационной</w:t>
      </w:r>
      <w:r>
        <w:t></w:t>
      </w:r>
      <w:r>
        <w:rPr>
          <w:rFonts w:hint="eastAsia"/>
        </w:rPr>
        <w:t>работы</w:t>
      </w:r>
      <w:r>
        <w:t></w:t>
      </w:r>
      <w:r>
        <w:t></w:t>
      </w:r>
      <w:r>
        <w:rPr>
          <w:rFonts w:hint="eastAsia"/>
        </w:rPr>
        <w:t>Диссертация</w:t>
      </w:r>
      <w:r>
        <w:t></w:t>
      </w:r>
      <w:r>
        <w:rPr>
          <w:rFonts w:hint="eastAsia"/>
        </w:rPr>
        <w:t>состоит</w:t>
      </w:r>
      <w:r>
        <w:t></w:t>
      </w:r>
      <w:r>
        <w:rPr>
          <w:rFonts w:hint="eastAsia"/>
        </w:rPr>
        <w:t>из</w:t>
      </w:r>
      <w:r>
        <w:t></w:t>
      </w:r>
      <w:r>
        <w:t></w:t>
      </w:r>
      <w:r>
        <w:t></w:t>
      </w:r>
      <w:r>
        <w:rPr>
          <w:rFonts w:hint="eastAsia"/>
        </w:rPr>
        <w:t>глав</w:t>
      </w:r>
      <w:r>
        <w:t></w:t>
      </w:r>
      <w:r>
        <w:t></w:t>
      </w:r>
      <w:r>
        <w:rPr>
          <w:rFonts w:hint="eastAsia"/>
        </w:rPr>
        <w:t>выводов</w:t>
      </w:r>
      <w:r>
        <w:t></w:t>
      </w:r>
      <w:r>
        <w:t></w:t>
      </w:r>
      <w:r>
        <w:rPr>
          <w:rFonts w:hint="eastAsia"/>
        </w:rPr>
        <w:t>списка</w:t>
      </w:r>
      <w:r>
        <w:t></w:t>
      </w:r>
      <w:r>
        <w:rPr>
          <w:rFonts w:hint="eastAsia"/>
        </w:rPr>
        <w:t>литературы</w:t>
      </w:r>
      <w:r>
        <w:t></w:t>
      </w:r>
      <w:r>
        <w:rPr>
          <w:rFonts w:hint="eastAsia"/>
        </w:rPr>
        <w:t>из</w:t>
      </w:r>
      <w:r>
        <w:t></w:t>
      </w:r>
      <w:r>
        <w:t></w:t>
      </w:r>
      <w:r>
        <w:t></w:t>
      </w:r>
      <w:r>
        <w:t></w:t>
      </w:r>
      <w:r>
        <w:t></w:t>
      </w:r>
      <w:r>
        <w:rPr>
          <w:rFonts w:hint="eastAsia"/>
        </w:rPr>
        <w:t>наименований</w:t>
      </w:r>
      <w:r>
        <w:t></w:t>
      </w:r>
      <w:r>
        <w:rPr>
          <w:rFonts w:hint="eastAsia"/>
        </w:rPr>
        <w:t>и</w:t>
      </w:r>
      <w:r>
        <w:t></w:t>
      </w:r>
      <w:r>
        <w:rPr>
          <w:rFonts w:hint="eastAsia"/>
        </w:rPr>
        <w:t>приложений</w:t>
      </w:r>
      <w:r>
        <w:t></w:t>
      </w:r>
      <w:r>
        <w:t></w:t>
      </w:r>
      <w:r>
        <w:rPr>
          <w:rFonts w:hint="eastAsia"/>
        </w:rPr>
        <w:t>Диссертация</w:t>
      </w:r>
      <w:r>
        <w:t></w:t>
      </w:r>
      <w:r>
        <w:rPr>
          <w:rFonts w:hint="eastAsia"/>
        </w:rPr>
        <w:t>изложена</w:t>
      </w:r>
      <w:r>
        <w:t></w:t>
      </w:r>
      <w:r>
        <w:rPr>
          <w:rFonts w:hint="eastAsia"/>
        </w:rPr>
        <w:t>на</w:t>
      </w:r>
      <w:r>
        <w:t></w:t>
      </w:r>
      <w:r>
        <w:t></w:t>
      </w:r>
      <w:r>
        <w:t></w:t>
      </w:r>
      <w:r>
        <w:t></w:t>
      </w:r>
      <w:r>
        <w:t></w:t>
      </w:r>
      <w:r>
        <w:rPr>
          <w:rFonts w:hint="eastAsia"/>
        </w:rPr>
        <w:t>страницах</w:t>
      </w:r>
      <w:r>
        <w:t></w:t>
      </w:r>
      <w:r>
        <w:rPr>
          <w:rFonts w:hint="eastAsia"/>
        </w:rPr>
        <w:t>и</w:t>
      </w:r>
      <w:r>
        <w:t></w:t>
      </w:r>
      <w:r>
        <w:rPr>
          <w:rFonts w:hint="eastAsia"/>
        </w:rPr>
        <w:t>содержит</w:t>
      </w:r>
      <w:r>
        <w:t></w:t>
      </w:r>
      <w:r>
        <w:t></w:t>
      </w:r>
      <w:r>
        <w:t></w:t>
      </w:r>
      <w:r>
        <w:t></w:t>
      </w:r>
      <w:r>
        <w:rPr>
          <w:rFonts w:hint="eastAsia"/>
        </w:rPr>
        <w:t>рисунок</w:t>
      </w:r>
      <w:r>
        <w:t></w:t>
      </w:r>
      <w:r>
        <w:rPr>
          <w:rFonts w:hint="eastAsia"/>
        </w:rPr>
        <w:t>и</w:t>
      </w:r>
      <w:r>
        <w:t></w:t>
      </w:r>
      <w:r>
        <w:t></w:t>
      </w:r>
      <w:r>
        <w:t></w:t>
      </w:r>
      <w:r>
        <w:t></w:t>
      </w:r>
      <w:r>
        <w:rPr>
          <w:rFonts w:hint="eastAsia"/>
        </w:rPr>
        <w:t>таблиц</w:t>
      </w:r>
      <w:r>
        <w:t></w:t>
      </w:r>
    </w:p>
    <w:p w:rsidR="00CA12C7" w:rsidRDefault="00CA12C7" w:rsidP="00CA12C7">
      <w:r>
        <w:rPr>
          <w:rFonts w:hint="eastAsia"/>
        </w:rPr>
        <w:t>ОСНОВНОЕ</w:t>
      </w:r>
      <w:r>
        <w:t></w:t>
      </w:r>
      <w:r>
        <w:rPr>
          <w:rFonts w:hint="eastAsia"/>
        </w:rPr>
        <w:t>СОДЕРЖАНИЕ</w:t>
      </w:r>
      <w:r>
        <w:t></w:t>
      </w:r>
      <w:r>
        <w:rPr>
          <w:rFonts w:hint="eastAsia"/>
        </w:rPr>
        <w:t>РАБОТЫ</w:t>
      </w:r>
    </w:p>
    <w:p w:rsidR="00CA12C7" w:rsidRDefault="00CA12C7" w:rsidP="00CA12C7">
      <w:r>
        <w:rPr>
          <w:rFonts w:hint="eastAsia"/>
        </w:rPr>
        <w:t>Во</w:t>
      </w:r>
      <w:r>
        <w:tab/>
      </w:r>
      <w:r>
        <w:rPr>
          <w:rFonts w:hint="eastAsia"/>
        </w:rPr>
        <w:t>введении</w:t>
      </w:r>
      <w:r>
        <w:tab/>
      </w:r>
      <w:r>
        <w:rPr>
          <w:rFonts w:hint="eastAsia"/>
        </w:rPr>
        <w:t>отмечены</w:t>
      </w:r>
      <w:r>
        <w:tab/>
      </w:r>
      <w:r>
        <w:rPr>
          <w:rFonts w:hint="eastAsia"/>
        </w:rPr>
        <w:t>актуальность</w:t>
      </w:r>
      <w:r>
        <w:tab/>
      </w:r>
      <w:r>
        <w:rPr>
          <w:rFonts w:hint="eastAsia"/>
        </w:rPr>
        <w:t>выбранной</w:t>
      </w:r>
      <w:r>
        <w:tab/>
      </w:r>
      <w:r>
        <w:rPr>
          <w:rFonts w:hint="eastAsia"/>
        </w:rPr>
        <w:t>темы</w:t>
      </w:r>
      <w:r>
        <w:t></w:t>
      </w:r>
    </w:p>
    <w:p w:rsidR="00CA12C7" w:rsidRDefault="00CA12C7" w:rsidP="00CA12C7">
      <w:r>
        <w:rPr>
          <w:rFonts w:hint="eastAsia"/>
        </w:rPr>
        <w:t>сформулированы</w:t>
      </w:r>
      <w:r>
        <w:t></w:t>
      </w:r>
      <w:r>
        <w:rPr>
          <w:rFonts w:hint="eastAsia"/>
        </w:rPr>
        <w:t>цель</w:t>
      </w:r>
      <w:r>
        <w:t></w:t>
      </w:r>
      <w:r>
        <w:rPr>
          <w:rFonts w:hint="eastAsia"/>
        </w:rPr>
        <w:t>и</w:t>
      </w:r>
      <w:r>
        <w:t></w:t>
      </w:r>
      <w:r>
        <w:rPr>
          <w:rFonts w:hint="eastAsia"/>
        </w:rPr>
        <w:t>задачи</w:t>
      </w:r>
      <w:r>
        <w:t></w:t>
      </w:r>
      <w:r>
        <w:rPr>
          <w:rFonts w:hint="eastAsia"/>
        </w:rPr>
        <w:t>исследования</w:t>
      </w:r>
      <w:r>
        <w:t></w:t>
      </w:r>
      <w:r>
        <w:t></w:t>
      </w:r>
      <w:r>
        <w:rPr>
          <w:rFonts w:hint="eastAsia"/>
        </w:rPr>
        <w:t>научная</w:t>
      </w:r>
      <w:r>
        <w:t></w:t>
      </w:r>
      <w:r>
        <w:rPr>
          <w:rFonts w:hint="eastAsia"/>
        </w:rPr>
        <w:t>новизна</w:t>
      </w:r>
      <w:r>
        <w:t></w:t>
      </w:r>
      <w:r>
        <w:rPr>
          <w:rFonts w:hint="eastAsia"/>
        </w:rPr>
        <w:t>и</w:t>
      </w:r>
      <w:r>
        <w:t></w:t>
      </w:r>
      <w:r>
        <w:rPr>
          <w:rFonts w:hint="eastAsia"/>
        </w:rPr>
        <w:t>практическая</w:t>
      </w:r>
      <w:r>
        <w:t></w:t>
      </w:r>
      <w:r>
        <w:rPr>
          <w:rFonts w:hint="eastAsia"/>
        </w:rPr>
        <w:t>значимость</w:t>
      </w:r>
      <w:r>
        <w:t></w:t>
      </w:r>
      <w:r>
        <w:rPr>
          <w:rFonts w:hint="eastAsia"/>
        </w:rPr>
        <w:t>полученных</w:t>
      </w:r>
      <w:r>
        <w:t></w:t>
      </w:r>
      <w:r>
        <w:rPr>
          <w:rFonts w:hint="eastAsia"/>
        </w:rPr>
        <w:t>результатов</w:t>
      </w:r>
      <w:r>
        <w:t></w:t>
      </w:r>
      <w:r>
        <w:t></w:t>
      </w:r>
      <w:r>
        <w:rPr>
          <w:rFonts w:hint="eastAsia"/>
        </w:rPr>
        <w:t>выделены</w:t>
      </w:r>
      <w:r>
        <w:t></w:t>
      </w:r>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p>
    <w:p w:rsidR="00CA12C7" w:rsidRDefault="00CA12C7" w:rsidP="00CA12C7">
      <w:r>
        <w:rPr>
          <w:rFonts w:hint="eastAsia"/>
        </w:rPr>
        <w:t>В</w:t>
      </w:r>
      <w:r>
        <w:t></w:t>
      </w:r>
      <w:r>
        <w:rPr>
          <w:rFonts w:hint="eastAsia"/>
        </w:rPr>
        <w:t>первой</w:t>
      </w:r>
      <w:r>
        <w:t></w:t>
      </w:r>
      <w:r>
        <w:rPr>
          <w:rFonts w:hint="eastAsia"/>
        </w:rPr>
        <w:t>главе</w:t>
      </w:r>
      <w:r>
        <w:t></w:t>
      </w:r>
      <w:r>
        <w:rPr>
          <w:rFonts w:hint="eastAsia"/>
        </w:rPr>
        <w:t>проанализированы</w:t>
      </w:r>
      <w:r>
        <w:t></w:t>
      </w:r>
      <w:r>
        <w:rPr>
          <w:rFonts w:hint="eastAsia"/>
        </w:rPr>
        <w:t>литературные</w:t>
      </w:r>
      <w:r>
        <w:t></w:t>
      </w:r>
      <w:r>
        <w:rPr>
          <w:rFonts w:hint="eastAsia"/>
        </w:rPr>
        <w:t>данные</w:t>
      </w:r>
      <w:r>
        <w:t></w:t>
      </w:r>
      <w:r>
        <w:rPr>
          <w:rFonts w:hint="eastAsia"/>
        </w:rPr>
        <w:t>по</w:t>
      </w:r>
      <w:r>
        <w:t></w:t>
      </w:r>
      <w:r>
        <w:rPr>
          <w:rFonts w:hint="eastAsia"/>
        </w:rPr>
        <w:t>оценке</w:t>
      </w:r>
      <w:r>
        <w:t></w:t>
      </w:r>
      <w:r>
        <w:rPr>
          <w:rFonts w:hint="eastAsia"/>
        </w:rPr>
        <w:t>и</w:t>
      </w:r>
      <w:r>
        <w:t></w:t>
      </w:r>
      <w:r>
        <w:rPr>
          <w:rFonts w:hint="eastAsia"/>
        </w:rPr>
        <w:t>сравнению</w:t>
      </w:r>
      <w:r>
        <w:t></w:t>
      </w:r>
      <w:r>
        <w:rPr>
          <w:rFonts w:hint="eastAsia"/>
        </w:rPr>
        <w:t>характеристик</w:t>
      </w:r>
      <w:r>
        <w:t></w:t>
      </w:r>
      <w:r>
        <w:rPr>
          <w:rFonts w:hint="eastAsia"/>
        </w:rPr>
        <w:t>резервных</w:t>
      </w:r>
      <w:r>
        <w:t></w:t>
      </w:r>
      <w:r>
        <w:rPr>
          <w:rFonts w:hint="eastAsia"/>
        </w:rPr>
        <w:t>источников</w:t>
      </w:r>
      <w:r>
        <w:t></w:t>
      </w:r>
      <w:r>
        <w:rPr>
          <w:rFonts w:hint="eastAsia"/>
        </w:rPr>
        <w:t>тока</w:t>
      </w:r>
      <w:r>
        <w:t></w:t>
      </w:r>
      <w:r>
        <w:t></w:t>
      </w:r>
      <w:r>
        <w:rPr>
          <w:rFonts w:hint="eastAsia"/>
        </w:rPr>
        <w:t>приведены</w:t>
      </w:r>
      <w:r>
        <w:t></w:t>
      </w:r>
      <w:r>
        <w:rPr>
          <w:rFonts w:hint="eastAsia"/>
        </w:rPr>
        <w:t>примеры</w:t>
      </w:r>
      <w:r>
        <w:t></w:t>
      </w:r>
      <w:r>
        <w:rPr>
          <w:rFonts w:hint="eastAsia"/>
        </w:rPr>
        <w:t>конструкции</w:t>
      </w:r>
      <w:r>
        <w:t></w:t>
      </w:r>
      <w:r>
        <w:rPr>
          <w:rFonts w:hint="eastAsia"/>
        </w:rPr>
        <w:t>резервных</w:t>
      </w:r>
      <w:r>
        <w:t></w:t>
      </w:r>
      <w:r>
        <w:rPr>
          <w:rFonts w:hint="eastAsia"/>
        </w:rPr>
        <w:t>источников</w:t>
      </w:r>
      <w:r>
        <w:t></w:t>
      </w:r>
      <w:r>
        <w:rPr>
          <w:rFonts w:hint="eastAsia"/>
        </w:rPr>
        <w:t>тока</w:t>
      </w:r>
      <w:r>
        <w:t></w:t>
      </w:r>
      <w:r>
        <w:rPr>
          <w:rFonts w:hint="eastAsia"/>
        </w:rPr>
        <w:t>ампульного</w:t>
      </w:r>
      <w:r>
        <w:t></w:t>
      </w:r>
      <w:r>
        <w:rPr>
          <w:rFonts w:hint="eastAsia"/>
        </w:rPr>
        <w:t>типа</w:t>
      </w:r>
      <w:r>
        <w:t></w:t>
      </w:r>
      <w:r>
        <w:t></w:t>
      </w:r>
      <w:r>
        <w:rPr>
          <w:rFonts w:hint="eastAsia"/>
        </w:rPr>
        <w:t>Рассмотрено</w:t>
      </w:r>
      <w:r>
        <w:t></w:t>
      </w:r>
      <w:r>
        <w:rPr>
          <w:rFonts w:hint="eastAsia"/>
        </w:rPr>
        <w:t>применение</w:t>
      </w:r>
      <w:r>
        <w:t></w:t>
      </w:r>
      <w:r>
        <w:rPr>
          <w:rFonts w:hint="eastAsia"/>
        </w:rPr>
        <w:t>малоизнашиваемых</w:t>
      </w:r>
      <w:r>
        <w:t></w:t>
      </w:r>
      <w:r>
        <w:rPr>
          <w:rFonts w:hint="eastAsia"/>
        </w:rPr>
        <w:t>анодов</w:t>
      </w:r>
      <w:r>
        <w:t></w:t>
      </w:r>
      <w:r>
        <w:rPr>
          <w:rFonts w:hint="eastAsia"/>
        </w:rPr>
        <w:t>из</w:t>
      </w:r>
      <w:r>
        <w:t></w:t>
      </w:r>
      <w:r>
        <w:rPr>
          <w:rFonts w:hint="eastAsia"/>
        </w:rPr>
        <w:t>диоксида</w:t>
      </w:r>
      <w:r>
        <w:t></w:t>
      </w:r>
      <w:r>
        <w:rPr>
          <w:rFonts w:hint="eastAsia"/>
        </w:rPr>
        <w:t>свинца</w:t>
      </w:r>
      <w:r>
        <w:t></w:t>
      </w:r>
      <w:r>
        <w:rPr>
          <w:rFonts w:hint="eastAsia"/>
        </w:rPr>
        <w:t>на</w:t>
      </w:r>
      <w:r>
        <w:t></w:t>
      </w:r>
      <w:r>
        <w:rPr>
          <w:rFonts w:hint="eastAsia"/>
        </w:rPr>
        <w:t>титановой</w:t>
      </w:r>
      <w:r>
        <w:t></w:t>
      </w:r>
      <w:r>
        <w:rPr>
          <w:rFonts w:hint="eastAsia"/>
        </w:rPr>
        <w:t>основе</w:t>
      </w:r>
      <w:r>
        <w:t></w:t>
      </w:r>
      <w:r>
        <w:t></w:t>
      </w:r>
      <w:r>
        <w:rPr>
          <w:rFonts w:hint="eastAsia"/>
        </w:rPr>
        <w:t>технологические</w:t>
      </w:r>
      <w:r>
        <w:t></w:t>
      </w:r>
      <w:r>
        <w:rPr>
          <w:rFonts w:hint="eastAsia"/>
        </w:rPr>
        <w:t>условия</w:t>
      </w:r>
      <w:r>
        <w:t></w:t>
      </w:r>
      <w:r>
        <w:rPr>
          <w:rFonts w:hint="eastAsia"/>
        </w:rPr>
        <w:t>электроосаждения</w:t>
      </w:r>
      <w:r>
        <w:t></w:t>
      </w:r>
      <w:r>
        <w:rPr>
          <w:rFonts w:hint="eastAsia"/>
        </w:rPr>
        <w:t>диоксида</w:t>
      </w:r>
      <w:r>
        <w:t></w:t>
      </w:r>
      <w:r>
        <w:rPr>
          <w:rFonts w:hint="eastAsia"/>
        </w:rPr>
        <w:t>свинца</w:t>
      </w:r>
      <w:r>
        <w:t></w:t>
      </w:r>
      <w:r>
        <w:t></w:t>
      </w:r>
      <w:r>
        <w:rPr>
          <w:rFonts w:hint="eastAsia"/>
        </w:rPr>
        <w:t>пути</w:t>
      </w:r>
      <w:r>
        <w:t></w:t>
      </w:r>
      <w:r>
        <w:rPr>
          <w:rFonts w:hint="eastAsia"/>
        </w:rPr>
        <w:t>интенсификации</w:t>
      </w:r>
      <w:r>
        <w:t></w:t>
      </w:r>
      <w:r>
        <w:rPr>
          <w:rFonts w:hint="eastAsia"/>
        </w:rPr>
        <w:t>этого</w:t>
      </w:r>
      <w:r>
        <w:t></w:t>
      </w:r>
      <w:r>
        <w:rPr>
          <w:rFonts w:hint="eastAsia"/>
        </w:rPr>
        <w:t>процесса</w:t>
      </w:r>
      <w:r>
        <w:t></w:t>
      </w:r>
      <w:r>
        <w:rPr>
          <w:rFonts w:hint="eastAsia"/>
        </w:rPr>
        <w:t>в</w:t>
      </w:r>
      <w:r>
        <w:t></w:t>
      </w:r>
      <w:r>
        <w:rPr>
          <w:rFonts w:hint="eastAsia"/>
        </w:rPr>
        <w:t>гальванотехнике</w:t>
      </w:r>
      <w:r>
        <w:t></w:t>
      </w:r>
      <w:r>
        <w:t></w:t>
      </w:r>
      <w:r>
        <w:rPr>
          <w:rFonts w:hint="eastAsia"/>
        </w:rPr>
        <w:t>в</w:t>
      </w:r>
      <w:r>
        <w:t></w:t>
      </w:r>
      <w:r>
        <w:rPr>
          <w:rFonts w:hint="eastAsia"/>
        </w:rPr>
        <w:t>частности</w:t>
      </w:r>
      <w:r>
        <w:t></w:t>
      </w:r>
      <w:r>
        <w:rPr>
          <w:rFonts w:hint="eastAsia"/>
        </w:rPr>
        <w:t>применение</w:t>
      </w:r>
      <w:r>
        <w:t></w:t>
      </w:r>
      <w:r>
        <w:rPr>
          <w:rFonts w:hint="eastAsia"/>
        </w:rPr>
        <w:t>ультразвука</w:t>
      </w:r>
      <w:r>
        <w:t></w:t>
      </w:r>
      <w:r>
        <w:t></w:t>
      </w:r>
      <w:r>
        <w:rPr>
          <w:rFonts w:hint="eastAsia"/>
        </w:rPr>
        <w:t>На</w:t>
      </w:r>
      <w:r>
        <w:t></w:t>
      </w:r>
      <w:r>
        <w:rPr>
          <w:rFonts w:hint="eastAsia"/>
        </w:rPr>
        <w:t>основании</w:t>
      </w:r>
      <w:r>
        <w:t></w:t>
      </w:r>
      <w:r>
        <w:rPr>
          <w:rFonts w:hint="eastAsia"/>
        </w:rPr>
        <w:t>анализа</w:t>
      </w:r>
      <w:r>
        <w:t></w:t>
      </w:r>
      <w:r>
        <w:rPr>
          <w:rFonts w:hint="eastAsia"/>
        </w:rPr>
        <w:t>литературы</w:t>
      </w:r>
      <w:r>
        <w:t></w:t>
      </w:r>
      <w:r>
        <w:rPr>
          <w:rFonts w:hint="eastAsia"/>
        </w:rPr>
        <w:t>определены</w:t>
      </w:r>
      <w:r>
        <w:t></w:t>
      </w:r>
      <w:r>
        <w:rPr>
          <w:rFonts w:hint="eastAsia"/>
        </w:rPr>
        <w:t>задачи</w:t>
      </w:r>
      <w:r>
        <w:t></w:t>
      </w:r>
      <w:r>
        <w:rPr>
          <w:rFonts w:hint="eastAsia"/>
        </w:rPr>
        <w:t>исследования</w:t>
      </w:r>
      <w:r>
        <w:t></w:t>
      </w:r>
    </w:p>
    <w:p w:rsidR="00CA12C7" w:rsidRDefault="00CA12C7" w:rsidP="00CA12C7">
      <w:r>
        <w:t></w:t>
      </w:r>
    </w:p>
    <w:p w:rsidR="00CA12C7" w:rsidRDefault="00CA12C7" w:rsidP="00CA12C7">
      <w:r>
        <w:t></w:t>
      </w:r>
    </w:p>
    <w:p w:rsidR="00CA12C7" w:rsidRDefault="00CA12C7" w:rsidP="00CA12C7">
      <w:r>
        <w:rPr>
          <w:rFonts w:hint="eastAsia"/>
        </w:rPr>
        <w:t>Во</w:t>
      </w:r>
      <w:r>
        <w:t></w:t>
      </w:r>
      <w:r>
        <w:rPr>
          <w:rFonts w:hint="eastAsia"/>
        </w:rPr>
        <w:t>второй</w:t>
      </w:r>
      <w:r>
        <w:t></w:t>
      </w:r>
      <w:r>
        <w:rPr>
          <w:rFonts w:hint="eastAsia"/>
        </w:rPr>
        <w:t>главе</w:t>
      </w:r>
      <w:r>
        <w:t></w:t>
      </w:r>
      <w:r>
        <w:rPr>
          <w:rFonts w:hint="eastAsia"/>
        </w:rPr>
        <w:t>представлено</w:t>
      </w:r>
      <w:r>
        <w:t></w:t>
      </w:r>
      <w:r>
        <w:rPr>
          <w:rFonts w:hint="eastAsia"/>
        </w:rPr>
        <w:t>описание</w:t>
      </w:r>
      <w:r>
        <w:t></w:t>
      </w:r>
      <w:r>
        <w:rPr>
          <w:rFonts w:hint="eastAsia"/>
        </w:rPr>
        <w:t>объектов</w:t>
      </w:r>
      <w:r>
        <w:t></w:t>
      </w:r>
      <w:r>
        <w:rPr>
          <w:rFonts w:hint="eastAsia"/>
        </w:rPr>
        <w:t>и</w:t>
      </w:r>
      <w:r>
        <w:t></w:t>
      </w:r>
      <w:r>
        <w:rPr>
          <w:rFonts w:hint="eastAsia"/>
        </w:rPr>
        <w:t>методов</w:t>
      </w:r>
      <w:r>
        <w:t></w:t>
      </w:r>
      <w:r>
        <w:rPr>
          <w:rFonts w:hint="eastAsia"/>
        </w:rPr>
        <w:t>исследования</w:t>
      </w:r>
      <w:r>
        <w:t></w:t>
      </w:r>
      <w:r>
        <w:t></w:t>
      </w:r>
      <w:r>
        <w:rPr>
          <w:rFonts w:hint="eastAsia"/>
        </w:rPr>
        <w:t>Объектами</w:t>
      </w:r>
      <w:r>
        <w:t></w:t>
      </w:r>
      <w:r>
        <w:rPr>
          <w:rFonts w:hint="eastAsia"/>
        </w:rPr>
        <w:t>исследований</w:t>
      </w:r>
      <w:r>
        <w:t></w:t>
      </w:r>
      <w:r>
        <w:rPr>
          <w:rFonts w:hint="eastAsia"/>
        </w:rPr>
        <w:t>являлись</w:t>
      </w:r>
      <w:r>
        <w:t></w:t>
      </w:r>
      <w:r>
        <w:rPr>
          <w:rFonts w:hint="eastAsia"/>
        </w:rPr>
        <w:t>диоксидсвинцовые</w:t>
      </w:r>
      <w:r>
        <w:t></w:t>
      </w:r>
      <w:r>
        <w:rPr>
          <w:rFonts w:hint="eastAsia"/>
        </w:rPr>
        <w:t>покрытия</w:t>
      </w:r>
      <w:r>
        <w:t></w:t>
      </w:r>
      <w:r>
        <w:t></w:t>
      </w:r>
      <w:r>
        <w:rPr>
          <w:rFonts w:hint="eastAsia"/>
        </w:rPr>
        <w:t>нанесенные</w:t>
      </w:r>
      <w:r>
        <w:t></w:t>
      </w:r>
      <w:r>
        <w:rPr>
          <w:rFonts w:hint="eastAsia"/>
        </w:rPr>
        <w:t>из</w:t>
      </w:r>
      <w:r>
        <w:t></w:t>
      </w:r>
      <w:r>
        <w:rPr>
          <w:rFonts w:hint="eastAsia"/>
        </w:rPr>
        <w:t>электролитов</w:t>
      </w:r>
      <w:r>
        <w:t></w:t>
      </w:r>
      <w:r>
        <w:rPr>
          <w:rFonts w:hint="eastAsia"/>
        </w:rPr>
        <w:t>различного</w:t>
      </w:r>
      <w:r>
        <w:t></w:t>
      </w:r>
      <w:r>
        <w:rPr>
          <w:rFonts w:hint="eastAsia"/>
        </w:rPr>
        <w:t>состава</w:t>
      </w:r>
      <w:r>
        <w:t></w:t>
      </w:r>
      <w:r>
        <w:rPr>
          <w:rFonts w:hint="eastAsia"/>
        </w:rPr>
        <w:t>на</w:t>
      </w:r>
      <w:r>
        <w:t></w:t>
      </w:r>
      <w:r>
        <w:rPr>
          <w:rFonts w:hint="eastAsia"/>
        </w:rPr>
        <w:t>подложки</w:t>
      </w:r>
      <w:r>
        <w:t></w:t>
      </w:r>
      <w:r>
        <w:rPr>
          <w:rFonts w:hint="eastAsia"/>
        </w:rPr>
        <w:t>из</w:t>
      </w:r>
      <w:r>
        <w:t></w:t>
      </w:r>
      <w:r>
        <w:rPr>
          <w:rFonts w:hint="eastAsia"/>
        </w:rPr>
        <w:t>материалов</w:t>
      </w:r>
      <w:r>
        <w:t></w:t>
      </w:r>
      <w:r>
        <w:t></w:t>
      </w:r>
      <w:r>
        <w:rPr>
          <w:rFonts w:hint="eastAsia"/>
        </w:rPr>
        <w:t>сталь</w:t>
      </w:r>
      <w:r>
        <w:t></w:t>
      </w:r>
      <w:r>
        <w:t></w:t>
      </w:r>
      <w:r>
        <w:rPr>
          <w:rFonts w:hint="eastAsia"/>
        </w:rPr>
        <w:t>КПТ</w:t>
      </w:r>
      <w:r>
        <w:t></w:t>
      </w:r>
      <w:r>
        <w:rPr>
          <w:rFonts w:hint="eastAsia"/>
        </w:rPr>
        <w:t>ГОСТ</w:t>
      </w:r>
      <w:r>
        <w:t></w:t>
      </w:r>
      <w:r>
        <w:t></w:t>
      </w:r>
      <w:r>
        <w:t></w:t>
      </w:r>
      <w:r>
        <w:t></w:t>
      </w:r>
      <w:r>
        <w:t></w:t>
      </w:r>
      <w:r>
        <w:t></w:t>
      </w:r>
      <w:r>
        <w:t></w:t>
      </w:r>
      <w:r>
        <w:t></w:t>
      </w:r>
      <w:r>
        <w:t></w:t>
      </w:r>
      <w:r>
        <w:t></w:t>
      </w:r>
      <w:r>
        <w:t></w:t>
      </w:r>
      <w:r>
        <w:t></w:t>
      </w:r>
      <w:r>
        <w:rPr>
          <w:rFonts w:hint="eastAsia"/>
        </w:rPr>
        <w:t>КП</w:t>
      </w:r>
      <w:r>
        <w:t></w:t>
      </w:r>
      <w:r>
        <w:rPr>
          <w:rFonts w:hint="eastAsia"/>
        </w:rPr>
        <w:t>ГОСТ</w:t>
      </w:r>
      <w:r>
        <w:t></w:t>
      </w:r>
      <w:r>
        <w:t></w:t>
      </w:r>
      <w:r>
        <w:t></w:t>
      </w:r>
      <w:r>
        <w:t></w:t>
      </w:r>
      <w:r>
        <w:t></w:t>
      </w:r>
      <w:r>
        <w:t></w:t>
      </w:r>
      <w:r>
        <w:t></w:t>
      </w:r>
      <w:r>
        <w:t></w:t>
      </w:r>
      <w:r>
        <w:t></w:t>
      </w:r>
      <w:r>
        <w:t></w:t>
      </w:r>
      <w:r>
        <w:rPr>
          <w:rFonts w:hint="eastAsia"/>
        </w:rPr>
        <w:t>никель</w:t>
      </w:r>
      <w:r>
        <w:t></w:t>
      </w:r>
      <w:r>
        <w:t></w:t>
      </w:r>
      <w:r>
        <w:rPr>
          <w:rFonts w:hint="eastAsia"/>
        </w:rPr>
        <w:t>ГОСТ</w:t>
      </w:r>
      <w:r>
        <w:t></w:t>
      </w:r>
      <w:r>
        <w:t></w:t>
      </w:r>
      <w:r>
        <w:t></w:t>
      </w:r>
      <w:r>
        <w:t></w:t>
      </w:r>
      <w:r>
        <w:t></w:t>
      </w:r>
      <w:r>
        <w:t></w:t>
      </w:r>
      <w:r>
        <w:t></w:t>
      </w:r>
      <w:r>
        <w:t></w:t>
      </w:r>
      <w:r>
        <w:t></w:t>
      </w:r>
      <w:r>
        <w:t></w:t>
      </w:r>
      <w:r>
        <w:rPr>
          <w:rFonts w:hint="eastAsia"/>
        </w:rPr>
        <w:t>титан</w:t>
      </w:r>
      <w:r>
        <w:t></w:t>
      </w:r>
      <w:r>
        <w:t></w:t>
      </w:r>
      <w:r>
        <w:rPr>
          <w:rFonts w:hint="eastAsia"/>
        </w:rPr>
        <w:t>марки</w:t>
      </w:r>
      <w:r>
        <w:t></w:t>
      </w:r>
      <w:r>
        <w:rPr>
          <w:rFonts w:hint="eastAsia"/>
        </w:rPr>
        <w:t>ВТ</w:t>
      </w:r>
      <w:r>
        <w:t></w:t>
      </w:r>
      <w:r>
        <w:t></w:t>
      </w:r>
      <w:r>
        <w:t></w:t>
      </w:r>
      <w:r>
        <w:t></w:t>
      </w:r>
      <w:r>
        <w:t></w:t>
      </w:r>
      <w:r>
        <w:rPr>
          <w:rFonts w:hint="eastAsia"/>
        </w:rPr>
        <w:t>платина</w:t>
      </w:r>
      <w:r>
        <w:t></w:t>
      </w:r>
      <w:r>
        <w:t></w:t>
      </w:r>
      <w:r>
        <w:rPr>
          <w:rFonts w:hint="eastAsia"/>
        </w:rPr>
        <w:t>ГОСТ</w:t>
      </w:r>
      <w:r>
        <w:t></w:t>
      </w:r>
      <w:r>
        <w:t></w:t>
      </w:r>
      <w:r>
        <w:t></w:t>
      </w:r>
      <w:r>
        <w:t></w:t>
      </w:r>
      <w:r>
        <w:t></w:t>
      </w:r>
      <w:r>
        <w:t></w:t>
      </w:r>
      <w:r>
        <w:t></w:t>
      </w:r>
      <w:r>
        <w:t></w:t>
      </w:r>
      <w:r>
        <w:t></w:t>
      </w:r>
      <w:r>
        <w:t></w:t>
      </w:r>
      <w:r>
        <w:t></w:t>
      </w:r>
    </w:p>
    <w:p w:rsidR="00CA12C7" w:rsidRDefault="00CA12C7" w:rsidP="00CA12C7">
      <w:r>
        <w:rPr>
          <w:rFonts w:hint="eastAsia"/>
        </w:rPr>
        <w:t>Стальная</w:t>
      </w:r>
      <w:r>
        <w:t></w:t>
      </w:r>
      <w:r>
        <w:rPr>
          <w:rFonts w:hint="eastAsia"/>
        </w:rPr>
        <w:t>поверхность</w:t>
      </w:r>
      <w:r>
        <w:t></w:t>
      </w:r>
      <w:r>
        <w:rPr>
          <w:rFonts w:hint="eastAsia"/>
        </w:rPr>
        <w:t>перед</w:t>
      </w:r>
      <w:r>
        <w:t></w:t>
      </w:r>
      <w:r>
        <w:rPr>
          <w:rFonts w:hint="eastAsia"/>
        </w:rPr>
        <w:t>нанесением</w:t>
      </w:r>
      <w:r>
        <w:t></w:t>
      </w:r>
      <w:r>
        <w:rPr>
          <w:rFonts w:hint="eastAsia"/>
        </w:rPr>
        <w:t>покрытия</w:t>
      </w:r>
      <w:r>
        <w:t></w:t>
      </w:r>
      <w:r>
        <w:rPr>
          <w:rFonts w:hint="eastAsia"/>
        </w:rPr>
        <w:t>подвергалась</w:t>
      </w:r>
      <w:r>
        <w:t></w:t>
      </w:r>
      <w:r>
        <w:rPr>
          <w:rFonts w:hint="eastAsia"/>
        </w:rPr>
        <w:t>механической</w:t>
      </w:r>
      <w:r>
        <w:t></w:t>
      </w:r>
      <w:r>
        <w:rPr>
          <w:rFonts w:hint="eastAsia"/>
        </w:rPr>
        <w:t>обработке</w:t>
      </w:r>
      <w:r>
        <w:t></w:t>
      </w:r>
      <w:r>
        <w:t></w:t>
      </w:r>
      <w:r>
        <w:rPr>
          <w:rFonts w:hint="eastAsia"/>
        </w:rPr>
        <w:t>химическому</w:t>
      </w:r>
      <w:r>
        <w:t></w:t>
      </w:r>
      <w:r>
        <w:rPr>
          <w:rFonts w:hint="eastAsia"/>
        </w:rPr>
        <w:t>обезжириванию</w:t>
      </w:r>
      <w:r>
        <w:t></w:t>
      </w:r>
      <w:r>
        <w:t></w:t>
      </w:r>
      <w:r>
        <w:rPr>
          <w:rFonts w:hint="eastAsia"/>
        </w:rPr>
        <w:t>затем</w:t>
      </w:r>
      <w:r>
        <w:t></w:t>
      </w:r>
      <w:r>
        <w:rPr>
          <w:rFonts w:hint="eastAsia"/>
        </w:rPr>
        <w:t>обрабатывалась</w:t>
      </w:r>
      <w:r>
        <w:t></w:t>
      </w:r>
      <w:r>
        <w:rPr>
          <w:rFonts w:hint="eastAsia"/>
        </w:rPr>
        <w:t>различными</w:t>
      </w:r>
      <w:r>
        <w:t></w:t>
      </w:r>
      <w:r>
        <w:rPr>
          <w:rFonts w:hint="eastAsia"/>
        </w:rPr>
        <w:t>технологическими</w:t>
      </w:r>
      <w:r>
        <w:t></w:t>
      </w:r>
      <w:r>
        <w:rPr>
          <w:rFonts w:hint="eastAsia"/>
        </w:rPr>
        <w:t>способами</w:t>
      </w:r>
      <w:r>
        <w:t></w:t>
      </w:r>
      <w:r>
        <w:t></w:t>
      </w:r>
      <w:r>
        <w:rPr>
          <w:rFonts w:hint="eastAsia"/>
        </w:rPr>
        <w:t>способ</w:t>
      </w:r>
      <w:r>
        <w:t></w:t>
      </w:r>
      <w:r>
        <w:t></w:t>
      </w:r>
      <w:r>
        <w:t></w:t>
      </w:r>
      <w:r>
        <w:rPr>
          <w:rFonts w:hint="eastAsia"/>
        </w:rPr>
        <w:t>–</w:t>
      </w:r>
      <w:r>
        <w:t></w:t>
      </w:r>
      <w:r>
        <w:rPr>
          <w:rFonts w:hint="eastAsia"/>
        </w:rPr>
        <w:t>обезжиривание</w:t>
      </w:r>
      <w:r>
        <w:t></w:t>
      </w:r>
      <w:r>
        <w:rPr>
          <w:rFonts w:hint="eastAsia"/>
        </w:rPr>
        <w:t>в</w:t>
      </w:r>
      <w:r>
        <w:t></w:t>
      </w:r>
      <w:r>
        <w:rPr>
          <w:rFonts w:hint="eastAsia"/>
        </w:rPr>
        <w:t>растворе</w:t>
      </w:r>
      <w:r>
        <w:t></w:t>
      </w:r>
      <w:r>
        <w:t></w:t>
      </w:r>
      <w:r>
        <w:t></w:t>
      </w:r>
      <w:r>
        <w:t></w:t>
      </w:r>
      <w:r>
        <w:t></w:t>
      </w:r>
      <w:r>
        <w:t></w:t>
      </w:r>
      <w:r>
        <w:t></w:t>
      </w:r>
      <w:r>
        <w:t></w:t>
      </w:r>
      <w:r>
        <w:t></w:t>
      </w:r>
      <w:r>
        <w:rPr>
          <w:rFonts w:hint="eastAsia"/>
        </w:rPr>
        <w:t>г</w:t>
      </w:r>
      <w:r>
        <w:t></w:t>
      </w:r>
      <w:r>
        <w:rPr>
          <w:rFonts w:hint="eastAsia"/>
        </w:rPr>
        <w:t>л</w:t>
      </w:r>
      <w:r>
        <w:t></w:t>
      </w:r>
      <w:r>
        <w:t></w:t>
      </w:r>
      <w:r>
        <w:rPr>
          <w:rFonts w:hint="eastAsia"/>
        </w:rPr>
        <w:t>декапирование</w:t>
      </w:r>
      <w:r>
        <w:t></w:t>
      </w:r>
      <w:r>
        <w:rPr>
          <w:rFonts w:hint="eastAsia"/>
        </w:rPr>
        <w:t>в</w:t>
      </w:r>
      <w:r>
        <w:t></w:t>
      </w:r>
      <w:r>
        <w:t></w:t>
      </w:r>
      <w:r>
        <w:t></w:t>
      </w:r>
      <w:r>
        <w:t></w:t>
      </w:r>
      <w:r>
        <w:t></w:t>
      </w:r>
      <w:r>
        <w:rPr>
          <w:rFonts w:hint="eastAsia"/>
        </w:rPr>
        <w:t>м</w:t>
      </w:r>
      <w:r>
        <w:t></w:t>
      </w:r>
      <w:r>
        <w:rPr>
          <w:rFonts w:hint="eastAsia"/>
        </w:rPr>
        <w:t>растворе</w:t>
      </w:r>
      <w:r>
        <w:t></w:t>
      </w:r>
      <w:r>
        <w:rPr>
          <w:rFonts w:hint="eastAsia"/>
        </w:rPr>
        <w:t>НС</w:t>
      </w:r>
      <w:r>
        <w:t></w:t>
      </w:r>
      <w:r>
        <w:t></w:t>
      </w:r>
      <w:r>
        <w:t></w:t>
      </w:r>
      <w:r>
        <w:rPr>
          <w:rFonts w:hint="eastAsia"/>
        </w:rPr>
        <w:t>электрохимическое</w:t>
      </w:r>
      <w:r>
        <w:t></w:t>
      </w:r>
      <w:r>
        <w:rPr>
          <w:rFonts w:hint="eastAsia"/>
        </w:rPr>
        <w:t>оксидирование</w:t>
      </w:r>
      <w:r>
        <w:t></w:t>
      </w:r>
      <w:r>
        <w:rPr>
          <w:rFonts w:hint="eastAsia"/>
        </w:rPr>
        <w:t>в</w:t>
      </w:r>
      <w:r>
        <w:t></w:t>
      </w:r>
      <w:r>
        <w:rPr>
          <w:rFonts w:hint="eastAsia"/>
        </w:rPr>
        <w:t>электролите</w:t>
      </w:r>
      <w:r>
        <w:t></w:t>
      </w:r>
      <w:r>
        <w:rPr>
          <w:rFonts w:hint="eastAsia"/>
        </w:rPr>
        <w:t>состава</w:t>
      </w:r>
      <w:r>
        <w:t></w:t>
      </w:r>
      <w:r>
        <w:rPr>
          <w:rFonts w:hint="eastAsia"/>
        </w:rPr>
        <w:t>КОН</w:t>
      </w:r>
      <w:r>
        <w:t></w:t>
      </w:r>
      <w:r>
        <w:t></w:t>
      </w:r>
      <w:r>
        <w:t></w:t>
      </w:r>
      <w:r>
        <w:t></w:t>
      </w:r>
      <w:r>
        <w:t></w:t>
      </w:r>
      <w:r>
        <w:rPr>
          <w:rFonts w:hint="eastAsia"/>
        </w:rPr>
        <w:t>г</w:t>
      </w:r>
      <w:r>
        <w:t></w:t>
      </w:r>
      <w:r>
        <w:rPr>
          <w:rFonts w:hint="eastAsia"/>
        </w:rPr>
        <w:t>г</w:t>
      </w:r>
      <w:r>
        <w:t></w:t>
      </w:r>
      <w:r>
        <w:t></w:t>
      </w:r>
      <w:r>
        <w:t></w:t>
      </w:r>
      <w:r>
        <w:t></w:t>
      </w:r>
      <w:r>
        <w:t></w:t>
      </w:r>
      <w:r>
        <w:t></w:t>
      </w:r>
      <w:r>
        <w:t></w:t>
      </w:r>
      <w:r>
        <w:t></w:t>
      </w:r>
      <w:r>
        <w:t></w:t>
      </w:r>
      <w:r>
        <w:t></w:t>
      </w:r>
      <w:r>
        <w:t></w:t>
      </w:r>
      <w:r>
        <w:t></w:t>
      </w:r>
      <w:r>
        <w:t></w:t>
      </w:r>
      <w:r>
        <w:rPr>
          <w:rFonts w:hint="eastAsia"/>
        </w:rPr>
        <w:t>г</w:t>
      </w:r>
      <w:r>
        <w:t></w:t>
      </w:r>
      <w:r>
        <w:rPr>
          <w:rFonts w:hint="eastAsia"/>
        </w:rPr>
        <w:t>л</w:t>
      </w:r>
      <w:r>
        <w:t></w:t>
      </w:r>
      <w:r>
        <w:t></w:t>
      </w:r>
      <w:r>
        <w:rPr>
          <w:rFonts w:hint="eastAsia"/>
        </w:rPr>
        <w:t>способ</w:t>
      </w:r>
      <w:r>
        <w:t></w:t>
      </w:r>
      <w:r>
        <w:t></w:t>
      </w:r>
      <w:r>
        <w:t></w:t>
      </w:r>
      <w:r>
        <w:rPr>
          <w:rFonts w:hint="eastAsia"/>
        </w:rPr>
        <w:t>–</w:t>
      </w:r>
      <w:r>
        <w:t></w:t>
      </w:r>
      <w:r>
        <w:rPr>
          <w:rFonts w:hint="eastAsia"/>
        </w:rPr>
        <w:t>катодно</w:t>
      </w:r>
      <w:r>
        <w:t></w:t>
      </w:r>
      <w:r>
        <w:rPr>
          <w:rFonts w:hint="eastAsia"/>
        </w:rPr>
        <w:t>анодное</w:t>
      </w:r>
      <w:r>
        <w:t></w:t>
      </w:r>
      <w:r>
        <w:rPr>
          <w:rFonts w:hint="eastAsia"/>
        </w:rPr>
        <w:t>обезжиривание</w:t>
      </w:r>
      <w:r>
        <w:t></w:t>
      </w:r>
      <w:r>
        <w:rPr>
          <w:rFonts w:hint="eastAsia"/>
        </w:rPr>
        <w:t>в</w:t>
      </w:r>
      <w:r>
        <w:t></w:t>
      </w:r>
      <w:r>
        <w:rPr>
          <w:rFonts w:hint="eastAsia"/>
        </w:rPr>
        <w:t>растворе</w:t>
      </w:r>
      <w:r>
        <w:t></w:t>
      </w:r>
      <w:r>
        <w:t></w:t>
      </w:r>
      <w:r>
        <w:t></w:t>
      </w:r>
      <w:r>
        <w:t></w:t>
      </w:r>
      <w:r>
        <w:t></w:t>
      </w:r>
      <w:r>
        <w:t></w:t>
      </w:r>
      <w:r>
        <w:t></w:t>
      </w:r>
      <w:r>
        <w:t></w:t>
      </w:r>
      <w:r>
        <w:t></w:t>
      </w:r>
      <w:r>
        <w:rPr>
          <w:rFonts w:hint="eastAsia"/>
        </w:rPr>
        <w:t>г</w:t>
      </w:r>
      <w:r>
        <w:t></w:t>
      </w:r>
      <w:r>
        <w:rPr>
          <w:rFonts w:hint="eastAsia"/>
        </w:rPr>
        <w:t>л</w:t>
      </w:r>
      <w:r>
        <w:t></w:t>
      </w:r>
      <w:r>
        <w:t></w:t>
      </w:r>
      <w:r>
        <w:t></w:t>
      </w:r>
      <w:r>
        <w:t></w:t>
      </w:r>
      <w:r>
        <w:t></w:t>
      </w:r>
      <w:r>
        <w:t></w:t>
      </w:r>
      <w:r>
        <w:t></w:t>
      </w:r>
      <w:r>
        <w:t></w:t>
      </w:r>
      <w:r>
        <w:t></w:t>
      </w:r>
      <w:r>
        <w:t></w:t>
      </w:r>
      <w:r>
        <w:t></w:t>
      </w:r>
      <w:r>
        <w:t></w:t>
      </w:r>
      <w:r>
        <w:t></w:t>
      </w:r>
      <w:r>
        <w:rPr>
          <w:rFonts w:hint="eastAsia"/>
        </w:rPr>
        <w:t>г</w:t>
      </w:r>
      <w:r>
        <w:t></w:t>
      </w:r>
      <w:r>
        <w:rPr>
          <w:rFonts w:hint="eastAsia"/>
        </w:rPr>
        <w:t>л</w:t>
      </w:r>
      <w:r>
        <w:t></w:t>
      </w:r>
      <w:r>
        <w:t></w:t>
      </w:r>
      <w:r>
        <w:t></w:t>
      </w:r>
      <w:r>
        <w:t></w:t>
      </w:r>
      <w:r>
        <w:t></w:t>
      </w:r>
      <w:r>
        <w:t></w:t>
      </w:r>
      <w:r>
        <w:t></w:t>
      </w:r>
      <w:r>
        <w:t></w:t>
      </w:r>
      <w:r>
        <w:t></w:t>
      </w:r>
      <w:r>
        <w:t></w:t>
      </w:r>
      <w:r>
        <w:t></w:t>
      </w:r>
      <w:r>
        <w:t></w:t>
      </w:r>
      <w:r>
        <w:rPr>
          <w:rFonts w:hint="eastAsia"/>
        </w:rPr>
        <w:t>г</w:t>
      </w:r>
      <w:r>
        <w:t></w:t>
      </w:r>
      <w:r>
        <w:rPr>
          <w:rFonts w:hint="eastAsia"/>
        </w:rPr>
        <w:t>л</w:t>
      </w:r>
      <w:r>
        <w:t></w:t>
      </w:r>
      <w:r>
        <w:t></w:t>
      </w:r>
      <w:r>
        <w:t></w:t>
      </w:r>
      <w:r>
        <w:t></w:t>
      </w:r>
      <w:r>
        <w:t></w:t>
      </w:r>
      <w:r>
        <w:t></w:t>
      </w:r>
      <w:r>
        <w:t></w:t>
      </w:r>
      <w:r>
        <w:t></w:t>
      </w:r>
      <w:r>
        <w:t></w:t>
      </w:r>
      <w:r>
        <w:t></w:t>
      </w:r>
      <w:r>
        <w:t></w:t>
      </w:r>
      <w:r>
        <w:t></w:t>
      </w:r>
      <w:r>
        <w:t></w:t>
      </w:r>
      <w:r>
        <w:rPr>
          <w:rFonts w:hint="eastAsia"/>
        </w:rPr>
        <w:t>г</w:t>
      </w:r>
      <w:r>
        <w:t></w:t>
      </w:r>
      <w:r>
        <w:rPr>
          <w:rFonts w:hint="eastAsia"/>
        </w:rPr>
        <w:t>л</w:t>
      </w:r>
      <w:r>
        <w:t></w:t>
      </w:r>
      <w:r>
        <w:t></w:t>
      </w:r>
      <w:r>
        <w:rPr>
          <w:rFonts w:hint="eastAsia"/>
        </w:rPr>
        <w:t>травление</w:t>
      </w:r>
      <w:r>
        <w:t></w:t>
      </w:r>
      <w:r>
        <w:rPr>
          <w:rFonts w:hint="eastAsia"/>
        </w:rPr>
        <w:t>в</w:t>
      </w:r>
      <w:r>
        <w:t></w:t>
      </w:r>
      <w:r>
        <w:t></w:t>
      </w:r>
      <w:r>
        <w:t></w:t>
      </w:r>
      <w:r>
        <w:t></w:t>
      </w:r>
      <w:r>
        <w:t></w:t>
      </w:r>
      <w:r>
        <w:t></w:t>
      </w:r>
      <w:r>
        <w:t></w:t>
      </w:r>
      <w:r>
        <w:t></w:t>
      </w:r>
      <w:r>
        <w:t></w:t>
      </w:r>
      <w:r>
        <w:t></w:t>
      </w:r>
      <w:r>
        <w:t></w:t>
      </w:r>
      <w:r>
        <w:t></w:t>
      </w:r>
      <w:r>
        <w:t></w:t>
      </w:r>
      <w:r>
        <w:rPr>
          <w:rFonts w:hint="eastAsia"/>
        </w:rPr>
        <w:t>химическое</w:t>
      </w:r>
      <w:r>
        <w:t></w:t>
      </w:r>
      <w:r>
        <w:rPr>
          <w:rFonts w:hint="eastAsia"/>
        </w:rPr>
        <w:t>оксидирование</w:t>
      </w:r>
      <w:r>
        <w:t></w:t>
      </w:r>
      <w:r>
        <w:rPr>
          <w:rFonts w:hint="eastAsia"/>
        </w:rPr>
        <w:t>в</w:t>
      </w:r>
      <w:r>
        <w:t></w:t>
      </w:r>
      <w:r>
        <w:rPr>
          <w:rFonts w:hint="eastAsia"/>
        </w:rPr>
        <w:t>растворе</w:t>
      </w:r>
      <w:r>
        <w:t></w:t>
      </w:r>
      <w:r>
        <w:t></w:t>
      </w:r>
      <w:r>
        <w:t></w:t>
      </w:r>
      <w:r>
        <w:t></w:t>
      </w:r>
      <w:r>
        <w:t></w:t>
      </w:r>
      <w:r>
        <w:t></w:t>
      </w:r>
      <w:r>
        <w:t></w:t>
      </w:r>
      <w:r>
        <w:t></w:t>
      </w:r>
      <w:r>
        <w:t></w:t>
      </w:r>
      <w:r>
        <w:t></w:t>
      </w:r>
      <w:r>
        <w:rPr>
          <w:rFonts w:hint="eastAsia"/>
        </w:rPr>
        <w:t>г</w:t>
      </w:r>
      <w:r>
        <w:t></w:t>
      </w:r>
      <w:r>
        <w:rPr>
          <w:rFonts w:hint="eastAsia"/>
        </w:rPr>
        <w:t>л</w:t>
      </w:r>
      <w:r>
        <w:t></w:t>
      </w:r>
      <w:r>
        <w:t></w:t>
      </w:r>
      <w:r>
        <w:t></w:t>
      </w:r>
      <w:r>
        <w:t></w:t>
      </w:r>
      <w:r>
        <w:t></w:t>
      </w:r>
      <w:r>
        <w:t></w:t>
      </w:r>
      <w:r>
        <w:t></w:t>
      </w:r>
      <w:r>
        <w:t></w:t>
      </w:r>
      <w:r>
        <w:t></w:t>
      </w:r>
      <w:r>
        <w:t></w:t>
      </w:r>
      <w:r>
        <w:t></w:t>
      </w:r>
      <w:r>
        <w:t></w:t>
      </w:r>
      <w:r>
        <w:t></w:t>
      </w:r>
      <w:r>
        <w:rPr>
          <w:rFonts w:hint="eastAsia"/>
        </w:rPr>
        <w:t>г</w:t>
      </w:r>
      <w:r>
        <w:t></w:t>
      </w:r>
      <w:r>
        <w:rPr>
          <w:rFonts w:hint="eastAsia"/>
        </w:rPr>
        <w:t>л</w:t>
      </w:r>
      <w:r>
        <w:t></w:t>
      </w:r>
    </w:p>
    <w:p w:rsidR="00CA12C7" w:rsidRDefault="00CA12C7" w:rsidP="00CA12C7">
      <w:r>
        <w:rPr>
          <w:rFonts w:hint="eastAsia"/>
        </w:rPr>
        <w:t>Никелевая</w:t>
      </w:r>
      <w:r>
        <w:t></w:t>
      </w:r>
      <w:r>
        <w:rPr>
          <w:rFonts w:hint="eastAsia"/>
        </w:rPr>
        <w:t>поверхность</w:t>
      </w:r>
      <w:r>
        <w:t></w:t>
      </w:r>
      <w:r>
        <w:t></w:t>
      </w:r>
      <w:r>
        <w:rPr>
          <w:rFonts w:hint="eastAsia"/>
        </w:rPr>
        <w:t>ГОСТ</w:t>
      </w:r>
      <w:r>
        <w:t></w:t>
      </w:r>
      <w:r>
        <w:t></w:t>
      </w:r>
      <w:r>
        <w:t></w:t>
      </w:r>
      <w:r>
        <w:t></w:t>
      </w:r>
      <w:r>
        <w:t></w:t>
      </w:r>
      <w:r>
        <w:t></w:t>
      </w:r>
      <w:r>
        <w:t></w:t>
      </w:r>
      <w:r>
        <w:t></w:t>
      </w:r>
      <w:r>
        <w:t></w:t>
      </w:r>
      <w:r>
        <w:rPr>
          <w:rFonts w:hint="eastAsia"/>
        </w:rPr>
        <w:t>обрабатывалась</w:t>
      </w:r>
      <w:r>
        <w:t></w:t>
      </w:r>
      <w:r>
        <w:rPr>
          <w:rFonts w:hint="eastAsia"/>
        </w:rPr>
        <w:t>следующим</w:t>
      </w:r>
      <w:r>
        <w:t></w:t>
      </w:r>
      <w:r>
        <w:rPr>
          <w:rFonts w:hint="eastAsia"/>
        </w:rPr>
        <w:t>образом</w:t>
      </w:r>
      <w:r>
        <w:t></w:t>
      </w:r>
      <w:r>
        <w:t></w:t>
      </w:r>
      <w:r>
        <w:rPr>
          <w:rFonts w:hint="eastAsia"/>
        </w:rPr>
        <w:t>способ</w:t>
      </w:r>
      <w:r>
        <w:t></w:t>
      </w:r>
      <w:r>
        <w:t></w:t>
      </w:r>
      <w:r>
        <w:t></w:t>
      </w:r>
      <w:r>
        <w:rPr>
          <w:rFonts w:hint="eastAsia"/>
        </w:rPr>
        <w:t>–</w:t>
      </w:r>
      <w:r>
        <w:t></w:t>
      </w:r>
      <w:r>
        <w:rPr>
          <w:rFonts w:hint="eastAsia"/>
        </w:rPr>
        <w:t>травление</w:t>
      </w:r>
      <w:r>
        <w:t></w:t>
      </w:r>
      <w:r>
        <w:rPr>
          <w:rFonts w:hint="eastAsia"/>
        </w:rPr>
        <w:t>в</w:t>
      </w:r>
      <w:r>
        <w:t></w:t>
      </w:r>
      <w:r>
        <w:rPr>
          <w:rFonts w:hint="eastAsia"/>
        </w:rPr>
        <w:t>растворе</w:t>
      </w:r>
      <w:r>
        <w:t></w:t>
      </w:r>
      <w:r>
        <w:t></w:t>
      </w:r>
      <w:r>
        <w:t></w:t>
      </w:r>
      <w:r>
        <w:t></w:t>
      </w:r>
      <w:r>
        <w:t></w:t>
      </w:r>
      <w:r>
        <w:t></w:t>
      </w:r>
      <w:r>
        <w:t></w:t>
      </w:r>
      <w:r>
        <w:t></w:t>
      </w:r>
      <w:r>
        <w:t></w:t>
      </w:r>
      <w:r>
        <w:t></w:t>
      </w:r>
      <w:r>
        <w:rPr>
          <w:rFonts w:hint="eastAsia"/>
        </w:rPr>
        <w:t>г</w:t>
      </w:r>
      <w:r>
        <w:t></w:t>
      </w:r>
      <w:r>
        <w:rPr>
          <w:rFonts w:hint="eastAsia"/>
        </w:rPr>
        <w:t>л</w:t>
      </w:r>
      <w:r>
        <w:t></w:t>
      </w:r>
      <w:r>
        <w:t></w:t>
      </w:r>
      <w:r>
        <w:rPr>
          <w:rFonts w:hint="eastAsia"/>
        </w:rPr>
        <w:t>фосфатирование</w:t>
      </w:r>
      <w:r>
        <w:t></w:t>
      </w:r>
      <w:r>
        <w:rPr>
          <w:rFonts w:hint="eastAsia"/>
        </w:rPr>
        <w:t>в</w:t>
      </w:r>
      <w:r>
        <w:t></w:t>
      </w:r>
      <w:r>
        <w:rPr>
          <w:rFonts w:hint="eastAsia"/>
        </w:rPr>
        <w:t>растворе</w:t>
      </w:r>
      <w:r>
        <w:t></w:t>
      </w:r>
      <w:r>
        <w:t></w:t>
      </w:r>
      <w:r>
        <w:t></w:t>
      </w:r>
      <w:r>
        <w:t></w:t>
      </w:r>
      <w:r>
        <w:t></w:t>
      </w:r>
      <w:r>
        <w:t></w:t>
      </w:r>
      <w:r>
        <w:t></w:t>
      </w:r>
      <w:r>
        <w:t></w:t>
      </w:r>
      <w:r>
        <w:t></w:t>
      </w:r>
      <w:r>
        <w:t></w:t>
      </w:r>
      <w:r>
        <w:rPr>
          <w:rFonts w:hint="eastAsia"/>
        </w:rPr>
        <w:t>–</w:t>
      </w:r>
      <w:r>
        <w:t></w:t>
      </w:r>
      <w:r>
        <w:t></w:t>
      </w:r>
      <w:r>
        <w:t></w:t>
      </w:r>
      <w:r>
        <w:t></w:t>
      </w:r>
      <w:r>
        <w:t></w:t>
      </w:r>
      <w:r>
        <w:rPr>
          <w:rFonts w:hint="eastAsia"/>
        </w:rPr>
        <w:t>г</w:t>
      </w:r>
      <w:r>
        <w:t></w:t>
      </w:r>
      <w:r>
        <w:rPr>
          <w:rFonts w:hint="eastAsia"/>
        </w:rPr>
        <w:t>л</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rPr>
          <w:rFonts w:hint="eastAsia"/>
        </w:rPr>
        <w:t>г</w:t>
      </w:r>
      <w:r>
        <w:t></w:t>
      </w:r>
      <w:r>
        <w:rPr>
          <w:rFonts w:hint="eastAsia"/>
        </w:rPr>
        <w:t>л</w:t>
      </w:r>
      <w:r>
        <w:t></w:t>
      </w:r>
      <w:r>
        <w:t></w:t>
      </w:r>
      <w:r>
        <w:t></w:t>
      </w:r>
      <w:r>
        <w:t></w:t>
      </w:r>
      <w:r>
        <w:t></w:t>
      </w:r>
      <w:r>
        <w:t></w:t>
      </w:r>
      <w:r>
        <w:t></w:t>
      </w:r>
      <w:r>
        <w:rPr>
          <w:rFonts w:hint="eastAsia"/>
        </w:rPr>
        <w:t>–</w:t>
      </w:r>
      <w:r>
        <w:t></w:t>
      </w:r>
      <w:r>
        <w:t></w:t>
      </w:r>
      <w:r>
        <w:t></w:t>
      </w:r>
      <w:r>
        <w:t></w:t>
      </w:r>
      <w:r>
        <w:t></w:t>
      </w:r>
      <w:r>
        <w:t></w:t>
      </w:r>
      <w:r>
        <w:rPr>
          <w:rFonts w:hint="eastAsia"/>
        </w:rPr>
        <w:t>г</w:t>
      </w:r>
      <w:r>
        <w:t></w:t>
      </w:r>
      <w:r>
        <w:rPr>
          <w:rFonts w:hint="eastAsia"/>
        </w:rPr>
        <w:t>л</w:t>
      </w:r>
      <w:r>
        <w:t></w:t>
      </w:r>
      <w:r>
        <w:t></w:t>
      </w:r>
      <w:r>
        <w:rPr>
          <w:rFonts w:hint="eastAsia"/>
        </w:rPr>
        <w:t>способ</w:t>
      </w:r>
      <w:r>
        <w:t></w:t>
      </w:r>
      <w:r>
        <w:t></w:t>
      </w:r>
      <w:r>
        <w:t></w:t>
      </w:r>
      <w:r>
        <w:rPr>
          <w:rFonts w:hint="eastAsia"/>
        </w:rPr>
        <w:t>–</w:t>
      </w:r>
      <w:r>
        <w:t></w:t>
      </w:r>
      <w:r>
        <w:rPr>
          <w:rFonts w:hint="eastAsia"/>
        </w:rPr>
        <w:t>электрохимическое</w:t>
      </w:r>
      <w:r>
        <w:t></w:t>
      </w:r>
      <w:r>
        <w:rPr>
          <w:rFonts w:hint="eastAsia"/>
        </w:rPr>
        <w:t>оксидирование</w:t>
      </w:r>
      <w:r>
        <w:t></w:t>
      </w:r>
      <w:r>
        <w:rPr>
          <w:rFonts w:hint="eastAsia"/>
        </w:rPr>
        <w:t>в</w:t>
      </w:r>
      <w:r>
        <w:t></w:t>
      </w:r>
      <w:r>
        <w:rPr>
          <w:rFonts w:hint="eastAsia"/>
        </w:rPr>
        <w:t>растворе</w:t>
      </w:r>
      <w:r>
        <w:t></w:t>
      </w:r>
      <w:r>
        <w:t></w:t>
      </w:r>
      <w:r>
        <w:t></w:t>
      </w:r>
      <w:r>
        <w:t></w:t>
      </w:r>
      <w:r>
        <w:t></w:t>
      </w:r>
      <w:r>
        <w:t></w:t>
      </w:r>
      <w:r>
        <w:rPr>
          <w:rFonts w:hint="eastAsia"/>
        </w:rPr>
        <w:t>–</w:t>
      </w:r>
      <w:r>
        <w:t></w:t>
      </w:r>
      <w:r>
        <w:t></w:t>
      </w:r>
      <w:r>
        <w:t></w:t>
      </w:r>
      <w:r>
        <w:t></w:t>
      </w:r>
      <w:r>
        <w:t></w:t>
      </w:r>
      <w:r>
        <w:rPr>
          <w:rFonts w:hint="eastAsia"/>
        </w:rPr>
        <w:t>г</w:t>
      </w:r>
      <w:r>
        <w:t></w:t>
      </w:r>
      <w:r>
        <w:rPr>
          <w:rFonts w:hint="eastAsia"/>
        </w:rPr>
        <w:t>л</w:t>
      </w:r>
      <w:r>
        <w:t></w:t>
      </w:r>
      <w:r>
        <w:t></w:t>
      </w:r>
      <w:r>
        <w:t></w:t>
      </w:r>
      <w:r>
        <w:t></w:t>
      </w:r>
      <w:r>
        <w:t></w:t>
      </w:r>
      <w:r>
        <w:t></w:t>
      </w:r>
      <w:r>
        <w:t></w:t>
      </w:r>
      <w:r>
        <w:t></w:t>
      </w:r>
      <w:r>
        <w:t></w:t>
      </w:r>
      <w:r>
        <w:rPr>
          <w:rFonts w:hint="eastAsia"/>
        </w:rPr>
        <w:t>–</w:t>
      </w:r>
      <w:r>
        <w:t></w:t>
      </w:r>
      <w:r>
        <w:t></w:t>
      </w:r>
      <w:r>
        <w:t></w:t>
      </w:r>
      <w:r>
        <w:t></w:t>
      </w:r>
      <w:r>
        <w:t></w:t>
      </w:r>
      <w:r>
        <w:rPr>
          <w:rFonts w:hint="eastAsia"/>
        </w:rPr>
        <w:t>г</w:t>
      </w:r>
      <w:r>
        <w:t></w:t>
      </w:r>
      <w:r>
        <w:rPr>
          <w:rFonts w:hint="eastAsia"/>
        </w:rPr>
        <w:t>л</w:t>
      </w:r>
      <w:r>
        <w:t></w:t>
      </w:r>
      <w:r>
        <w:t></w:t>
      </w:r>
      <w:r>
        <w:t></w:t>
      </w:r>
      <w:r>
        <w:t></w:t>
      </w:r>
      <w:r>
        <w:t></w:t>
      </w:r>
      <w:r>
        <w:t></w:t>
      </w:r>
      <w:r>
        <w:t></w:t>
      </w:r>
      <w:r>
        <w:t></w:t>
      </w:r>
      <w:r>
        <w:t></w:t>
      </w:r>
      <w:r>
        <w:rPr>
          <w:rFonts w:hint="eastAsia"/>
        </w:rPr>
        <w:t>–</w:t>
      </w:r>
      <w:r>
        <w:t></w:t>
      </w:r>
      <w:r>
        <w:t></w:t>
      </w:r>
      <w:r>
        <w:t></w:t>
      </w:r>
      <w:r>
        <w:t></w:t>
      </w:r>
      <w:r>
        <w:t></w:t>
      </w:r>
      <w:r>
        <w:rPr>
          <w:rFonts w:hint="eastAsia"/>
        </w:rPr>
        <w:t>г</w:t>
      </w:r>
      <w:r>
        <w:t></w:t>
      </w:r>
      <w:r>
        <w:rPr>
          <w:rFonts w:hint="eastAsia"/>
        </w:rPr>
        <w:t>л</w:t>
      </w:r>
      <w:r>
        <w:t></w:t>
      </w:r>
    </w:p>
    <w:p w:rsidR="00CA12C7" w:rsidRDefault="00CA12C7" w:rsidP="00CA12C7">
      <w:r>
        <w:rPr>
          <w:rFonts w:hint="eastAsia"/>
        </w:rPr>
        <w:t>Титановая</w:t>
      </w:r>
      <w:r>
        <w:t></w:t>
      </w:r>
      <w:r>
        <w:rPr>
          <w:rFonts w:hint="eastAsia"/>
        </w:rPr>
        <w:t>поверхность</w:t>
      </w:r>
      <w:r>
        <w:t></w:t>
      </w:r>
      <w:r>
        <w:t></w:t>
      </w:r>
      <w:r>
        <w:rPr>
          <w:rFonts w:hint="eastAsia"/>
        </w:rPr>
        <w:t>марки</w:t>
      </w:r>
      <w:r>
        <w:t></w:t>
      </w:r>
      <w:r>
        <w:rPr>
          <w:rFonts w:hint="eastAsia"/>
        </w:rPr>
        <w:t>ВТ</w:t>
      </w:r>
      <w:r>
        <w:t></w:t>
      </w:r>
      <w:r>
        <w:t></w:t>
      </w:r>
      <w:r>
        <w:t></w:t>
      </w:r>
      <w:r>
        <w:t></w:t>
      </w:r>
      <w:r>
        <w:rPr>
          <w:rFonts w:hint="eastAsia"/>
        </w:rPr>
        <w:t>подвергалась</w:t>
      </w:r>
      <w:r>
        <w:t></w:t>
      </w:r>
      <w:r>
        <w:rPr>
          <w:rFonts w:hint="eastAsia"/>
        </w:rPr>
        <w:t>химическому</w:t>
      </w:r>
      <w:r>
        <w:t></w:t>
      </w:r>
      <w:r>
        <w:rPr>
          <w:rFonts w:hint="eastAsia"/>
        </w:rPr>
        <w:t>обезжириванию</w:t>
      </w:r>
      <w:r>
        <w:t></w:t>
      </w:r>
      <w:r>
        <w:rPr>
          <w:rFonts w:hint="eastAsia"/>
        </w:rPr>
        <w:t>в</w:t>
      </w:r>
      <w:r>
        <w:t></w:t>
      </w:r>
      <w:r>
        <w:rPr>
          <w:rFonts w:hint="eastAsia"/>
        </w:rPr>
        <w:t>растворе</w:t>
      </w:r>
      <w:r>
        <w:t></w:t>
      </w:r>
      <w:r>
        <w:t></w:t>
      </w:r>
      <w:r>
        <w:t></w:t>
      </w:r>
      <w:r>
        <w:t></w:t>
      </w:r>
      <w:r>
        <w:t></w:t>
      </w:r>
      <w:r>
        <w:t></w:t>
      </w:r>
      <w:r>
        <w:t></w:t>
      </w:r>
      <w:r>
        <w:t></w:t>
      </w:r>
      <w:r>
        <w:t></w:t>
      </w:r>
      <w:r>
        <w:rPr>
          <w:rFonts w:hint="eastAsia"/>
        </w:rPr>
        <w:t>г</w:t>
      </w:r>
      <w:r>
        <w:t></w:t>
      </w:r>
      <w:r>
        <w:rPr>
          <w:rFonts w:hint="eastAsia"/>
        </w:rPr>
        <w:t>л</w:t>
      </w:r>
      <w:r>
        <w:t></w:t>
      </w:r>
      <w:r>
        <w:t></w:t>
      </w:r>
      <w:r>
        <w:t></w:t>
      </w:r>
      <w:r>
        <w:rPr>
          <w:rFonts w:hint="eastAsia"/>
        </w:rPr>
        <w:t>С</w:t>
      </w:r>
      <w:r>
        <w:t></w:t>
      </w:r>
      <w:r>
        <w:t></w:t>
      </w:r>
      <w:r>
        <w:t></w:t>
      </w:r>
      <w:r>
        <w:t></w:t>
      </w:r>
      <w:r>
        <w:t></w:t>
      </w:r>
      <w:r>
        <w:t></w:t>
      </w:r>
      <w:r>
        <w:t></w:t>
      </w:r>
      <w:r>
        <w:t></w:t>
      </w:r>
      <w:r>
        <w:rPr>
          <w:rFonts w:hint="eastAsia"/>
        </w:rPr>
        <w:t>г</w:t>
      </w:r>
      <w:r>
        <w:t></w:t>
      </w:r>
      <w:r>
        <w:rPr>
          <w:rFonts w:hint="eastAsia"/>
        </w:rPr>
        <w:t>л</w:t>
      </w:r>
      <w:r>
        <w:t></w:t>
      </w:r>
      <w:r>
        <w:t></w:t>
      </w:r>
      <w:r>
        <w:t></w:t>
      </w:r>
      <w:r>
        <w:t></w:t>
      </w:r>
      <w:r>
        <w:t></w:t>
      </w:r>
      <w:r>
        <w:t></w:t>
      </w:r>
      <w:r>
        <w:t></w:t>
      </w:r>
      <w:r>
        <w:t></w:t>
      </w:r>
      <w:r>
        <w:t></w:t>
      </w:r>
      <w:r>
        <w:t></w:t>
      </w:r>
      <w:r>
        <w:t></w:t>
      </w:r>
      <w:r>
        <w:t></w:t>
      </w:r>
      <w:r>
        <w:t></w:t>
      </w:r>
      <w:r>
        <w:rPr>
          <w:rFonts w:hint="eastAsia"/>
        </w:rPr>
        <w:t>г</w:t>
      </w:r>
      <w:r>
        <w:t></w:t>
      </w:r>
      <w:r>
        <w:rPr>
          <w:rFonts w:hint="eastAsia"/>
        </w:rPr>
        <w:t>л</w:t>
      </w:r>
      <w:r>
        <w:t></w:t>
      </w:r>
      <w:r>
        <w:t></w:t>
      </w:r>
      <w:r>
        <w:t></w:t>
      </w:r>
      <w:r>
        <w:t></w:t>
      </w:r>
      <w:r>
        <w:t></w:t>
      </w:r>
      <w:r>
        <w:t></w:t>
      </w:r>
      <w:r>
        <w:t></w:t>
      </w:r>
      <w:r>
        <w:t></w:t>
      </w:r>
      <w:r>
        <w:t></w:t>
      </w:r>
      <w:r>
        <w:t></w:t>
      </w:r>
      <w:r>
        <w:t></w:t>
      </w:r>
      <w:r>
        <w:t></w:t>
      </w:r>
      <w:r>
        <w:t></w:t>
      </w:r>
      <w:r>
        <w:rPr>
          <w:rFonts w:hint="eastAsia"/>
        </w:rPr>
        <w:t>г</w:t>
      </w:r>
      <w:r>
        <w:t></w:t>
      </w:r>
      <w:r>
        <w:rPr>
          <w:rFonts w:hint="eastAsia"/>
        </w:rPr>
        <w:t>л</w:t>
      </w:r>
      <w:r>
        <w:t></w:t>
      </w:r>
      <w:r>
        <w:t></w:t>
      </w:r>
      <w:r>
        <w:t></w:t>
      </w:r>
      <w:r>
        <w:rPr>
          <w:rFonts w:hint="eastAsia"/>
        </w:rPr>
        <w:t>препарат</w:t>
      </w:r>
      <w:r>
        <w:t></w:t>
      </w:r>
      <w:r>
        <w:rPr>
          <w:rFonts w:hint="eastAsia"/>
        </w:rPr>
        <w:t>ОС</w:t>
      </w:r>
      <w:r>
        <w:t></w:t>
      </w:r>
      <w:r>
        <w:t></w:t>
      </w:r>
      <w:r>
        <w:t></w:t>
      </w:r>
      <w:r>
        <w:t></w:t>
      </w:r>
      <w:r>
        <w:t></w:t>
      </w:r>
      <w:r>
        <w:t></w:t>
      </w:r>
      <w:r>
        <w:t></w:t>
      </w:r>
      <w:r>
        <w:t></w:t>
      </w:r>
      <w:r>
        <w:rPr>
          <w:rFonts w:hint="eastAsia"/>
        </w:rPr>
        <w:t>г</w:t>
      </w:r>
      <w:r>
        <w:t></w:t>
      </w:r>
      <w:r>
        <w:t></w:t>
      </w:r>
      <w:r>
        <w:rPr>
          <w:rFonts w:hint="eastAsia"/>
        </w:rPr>
        <w:t>снятию</w:t>
      </w:r>
      <w:r>
        <w:t></w:t>
      </w:r>
      <w:r>
        <w:rPr>
          <w:rFonts w:hint="eastAsia"/>
        </w:rPr>
        <w:t>окалины</w:t>
      </w:r>
      <w:r>
        <w:t></w:t>
      </w:r>
      <w:r>
        <w:rPr>
          <w:rFonts w:hint="eastAsia"/>
        </w:rPr>
        <w:t>в</w:t>
      </w:r>
      <w:r>
        <w:t></w:t>
      </w:r>
      <w:r>
        <w:rPr>
          <w:rFonts w:hint="eastAsia"/>
        </w:rPr>
        <w:t>растворе</w:t>
      </w:r>
      <w:r>
        <w:t></w:t>
      </w:r>
      <w:r>
        <w:t></w:t>
      </w:r>
      <w:r>
        <w:t></w:t>
      </w:r>
      <w:r>
        <w:t></w:t>
      </w:r>
      <w:r>
        <w:t></w:t>
      </w:r>
      <w:r>
        <w:t></w:t>
      </w:r>
      <w:r>
        <w:t></w:t>
      </w:r>
      <w:r>
        <w:t></w:t>
      </w:r>
      <w:r>
        <w:t></w:t>
      </w:r>
      <w:r>
        <w:t></w:t>
      </w:r>
      <w:r>
        <w:rPr>
          <w:rFonts w:hint="eastAsia"/>
        </w:rPr>
        <w:t>г</w:t>
      </w:r>
      <w:r>
        <w:t></w:t>
      </w:r>
      <w:r>
        <w:rPr>
          <w:rFonts w:hint="eastAsia"/>
        </w:rPr>
        <w:t>л</w:t>
      </w:r>
      <w:r>
        <w:t></w:t>
      </w:r>
      <w:r>
        <w:t></w:t>
      </w:r>
      <w:r>
        <w:t></w:t>
      </w:r>
      <w:r>
        <w:t></w:t>
      </w:r>
      <w:r>
        <w:t></w:t>
      </w:r>
      <w:r>
        <w:t></w:t>
      </w:r>
      <w:r>
        <w:t></w:t>
      </w:r>
      <w:r>
        <w:t></w:t>
      </w:r>
      <w:r>
        <w:t></w:t>
      </w:r>
      <w:r>
        <w:t></w:t>
      </w:r>
      <w:r>
        <w:t></w:t>
      </w:r>
      <w:r>
        <w:t></w:t>
      </w:r>
      <w:r>
        <w:t></w:t>
      </w:r>
      <w:r>
        <w:rPr>
          <w:rFonts w:hint="eastAsia"/>
        </w:rPr>
        <w:t>г</w:t>
      </w:r>
      <w:r>
        <w:t></w:t>
      </w:r>
      <w:r>
        <w:rPr>
          <w:rFonts w:hint="eastAsia"/>
        </w:rPr>
        <w:t>л</w:t>
      </w:r>
      <w:r>
        <w:t></w:t>
      </w:r>
      <w:r>
        <w:t></w:t>
      </w:r>
      <w:r>
        <w:rPr>
          <w:rFonts w:hint="eastAsia"/>
        </w:rPr>
        <w:t>нанесению</w:t>
      </w:r>
      <w:r>
        <w:t></w:t>
      </w:r>
      <w:r>
        <w:rPr>
          <w:rFonts w:hint="eastAsia"/>
        </w:rPr>
        <w:t>коллоидного</w:t>
      </w:r>
      <w:r>
        <w:t></w:t>
      </w:r>
      <w:r>
        <w:rPr>
          <w:rFonts w:hint="eastAsia"/>
        </w:rPr>
        <w:t>графита</w:t>
      </w:r>
      <w:r>
        <w:t></w:t>
      </w:r>
      <w:r>
        <w:t></w:t>
      </w:r>
      <w:r>
        <w:t></w:t>
      </w:r>
      <w:r>
        <w:t></w:t>
      </w:r>
      <w:r>
        <w:t></w:t>
      </w:r>
      <w:r>
        <w:t></w:t>
      </w:r>
      <w:r>
        <w:t></w:t>
      </w:r>
      <w:r>
        <w:t></w:t>
      </w:r>
      <w:r>
        <w:rPr>
          <w:rFonts w:hint="eastAsia"/>
        </w:rPr>
        <w:t>слоев</w:t>
      </w:r>
      <w:r>
        <w:t></w:t>
      </w:r>
      <w:r>
        <w:t></w:t>
      </w:r>
    </w:p>
    <w:p w:rsidR="00CA12C7" w:rsidRDefault="00CA12C7" w:rsidP="00CA12C7">
      <w:r>
        <w:rPr>
          <w:rFonts w:hint="eastAsia"/>
        </w:rPr>
        <w:t>Диоксид</w:t>
      </w:r>
      <w:r>
        <w:t></w:t>
      </w:r>
      <w:r>
        <w:rPr>
          <w:rFonts w:hint="eastAsia"/>
        </w:rPr>
        <w:t>свинца</w:t>
      </w:r>
      <w:r>
        <w:t></w:t>
      </w:r>
      <w:r>
        <w:rPr>
          <w:rFonts w:hint="eastAsia"/>
        </w:rPr>
        <w:t>электрохимически</w:t>
      </w:r>
      <w:r>
        <w:t></w:t>
      </w:r>
      <w:r>
        <w:rPr>
          <w:rFonts w:hint="eastAsia"/>
        </w:rPr>
        <w:t>наносился</w:t>
      </w:r>
      <w:r>
        <w:t></w:t>
      </w:r>
      <w:r>
        <w:rPr>
          <w:rFonts w:hint="eastAsia"/>
        </w:rPr>
        <w:t>в</w:t>
      </w:r>
      <w:r>
        <w:t></w:t>
      </w:r>
      <w:r>
        <w:rPr>
          <w:rFonts w:hint="eastAsia"/>
        </w:rPr>
        <w:t>два</w:t>
      </w:r>
      <w:r>
        <w:t></w:t>
      </w:r>
      <w:r>
        <w:rPr>
          <w:rFonts w:hint="eastAsia"/>
        </w:rPr>
        <w:t>слоя</w:t>
      </w:r>
      <w:r>
        <w:t></w:t>
      </w:r>
      <w:r>
        <w:t></w:t>
      </w:r>
      <w:r>
        <w:rPr>
          <w:rFonts w:hint="eastAsia"/>
        </w:rPr>
        <w:t>подслой</w:t>
      </w:r>
      <w:r>
        <w:t></w:t>
      </w:r>
      <w:r>
        <w:rPr>
          <w:rFonts w:hint="eastAsia"/>
        </w:rPr>
        <w:t>осаждали</w:t>
      </w:r>
      <w:r>
        <w:t></w:t>
      </w:r>
      <w:r>
        <w:rPr>
          <w:rFonts w:hint="eastAsia"/>
        </w:rPr>
        <w:t>из</w:t>
      </w:r>
      <w:r>
        <w:t></w:t>
      </w:r>
      <w:r>
        <w:rPr>
          <w:rFonts w:hint="eastAsia"/>
        </w:rPr>
        <w:t>раствора</w:t>
      </w:r>
      <w:r>
        <w:t></w:t>
      </w:r>
      <w:r>
        <w:t></w:t>
      </w:r>
      <w:r>
        <w:t></w:t>
      </w:r>
      <w:r>
        <w:t></w:t>
      </w:r>
      <w:r>
        <w:t></w:t>
      </w:r>
      <w:r>
        <w:t></w:t>
      </w:r>
      <w:r>
        <w:t></w:t>
      </w:r>
      <w:r>
        <w:t></w:t>
      </w:r>
      <w:r>
        <w:t></w:t>
      </w:r>
      <w:r>
        <w:t></w:t>
      </w:r>
      <w:r>
        <w:rPr>
          <w:rFonts w:hint="eastAsia"/>
        </w:rPr>
        <w:t>–</w:t>
      </w:r>
      <w:r>
        <w:t></w:t>
      </w:r>
      <w:r>
        <w:t></w:t>
      </w:r>
      <w:r>
        <w:t></w:t>
      </w:r>
      <w:r>
        <w:t></w:t>
      </w:r>
      <w:r>
        <w:t></w:t>
      </w:r>
      <w:r>
        <w:rPr>
          <w:rFonts w:hint="eastAsia"/>
        </w:rPr>
        <w:t>или</w:t>
      </w:r>
      <w:r>
        <w:t></w:t>
      </w:r>
      <w:r>
        <w:t></w:t>
      </w:r>
      <w:r>
        <w:t></w:t>
      </w:r>
      <w:r>
        <w:t></w:t>
      </w:r>
      <w:r>
        <w:t></w:t>
      </w:r>
      <w:r>
        <w:rPr>
          <w:rFonts w:hint="eastAsia"/>
        </w:rPr>
        <w:t>г</w:t>
      </w:r>
      <w:r>
        <w:t></w:t>
      </w:r>
      <w:r>
        <w:rPr>
          <w:rFonts w:hint="eastAsia"/>
        </w:rPr>
        <w:t>л</w:t>
      </w:r>
      <w:r>
        <w:t></w:t>
      </w:r>
      <w:r>
        <w:t></w:t>
      </w:r>
      <w:r>
        <w:rPr>
          <w:rFonts w:hint="eastAsia"/>
        </w:rPr>
        <w:t>Электрохимическое</w:t>
      </w:r>
      <w:r>
        <w:t></w:t>
      </w:r>
      <w:r>
        <w:rPr>
          <w:rFonts w:hint="eastAsia"/>
        </w:rPr>
        <w:t>осаждение</w:t>
      </w:r>
      <w:r>
        <w:t></w:t>
      </w:r>
      <w:r>
        <w:rPr>
          <w:rFonts w:hint="eastAsia"/>
        </w:rPr>
        <w:t>активного</w:t>
      </w:r>
      <w:r>
        <w:t></w:t>
      </w:r>
      <w:r>
        <w:rPr>
          <w:rFonts w:hint="eastAsia"/>
        </w:rPr>
        <w:t>слоя</w:t>
      </w:r>
      <w:r>
        <w:t></w:t>
      </w:r>
      <w:r>
        <w:rPr>
          <w:rFonts w:hint="eastAsia"/>
        </w:rPr>
        <w:t>диоксида</w:t>
      </w:r>
      <w:r>
        <w:t></w:t>
      </w:r>
      <w:r>
        <w:rPr>
          <w:rFonts w:hint="eastAsia"/>
        </w:rPr>
        <w:t>свинца</w:t>
      </w:r>
      <w:r>
        <w:t></w:t>
      </w:r>
      <w:r>
        <w:rPr>
          <w:rFonts w:hint="eastAsia"/>
        </w:rPr>
        <w:t>проводилось</w:t>
      </w:r>
      <w:r>
        <w:t></w:t>
      </w:r>
      <w:r>
        <w:rPr>
          <w:rFonts w:hint="eastAsia"/>
        </w:rPr>
        <w:t>из</w:t>
      </w:r>
      <w:r>
        <w:t></w:t>
      </w:r>
      <w:r>
        <w:rPr>
          <w:rFonts w:hint="eastAsia"/>
        </w:rPr>
        <w:t>азотно</w:t>
      </w:r>
      <w:r>
        <w:t></w:t>
      </w:r>
      <w:r>
        <w:rPr>
          <w:rFonts w:hint="eastAsia"/>
        </w:rPr>
        <w:t>кислого</w:t>
      </w:r>
      <w:r>
        <w:t></w:t>
      </w:r>
      <w:r>
        <w:t></w:t>
      </w:r>
      <w:r>
        <w:t></w:t>
      </w:r>
      <w:r>
        <w:t></w:t>
      </w:r>
      <w:r>
        <w:t></w:t>
      </w:r>
      <w:r>
        <w:t></w:t>
      </w:r>
      <w:r>
        <w:t></w:t>
      </w:r>
      <w:r>
        <w:t></w:t>
      </w:r>
      <w:r>
        <w:t></w:t>
      </w:r>
      <w:r>
        <w:t></w:t>
      </w:r>
      <w:r>
        <w:t></w:t>
      </w:r>
      <w:r>
        <w:rPr>
          <w:rFonts w:hint="eastAsia"/>
        </w:rPr>
        <w:t>–</w:t>
      </w:r>
      <w:r>
        <w:t></w:t>
      </w:r>
      <w:r>
        <w:t></w:t>
      </w:r>
      <w:r>
        <w:t></w:t>
      </w:r>
      <w:r>
        <w:t></w:t>
      </w:r>
      <w:r>
        <w:t></w:t>
      </w:r>
      <w:r>
        <w:rPr>
          <w:rFonts w:hint="eastAsia"/>
        </w:rPr>
        <w:t>г</w:t>
      </w:r>
      <w:r>
        <w:t></w:t>
      </w:r>
      <w:r>
        <w:rPr>
          <w:rFonts w:hint="eastAsia"/>
        </w:rPr>
        <w:t>л</w:t>
      </w:r>
      <w:r>
        <w:t></w:t>
      </w:r>
      <w:r>
        <w:t></w:t>
      </w:r>
      <w:r>
        <w:t></w:t>
      </w:r>
      <w:r>
        <w:t></w:t>
      </w:r>
      <w:r>
        <w:t></w:t>
      </w:r>
      <w:r>
        <w:t></w:t>
      </w:r>
      <w:r>
        <w:t></w:t>
      </w:r>
      <w:r>
        <w:rPr>
          <w:rFonts w:hint="eastAsia"/>
        </w:rPr>
        <w:t>–</w:t>
      </w:r>
      <w:r>
        <w:t></w:t>
      </w:r>
      <w:r>
        <w:t></w:t>
      </w:r>
      <w:r>
        <w:t></w:t>
      </w:r>
      <w:r>
        <w:t></w:t>
      </w:r>
      <w:r>
        <w:rPr>
          <w:rFonts w:hint="eastAsia"/>
        </w:rPr>
        <w:t>г</w:t>
      </w:r>
      <w:r>
        <w:t></w:t>
      </w:r>
      <w:r>
        <w:rPr>
          <w:rFonts w:hint="eastAsia"/>
        </w:rPr>
        <w:t>л</w:t>
      </w:r>
      <w:r>
        <w:t></w:t>
      </w:r>
      <w:r>
        <w:t></w:t>
      </w:r>
      <w:r>
        <w:t></w:t>
      </w:r>
      <w:r>
        <w:t></w:t>
      </w:r>
      <w:r>
        <w:t></w:t>
      </w:r>
      <w:r>
        <w:t></w:t>
      </w:r>
      <w:r>
        <w:t></w:t>
      </w:r>
      <w:r>
        <w:t></w:t>
      </w:r>
      <w:r>
        <w:t></w:t>
      </w:r>
      <w:r>
        <w:t></w:t>
      </w:r>
      <w:r>
        <w:rPr>
          <w:rFonts w:hint="eastAsia"/>
        </w:rPr>
        <w:t>–</w:t>
      </w:r>
      <w:r>
        <w:t></w:t>
      </w:r>
      <w:r>
        <w:t></w:t>
      </w:r>
      <w:r>
        <w:t></w:t>
      </w:r>
      <w:r>
        <w:t></w:t>
      </w:r>
      <w:r>
        <w:rPr>
          <w:rFonts w:hint="eastAsia"/>
        </w:rPr>
        <w:t>г</w:t>
      </w:r>
      <w:r>
        <w:t></w:t>
      </w:r>
      <w:r>
        <w:rPr>
          <w:rFonts w:hint="eastAsia"/>
        </w:rPr>
        <w:t>л</w:t>
      </w:r>
      <w:r>
        <w:t></w:t>
      </w:r>
      <w:r>
        <w:t></w:t>
      </w:r>
      <w:r>
        <w:t></w:t>
      </w:r>
      <w:r>
        <w:rPr>
          <w:rFonts w:hint="eastAsia"/>
        </w:rPr>
        <w:t>уксусно</w:t>
      </w:r>
      <w:r>
        <w:t></w:t>
      </w:r>
      <w:r>
        <w:rPr>
          <w:rFonts w:hint="eastAsia"/>
        </w:rPr>
        <w:t>кислого</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г</w:t>
      </w:r>
      <w:r>
        <w:t></w:t>
      </w:r>
      <w:r>
        <w:rPr>
          <w:rFonts w:hint="eastAsia"/>
        </w:rPr>
        <w:t>л</w:t>
      </w:r>
      <w:r>
        <w:t></w:t>
      </w:r>
      <w:r>
        <w:t></w:t>
      </w:r>
      <w:r>
        <w:t></w:t>
      </w:r>
      <w:r>
        <w:rPr>
          <w:rFonts w:hint="eastAsia"/>
        </w:rPr>
        <w:t>перхлоратного</w:t>
      </w:r>
      <w:r>
        <w:t></w:t>
      </w:r>
      <w:r>
        <w:t></w:t>
      </w:r>
      <w:r>
        <w:t></w:t>
      </w:r>
      <w:r>
        <w:t></w:t>
      </w:r>
      <w:r>
        <w:t></w:t>
      </w:r>
      <w:r>
        <w:t></w:t>
      </w:r>
      <w:r>
        <w:t></w:t>
      </w:r>
      <w:r>
        <w:t></w:t>
      </w:r>
      <w:r>
        <w:t></w:t>
      </w:r>
      <w:r>
        <w:t></w:t>
      </w:r>
      <w:r>
        <w:t></w:t>
      </w:r>
      <w:r>
        <w:t></w:t>
      </w:r>
      <w:r>
        <w:rPr>
          <w:rFonts w:hint="eastAsia"/>
        </w:rPr>
        <w:t>–</w:t>
      </w:r>
      <w:r>
        <w:t></w:t>
      </w:r>
      <w:r>
        <w:t></w:t>
      </w:r>
      <w:r>
        <w:t></w:t>
      </w:r>
      <w:r>
        <w:t></w:t>
      </w:r>
      <w:r>
        <w:t></w:t>
      </w:r>
      <w:r>
        <w:rPr>
          <w:rFonts w:hint="eastAsia"/>
        </w:rPr>
        <w:t>г</w:t>
      </w:r>
      <w:r>
        <w:t></w:t>
      </w:r>
      <w:r>
        <w:rPr>
          <w:rFonts w:hint="eastAsia"/>
        </w:rPr>
        <w:t>л</w:t>
      </w:r>
      <w:r>
        <w:t></w:t>
      </w:r>
      <w:r>
        <w:t></w:t>
      </w:r>
      <w:r>
        <w:t></w:t>
      </w:r>
      <w:r>
        <w:t></w:t>
      </w:r>
      <w:r>
        <w:t></w:t>
      </w:r>
      <w:r>
        <w:t></w:t>
      </w:r>
      <w:r>
        <w:t></w:t>
      </w:r>
      <w:r>
        <w:t></w:t>
      </w:r>
      <w:r>
        <w:rPr>
          <w:rFonts w:hint="eastAsia"/>
        </w:rPr>
        <w:t>–</w:t>
      </w:r>
      <w:r>
        <w:t></w:t>
      </w:r>
      <w:r>
        <w:rPr>
          <w:rFonts w:hint="eastAsia"/>
        </w:rPr>
        <w:t>до</w:t>
      </w:r>
      <w:r>
        <w:t></w:t>
      </w:r>
      <w:r>
        <w:t></w:t>
      </w:r>
      <w:r>
        <w:rPr>
          <w:rFonts w:hint="eastAsia"/>
        </w:rPr>
        <w:t>г</w:t>
      </w:r>
      <w:r>
        <w:t></w:t>
      </w:r>
      <w:r>
        <w:rPr>
          <w:rFonts w:hint="eastAsia"/>
        </w:rPr>
        <w:t>л</w:t>
      </w:r>
      <w:r>
        <w:t></w:t>
      </w:r>
      <w:r>
        <w:t></w:t>
      </w:r>
      <w:r>
        <w:t></w:t>
      </w:r>
      <w:r>
        <w:rPr>
          <w:rFonts w:hint="eastAsia"/>
        </w:rPr>
        <w:t>борфтористоводородного</w:t>
      </w:r>
      <w:r>
        <w:t></w:t>
      </w:r>
      <w:r>
        <w:t></w:t>
      </w:r>
      <w:r>
        <w:t></w:t>
      </w:r>
      <w:r>
        <w:t></w:t>
      </w:r>
      <w:r>
        <w:t></w:t>
      </w:r>
      <w:r>
        <w:t></w:t>
      </w:r>
      <w:r>
        <w:t></w:t>
      </w:r>
      <w:r>
        <w:t></w:t>
      </w:r>
      <w:r>
        <w:t></w:t>
      </w:r>
      <w:r>
        <w:t></w:t>
      </w:r>
      <w:r>
        <w:t></w:t>
      </w:r>
      <w:r>
        <w:rPr>
          <w:rFonts w:hint="eastAsia"/>
        </w:rPr>
        <w:t>–</w:t>
      </w:r>
      <w:r>
        <w:t></w:t>
      </w:r>
      <w:r>
        <w:t></w:t>
      </w:r>
      <w:r>
        <w:t></w:t>
      </w:r>
      <w:r>
        <w:t></w:t>
      </w:r>
      <w:r>
        <w:t></w:t>
      </w:r>
      <w:r>
        <w:rPr>
          <w:rFonts w:hint="eastAsia"/>
        </w:rPr>
        <w:t>г</w:t>
      </w:r>
      <w:r>
        <w:t></w:t>
      </w:r>
      <w:r>
        <w:rPr>
          <w:rFonts w:hint="eastAsia"/>
        </w:rPr>
        <w:t>л</w:t>
      </w:r>
      <w:r>
        <w:t></w:t>
      </w:r>
      <w:r>
        <w:t></w:t>
      </w:r>
      <w:r>
        <w:t></w:t>
      </w:r>
      <w:r>
        <w:t></w:t>
      </w:r>
      <w:r>
        <w:t></w:t>
      </w:r>
      <w:r>
        <w:t></w:t>
      </w:r>
      <w:r>
        <w:t></w:t>
      </w:r>
      <w:r>
        <w:rPr>
          <w:rFonts w:hint="eastAsia"/>
        </w:rPr>
        <w:t>–</w:t>
      </w:r>
      <w:r>
        <w:t></w:t>
      </w:r>
      <w:r>
        <w:t></w:t>
      </w:r>
      <w:r>
        <w:t></w:t>
      </w:r>
      <w:r>
        <w:t></w:t>
      </w:r>
      <w:r>
        <w:rPr>
          <w:rFonts w:hint="eastAsia"/>
        </w:rPr>
        <w:t>г</w:t>
      </w:r>
      <w:r>
        <w:t></w:t>
      </w:r>
      <w:r>
        <w:rPr>
          <w:rFonts w:hint="eastAsia"/>
        </w:rPr>
        <w:t>л</w:t>
      </w:r>
      <w:r>
        <w:t></w:t>
      </w:r>
      <w:r>
        <w:t></w:t>
      </w:r>
      <w:r>
        <w:rPr>
          <w:rFonts w:hint="eastAsia"/>
        </w:rPr>
        <w:t>столярный</w:t>
      </w:r>
      <w:r>
        <w:t></w:t>
      </w:r>
      <w:r>
        <w:rPr>
          <w:rFonts w:hint="eastAsia"/>
        </w:rPr>
        <w:t>клей</w:t>
      </w:r>
      <w:r>
        <w:t></w:t>
      </w:r>
      <w:r>
        <w:rPr>
          <w:rFonts w:hint="eastAsia"/>
        </w:rPr>
        <w:t>–</w:t>
      </w:r>
      <w:r>
        <w:t></w:t>
      </w:r>
      <w:r>
        <w:t></w:t>
      </w:r>
      <w:r>
        <w:t></w:t>
      </w:r>
      <w:r>
        <w:t></w:t>
      </w:r>
      <w:r>
        <w:rPr>
          <w:rFonts w:hint="eastAsia"/>
        </w:rPr>
        <w:t>г</w:t>
      </w:r>
      <w:r>
        <w:t></w:t>
      </w:r>
      <w:r>
        <w:rPr>
          <w:rFonts w:hint="eastAsia"/>
        </w:rPr>
        <w:t>л</w:t>
      </w:r>
      <w:r>
        <w:t></w:t>
      </w:r>
      <w:r>
        <w:t></w:t>
      </w:r>
      <w:r>
        <w:rPr>
          <w:rFonts w:hint="eastAsia"/>
        </w:rPr>
        <w:t>электролитов</w:t>
      </w:r>
      <w:r>
        <w:t></w:t>
      </w:r>
    </w:p>
    <w:p w:rsidR="00CA12C7" w:rsidRDefault="00CA12C7" w:rsidP="00CA12C7">
      <w:r>
        <w:rPr>
          <w:rFonts w:hint="eastAsia"/>
        </w:rPr>
        <w:t>Полученные</w:t>
      </w:r>
      <w:r>
        <w:t></w:t>
      </w:r>
      <w:r>
        <w:rPr>
          <w:rFonts w:hint="eastAsia"/>
        </w:rPr>
        <w:t>покрытия</w:t>
      </w:r>
      <w:r>
        <w:t></w:t>
      </w:r>
      <w:r>
        <w:rPr>
          <w:rFonts w:hint="eastAsia"/>
        </w:rPr>
        <w:t>проверялись</w:t>
      </w:r>
      <w:r>
        <w:t></w:t>
      </w:r>
      <w:r>
        <w:rPr>
          <w:rFonts w:hint="eastAsia"/>
        </w:rPr>
        <w:t>на</w:t>
      </w:r>
      <w:r>
        <w:t></w:t>
      </w:r>
      <w:r>
        <w:rPr>
          <w:rFonts w:hint="eastAsia"/>
        </w:rPr>
        <w:t>адгезию</w:t>
      </w:r>
      <w:r>
        <w:t></w:t>
      </w:r>
      <w:r>
        <w:rPr>
          <w:rFonts w:hint="eastAsia"/>
        </w:rPr>
        <w:t>изгибом</w:t>
      </w:r>
      <w:r>
        <w:t></w:t>
      </w:r>
      <w:r>
        <w:rPr>
          <w:rFonts w:hint="eastAsia"/>
        </w:rPr>
        <w:t>на</w:t>
      </w:r>
      <w:r>
        <w:t></w:t>
      </w:r>
      <w:r>
        <w:t></w:t>
      </w:r>
      <w:r>
        <w:t></w:t>
      </w:r>
      <w:r>
        <w:t></w:t>
      </w:r>
      <w:r>
        <w:t></w:t>
      </w:r>
    </w:p>
    <w:p w:rsidR="00CA12C7" w:rsidRDefault="00CA12C7" w:rsidP="00CA12C7">
      <w:r>
        <w:rPr>
          <w:rFonts w:hint="eastAsia"/>
        </w:rPr>
        <w:t>равномерность</w:t>
      </w:r>
      <w:r>
        <w:t></w:t>
      </w:r>
      <w:r>
        <w:rPr>
          <w:rFonts w:hint="eastAsia"/>
        </w:rPr>
        <w:t>покрытия</w:t>
      </w:r>
      <w:r>
        <w:t></w:t>
      </w:r>
      <w:r>
        <w:rPr>
          <w:rFonts w:hint="eastAsia"/>
        </w:rPr>
        <w:t>определялась</w:t>
      </w:r>
      <w:r>
        <w:t></w:t>
      </w:r>
      <w:r>
        <w:rPr>
          <w:rFonts w:hint="eastAsia"/>
        </w:rPr>
        <w:t>микрометром</w:t>
      </w:r>
      <w:r>
        <w:t></w:t>
      </w:r>
      <w:r>
        <w:rPr>
          <w:rFonts w:hint="eastAsia"/>
        </w:rPr>
        <w:t>путем</w:t>
      </w:r>
      <w:r>
        <w:t></w:t>
      </w:r>
      <w:r>
        <w:rPr>
          <w:rFonts w:hint="eastAsia"/>
        </w:rPr>
        <w:t>измерения</w:t>
      </w:r>
    </w:p>
    <w:p w:rsidR="00CA12C7" w:rsidRDefault="00CA12C7" w:rsidP="00CA12C7">
      <w:r>
        <w:rPr>
          <w:rFonts w:hint="eastAsia"/>
        </w:rPr>
        <w:t>толщины</w:t>
      </w:r>
      <w:r>
        <w:t></w:t>
      </w:r>
      <w:r>
        <w:rPr>
          <w:rFonts w:hint="eastAsia"/>
        </w:rPr>
        <w:t>в</w:t>
      </w:r>
      <w:r>
        <w:t></w:t>
      </w:r>
      <w:r>
        <w:t></w:t>
      </w:r>
      <w:r>
        <w:t></w:t>
      </w:r>
      <w:r>
        <w:t></w:t>
      </w:r>
      <w:r>
        <w:t></w:t>
      </w:r>
      <w:r>
        <w:rPr>
          <w:rFonts w:hint="eastAsia"/>
        </w:rPr>
        <w:t>точках</w:t>
      </w:r>
      <w:r>
        <w:t></w:t>
      </w:r>
      <w:r>
        <w:rPr>
          <w:rFonts w:hint="eastAsia"/>
        </w:rPr>
        <w:t>покрытия</w:t>
      </w:r>
      <w:r>
        <w:t></w:t>
      </w:r>
      <w:r>
        <w:t></w:t>
      </w:r>
      <w:r>
        <w:rPr>
          <w:rFonts w:hint="eastAsia"/>
        </w:rPr>
        <w:t>Катодное</w:t>
      </w:r>
      <w:r>
        <w:t></w:t>
      </w:r>
      <w:r>
        <w:rPr>
          <w:rFonts w:hint="eastAsia"/>
        </w:rPr>
        <w:t>поведение</w:t>
      </w:r>
      <w:r>
        <w:t></w:t>
      </w:r>
      <w:r>
        <w:rPr>
          <w:rFonts w:hint="eastAsia"/>
        </w:rPr>
        <w:t>электролитического</w:t>
      </w:r>
    </w:p>
    <w:p w:rsidR="00CA12C7" w:rsidRDefault="00CA12C7" w:rsidP="00CA12C7">
      <w:r>
        <w:t></w:t>
      </w:r>
      <w:r>
        <w:t></w:t>
      </w:r>
      <w:r>
        <w:rPr>
          <w:rFonts w:hint="eastAsia"/>
        </w:rPr>
        <w:t>О</w:t>
      </w:r>
      <w:r>
        <w:t></w:t>
      </w:r>
      <w:r>
        <w:t></w:t>
      </w:r>
      <w:r>
        <w:rPr>
          <w:rFonts w:hint="eastAsia"/>
        </w:rPr>
        <w:t>изучалось</w:t>
      </w:r>
      <w:r>
        <w:t></w:t>
      </w:r>
      <w:r>
        <w:rPr>
          <w:rFonts w:hint="eastAsia"/>
        </w:rPr>
        <w:t>в</w:t>
      </w:r>
      <w:r>
        <w:t></w:t>
      </w:r>
      <w:r>
        <w:rPr>
          <w:rFonts w:hint="eastAsia"/>
        </w:rPr>
        <w:t>диапазоне</w:t>
      </w:r>
      <w:r>
        <w:t></w:t>
      </w:r>
      <w:r>
        <w:rPr>
          <w:rFonts w:hint="eastAsia"/>
        </w:rPr>
        <w:t>плотностей</w:t>
      </w:r>
      <w:r>
        <w:t></w:t>
      </w:r>
      <w:r>
        <w:rPr>
          <w:rFonts w:hint="eastAsia"/>
        </w:rPr>
        <w:t>тока</w:t>
      </w:r>
      <w:r>
        <w:t></w:t>
      </w:r>
      <w:r>
        <w:rPr>
          <w:rFonts w:hint="eastAsia"/>
        </w:rPr>
        <w:t>от</w:t>
      </w:r>
      <w:r>
        <w:t></w:t>
      </w:r>
      <w:r>
        <w:t></w:t>
      </w:r>
      <w:r>
        <w:t></w:t>
      </w:r>
      <w:r>
        <w:t></w:t>
      </w:r>
      <w:r>
        <w:rPr>
          <w:rFonts w:hint="eastAsia"/>
        </w:rPr>
        <w:t>до</w:t>
      </w:r>
      <w:r>
        <w:t></w:t>
      </w:r>
      <w:r>
        <w:t></w:t>
      </w:r>
      <w:r>
        <w:t></w:t>
      </w:r>
      <w:r>
        <w:t></w:t>
      </w:r>
      <w:r>
        <w:t></w:t>
      </w:r>
      <w:r>
        <w:rPr>
          <w:rFonts w:hint="eastAsia"/>
        </w:rPr>
        <w:t>мА</w:t>
      </w:r>
      <w:r>
        <w:t></w:t>
      </w:r>
      <w:r>
        <w:rPr>
          <w:rFonts w:hint="eastAsia"/>
        </w:rPr>
        <w:t>см</w:t>
      </w:r>
      <w:r>
        <w:t></w:t>
      </w:r>
      <w:r>
        <w:t></w:t>
      </w:r>
      <w:r>
        <w:rPr>
          <w:rFonts w:hint="eastAsia"/>
        </w:rPr>
        <w:t>и</w:t>
      </w:r>
      <w:r>
        <w:t></w:t>
      </w:r>
      <w:r>
        <w:rPr>
          <w:rFonts w:hint="eastAsia"/>
        </w:rPr>
        <w:t>температур</w:t>
      </w:r>
    </w:p>
    <w:p w:rsidR="00CA12C7" w:rsidRDefault="00CA12C7" w:rsidP="00CA12C7">
      <w:r>
        <w:rPr>
          <w:rFonts w:hint="eastAsia"/>
        </w:rPr>
        <w:t>в</w:t>
      </w:r>
      <w:r>
        <w:t></w:t>
      </w:r>
      <w:r>
        <w:rPr>
          <w:rFonts w:hint="eastAsia"/>
        </w:rPr>
        <w:t>интервале</w:t>
      </w:r>
      <w:r>
        <w:t></w:t>
      </w:r>
      <w:r>
        <w:rPr>
          <w:rFonts w:hint="eastAsia"/>
        </w:rPr>
        <w:t>от</w:t>
      </w:r>
      <w:r>
        <w:t></w:t>
      </w:r>
      <w:r>
        <w:rPr>
          <w:rFonts w:hint="eastAsia"/>
        </w:rPr>
        <w:t>–</w:t>
      </w:r>
      <w:r>
        <w:t></w:t>
      </w:r>
      <w:r>
        <w:t></w:t>
      </w:r>
      <w:r>
        <w:t></w:t>
      </w:r>
      <w:r>
        <w:rPr>
          <w:rFonts w:hint="eastAsia"/>
        </w:rPr>
        <w:t>до</w:t>
      </w:r>
      <w:r>
        <w:t></w:t>
      </w:r>
      <w:r>
        <w:t></w:t>
      </w:r>
      <w:r>
        <w:t></w:t>
      </w:r>
      <w:r>
        <w:t></w:t>
      </w:r>
      <w:r>
        <w:t></w:t>
      </w:r>
      <w:r>
        <w:t></w:t>
      </w:r>
      <w:r>
        <w:rPr>
          <w:rFonts w:hint="eastAsia"/>
        </w:rPr>
        <w:t>С</w:t>
      </w:r>
      <w:r>
        <w:t></w:t>
      </w:r>
      <w:r>
        <w:rPr>
          <w:rFonts w:hint="eastAsia"/>
        </w:rPr>
        <w:t>в</w:t>
      </w:r>
      <w:r>
        <w:t></w:t>
      </w:r>
      <w:r>
        <w:t></w:t>
      </w:r>
      <w:r>
        <w:t></w:t>
      </w:r>
      <w:r>
        <w:t></w:t>
      </w:r>
      <w:r>
        <w:t></w:t>
      </w:r>
      <w:r>
        <w:t></w:t>
      </w:r>
      <w:r>
        <w:t></w:t>
      </w:r>
      <w:r>
        <w:rPr>
          <w:rFonts w:hint="eastAsia"/>
        </w:rPr>
        <w:t>м</w:t>
      </w:r>
      <w:r>
        <w:t></w:t>
      </w:r>
      <w:r>
        <w:rPr>
          <w:rFonts w:hint="eastAsia"/>
        </w:rPr>
        <w:t>растворе</w:t>
      </w:r>
      <w:r>
        <w:t></w:t>
      </w:r>
      <w:r>
        <w:t></w:t>
      </w:r>
      <w:r>
        <w:rPr>
          <w:rFonts w:hint="eastAsia"/>
        </w:rPr>
        <w:t>С</w:t>
      </w:r>
      <w:r>
        <w:t></w:t>
      </w:r>
      <w:r>
        <w:t></w:t>
      </w:r>
      <w:r>
        <w:t></w:t>
      </w:r>
      <w:r>
        <w:t></w:t>
      </w:r>
      <w:r>
        <w:t></w:t>
      </w:r>
      <w:r>
        <w:rPr>
          <w:rFonts w:hint="eastAsia"/>
        </w:rPr>
        <w:t>Электрохимические</w:t>
      </w:r>
    </w:p>
    <w:p w:rsidR="00CA12C7" w:rsidRDefault="00CA12C7" w:rsidP="00CA12C7">
      <w:r>
        <w:rPr>
          <w:rFonts w:hint="eastAsia"/>
        </w:rPr>
        <w:t>исследования</w:t>
      </w:r>
      <w:r>
        <w:tab/>
      </w:r>
      <w:r>
        <w:rPr>
          <w:rFonts w:hint="eastAsia"/>
        </w:rPr>
        <w:t>проводились</w:t>
      </w:r>
      <w:r>
        <w:tab/>
      </w:r>
      <w:r>
        <w:rPr>
          <w:rFonts w:hint="eastAsia"/>
        </w:rPr>
        <w:t>с</w:t>
      </w:r>
      <w:r>
        <w:tab/>
      </w:r>
      <w:r>
        <w:rPr>
          <w:rFonts w:hint="eastAsia"/>
        </w:rPr>
        <w:t>помощью</w:t>
      </w:r>
      <w:r>
        <w:tab/>
      </w:r>
      <w:r>
        <w:rPr>
          <w:rFonts w:hint="eastAsia"/>
        </w:rPr>
        <w:t>потенциодинамического</w:t>
      </w:r>
      <w:r>
        <w:t></w:t>
      </w:r>
    </w:p>
    <w:p w:rsidR="00CA12C7" w:rsidRDefault="00CA12C7" w:rsidP="00CA12C7">
      <w:r>
        <w:rPr>
          <w:rFonts w:hint="eastAsia"/>
        </w:rPr>
        <w:t>потенциостатического</w:t>
      </w:r>
      <w:r>
        <w:t></w:t>
      </w:r>
      <w:r>
        <w:rPr>
          <w:rFonts w:hint="eastAsia"/>
        </w:rPr>
        <w:t>и</w:t>
      </w:r>
      <w:r>
        <w:t></w:t>
      </w:r>
      <w:r>
        <w:rPr>
          <w:rFonts w:hint="eastAsia"/>
        </w:rPr>
        <w:t>гальваностатического</w:t>
      </w:r>
      <w:r>
        <w:t></w:t>
      </w:r>
      <w:r>
        <w:rPr>
          <w:rFonts w:hint="eastAsia"/>
        </w:rPr>
        <w:t>методов</w:t>
      </w:r>
      <w:r>
        <w:t></w:t>
      </w:r>
      <w:r>
        <w:rPr>
          <w:rFonts w:hint="eastAsia"/>
        </w:rPr>
        <w:t>при</w:t>
      </w:r>
      <w:r>
        <w:t></w:t>
      </w:r>
      <w:r>
        <w:rPr>
          <w:rFonts w:hint="eastAsia"/>
        </w:rPr>
        <w:t>использовании</w:t>
      </w:r>
      <w:r>
        <w:t></w:t>
      </w:r>
      <w:r>
        <w:rPr>
          <w:rFonts w:hint="eastAsia"/>
        </w:rPr>
        <w:t>потенциостатов</w:t>
      </w:r>
      <w:r>
        <w:t></w:t>
      </w:r>
      <w:r>
        <w:rPr>
          <w:rFonts w:hint="eastAsia"/>
        </w:rPr>
        <w:t>марки</w:t>
      </w:r>
      <w:r>
        <w:t></w:t>
      </w:r>
      <w:r>
        <w:t></w:t>
      </w:r>
      <w:r>
        <w:t></w:t>
      </w:r>
      <w:r>
        <w:t></w:t>
      </w:r>
      <w:r>
        <w:t></w:t>
      </w:r>
      <w:r>
        <w:t></w:t>
      </w:r>
      <w:r>
        <w:t></w:t>
      </w:r>
      <w:r>
        <w:t></w:t>
      </w:r>
      <w:r>
        <w:t></w:t>
      </w:r>
      <w:r>
        <w:t></w:t>
      </w:r>
      <w:r>
        <w:t></w:t>
      </w:r>
      <w:r>
        <w:t></w:t>
      </w:r>
      <w:r>
        <w:t></w:t>
      </w:r>
      <w:r>
        <w:t></w:t>
      </w:r>
      <w:r>
        <w:t></w:t>
      </w:r>
      <w:r>
        <w:t></w:t>
      </w:r>
      <w:r>
        <w:t></w:t>
      </w:r>
      <w:r>
        <w:t></w:t>
      </w:r>
      <w:r>
        <w:t></w:t>
      </w:r>
      <w:r>
        <w:rPr>
          <w:rFonts w:hint="eastAsia"/>
        </w:rPr>
        <w:t>В</w:t>
      </w:r>
      <w:r>
        <w:t></w:t>
      </w:r>
      <w:r>
        <w:rPr>
          <w:rFonts w:hint="eastAsia"/>
        </w:rPr>
        <w:t>качестве</w:t>
      </w:r>
      <w:r>
        <w:t></w:t>
      </w:r>
      <w:r>
        <w:rPr>
          <w:rFonts w:hint="eastAsia"/>
        </w:rPr>
        <w:t>электрода</w:t>
      </w:r>
      <w:r>
        <w:t></w:t>
      </w:r>
      <w:r>
        <w:rPr>
          <w:rFonts w:hint="eastAsia"/>
        </w:rPr>
        <w:t>сравнения</w:t>
      </w:r>
      <w:r>
        <w:t></w:t>
      </w:r>
      <w:r>
        <w:rPr>
          <w:rFonts w:hint="eastAsia"/>
        </w:rPr>
        <w:t>использовался</w:t>
      </w:r>
      <w:r>
        <w:t></w:t>
      </w:r>
      <w:r>
        <w:rPr>
          <w:rFonts w:hint="eastAsia"/>
        </w:rPr>
        <w:t>нормальный</w:t>
      </w:r>
      <w:r>
        <w:t></w:t>
      </w:r>
      <w:r>
        <w:rPr>
          <w:rFonts w:hint="eastAsia"/>
        </w:rPr>
        <w:t>хлоридсеребряный</w:t>
      </w:r>
      <w:r>
        <w:t></w:t>
      </w:r>
      <w:r>
        <w:rPr>
          <w:rFonts w:hint="eastAsia"/>
        </w:rPr>
        <w:t>электрод</w:t>
      </w:r>
      <w:r>
        <w:t></w:t>
      </w:r>
      <w:r>
        <w:rPr>
          <w:rFonts w:hint="eastAsia"/>
        </w:rPr>
        <w:t>сравнения</w:t>
      </w:r>
      <w:r>
        <w:t></w:t>
      </w:r>
      <w:r>
        <w:t></w:t>
      </w:r>
      <w:r>
        <w:rPr>
          <w:rFonts w:hint="eastAsia"/>
        </w:rPr>
        <w:t>н</w:t>
      </w:r>
      <w:r>
        <w:t></w:t>
      </w:r>
      <w:r>
        <w:rPr>
          <w:rFonts w:hint="eastAsia"/>
        </w:rPr>
        <w:t>х</w:t>
      </w:r>
      <w:r>
        <w:t></w:t>
      </w:r>
      <w:r>
        <w:rPr>
          <w:rFonts w:hint="eastAsia"/>
        </w:rPr>
        <w:t>с</w:t>
      </w:r>
      <w:r>
        <w:t></w:t>
      </w:r>
      <w:r>
        <w:rPr>
          <w:rFonts w:hint="eastAsia"/>
        </w:rPr>
        <w:t>э</w:t>
      </w:r>
      <w:r>
        <w:t></w:t>
      </w:r>
      <w:r>
        <w:t></w:t>
      </w:r>
      <w:r>
        <w:t></w:t>
      </w:r>
    </w:p>
    <w:p w:rsidR="00CA12C7" w:rsidRDefault="00CA12C7" w:rsidP="00CA12C7">
      <w:r>
        <w:rPr>
          <w:rFonts w:hint="eastAsia"/>
        </w:rPr>
        <w:t>Рентгенофазовый</w:t>
      </w:r>
      <w:r>
        <w:t></w:t>
      </w:r>
      <w:r>
        <w:rPr>
          <w:rFonts w:hint="eastAsia"/>
        </w:rPr>
        <w:t>анализ</w:t>
      </w:r>
      <w:r>
        <w:t></w:t>
      </w:r>
      <w:r>
        <w:rPr>
          <w:rFonts w:hint="eastAsia"/>
        </w:rPr>
        <w:t>проводился</w:t>
      </w:r>
      <w:r>
        <w:t></w:t>
      </w:r>
      <w:r>
        <w:rPr>
          <w:rFonts w:hint="eastAsia"/>
        </w:rPr>
        <w:t>на</w:t>
      </w:r>
      <w:r>
        <w:t></w:t>
      </w:r>
      <w:r>
        <w:rPr>
          <w:rFonts w:hint="eastAsia"/>
        </w:rPr>
        <w:t>дифрактометре</w:t>
      </w:r>
      <w:r>
        <w:t></w:t>
      </w:r>
      <w:r>
        <w:rPr>
          <w:rFonts w:hint="eastAsia"/>
        </w:rPr>
        <w:t>ДРОН</w:t>
      </w:r>
      <w:r>
        <w:t></w:t>
      </w:r>
      <w:r>
        <w:t></w:t>
      </w:r>
      <w:r>
        <w:t></w:t>
      </w:r>
      <w:r>
        <w:rPr>
          <w:rFonts w:hint="eastAsia"/>
        </w:rPr>
        <w:t>с</w:t>
      </w:r>
      <w:r>
        <w:t></w:t>
      </w:r>
      <w:r>
        <w:rPr>
          <w:rFonts w:hint="eastAsia"/>
        </w:rPr>
        <w:t>использованием</w:t>
      </w:r>
      <w:r>
        <w:t></w:t>
      </w:r>
      <w:r>
        <w:rPr>
          <w:rFonts w:hint="eastAsia"/>
        </w:rPr>
        <w:t>рентгеновской</w:t>
      </w:r>
      <w:r>
        <w:t></w:t>
      </w:r>
      <w:r>
        <w:rPr>
          <w:rFonts w:hint="eastAsia"/>
        </w:rPr>
        <w:t>трубки</w:t>
      </w:r>
      <w:r>
        <w:t></w:t>
      </w:r>
      <w:r>
        <w:rPr>
          <w:rFonts w:hint="eastAsia"/>
        </w:rPr>
        <w:t>с</w:t>
      </w:r>
      <w:r>
        <w:t></w:t>
      </w:r>
      <w:r>
        <w:rPr>
          <w:rFonts w:hint="eastAsia"/>
        </w:rPr>
        <w:t>медным</w:t>
      </w:r>
      <w:r>
        <w:t></w:t>
      </w:r>
      <w:r>
        <w:rPr>
          <w:rFonts w:hint="eastAsia"/>
        </w:rPr>
        <w:t>анодом</w:t>
      </w:r>
      <w:r>
        <w:t></w:t>
      </w:r>
      <w:r>
        <w:t></w:t>
      </w:r>
      <w:r>
        <w:rPr>
          <w:rFonts w:hint="eastAsia"/>
        </w:rPr>
        <w:t>С</w:t>
      </w:r>
      <w:r>
        <w:t></w:t>
      </w:r>
      <w:r>
        <w:t></w:t>
      </w:r>
      <w:r>
        <w:t></w:t>
      </w:r>
      <w:r>
        <w:rPr>
          <w:rFonts w:hint="eastAsia"/>
        </w:rPr>
        <w:t>α</w:t>
      </w:r>
      <w:r>
        <w:t></w:t>
      </w:r>
      <w:r>
        <w:rPr>
          <w:rFonts w:hint="eastAsia"/>
        </w:rPr>
        <w:t>излучение</w:t>
      </w:r>
      <w:r>
        <w:t></w:t>
      </w:r>
      <w:r>
        <w:t></w:t>
      </w:r>
      <w:r>
        <w:t></w:t>
      </w:r>
      <w:r>
        <w:rPr>
          <w:rFonts w:hint="eastAsia"/>
        </w:rPr>
        <w:t>Для</w:t>
      </w:r>
      <w:r>
        <w:t></w:t>
      </w:r>
      <w:r>
        <w:rPr>
          <w:rFonts w:hint="eastAsia"/>
        </w:rPr>
        <w:t>анализа</w:t>
      </w:r>
      <w:r>
        <w:t></w:t>
      </w:r>
      <w:r>
        <w:rPr>
          <w:rFonts w:hint="eastAsia"/>
        </w:rPr>
        <w:t>дифрактограмм</w:t>
      </w:r>
      <w:r>
        <w:t></w:t>
      </w:r>
      <w:r>
        <w:rPr>
          <w:rFonts w:hint="eastAsia"/>
        </w:rPr>
        <w:t>использовалась</w:t>
      </w:r>
      <w:r>
        <w:t></w:t>
      </w:r>
      <w:r>
        <w:rPr>
          <w:rFonts w:hint="eastAsia"/>
        </w:rPr>
        <w:t>база</w:t>
      </w:r>
      <w:r>
        <w:t></w:t>
      </w:r>
      <w:r>
        <w:rPr>
          <w:rFonts w:hint="eastAsia"/>
        </w:rPr>
        <w:t>данных</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Международного</w:t>
      </w:r>
      <w:r>
        <w:t></w:t>
      </w:r>
      <w:r>
        <w:rPr>
          <w:rFonts w:hint="eastAsia"/>
        </w:rPr>
        <w:t>Центра</w:t>
      </w:r>
      <w:r>
        <w:t></w:t>
      </w:r>
      <w:r>
        <w:rPr>
          <w:rFonts w:hint="eastAsia"/>
        </w:rPr>
        <w:t>по</w:t>
      </w:r>
      <w:r>
        <w:t></w:t>
      </w:r>
      <w:r>
        <w:rPr>
          <w:rFonts w:hint="eastAsia"/>
        </w:rPr>
        <w:t>дифракционным</w:t>
      </w:r>
      <w:r>
        <w:t></w:t>
      </w:r>
      <w:r>
        <w:rPr>
          <w:rFonts w:hint="eastAsia"/>
        </w:rPr>
        <w:t>данным</w:t>
      </w:r>
      <w:r>
        <w:t></w:t>
      </w:r>
      <w:r>
        <w:t></w:t>
      </w:r>
      <w:r>
        <w:t></w:t>
      </w:r>
      <w:r>
        <w:t></w:t>
      </w:r>
      <w:r>
        <w:t></w:t>
      </w:r>
      <w:r>
        <w:t></w:t>
      </w:r>
      <w:r>
        <w:t></w:t>
      </w:r>
      <w:r>
        <w:t></w:t>
      </w:r>
      <w:r>
        <w:t></w:t>
      </w:r>
    </w:p>
    <w:p w:rsidR="00CA12C7" w:rsidRDefault="00CA12C7" w:rsidP="00CA12C7">
      <w:r>
        <w:rPr>
          <w:rFonts w:hint="eastAsia"/>
        </w:rPr>
        <w:t>Разрядные</w:t>
      </w:r>
      <w:r>
        <w:tab/>
      </w:r>
      <w:r>
        <w:rPr>
          <w:rFonts w:hint="eastAsia"/>
        </w:rPr>
        <w:t>характеристики</w:t>
      </w:r>
      <w:r>
        <w:tab/>
      </w:r>
      <w:r>
        <w:rPr>
          <w:rFonts w:hint="eastAsia"/>
        </w:rPr>
        <w:t>макетов</w:t>
      </w:r>
      <w:r>
        <w:tab/>
      </w:r>
      <w:r>
        <w:rPr>
          <w:rFonts w:hint="eastAsia"/>
        </w:rPr>
        <w:t>РИТ</w:t>
      </w:r>
      <w:r>
        <w:tab/>
      </w:r>
      <w:r>
        <w:t></w:t>
      </w:r>
      <w:r>
        <w:t></w:t>
      </w:r>
      <w:r>
        <w:t></w:t>
      </w:r>
      <w:r>
        <w:t></w:t>
      </w:r>
      <w:r>
        <w:rPr>
          <w:rFonts w:hint="eastAsia"/>
        </w:rPr>
        <w:t>С</w:t>
      </w:r>
      <w:r>
        <w:t></w:t>
      </w:r>
      <w:r>
        <w:t></w:t>
      </w:r>
      <w:r>
        <w:t></w:t>
      </w:r>
      <w:r>
        <w:t></w:t>
      </w:r>
      <w:r>
        <w:t></w:t>
      </w:r>
      <w:r>
        <w:t></w:t>
      </w:r>
      <w:r>
        <w:t></w:t>
      </w:r>
      <w:r>
        <w:t></w:t>
      </w:r>
      <w:r>
        <w:tab/>
      </w:r>
      <w:r>
        <w:rPr>
          <w:rFonts w:hint="eastAsia"/>
        </w:rPr>
        <w:t>и</w:t>
      </w:r>
    </w:p>
    <w:p w:rsidR="00CA12C7" w:rsidRDefault="00CA12C7" w:rsidP="00CA12C7">
      <w:r>
        <w:t></w:t>
      </w:r>
      <w:r>
        <w:t></w:t>
      </w:r>
      <w:r>
        <w:t></w:t>
      </w:r>
      <w:r>
        <w:t></w:t>
      </w:r>
      <w:r>
        <w:rPr>
          <w:rFonts w:hint="eastAsia"/>
        </w:rPr>
        <w:t>С</w:t>
      </w:r>
      <w:r>
        <w:t></w:t>
      </w:r>
      <w:r>
        <w:t></w:t>
      </w:r>
      <w:r>
        <w:t></w:t>
      </w:r>
      <w:r>
        <w:t></w:t>
      </w:r>
      <w:r>
        <w:t></w:t>
      </w:r>
      <w:r>
        <w:t></w:t>
      </w:r>
      <w:r>
        <w:t></w:t>
      </w:r>
      <w:r>
        <w:t></w:t>
      </w:r>
      <w:r>
        <w:t></w:t>
      </w:r>
      <w:r>
        <w:rPr>
          <w:rFonts w:hint="eastAsia"/>
        </w:rPr>
        <w:t>снимались</w:t>
      </w:r>
      <w:r>
        <w:t></w:t>
      </w:r>
      <w:r>
        <w:rPr>
          <w:rFonts w:hint="eastAsia"/>
        </w:rPr>
        <w:t>в</w:t>
      </w:r>
      <w:r>
        <w:t></w:t>
      </w:r>
      <w:r>
        <w:rPr>
          <w:rFonts w:hint="eastAsia"/>
        </w:rPr>
        <w:t>ячейке</w:t>
      </w:r>
      <w:r>
        <w:t></w:t>
      </w:r>
      <w:r>
        <w:rPr>
          <w:rFonts w:hint="eastAsia"/>
        </w:rPr>
        <w:t>с</w:t>
      </w:r>
      <w:r>
        <w:t></w:t>
      </w:r>
      <w:r>
        <w:rPr>
          <w:rFonts w:hint="eastAsia"/>
        </w:rPr>
        <w:t>ограниченным</w:t>
      </w:r>
      <w:r>
        <w:t></w:t>
      </w:r>
      <w:r>
        <w:rPr>
          <w:rFonts w:hint="eastAsia"/>
        </w:rPr>
        <w:t>объемом</w:t>
      </w:r>
      <w:r>
        <w:t></w:t>
      </w:r>
      <w:r>
        <w:rPr>
          <w:rFonts w:hint="eastAsia"/>
        </w:rPr>
        <w:t>электролита</w:t>
      </w:r>
      <w:r>
        <w:t></w:t>
      </w:r>
      <w:r>
        <w:rPr>
          <w:rFonts w:hint="eastAsia"/>
        </w:rPr>
        <w:t>с</w:t>
      </w:r>
      <w:r>
        <w:t></w:t>
      </w:r>
      <w:r>
        <w:rPr>
          <w:rFonts w:hint="eastAsia"/>
        </w:rPr>
        <w:t>помощью</w:t>
      </w:r>
      <w:r>
        <w:t></w:t>
      </w:r>
      <w:r>
        <w:rPr>
          <w:rFonts w:hint="eastAsia"/>
        </w:rPr>
        <w:t>потенциостата</w:t>
      </w:r>
      <w:r>
        <w:t></w:t>
      </w:r>
      <w:r>
        <w:t></w:t>
      </w:r>
      <w:r>
        <w:t></w:t>
      </w:r>
      <w:r>
        <w:t></w:t>
      </w:r>
      <w:r>
        <w:t></w:t>
      </w:r>
      <w:r>
        <w:t></w:t>
      </w:r>
      <w:r>
        <w:rPr>
          <w:rFonts w:hint="eastAsia"/>
        </w:rPr>
        <w:t>и</w:t>
      </w:r>
      <w:r>
        <w:t></w:t>
      </w:r>
      <w:r>
        <w:rPr>
          <w:rFonts w:hint="eastAsia"/>
        </w:rPr>
        <w:t>с</w:t>
      </w:r>
      <w:r>
        <w:t></w:t>
      </w:r>
      <w:r>
        <w:rPr>
          <w:rFonts w:hint="eastAsia"/>
        </w:rPr>
        <w:t>автоматической</w:t>
      </w:r>
      <w:r>
        <w:t></w:t>
      </w:r>
      <w:r>
        <w:rPr>
          <w:rFonts w:hint="eastAsia"/>
        </w:rPr>
        <w:t>записью</w:t>
      </w:r>
      <w:r>
        <w:t></w:t>
      </w:r>
      <w:r>
        <w:rPr>
          <w:rFonts w:hint="eastAsia"/>
        </w:rPr>
        <w:t>на</w:t>
      </w:r>
      <w:r>
        <w:t></w:t>
      </w:r>
      <w:r>
        <w:rPr>
          <w:rFonts w:hint="eastAsia"/>
        </w:rPr>
        <w:t>компьютере</w:t>
      </w:r>
      <w:r>
        <w:t></w:t>
      </w:r>
    </w:p>
    <w:p w:rsidR="00CA12C7" w:rsidRDefault="00CA12C7" w:rsidP="00CA12C7">
      <w:r>
        <w:t></w:t>
      </w:r>
    </w:p>
    <w:p w:rsidR="00CA12C7" w:rsidRDefault="00CA12C7" w:rsidP="00CA12C7">
      <w:r>
        <w:t></w:t>
      </w:r>
    </w:p>
    <w:p w:rsidR="00CA12C7" w:rsidRDefault="00CA12C7" w:rsidP="00CA12C7">
      <w:r>
        <w:rPr>
          <w:rFonts w:hint="eastAsia"/>
        </w:rPr>
        <w:t>Глава</w:t>
      </w:r>
      <w:r>
        <w:tab/>
      </w:r>
      <w:r>
        <w:t></w:t>
      </w:r>
      <w:r>
        <w:tab/>
      </w:r>
      <w:r>
        <w:rPr>
          <w:rFonts w:hint="eastAsia"/>
        </w:rPr>
        <w:t>посвящена</w:t>
      </w:r>
      <w:r>
        <w:tab/>
      </w:r>
      <w:r>
        <w:rPr>
          <w:rFonts w:hint="eastAsia"/>
        </w:rPr>
        <w:t>изучению</w:t>
      </w:r>
      <w:r>
        <w:tab/>
      </w:r>
      <w:r>
        <w:rPr>
          <w:rFonts w:hint="eastAsia"/>
        </w:rPr>
        <w:t>кинетики</w:t>
      </w:r>
      <w:r>
        <w:tab/>
      </w:r>
      <w:r>
        <w:rPr>
          <w:rFonts w:hint="eastAsia"/>
        </w:rPr>
        <w:t>и</w:t>
      </w:r>
      <w:r>
        <w:tab/>
      </w:r>
      <w:r>
        <w:rPr>
          <w:rFonts w:hint="eastAsia"/>
        </w:rPr>
        <w:t>механизма</w:t>
      </w:r>
    </w:p>
    <w:p w:rsidR="00CA12C7" w:rsidRDefault="00CA12C7" w:rsidP="00CA12C7">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различные</w:t>
      </w:r>
      <w:r>
        <w:t></w:t>
      </w:r>
      <w:r>
        <w:rPr>
          <w:rFonts w:hint="eastAsia"/>
        </w:rPr>
        <w:t>подложки</w:t>
      </w:r>
      <w:r>
        <w:t></w:t>
      </w:r>
      <w:r>
        <w:rPr>
          <w:rFonts w:hint="eastAsia"/>
        </w:rPr>
        <w:t>и</w:t>
      </w:r>
      <w:r>
        <w:t></w:t>
      </w:r>
      <w:r>
        <w:rPr>
          <w:rFonts w:hint="eastAsia"/>
        </w:rPr>
        <w:t>при</w:t>
      </w:r>
      <w:r>
        <w:t></w:t>
      </w:r>
      <w:r>
        <w:rPr>
          <w:rFonts w:hint="eastAsia"/>
        </w:rPr>
        <w:t>различных</w:t>
      </w:r>
      <w:r>
        <w:t></w:t>
      </w:r>
      <w:r>
        <w:rPr>
          <w:rFonts w:hint="eastAsia"/>
        </w:rPr>
        <w:t>условиях</w:t>
      </w:r>
      <w:r>
        <w:t></w:t>
      </w:r>
    </w:p>
    <w:p w:rsidR="00CA12C7" w:rsidRDefault="00CA12C7" w:rsidP="00CA12C7">
      <w:r>
        <w:rPr>
          <w:rFonts w:hint="eastAsia"/>
        </w:rPr>
        <w:t>В</w:t>
      </w:r>
      <w:r>
        <w:t></w:t>
      </w:r>
      <w:r>
        <w:rPr>
          <w:rFonts w:hint="eastAsia"/>
        </w:rPr>
        <w:t>разделе</w:t>
      </w:r>
      <w:r>
        <w:t></w:t>
      </w:r>
      <w:r>
        <w:t></w:t>
      </w:r>
      <w:r>
        <w:t></w:t>
      </w:r>
      <w:r>
        <w:t></w:t>
      </w:r>
      <w:r>
        <w:t></w:t>
      </w:r>
      <w:r>
        <w:rPr>
          <w:rFonts w:hint="eastAsia"/>
        </w:rPr>
        <w:t>изучалась</w:t>
      </w:r>
      <w:r>
        <w:t></w:t>
      </w:r>
      <w:r>
        <w:rPr>
          <w:rFonts w:hint="eastAsia"/>
        </w:rPr>
        <w:t>коррозионная</w:t>
      </w:r>
      <w:r>
        <w:t></w:t>
      </w:r>
      <w:r>
        <w:rPr>
          <w:rFonts w:hint="eastAsia"/>
        </w:rPr>
        <w:t>стойкость</w:t>
      </w:r>
      <w:r>
        <w:t></w:t>
      </w:r>
      <w:r>
        <w:rPr>
          <w:rFonts w:hint="eastAsia"/>
        </w:rPr>
        <w:t>подложек</w:t>
      </w:r>
      <w:r>
        <w:t></w:t>
      </w:r>
      <w:r>
        <w:t></w:t>
      </w:r>
      <w:r>
        <w:rPr>
          <w:rFonts w:hint="eastAsia"/>
        </w:rPr>
        <w:t>Выбор</w:t>
      </w:r>
      <w:r>
        <w:t></w:t>
      </w:r>
      <w:r>
        <w:rPr>
          <w:rFonts w:hint="eastAsia"/>
        </w:rPr>
        <w:t>подложки</w:t>
      </w:r>
      <w:r>
        <w:t></w:t>
      </w:r>
      <w:r>
        <w:rPr>
          <w:rFonts w:hint="eastAsia"/>
        </w:rPr>
        <w:t>играет</w:t>
      </w:r>
      <w:r>
        <w:t></w:t>
      </w:r>
      <w:r>
        <w:rPr>
          <w:rFonts w:hint="eastAsia"/>
        </w:rPr>
        <w:t>огромную</w:t>
      </w:r>
      <w:r>
        <w:t></w:t>
      </w:r>
      <w:r>
        <w:rPr>
          <w:rFonts w:hint="eastAsia"/>
        </w:rPr>
        <w:t>роль</w:t>
      </w:r>
      <w:r>
        <w:t></w:t>
      </w:r>
      <w:r>
        <w:t></w:t>
      </w:r>
      <w:r>
        <w:rPr>
          <w:rFonts w:hint="eastAsia"/>
        </w:rPr>
        <w:t>особенно</w:t>
      </w:r>
      <w:r>
        <w:t></w:t>
      </w:r>
      <w:r>
        <w:rPr>
          <w:rFonts w:hint="eastAsia"/>
        </w:rPr>
        <w:t>для</w:t>
      </w:r>
      <w:r>
        <w:t></w:t>
      </w:r>
      <w:r>
        <w:rPr>
          <w:rFonts w:hint="eastAsia"/>
        </w:rPr>
        <w:t>диоксидсвинцового</w:t>
      </w:r>
      <w:r>
        <w:t></w:t>
      </w:r>
      <w:r>
        <w:rPr>
          <w:rFonts w:hint="eastAsia"/>
        </w:rPr>
        <w:t>электрода</w:t>
      </w:r>
      <w:r>
        <w:t></w:t>
      </w:r>
      <w:r>
        <w:t></w:t>
      </w:r>
      <w:r>
        <w:rPr>
          <w:rFonts w:hint="eastAsia"/>
        </w:rPr>
        <w:t>имеющего</w:t>
      </w:r>
      <w:r>
        <w:t></w:t>
      </w:r>
      <w:r>
        <w:rPr>
          <w:rFonts w:hint="eastAsia"/>
        </w:rPr>
        <w:t>достаточно</w:t>
      </w:r>
      <w:r>
        <w:t></w:t>
      </w:r>
      <w:r>
        <w:rPr>
          <w:rFonts w:hint="eastAsia"/>
        </w:rPr>
        <w:t>высокую</w:t>
      </w:r>
      <w:r>
        <w:t></w:t>
      </w:r>
      <w:r>
        <w:rPr>
          <w:rFonts w:hint="eastAsia"/>
        </w:rPr>
        <w:t>пористость</w:t>
      </w:r>
      <w:r>
        <w:t></w:t>
      </w:r>
      <w:r>
        <w:t></w:t>
      </w:r>
      <w:r>
        <w:rPr>
          <w:rFonts w:hint="eastAsia"/>
        </w:rPr>
        <w:t>При</w:t>
      </w:r>
      <w:r>
        <w:t></w:t>
      </w:r>
      <w:r>
        <w:rPr>
          <w:rFonts w:hint="eastAsia"/>
        </w:rPr>
        <w:t>работе</w:t>
      </w:r>
      <w:r>
        <w:t></w:t>
      </w:r>
      <w:r>
        <w:rPr>
          <w:rFonts w:hint="eastAsia"/>
        </w:rPr>
        <w:t>активируемого</w:t>
      </w:r>
      <w:r>
        <w:t></w:t>
      </w:r>
      <w:r>
        <w:rPr>
          <w:rFonts w:hint="eastAsia"/>
        </w:rPr>
        <w:t>хлорной</w:t>
      </w:r>
      <w:r>
        <w:t></w:t>
      </w:r>
      <w:r>
        <w:rPr>
          <w:rFonts w:hint="eastAsia"/>
        </w:rPr>
        <w:t>кислотой</w:t>
      </w:r>
      <w:r>
        <w:t></w:t>
      </w:r>
      <w:r>
        <w:rPr>
          <w:rFonts w:hint="eastAsia"/>
        </w:rPr>
        <w:t>источника</w:t>
      </w:r>
      <w:r>
        <w:t></w:t>
      </w:r>
      <w:r>
        <w:rPr>
          <w:rFonts w:hint="eastAsia"/>
        </w:rPr>
        <w:t>тока</w:t>
      </w:r>
      <w:r>
        <w:t></w:t>
      </w:r>
      <w:r>
        <w:rPr>
          <w:rFonts w:hint="eastAsia"/>
        </w:rPr>
        <w:t>происходит</w:t>
      </w:r>
      <w:r>
        <w:t></w:t>
      </w:r>
      <w:r>
        <w:rPr>
          <w:rFonts w:hint="eastAsia"/>
        </w:rPr>
        <w:t>быстрое</w:t>
      </w:r>
      <w:r>
        <w:t></w:t>
      </w:r>
      <w:r>
        <w:rPr>
          <w:rFonts w:hint="eastAsia"/>
        </w:rPr>
        <w:t>растворение</w:t>
      </w:r>
      <w:r>
        <w:t></w:t>
      </w:r>
      <w:r>
        <w:rPr>
          <w:rFonts w:hint="eastAsia"/>
        </w:rPr>
        <w:t>диоксида</w:t>
      </w:r>
      <w:r>
        <w:t></w:t>
      </w:r>
      <w:r>
        <w:rPr>
          <w:rFonts w:hint="eastAsia"/>
        </w:rPr>
        <w:t>свинца</w:t>
      </w:r>
      <w:r>
        <w:t></w:t>
      </w:r>
      <w:r>
        <w:rPr>
          <w:rFonts w:hint="eastAsia"/>
        </w:rPr>
        <w:t>и</w:t>
      </w:r>
      <w:r>
        <w:t></w:t>
      </w:r>
      <w:r>
        <w:rPr>
          <w:rFonts w:hint="eastAsia"/>
        </w:rPr>
        <w:t>возникновение</w:t>
      </w:r>
      <w:r>
        <w:t></w:t>
      </w:r>
      <w:r>
        <w:rPr>
          <w:rFonts w:hint="eastAsia"/>
        </w:rPr>
        <w:t>на</w:t>
      </w:r>
      <w:r>
        <w:t></w:t>
      </w:r>
      <w:r>
        <w:rPr>
          <w:rFonts w:hint="eastAsia"/>
        </w:rPr>
        <w:t>отдельных</w:t>
      </w:r>
      <w:r>
        <w:t></w:t>
      </w:r>
      <w:r>
        <w:rPr>
          <w:rFonts w:hint="eastAsia"/>
        </w:rPr>
        <w:t>участках</w:t>
      </w:r>
      <w:r>
        <w:t></w:t>
      </w:r>
      <w:r>
        <w:rPr>
          <w:rFonts w:hint="eastAsia"/>
        </w:rPr>
        <w:t>поверхности</w:t>
      </w:r>
      <w:r>
        <w:t></w:t>
      </w:r>
      <w:r>
        <w:rPr>
          <w:rFonts w:hint="eastAsia"/>
        </w:rPr>
        <w:t>короткозамкнутых</w:t>
      </w:r>
      <w:r>
        <w:t></w:t>
      </w:r>
      <w:r>
        <w:rPr>
          <w:rFonts w:hint="eastAsia"/>
        </w:rPr>
        <w:t>гальванических</w:t>
      </w:r>
      <w:r>
        <w:t></w:t>
      </w:r>
      <w:r>
        <w:rPr>
          <w:rFonts w:hint="eastAsia"/>
        </w:rPr>
        <w:t>пар</w:t>
      </w:r>
      <w:r>
        <w:t></w:t>
      </w:r>
      <w:r>
        <w:rPr>
          <w:rFonts w:hint="eastAsia"/>
        </w:rPr>
        <w:t>активного</w:t>
      </w:r>
      <w:r>
        <w:t></w:t>
      </w:r>
      <w:r>
        <w:rPr>
          <w:rFonts w:hint="eastAsia"/>
        </w:rPr>
        <w:t>материала</w:t>
      </w:r>
      <w:r>
        <w:t></w:t>
      </w:r>
      <w:r>
        <w:t></w:t>
      </w:r>
      <w:r>
        <w:t></w:t>
      </w:r>
      <w:r>
        <w:t></w:t>
      </w:r>
      <w:r>
        <w:t></w:t>
      </w:r>
      <w:r>
        <w:t></w:t>
      </w:r>
      <w:r>
        <w:t></w:t>
      </w:r>
      <w:r>
        <w:t></w:t>
      </w:r>
      <w:r>
        <w:rPr>
          <w:rFonts w:hint="eastAsia"/>
        </w:rPr>
        <w:t>и</w:t>
      </w:r>
      <w:r>
        <w:t></w:t>
      </w:r>
      <w:r>
        <w:rPr>
          <w:rFonts w:hint="eastAsia"/>
        </w:rPr>
        <w:t>материала</w:t>
      </w:r>
      <w:r>
        <w:t></w:t>
      </w:r>
      <w:r>
        <w:rPr>
          <w:rFonts w:hint="eastAsia"/>
        </w:rPr>
        <w:t>подложки</w:t>
      </w:r>
      <w:r>
        <w:t></w:t>
      </w:r>
      <w:r>
        <w:t></w:t>
      </w:r>
      <w:r>
        <w:rPr>
          <w:rFonts w:hint="eastAsia"/>
        </w:rPr>
        <w:t>Это</w:t>
      </w:r>
      <w:r>
        <w:t></w:t>
      </w:r>
      <w:r>
        <w:rPr>
          <w:rFonts w:hint="eastAsia"/>
        </w:rPr>
        <w:t>приводит</w:t>
      </w:r>
      <w:r>
        <w:t></w:t>
      </w:r>
      <w:r>
        <w:rPr>
          <w:rFonts w:hint="eastAsia"/>
        </w:rPr>
        <w:t>к</w:t>
      </w:r>
      <w:r>
        <w:t></w:t>
      </w:r>
      <w:r>
        <w:rPr>
          <w:rFonts w:hint="eastAsia"/>
        </w:rPr>
        <w:t>снижению</w:t>
      </w:r>
      <w:r>
        <w:t></w:t>
      </w:r>
      <w:r>
        <w:rPr>
          <w:rFonts w:hint="eastAsia"/>
        </w:rPr>
        <w:t>коэффициента</w:t>
      </w:r>
      <w:r>
        <w:t></w:t>
      </w:r>
      <w:r>
        <w:rPr>
          <w:rFonts w:hint="eastAsia"/>
        </w:rPr>
        <w:t>использования</w:t>
      </w:r>
      <w:r>
        <w:t></w:t>
      </w:r>
      <w:r>
        <w:rPr>
          <w:rFonts w:hint="eastAsia"/>
        </w:rPr>
        <w:t>активного</w:t>
      </w:r>
      <w:r>
        <w:t></w:t>
      </w:r>
      <w:r>
        <w:rPr>
          <w:rFonts w:hint="eastAsia"/>
        </w:rPr>
        <w:t>материала</w:t>
      </w:r>
      <w:r>
        <w:t></w:t>
      </w:r>
      <w:r>
        <w:rPr>
          <w:rFonts w:hint="eastAsia"/>
        </w:rPr>
        <w:t>и</w:t>
      </w:r>
      <w:r>
        <w:t></w:t>
      </w:r>
      <w:r>
        <w:rPr>
          <w:rFonts w:hint="eastAsia"/>
        </w:rPr>
        <w:t>эффективности</w:t>
      </w:r>
      <w:r>
        <w:t></w:t>
      </w:r>
      <w:r>
        <w:rPr>
          <w:rFonts w:hint="eastAsia"/>
        </w:rPr>
        <w:t>работы</w:t>
      </w:r>
      <w:r>
        <w:t></w:t>
      </w:r>
      <w:r>
        <w:rPr>
          <w:rFonts w:hint="eastAsia"/>
        </w:rPr>
        <w:t>катода</w:t>
      </w:r>
      <w:r>
        <w:t></w:t>
      </w:r>
      <w:r>
        <w:t></w:t>
      </w:r>
      <w:r>
        <w:rPr>
          <w:rFonts w:hint="eastAsia"/>
        </w:rPr>
        <w:t>Таким</w:t>
      </w:r>
      <w:r>
        <w:t></w:t>
      </w:r>
      <w:r>
        <w:rPr>
          <w:rFonts w:hint="eastAsia"/>
        </w:rPr>
        <w:t>образом</w:t>
      </w:r>
      <w:r>
        <w:t></w:t>
      </w:r>
      <w:r>
        <w:t></w:t>
      </w:r>
      <w:r>
        <w:rPr>
          <w:rFonts w:hint="eastAsia"/>
        </w:rPr>
        <w:t>материал</w:t>
      </w:r>
      <w:r>
        <w:t></w:t>
      </w:r>
      <w:r>
        <w:rPr>
          <w:rFonts w:hint="eastAsia"/>
        </w:rPr>
        <w:t>подложки</w:t>
      </w:r>
      <w:r>
        <w:t></w:t>
      </w:r>
      <w:r>
        <w:rPr>
          <w:rFonts w:hint="eastAsia"/>
        </w:rPr>
        <w:t>не</w:t>
      </w:r>
      <w:r>
        <w:t></w:t>
      </w:r>
      <w:r>
        <w:rPr>
          <w:rFonts w:hint="eastAsia"/>
        </w:rPr>
        <w:t>должен</w:t>
      </w:r>
      <w:r>
        <w:t></w:t>
      </w:r>
      <w:r>
        <w:rPr>
          <w:rFonts w:hint="eastAsia"/>
        </w:rPr>
        <w:t>растворяться</w:t>
      </w:r>
      <w:r>
        <w:t></w:t>
      </w:r>
      <w:r>
        <w:rPr>
          <w:rFonts w:hint="eastAsia"/>
        </w:rPr>
        <w:t>ни</w:t>
      </w:r>
      <w:r>
        <w:t></w:t>
      </w:r>
      <w:r>
        <w:rPr>
          <w:rFonts w:hint="eastAsia"/>
        </w:rPr>
        <w:t>в</w:t>
      </w:r>
      <w:r>
        <w:t></w:t>
      </w:r>
      <w:r>
        <w:rPr>
          <w:rFonts w:hint="eastAsia"/>
        </w:rPr>
        <w:t>процессе</w:t>
      </w:r>
      <w:r>
        <w:t></w:t>
      </w:r>
      <w:r>
        <w:rPr>
          <w:rFonts w:hint="eastAsia"/>
        </w:rPr>
        <w:t>изготовления</w:t>
      </w:r>
      <w:r>
        <w:t></w:t>
      </w:r>
      <w:r>
        <w:rPr>
          <w:rFonts w:hint="eastAsia"/>
        </w:rPr>
        <w:t>электрода</w:t>
      </w:r>
      <w:r>
        <w:t></w:t>
      </w:r>
      <w:r>
        <w:t></w:t>
      </w:r>
      <w:r>
        <w:rPr>
          <w:rFonts w:hint="eastAsia"/>
        </w:rPr>
        <w:t>ни</w:t>
      </w:r>
      <w:r>
        <w:t></w:t>
      </w:r>
      <w:r>
        <w:rPr>
          <w:rFonts w:hint="eastAsia"/>
        </w:rPr>
        <w:t>во</w:t>
      </w:r>
      <w:r>
        <w:t></w:t>
      </w:r>
      <w:r>
        <w:rPr>
          <w:rFonts w:hint="eastAsia"/>
        </w:rPr>
        <w:t>время</w:t>
      </w:r>
      <w:r>
        <w:t></w:t>
      </w:r>
      <w:r>
        <w:rPr>
          <w:rFonts w:hint="eastAsia"/>
        </w:rPr>
        <w:t>его</w:t>
      </w:r>
      <w:r>
        <w:t></w:t>
      </w:r>
      <w:r>
        <w:rPr>
          <w:rFonts w:hint="eastAsia"/>
        </w:rPr>
        <w:t>разряда</w:t>
      </w:r>
      <w:r>
        <w:t></w:t>
      </w:r>
      <w:r>
        <w:rPr>
          <w:rFonts w:hint="eastAsia"/>
        </w:rPr>
        <w:t>в</w:t>
      </w:r>
      <w:r>
        <w:t></w:t>
      </w:r>
      <w:r>
        <w:rPr>
          <w:rFonts w:hint="eastAsia"/>
        </w:rPr>
        <w:t>источнике</w:t>
      </w:r>
      <w:r>
        <w:t></w:t>
      </w:r>
      <w:r>
        <w:rPr>
          <w:rFonts w:hint="eastAsia"/>
        </w:rPr>
        <w:t>тока</w:t>
      </w:r>
      <w:r>
        <w:t></w:t>
      </w:r>
      <w:r>
        <w:t></w:t>
      </w:r>
      <w:r>
        <w:rPr>
          <w:rFonts w:hint="eastAsia"/>
        </w:rPr>
        <w:t>а</w:t>
      </w:r>
      <w:r>
        <w:t></w:t>
      </w:r>
      <w:r>
        <w:rPr>
          <w:rFonts w:hint="eastAsia"/>
        </w:rPr>
        <w:t>также</w:t>
      </w:r>
      <w:r>
        <w:t></w:t>
      </w:r>
      <w:r>
        <w:rPr>
          <w:rFonts w:hint="eastAsia"/>
        </w:rPr>
        <w:t>обеспечить</w:t>
      </w:r>
      <w:r>
        <w:t></w:t>
      </w:r>
      <w:r>
        <w:rPr>
          <w:rFonts w:hint="eastAsia"/>
        </w:rPr>
        <w:t>хорошую</w:t>
      </w:r>
      <w:r>
        <w:t></w:t>
      </w:r>
      <w:r>
        <w:rPr>
          <w:rFonts w:hint="eastAsia"/>
        </w:rPr>
        <w:t>адгезию</w:t>
      </w:r>
      <w:r>
        <w:t></w:t>
      </w:r>
      <w:r>
        <w:rPr>
          <w:rFonts w:hint="eastAsia"/>
        </w:rPr>
        <w:t>с</w:t>
      </w:r>
      <w:r>
        <w:t></w:t>
      </w:r>
      <w:r>
        <w:rPr>
          <w:rFonts w:hint="eastAsia"/>
        </w:rPr>
        <w:t>покрытием</w:t>
      </w:r>
      <w:r>
        <w:t></w:t>
      </w:r>
    </w:p>
    <w:p w:rsidR="00CA12C7" w:rsidRDefault="00CA12C7" w:rsidP="00CA12C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A12C7" w:rsidRDefault="00CA12C7" w:rsidP="00CA12C7">
      <w:r>
        <w:t></w:t>
      </w:r>
      <w:r>
        <w:t></w:t>
      </w:r>
    </w:p>
    <w:p w:rsidR="00CA12C7" w:rsidRDefault="00CA12C7" w:rsidP="00CA12C7"/>
    <w:p w:rsidR="00CA12C7" w:rsidRDefault="00CA12C7" w:rsidP="00CA12C7">
      <w:r>
        <w:rPr>
          <w:rFonts w:hint="eastAsia"/>
        </w:rPr>
        <w:t>На</w:t>
      </w:r>
      <w:r>
        <w:t></w:t>
      </w:r>
      <w:r>
        <w:rPr>
          <w:rFonts w:hint="eastAsia"/>
        </w:rPr>
        <w:t>первом</w:t>
      </w:r>
      <w:r>
        <w:t></w:t>
      </w:r>
      <w:r>
        <w:rPr>
          <w:rFonts w:hint="eastAsia"/>
        </w:rPr>
        <w:t>этапе</w:t>
      </w:r>
      <w:r>
        <w:t></w:t>
      </w:r>
      <w:r>
        <w:rPr>
          <w:rFonts w:hint="eastAsia"/>
        </w:rPr>
        <w:t>исследовали</w:t>
      </w:r>
      <w:r>
        <w:t></w:t>
      </w:r>
      <w:r>
        <w:rPr>
          <w:rFonts w:hint="eastAsia"/>
        </w:rPr>
        <w:t>коррозионную</w:t>
      </w:r>
      <w:r>
        <w:t></w:t>
      </w:r>
      <w:r>
        <w:rPr>
          <w:rFonts w:hint="eastAsia"/>
        </w:rPr>
        <w:t>стойкость</w:t>
      </w:r>
      <w:r>
        <w:t></w:t>
      </w:r>
      <w:r>
        <w:rPr>
          <w:rFonts w:hint="eastAsia"/>
        </w:rPr>
        <w:t>подложек</w:t>
      </w:r>
      <w:r>
        <w:t></w:t>
      </w:r>
      <w:r>
        <w:rPr>
          <w:rFonts w:hint="eastAsia"/>
        </w:rPr>
        <w:t>в</w:t>
      </w:r>
      <w:r>
        <w:t></w:t>
      </w:r>
      <w:r>
        <w:t></w:t>
      </w:r>
      <w:r>
        <w:t></w:t>
      </w:r>
      <w:r>
        <w:t></w:t>
      </w:r>
      <w:r>
        <w:t></w:t>
      </w:r>
      <w:r>
        <w:rPr>
          <w:rFonts w:hint="eastAsia"/>
        </w:rPr>
        <w:t>й</w:t>
      </w:r>
      <w:r>
        <w:t></w:t>
      </w:r>
      <w:r>
        <w:t></w:t>
      </w:r>
      <w:r>
        <w:t></w:t>
      </w:r>
      <w:r>
        <w:t></w:t>
      </w:r>
      <w:r>
        <w:t></w:t>
      </w:r>
      <w:r>
        <w:t></w:t>
      </w:r>
      <w:r>
        <w:t></w:t>
      </w:r>
      <w:r>
        <w:t></w:t>
      </w:r>
      <w:r>
        <w:rPr>
          <w:rFonts w:hint="eastAsia"/>
        </w:rPr>
        <w:t>Снимались</w:t>
      </w:r>
      <w:r>
        <w:t></w:t>
      </w:r>
      <w:r>
        <w:rPr>
          <w:rFonts w:hint="eastAsia"/>
        </w:rPr>
        <w:t>потенциодинамические</w:t>
      </w:r>
      <w:r>
        <w:t></w:t>
      </w:r>
      <w:r>
        <w:rPr>
          <w:rFonts w:hint="eastAsia"/>
        </w:rPr>
        <w:t>кривые</w:t>
      </w:r>
      <w:r>
        <w:t></w:t>
      </w:r>
      <w:r>
        <w:rPr>
          <w:rFonts w:hint="eastAsia"/>
        </w:rPr>
        <w:t>различных</w:t>
      </w:r>
      <w:r>
        <w:t></w:t>
      </w:r>
      <w:r>
        <w:rPr>
          <w:rFonts w:hint="eastAsia"/>
        </w:rPr>
        <w:t>подложек</w:t>
      </w:r>
      <w:r>
        <w:t></w:t>
      </w:r>
      <w:r>
        <w:t></w:t>
      </w:r>
      <w:r>
        <w:rPr>
          <w:rFonts w:hint="eastAsia"/>
        </w:rPr>
        <w:t>стальная</w:t>
      </w:r>
      <w:r>
        <w:t></w:t>
      </w:r>
      <w:r>
        <w:t></w:t>
      </w:r>
      <w:r>
        <w:rPr>
          <w:rFonts w:hint="eastAsia"/>
        </w:rPr>
        <w:t>никелевая</w:t>
      </w:r>
      <w:r>
        <w:t></w:t>
      </w:r>
      <w:r>
        <w:t></w:t>
      </w:r>
      <w:r>
        <w:rPr>
          <w:rFonts w:hint="eastAsia"/>
        </w:rPr>
        <w:t>титановая</w:t>
      </w:r>
      <w:r>
        <w:t></w:t>
      </w:r>
      <w:r>
        <w:t></w:t>
      </w:r>
      <w:r>
        <w:rPr>
          <w:rFonts w:hint="eastAsia"/>
        </w:rPr>
        <w:t>платиновая</w:t>
      </w:r>
      <w:r>
        <w:t></w:t>
      </w:r>
      <w:r>
        <w:t></w:t>
      </w:r>
      <w:r>
        <w:rPr>
          <w:rFonts w:hint="eastAsia"/>
        </w:rPr>
        <w:t>от</w:t>
      </w:r>
      <w:r>
        <w:t></w:t>
      </w:r>
      <w:r>
        <w:rPr>
          <w:rFonts w:hint="eastAsia"/>
        </w:rPr>
        <w:t>стационарного</w:t>
      </w:r>
      <w:r>
        <w:t></w:t>
      </w:r>
      <w:r>
        <w:rPr>
          <w:rFonts w:hint="eastAsia"/>
        </w:rPr>
        <w:t>значения</w:t>
      </w:r>
      <w:r>
        <w:t></w:t>
      </w:r>
      <w:r>
        <w:rPr>
          <w:rFonts w:hint="eastAsia"/>
        </w:rPr>
        <w:t>потенциала</w:t>
      </w:r>
      <w:r>
        <w:t></w:t>
      </w:r>
      <w:r>
        <w:rPr>
          <w:rFonts w:hint="eastAsia"/>
        </w:rPr>
        <w:t>до</w:t>
      </w:r>
      <w:r>
        <w:t></w:t>
      </w:r>
      <w:r>
        <w:t></w:t>
      </w:r>
      <w:r>
        <w:t></w:t>
      </w:r>
      <w:r>
        <w:t></w:t>
      </w:r>
      <w:r>
        <w:t></w:t>
      </w:r>
      <w:r>
        <w:t></w:t>
      </w:r>
      <w:r>
        <w:rPr>
          <w:rFonts w:hint="eastAsia"/>
        </w:rPr>
        <w:t>В</w:t>
      </w:r>
      <w:r>
        <w:t></w:t>
      </w:r>
      <w:r>
        <w:t></w:t>
      </w:r>
      <w:r>
        <w:rPr>
          <w:rFonts w:hint="eastAsia"/>
        </w:rPr>
        <w:t>рисунок</w:t>
      </w:r>
      <w:r>
        <w:t></w:t>
      </w:r>
      <w:r>
        <w:t></w:t>
      </w:r>
      <w:r>
        <w:t></w:t>
      </w:r>
      <w:r>
        <w:t></w:t>
      </w:r>
    </w:p>
    <w:p w:rsidR="00CA12C7" w:rsidRDefault="00CA12C7" w:rsidP="00CA12C7">
      <w:r>
        <w:rPr>
          <w:rFonts w:hint="eastAsia"/>
        </w:rPr>
        <w:t>Рисунок</w:t>
      </w:r>
      <w:r>
        <w:t></w:t>
      </w:r>
      <w:r>
        <w:t></w:t>
      </w:r>
      <w:r>
        <w:t></w:t>
      </w:r>
      <w:r>
        <w:rPr>
          <w:rFonts w:hint="eastAsia"/>
        </w:rPr>
        <w:t>–Анодные</w:t>
      </w:r>
    </w:p>
    <w:p w:rsidR="00CA12C7" w:rsidRDefault="00CA12C7" w:rsidP="00CA12C7">
      <w:r>
        <w:rPr>
          <w:rFonts w:hint="eastAsia"/>
        </w:rPr>
        <w:t>потенциодинамические</w:t>
      </w:r>
      <w:r>
        <w:t></w:t>
      </w:r>
      <w:r>
        <w:rPr>
          <w:rFonts w:hint="eastAsia"/>
        </w:rPr>
        <w:t>кривые</w:t>
      </w:r>
    </w:p>
    <w:p w:rsidR="00CA12C7" w:rsidRDefault="00CA12C7" w:rsidP="00CA12C7">
      <w:r>
        <w:rPr>
          <w:rFonts w:hint="eastAsia"/>
        </w:rPr>
        <w:t>в</w:t>
      </w:r>
      <w:r>
        <w:t></w:t>
      </w:r>
      <w:r>
        <w:t></w:t>
      </w:r>
      <w:r>
        <w:t></w:t>
      </w:r>
      <w:r>
        <w:t></w:t>
      </w:r>
      <w:r>
        <w:t></w:t>
      </w:r>
      <w:r>
        <w:t></w:t>
      </w:r>
      <w:r>
        <w:t></w:t>
      </w:r>
      <w:r>
        <w:t></w:t>
      </w:r>
      <w:r>
        <w:t></w:t>
      </w:r>
      <w:r>
        <w:t></w:t>
      </w:r>
      <w:r>
        <w:t></w:t>
      </w:r>
      <w:r>
        <w:t></w:t>
      </w:r>
      <w:r>
        <w:rPr>
          <w:rFonts w:hint="eastAsia"/>
        </w:rPr>
        <w:t>на</w:t>
      </w:r>
      <w:r>
        <w:t></w:t>
      </w:r>
      <w:r>
        <w:rPr>
          <w:rFonts w:hint="eastAsia"/>
        </w:rPr>
        <w:t>подложках</w:t>
      </w:r>
      <w:r>
        <w:t></w:t>
      </w:r>
    </w:p>
    <w:p w:rsidR="00CA12C7" w:rsidRDefault="00CA12C7" w:rsidP="00CA12C7">
      <w:r>
        <w:t></w:t>
      </w:r>
      <w:r>
        <w:t></w:t>
      </w:r>
      <w:r>
        <w:rPr>
          <w:rFonts w:hint="eastAsia"/>
        </w:rPr>
        <w:t>–</w:t>
      </w:r>
      <w:r>
        <w:t></w:t>
      </w:r>
      <w:r>
        <w:rPr>
          <w:rFonts w:hint="eastAsia"/>
        </w:rPr>
        <w:t>титан</w:t>
      </w:r>
      <w:r>
        <w:t></w:t>
      </w:r>
    </w:p>
    <w:p w:rsidR="00CA12C7" w:rsidRDefault="00CA12C7" w:rsidP="00CA12C7">
      <w:r>
        <w:t></w:t>
      </w:r>
      <w:r>
        <w:t></w:t>
      </w:r>
      <w:r>
        <w:rPr>
          <w:rFonts w:hint="eastAsia"/>
        </w:rPr>
        <w:t>–</w:t>
      </w:r>
      <w:r>
        <w:t></w:t>
      </w:r>
      <w:r>
        <w:rPr>
          <w:rFonts w:hint="eastAsia"/>
        </w:rPr>
        <w:t>титан</w:t>
      </w:r>
      <w:r>
        <w:t></w:t>
      </w:r>
      <w:r>
        <w:rPr>
          <w:rFonts w:hint="eastAsia"/>
        </w:rPr>
        <w:t>с</w:t>
      </w:r>
      <w:r>
        <w:t></w:t>
      </w:r>
      <w:r>
        <w:rPr>
          <w:rFonts w:hint="eastAsia"/>
        </w:rPr>
        <w:t>двумя</w:t>
      </w:r>
      <w:r>
        <w:t></w:t>
      </w:r>
      <w:r>
        <w:rPr>
          <w:rFonts w:hint="eastAsia"/>
        </w:rPr>
        <w:t>слоями</w:t>
      </w:r>
    </w:p>
    <w:p w:rsidR="00CA12C7" w:rsidRDefault="00CA12C7" w:rsidP="00CA12C7">
      <w:r>
        <w:rPr>
          <w:rFonts w:hint="eastAsia"/>
        </w:rPr>
        <w:t>коллоидного</w:t>
      </w:r>
      <w:r>
        <w:t></w:t>
      </w:r>
      <w:r>
        <w:rPr>
          <w:rFonts w:hint="eastAsia"/>
        </w:rPr>
        <w:t>графита</w:t>
      </w:r>
      <w:r>
        <w:t></w:t>
      </w:r>
    </w:p>
    <w:p w:rsidR="00CA12C7" w:rsidRDefault="00CA12C7" w:rsidP="00CA12C7">
      <w:r>
        <w:t></w:t>
      </w:r>
      <w:r>
        <w:t></w:t>
      </w:r>
      <w:r>
        <w:rPr>
          <w:rFonts w:hint="eastAsia"/>
        </w:rPr>
        <w:t>–</w:t>
      </w:r>
      <w:r>
        <w:t></w:t>
      </w:r>
      <w:r>
        <w:rPr>
          <w:rFonts w:hint="eastAsia"/>
        </w:rPr>
        <w:t>платина</w:t>
      </w:r>
    </w:p>
    <w:p w:rsidR="00CA12C7" w:rsidRDefault="00CA12C7" w:rsidP="00CA12C7">
      <w:r>
        <w:t></w:t>
      </w:r>
    </w:p>
    <w:p w:rsidR="00CA12C7" w:rsidRDefault="00CA12C7" w:rsidP="00CA12C7">
      <w:r>
        <w:t></w:t>
      </w:r>
      <w:r>
        <w:t></w:t>
      </w:r>
      <w:r>
        <w:t></w:t>
      </w:r>
      <w:r>
        <w:t></w:t>
      </w:r>
    </w:p>
    <w:p w:rsidR="00CA12C7" w:rsidRDefault="00CA12C7" w:rsidP="00CA12C7">
      <w:r>
        <w:t></w:t>
      </w:r>
      <w:r>
        <w:t></w:t>
      </w:r>
      <w:r>
        <w:t></w:t>
      </w:r>
    </w:p>
    <w:p w:rsidR="00CA12C7" w:rsidRDefault="00CA12C7" w:rsidP="00CA12C7">
      <w:r>
        <w:t></w:t>
      </w:r>
      <w:r>
        <w:tab/>
      </w:r>
      <w:r>
        <w:t></w:t>
      </w:r>
      <w:r>
        <w:t></w:t>
      </w:r>
      <w:r>
        <w:t></w:t>
      </w:r>
      <w:r>
        <w:tab/>
      </w:r>
      <w:r>
        <w:t></w:t>
      </w:r>
    </w:p>
    <w:p w:rsidR="00CA12C7" w:rsidRDefault="00CA12C7" w:rsidP="00CA12C7">
      <w:r>
        <w:rPr>
          <w:rFonts w:hint="eastAsia"/>
        </w:rPr>
        <w:t>Потенциал</w:t>
      </w:r>
      <w:r>
        <w:t></w:t>
      </w:r>
      <w:r>
        <w:t></w:t>
      </w:r>
      <w:r>
        <w:rPr>
          <w:rFonts w:hint="eastAsia"/>
        </w:rPr>
        <w:t>В</w:t>
      </w:r>
    </w:p>
    <w:p w:rsidR="00CA12C7" w:rsidRDefault="00CA12C7" w:rsidP="00CA12C7">
      <w:r>
        <w:rPr>
          <w:rFonts w:hint="eastAsia"/>
        </w:rPr>
        <w:t>Трудности</w:t>
      </w:r>
      <w:r>
        <w:t></w:t>
      </w:r>
      <w:r>
        <w:rPr>
          <w:rFonts w:hint="eastAsia"/>
        </w:rPr>
        <w:t>анодного</w:t>
      </w:r>
      <w:r>
        <w:t></w:t>
      </w:r>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титан</w:t>
      </w:r>
    </w:p>
    <w:p w:rsidR="00CA12C7" w:rsidRDefault="00CA12C7" w:rsidP="00CA12C7">
      <w:r>
        <w:rPr>
          <w:rFonts w:hint="eastAsia"/>
        </w:rPr>
        <w:t>заключаются</w:t>
      </w:r>
      <w:r>
        <w:t></w:t>
      </w:r>
      <w:r>
        <w:rPr>
          <w:rFonts w:hint="eastAsia"/>
        </w:rPr>
        <w:t>в</w:t>
      </w:r>
      <w:r>
        <w:t></w:t>
      </w:r>
      <w:r>
        <w:rPr>
          <w:rFonts w:hint="eastAsia"/>
        </w:rPr>
        <w:t>росте</w:t>
      </w:r>
      <w:r>
        <w:t></w:t>
      </w:r>
      <w:r>
        <w:rPr>
          <w:rFonts w:hint="eastAsia"/>
        </w:rPr>
        <w:t>падения</w:t>
      </w:r>
      <w:r>
        <w:t></w:t>
      </w:r>
      <w:r>
        <w:rPr>
          <w:rFonts w:hint="eastAsia"/>
        </w:rPr>
        <w:t>потенциала</w:t>
      </w:r>
      <w:r>
        <w:t></w:t>
      </w:r>
      <w:r>
        <w:rPr>
          <w:rFonts w:hint="eastAsia"/>
        </w:rPr>
        <w:t>между</w:t>
      </w:r>
      <w:r>
        <w:t></w:t>
      </w:r>
      <w:r>
        <w:rPr>
          <w:rFonts w:hint="eastAsia"/>
        </w:rPr>
        <w:t>титаном</w:t>
      </w:r>
      <w:r>
        <w:t></w:t>
      </w:r>
      <w:r>
        <w:rPr>
          <w:rFonts w:hint="eastAsia"/>
        </w:rPr>
        <w:t>и</w:t>
      </w:r>
      <w:r>
        <w:t></w:t>
      </w:r>
      <w:r>
        <w:rPr>
          <w:rFonts w:hint="eastAsia"/>
        </w:rPr>
        <w:t>диоксидом</w:t>
      </w:r>
    </w:p>
    <w:p w:rsidR="00CA12C7" w:rsidRDefault="00CA12C7" w:rsidP="00CA12C7">
      <w:r>
        <w:rPr>
          <w:rFonts w:hint="eastAsia"/>
        </w:rPr>
        <w:t>свинца</w:t>
      </w:r>
      <w:r>
        <w:t></w:t>
      </w:r>
      <w:r>
        <w:rPr>
          <w:rFonts w:hint="eastAsia"/>
        </w:rPr>
        <w:t>в</w:t>
      </w:r>
      <w:r>
        <w:t></w:t>
      </w:r>
      <w:r>
        <w:rPr>
          <w:rFonts w:hint="eastAsia"/>
        </w:rPr>
        <w:t>процессе</w:t>
      </w:r>
      <w:r>
        <w:t></w:t>
      </w:r>
      <w:r>
        <w:rPr>
          <w:rFonts w:hint="eastAsia"/>
        </w:rPr>
        <w:t>нанесения</w:t>
      </w:r>
      <w:r>
        <w:t></w:t>
      </w:r>
      <w:r>
        <w:rPr>
          <w:rFonts w:hint="eastAsia"/>
        </w:rPr>
        <w:t>покрытия</w:t>
      </w:r>
      <w:r>
        <w:t></w:t>
      </w:r>
      <w:r>
        <w:rPr>
          <w:rFonts w:hint="eastAsia"/>
        </w:rPr>
        <w:t>в</w:t>
      </w:r>
      <w:r>
        <w:t></w:t>
      </w:r>
      <w:r>
        <w:rPr>
          <w:rFonts w:hint="eastAsia"/>
        </w:rPr>
        <w:t>связи</w:t>
      </w:r>
      <w:r>
        <w:t></w:t>
      </w:r>
      <w:r>
        <w:rPr>
          <w:rFonts w:hint="eastAsia"/>
        </w:rPr>
        <w:t>с</w:t>
      </w:r>
      <w:r>
        <w:t></w:t>
      </w:r>
      <w:r>
        <w:rPr>
          <w:rFonts w:hint="eastAsia"/>
        </w:rPr>
        <w:t>ростом</w:t>
      </w:r>
      <w:r>
        <w:t></w:t>
      </w:r>
      <w:r>
        <w:rPr>
          <w:rFonts w:hint="eastAsia"/>
        </w:rPr>
        <w:t>оксидной</w:t>
      </w:r>
      <w:r>
        <w:t></w:t>
      </w:r>
      <w:r>
        <w:rPr>
          <w:rFonts w:hint="eastAsia"/>
        </w:rPr>
        <w:t>пленки</w:t>
      </w:r>
      <w:r>
        <w:t></w:t>
      </w:r>
    </w:p>
    <w:p w:rsidR="00CA12C7" w:rsidRDefault="00CA12C7" w:rsidP="00CA12C7">
      <w:r>
        <w:rPr>
          <w:rFonts w:hint="eastAsia"/>
        </w:rPr>
        <w:t>Подобное</w:t>
      </w:r>
      <w:r>
        <w:t></w:t>
      </w:r>
      <w:r>
        <w:rPr>
          <w:rFonts w:hint="eastAsia"/>
        </w:rPr>
        <w:t>явление</w:t>
      </w:r>
      <w:r>
        <w:t></w:t>
      </w:r>
      <w:r>
        <w:rPr>
          <w:rFonts w:hint="eastAsia"/>
        </w:rPr>
        <w:t>не</w:t>
      </w:r>
      <w:r>
        <w:t></w:t>
      </w:r>
      <w:r>
        <w:rPr>
          <w:rFonts w:hint="eastAsia"/>
        </w:rPr>
        <w:t>наблюдается</w:t>
      </w:r>
      <w:r>
        <w:t></w:t>
      </w:r>
      <w:r>
        <w:rPr>
          <w:rFonts w:hint="eastAsia"/>
        </w:rPr>
        <w:t>для</w:t>
      </w:r>
      <w:r>
        <w:t></w:t>
      </w:r>
      <w:r>
        <w:rPr>
          <w:rFonts w:hint="eastAsia"/>
        </w:rPr>
        <w:t>титановых</w:t>
      </w:r>
      <w:r>
        <w:t></w:t>
      </w:r>
      <w:r>
        <w:rPr>
          <w:rFonts w:hint="eastAsia"/>
        </w:rPr>
        <w:t>электродов</w:t>
      </w:r>
      <w:r>
        <w:t></w:t>
      </w:r>
      <w:r>
        <w:t></w:t>
      </w:r>
      <w:r>
        <w:rPr>
          <w:rFonts w:hint="eastAsia"/>
        </w:rPr>
        <w:t>покрытых</w:t>
      </w:r>
    </w:p>
    <w:p w:rsidR="00CA12C7" w:rsidRDefault="00CA12C7" w:rsidP="00CA12C7">
      <w:r>
        <w:rPr>
          <w:rFonts w:hint="eastAsia"/>
        </w:rPr>
        <w:t>подслоем</w:t>
      </w:r>
      <w:r>
        <w:t></w:t>
      </w:r>
      <w:r>
        <w:rPr>
          <w:rFonts w:hint="eastAsia"/>
        </w:rPr>
        <w:t>палладия</w:t>
      </w:r>
      <w:r>
        <w:t></w:t>
      </w:r>
      <w:r>
        <w:t></w:t>
      </w:r>
      <w:r>
        <w:rPr>
          <w:rFonts w:hint="eastAsia"/>
        </w:rPr>
        <w:t>Агуф</w:t>
      </w:r>
      <w:r>
        <w:t></w:t>
      </w:r>
      <w:r>
        <w:rPr>
          <w:rFonts w:hint="eastAsia"/>
        </w:rPr>
        <w:t>И</w:t>
      </w:r>
      <w:r>
        <w:t></w:t>
      </w:r>
      <w:r>
        <w:rPr>
          <w:rFonts w:hint="eastAsia"/>
        </w:rPr>
        <w:t>А</w:t>
      </w:r>
      <w:r>
        <w:t></w:t>
      </w:r>
      <w:r>
        <w:t></w:t>
      </w:r>
      <w:r>
        <w:t></w:t>
      </w:r>
      <w:r>
        <w:t></w:t>
      </w:r>
      <w:r>
        <w:rPr>
          <w:rFonts w:hint="eastAsia"/>
        </w:rPr>
        <w:t>В</w:t>
      </w:r>
      <w:r>
        <w:t></w:t>
      </w:r>
      <w:r>
        <w:rPr>
          <w:rFonts w:hint="eastAsia"/>
        </w:rPr>
        <w:t>последнее</w:t>
      </w:r>
      <w:r>
        <w:t></w:t>
      </w:r>
      <w:r>
        <w:rPr>
          <w:rFonts w:hint="eastAsia"/>
        </w:rPr>
        <w:t>время</w:t>
      </w:r>
      <w:r>
        <w:t></w:t>
      </w:r>
      <w:r>
        <w:rPr>
          <w:rFonts w:hint="eastAsia"/>
        </w:rPr>
        <w:t>в</w:t>
      </w:r>
      <w:r>
        <w:t></w:t>
      </w:r>
      <w:r>
        <w:rPr>
          <w:rFonts w:hint="eastAsia"/>
        </w:rPr>
        <w:t>связи</w:t>
      </w:r>
      <w:r>
        <w:t></w:t>
      </w:r>
      <w:r>
        <w:rPr>
          <w:rFonts w:hint="eastAsia"/>
        </w:rPr>
        <w:t>с</w:t>
      </w:r>
    </w:p>
    <w:p w:rsidR="00CA12C7" w:rsidRDefault="00CA12C7" w:rsidP="00CA12C7">
      <w:r>
        <w:rPr>
          <w:rFonts w:hint="eastAsia"/>
        </w:rPr>
        <w:t>использованием</w:t>
      </w:r>
      <w:r>
        <w:t></w:t>
      </w:r>
      <w:r>
        <w:rPr>
          <w:rFonts w:hint="eastAsia"/>
        </w:rPr>
        <w:t>диоксидсвинцовых</w:t>
      </w:r>
      <w:r>
        <w:t></w:t>
      </w:r>
      <w:r>
        <w:rPr>
          <w:rFonts w:hint="eastAsia"/>
        </w:rPr>
        <w:t>электродов</w:t>
      </w:r>
      <w:r>
        <w:t></w:t>
      </w:r>
      <w:r>
        <w:rPr>
          <w:rFonts w:hint="eastAsia"/>
        </w:rPr>
        <w:t>на</w:t>
      </w:r>
      <w:r>
        <w:t></w:t>
      </w:r>
      <w:r>
        <w:rPr>
          <w:rFonts w:hint="eastAsia"/>
        </w:rPr>
        <w:t>титановой</w:t>
      </w:r>
      <w:r>
        <w:t></w:t>
      </w:r>
      <w:r>
        <w:rPr>
          <w:rFonts w:hint="eastAsia"/>
        </w:rPr>
        <w:t>основе</w:t>
      </w:r>
      <w:r>
        <w:t></w:t>
      </w:r>
      <w:r>
        <w:rPr>
          <w:rFonts w:hint="eastAsia"/>
        </w:rPr>
        <w:t>в</w:t>
      </w:r>
    </w:p>
    <w:p w:rsidR="00CA12C7" w:rsidRDefault="00CA12C7" w:rsidP="00CA12C7">
      <w:r>
        <w:rPr>
          <w:rFonts w:hint="eastAsia"/>
        </w:rPr>
        <w:t>качестве</w:t>
      </w:r>
      <w:r>
        <w:tab/>
      </w:r>
      <w:r>
        <w:rPr>
          <w:rFonts w:hint="eastAsia"/>
        </w:rPr>
        <w:t>анодных</w:t>
      </w:r>
      <w:r>
        <w:tab/>
      </w:r>
      <w:r>
        <w:rPr>
          <w:rFonts w:hint="eastAsia"/>
        </w:rPr>
        <w:t>материалов</w:t>
      </w:r>
      <w:r>
        <w:tab/>
      </w:r>
      <w:r>
        <w:rPr>
          <w:rFonts w:hint="eastAsia"/>
        </w:rPr>
        <w:t>в</w:t>
      </w:r>
      <w:r>
        <w:tab/>
      </w:r>
      <w:r>
        <w:rPr>
          <w:rFonts w:hint="eastAsia"/>
        </w:rPr>
        <w:t>различных</w:t>
      </w:r>
      <w:r>
        <w:tab/>
      </w:r>
      <w:r>
        <w:rPr>
          <w:rFonts w:hint="eastAsia"/>
        </w:rPr>
        <w:t>электрохимических</w:t>
      </w:r>
    </w:p>
    <w:p w:rsidR="00CA12C7" w:rsidRDefault="00CA12C7" w:rsidP="00CA12C7">
      <w:r>
        <w:rPr>
          <w:rFonts w:hint="eastAsia"/>
        </w:rPr>
        <w:t>производствах</w:t>
      </w:r>
      <w:r>
        <w:t></w:t>
      </w:r>
      <w:r>
        <w:rPr>
          <w:rFonts w:hint="eastAsia"/>
        </w:rPr>
        <w:t>такой</w:t>
      </w:r>
      <w:r>
        <w:t></w:t>
      </w:r>
      <w:r>
        <w:rPr>
          <w:rFonts w:hint="eastAsia"/>
        </w:rPr>
        <w:t>подслой</w:t>
      </w:r>
      <w:r>
        <w:t></w:t>
      </w:r>
      <w:r>
        <w:rPr>
          <w:rFonts w:hint="eastAsia"/>
        </w:rPr>
        <w:t>предлагается</w:t>
      </w:r>
      <w:r>
        <w:t></w:t>
      </w:r>
      <w:r>
        <w:rPr>
          <w:rFonts w:hint="eastAsia"/>
        </w:rPr>
        <w:t>изготавливать</w:t>
      </w:r>
      <w:r>
        <w:t></w:t>
      </w:r>
      <w:r>
        <w:rPr>
          <w:rFonts w:hint="eastAsia"/>
        </w:rPr>
        <w:t>из</w:t>
      </w:r>
      <w:r>
        <w:t></w:t>
      </w:r>
      <w:r>
        <w:rPr>
          <w:rFonts w:hint="eastAsia"/>
        </w:rPr>
        <w:t>благородных</w:t>
      </w:r>
      <w:r>
        <w:t></w:t>
      </w:r>
      <w:r>
        <w:rPr>
          <w:rFonts w:hint="eastAsia"/>
        </w:rPr>
        <w:t>металлов</w:t>
      </w:r>
      <w:r>
        <w:t></w:t>
      </w:r>
      <w:r>
        <w:rPr>
          <w:rFonts w:hint="eastAsia"/>
        </w:rPr>
        <w:t>или</w:t>
      </w:r>
      <w:r>
        <w:t></w:t>
      </w:r>
      <w:r>
        <w:rPr>
          <w:rFonts w:hint="eastAsia"/>
        </w:rPr>
        <w:t>их</w:t>
      </w:r>
      <w:r>
        <w:t></w:t>
      </w:r>
      <w:r>
        <w:rPr>
          <w:rFonts w:hint="eastAsia"/>
        </w:rPr>
        <w:t>оксидов</w:t>
      </w:r>
      <w:r>
        <w:t></w:t>
      </w:r>
      <w:r>
        <w:t></w:t>
      </w:r>
      <w:r>
        <w:rPr>
          <w:rFonts w:hint="eastAsia"/>
        </w:rPr>
        <w:t>а</w:t>
      </w:r>
      <w:r>
        <w:t></w:t>
      </w:r>
      <w:r>
        <w:rPr>
          <w:rFonts w:hint="eastAsia"/>
        </w:rPr>
        <w:t>также</w:t>
      </w:r>
      <w:r>
        <w:t></w:t>
      </w:r>
      <w:r>
        <w:rPr>
          <w:rFonts w:hint="eastAsia"/>
        </w:rPr>
        <w:t>из</w:t>
      </w:r>
      <w:r>
        <w:t></w:t>
      </w:r>
      <w:r>
        <w:rPr>
          <w:rFonts w:hint="eastAsia"/>
        </w:rPr>
        <w:t>смеси</w:t>
      </w:r>
      <w:r>
        <w:t></w:t>
      </w:r>
      <w:r>
        <w:rPr>
          <w:rFonts w:hint="eastAsia"/>
        </w:rPr>
        <w:t>оксидов</w:t>
      </w:r>
      <w:r>
        <w:t></w:t>
      </w:r>
      <w:r>
        <w:rPr>
          <w:rFonts w:hint="eastAsia"/>
        </w:rPr>
        <w:t>переходных</w:t>
      </w:r>
      <w:r>
        <w:t></w:t>
      </w:r>
      <w:r>
        <w:rPr>
          <w:rFonts w:hint="eastAsia"/>
        </w:rPr>
        <w:t>металлов</w:t>
      </w:r>
      <w:r>
        <w:t></w:t>
      </w:r>
    </w:p>
    <w:p w:rsidR="00CA12C7" w:rsidRDefault="00CA12C7" w:rsidP="00CA12C7">
      <w:r>
        <w:rPr>
          <w:rFonts w:hint="eastAsia"/>
        </w:rPr>
        <w:t>Привлекательным</w:t>
      </w:r>
      <w:r>
        <w:tab/>
      </w:r>
      <w:r>
        <w:rPr>
          <w:rFonts w:hint="eastAsia"/>
        </w:rPr>
        <w:t>материалом</w:t>
      </w:r>
      <w:r>
        <w:tab/>
      </w:r>
      <w:r>
        <w:rPr>
          <w:rFonts w:hint="eastAsia"/>
        </w:rPr>
        <w:t>в</w:t>
      </w:r>
      <w:r>
        <w:tab/>
      </w:r>
      <w:r>
        <w:rPr>
          <w:rFonts w:hint="eastAsia"/>
        </w:rPr>
        <w:t>качестве</w:t>
      </w:r>
      <w:r>
        <w:tab/>
      </w:r>
      <w:r>
        <w:rPr>
          <w:rFonts w:hint="eastAsia"/>
        </w:rPr>
        <w:t>промежуточного</w:t>
      </w:r>
    </w:p>
    <w:p w:rsidR="00CA12C7" w:rsidRDefault="00CA12C7" w:rsidP="00CA12C7">
      <w:r>
        <w:rPr>
          <w:rFonts w:hint="eastAsia"/>
        </w:rPr>
        <w:t>электропроводящего</w:t>
      </w:r>
      <w:r>
        <w:t></w:t>
      </w:r>
      <w:r>
        <w:rPr>
          <w:rFonts w:hint="eastAsia"/>
        </w:rPr>
        <w:t>подслоя</w:t>
      </w:r>
      <w:r>
        <w:t></w:t>
      </w:r>
      <w:r>
        <w:rPr>
          <w:rFonts w:hint="eastAsia"/>
        </w:rPr>
        <w:t>является</w:t>
      </w:r>
      <w:r>
        <w:t></w:t>
      </w:r>
      <w:r>
        <w:rPr>
          <w:rFonts w:hint="eastAsia"/>
        </w:rPr>
        <w:t>графит</w:t>
      </w:r>
      <w:r>
        <w:t></w:t>
      </w:r>
      <w:r>
        <w:rPr>
          <w:rFonts w:hint="eastAsia"/>
        </w:rPr>
        <w:t>в</w:t>
      </w:r>
      <w:r>
        <w:t></w:t>
      </w:r>
      <w:r>
        <w:rPr>
          <w:rFonts w:hint="eastAsia"/>
        </w:rPr>
        <w:t>виде</w:t>
      </w:r>
      <w:r>
        <w:t></w:t>
      </w:r>
      <w:r>
        <w:rPr>
          <w:rFonts w:hint="eastAsia"/>
        </w:rPr>
        <w:t>коллоидного</w:t>
      </w:r>
      <w:r>
        <w:t></w:t>
      </w:r>
      <w:r>
        <w:rPr>
          <w:rFonts w:hint="eastAsia"/>
        </w:rPr>
        <w:t>раствора</w:t>
      </w:r>
      <w:r>
        <w:t></w:t>
      </w:r>
      <w:r>
        <w:rPr>
          <w:rFonts w:hint="eastAsia"/>
        </w:rPr>
        <w:t>–</w:t>
      </w:r>
    </w:p>
    <w:p w:rsidR="00CA12C7" w:rsidRDefault="00CA12C7" w:rsidP="00CA12C7">
      <w:r>
        <w:rPr>
          <w:rFonts w:hint="eastAsia"/>
        </w:rPr>
        <w:t>суспензии</w:t>
      </w:r>
      <w:r>
        <w:t></w:t>
      </w:r>
      <w:r>
        <w:t></w:t>
      </w:r>
      <w:r>
        <w:rPr>
          <w:rFonts w:hint="eastAsia"/>
        </w:rPr>
        <w:t>На</w:t>
      </w:r>
      <w:r>
        <w:t></w:t>
      </w:r>
      <w:r>
        <w:rPr>
          <w:rFonts w:hint="eastAsia"/>
        </w:rPr>
        <w:t>кафедре</w:t>
      </w:r>
      <w:r>
        <w:t></w:t>
      </w:r>
      <w:r>
        <w:t></w:t>
      </w:r>
      <w:r>
        <w:rPr>
          <w:rFonts w:hint="eastAsia"/>
        </w:rPr>
        <w:t>Технология</w:t>
      </w:r>
      <w:r>
        <w:t></w:t>
      </w:r>
      <w:r>
        <w:rPr>
          <w:rFonts w:hint="eastAsia"/>
        </w:rPr>
        <w:t>электрохимических</w:t>
      </w:r>
      <w:r>
        <w:t></w:t>
      </w:r>
      <w:r>
        <w:rPr>
          <w:rFonts w:hint="eastAsia"/>
        </w:rPr>
        <w:t>производств</w:t>
      </w:r>
      <w:r>
        <w:t></w:t>
      </w:r>
    </w:p>
    <w:p w:rsidR="00CA12C7" w:rsidRDefault="00CA12C7" w:rsidP="00CA12C7">
      <w:r>
        <w:rPr>
          <w:rFonts w:hint="eastAsia"/>
        </w:rPr>
        <w:t>Энгельсского</w:t>
      </w:r>
      <w:r>
        <w:t></w:t>
      </w:r>
      <w:r>
        <w:rPr>
          <w:rFonts w:hint="eastAsia"/>
        </w:rPr>
        <w:t>технологического</w:t>
      </w:r>
      <w:r>
        <w:t></w:t>
      </w:r>
      <w:r>
        <w:rPr>
          <w:rFonts w:hint="eastAsia"/>
        </w:rPr>
        <w:t>института</w:t>
      </w:r>
      <w:r>
        <w:t></w:t>
      </w:r>
      <w:r>
        <w:rPr>
          <w:rFonts w:hint="eastAsia"/>
        </w:rPr>
        <w:t>разработан</w:t>
      </w:r>
      <w:r>
        <w:t></w:t>
      </w:r>
      <w:r>
        <w:rPr>
          <w:rFonts w:hint="eastAsia"/>
        </w:rPr>
        <w:t>электрохимический</w:t>
      </w:r>
    </w:p>
    <w:p w:rsidR="00CA12C7" w:rsidRDefault="00CA12C7" w:rsidP="00CA12C7">
      <w:r>
        <w:rPr>
          <w:rFonts w:hint="eastAsia"/>
        </w:rPr>
        <w:t>способ</w:t>
      </w:r>
      <w:r>
        <w:tab/>
      </w:r>
      <w:r>
        <w:rPr>
          <w:rFonts w:hint="eastAsia"/>
        </w:rPr>
        <w:t>синтеза</w:t>
      </w:r>
      <w:r>
        <w:tab/>
      </w:r>
      <w:r>
        <w:rPr>
          <w:rFonts w:hint="eastAsia"/>
        </w:rPr>
        <w:t>коллоидного</w:t>
      </w:r>
      <w:r>
        <w:tab/>
      </w:r>
      <w:r>
        <w:rPr>
          <w:rFonts w:hint="eastAsia"/>
        </w:rPr>
        <w:t>графита</w:t>
      </w:r>
      <w:r>
        <w:t></w:t>
      </w:r>
      <w:r>
        <w:tab/>
      </w:r>
      <w:r>
        <w:rPr>
          <w:rFonts w:hint="eastAsia"/>
        </w:rPr>
        <w:t>позволяющий</w:t>
      </w:r>
      <w:r>
        <w:tab/>
      </w:r>
      <w:r>
        <w:rPr>
          <w:rFonts w:hint="eastAsia"/>
        </w:rPr>
        <w:t>получать</w:t>
      </w:r>
    </w:p>
    <w:p w:rsidR="00CA12C7" w:rsidRDefault="00CA12C7" w:rsidP="00CA12C7">
      <w:r>
        <w:t></w:t>
      </w:r>
    </w:p>
    <w:p w:rsidR="00CA12C7" w:rsidRDefault="00CA12C7" w:rsidP="00CA12C7">
      <w:r>
        <w:t></w:t>
      </w:r>
    </w:p>
    <w:p w:rsidR="00CA12C7" w:rsidRDefault="00CA12C7" w:rsidP="00CA12C7">
      <w:r>
        <w:rPr>
          <w:rFonts w:hint="eastAsia"/>
        </w:rPr>
        <w:t>высокодисперсный</w:t>
      </w:r>
      <w:r>
        <w:t></w:t>
      </w:r>
      <w:r>
        <w:rPr>
          <w:rFonts w:hint="eastAsia"/>
        </w:rPr>
        <w:t>препарат</w:t>
      </w:r>
      <w:r>
        <w:t></w:t>
      </w:r>
      <w:r>
        <w:t></w:t>
      </w:r>
      <w:r>
        <w:rPr>
          <w:rFonts w:hint="eastAsia"/>
        </w:rPr>
        <w:t>отличающийся</w:t>
      </w:r>
      <w:r>
        <w:t></w:t>
      </w:r>
      <w:r>
        <w:rPr>
          <w:rFonts w:hint="eastAsia"/>
        </w:rPr>
        <w:t>высокой</w:t>
      </w:r>
      <w:r>
        <w:t></w:t>
      </w:r>
      <w:r>
        <w:rPr>
          <w:rFonts w:hint="eastAsia"/>
        </w:rPr>
        <w:t>адгезией</w:t>
      </w:r>
      <w:r>
        <w:t></w:t>
      </w:r>
      <w:r>
        <w:rPr>
          <w:rFonts w:hint="eastAsia"/>
        </w:rPr>
        <w:t>как</w:t>
      </w:r>
      <w:r>
        <w:t></w:t>
      </w:r>
      <w:r>
        <w:rPr>
          <w:rFonts w:hint="eastAsia"/>
        </w:rPr>
        <w:t>к</w:t>
      </w:r>
      <w:r>
        <w:t></w:t>
      </w:r>
      <w:r>
        <w:rPr>
          <w:rFonts w:hint="eastAsia"/>
        </w:rPr>
        <w:t>титановой</w:t>
      </w:r>
      <w:r>
        <w:t></w:t>
      </w:r>
      <w:r>
        <w:rPr>
          <w:rFonts w:hint="eastAsia"/>
        </w:rPr>
        <w:t>основе</w:t>
      </w:r>
      <w:r>
        <w:t></w:t>
      </w:r>
      <w:r>
        <w:t></w:t>
      </w:r>
      <w:r>
        <w:rPr>
          <w:rFonts w:hint="eastAsia"/>
        </w:rPr>
        <w:t>так</w:t>
      </w:r>
      <w:r>
        <w:t></w:t>
      </w:r>
      <w:r>
        <w:rPr>
          <w:rFonts w:hint="eastAsia"/>
        </w:rPr>
        <w:t>и</w:t>
      </w:r>
      <w:r>
        <w:t></w:t>
      </w:r>
      <w:r>
        <w:rPr>
          <w:rFonts w:hint="eastAsia"/>
        </w:rPr>
        <w:t>к</w:t>
      </w:r>
      <w:r>
        <w:t></w:t>
      </w:r>
      <w:r>
        <w:rPr>
          <w:rFonts w:hint="eastAsia"/>
        </w:rPr>
        <w:t>слою</w:t>
      </w:r>
      <w:r>
        <w:t></w:t>
      </w:r>
      <w:r>
        <w:rPr>
          <w:rFonts w:hint="eastAsia"/>
        </w:rPr>
        <w:t>диоксида</w:t>
      </w:r>
      <w:r>
        <w:t></w:t>
      </w:r>
      <w:r>
        <w:rPr>
          <w:rFonts w:hint="eastAsia"/>
        </w:rPr>
        <w:t>свинца</w:t>
      </w:r>
      <w:r>
        <w:t></w:t>
      </w:r>
      <w:r>
        <w:t></w:t>
      </w:r>
      <w:r>
        <w:rPr>
          <w:rFonts w:hint="eastAsia"/>
        </w:rPr>
        <w:t>Для</w:t>
      </w:r>
      <w:r>
        <w:t></w:t>
      </w:r>
      <w:r>
        <w:rPr>
          <w:rFonts w:hint="eastAsia"/>
        </w:rPr>
        <w:t>снижения</w:t>
      </w:r>
      <w:r>
        <w:t></w:t>
      </w:r>
      <w:r>
        <w:rPr>
          <w:rFonts w:hint="eastAsia"/>
        </w:rPr>
        <w:t>переходного</w:t>
      </w:r>
      <w:r>
        <w:t></w:t>
      </w:r>
      <w:r>
        <w:rPr>
          <w:rFonts w:hint="eastAsia"/>
        </w:rPr>
        <w:t>сопротивления</w:t>
      </w:r>
      <w:r>
        <w:t></w:t>
      </w:r>
      <w:r>
        <w:rPr>
          <w:rFonts w:hint="eastAsia"/>
        </w:rPr>
        <w:t>в</w:t>
      </w:r>
      <w:r>
        <w:t></w:t>
      </w:r>
      <w:r>
        <w:rPr>
          <w:rFonts w:hint="eastAsia"/>
        </w:rPr>
        <w:t>процессе</w:t>
      </w:r>
      <w:r>
        <w:t></w:t>
      </w:r>
      <w:r>
        <w:rPr>
          <w:rFonts w:hint="eastAsia"/>
        </w:rPr>
        <w:t>получения</w:t>
      </w:r>
      <w:r>
        <w:t></w:t>
      </w:r>
      <w:r>
        <w:rPr>
          <w:rFonts w:hint="eastAsia"/>
        </w:rPr>
        <w:t>покрытия</w:t>
      </w:r>
      <w:r>
        <w:t></w:t>
      </w:r>
      <w:r>
        <w:rPr>
          <w:rFonts w:hint="eastAsia"/>
        </w:rPr>
        <w:t>предлагается</w:t>
      </w:r>
      <w:r>
        <w:t></w:t>
      </w:r>
      <w:r>
        <w:rPr>
          <w:rFonts w:hint="eastAsia"/>
        </w:rPr>
        <w:t>обработка</w:t>
      </w:r>
      <w:r>
        <w:t></w:t>
      </w:r>
      <w:r>
        <w:rPr>
          <w:rFonts w:hint="eastAsia"/>
        </w:rPr>
        <w:t>поверхности</w:t>
      </w:r>
      <w:r>
        <w:t></w:t>
      </w:r>
      <w:r>
        <w:rPr>
          <w:rFonts w:hint="eastAsia"/>
        </w:rPr>
        <w:t>титана</w:t>
      </w:r>
      <w:r>
        <w:t></w:t>
      </w:r>
      <w:r>
        <w:rPr>
          <w:rFonts w:hint="eastAsia"/>
        </w:rPr>
        <w:t>коллоидным</w:t>
      </w:r>
      <w:r>
        <w:t></w:t>
      </w:r>
      <w:r>
        <w:rPr>
          <w:rFonts w:hint="eastAsia"/>
        </w:rPr>
        <w:t>графитом</w:t>
      </w:r>
      <w:r>
        <w:t></w:t>
      </w:r>
      <w:r>
        <w:t></w:t>
      </w:r>
      <w:r>
        <w:rPr>
          <w:rFonts w:hint="eastAsia"/>
        </w:rPr>
        <w:t>Токи</w:t>
      </w:r>
      <w:r>
        <w:t></w:t>
      </w:r>
      <w:r>
        <w:rPr>
          <w:rFonts w:hint="eastAsia"/>
        </w:rPr>
        <w:t>при</w:t>
      </w:r>
      <w:r>
        <w:t></w:t>
      </w:r>
      <w:r>
        <w:rPr>
          <w:rFonts w:hint="eastAsia"/>
        </w:rPr>
        <w:t>анодной</w:t>
      </w:r>
      <w:r>
        <w:t></w:t>
      </w:r>
      <w:r>
        <w:rPr>
          <w:rFonts w:hint="eastAsia"/>
        </w:rPr>
        <w:t>поляризации</w:t>
      </w:r>
      <w:r>
        <w:t></w:t>
      </w:r>
      <w:r>
        <w:rPr>
          <w:rFonts w:hint="eastAsia"/>
        </w:rPr>
        <w:t>такой</w:t>
      </w:r>
      <w:r>
        <w:t></w:t>
      </w:r>
      <w:r>
        <w:rPr>
          <w:rFonts w:hint="eastAsia"/>
        </w:rPr>
        <w:t>подложки</w:t>
      </w:r>
      <w:r>
        <w:t></w:t>
      </w:r>
      <w:r>
        <w:rPr>
          <w:rFonts w:hint="eastAsia"/>
        </w:rPr>
        <w:t>в</w:t>
      </w:r>
      <w:r>
        <w:t></w:t>
      </w:r>
      <w:r>
        <w:rPr>
          <w:rFonts w:hint="eastAsia"/>
        </w:rPr>
        <w:t>хлорной</w:t>
      </w:r>
      <w:r>
        <w:t></w:t>
      </w:r>
      <w:r>
        <w:rPr>
          <w:rFonts w:hint="eastAsia"/>
        </w:rPr>
        <w:t>кислоте</w:t>
      </w:r>
      <w:r>
        <w:t></w:t>
      </w:r>
      <w:r>
        <w:rPr>
          <w:rFonts w:hint="eastAsia"/>
        </w:rPr>
        <w:t>сопоставимы</w:t>
      </w:r>
      <w:r>
        <w:t></w:t>
      </w:r>
      <w:r>
        <w:rPr>
          <w:rFonts w:hint="eastAsia"/>
        </w:rPr>
        <w:t>с</w:t>
      </w:r>
      <w:r>
        <w:t></w:t>
      </w:r>
      <w:r>
        <w:rPr>
          <w:rFonts w:hint="eastAsia"/>
        </w:rPr>
        <w:t>токами</w:t>
      </w:r>
      <w:r>
        <w:t></w:t>
      </w:r>
      <w:r>
        <w:rPr>
          <w:rFonts w:hint="eastAsia"/>
        </w:rPr>
        <w:t>на</w:t>
      </w:r>
      <w:r>
        <w:t></w:t>
      </w:r>
      <w:r>
        <w:rPr>
          <w:rFonts w:hint="eastAsia"/>
        </w:rPr>
        <w:t>платине</w:t>
      </w:r>
      <w:r>
        <w:t></w:t>
      </w:r>
      <w:r>
        <w:t></w:t>
      </w:r>
      <w:r>
        <w:rPr>
          <w:rFonts w:hint="eastAsia"/>
        </w:rPr>
        <w:t>рисунок</w:t>
      </w:r>
      <w:r>
        <w:t></w:t>
      </w:r>
      <w:r>
        <w:t></w:t>
      </w:r>
      <w:r>
        <w:t></w:t>
      </w:r>
      <w:r>
        <w:t></w:t>
      </w:r>
      <w:r>
        <w:t></w:t>
      </w:r>
      <w:r>
        <w:rPr>
          <w:rFonts w:hint="eastAsia"/>
        </w:rPr>
        <w:t>Другие</w:t>
      </w:r>
      <w:r>
        <w:t></w:t>
      </w:r>
      <w:r>
        <w:rPr>
          <w:rFonts w:hint="eastAsia"/>
        </w:rPr>
        <w:t>исследованные</w:t>
      </w:r>
      <w:r>
        <w:t></w:t>
      </w:r>
      <w:r>
        <w:rPr>
          <w:rFonts w:hint="eastAsia"/>
        </w:rPr>
        <w:t>подложки</w:t>
      </w:r>
      <w:r>
        <w:t></w:t>
      </w:r>
      <w:r>
        <w:rPr>
          <w:rFonts w:hint="eastAsia"/>
        </w:rPr>
        <w:t>активно</w:t>
      </w:r>
      <w:r>
        <w:t></w:t>
      </w:r>
      <w:r>
        <w:rPr>
          <w:rFonts w:hint="eastAsia"/>
        </w:rPr>
        <w:t>растворяются</w:t>
      </w:r>
      <w:r>
        <w:t></w:t>
      </w:r>
      <w:r>
        <w:rPr>
          <w:rFonts w:hint="eastAsia"/>
        </w:rPr>
        <w:t>в</w:t>
      </w:r>
      <w:r>
        <w:t></w:t>
      </w:r>
      <w:r>
        <w:t></w:t>
      </w:r>
      <w:r>
        <w:t></w:t>
      </w:r>
      <w:r>
        <w:t></w:t>
      </w:r>
      <w:r>
        <w:t></w:t>
      </w:r>
      <w:r>
        <w:t></w:t>
      </w:r>
      <w:r>
        <w:rPr>
          <w:rFonts w:hint="eastAsia"/>
        </w:rPr>
        <w:t>й</w:t>
      </w:r>
      <w:r>
        <w:t></w:t>
      </w:r>
      <w:r>
        <w:t></w:t>
      </w:r>
      <w:r>
        <w:t></w:t>
      </w:r>
      <w:r>
        <w:t></w:t>
      </w:r>
      <w:r>
        <w:t></w:t>
      </w:r>
      <w:r>
        <w:t></w:t>
      </w:r>
      <w:r>
        <w:t></w:t>
      </w:r>
    </w:p>
    <w:p w:rsidR="00CA12C7" w:rsidRDefault="00CA12C7" w:rsidP="00CA12C7">
      <w:r>
        <w:rPr>
          <w:rFonts w:hint="eastAsia"/>
        </w:rPr>
        <w:t>С</w:t>
      </w:r>
      <w:r>
        <w:t></w:t>
      </w:r>
      <w:r>
        <w:rPr>
          <w:rFonts w:hint="eastAsia"/>
        </w:rPr>
        <w:t>точки</w:t>
      </w:r>
      <w:r>
        <w:t></w:t>
      </w:r>
      <w:r>
        <w:rPr>
          <w:rFonts w:hint="eastAsia"/>
        </w:rPr>
        <w:t>зрения</w:t>
      </w:r>
      <w:r>
        <w:t></w:t>
      </w:r>
      <w:r>
        <w:rPr>
          <w:rFonts w:hint="eastAsia"/>
        </w:rPr>
        <w:t>коррозионной</w:t>
      </w:r>
      <w:r>
        <w:t></w:t>
      </w:r>
      <w:r>
        <w:rPr>
          <w:rFonts w:hint="eastAsia"/>
        </w:rPr>
        <w:t>стойкости</w:t>
      </w:r>
      <w:r>
        <w:t></w:t>
      </w:r>
      <w:r>
        <w:rPr>
          <w:rFonts w:hint="eastAsia"/>
        </w:rPr>
        <w:t>в</w:t>
      </w:r>
      <w:r>
        <w:t></w:t>
      </w:r>
      <w:r>
        <w:t></w:t>
      </w:r>
      <w:r>
        <w:t></w:t>
      </w:r>
      <w:r>
        <w:t></w:t>
      </w:r>
      <w:r>
        <w:t></w:t>
      </w:r>
      <w:r>
        <w:t></w:t>
      </w:r>
      <w:r>
        <w:rPr>
          <w:rFonts w:hint="eastAsia"/>
        </w:rPr>
        <w:t>й</w:t>
      </w:r>
      <w:r>
        <w:t></w:t>
      </w:r>
      <w:r>
        <w:rPr>
          <w:rFonts w:hint="eastAsia"/>
        </w:rPr>
        <w:t>хлорной</w:t>
      </w:r>
      <w:r>
        <w:t></w:t>
      </w:r>
      <w:r>
        <w:rPr>
          <w:rFonts w:hint="eastAsia"/>
        </w:rPr>
        <w:t>кислоте</w:t>
      </w:r>
      <w:r>
        <w:t></w:t>
      </w:r>
      <w:r>
        <w:rPr>
          <w:rFonts w:hint="eastAsia"/>
        </w:rPr>
        <w:t>предпочтение</w:t>
      </w:r>
      <w:r>
        <w:t></w:t>
      </w:r>
      <w:r>
        <w:rPr>
          <w:rFonts w:hint="eastAsia"/>
        </w:rPr>
        <w:t>следует</w:t>
      </w:r>
      <w:r>
        <w:t></w:t>
      </w:r>
      <w:r>
        <w:rPr>
          <w:rFonts w:hint="eastAsia"/>
        </w:rPr>
        <w:t>отдать</w:t>
      </w:r>
      <w:r>
        <w:t></w:t>
      </w:r>
      <w:r>
        <w:rPr>
          <w:rFonts w:hint="eastAsia"/>
        </w:rPr>
        <w:t>титановой</w:t>
      </w:r>
      <w:r>
        <w:t></w:t>
      </w:r>
      <w:r>
        <w:rPr>
          <w:rFonts w:hint="eastAsia"/>
        </w:rPr>
        <w:t>подложке</w:t>
      </w:r>
      <w:r>
        <w:t></w:t>
      </w:r>
      <w:r>
        <w:t></w:t>
      </w:r>
      <w:r>
        <w:rPr>
          <w:rFonts w:hint="eastAsia"/>
        </w:rPr>
        <w:t>покрытой</w:t>
      </w:r>
      <w:r>
        <w:t></w:t>
      </w:r>
      <w:r>
        <w:rPr>
          <w:rFonts w:hint="eastAsia"/>
        </w:rPr>
        <w:t>коллоидным</w:t>
      </w:r>
      <w:r>
        <w:t></w:t>
      </w:r>
      <w:r>
        <w:rPr>
          <w:rFonts w:hint="eastAsia"/>
        </w:rPr>
        <w:t>графитом</w:t>
      </w:r>
      <w:r>
        <w:t></w:t>
      </w:r>
      <w:r>
        <w:t></w:t>
      </w:r>
      <w:r>
        <w:rPr>
          <w:rFonts w:hint="eastAsia"/>
        </w:rPr>
        <w:t>Как</w:t>
      </w:r>
      <w:r>
        <w:t></w:t>
      </w:r>
      <w:r>
        <w:rPr>
          <w:rFonts w:hint="eastAsia"/>
        </w:rPr>
        <w:t>показали</w:t>
      </w:r>
      <w:r>
        <w:t></w:t>
      </w:r>
      <w:r>
        <w:rPr>
          <w:rFonts w:hint="eastAsia"/>
        </w:rPr>
        <w:t>наши</w:t>
      </w:r>
      <w:r>
        <w:t></w:t>
      </w:r>
      <w:r>
        <w:rPr>
          <w:rFonts w:hint="eastAsia"/>
        </w:rPr>
        <w:t>исследования</w:t>
      </w:r>
      <w:r>
        <w:t></w:t>
      </w:r>
      <w:r>
        <w:t></w:t>
      </w:r>
      <w:r>
        <w:rPr>
          <w:rFonts w:hint="eastAsia"/>
        </w:rPr>
        <w:t>электроосаждение</w:t>
      </w:r>
      <w:r>
        <w:t></w:t>
      </w:r>
      <w:r>
        <w:rPr>
          <w:rFonts w:hint="eastAsia"/>
        </w:rPr>
        <w:t>диоксида</w:t>
      </w:r>
      <w:r>
        <w:t></w:t>
      </w:r>
      <w:r>
        <w:rPr>
          <w:rFonts w:hint="eastAsia"/>
        </w:rPr>
        <w:t>свинца</w:t>
      </w:r>
      <w:r>
        <w:t></w:t>
      </w:r>
      <w:r>
        <w:rPr>
          <w:rFonts w:hint="eastAsia"/>
        </w:rPr>
        <w:t>на</w:t>
      </w:r>
      <w:r>
        <w:t></w:t>
      </w:r>
      <w:r>
        <w:rPr>
          <w:rFonts w:hint="eastAsia"/>
        </w:rPr>
        <w:t>титан</w:t>
      </w:r>
      <w:r>
        <w:t></w:t>
      </w:r>
      <w:r>
        <w:t></w:t>
      </w:r>
      <w:r>
        <w:rPr>
          <w:rFonts w:hint="eastAsia"/>
        </w:rPr>
        <w:t>покрытый</w:t>
      </w:r>
      <w:r>
        <w:t></w:t>
      </w:r>
      <w:r>
        <w:rPr>
          <w:rFonts w:hint="eastAsia"/>
        </w:rPr>
        <w:t>коллоидным</w:t>
      </w:r>
      <w:r>
        <w:t></w:t>
      </w:r>
      <w:r>
        <w:rPr>
          <w:rFonts w:hint="eastAsia"/>
        </w:rPr>
        <w:t>графитом</w:t>
      </w:r>
      <w:r>
        <w:t></w:t>
      </w:r>
      <w:r>
        <w:t></w:t>
      </w:r>
      <w:r>
        <w:rPr>
          <w:rFonts w:hint="eastAsia"/>
        </w:rPr>
        <w:t>можно</w:t>
      </w:r>
      <w:r>
        <w:t></w:t>
      </w:r>
      <w:r>
        <w:rPr>
          <w:rFonts w:hint="eastAsia"/>
        </w:rPr>
        <w:t>осуществлять</w:t>
      </w:r>
      <w:r>
        <w:t></w:t>
      </w:r>
      <w:r>
        <w:rPr>
          <w:rFonts w:hint="eastAsia"/>
        </w:rPr>
        <w:t>плотностями</w:t>
      </w:r>
      <w:r>
        <w:t></w:t>
      </w:r>
      <w:r>
        <w:rPr>
          <w:rFonts w:hint="eastAsia"/>
        </w:rPr>
        <w:t>тока</w:t>
      </w:r>
      <w:r>
        <w:t></w:t>
      </w:r>
      <w:r>
        <w:rPr>
          <w:rFonts w:hint="eastAsia"/>
        </w:rPr>
        <w:t>до</w:t>
      </w:r>
      <w:r>
        <w:t></w:t>
      </w:r>
      <w:r>
        <w:t></w:t>
      </w:r>
      <w:r>
        <w:t></w:t>
      </w:r>
      <w:r>
        <w:t></w:t>
      </w:r>
      <w:r>
        <w:rPr>
          <w:rFonts w:hint="eastAsia"/>
        </w:rPr>
        <w:t>мА</w:t>
      </w:r>
      <w:r>
        <w:t></w:t>
      </w:r>
      <w:r>
        <w:rPr>
          <w:rFonts w:hint="eastAsia"/>
        </w:rPr>
        <w:t>см</w:t>
      </w:r>
      <w:r>
        <w:t></w:t>
      </w:r>
      <w:r>
        <w:t></w:t>
      </w:r>
    </w:p>
    <w:p w:rsidR="00CA12C7" w:rsidRDefault="00CA12C7" w:rsidP="00CA12C7">
      <w:r>
        <w:rPr>
          <w:rFonts w:hint="eastAsia"/>
        </w:rPr>
        <w:t>В</w:t>
      </w:r>
      <w:r>
        <w:t></w:t>
      </w:r>
      <w:r>
        <w:rPr>
          <w:rFonts w:hint="eastAsia"/>
        </w:rPr>
        <w:t>разделе</w:t>
      </w:r>
      <w:r>
        <w:t></w:t>
      </w:r>
      <w:r>
        <w:t></w:t>
      </w:r>
      <w:r>
        <w:t></w:t>
      </w:r>
      <w:r>
        <w:t></w:t>
      </w:r>
      <w:r>
        <w:t></w:t>
      </w:r>
      <w:r>
        <w:rPr>
          <w:rFonts w:hint="eastAsia"/>
        </w:rPr>
        <w:t>третьей</w:t>
      </w:r>
      <w:r>
        <w:t></w:t>
      </w:r>
      <w:r>
        <w:rPr>
          <w:rFonts w:hint="eastAsia"/>
        </w:rPr>
        <w:t>главы</w:t>
      </w:r>
      <w:r>
        <w:t></w:t>
      </w:r>
      <w:r>
        <w:rPr>
          <w:rFonts w:hint="eastAsia"/>
        </w:rPr>
        <w:t>изучена</w:t>
      </w:r>
      <w:r>
        <w:t></w:t>
      </w:r>
      <w:r>
        <w:rPr>
          <w:rFonts w:hint="eastAsia"/>
        </w:rPr>
        <w:t>кинетика</w:t>
      </w:r>
      <w:r>
        <w:t></w:t>
      </w:r>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различные</w:t>
      </w:r>
      <w:r>
        <w:t></w:t>
      </w:r>
      <w:r>
        <w:rPr>
          <w:rFonts w:hint="eastAsia"/>
        </w:rPr>
        <w:t>подложки</w:t>
      </w:r>
      <w:r>
        <w:t></w:t>
      </w:r>
      <w:r>
        <w:t></w:t>
      </w:r>
      <w:r>
        <w:rPr>
          <w:rFonts w:hint="eastAsia"/>
        </w:rPr>
        <w:t>Для</w:t>
      </w:r>
      <w:r>
        <w:t></w:t>
      </w:r>
      <w:r>
        <w:rPr>
          <w:rFonts w:hint="eastAsia"/>
        </w:rPr>
        <w:t>выявления</w:t>
      </w:r>
      <w:r>
        <w:t></w:t>
      </w:r>
      <w:r>
        <w:rPr>
          <w:rFonts w:hint="eastAsia"/>
        </w:rPr>
        <w:t>скорости</w:t>
      </w:r>
      <w:r>
        <w:t></w:t>
      </w:r>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различных</w:t>
      </w:r>
      <w:r>
        <w:t></w:t>
      </w:r>
      <w:r>
        <w:rPr>
          <w:rFonts w:hint="eastAsia"/>
        </w:rPr>
        <w:t>подложках</w:t>
      </w:r>
      <w:r>
        <w:t></w:t>
      </w:r>
      <w:r>
        <w:rPr>
          <w:rFonts w:hint="eastAsia"/>
        </w:rPr>
        <w:t>снимались</w:t>
      </w:r>
      <w:r>
        <w:t></w:t>
      </w:r>
      <w:r>
        <w:rPr>
          <w:rFonts w:hint="eastAsia"/>
        </w:rPr>
        <w:t>циклические</w:t>
      </w:r>
      <w:r>
        <w:t></w:t>
      </w:r>
      <w:r>
        <w:rPr>
          <w:rFonts w:hint="eastAsia"/>
        </w:rPr>
        <w:t>потенциодинамические</w:t>
      </w:r>
      <w:r>
        <w:t></w:t>
      </w:r>
      <w:r>
        <w:rPr>
          <w:rFonts w:hint="eastAsia"/>
        </w:rPr>
        <w:t>кривые</w:t>
      </w:r>
      <w:r>
        <w:t></w:t>
      </w:r>
      <w:r>
        <w:t></w:t>
      </w:r>
      <w:r>
        <w:rPr>
          <w:rFonts w:hint="eastAsia"/>
        </w:rPr>
        <w:t>ЦПДК</w:t>
      </w:r>
      <w:r>
        <w:t></w:t>
      </w:r>
      <w:r>
        <w:t></w:t>
      </w:r>
      <w:r>
        <w:t></w:t>
      </w:r>
      <w:r>
        <w:rPr>
          <w:rFonts w:hint="eastAsia"/>
        </w:rPr>
        <w:t>которые</w:t>
      </w:r>
      <w:r>
        <w:t></w:t>
      </w:r>
      <w:r>
        <w:rPr>
          <w:rFonts w:hint="eastAsia"/>
        </w:rPr>
        <w:t>показали</w:t>
      </w:r>
      <w:r>
        <w:t></w:t>
      </w:r>
      <w:r>
        <w:t></w:t>
      </w:r>
      <w:r>
        <w:rPr>
          <w:rFonts w:hint="eastAsia"/>
        </w:rPr>
        <w:t>что</w:t>
      </w:r>
      <w:r>
        <w:t></w:t>
      </w:r>
      <w:r>
        <w:rPr>
          <w:rFonts w:hint="eastAsia"/>
        </w:rPr>
        <w:t>электроосаждение</w:t>
      </w:r>
      <w:r>
        <w:t></w:t>
      </w:r>
      <w:r>
        <w:t></w:t>
      </w:r>
      <w:r>
        <w:t></w:t>
      </w:r>
      <w:r>
        <w:t></w:t>
      </w:r>
      <w:r>
        <w:t></w:t>
      </w:r>
      <w:r>
        <w:t></w:t>
      </w:r>
      <w:r>
        <w:rPr>
          <w:rFonts w:hint="eastAsia"/>
        </w:rPr>
        <w:t>начинается</w:t>
      </w:r>
      <w:r>
        <w:t></w:t>
      </w:r>
      <w:r>
        <w:rPr>
          <w:rFonts w:hint="eastAsia"/>
        </w:rPr>
        <w:t>при</w:t>
      </w:r>
      <w:r>
        <w:t></w:t>
      </w:r>
      <w:r>
        <w:rPr>
          <w:rFonts w:hint="eastAsia"/>
        </w:rPr>
        <w:t>потенциалах</w:t>
      </w:r>
      <w:r>
        <w:t></w:t>
      </w:r>
      <w:r>
        <w:t></w:t>
      </w:r>
      <w:r>
        <w:t></w:t>
      </w:r>
      <w:r>
        <w:t></w:t>
      </w:r>
      <w:r>
        <w:t></w:t>
      </w:r>
      <w:r>
        <w:t></w:t>
      </w:r>
      <w:r>
        <w:t></w:t>
      </w:r>
      <w:r>
        <w:t></w:t>
      </w:r>
      <w:r>
        <w:t></w:t>
      </w:r>
      <w:r>
        <w:rPr>
          <w:rFonts w:hint="eastAsia"/>
        </w:rPr>
        <w:t>В</w:t>
      </w:r>
      <w:r>
        <w:t></w:t>
      </w:r>
      <w:r>
        <w:rPr>
          <w:rFonts w:hint="eastAsia"/>
        </w:rPr>
        <w:t>в</w:t>
      </w:r>
      <w:r>
        <w:t></w:t>
      </w:r>
      <w:r>
        <w:rPr>
          <w:rFonts w:hint="eastAsia"/>
        </w:rPr>
        <w:t>зависимости</w:t>
      </w:r>
      <w:r>
        <w:t></w:t>
      </w:r>
      <w:r>
        <w:rPr>
          <w:rFonts w:hint="eastAsia"/>
        </w:rPr>
        <w:t>от</w:t>
      </w:r>
      <w:r>
        <w:t></w:t>
      </w:r>
      <w:r>
        <w:rPr>
          <w:rFonts w:hint="eastAsia"/>
        </w:rPr>
        <w:t>материала</w:t>
      </w:r>
      <w:r>
        <w:t></w:t>
      </w:r>
      <w:r>
        <w:rPr>
          <w:rFonts w:hint="eastAsia"/>
        </w:rPr>
        <w:t>подложки</w:t>
      </w:r>
      <w:r>
        <w:t></w:t>
      </w:r>
      <w:r>
        <w:rPr>
          <w:rFonts w:hint="eastAsia"/>
        </w:rPr>
        <w:t>и</w:t>
      </w:r>
      <w:r>
        <w:t></w:t>
      </w:r>
      <w:r>
        <w:rPr>
          <w:rFonts w:hint="eastAsia"/>
        </w:rPr>
        <w:t>при</w:t>
      </w:r>
      <w:r>
        <w:t></w:t>
      </w:r>
      <w:r>
        <w:rPr>
          <w:rFonts w:hint="eastAsia"/>
        </w:rPr>
        <w:t>температуре</w:t>
      </w:r>
      <w:r>
        <w:t></w:t>
      </w:r>
      <w:r>
        <w:t></w:t>
      </w:r>
      <w:r>
        <w:t></w:t>
      </w:r>
      <w:r>
        <w:t></w:t>
      </w:r>
      <w:r>
        <w:rPr>
          <w:rFonts w:hint="eastAsia"/>
        </w:rPr>
        <w:t>°С</w:t>
      </w:r>
      <w:r>
        <w:t></w:t>
      </w:r>
      <w:r>
        <w:rPr>
          <w:rFonts w:hint="eastAsia"/>
        </w:rPr>
        <w:t>с</w:t>
      </w:r>
      <w:r>
        <w:t></w:t>
      </w:r>
      <w:r>
        <w:rPr>
          <w:rFonts w:hint="eastAsia"/>
        </w:rPr>
        <w:t>наименьшими</w:t>
      </w:r>
      <w:r>
        <w:t></w:t>
      </w:r>
      <w:r>
        <w:rPr>
          <w:rFonts w:hint="eastAsia"/>
        </w:rPr>
        <w:t>затруднениями</w:t>
      </w:r>
      <w:r>
        <w:t></w:t>
      </w:r>
      <w:r>
        <w:rPr>
          <w:rFonts w:hint="eastAsia"/>
        </w:rPr>
        <w:t>протекает</w:t>
      </w:r>
      <w:r>
        <w:t></w:t>
      </w:r>
      <w:r>
        <w:rPr>
          <w:rFonts w:hint="eastAsia"/>
        </w:rPr>
        <w:t>на</w:t>
      </w:r>
      <w:r>
        <w:t></w:t>
      </w:r>
      <w:r>
        <w:rPr>
          <w:rFonts w:hint="eastAsia"/>
        </w:rPr>
        <w:t>титановых</w:t>
      </w:r>
      <w:r>
        <w:t></w:t>
      </w:r>
      <w:r>
        <w:rPr>
          <w:rFonts w:hint="eastAsia"/>
        </w:rPr>
        <w:t>электродах</w:t>
      </w:r>
      <w:r>
        <w:t></w:t>
      </w:r>
      <w:r>
        <w:t></w:t>
      </w:r>
      <w:r>
        <w:rPr>
          <w:rFonts w:hint="eastAsia"/>
        </w:rPr>
        <w:t>покрытых</w:t>
      </w:r>
      <w:r>
        <w:t></w:t>
      </w:r>
      <w:r>
        <w:rPr>
          <w:rFonts w:hint="eastAsia"/>
        </w:rPr>
        <w:t>коллоидным</w:t>
      </w:r>
      <w:r>
        <w:t></w:t>
      </w:r>
      <w:r>
        <w:rPr>
          <w:rFonts w:hint="eastAsia"/>
        </w:rPr>
        <w:t>графитом</w:t>
      </w:r>
      <w:r>
        <w:t></w:t>
      </w:r>
      <w:r>
        <w:t></w:t>
      </w:r>
      <w:r>
        <w:rPr>
          <w:rFonts w:hint="eastAsia"/>
        </w:rPr>
        <w:t>о</w:t>
      </w:r>
      <w:r>
        <w:t></w:t>
      </w:r>
      <w:r>
        <w:rPr>
          <w:rFonts w:hint="eastAsia"/>
        </w:rPr>
        <w:t>чем</w:t>
      </w:r>
      <w:r>
        <w:t></w:t>
      </w:r>
      <w:r>
        <w:rPr>
          <w:rFonts w:hint="eastAsia"/>
        </w:rPr>
        <w:t>свидетельствует</w:t>
      </w:r>
      <w:r>
        <w:t></w:t>
      </w:r>
      <w:r>
        <w:rPr>
          <w:rFonts w:hint="eastAsia"/>
        </w:rPr>
        <w:t>низкий</w:t>
      </w:r>
      <w:r>
        <w:t></w:t>
      </w:r>
      <w:r>
        <w:rPr>
          <w:rFonts w:hint="eastAsia"/>
        </w:rPr>
        <w:t>угол</w:t>
      </w:r>
      <w:r>
        <w:t></w:t>
      </w:r>
      <w:r>
        <w:rPr>
          <w:rFonts w:hint="eastAsia"/>
        </w:rPr>
        <w:t>наклона</w:t>
      </w:r>
      <w:r>
        <w:t></w:t>
      </w:r>
      <w:r>
        <w:rPr>
          <w:rFonts w:hint="eastAsia"/>
        </w:rPr>
        <w:t>прямолинейного</w:t>
      </w:r>
      <w:r>
        <w:t></w:t>
      </w:r>
      <w:r>
        <w:rPr>
          <w:rFonts w:hint="eastAsia"/>
        </w:rPr>
        <w:t>участка</w:t>
      </w:r>
      <w:r>
        <w:t></w:t>
      </w:r>
      <w:r>
        <w:rPr>
          <w:rFonts w:hint="eastAsia"/>
        </w:rPr>
        <w:t>ЦПДК</w:t>
      </w:r>
      <w:r>
        <w:t></w:t>
      </w:r>
      <w:r>
        <w:t></w:t>
      </w:r>
      <w:r>
        <w:rPr>
          <w:rFonts w:hint="eastAsia"/>
        </w:rPr>
        <w:t>таблица</w:t>
      </w:r>
      <w:r>
        <w:t></w:t>
      </w:r>
      <w:r>
        <w:t></w:t>
      </w:r>
      <w:r>
        <w:t></w:t>
      </w:r>
      <w:r>
        <w:t></w:t>
      </w:r>
    </w:p>
    <w:p w:rsidR="00CA12C7" w:rsidRDefault="00CA12C7" w:rsidP="00CA12C7">
      <w:r>
        <w:rPr>
          <w:rFonts w:hint="eastAsia"/>
        </w:rPr>
        <w:t>Таблица</w:t>
      </w:r>
      <w:r>
        <w:t></w:t>
      </w:r>
      <w:r>
        <w:t></w:t>
      </w:r>
      <w:r>
        <w:t></w:t>
      </w:r>
      <w:r>
        <w:rPr>
          <w:rFonts w:hint="eastAsia"/>
        </w:rPr>
        <w:t>–</w:t>
      </w:r>
      <w:r>
        <w:t></w:t>
      </w:r>
      <w:r>
        <w:rPr>
          <w:rFonts w:hint="eastAsia"/>
        </w:rPr>
        <w:t>Значения</w:t>
      </w:r>
      <w:r>
        <w:t></w:t>
      </w:r>
      <w:r>
        <w:rPr>
          <w:rFonts w:hint="eastAsia"/>
        </w:rPr>
        <w:t>наклона</w:t>
      </w:r>
      <w:r>
        <w:t></w:t>
      </w:r>
      <w:r>
        <w:rPr>
          <w:rFonts w:hint="eastAsia"/>
        </w:rPr>
        <w:t>Δ</w:t>
      </w:r>
      <w:r>
        <w:t></w:t>
      </w:r>
      <w:r>
        <w:t></w:t>
      </w:r>
      <w:r>
        <w:rPr>
          <w:rFonts w:hint="eastAsia"/>
        </w:rPr>
        <w:t>–</w:t>
      </w:r>
      <w:r>
        <w:t></w:t>
      </w:r>
      <w:r>
        <w:t></w:t>
      </w:r>
      <w:r>
        <w:t></w:t>
      </w:r>
      <w:r>
        <w:t></w:t>
      </w:r>
      <w:r>
        <w:t></w:t>
      </w:r>
      <w:r>
        <w:t></w:t>
      </w:r>
      <w:r>
        <w:rPr>
          <w:rFonts w:hint="eastAsia"/>
        </w:rPr>
        <w:t>В</w:t>
      </w:r>
      <w:r>
        <w:t></w:t>
      </w:r>
      <w:r>
        <w:t></w:t>
      </w:r>
      <w:r>
        <w:rPr>
          <w:rFonts w:hint="eastAsia"/>
        </w:rPr>
        <w:t>для</w:t>
      </w:r>
      <w:r>
        <w:t></w:t>
      </w:r>
      <w:r>
        <w:rPr>
          <w:rFonts w:hint="eastAsia"/>
        </w:rPr>
        <w:t>области</w:t>
      </w:r>
      <w:r>
        <w:t></w:t>
      </w:r>
      <w:r>
        <w:rPr>
          <w:rFonts w:hint="eastAsia"/>
        </w:rPr>
        <w:t>образования</w:t>
      </w:r>
    </w:p>
    <w:p w:rsidR="00CA12C7" w:rsidRDefault="00CA12C7" w:rsidP="00CA12C7">
      <w:r>
        <w:rPr>
          <w:rFonts w:hint="eastAsia"/>
        </w:rPr>
        <w:t>диоксида</w:t>
      </w:r>
      <w:r>
        <w:t></w:t>
      </w:r>
      <w:r>
        <w:rPr>
          <w:rFonts w:hint="eastAsia"/>
        </w:rPr>
        <w:t>свинца</w:t>
      </w:r>
      <w:r>
        <w:t></w:t>
      </w:r>
      <w:r>
        <w:rPr>
          <w:rFonts w:hint="eastAsia"/>
        </w:rPr>
        <w:t>на</w:t>
      </w:r>
      <w:r>
        <w:t></w:t>
      </w:r>
      <w:r>
        <w:rPr>
          <w:rFonts w:hint="eastAsia"/>
        </w:rPr>
        <w:t>различных</w:t>
      </w:r>
      <w:r>
        <w:t></w:t>
      </w:r>
      <w:r>
        <w:rPr>
          <w:rFonts w:hint="eastAsia"/>
        </w:rPr>
        <w:t>подложках</w:t>
      </w:r>
      <w:r>
        <w:t></w:t>
      </w:r>
      <w:r>
        <w:rPr>
          <w:rFonts w:hint="eastAsia"/>
        </w:rPr>
        <w:t>при</w:t>
      </w:r>
      <w:r>
        <w:t></w:t>
      </w:r>
      <w:r>
        <w:rPr>
          <w:rFonts w:hint="eastAsia"/>
        </w:rPr>
        <w:t>температуре</w:t>
      </w:r>
      <w:r>
        <w:t></w:t>
      </w:r>
      <w:r>
        <w:t></w:t>
      </w:r>
      <w:r>
        <w:t></w:t>
      </w:r>
      <w:r>
        <w:t></w:t>
      </w:r>
      <w:r>
        <w:rPr>
          <w:rFonts w:hint="eastAsia"/>
        </w:rPr>
        <w:t>°С</w:t>
      </w:r>
    </w:p>
    <w:p w:rsidR="00CA12C7" w:rsidRDefault="00CA12C7" w:rsidP="00CA12C7">
      <w:r>
        <w:t></w:t>
      </w:r>
    </w:p>
    <w:p w:rsidR="00CA12C7" w:rsidRDefault="00CA12C7" w:rsidP="00CA12C7">
      <w:r>
        <w:t></w:t>
      </w:r>
    </w:p>
    <w:p w:rsidR="00CA12C7" w:rsidRDefault="00CA12C7" w:rsidP="00CA12C7">
      <w:r>
        <w:t></w:t>
      </w:r>
    </w:p>
    <w:p w:rsidR="00CA12C7" w:rsidRDefault="00CA12C7" w:rsidP="00CA12C7">
      <w:r>
        <w:t></w:t>
      </w:r>
    </w:p>
    <w:p w:rsidR="00CA12C7" w:rsidRDefault="00CA12C7" w:rsidP="00CA12C7">
      <w:r>
        <w:t></w:t>
      </w:r>
    </w:p>
    <w:p w:rsidR="00CA12C7" w:rsidRDefault="00CA12C7" w:rsidP="00CA12C7"/>
    <w:p w:rsidR="00CA12C7" w:rsidRDefault="00CA12C7" w:rsidP="00CA12C7">
      <w:r>
        <w:t></w:t>
      </w:r>
    </w:p>
    <w:p w:rsidR="00CA12C7" w:rsidRDefault="00CA12C7" w:rsidP="00CA12C7"/>
    <w:p w:rsidR="00CA12C7" w:rsidRDefault="00CA12C7" w:rsidP="00CA12C7">
      <w:r>
        <w:t></w:t>
      </w:r>
    </w:p>
    <w:p w:rsidR="00CA12C7" w:rsidRDefault="00CA12C7" w:rsidP="00CA12C7"/>
    <w:p w:rsidR="00CA12C7" w:rsidRDefault="00CA12C7" w:rsidP="00CA12C7"/>
    <w:p w:rsidR="00CA12C7" w:rsidRDefault="00CA12C7" w:rsidP="00CA12C7">
      <w:r>
        <w:t></w:t>
      </w:r>
    </w:p>
    <w:p w:rsidR="00CA12C7" w:rsidRDefault="00CA12C7" w:rsidP="00CA12C7"/>
    <w:p w:rsidR="00CA12C7" w:rsidRDefault="00CA12C7" w:rsidP="00CA12C7">
      <w:r>
        <w:t></w:t>
      </w:r>
    </w:p>
    <w:p w:rsidR="00CA12C7" w:rsidRDefault="00CA12C7" w:rsidP="00CA12C7"/>
    <w:p w:rsidR="00CA12C7" w:rsidRDefault="00CA12C7" w:rsidP="00CA12C7">
      <w:r>
        <w:t></w:t>
      </w:r>
    </w:p>
    <w:p w:rsidR="00CA12C7" w:rsidRDefault="00CA12C7" w:rsidP="00CA12C7"/>
    <w:p w:rsidR="00CA12C7" w:rsidRDefault="00CA12C7" w:rsidP="00CA12C7">
      <w:r>
        <w:t></w:t>
      </w:r>
    </w:p>
    <w:p w:rsidR="00CA12C7" w:rsidRDefault="00CA12C7" w:rsidP="00CA12C7"/>
    <w:p w:rsidR="00CA12C7" w:rsidRDefault="00CA12C7" w:rsidP="00CA12C7">
      <w:r>
        <w:t></w:t>
      </w:r>
    </w:p>
    <w:p w:rsidR="00CA12C7" w:rsidRDefault="00CA12C7" w:rsidP="00CA12C7">
      <w:r>
        <w:t></w:t>
      </w:r>
      <w:r>
        <w:t></w:t>
      </w:r>
      <w:r>
        <w:t></w:t>
      </w:r>
    </w:p>
    <w:p w:rsidR="00CA12C7" w:rsidRDefault="00CA12C7" w:rsidP="00CA12C7">
      <w:r>
        <w:t></w:t>
      </w:r>
    </w:p>
    <w:p w:rsidR="00CA12C7" w:rsidRDefault="00CA12C7" w:rsidP="00CA12C7">
      <w:r>
        <w:t></w:t>
      </w:r>
      <w:r>
        <w:t></w:t>
      </w:r>
      <w:r>
        <w:t></w:t>
      </w:r>
      <w:r>
        <w:t></w:t>
      </w:r>
    </w:p>
    <w:p w:rsidR="00CA12C7" w:rsidRDefault="00CA12C7" w:rsidP="00CA12C7">
      <w:r>
        <w:t></w:t>
      </w:r>
    </w:p>
    <w:p w:rsidR="00CA12C7" w:rsidRDefault="00CA12C7" w:rsidP="00CA12C7">
      <w:r>
        <w:t></w:t>
      </w:r>
      <w:r>
        <w:t></w:t>
      </w:r>
      <w:r>
        <w:t></w:t>
      </w:r>
    </w:p>
    <w:p w:rsidR="00CA12C7" w:rsidRDefault="00CA12C7" w:rsidP="00CA12C7">
      <w:r>
        <w:t></w:t>
      </w:r>
    </w:p>
    <w:p w:rsidR="00CA12C7" w:rsidRDefault="00CA12C7" w:rsidP="00CA12C7">
      <w:r>
        <w:t></w:t>
      </w:r>
      <w:r>
        <w:t></w:t>
      </w:r>
      <w:r>
        <w:t></w:t>
      </w:r>
      <w:r>
        <w:t></w:t>
      </w:r>
    </w:p>
    <w:p w:rsidR="00CA12C7" w:rsidRDefault="00CA12C7" w:rsidP="00CA12C7">
      <w:r>
        <w:t></w:t>
      </w:r>
    </w:p>
    <w:p w:rsidR="00CA12C7" w:rsidRDefault="00CA12C7" w:rsidP="00CA12C7">
      <w:r>
        <w:t></w:t>
      </w:r>
      <w:r>
        <w:t></w:t>
      </w:r>
      <w:r>
        <w:t></w:t>
      </w:r>
      <w:r>
        <w:t></w:t>
      </w:r>
    </w:p>
    <w:p w:rsidR="00CA12C7" w:rsidRDefault="00CA12C7" w:rsidP="00CA12C7">
      <w:r>
        <w:t></w:t>
      </w:r>
    </w:p>
    <w:p w:rsidR="00CA12C7" w:rsidRDefault="00CA12C7" w:rsidP="00CA12C7">
      <w:r>
        <w:t></w:t>
      </w:r>
      <w:r>
        <w:t></w:t>
      </w:r>
      <w:r>
        <w:t></w:t>
      </w:r>
      <w:r>
        <w:t></w:t>
      </w:r>
    </w:p>
    <w:p w:rsidR="00CA12C7" w:rsidRDefault="00CA12C7" w:rsidP="00CA12C7">
      <w:r>
        <w:t></w:t>
      </w:r>
    </w:p>
    <w:p w:rsidR="00CA12C7" w:rsidRDefault="00CA12C7" w:rsidP="00CA12C7">
      <w:r>
        <w:rPr>
          <w:rFonts w:hint="eastAsia"/>
        </w:rPr>
        <w:t>Из</w:t>
      </w:r>
      <w:r>
        <w:t></w:t>
      </w:r>
      <w:r>
        <w:rPr>
          <w:rFonts w:hint="eastAsia"/>
        </w:rPr>
        <w:t>таблицы</w:t>
      </w:r>
      <w:r>
        <w:t></w:t>
      </w:r>
      <w:r>
        <w:t></w:t>
      </w:r>
      <w:r>
        <w:t></w:t>
      </w:r>
      <w:r>
        <w:rPr>
          <w:rFonts w:hint="eastAsia"/>
        </w:rPr>
        <w:t>следует</w:t>
      </w:r>
      <w:r>
        <w:t></w:t>
      </w:r>
      <w:r>
        <w:t></w:t>
      </w:r>
      <w:r>
        <w:rPr>
          <w:rFonts w:hint="eastAsia"/>
        </w:rPr>
        <w:t>что</w:t>
      </w:r>
      <w:r>
        <w:t></w:t>
      </w:r>
      <w:r>
        <w:rPr>
          <w:rFonts w:hint="eastAsia"/>
        </w:rPr>
        <w:t>при</w:t>
      </w:r>
      <w:r>
        <w:t></w:t>
      </w:r>
      <w:r>
        <w:rPr>
          <w:rFonts w:hint="eastAsia"/>
        </w:rPr>
        <w:t>температуре</w:t>
      </w:r>
      <w:r>
        <w:t></w:t>
      </w:r>
      <w:r>
        <w:t></w:t>
      </w:r>
      <w:r>
        <w:t></w:t>
      </w:r>
      <w:r>
        <w:t></w:t>
      </w:r>
      <w:r>
        <w:rPr>
          <w:rFonts w:hint="eastAsia"/>
        </w:rPr>
        <w:t>°С</w:t>
      </w:r>
      <w:r>
        <w:t></w:t>
      </w:r>
      <w:r>
        <w:rPr>
          <w:rFonts w:hint="eastAsia"/>
        </w:rPr>
        <w:t>и</w:t>
      </w:r>
      <w:r>
        <w:t></w:t>
      </w:r>
      <w:r>
        <w:rPr>
          <w:rFonts w:hint="eastAsia"/>
        </w:rPr>
        <w:t>скорости</w:t>
      </w:r>
      <w:r>
        <w:t></w:t>
      </w:r>
      <w:r>
        <w:rPr>
          <w:rFonts w:hint="eastAsia"/>
        </w:rPr>
        <w:t>развертки</w:t>
      </w:r>
    </w:p>
    <w:p w:rsidR="00CA12C7" w:rsidRDefault="00CA12C7" w:rsidP="00CA12C7">
      <w:r>
        <w:rPr>
          <w:rFonts w:hint="eastAsia"/>
        </w:rPr>
        <w:t>потенциала</w:t>
      </w:r>
      <w:r>
        <w:t></w:t>
      </w:r>
      <w:r>
        <w:t></w:t>
      </w:r>
      <w:r>
        <w:t></w:t>
      </w:r>
      <w:r>
        <w:t></w:t>
      </w:r>
      <w:r>
        <w:rPr>
          <w:rFonts w:hint="eastAsia"/>
        </w:rPr>
        <w:t>мВ</w:t>
      </w:r>
      <w:r>
        <w:t></w:t>
      </w:r>
      <w:r>
        <w:rPr>
          <w:rFonts w:hint="eastAsia"/>
        </w:rPr>
        <w:t>с</w:t>
      </w:r>
      <w:r>
        <w:t></w:t>
      </w:r>
      <w:r>
        <w:rPr>
          <w:rFonts w:hint="eastAsia"/>
        </w:rPr>
        <w:t>в</w:t>
      </w:r>
      <w:r>
        <w:t></w:t>
      </w:r>
      <w:r>
        <w:rPr>
          <w:rFonts w:hint="eastAsia"/>
        </w:rPr>
        <w:t>зависимости</w:t>
      </w:r>
      <w:r>
        <w:t></w:t>
      </w:r>
      <w:r>
        <w:rPr>
          <w:rFonts w:hint="eastAsia"/>
        </w:rPr>
        <w:t>от</w:t>
      </w:r>
      <w:r>
        <w:t></w:t>
      </w:r>
      <w:r>
        <w:rPr>
          <w:rFonts w:hint="eastAsia"/>
        </w:rPr>
        <w:t>материала</w:t>
      </w:r>
      <w:r>
        <w:t></w:t>
      </w:r>
      <w:r>
        <w:rPr>
          <w:rFonts w:hint="eastAsia"/>
        </w:rPr>
        <w:t>подложки</w:t>
      </w:r>
      <w:r>
        <w:t></w:t>
      </w:r>
      <w:r>
        <w:rPr>
          <w:rFonts w:hint="eastAsia"/>
        </w:rPr>
        <w:t>значение</w:t>
      </w:r>
      <w:r>
        <w:t></w:t>
      </w:r>
      <w:r>
        <w:rPr>
          <w:rFonts w:hint="eastAsia"/>
        </w:rPr>
        <w:t>угла</w:t>
      </w:r>
    </w:p>
    <w:p w:rsidR="00CA12C7" w:rsidRDefault="00CA12C7" w:rsidP="00CA12C7">
      <w:r>
        <w:rPr>
          <w:rFonts w:hint="eastAsia"/>
        </w:rPr>
        <w:t>наклона</w:t>
      </w:r>
      <w:r>
        <w:t></w:t>
      </w:r>
      <w:r>
        <w:rPr>
          <w:rFonts w:hint="eastAsia"/>
        </w:rPr>
        <w:t>поляризационной</w:t>
      </w:r>
      <w:r>
        <w:t></w:t>
      </w:r>
      <w:r>
        <w:rPr>
          <w:rFonts w:hint="eastAsia"/>
        </w:rPr>
        <w:t>кривой</w:t>
      </w:r>
      <w:r>
        <w:t></w:t>
      </w:r>
      <w:r>
        <w:rPr>
          <w:rFonts w:hint="eastAsia"/>
        </w:rPr>
        <w:t>уменьшается</w:t>
      </w:r>
      <w:r>
        <w:t></w:t>
      </w:r>
      <w:r>
        <w:rPr>
          <w:rFonts w:hint="eastAsia"/>
        </w:rPr>
        <w:t>в</w:t>
      </w:r>
      <w:r>
        <w:t></w:t>
      </w:r>
      <w:r>
        <w:rPr>
          <w:rFonts w:hint="eastAsia"/>
        </w:rPr>
        <w:t>ряду</w:t>
      </w:r>
      <w:r>
        <w:t></w:t>
      </w:r>
      <w:r>
        <w:t></w:t>
      </w:r>
      <w:r>
        <w:rPr>
          <w:rFonts w:hint="eastAsia"/>
        </w:rPr>
        <w:t>электрохимически</w:t>
      </w:r>
    </w:p>
    <w:p w:rsidR="00CA12C7" w:rsidRDefault="00CA12C7" w:rsidP="00CA12C7">
      <w:r>
        <w:rPr>
          <w:rFonts w:hint="eastAsia"/>
        </w:rPr>
        <w:t>оксидированная</w:t>
      </w:r>
      <w:r>
        <w:tab/>
      </w:r>
      <w:r>
        <w:rPr>
          <w:rFonts w:hint="eastAsia"/>
        </w:rPr>
        <w:t>сталь</w:t>
      </w:r>
      <w:r>
        <w:t></w:t>
      </w:r>
      <w:r>
        <w:tab/>
      </w:r>
      <w:r>
        <w:rPr>
          <w:rFonts w:hint="eastAsia"/>
        </w:rPr>
        <w:t>фосфатированный</w:t>
      </w:r>
      <w:r>
        <w:tab/>
      </w:r>
      <w:r>
        <w:rPr>
          <w:rFonts w:hint="eastAsia"/>
        </w:rPr>
        <w:t>никель</w:t>
      </w:r>
      <w:r>
        <w:t></w:t>
      </w:r>
      <w:r>
        <w:tab/>
      </w:r>
      <w:r>
        <w:rPr>
          <w:rFonts w:hint="eastAsia"/>
        </w:rPr>
        <w:t>электрохимически</w:t>
      </w:r>
    </w:p>
    <w:p w:rsidR="00CA12C7" w:rsidRDefault="00CA12C7" w:rsidP="00CA12C7">
      <w:r>
        <w:rPr>
          <w:rFonts w:hint="eastAsia"/>
        </w:rPr>
        <w:t>оксидированный</w:t>
      </w:r>
      <w:r>
        <w:t></w:t>
      </w:r>
      <w:r>
        <w:rPr>
          <w:rFonts w:hint="eastAsia"/>
        </w:rPr>
        <w:t>никель</w:t>
      </w:r>
      <w:r>
        <w:t></w:t>
      </w:r>
      <w:r>
        <w:t></w:t>
      </w:r>
      <w:r>
        <w:rPr>
          <w:rFonts w:hint="eastAsia"/>
        </w:rPr>
        <w:t>никелевая</w:t>
      </w:r>
      <w:r>
        <w:t></w:t>
      </w:r>
      <w:r>
        <w:rPr>
          <w:rFonts w:hint="eastAsia"/>
        </w:rPr>
        <w:t>фольга</w:t>
      </w:r>
      <w:r>
        <w:t></w:t>
      </w:r>
      <w:r>
        <w:t></w:t>
      </w:r>
      <w:r>
        <w:rPr>
          <w:rFonts w:hint="eastAsia"/>
        </w:rPr>
        <w:t>титан</w:t>
      </w:r>
      <w:r>
        <w:t></w:t>
      </w:r>
      <w:r>
        <w:t></w:t>
      </w:r>
      <w:r>
        <w:rPr>
          <w:rFonts w:hint="eastAsia"/>
        </w:rPr>
        <w:t>обработанный</w:t>
      </w:r>
      <w:r>
        <w:t></w:t>
      </w:r>
      <w:r>
        <w:rPr>
          <w:rFonts w:hint="eastAsia"/>
        </w:rPr>
        <w:t>в</w:t>
      </w:r>
      <w:r>
        <w:t></w:t>
      </w:r>
      <w:r>
        <w:rPr>
          <w:rFonts w:hint="eastAsia"/>
        </w:rPr>
        <w:t>коллоидном</w:t>
      </w:r>
      <w:r>
        <w:t></w:t>
      </w:r>
      <w:r>
        <w:rPr>
          <w:rFonts w:hint="eastAsia"/>
        </w:rPr>
        <w:t>графите</w:t>
      </w:r>
      <w:r>
        <w:t></w:t>
      </w:r>
      <w:r>
        <w:t></w:t>
      </w:r>
      <w:r>
        <w:rPr>
          <w:rFonts w:hint="eastAsia"/>
        </w:rPr>
        <w:t>Применение</w:t>
      </w:r>
      <w:r>
        <w:t></w:t>
      </w:r>
      <w:r>
        <w:rPr>
          <w:rFonts w:hint="eastAsia"/>
        </w:rPr>
        <w:t>ультразвука</w:t>
      </w:r>
      <w:r>
        <w:t></w:t>
      </w:r>
      <w:r>
        <w:rPr>
          <w:rFonts w:hint="eastAsia"/>
        </w:rPr>
        <w:t>и</w:t>
      </w:r>
      <w:r>
        <w:t></w:t>
      </w:r>
      <w:r>
        <w:rPr>
          <w:rFonts w:hint="eastAsia"/>
        </w:rPr>
        <w:t>увеличение</w:t>
      </w:r>
      <w:r>
        <w:t></w:t>
      </w:r>
      <w:r>
        <w:rPr>
          <w:rFonts w:hint="eastAsia"/>
        </w:rPr>
        <w:t>температуры</w:t>
      </w:r>
      <w:r>
        <w:t></w:t>
      </w:r>
      <w:r>
        <w:rPr>
          <w:rFonts w:hint="eastAsia"/>
        </w:rPr>
        <w:t>до</w:t>
      </w:r>
      <w:r>
        <w:t></w:t>
      </w:r>
      <w:r>
        <w:t></w:t>
      </w:r>
      <w:r>
        <w:t></w:t>
      </w:r>
      <w:r>
        <w:t></w:t>
      </w:r>
      <w:r>
        <w:rPr>
          <w:rFonts w:hint="eastAsia"/>
        </w:rPr>
        <w:t>°С</w:t>
      </w:r>
      <w:r>
        <w:t></w:t>
      </w:r>
      <w:r>
        <w:rPr>
          <w:rFonts w:hint="eastAsia"/>
        </w:rPr>
        <w:t>снижает</w:t>
      </w:r>
      <w:r>
        <w:t></w:t>
      </w:r>
      <w:r>
        <w:rPr>
          <w:rFonts w:hint="eastAsia"/>
        </w:rPr>
        <w:t>наклон</w:t>
      </w:r>
      <w:r>
        <w:t></w:t>
      </w:r>
      <w:r>
        <w:rPr>
          <w:rFonts w:hint="eastAsia"/>
        </w:rPr>
        <w:t>зависимостей</w:t>
      </w:r>
      <w:r>
        <w:t></w:t>
      </w:r>
      <w:r>
        <w:rPr>
          <w:rFonts w:hint="eastAsia"/>
        </w:rPr>
        <w:t>Δ</w:t>
      </w:r>
      <w:r>
        <w:t></w:t>
      </w:r>
      <w:r>
        <w:t></w:t>
      </w:r>
      <w:r>
        <w:rPr>
          <w:rFonts w:hint="eastAsia"/>
        </w:rPr>
        <w:t>–</w:t>
      </w:r>
      <w:r>
        <w:t></w:t>
      </w:r>
      <w:r>
        <w:t></w:t>
      </w:r>
      <w:r>
        <w:t></w:t>
      </w:r>
      <w:r>
        <w:t></w:t>
      </w:r>
      <w:r>
        <w:t></w:t>
      </w:r>
      <w:r>
        <w:t></w:t>
      </w:r>
      <w:r>
        <w:rPr>
          <w:rFonts w:hint="eastAsia"/>
        </w:rPr>
        <w:t>на</w:t>
      </w:r>
      <w:r>
        <w:t></w:t>
      </w:r>
      <w:r>
        <w:rPr>
          <w:rFonts w:hint="eastAsia"/>
        </w:rPr>
        <w:t>оксидированной</w:t>
      </w:r>
      <w:r>
        <w:t></w:t>
      </w:r>
      <w:r>
        <w:rPr>
          <w:rFonts w:hint="eastAsia"/>
        </w:rPr>
        <w:t>стальной</w:t>
      </w:r>
      <w:r>
        <w:t></w:t>
      </w:r>
      <w:r>
        <w:rPr>
          <w:rFonts w:hint="eastAsia"/>
        </w:rPr>
        <w:t>подложке</w:t>
      </w:r>
      <w:r>
        <w:t></w:t>
      </w:r>
      <w:r>
        <w:t></w:t>
      </w:r>
      <w:r>
        <w:rPr>
          <w:rFonts w:hint="eastAsia"/>
        </w:rPr>
        <w:t>он</w:t>
      </w:r>
      <w:r>
        <w:t></w:t>
      </w:r>
      <w:r>
        <w:rPr>
          <w:rFonts w:hint="eastAsia"/>
        </w:rPr>
        <w:t>составляет</w:t>
      </w:r>
      <w:r>
        <w:t></w:t>
      </w:r>
      <w:r>
        <w:rPr>
          <w:rFonts w:hint="eastAsia"/>
        </w:rPr>
        <w:t>соответственно</w:t>
      </w:r>
      <w:r>
        <w:t></w:t>
      </w:r>
      <w:r>
        <w:t></w:t>
      </w:r>
      <w:r>
        <w:t></w:t>
      </w:r>
      <w:r>
        <w:t></w:t>
      </w:r>
      <w:r>
        <w:t></w:t>
      </w:r>
      <w:r>
        <w:t></w:t>
      </w:r>
      <w:r>
        <w:rPr>
          <w:rFonts w:hint="eastAsia"/>
        </w:rPr>
        <w:t>и</w:t>
      </w:r>
      <w:r>
        <w:t></w:t>
      </w:r>
      <w:r>
        <w:t></w:t>
      </w:r>
      <w:r>
        <w:t></w:t>
      </w:r>
      <w:r>
        <w:t></w:t>
      </w:r>
      <w:r>
        <w:t></w:t>
      </w:r>
      <w:r>
        <w:rPr>
          <w:rFonts w:hint="eastAsia"/>
        </w:rPr>
        <w:t>В</w:t>
      </w:r>
      <w:r>
        <w:t></w:t>
      </w:r>
    </w:p>
    <w:p w:rsidR="00CA12C7" w:rsidRDefault="00CA12C7" w:rsidP="00CA12C7">
      <w:r>
        <w:rPr>
          <w:rFonts w:hint="eastAsia"/>
        </w:rPr>
        <w:t>На</w:t>
      </w:r>
      <w:r>
        <w:t></w:t>
      </w:r>
      <w:r>
        <w:rPr>
          <w:rFonts w:hint="eastAsia"/>
        </w:rPr>
        <w:t>основании</w:t>
      </w:r>
      <w:r>
        <w:t></w:t>
      </w:r>
      <w:r>
        <w:rPr>
          <w:rFonts w:hint="eastAsia"/>
        </w:rPr>
        <w:t>полученных</w:t>
      </w:r>
      <w:r>
        <w:t></w:t>
      </w:r>
      <w:r>
        <w:rPr>
          <w:rFonts w:hint="eastAsia"/>
        </w:rPr>
        <w:t>результатов</w:t>
      </w:r>
      <w:r>
        <w:t></w:t>
      </w:r>
      <w:r>
        <w:rPr>
          <w:rFonts w:hint="eastAsia"/>
        </w:rPr>
        <w:t>по</w:t>
      </w:r>
      <w:r>
        <w:t></w:t>
      </w:r>
      <w:r>
        <w:rPr>
          <w:rFonts w:hint="eastAsia"/>
        </w:rPr>
        <w:t>коррозионной</w:t>
      </w:r>
      <w:r>
        <w:t></w:t>
      </w:r>
      <w:r>
        <w:rPr>
          <w:rFonts w:hint="eastAsia"/>
        </w:rPr>
        <w:t>стойкости</w:t>
      </w:r>
    </w:p>
    <w:p w:rsidR="00CA12C7" w:rsidRDefault="00CA12C7" w:rsidP="00CA12C7">
      <w:r>
        <w:rPr>
          <w:rFonts w:hint="eastAsia"/>
        </w:rPr>
        <w:t>подложек</w:t>
      </w:r>
      <w:r>
        <w:t></w:t>
      </w:r>
      <w:r>
        <w:rPr>
          <w:rFonts w:hint="eastAsia"/>
        </w:rPr>
        <w:t>и</w:t>
      </w:r>
      <w:r>
        <w:t></w:t>
      </w:r>
      <w:r>
        <w:rPr>
          <w:rFonts w:hint="eastAsia"/>
        </w:rPr>
        <w:t>по</w:t>
      </w:r>
      <w:r>
        <w:t></w:t>
      </w:r>
      <w:r>
        <w:rPr>
          <w:rFonts w:hint="eastAsia"/>
        </w:rPr>
        <w:t>кинетике</w:t>
      </w:r>
      <w:r>
        <w:t></w:t>
      </w:r>
      <w:r>
        <w:rPr>
          <w:rFonts w:hint="eastAsia"/>
        </w:rPr>
        <w:t>электроосаждения</w:t>
      </w:r>
      <w:r>
        <w:t></w:t>
      </w:r>
      <w:r>
        <w:t></w:t>
      </w:r>
      <w:r>
        <w:t></w:t>
      </w:r>
      <w:r>
        <w:t></w:t>
      </w:r>
      <w:r>
        <w:t></w:t>
      </w:r>
      <w:r>
        <w:t></w:t>
      </w:r>
      <w:r>
        <w:rPr>
          <w:rFonts w:hint="eastAsia"/>
        </w:rPr>
        <w:t>на</w:t>
      </w:r>
      <w:r>
        <w:t></w:t>
      </w:r>
      <w:r>
        <w:rPr>
          <w:rFonts w:hint="eastAsia"/>
        </w:rPr>
        <w:t>различные</w:t>
      </w:r>
      <w:r>
        <w:t></w:t>
      </w:r>
      <w:r>
        <w:rPr>
          <w:rFonts w:hint="eastAsia"/>
        </w:rPr>
        <w:t>подложки</w:t>
      </w:r>
    </w:p>
    <w:p w:rsidR="00CA12C7" w:rsidRDefault="00CA12C7" w:rsidP="00CA12C7">
      <w:r>
        <w:rPr>
          <w:rFonts w:hint="eastAsia"/>
        </w:rPr>
        <w:t>титан</w:t>
      </w:r>
      <w:r>
        <w:t></w:t>
      </w:r>
      <w:r>
        <w:t></w:t>
      </w:r>
      <w:r>
        <w:rPr>
          <w:rFonts w:hint="eastAsia"/>
        </w:rPr>
        <w:t>покрытый</w:t>
      </w:r>
      <w:r>
        <w:t></w:t>
      </w:r>
      <w:r>
        <w:rPr>
          <w:rFonts w:hint="eastAsia"/>
        </w:rPr>
        <w:t>коллоидным</w:t>
      </w:r>
      <w:r>
        <w:t></w:t>
      </w:r>
      <w:r>
        <w:rPr>
          <w:rFonts w:hint="eastAsia"/>
        </w:rPr>
        <w:t>графитом</w:t>
      </w:r>
      <w:r>
        <w:t></w:t>
      </w:r>
      <w:r>
        <w:t></w:t>
      </w:r>
      <w:r>
        <w:rPr>
          <w:rFonts w:hint="eastAsia"/>
        </w:rPr>
        <w:t>является</w:t>
      </w:r>
      <w:r>
        <w:t></w:t>
      </w:r>
      <w:r>
        <w:rPr>
          <w:rFonts w:hint="eastAsia"/>
        </w:rPr>
        <w:t>наиболее</w:t>
      </w:r>
      <w:r>
        <w:t></w:t>
      </w:r>
      <w:r>
        <w:rPr>
          <w:rFonts w:hint="eastAsia"/>
        </w:rPr>
        <w:t>приемлемым</w:t>
      </w:r>
    </w:p>
    <w:p w:rsidR="00CA12C7" w:rsidRDefault="00CA12C7" w:rsidP="00CA12C7">
      <w:r>
        <w:rPr>
          <w:rFonts w:hint="eastAsia"/>
        </w:rPr>
        <w:t>материалом</w:t>
      </w:r>
      <w:r>
        <w:tab/>
      </w:r>
      <w:r>
        <w:rPr>
          <w:rFonts w:hint="eastAsia"/>
        </w:rPr>
        <w:t>для</w:t>
      </w:r>
      <w:r>
        <w:tab/>
      </w:r>
      <w:r>
        <w:rPr>
          <w:rFonts w:hint="eastAsia"/>
        </w:rPr>
        <w:t>электроосаждения</w:t>
      </w:r>
      <w:r>
        <w:tab/>
      </w:r>
      <w:r>
        <w:t></w:t>
      </w:r>
      <w:r>
        <w:t></w:t>
      </w:r>
      <w:r>
        <w:t></w:t>
      </w:r>
      <w:r>
        <w:t></w:t>
      </w:r>
      <w:r>
        <w:t></w:t>
      </w:r>
      <w:r>
        <w:tab/>
      </w:r>
      <w:r>
        <w:rPr>
          <w:rFonts w:hint="eastAsia"/>
        </w:rPr>
        <w:t>Сталь</w:t>
      </w:r>
      <w:r>
        <w:tab/>
      </w:r>
      <w:r>
        <w:rPr>
          <w:rFonts w:hint="eastAsia"/>
        </w:rPr>
        <w:t>оксидированная</w:t>
      </w:r>
    </w:p>
    <w:p w:rsidR="00CA12C7" w:rsidRDefault="00CA12C7" w:rsidP="00CA12C7">
      <w:r>
        <w:rPr>
          <w:rFonts w:hint="eastAsia"/>
        </w:rPr>
        <w:t>применяется</w:t>
      </w:r>
      <w:r>
        <w:t></w:t>
      </w:r>
      <w:r>
        <w:t></w:t>
      </w:r>
      <w:r>
        <w:t></w:t>
      </w:r>
      <w:r>
        <w:t></w:t>
      </w:r>
      <w:r>
        <w:t></w:t>
      </w:r>
      <w:r>
        <w:rPr>
          <w:rFonts w:hint="eastAsia"/>
        </w:rPr>
        <w:t>в</w:t>
      </w:r>
      <w:r>
        <w:t></w:t>
      </w:r>
      <w:r>
        <w:t></w:t>
      </w:r>
      <w:r>
        <w:t></w:t>
      </w:r>
      <w:r>
        <w:t></w:t>
      </w:r>
      <w:r>
        <w:t></w:t>
      </w:r>
      <w:r>
        <w:rPr>
          <w:rFonts w:hint="eastAsia"/>
        </w:rPr>
        <w:t>действующем</w:t>
      </w:r>
      <w:r>
        <w:t></w:t>
      </w:r>
      <w:r>
        <w:t></w:t>
      </w:r>
      <w:r>
        <w:t></w:t>
      </w:r>
      <w:r>
        <w:t></w:t>
      </w:r>
      <w:r>
        <w:t></w:t>
      </w:r>
      <w:r>
        <w:rPr>
          <w:rFonts w:hint="eastAsia"/>
        </w:rPr>
        <w:t>производстве</w:t>
      </w:r>
      <w:r>
        <w:t></w:t>
      </w:r>
      <w:r>
        <w:t></w:t>
      </w:r>
      <w:r>
        <w:t></w:t>
      </w:r>
      <w:r>
        <w:t></w:t>
      </w:r>
      <w:r>
        <w:t></w:t>
      </w:r>
      <w:r>
        <w:t></w:t>
      </w:r>
      <w:r>
        <w:rPr>
          <w:rFonts w:hint="eastAsia"/>
        </w:rPr>
        <w:t>поэтому</w:t>
      </w:r>
      <w:r>
        <w:t></w:t>
      </w:r>
      <w:r>
        <w:t></w:t>
      </w:r>
      <w:r>
        <w:t></w:t>
      </w:r>
      <w:r>
        <w:t></w:t>
      </w:r>
      <w:r>
        <w:t></w:t>
      </w:r>
      <w:r>
        <w:rPr>
          <w:rFonts w:hint="eastAsia"/>
        </w:rPr>
        <w:t>для</w:t>
      </w:r>
      <w:r>
        <w:t></w:t>
      </w:r>
      <w:r>
        <w:t></w:t>
      </w:r>
      <w:r>
        <w:t></w:t>
      </w:r>
      <w:r>
        <w:t></w:t>
      </w:r>
      <w:r>
        <w:t></w:t>
      </w:r>
      <w:r>
        <w:rPr>
          <w:rFonts w:hint="eastAsia"/>
        </w:rPr>
        <w:t>оптимизации</w:t>
      </w:r>
    </w:p>
    <w:p w:rsidR="00CA12C7" w:rsidRDefault="00CA12C7" w:rsidP="00CA12C7">
      <w:r>
        <w:t></w:t>
      </w:r>
    </w:p>
    <w:p w:rsidR="00CA12C7" w:rsidRDefault="00CA12C7" w:rsidP="00CA12C7">
      <w:r>
        <w:t></w:t>
      </w:r>
    </w:p>
    <w:p w:rsidR="00CA12C7" w:rsidRDefault="00CA12C7" w:rsidP="00CA12C7">
      <w:r>
        <w:rPr>
          <w:rFonts w:hint="eastAsia"/>
        </w:rPr>
        <w:t>технологии</w:t>
      </w:r>
      <w:r>
        <w:t></w:t>
      </w:r>
      <w:r>
        <w:rPr>
          <w:rFonts w:hint="eastAsia"/>
        </w:rPr>
        <w:t>электроосаждения</w:t>
      </w:r>
      <w:r>
        <w:t></w:t>
      </w:r>
      <w:r>
        <w:t></w:t>
      </w:r>
      <w:r>
        <w:t></w:t>
      </w:r>
      <w:r>
        <w:t></w:t>
      </w:r>
      <w:r>
        <w:t></w:t>
      </w:r>
      <w:r>
        <w:t></w:t>
      </w:r>
      <w:r>
        <w:rPr>
          <w:rFonts w:hint="eastAsia"/>
        </w:rPr>
        <w:t>выбраны</w:t>
      </w:r>
      <w:r>
        <w:t></w:t>
      </w:r>
      <w:r>
        <w:rPr>
          <w:rFonts w:hint="eastAsia"/>
        </w:rPr>
        <w:t>два</w:t>
      </w:r>
      <w:r>
        <w:t></w:t>
      </w:r>
      <w:r>
        <w:rPr>
          <w:rFonts w:hint="eastAsia"/>
        </w:rPr>
        <w:t>направления</w:t>
      </w:r>
      <w:r>
        <w:t></w:t>
      </w:r>
      <w:r>
        <w:t></w:t>
      </w:r>
      <w:r>
        <w:rPr>
          <w:rFonts w:hint="eastAsia"/>
        </w:rPr>
        <w:t>применение</w:t>
      </w:r>
      <w:r>
        <w:t></w:t>
      </w:r>
      <w:r>
        <w:rPr>
          <w:rFonts w:hint="eastAsia"/>
        </w:rPr>
        <w:t>в</w:t>
      </w:r>
      <w:r>
        <w:t></w:t>
      </w:r>
      <w:r>
        <w:rPr>
          <w:rFonts w:hint="eastAsia"/>
        </w:rPr>
        <w:t>качестве</w:t>
      </w:r>
      <w:r>
        <w:t></w:t>
      </w:r>
      <w:r>
        <w:rPr>
          <w:rFonts w:hint="eastAsia"/>
        </w:rPr>
        <w:t>подложки</w:t>
      </w:r>
      <w:r>
        <w:t></w:t>
      </w:r>
      <w:r>
        <w:rPr>
          <w:rFonts w:hint="eastAsia"/>
        </w:rPr>
        <w:t>под</w:t>
      </w:r>
      <w:r>
        <w:t></w:t>
      </w:r>
      <w:r>
        <w:rPr>
          <w:rFonts w:hint="eastAsia"/>
        </w:rPr>
        <w:t>диоксидсвинцовое</w:t>
      </w:r>
      <w:r>
        <w:t></w:t>
      </w:r>
      <w:r>
        <w:rPr>
          <w:rFonts w:hint="eastAsia"/>
        </w:rPr>
        <w:t>покрытие</w:t>
      </w:r>
      <w:r>
        <w:t></w:t>
      </w:r>
      <w:r>
        <w:rPr>
          <w:rFonts w:hint="eastAsia"/>
        </w:rPr>
        <w:t>титана</w:t>
      </w:r>
      <w:r>
        <w:t></w:t>
      </w:r>
      <w:r>
        <w:t></w:t>
      </w:r>
      <w:r>
        <w:rPr>
          <w:rFonts w:hint="eastAsia"/>
        </w:rPr>
        <w:t>покрытого</w:t>
      </w:r>
      <w:r>
        <w:t></w:t>
      </w:r>
      <w:r>
        <w:rPr>
          <w:rFonts w:hint="eastAsia"/>
        </w:rPr>
        <w:t>коллоидным</w:t>
      </w:r>
      <w:r>
        <w:t></w:t>
      </w:r>
      <w:r>
        <w:rPr>
          <w:rFonts w:hint="eastAsia"/>
        </w:rPr>
        <w:t>графитом</w:t>
      </w:r>
      <w:r>
        <w:t></w:t>
      </w:r>
      <w:r>
        <w:t></w:t>
      </w:r>
      <w:r>
        <w:rPr>
          <w:rFonts w:hint="eastAsia"/>
        </w:rPr>
        <w:t>и</w:t>
      </w:r>
      <w:r>
        <w:t></w:t>
      </w:r>
      <w:r>
        <w:rPr>
          <w:rFonts w:hint="eastAsia"/>
        </w:rPr>
        <w:t>применение</w:t>
      </w:r>
      <w:r>
        <w:t></w:t>
      </w:r>
      <w:r>
        <w:rPr>
          <w:rFonts w:hint="eastAsia"/>
        </w:rPr>
        <w:t>ультразвука</w:t>
      </w:r>
      <w:r>
        <w:t></w:t>
      </w:r>
      <w:r>
        <w:rPr>
          <w:rFonts w:hint="eastAsia"/>
        </w:rPr>
        <w:t>для</w:t>
      </w:r>
      <w:r>
        <w:t></w:t>
      </w:r>
      <w:r>
        <w:rPr>
          <w:rFonts w:hint="eastAsia"/>
        </w:rPr>
        <w:t>интенсификации</w:t>
      </w:r>
      <w:r>
        <w:t></w:t>
      </w:r>
      <w:r>
        <w:rPr>
          <w:rFonts w:hint="eastAsia"/>
        </w:rPr>
        <w:t>процессов</w:t>
      </w:r>
      <w:r>
        <w:t></w:t>
      </w:r>
      <w:r>
        <w:rPr>
          <w:rFonts w:hint="eastAsia"/>
        </w:rPr>
        <w:t>электроосаждения</w:t>
      </w:r>
      <w:r>
        <w:t></w:t>
      </w:r>
      <w:r>
        <w:t></w:t>
      </w:r>
      <w:r>
        <w:t></w:t>
      </w:r>
      <w:r>
        <w:t></w:t>
      </w:r>
      <w:r>
        <w:t></w:t>
      </w:r>
      <w:r>
        <w:t></w:t>
      </w:r>
      <w:r>
        <w:t></w:t>
      </w:r>
      <w:r>
        <w:rPr>
          <w:rFonts w:hint="eastAsia"/>
        </w:rPr>
        <w:t>в</w:t>
      </w:r>
      <w:r>
        <w:t></w:t>
      </w:r>
      <w:r>
        <w:rPr>
          <w:rFonts w:hint="eastAsia"/>
        </w:rPr>
        <w:t>том</w:t>
      </w:r>
      <w:r>
        <w:t></w:t>
      </w:r>
      <w:r>
        <w:rPr>
          <w:rFonts w:hint="eastAsia"/>
        </w:rPr>
        <w:t>числе</w:t>
      </w:r>
      <w:r>
        <w:t></w:t>
      </w:r>
      <w:r>
        <w:rPr>
          <w:rFonts w:hint="eastAsia"/>
        </w:rPr>
        <w:t>на</w:t>
      </w:r>
      <w:r>
        <w:t></w:t>
      </w:r>
      <w:r>
        <w:rPr>
          <w:rFonts w:hint="eastAsia"/>
        </w:rPr>
        <w:t>оксидированную</w:t>
      </w:r>
      <w:r>
        <w:t></w:t>
      </w:r>
      <w:r>
        <w:rPr>
          <w:rFonts w:hint="eastAsia"/>
        </w:rPr>
        <w:t>сталь</w:t>
      </w:r>
      <w:r>
        <w:t></w:t>
      </w:r>
    </w:p>
    <w:p w:rsidR="00CA12C7" w:rsidRDefault="00CA12C7" w:rsidP="00CA12C7">
      <w:r>
        <w:rPr>
          <w:rFonts w:hint="eastAsia"/>
        </w:rPr>
        <w:t>В</w:t>
      </w:r>
      <w:r>
        <w:t></w:t>
      </w:r>
      <w:r>
        <w:rPr>
          <w:rFonts w:hint="eastAsia"/>
        </w:rPr>
        <w:t>разделе</w:t>
      </w:r>
      <w:r>
        <w:t></w:t>
      </w:r>
      <w:r>
        <w:t></w:t>
      </w:r>
      <w:r>
        <w:t></w:t>
      </w:r>
      <w:r>
        <w:t></w:t>
      </w:r>
      <w:r>
        <w:t></w:t>
      </w:r>
      <w:r>
        <w:rPr>
          <w:rFonts w:hint="eastAsia"/>
        </w:rPr>
        <w:t>исследовано</w:t>
      </w:r>
      <w:r>
        <w:t></w:t>
      </w:r>
      <w:r>
        <w:rPr>
          <w:rFonts w:hint="eastAsia"/>
        </w:rPr>
        <w:t>влияние</w:t>
      </w:r>
      <w:r>
        <w:t></w:t>
      </w:r>
      <w:r>
        <w:rPr>
          <w:rFonts w:hint="eastAsia"/>
        </w:rPr>
        <w:t>ультразвука</w:t>
      </w:r>
      <w:r>
        <w:t></w:t>
      </w:r>
      <w:r>
        <w:rPr>
          <w:rFonts w:hint="eastAsia"/>
        </w:rPr>
        <w:t>на</w:t>
      </w:r>
      <w:r>
        <w:t></w:t>
      </w:r>
      <w:r>
        <w:rPr>
          <w:rFonts w:hint="eastAsia"/>
        </w:rPr>
        <w:t>кинетику</w:t>
      </w:r>
      <w:r>
        <w:t></w:t>
      </w:r>
      <w:r>
        <w:rPr>
          <w:rFonts w:hint="eastAsia"/>
        </w:rPr>
        <w:t>начальных</w:t>
      </w:r>
    </w:p>
    <w:p w:rsidR="00CA12C7" w:rsidRDefault="00CA12C7" w:rsidP="00CA12C7">
      <w:r>
        <w:rPr>
          <w:rFonts w:hint="eastAsia"/>
        </w:rPr>
        <w:t>стадий</w:t>
      </w:r>
      <w:r>
        <w:t></w:t>
      </w:r>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титан</w:t>
      </w:r>
      <w:r>
        <w:t></w:t>
      </w:r>
      <w:r>
        <w:t></w:t>
      </w:r>
      <w:r>
        <w:rPr>
          <w:rFonts w:hint="eastAsia"/>
        </w:rPr>
        <w:t>покрытый</w:t>
      </w:r>
      <w:r>
        <w:t></w:t>
      </w:r>
      <w:r>
        <w:rPr>
          <w:rFonts w:hint="eastAsia"/>
        </w:rPr>
        <w:t>коллоидным</w:t>
      </w:r>
    </w:p>
    <w:p w:rsidR="00CA12C7" w:rsidRDefault="00CA12C7" w:rsidP="00CA12C7">
      <w:r>
        <w:rPr>
          <w:rFonts w:hint="eastAsia"/>
        </w:rPr>
        <w:t>графитом</w:t>
      </w:r>
      <w:r>
        <w:t></w:t>
      </w:r>
      <w:r>
        <w:tab/>
      </w:r>
      <w:r>
        <w:rPr>
          <w:rFonts w:hint="eastAsia"/>
        </w:rPr>
        <w:t>оксидированную</w:t>
      </w:r>
      <w:r>
        <w:tab/>
      </w:r>
      <w:r>
        <w:rPr>
          <w:rFonts w:hint="eastAsia"/>
        </w:rPr>
        <w:t>сталь</w:t>
      </w:r>
      <w:r>
        <w:tab/>
      </w:r>
      <w:r>
        <w:rPr>
          <w:rFonts w:hint="eastAsia"/>
        </w:rPr>
        <w:t>и</w:t>
      </w:r>
      <w:r>
        <w:tab/>
      </w:r>
      <w:r>
        <w:rPr>
          <w:rFonts w:hint="eastAsia"/>
        </w:rPr>
        <w:t>платину</w:t>
      </w:r>
      <w:r>
        <w:t></w:t>
      </w:r>
      <w:r>
        <w:tab/>
      </w:r>
      <w:r>
        <w:rPr>
          <w:rFonts w:hint="eastAsia"/>
        </w:rPr>
        <w:t>Были</w:t>
      </w:r>
      <w:r>
        <w:tab/>
      </w:r>
      <w:r>
        <w:rPr>
          <w:rFonts w:hint="eastAsia"/>
        </w:rPr>
        <w:t>сняты</w:t>
      </w:r>
    </w:p>
    <w:p w:rsidR="00CA12C7" w:rsidRDefault="00CA12C7" w:rsidP="00CA12C7">
      <w:r>
        <w:rPr>
          <w:rFonts w:hint="eastAsia"/>
        </w:rPr>
        <w:t>потенциостатические</w:t>
      </w:r>
      <w:r>
        <w:t></w:t>
      </w:r>
      <w:r>
        <w:t></w:t>
      </w:r>
      <w:r>
        <w:t></w:t>
      </w:r>
      <w:r>
        <w:rPr>
          <w:rFonts w:hint="eastAsia"/>
        </w:rPr>
        <w:t>τ</w:t>
      </w:r>
      <w:r>
        <w:t></w:t>
      </w:r>
      <w:r>
        <w:rPr>
          <w:rFonts w:hint="eastAsia"/>
        </w:rPr>
        <w:t>кривые</w:t>
      </w:r>
      <w:r>
        <w:t></w:t>
      </w:r>
      <w:r>
        <w:t></w:t>
      </w:r>
      <w:r>
        <w:rPr>
          <w:rFonts w:hint="eastAsia"/>
        </w:rPr>
        <w:t>рисунок</w:t>
      </w:r>
      <w:r>
        <w:t></w:t>
      </w:r>
      <w:r>
        <w:t></w:t>
      </w:r>
      <w:r>
        <w:t></w:t>
      </w:r>
      <w:r>
        <w:t></w:t>
      </w:r>
      <w:r>
        <w:t></w:t>
      </w:r>
      <w:r>
        <w:rPr>
          <w:rFonts w:hint="eastAsia"/>
        </w:rPr>
        <w:t>По</w:t>
      </w:r>
      <w:r>
        <w:t></w:t>
      </w:r>
      <w:r>
        <w:rPr>
          <w:rFonts w:hint="eastAsia"/>
        </w:rPr>
        <w:t>начальному</w:t>
      </w:r>
      <w:r>
        <w:t></w:t>
      </w:r>
      <w:r>
        <w:rPr>
          <w:rFonts w:hint="eastAsia"/>
        </w:rPr>
        <w:t>участку</w:t>
      </w:r>
      <w:r>
        <w:t></w:t>
      </w:r>
      <w:r>
        <w:rPr>
          <w:rFonts w:hint="eastAsia"/>
        </w:rPr>
        <w:t>кривых</w:t>
      </w:r>
      <w:r>
        <w:t></w:t>
      </w:r>
      <w:r>
        <w:rPr>
          <w:rFonts w:hint="eastAsia"/>
        </w:rPr>
        <w:t>рассчитывалось</w:t>
      </w:r>
      <w:r>
        <w:t></w:t>
      </w:r>
      <w:r>
        <w:rPr>
          <w:rFonts w:hint="eastAsia"/>
        </w:rPr>
        <w:t>число</w:t>
      </w:r>
      <w:r>
        <w:t></w:t>
      </w:r>
      <w:r>
        <w:rPr>
          <w:rFonts w:hint="eastAsia"/>
        </w:rPr>
        <w:t>зародышей</w:t>
      </w:r>
      <w:r>
        <w:t></w:t>
      </w:r>
      <w:r>
        <w:t></w:t>
      </w:r>
      <w:r>
        <w:t></w:t>
      </w:r>
      <w:r>
        <w:t></w:t>
      </w:r>
      <w:r>
        <w:t></w:t>
      </w:r>
      <w:r>
        <w:t></w:t>
      </w:r>
      <w:r>
        <w:t></w:t>
      </w:r>
      <w:r>
        <w:t></w:t>
      </w:r>
      <w:r>
        <w:t></w:t>
      </w:r>
      <w:r>
        <w:t></w:t>
      </w:r>
      <w:r>
        <w:rPr>
          <w:rFonts w:hint="eastAsia"/>
        </w:rPr>
        <w:t>образующихся</w:t>
      </w:r>
      <w:r>
        <w:t></w:t>
      </w:r>
      <w:r>
        <w:rPr>
          <w:rFonts w:hint="eastAsia"/>
        </w:rPr>
        <w:t>на</w:t>
      </w:r>
      <w:r>
        <w:t></w:t>
      </w:r>
      <w:r>
        <w:rPr>
          <w:rFonts w:hint="eastAsia"/>
        </w:rPr>
        <w:t>поверхности</w:t>
      </w:r>
      <w:r>
        <w:t></w:t>
      </w:r>
      <w:r>
        <w:rPr>
          <w:rFonts w:hint="eastAsia"/>
        </w:rPr>
        <w:t>к</w:t>
      </w:r>
      <w:r>
        <w:t></w:t>
      </w:r>
      <w:r>
        <w:rPr>
          <w:rFonts w:hint="eastAsia"/>
        </w:rPr>
        <w:t>моменту</w:t>
      </w:r>
      <w:r>
        <w:t></w:t>
      </w:r>
      <w:r>
        <w:rPr>
          <w:rFonts w:hint="eastAsia"/>
        </w:rPr>
        <w:t>достижения</w:t>
      </w:r>
      <w:r>
        <w:t></w:t>
      </w:r>
      <w:r>
        <w:t></w:t>
      </w:r>
      <w:r>
        <w:t></w:t>
      </w:r>
      <w:r>
        <w:rPr>
          <w:rFonts w:hint="eastAsia"/>
        </w:rPr>
        <w:t>τ</w:t>
      </w:r>
      <w:r>
        <w:t></w:t>
      </w:r>
      <w:r>
        <w:rPr>
          <w:rFonts w:hint="eastAsia"/>
        </w:rPr>
        <w:t>кривой</w:t>
      </w:r>
      <w:r>
        <w:t></w:t>
      </w:r>
      <w:r>
        <w:rPr>
          <w:rFonts w:hint="eastAsia"/>
        </w:rPr>
        <w:t>максимума</w:t>
      </w:r>
      <w:r>
        <w:t></w:t>
      </w:r>
      <w:r>
        <w:rPr>
          <w:rFonts w:hint="eastAsia"/>
        </w:rPr>
        <w:t>плотности</w:t>
      </w:r>
      <w:r>
        <w:t></w:t>
      </w:r>
      <w:r>
        <w:rPr>
          <w:rFonts w:hint="eastAsia"/>
        </w:rPr>
        <w:t>тока</w:t>
      </w:r>
      <w:r>
        <w:t></w:t>
      </w:r>
      <w:r>
        <w:t></w:t>
      </w:r>
      <w:r>
        <w:rPr>
          <w:rFonts w:hint="eastAsia"/>
        </w:rPr>
        <w:t>таблица</w:t>
      </w:r>
      <w:r>
        <w:t></w:t>
      </w:r>
      <w:r>
        <w:t></w:t>
      </w:r>
      <w:r>
        <w:t></w:t>
      </w:r>
      <w:r>
        <w:t></w:t>
      </w:r>
    </w:p>
    <w:p w:rsidR="00CA12C7" w:rsidRDefault="00CA12C7" w:rsidP="00CA12C7">
      <w:r>
        <w:t></w:t>
      </w:r>
    </w:p>
    <w:p w:rsidR="00CA12C7" w:rsidRDefault="00CA12C7" w:rsidP="00CA12C7"/>
    <w:p w:rsidR="00CA12C7" w:rsidRDefault="00CA12C7" w:rsidP="00CA12C7">
      <w:r>
        <w:t></w:t>
      </w:r>
    </w:p>
    <w:p w:rsidR="00CA12C7" w:rsidRDefault="00CA12C7" w:rsidP="00CA12C7"/>
    <w:p w:rsidR="00CA12C7" w:rsidRDefault="00CA12C7" w:rsidP="00CA12C7">
      <w:r>
        <w:t></w:t>
      </w:r>
    </w:p>
    <w:p w:rsidR="00CA12C7" w:rsidRDefault="00CA12C7" w:rsidP="00CA12C7">
      <w:r>
        <w:t></w:t>
      </w:r>
      <w:r>
        <w:t></w:t>
      </w:r>
    </w:p>
    <w:p w:rsidR="00CA12C7" w:rsidRDefault="00CA12C7" w:rsidP="00CA12C7">
      <w:r>
        <w:t></w:t>
      </w:r>
      <w:r>
        <w:t></w:t>
      </w:r>
    </w:p>
    <w:p w:rsidR="00CA12C7" w:rsidRDefault="00CA12C7" w:rsidP="00CA12C7">
      <w:r>
        <w:t></w:t>
      </w:r>
      <w:r>
        <w:t></w:t>
      </w:r>
    </w:p>
    <w:p w:rsidR="00CA12C7" w:rsidRDefault="00CA12C7" w:rsidP="00CA12C7">
      <w:r>
        <w:t></w:t>
      </w:r>
      <w:r>
        <w:t></w:t>
      </w:r>
      <w:r>
        <w:t></w:t>
      </w:r>
      <w:r>
        <w:t></w:t>
      </w:r>
      <w:r>
        <w:t></w:t>
      </w:r>
    </w:p>
    <w:p w:rsidR="00CA12C7" w:rsidRDefault="00CA12C7" w:rsidP="00CA12C7">
      <w:r>
        <w:t></w:t>
      </w:r>
      <w:r>
        <w:t></w:t>
      </w:r>
    </w:p>
    <w:p w:rsidR="00CA12C7" w:rsidRDefault="00CA12C7" w:rsidP="00CA12C7">
      <w:r>
        <w:t></w:t>
      </w:r>
      <w:r>
        <w:t></w:t>
      </w:r>
      <w:r>
        <w:t></w:t>
      </w:r>
      <w:r>
        <w:t></w:t>
      </w:r>
      <w:r>
        <w:rPr>
          <w:rFonts w:hint="eastAsia"/>
        </w:rPr>
        <w:t>Н</w:t>
      </w:r>
    </w:p>
    <w:p w:rsidR="00CA12C7" w:rsidRDefault="00CA12C7" w:rsidP="00CA12C7">
      <w:r>
        <w:t></w:t>
      </w:r>
      <w:r>
        <w:t></w:t>
      </w:r>
    </w:p>
    <w:p w:rsidR="00CA12C7" w:rsidRDefault="00CA12C7" w:rsidP="00CA12C7">
      <w:r>
        <w:t></w:t>
      </w:r>
      <w:r>
        <w:t></w:t>
      </w:r>
    </w:p>
    <w:p w:rsidR="00CA12C7" w:rsidRDefault="00CA12C7" w:rsidP="00CA12C7">
      <w:r>
        <w:t></w:t>
      </w:r>
      <w:r>
        <w:t></w:t>
      </w:r>
    </w:p>
    <w:p w:rsidR="00CA12C7" w:rsidRDefault="00CA12C7" w:rsidP="00CA12C7">
      <w:r>
        <w:t></w:t>
      </w:r>
      <w:r>
        <w:t></w:t>
      </w:r>
    </w:p>
    <w:p w:rsidR="00CA12C7" w:rsidRDefault="00CA12C7" w:rsidP="00CA12C7">
      <w:r>
        <w:t></w:t>
      </w:r>
      <w:r>
        <w:t></w:t>
      </w:r>
    </w:p>
    <w:p w:rsidR="00CA12C7" w:rsidRDefault="00CA12C7" w:rsidP="00CA12C7">
      <w:r>
        <w:t></w:t>
      </w:r>
      <w:r>
        <w:tab/>
      </w:r>
      <w:r>
        <w:t></w:t>
      </w:r>
      <w:r>
        <w:t></w:t>
      </w:r>
      <w:r>
        <w:tab/>
      </w:r>
      <w:r>
        <w:t></w:t>
      </w:r>
      <w:r>
        <w:t></w:t>
      </w:r>
    </w:p>
    <w:p w:rsidR="00CA12C7" w:rsidRDefault="00CA12C7" w:rsidP="00CA12C7">
      <w:r>
        <w:rPr>
          <w:rFonts w:hint="eastAsia"/>
        </w:rPr>
        <w:t>Время</w:t>
      </w:r>
      <w:r>
        <w:t></w:t>
      </w:r>
      <w:r>
        <w:t></w:t>
      </w:r>
      <w:r>
        <w:rPr>
          <w:rFonts w:hint="eastAsia"/>
        </w:rPr>
        <w:t>с</w:t>
      </w:r>
    </w:p>
    <w:p w:rsidR="00CA12C7" w:rsidRDefault="00CA12C7" w:rsidP="00CA12C7">
      <w:r>
        <w:t></w:t>
      </w:r>
    </w:p>
    <w:p w:rsidR="00CA12C7" w:rsidRDefault="00CA12C7" w:rsidP="00CA12C7">
      <w:r>
        <w:t></w:t>
      </w:r>
    </w:p>
    <w:p w:rsidR="00CA12C7" w:rsidRDefault="00CA12C7" w:rsidP="00CA12C7">
      <w:r>
        <w:t></w:t>
      </w:r>
    </w:p>
    <w:p w:rsidR="00CA12C7" w:rsidRDefault="00CA12C7" w:rsidP="00CA12C7">
      <w:r>
        <w:t></w:t>
      </w:r>
      <w:r>
        <w:t></w:t>
      </w:r>
    </w:p>
    <w:p w:rsidR="00CA12C7" w:rsidRDefault="00CA12C7" w:rsidP="00CA12C7">
      <w:r>
        <w:t></w:t>
      </w:r>
    </w:p>
    <w:p w:rsidR="00CA12C7" w:rsidRDefault="00CA12C7" w:rsidP="00CA12C7">
      <w:r>
        <w:rPr>
          <w:rFonts w:hint="eastAsia"/>
        </w:rPr>
        <w:t>Рисунок</w:t>
      </w:r>
      <w:r>
        <w:t></w:t>
      </w:r>
      <w:r>
        <w:t></w:t>
      </w:r>
      <w:r>
        <w:t></w:t>
      </w:r>
      <w:r>
        <w:rPr>
          <w:rFonts w:hint="eastAsia"/>
        </w:rPr>
        <w:t>–</w:t>
      </w:r>
      <w:r>
        <w:t></w:t>
      </w:r>
      <w:r>
        <w:rPr>
          <w:rFonts w:hint="eastAsia"/>
        </w:rPr>
        <w:t>Потенциостатические</w:t>
      </w:r>
    </w:p>
    <w:p w:rsidR="00CA12C7" w:rsidRDefault="00CA12C7" w:rsidP="00CA12C7">
      <w:r>
        <w:t></w:t>
      </w:r>
      <w:r>
        <w:rPr>
          <w:rFonts w:hint="eastAsia"/>
        </w:rPr>
        <w:t>ПС</w:t>
      </w:r>
      <w:r>
        <w:t></w:t>
      </w:r>
      <w:r>
        <w:t></w:t>
      </w:r>
      <w:r>
        <w:rPr>
          <w:rFonts w:hint="eastAsia"/>
        </w:rPr>
        <w:t>кривые</w:t>
      </w:r>
      <w:r>
        <w:t></w:t>
      </w:r>
      <w:r>
        <w:rPr>
          <w:rFonts w:hint="eastAsia"/>
        </w:rPr>
        <w:t>на</w:t>
      </w:r>
      <w:r>
        <w:t></w:t>
      </w:r>
      <w:r>
        <w:rPr>
          <w:rFonts w:hint="eastAsia"/>
        </w:rPr>
        <w:t>оксидированной</w:t>
      </w:r>
    </w:p>
    <w:p w:rsidR="00CA12C7" w:rsidRDefault="00CA12C7" w:rsidP="00CA12C7">
      <w:r>
        <w:rPr>
          <w:rFonts w:hint="eastAsia"/>
        </w:rPr>
        <w:t>стальной</w:t>
      </w:r>
      <w:r>
        <w:t></w:t>
      </w:r>
      <w:r>
        <w:rPr>
          <w:rFonts w:hint="eastAsia"/>
        </w:rPr>
        <w:t>подложке</w:t>
      </w:r>
      <w:r>
        <w:t></w:t>
      </w:r>
      <w:r>
        <w:rPr>
          <w:rFonts w:hint="eastAsia"/>
        </w:rPr>
        <w:t>в</w:t>
      </w:r>
      <w:r>
        <w:t></w:t>
      </w:r>
      <w:r>
        <w:rPr>
          <w:rFonts w:hint="eastAsia"/>
        </w:rPr>
        <w:t>растворе</w:t>
      </w:r>
    </w:p>
    <w:p w:rsidR="00CA12C7" w:rsidRDefault="00CA12C7" w:rsidP="00CA12C7">
      <w:r>
        <w:t></w:t>
      </w:r>
      <w:r>
        <w:t></w:t>
      </w:r>
      <w:r>
        <w:t></w:t>
      </w:r>
      <w:r>
        <w:t></w:t>
      </w:r>
      <w:r>
        <w:t></w:t>
      </w:r>
      <w:r>
        <w:t></w:t>
      </w:r>
      <w:r>
        <w:t></w:t>
      </w:r>
      <w:r>
        <w:t></w:t>
      </w:r>
      <w:r>
        <w:t></w:t>
      </w:r>
      <w:r>
        <w:rPr>
          <w:rFonts w:hint="eastAsia"/>
        </w:rPr>
        <w:t>–</w:t>
      </w:r>
      <w:r>
        <w:t></w:t>
      </w:r>
      <w:r>
        <w:t></w:t>
      </w:r>
      <w:r>
        <w:t></w:t>
      </w:r>
      <w:r>
        <w:t></w:t>
      </w:r>
      <w:r>
        <w:t></w:t>
      </w:r>
      <w:r>
        <w:rPr>
          <w:rFonts w:hint="eastAsia"/>
        </w:rPr>
        <w:t>г</w:t>
      </w:r>
      <w:r>
        <w:t></w:t>
      </w:r>
      <w:r>
        <w:rPr>
          <w:rFonts w:hint="eastAsia"/>
        </w:rPr>
        <w:t>л</w:t>
      </w:r>
      <w:r>
        <w:t></w:t>
      </w:r>
      <w:r>
        <w:rPr>
          <w:rFonts w:hint="eastAsia"/>
        </w:rPr>
        <w:t>при</w:t>
      </w:r>
      <w:r>
        <w:t></w:t>
      </w:r>
      <w:r>
        <w:rPr>
          <w:rFonts w:hint="eastAsia"/>
        </w:rPr>
        <w:t>Е</w:t>
      </w:r>
      <w:r>
        <w:t></w:t>
      </w:r>
      <w:r>
        <w:t></w:t>
      </w:r>
      <w:r>
        <w:t></w:t>
      </w:r>
      <w:r>
        <w:t></w:t>
      </w:r>
      <w:r>
        <w:t></w:t>
      </w:r>
      <w:r>
        <w:t></w:t>
      </w:r>
      <w:r>
        <w:rPr>
          <w:rFonts w:hint="eastAsia"/>
        </w:rPr>
        <w:t>мВ</w:t>
      </w:r>
      <w:r>
        <w:t></w:t>
      </w:r>
    </w:p>
    <w:p w:rsidR="00CA12C7" w:rsidRDefault="00CA12C7" w:rsidP="00CA12C7">
      <w:r>
        <w:rPr>
          <w:rFonts w:hint="eastAsia"/>
        </w:rPr>
        <w:t>Кривые</w:t>
      </w:r>
      <w:r>
        <w:t></w:t>
      </w:r>
      <w:r>
        <w:rPr>
          <w:rFonts w:hint="eastAsia"/>
        </w:rPr>
        <w:t>сняты</w:t>
      </w:r>
      <w:r>
        <w:t></w:t>
      </w:r>
      <w:r>
        <w:rPr>
          <w:rFonts w:hint="eastAsia"/>
        </w:rPr>
        <w:t>в</w:t>
      </w:r>
      <w:r>
        <w:t></w:t>
      </w:r>
      <w:r>
        <w:rPr>
          <w:rFonts w:hint="eastAsia"/>
        </w:rPr>
        <w:t>отсутствие</w:t>
      </w:r>
    </w:p>
    <w:p w:rsidR="00CA12C7" w:rsidRDefault="00CA12C7" w:rsidP="00CA12C7">
      <w:r>
        <w:rPr>
          <w:rFonts w:hint="eastAsia"/>
        </w:rPr>
        <w:t>ультразвука</w:t>
      </w:r>
      <w:r>
        <w:t></w:t>
      </w:r>
      <w:r>
        <w:t></w:t>
      </w:r>
      <w:r>
        <w:t></w:t>
      </w:r>
      <w:r>
        <w:t></w:t>
      </w:r>
      <w:r>
        <w:t></w:t>
      </w:r>
      <w:r>
        <w:rPr>
          <w:rFonts w:hint="eastAsia"/>
        </w:rPr>
        <w:t>и</w:t>
      </w:r>
      <w:r>
        <w:t></w:t>
      </w:r>
      <w:r>
        <w:rPr>
          <w:rFonts w:hint="eastAsia"/>
        </w:rPr>
        <w:t>в</w:t>
      </w:r>
      <w:r>
        <w:t></w:t>
      </w:r>
      <w:r>
        <w:rPr>
          <w:rFonts w:hint="eastAsia"/>
        </w:rPr>
        <w:t>ультразвуковом</w:t>
      </w:r>
      <w:r>
        <w:t></w:t>
      </w:r>
      <w:r>
        <w:rPr>
          <w:rFonts w:hint="eastAsia"/>
        </w:rPr>
        <w:t>поле</w:t>
      </w:r>
      <w:r>
        <w:t></w:t>
      </w:r>
      <w:r>
        <w:t></w:t>
      </w:r>
      <w:r>
        <w:t></w:t>
      </w:r>
      <w:r>
        <w:t></w:t>
      </w:r>
    </w:p>
    <w:p w:rsidR="00CA12C7" w:rsidRDefault="00CA12C7" w:rsidP="00CA12C7">
      <w:r>
        <w:t></w:t>
      </w:r>
    </w:p>
    <w:p w:rsidR="00CA12C7" w:rsidRDefault="00CA12C7" w:rsidP="00CA12C7">
      <w:r>
        <w:rPr>
          <w:rFonts w:hint="eastAsia"/>
        </w:rPr>
        <w:t>Таблица</w:t>
      </w:r>
      <w:r>
        <w:t></w:t>
      </w:r>
      <w:r>
        <w:t></w:t>
      </w:r>
      <w:r>
        <w:t></w:t>
      </w:r>
      <w:r>
        <w:t></w:t>
      </w:r>
      <w:r>
        <w:t></w:t>
      </w:r>
      <w:r>
        <w:rPr>
          <w:rFonts w:hint="eastAsia"/>
        </w:rPr>
        <w:t>Число</w:t>
      </w:r>
      <w:r>
        <w:t></w:t>
      </w:r>
      <w:r>
        <w:rPr>
          <w:rFonts w:hint="eastAsia"/>
        </w:rPr>
        <w:t>зародышей</w:t>
      </w:r>
      <w:r>
        <w:t></w:t>
      </w:r>
      <w:r>
        <w:t></w:t>
      </w:r>
      <w:r>
        <w:t></w:t>
      </w:r>
      <w:r>
        <w:t></w:t>
      </w:r>
      <w:r>
        <w:t></w:t>
      </w:r>
      <w:r>
        <w:t></w:t>
      </w:r>
      <w:r>
        <w:t></w:t>
      </w:r>
      <w:r>
        <w:t></w:t>
      </w:r>
      <w:r>
        <w:t></w:t>
      </w:r>
      <w:r>
        <w:rPr>
          <w:rFonts w:hint="eastAsia"/>
        </w:rPr>
        <w:t>см</w:t>
      </w:r>
      <w:r>
        <w:t></w:t>
      </w:r>
      <w:r>
        <w:t></w:t>
      </w:r>
      <w:r>
        <w:rPr>
          <w:rFonts w:hint="eastAsia"/>
        </w:rPr>
        <w:t>диоксида</w:t>
      </w:r>
      <w:r>
        <w:t></w:t>
      </w:r>
      <w:r>
        <w:rPr>
          <w:rFonts w:hint="eastAsia"/>
        </w:rPr>
        <w:t>свинца</w:t>
      </w:r>
      <w:r>
        <w:t></w:t>
      </w:r>
      <w:r>
        <w:t></w:t>
      </w:r>
      <w:r>
        <w:rPr>
          <w:rFonts w:hint="eastAsia"/>
        </w:rPr>
        <w:t>образующихся</w:t>
      </w:r>
    </w:p>
    <w:p w:rsidR="00CA12C7" w:rsidRDefault="00CA12C7" w:rsidP="00CA12C7">
      <w:r>
        <w:rPr>
          <w:rFonts w:hint="eastAsia"/>
        </w:rPr>
        <w:t>на</w:t>
      </w:r>
      <w:r>
        <w:t></w:t>
      </w:r>
      <w:r>
        <w:rPr>
          <w:rFonts w:hint="eastAsia"/>
        </w:rPr>
        <w:t>поверхности</w:t>
      </w:r>
      <w:r>
        <w:t></w:t>
      </w:r>
      <w:r>
        <w:rPr>
          <w:rFonts w:hint="eastAsia"/>
        </w:rPr>
        <w:t>платины</w:t>
      </w:r>
      <w:r>
        <w:t></w:t>
      </w:r>
      <w:r>
        <w:t></w:t>
      </w:r>
      <w:r>
        <w:rPr>
          <w:rFonts w:hint="eastAsia"/>
        </w:rPr>
        <w:t>оксидированной</w:t>
      </w:r>
      <w:r>
        <w:t></w:t>
      </w:r>
      <w:r>
        <w:rPr>
          <w:rFonts w:hint="eastAsia"/>
        </w:rPr>
        <w:t>стали</w:t>
      </w:r>
      <w:r>
        <w:t></w:t>
      </w:r>
      <w:r>
        <w:rPr>
          <w:rFonts w:hint="eastAsia"/>
        </w:rPr>
        <w:t>и</w:t>
      </w:r>
      <w:r>
        <w:t></w:t>
      </w:r>
      <w:r>
        <w:rPr>
          <w:rFonts w:hint="eastAsia"/>
        </w:rPr>
        <w:t>титана</w:t>
      </w:r>
      <w:r>
        <w:t></w:t>
      </w:r>
      <w:r>
        <w:rPr>
          <w:rFonts w:hint="eastAsia"/>
        </w:rPr>
        <w:t>к</w:t>
      </w:r>
      <w:r>
        <w:t></w:t>
      </w:r>
      <w:r>
        <w:rPr>
          <w:rFonts w:hint="eastAsia"/>
        </w:rPr>
        <w:t>моменту</w:t>
      </w:r>
    </w:p>
    <w:p w:rsidR="00CA12C7" w:rsidRDefault="00CA12C7" w:rsidP="00CA12C7">
      <w:r>
        <w:rPr>
          <w:rFonts w:hint="eastAsia"/>
        </w:rPr>
        <w:t>времени</w:t>
      </w:r>
      <w:r>
        <w:t></w:t>
      </w:r>
      <w:r>
        <w:rPr>
          <w:rFonts w:hint="eastAsia"/>
        </w:rPr>
        <w:t>τт</w:t>
      </w:r>
      <w:r>
        <w:t></w:t>
      </w:r>
      <w:r>
        <w:rPr>
          <w:rFonts w:hint="eastAsia"/>
        </w:rPr>
        <w:t>в</w:t>
      </w:r>
      <w:r>
        <w:t></w:t>
      </w:r>
      <w:r>
        <w:rPr>
          <w:rFonts w:hint="eastAsia"/>
        </w:rPr>
        <w:t>отсутствие</w:t>
      </w:r>
      <w:r>
        <w:t></w:t>
      </w:r>
      <w:r>
        <w:rPr>
          <w:rFonts w:hint="eastAsia"/>
        </w:rPr>
        <w:t>ультразвука</w:t>
      </w:r>
      <w:r>
        <w:t></w:t>
      </w:r>
      <w:r>
        <w:rPr>
          <w:rFonts w:hint="eastAsia"/>
        </w:rPr>
        <w:t>и</w:t>
      </w:r>
      <w:r>
        <w:t></w:t>
      </w:r>
      <w:r>
        <w:rPr>
          <w:rFonts w:hint="eastAsia"/>
        </w:rPr>
        <w:t>при</w:t>
      </w:r>
      <w:r>
        <w:t></w:t>
      </w:r>
      <w:r>
        <w:rPr>
          <w:rFonts w:hint="eastAsia"/>
        </w:rPr>
        <w:t>его</w:t>
      </w:r>
      <w:r>
        <w:t></w:t>
      </w:r>
      <w:r>
        <w:rPr>
          <w:rFonts w:hint="eastAsia"/>
        </w:rPr>
        <w:t>воздействии</w:t>
      </w:r>
      <w:r>
        <w:t></w:t>
      </w:r>
      <w:r>
        <w:rPr>
          <w:rFonts w:hint="eastAsia"/>
        </w:rPr>
        <w:t>при</w:t>
      </w:r>
      <w:r>
        <w:t></w:t>
      </w:r>
      <w:r>
        <w:rPr>
          <w:rFonts w:hint="eastAsia"/>
        </w:rPr>
        <w:t>различных</w:t>
      </w:r>
    </w:p>
    <w:p w:rsidR="00CA12C7" w:rsidRDefault="00CA12C7" w:rsidP="00CA12C7">
      <w:r>
        <w:rPr>
          <w:rFonts w:hint="eastAsia"/>
        </w:rPr>
        <w:t>потенциалах</w:t>
      </w:r>
      <w:r>
        <w:t></w:t>
      </w:r>
      <w:r>
        <w:rPr>
          <w:rFonts w:hint="eastAsia"/>
        </w:rPr>
        <w:t>поляризации</w:t>
      </w:r>
      <w:r>
        <w:t></w:t>
      </w:r>
      <w:r>
        <w:rPr>
          <w:rFonts w:hint="eastAsia"/>
        </w:rPr>
        <w:t>в</w:t>
      </w:r>
      <w:r>
        <w:t></w:t>
      </w:r>
      <w:r>
        <w:rPr>
          <w:rFonts w:hint="eastAsia"/>
        </w:rPr>
        <w:t>растворе</w:t>
      </w:r>
      <w:r>
        <w:t></w:t>
      </w:r>
      <w:r>
        <w:rPr>
          <w:rFonts w:hint="eastAsia"/>
        </w:rPr>
        <w:t>РЬ</w:t>
      </w:r>
      <w:r>
        <w:t></w:t>
      </w:r>
      <w:r>
        <w:rPr>
          <w:rFonts w:hint="eastAsia"/>
        </w:rPr>
        <w:t>Ж</w:t>
      </w:r>
      <w:r>
        <w:t></w:t>
      </w:r>
      <w:r>
        <w:rPr>
          <w:rFonts w:hint="eastAsia"/>
        </w:rPr>
        <w:t>з</w:t>
      </w:r>
      <w:r>
        <w:t></w:t>
      </w:r>
      <w:r>
        <w:t></w:t>
      </w:r>
      <w:r>
        <w:t></w:t>
      </w:r>
      <w:r>
        <w:t></w:t>
      </w:r>
      <w:r>
        <w:t></w:t>
      </w:r>
      <w:r>
        <w:t></w:t>
      </w:r>
      <w:r>
        <w:t></w:t>
      </w:r>
      <w:r>
        <w:t></w:t>
      </w:r>
      <w:r>
        <w:t></w:t>
      </w:r>
      <w:r>
        <w:rPr>
          <w:rFonts w:hint="eastAsia"/>
        </w:rPr>
        <w:t>г</w:t>
      </w:r>
      <w:r>
        <w:t></w:t>
      </w:r>
      <w:r>
        <w:rPr>
          <w:rFonts w:hint="eastAsia"/>
        </w:rPr>
        <w:t>л</w:t>
      </w:r>
    </w:p>
    <w:p w:rsidR="00CA12C7" w:rsidRDefault="00CA12C7" w:rsidP="00CA12C7">
      <w:r>
        <w:tab/>
      </w:r>
      <w:r>
        <w:t></w:t>
      </w:r>
      <w:r>
        <w:t></w:t>
      </w:r>
      <w:r>
        <w:t></w:t>
      </w:r>
      <w:r>
        <w:t></w:t>
      </w:r>
      <w:r>
        <w:t></w:t>
      </w:r>
      <w:r>
        <w:rPr>
          <w:rFonts w:hint="eastAsia"/>
        </w:rPr>
        <w:t>мВ</w:t>
      </w:r>
      <w:r>
        <w:t></w:t>
      </w:r>
      <w:r>
        <w:t></w:t>
      </w:r>
      <w:r>
        <w:t></w:t>
      </w:r>
      <w:r>
        <w:t></w:t>
      </w:r>
      <w:r>
        <w:t></w:t>
      </w:r>
      <w:r>
        <w:t></w:t>
      </w:r>
      <w:r>
        <w:t></w:t>
      </w:r>
      <w:r>
        <w:t></w:t>
      </w:r>
      <w:r>
        <w:t></w:t>
      </w:r>
      <w:r>
        <w:t></w:t>
      </w:r>
      <w:r>
        <w:t></w:t>
      </w:r>
      <w:r>
        <w:t></w:t>
      </w:r>
      <w:r>
        <w:t></w:t>
      </w:r>
      <w:r>
        <w:t></w:t>
      </w:r>
      <w:r>
        <w:t></w:t>
      </w:r>
      <w:r>
        <w:t></w:t>
      </w:r>
      <w:r>
        <w:t></w:t>
      </w:r>
      <w:r>
        <w:t></w:t>
      </w:r>
      <w:r>
        <w:t></w:t>
      </w:r>
      <w:r>
        <w:t></w:t>
      </w:r>
      <w:r>
        <w:t></w:t>
      </w:r>
      <w:r>
        <w:rPr>
          <w:rFonts w:hint="eastAsia"/>
        </w:rPr>
        <w:t>мВ</w:t>
      </w:r>
      <w:r>
        <w:tab/>
      </w:r>
      <w:r>
        <w:t></w:t>
      </w:r>
      <w:r>
        <w:t></w:t>
      </w:r>
      <w:r>
        <w:t></w:t>
      </w:r>
      <w:r>
        <w:t></w:t>
      </w:r>
      <w:r>
        <w:t></w:t>
      </w:r>
      <w:r>
        <w:rPr>
          <w:rFonts w:hint="eastAsia"/>
        </w:rPr>
        <w:t>мВ</w:t>
      </w:r>
      <w:r>
        <w:tab/>
      </w:r>
      <w:r>
        <w:t></w:t>
      </w:r>
      <w:r>
        <w:t></w:t>
      </w:r>
      <w:r>
        <w:t></w:t>
      </w:r>
      <w:r>
        <w:t></w:t>
      </w:r>
      <w:r>
        <w:t></w:t>
      </w:r>
      <w:r>
        <w:rPr>
          <w:rFonts w:hint="eastAsia"/>
        </w:rPr>
        <w:t>мВ</w:t>
      </w:r>
    </w:p>
    <w:p w:rsidR="00CA12C7" w:rsidRDefault="00CA12C7" w:rsidP="00CA12C7">
      <w:r>
        <w:rPr>
          <w:rFonts w:hint="eastAsia"/>
        </w:rPr>
        <w:t>Платина</w:t>
      </w:r>
    </w:p>
    <w:p w:rsidR="00CA12C7" w:rsidRDefault="00CA12C7" w:rsidP="00CA12C7">
      <w:r>
        <w:rPr>
          <w:rFonts w:hint="eastAsia"/>
        </w:rPr>
        <w:t>без</w:t>
      </w:r>
      <w:r>
        <w:t></w:t>
      </w:r>
      <w:r>
        <w:rPr>
          <w:rFonts w:hint="eastAsia"/>
        </w:rPr>
        <w:t>ультразвука</w:t>
      </w:r>
      <w:r>
        <w:tab/>
      </w:r>
      <w:r>
        <w:t></w:t>
      </w:r>
      <w:r>
        <w:t></w:t>
      </w:r>
      <w:r>
        <w:t></w:t>
      </w:r>
      <w:r>
        <w:tab/>
      </w:r>
      <w:r>
        <w:t></w:t>
      </w:r>
      <w:r>
        <w:t></w:t>
      </w:r>
      <w:r>
        <w:t></w:t>
      </w:r>
      <w:r>
        <w:t></w:t>
      </w:r>
      <w:r>
        <w:tab/>
      </w:r>
      <w:r>
        <w:t></w:t>
      </w:r>
      <w:r>
        <w:t></w:t>
      </w:r>
      <w:r>
        <w:t></w:t>
      </w:r>
      <w:r>
        <w:t></w:t>
      </w:r>
      <w:r>
        <w:tab/>
      </w:r>
      <w:r>
        <w:t></w:t>
      </w:r>
      <w:r>
        <w:t></w:t>
      </w:r>
      <w:r>
        <w:t></w:t>
      </w:r>
      <w:r>
        <w:t></w:t>
      </w:r>
    </w:p>
    <w:p w:rsidR="00CA12C7" w:rsidRDefault="00CA12C7" w:rsidP="00CA12C7">
      <w:r>
        <w:rPr>
          <w:rFonts w:hint="eastAsia"/>
        </w:rPr>
        <w:t>с</w:t>
      </w:r>
      <w:r>
        <w:t></w:t>
      </w:r>
      <w:r>
        <w:rPr>
          <w:rFonts w:hint="eastAsia"/>
        </w:rPr>
        <w:t>ультразвуком</w:t>
      </w:r>
      <w:r>
        <w:tab/>
      </w:r>
      <w:r>
        <w:t></w:t>
      </w:r>
      <w:r>
        <w:t></w:t>
      </w:r>
      <w:r>
        <w:t></w:t>
      </w:r>
      <w:r>
        <w:tab/>
      </w:r>
      <w:r>
        <w:t></w:t>
      </w:r>
      <w:r>
        <w:t></w:t>
      </w:r>
      <w:r>
        <w:t></w:t>
      </w:r>
      <w:r>
        <w:tab/>
      </w:r>
      <w:r>
        <w:t></w:t>
      </w:r>
      <w:r>
        <w:t></w:t>
      </w:r>
      <w:r>
        <w:t></w:t>
      </w:r>
      <w:r>
        <w:t></w:t>
      </w:r>
      <w:r>
        <w:tab/>
      </w:r>
      <w:r>
        <w:t></w:t>
      </w:r>
      <w:r>
        <w:t></w:t>
      </w:r>
      <w:r>
        <w:t></w:t>
      </w:r>
      <w:r>
        <w:t></w:t>
      </w:r>
    </w:p>
    <w:p w:rsidR="00CA12C7" w:rsidRDefault="00CA12C7" w:rsidP="00CA12C7">
      <w:r>
        <w:rPr>
          <w:rFonts w:hint="eastAsia"/>
        </w:rPr>
        <w:t>Оксидированная</w:t>
      </w:r>
      <w:r>
        <w:t></w:t>
      </w:r>
      <w:r>
        <w:rPr>
          <w:rFonts w:hint="eastAsia"/>
        </w:rPr>
        <w:t>сталь</w:t>
      </w:r>
    </w:p>
    <w:p w:rsidR="00CA12C7" w:rsidRDefault="00CA12C7" w:rsidP="00CA12C7">
      <w:r>
        <w:rPr>
          <w:rFonts w:hint="eastAsia"/>
        </w:rPr>
        <w:t>без</w:t>
      </w:r>
      <w:r>
        <w:t></w:t>
      </w:r>
      <w:r>
        <w:rPr>
          <w:rFonts w:hint="eastAsia"/>
        </w:rPr>
        <w:t>ультразвука</w:t>
      </w:r>
      <w:r>
        <w:tab/>
      </w:r>
      <w:r>
        <w:t></w:t>
      </w:r>
      <w:r>
        <w:t></w:t>
      </w:r>
      <w:r>
        <w:t></w:t>
      </w:r>
      <w:r>
        <w:tab/>
      </w:r>
      <w:r>
        <w:t></w:t>
      </w:r>
      <w:r>
        <w:tab/>
      </w:r>
      <w:r>
        <w:t></w:t>
      </w:r>
      <w:r>
        <w:t></w:t>
      </w:r>
      <w:r>
        <w:t></w:t>
      </w:r>
      <w:r>
        <w:t></w:t>
      </w:r>
      <w:r>
        <w:tab/>
      </w:r>
      <w:r>
        <w:t></w:t>
      </w:r>
      <w:r>
        <w:t></w:t>
      </w:r>
      <w:r>
        <w:t></w:t>
      </w:r>
    </w:p>
    <w:p w:rsidR="00CA12C7" w:rsidRDefault="00CA12C7" w:rsidP="00CA12C7">
      <w:r>
        <w:rPr>
          <w:rFonts w:hint="eastAsia"/>
        </w:rPr>
        <w:t>с</w:t>
      </w:r>
      <w:r>
        <w:t></w:t>
      </w:r>
      <w:r>
        <w:rPr>
          <w:rFonts w:hint="eastAsia"/>
        </w:rPr>
        <w:t>ультразвуком</w:t>
      </w:r>
      <w:r>
        <w:tab/>
      </w:r>
      <w:r>
        <w:t></w:t>
      </w:r>
      <w:r>
        <w:tab/>
      </w:r>
      <w:r>
        <w:t></w:t>
      </w:r>
      <w:r>
        <w:t></w:t>
      </w:r>
      <w:r>
        <w:t></w:t>
      </w:r>
      <w:r>
        <w:tab/>
      </w:r>
      <w:r>
        <w:t></w:t>
      </w:r>
      <w:r>
        <w:t></w:t>
      </w:r>
      <w:r>
        <w:t></w:t>
      </w:r>
      <w:r>
        <w:tab/>
      </w:r>
      <w:r>
        <w:t></w:t>
      </w:r>
      <w:r>
        <w:t></w:t>
      </w:r>
      <w:r>
        <w:t></w:t>
      </w:r>
    </w:p>
    <w:p w:rsidR="00CA12C7" w:rsidRDefault="00CA12C7" w:rsidP="00CA12C7">
      <w:r>
        <w:rPr>
          <w:rFonts w:hint="eastAsia"/>
        </w:rPr>
        <w:t>Т</w:t>
      </w:r>
      <w:r>
        <w:tab/>
      </w:r>
      <w:r>
        <w:rPr>
          <w:rFonts w:hint="eastAsia"/>
        </w:rPr>
        <w:t>итан</w:t>
      </w:r>
      <w:r>
        <w:t></w:t>
      </w:r>
      <w:r>
        <w:t></w:t>
      </w:r>
      <w:r>
        <w:rPr>
          <w:rFonts w:hint="eastAsia"/>
        </w:rPr>
        <w:t>покрытый</w:t>
      </w:r>
      <w:r>
        <w:t></w:t>
      </w:r>
      <w:r>
        <w:rPr>
          <w:rFonts w:hint="eastAsia"/>
        </w:rPr>
        <w:t>коллоидным</w:t>
      </w:r>
      <w:r>
        <w:t></w:t>
      </w:r>
      <w:r>
        <w:rPr>
          <w:rFonts w:hint="eastAsia"/>
        </w:rPr>
        <w:t>гр</w:t>
      </w:r>
      <w:r>
        <w:tab/>
      </w:r>
      <w:r>
        <w:rPr>
          <w:rFonts w:hint="eastAsia"/>
        </w:rPr>
        <w:t>афитом</w:t>
      </w:r>
      <w:r>
        <w:tab/>
      </w:r>
    </w:p>
    <w:p w:rsidR="00CA12C7" w:rsidRDefault="00CA12C7" w:rsidP="00CA12C7">
      <w:r>
        <w:rPr>
          <w:rFonts w:hint="eastAsia"/>
        </w:rPr>
        <w:t>без</w:t>
      </w:r>
      <w:r>
        <w:t></w:t>
      </w:r>
      <w:r>
        <w:rPr>
          <w:rFonts w:hint="eastAsia"/>
        </w:rPr>
        <w:t>ультразвука</w:t>
      </w:r>
      <w:r>
        <w:tab/>
      </w:r>
      <w:r>
        <w:t></w:t>
      </w:r>
      <w:r>
        <w:t></w:t>
      </w:r>
      <w:r>
        <w:t></w:t>
      </w:r>
      <w:r>
        <w:tab/>
      </w:r>
      <w:r>
        <w:t></w:t>
      </w:r>
      <w:r>
        <w:t></w:t>
      </w:r>
      <w:r>
        <w:t></w:t>
      </w:r>
      <w:r>
        <w:tab/>
      </w:r>
      <w:r>
        <w:t></w:t>
      </w:r>
      <w:r>
        <w:t></w:t>
      </w:r>
      <w:r>
        <w:t></w:t>
      </w:r>
      <w:r>
        <w:t></w:t>
      </w:r>
      <w:r>
        <w:tab/>
      </w:r>
      <w:r>
        <w:t></w:t>
      </w:r>
      <w:r>
        <w:t></w:t>
      </w:r>
      <w:r>
        <w:t></w:t>
      </w:r>
    </w:p>
    <w:p w:rsidR="00CA12C7" w:rsidRDefault="00CA12C7" w:rsidP="00CA12C7">
      <w:r>
        <w:rPr>
          <w:rFonts w:hint="eastAsia"/>
        </w:rPr>
        <w:t>с</w:t>
      </w:r>
      <w:r>
        <w:t></w:t>
      </w:r>
      <w:r>
        <w:rPr>
          <w:rFonts w:hint="eastAsia"/>
        </w:rPr>
        <w:t>ультразвуком</w:t>
      </w:r>
      <w:r>
        <w:tab/>
      </w:r>
      <w:r>
        <w:t></w:t>
      </w:r>
      <w:r>
        <w:t></w:t>
      </w:r>
      <w:r>
        <w:t></w:t>
      </w:r>
      <w:r>
        <w:tab/>
      </w:r>
      <w:r>
        <w:t></w:t>
      </w:r>
      <w:r>
        <w:t></w:t>
      </w:r>
      <w:r>
        <w:t></w:t>
      </w:r>
      <w:r>
        <w:tab/>
      </w:r>
      <w:r>
        <w:t></w:t>
      </w:r>
      <w:r>
        <w:tab/>
      </w:r>
      <w:r>
        <w:t></w:t>
      </w:r>
    </w:p>
    <w:p w:rsidR="00CA12C7" w:rsidRDefault="00CA12C7" w:rsidP="00CA12C7">
      <w:r>
        <w:t></w:t>
      </w:r>
    </w:p>
    <w:p w:rsidR="00CA12C7" w:rsidRDefault="00CA12C7" w:rsidP="00CA12C7">
      <w:r>
        <w:rPr>
          <w:rFonts w:hint="eastAsia"/>
        </w:rPr>
        <w:t>Число</w:t>
      </w:r>
      <w:r>
        <w:t></w:t>
      </w:r>
      <w:r>
        <w:rPr>
          <w:rFonts w:hint="eastAsia"/>
        </w:rPr>
        <w:t>зародышей</w:t>
      </w:r>
      <w:r>
        <w:t></w:t>
      </w:r>
      <w:r>
        <w:t></w:t>
      </w:r>
      <w:r>
        <w:t></w:t>
      </w:r>
      <w:r>
        <w:rPr>
          <w:rFonts w:hint="eastAsia"/>
        </w:rPr>
        <w:t>в</w:t>
      </w:r>
      <w:r>
        <w:t></w:t>
      </w:r>
      <w:r>
        <w:rPr>
          <w:rFonts w:hint="eastAsia"/>
        </w:rPr>
        <w:t>момент</w:t>
      </w:r>
      <w:r>
        <w:t></w:t>
      </w:r>
      <w:r>
        <w:rPr>
          <w:rFonts w:hint="eastAsia"/>
        </w:rPr>
        <w:t>достижения</w:t>
      </w:r>
      <w:r>
        <w:t></w:t>
      </w:r>
      <w:r>
        <w:rPr>
          <w:rFonts w:hint="eastAsia"/>
        </w:rPr>
        <w:t>максимума</w:t>
      </w:r>
      <w:r>
        <w:t></w:t>
      </w:r>
      <w:r>
        <w:rPr>
          <w:rFonts w:hint="eastAsia"/>
        </w:rPr>
        <w:t>плотности</w:t>
      </w:r>
      <w:r>
        <w:t></w:t>
      </w:r>
      <w:r>
        <w:rPr>
          <w:rFonts w:hint="eastAsia"/>
        </w:rPr>
        <w:t>тока</w:t>
      </w:r>
      <w:r>
        <w:t></w:t>
      </w:r>
      <w:r>
        <w:rPr>
          <w:rFonts w:hint="eastAsia"/>
        </w:rPr>
        <w:t>іщ</w:t>
      </w:r>
      <w:r>
        <w:t></w:t>
      </w:r>
      <w:r>
        <w:rPr>
          <w:rFonts w:hint="eastAsia"/>
        </w:rPr>
        <w:t>на</w:t>
      </w:r>
      <w:r>
        <w:t></w:t>
      </w:r>
      <w:r>
        <w:rPr>
          <w:rFonts w:hint="eastAsia"/>
        </w:rPr>
        <w:t>потенциостатических</w:t>
      </w:r>
      <w:r>
        <w:t></w:t>
      </w:r>
      <w:r>
        <w:rPr>
          <w:rFonts w:hint="eastAsia"/>
        </w:rPr>
        <w:t>і</w:t>
      </w:r>
      <w:r>
        <w:t></w:t>
      </w:r>
      <w:r>
        <w:rPr>
          <w:rFonts w:hint="eastAsia"/>
        </w:rPr>
        <w:t>τ</w:t>
      </w:r>
      <w:r>
        <w:t></w:t>
      </w:r>
      <w:r>
        <w:rPr>
          <w:rFonts w:hint="eastAsia"/>
        </w:rPr>
        <w:t>кривых</w:t>
      </w:r>
      <w:r>
        <w:t></w:t>
      </w:r>
      <w:r>
        <w:rPr>
          <w:rFonts w:hint="eastAsia"/>
        </w:rPr>
        <w:t>рассчитывалось</w:t>
      </w:r>
      <w:r>
        <w:t></w:t>
      </w:r>
      <w:r>
        <w:rPr>
          <w:rFonts w:hint="eastAsia"/>
        </w:rPr>
        <w:t>по</w:t>
      </w:r>
      <w:r>
        <w:t></w:t>
      </w:r>
      <w:r>
        <w:rPr>
          <w:rFonts w:hint="eastAsia"/>
        </w:rPr>
        <w:t>формуле</w:t>
      </w:r>
      <w:r>
        <w:t></w:t>
      </w:r>
    </w:p>
    <w:p w:rsidR="00CA12C7" w:rsidRDefault="00CA12C7" w:rsidP="00CA12C7">
      <w:r>
        <w:t></w:t>
      </w:r>
    </w:p>
    <w:p w:rsidR="00CA12C7" w:rsidRDefault="00CA12C7" w:rsidP="00CA12C7">
      <w:r>
        <w:t></w:t>
      </w:r>
    </w:p>
    <w:p w:rsidR="00CA12C7" w:rsidRDefault="00CA12C7" w:rsidP="00CA12C7">
      <w:r>
        <w:rPr>
          <w:rFonts w:hint="eastAsia"/>
        </w:rPr>
        <w:t>Р</w:t>
      </w:r>
      <w:r>
        <w:t></w:t>
      </w:r>
      <w:r>
        <w:t></w:t>
      </w:r>
      <w:r>
        <w:t></w:t>
      </w:r>
      <w:r>
        <w:t></w:t>
      </w:r>
      <w:r>
        <w:t></w:t>
      </w:r>
      <w:r>
        <w:t></w:t>
      </w:r>
    </w:p>
    <w:p w:rsidR="00CA12C7" w:rsidRDefault="00CA12C7" w:rsidP="00CA12C7">
      <w:r>
        <w:rPr>
          <w:rFonts w:hint="eastAsia"/>
        </w:rPr>
        <w:t>Іщ</w:t>
      </w:r>
      <w:r>
        <w:t></w:t>
      </w:r>
      <w:r>
        <w:rPr>
          <w:rFonts w:hint="eastAsia"/>
        </w:rPr>
        <w:t>тУа</w:t>
      </w:r>
    </w:p>
    <w:p w:rsidR="00CA12C7" w:rsidRDefault="00CA12C7" w:rsidP="00CA12C7">
      <w:r>
        <w:rPr>
          <w:rFonts w:hint="eastAsia"/>
        </w:rPr>
        <w:t>где</w:t>
      </w:r>
      <w:r>
        <w:t></w:t>
      </w:r>
      <w:r>
        <w:t></w:t>
      </w:r>
      <w:r>
        <w:t></w:t>
      </w:r>
      <w:r>
        <w:rPr>
          <w:rFonts w:hint="eastAsia"/>
        </w:rPr>
        <w:t>–</w:t>
      </w:r>
      <w:r>
        <w:t></w:t>
      </w:r>
      <w:r>
        <w:rPr>
          <w:rFonts w:hint="eastAsia"/>
        </w:rPr>
        <w:t>число</w:t>
      </w:r>
      <w:r>
        <w:t></w:t>
      </w:r>
      <w:r>
        <w:rPr>
          <w:rFonts w:hint="eastAsia"/>
        </w:rPr>
        <w:t>электронов</w:t>
      </w:r>
      <w:r>
        <w:t></w:t>
      </w:r>
      <w:r>
        <w:t></w:t>
      </w:r>
      <w:r>
        <w:rPr>
          <w:rFonts w:hint="eastAsia"/>
        </w:rPr>
        <w:t>участвующих</w:t>
      </w:r>
      <w:r>
        <w:t></w:t>
      </w:r>
      <w:r>
        <w:rPr>
          <w:rFonts w:hint="eastAsia"/>
        </w:rPr>
        <w:t>в</w:t>
      </w:r>
      <w:r>
        <w:t></w:t>
      </w:r>
      <w:r>
        <w:rPr>
          <w:rFonts w:hint="eastAsia"/>
        </w:rPr>
        <w:t>электродной</w:t>
      </w:r>
      <w:r>
        <w:t></w:t>
      </w:r>
      <w:r>
        <w:rPr>
          <w:rFonts w:hint="eastAsia"/>
        </w:rPr>
        <w:t>реакции</w:t>
      </w:r>
      <w:r>
        <w:t></w:t>
      </w:r>
      <w:r>
        <w:t></w:t>
      </w:r>
      <w:r>
        <w:t></w:t>
      </w:r>
      <w:r>
        <w:t></w:t>
      </w:r>
      <w:r>
        <w:t></w:t>
      </w:r>
      <w:r>
        <w:rPr>
          <w:rFonts w:hint="eastAsia"/>
        </w:rPr>
        <w:t>–</w:t>
      </w:r>
      <w:r>
        <w:t></w:t>
      </w:r>
      <w:r>
        <w:rPr>
          <w:rFonts w:hint="eastAsia"/>
        </w:rPr>
        <w:t>плотность</w:t>
      </w:r>
      <w:r>
        <w:t></w:t>
      </w:r>
      <w:r>
        <w:rPr>
          <w:rFonts w:hint="eastAsia"/>
        </w:rPr>
        <w:t>тока</w:t>
      </w:r>
      <w:r>
        <w:t></w:t>
      </w:r>
      <w:r>
        <w:rPr>
          <w:rFonts w:hint="eastAsia"/>
        </w:rPr>
        <w:t>в</w:t>
      </w:r>
      <w:r>
        <w:t></w:t>
      </w:r>
      <w:r>
        <w:rPr>
          <w:rFonts w:hint="eastAsia"/>
        </w:rPr>
        <w:t>максимуме</w:t>
      </w:r>
      <w:r>
        <w:t></w:t>
      </w:r>
      <w:r>
        <w:t></w:t>
      </w:r>
      <w:r>
        <w:t></w:t>
      </w:r>
      <w:r>
        <w:rPr>
          <w:rFonts w:hint="eastAsia"/>
        </w:rPr>
        <w:t>τ</w:t>
      </w:r>
      <w:r>
        <w:t></w:t>
      </w:r>
      <w:r>
        <w:rPr>
          <w:rFonts w:hint="eastAsia"/>
        </w:rPr>
        <w:t>кривой</w:t>
      </w:r>
      <w:r>
        <w:t></w:t>
      </w:r>
      <w:r>
        <w:t></w:t>
      </w:r>
      <w:r>
        <w:rPr>
          <w:rFonts w:hint="eastAsia"/>
        </w:rPr>
        <w:t>τ</w:t>
      </w:r>
      <w:r>
        <w:t></w:t>
      </w:r>
      <w:r>
        <w:t></w:t>
      </w:r>
      <w:r>
        <w:rPr>
          <w:rFonts w:hint="eastAsia"/>
        </w:rPr>
        <w:t>–</w:t>
      </w:r>
      <w:r>
        <w:t></w:t>
      </w:r>
      <w:r>
        <w:rPr>
          <w:rFonts w:hint="eastAsia"/>
        </w:rPr>
        <w:t>время</w:t>
      </w:r>
      <w:r>
        <w:t></w:t>
      </w:r>
      <w:r>
        <w:rPr>
          <w:rFonts w:hint="eastAsia"/>
        </w:rPr>
        <w:t>в</w:t>
      </w:r>
      <w:r>
        <w:t></w:t>
      </w:r>
      <w:r>
        <w:rPr>
          <w:rFonts w:hint="eastAsia"/>
        </w:rPr>
        <w:t>максимуме</w:t>
      </w:r>
      <w:r>
        <w:t></w:t>
      </w:r>
      <w:r>
        <w:t></w:t>
      </w:r>
      <w:r>
        <w:t></w:t>
      </w:r>
      <w:r>
        <w:rPr>
          <w:rFonts w:hint="eastAsia"/>
        </w:rPr>
        <w:t>τ</w:t>
      </w:r>
      <w:r>
        <w:t></w:t>
      </w:r>
      <w:r>
        <w:rPr>
          <w:rFonts w:hint="eastAsia"/>
        </w:rPr>
        <w:t>кривой</w:t>
      </w:r>
      <w:r>
        <w:t></w:t>
      </w:r>
      <w:r>
        <w:t></w:t>
      </w:r>
      <w:r>
        <w:t></w:t>
      </w:r>
      <w:r>
        <w:rPr>
          <w:rFonts w:hint="eastAsia"/>
        </w:rPr>
        <w:t>ат</w:t>
      </w:r>
      <w:r>
        <w:t></w:t>
      </w:r>
      <w:r>
        <w:rPr>
          <w:rFonts w:hint="eastAsia"/>
        </w:rPr>
        <w:t>–</w:t>
      </w:r>
      <w:r>
        <w:t></w:t>
      </w:r>
      <w:r>
        <w:rPr>
          <w:rFonts w:hint="eastAsia"/>
        </w:rPr>
        <w:t>атомный</w:t>
      </w:r>
      <w:r>
        <w:t></w:t>
      </w:r>
      <w:r>
        <w:rPr>
          <w:rFonts w:hint="eastAsia"/>
        </w:rPr>
        <w:t>объем</w:t>
      </w:r>
      <w:r>
        <w:t></w:t>
      </w:r>
      <w:r>
        <w:t></w:t>
      </w:r>
      <w:r>
        <w:t></w:t>
      </w:r>
      <w:r>
        <w:t></w:t>
      </w:r>
      <w:r>
        <w:t></w:t>
      </w:r>
      <w:r>
        <w:t></w:t>
      </w:r>
      <w:r>
        <w:t></w:t>
      </w:r>
      <w:r>
        <w:rPr>
          <w:rFonts w:hint="eastAsia"/>
        </w:rPr>
        <w:t>β</w:t>
      </w:r>
      <w:r>
        <w:t></w:t>
      </w:r>
      <w:r>
        <w:rPr>
          <w:rFonts w:hint="eastAsia"/>
        </w:rPr>
        <w:t>находится</w:t>
      </w:r>
      <w:r>
        <w:t></w:t>
      </w:r>
      <w:r>
        <w:rPr>
          <w:rFonts w:hint="eastAsia"/>
        </w:rPr>
        <w:t>в</w:t>
      </w:r>
      <w:r>
        <w:t></w:t>
      </w:r>
      <w:r>
        <w:rPr>
          <w:rFonts w:hint="eastAsia"/>
        </w:rPr>
        <w:t>пределах</w:t>
      </w:r>
      <w:r>
        <w:t></w:t>
      </w:r>
      <w:r>
        <w:rPr>
          <w:rFonts w:hint="eastAsia"/>
        </w:rPr>
        <w:t>от</w:t>
      </w:r>
      <w:r>
        <w:t></w:t>
      </w:r>
      <w:r>
        <w:t></w:t>
      </w:r>
      <w:r>
        <w:t></w:t>
      </w:r>
      <w:r>
        <w:t></w:t>
      </w:r>
      <w:r>
        <w:t></w:t>
      </w:r>
      <w:r>
        <w:t></w:t>
      </w:r>
      <w:r>
        <w:t></w:t>
      </w:r>
      <w:r>
        <w:rPr>
          <w:rFonts w:hint="eastAsia"/>
        </w:rPr>
        <w:t>до</w:t>
      </w:r>
      <w:r>
        <w:t></w:t>
      </w:r>
      <w:r>
        <w:t></w:t>
      </w:r>
      <w:r>
        <w:t></w:t>
      </w:r>
      <w:r>
        <w:t></w:t>
      </w:r>
      <w:r>
        <w:t></w:t>
      </w:r>
      <w:r>
        <w:t></w:t>
      </w:r>
      <w:r>
        <w:rPr>
          <w:rFonts w:hint="eastAsia"/>
        </w:rPr>
        <w:t>в</w:t>
      </w:r>
      <w:r>
        <w:t></w:t>
      </w:r>
      <w:r>
        <w:rPr>
          <w:rFonts w:hint="eastAsia"/>
        </w:rPr>
        <w:t>зависимости</w:t>
      </w:r>
      <w:r>
        <w:t></w:t>
      </w:r>
      <w:r>
        <w:rPr>
          <w:rFonts w:hint="eastAsia"/>
        </w:rPr>
        <w:t>от</w:t>
      </w:r>
      <w:r>
        <w:t></w:t>
      </w:r>
      <w:r>
        <w:rPr>
          <w:rFonts w:hint="eastAsia"/>
        </w:rPr>
        <w:t>механизма</w:t>
      </w:r>
      <w:r>
        <w:t></w:t>
      </w:r>
      <w:r>
        <w:rPr>
          <w:rFonts w:hint="eastAsia"/>
        </w:rPr>
        <w:t>электроосаждения</w:t>
      </w:r>
      <w:r>
        <w:t></w:t>
      </w:r>
    </w:p>
    <w:p w:rsidR="00CA12C7" w:rsidRDefault="00CA12C7" w:rsidP="00CA12C7">
      <w:r>
        <w:t></w:t>
      </w:r>
      <w:r>
        <w:t></w:t>
      </w:r>
    </w:p>
    <w:p w:rsidR="00CA12C7" w:rsidRDefault="00CA12C7" w:rsidP="00CA12C7">
      <w:r>
        <w:t></w:t>
      </w:r>
    </w:p>
    <w:p w:rsidR="00CA12C7" w:rsidRDefault="00CA12C7" w:rsidP="00CA12C7">
      <w:r>
        <w:rPr>
          <w:rFonts w:hint="eastAsia"/>
        </w:rPr>
        <w:t>Из</w:t>
      </w:r>
      <w:r>
        <w:t></w:t>
      </w:r>
      <w:r>
        <w:rPr>
          <w:rFonts w:hint="eastAsia"/>
        </w:rPr>
        <w:t>таблицы</w:t>
      </w:r>
      <w:r>
        <w:t></w:t>
      </w:r>
      <w:r>
        <w:t></w:t>
      </w:r>
      <w:r>
        <w:t></w:t>
      </w:r>
      <w:r>
        <w:rPr>
          <w:rFonts w:hint="eastAsia"/>
        </w:rPr>
        <w:t>следует</w:t>
      </w:r>
      <w:r>
        <w:t></w:t>
      </w:r>
      <w:r>
        <w:t></w:t>
      </w:r>
      <w:r>
        <w:rPr>
          <w:rFonts w:hint="eastAsia"/>
        </w:rPr>
        <w:t>что</w:t>
      </w:r>
      <w:r>
        <w:t></w:t>
      </w:r>
      <w:r>
        <w:rPr>
          <w:rFonts w:hint="eastAsia"/>
        </w:rPr>
        <w:t>воздействие</w:t>
      </w:r>
      <w:r>
        <w:t></w:t>
      </w:r>
      <w:r>
        <w:rPr>
          <w:rFonts w:hint="eastAsia"/>
        </w:rPr>
        <w:t>ультразвука</w:t>
      </w:r>
      <w:r>
        <w:t></w:t>
      </w:r>
      <w:r>
        <w:rPr>
          <w:rFonts w:hint="eastAsia"/>
        </w:rPr>
        <w:t>приводит</w:t>
      </w:r>
      <w:r>
        <w:t></w:t>
      </w:r>
      <w:r>
        <w:rPr>
          <w:rFonts w:hint="eastAsia"/>
        </w:rPr>
        <w:t>к</w:t>
      </w:r>
      <w:r>
        <w:t></w:t>
      </w:r>
      <w:r>
        <w:rPr>
          <w:rFonts w:hint="eastAsia"/>
        </w:rPr>
        <w:t>увеличению</w:t>
      </w:r>
      <w:r>
        <w:t></w:t>
      </w:r>
      <w:r>
        <w:rPr>
          <w:rFonts w:hint="eastAsia"/>
        </w:rPr>
        <w:t>числа</w:t>
      </w:r>
      <w:r>
        <w:t></w:t>
      </w:r>
      <w:r>
        <w:rPr>
          <w:rFonts w:hint="eastAsia"/>
        </w:rPr>
        <w:t>образующихся</w:t>
      </w:r>
      <w:r>
        <w:t></w:t>
      </w:r>
      <w:r>
        <w:rPr>
          <w:rFonts w:hint="eastAsia"/>
        </w:rPr>
        <w:t>на</w:t>
      </w:r>
      <w:r>
        <w:t></w:t>
      </w:r>
      <w:r>
        <w:rPr>
          <w:rFonts w:hint="eastAsia"/>
        </w:rPr>
        <w:t>поверхности</w:t>
      </w:r>
      <w:r>
        <w:t></w:t>
      </w:r>
      <w:r>
        <w:rPr>
          <w:rFonts w:hint="eastAsia"/>
        </w:rPr>
        <w:t>зародышей</w:t>
      </w:r>
      <w:r>
        <w:t></w:t>
      </w:r>
      <w:r>
        <w:rPr>
          <w:rFonts w:hint="eastAsia"/>
        </w:rPr>
        <w:t>диоксида</w:t>
      </w:r>
      <w:r>
        <w:t></w:t>
      </w:r>
      <w:r>
        <w:rPr>
          <w:rFonts w:hint="eastAsia"/>
        </w:rPr>
        <w:t>свинца</w:t>
      </w:r>
      <w:r>
        <w:t></w:t>
      </w:r>
    </w:p>
    <w:p w:rsidR="00CA12C7" w:rsidRDefault="00CA12C7" w:rsidP="00CA12C7">
      <w:r>
        <w:rPr>
          <w:rFonts w:hint="eastAsia"/>
        </w:rPr>
        <w:t>электрода</w:t>
      </w:r>
      <w:r>
        <w:t></w:t>
      </w:r>
      <w:r>
        <w:t></w:t>
      </w:r>
      <w:r>
        <w:t></w:t>
      </w:r>
      <w:r>
        <w:t></w:t>
      </w:r>
      <w:r>
        <w:t></w:t>
      </w:r>
      <w:r>
        <w:t></w:t>
      </w:r>
      <w:r>
        <w:t></w:t>
      </w:r>
      <w:r>
        <w:rPr>
          <w:rFonts w:hint="eastAsia"/>
        </w:rPr>
        <w:t>которые</w:t>
      </w:r>
      <w:r>
        <w:t></w:t>
      </w:r>
      <w:r>
        <w:t></w:t>
      </w:r>
      <w:r>
        <w:t></w:t>
      </w:r>
      <w:r>
        <w:t></w:t>
      </w:r>
      <w:r>
        <w:t></w:t>
      </w:r>
      <w:r>
        <w:t></w:t>
      </w:r>
      <w:r>
        <w:rPr>
          <w:rFonts w:hint="eastAsia"/>
        </w:rPr>
        <w:t>являются</w:t>
      </w:r>
    </w:p>
    <w:p w:rsidR="00CA12C7" w:rsidRDefault="00CA12C7" w:rsidP="00CA12C7">
      <w:r>
        <w:rPr>
          <w:rFonts w:hint="eastAsia"/>
        </w:rPr>
        <w:t>ультразвуковом</w:t>
      </w:r>
      <w:r>
        <w:tab/>
      </w:r>
      <w:r>
        <w:rPr>
          <w:rFonts w:hint="eastAsia"/>
        </w:rPr>
        <w:t>воздействии</w:t>
      </w:r>
    </w:p>
    <w:p w:rsidR="00CA12C7" w:rsidRDefault="00CA12C7" w:rsidP="00CA12C7">
      <w:r>
        <w:rPr>
          <w:rFonts w:hint="eastAsia"/>
        </w:rPr>
        <w:t>метастабильное</w:t>
      </w:r>
      <w:r>
        <w:t></w:t>
      </w:r>
      <w:r>
        <w:t></w:t>
      </w:r>
      <w:r>
        <w:t></w:t>
      </w:r>
      <w:r>
        <w:t></w:t>
      </w:r>
      <w:r>
        <w:t></w:t>
      </w:r>
      <w:r>
        <w:t></w:t>
      </w:r>
      <w:r>
        <w:t></w:t>
      </w:r>
      <w:r>
        <w:rPr>
          <w:rFonts w:hint="eastAsia"/>
        </w:rPr>
        <w:t>состояние</w:t>
      </w:r>
      <w:r>
        <w:t></w:t>
      </w:r>
      <w:r>
        <w:t></w:t>
      </w:r>
      <w:r>
        <w:t></w:t>
      </w:r>
      <w:r>
        <w:t></w:t>
      </w:r>
      <w:r>
        <w:t></w:t>
      </w:r>
      <w:r>
        <w:t></w:t>
      </w:r>
      <w:r>
        <w:t></w:t>
      </w:r>
      <w:r>
        <w:rPr>
          <w:rFonts w:hint="eastAsia"/>
        </w:rPr>
        <w:t>и</w:t>
      </w:r>
    </w:p>
    <w:p w:rsidR="00CA12C7" w:rsidRDefault="00CA12C7" w:rsidP="00CA12C7">
      <w:r>
        <w:rPr>
          <w:rFonts w:hint="eastAsia"/>
        </w:rPr>
        <w:t>Образующиеся</w:t>
      </w:r>
      <w:r>
        <w:t></w:t>
      </w:r>
      <w:r>
        <w:t></w:t>
      </w:r>
      <w:r>
        <w:t></w:t>
      </w:r>
      <w:r>
        <w:t></w:t>
      </w:r>
      <w:r>
        <w:t></w:t>
      </w:r>
      <w:r>
        <w:rPr>
          <w:rFonts w:hint="eastAsia"/>
        </w:rPr>
        <w:t>ОН•</w:t>
      </w:r>
      <w:r>
        <w:t></w:t>
      </w:r>
      <w:r>
        <w:t></w:t>
      </w:r>
      <w:r>
        <w:t></w:t>
      </w:r>
      <w:r>
        <w:t></w:t>
      </w:r>
      <w:r>
        <w:t></w:t>
      </w:r>
      <w:r>
        <w:rPr>
          <w:rFonts w:hint="eastAsia"/>
        </w:rPr>
        <w:t>радикалы</w:t>
      </w:r>
    </w:p>
    <w:p w:rsidR="00CA12C7" w:rsidRDefault="00CA12C7" w:rsidP="00CA12C7">
      <w:r>
        <w:rPr>
          <w:rFonts w:hint="eastAsia"/>
        </w:rPr>
        <w:t>В</w:t>
      </w:r>
      <w:r>
        <w:t></w:t>
      </w:r>
      <w:r>
        <w:rPr>
          <w:rFonts w:hint="eastAsia"/>
        </w:rPr>
        <w:t>соответствии</w:t>
      </w:r>
      <w:r>
        <w:t></w:t>
      </w:r>
      <w:r>
        <w:rPr>
          <w:rFonts w:hint="eastAsia"/>
        </w:rPr>
        <w:t>с</w:t>
      </w:r>
      <w:r>
        <w:t></w:t>
      </w:r>
      <w:r>
        <w:rPr>
          <w:rFonts w:hint="eastAsia"/>
        </w:rPr>
        <w:t>современными</w:t>
      </w:r>
      <w:r>
        <w:t></w:t>
      </w:r>
      <w:r>
        <w:rPr>
          <w:rFonts w:hint="eastAsia"/>
        </w:rPr>
        <w:t>представлениями</w:t>
      </w:r>
      <w:r>
        <w:t></w:t>
      </w:r>
      <w:r>
        <w:rPr>
          <w:rFonts w:hint="eastAsia"/>
        </w:rPr>
        <w:t>о</w:t>
      </w:r>
      <w:r>
        <w:t></w:t>
      </w:r>
      <w:r>
        <w:rPr>
          <w:rFonts w:hint="eastAsia"/>
        </w:rPr>
        <w:t>механизме</w:t>
      </w:r>
      <w:r>
        <w:t></w:t>
      </w:r>
      <w:r>
        <w:rPr>
          <w:rFonts w:hint="eastAsia"/>
        </w:rPr>
        <w:t>электроосаждения</w:t>
      </w:r>
      <w:r>
        <w:t></w:t>
      </w:r>
      <w:r>
        <w:t></w:t>
      </w:r>
      <w:r>
        <w:t></w:t>
      </w:r>
      <w:r>
        <w:t></w:t>
      </w:r>
      <w:r>
        <w:rPr>
          <w:rFonts w:hint="eastAsia"/>
        </w:rPr>
        <w:t>диоксида</w:t>
      </w:r>
      <w:r>
        <w:t></w:t>
      </w:r>
      <w:r>
        <w:t></w:t>
      </w:r>
      <w:r>
        <w:t></w:t>
      </w:r>
      <w:r>
        <w:t></w:t>
      </w:r>
      <w:r>
        <w:rPr>
          <w:rFonts w:hint="eastAsia"/>
        </w:rPr>
        <w:t>свинца</w:t>
      </w:r>
      <w:r>
        <w:t></w:t>
      </w:r>
      <w:r>
        <w:t></w:t>
      </w:r>
      <w:r>
        <w:t></w:t>
      </w:r>
      <w:r>
        <w:t></w:t>
      </w:r>
      <w:r>
        <w:rPr>
          <w:rFonts w:hint="eastAsia"/>
        </w:rPr>
        <w:t>первой</w:t>
      </w:r>
      <w:r>
        <w:t></w:t>
      </w:r>
      <w:r>
        <w:t></w:t>
      </w:r>
      <w:r>
        <w:t></w:t>
      </w:r>
      <w:r>
        <w:t></w:t>
      </w:r>
      <w:r>
        <w:rPr>
          <w:rFonts w:hint="eastAsia"/>
        </w:rPr>
        <w:t>стадией</w:t>
      </w:r>
      <w:r>
        <w:t></w:t>
      </w:r>
      <w:r>
        <w:t></w:t>
      </w:r>
      <w:r>
        <w:t></w:t>
      </w:r>
      <w:r>
        <w:t></w:t>
      </w:r>
      <w:r>
        <w:rPr>
          <w:rFonts w:hint="eastAsia"/>
        </w:rPr>
        <w:t>процесса</w:t>
      </w:r>
      <w:r>
        <w:t></w:t>
      </w:r>
      <w:r>
        <w:t></w:t>
      </w:r>
      <w:r>
        <w:t></w:t>
      </w:r>
      <w:r>
        <w:t></w:t>
      </w:r>
      <w:r>
        <w:t></w:t>
      </w:r>
      <w:r>
        <w:rPr>
          <w:rFonts w:hint="eastAsia"/>
        </w:rPr>
        <w:t>является</w:t>
      </w:r>
    </w:p>
    <w:p w:rsidR="00CA12C7" w:rsidRDefault="00CA12C7" w:rsidP="00CA12C7">
      <w:r>
        <w:rPr>
          <w:rFonts w:hint="eastAsia"/>
        </w:rPr>
        <w:t>адсорбция</w:t>
      </w:r>
      <w:r>
        <w:t></w:t>
      </w:r>
      <w:r>
        <w:t></w:t>
      </w:r>
      <w:r>
        <w:t></w:t>
      </w:r>
      <w:r>
        <w:t></w:t>
      </w:r>
      <w:r>
        <w:t></w:t>
      </w:r>
      <w:r>
        <w:t></w:t>
      </w:r>
      <w:r>
        <w:rPr>
          <w:rFonts w:hint="eastAsia"/>
        </w:rPr>
        <w:t>ОН</w:t>
      </w:r>
      <w:r>
        <w:t></w:t>
      </w:r>
      <w:r>
        <w:rPr>
          <w:rFonts w:hint="eastAsia"/>
        </w:rPr>
        <w:t>частиц</w:t>
      </w:r>
      <w:r>
        <w:t></w:t>
      </w:r>
      <w:r>
        <w:t></w:t>
      </w:r>
      <w:r>
        <w:t></w:t>
      </w:r>
      <w:r>
        <w:t></w:t>
      </w:r>
      <w:r>
        <w:t></w:t>
      </w:r>
      <w:r>
        <w:t></w:t>
      </w:r>
      <w:r>
        <w:rPr>
          <w:rFonts w:hint="eastAsia"/>
        </w:rPr>
        <w:t>на</w:t>
      </w:r>
      <w:r>
        <w:t></w:t>
      </w:r>
      <w:r>
        <w:t></w:t>
      </w:r>
      <w:r>
        <w:t></w:t>
      </w:r>
      <w:r>
        <w:t></w:t>
      </w:r>
      <w:r>
        <w:t></w:t>
      </w:r>
      <w:r>
        <w:t></w:t>
      </w:r>
      <w:r>
        <w:rPr>
          <w:rFonts w:hint="eastAsia"/>
        </w:rPr>
        <w:t>поверхности</w:t>
      </w:r>
    </w:p>
    <w:p w:rsidR="00CA12C7" w:rsidRDefault="00CA12C7" w:rsidP="00CA12C7">
      <w:r>
        <w:rPr>
          <w:rFonts w:hint="eastAsia"/>
        </w:rPr>
        <w:t>центрами</w:t>
      </w:r>
      <w:r>
        <w:tab/>
      </w:r>
      <w:r>
        <w:rPr>
          <w:rFonts w:hint="eastAsia"/>
        </w:rPr>
        <w:t>зародышеобразования</w:t>
      </w:r>
      <w:r>
        <w:t></w:t>
      </w:r>
      <w:r>
        <w:tab/>
      </w:r>
      <w:r>
        <w:rPr>
          <w:rFonts w:hint="eastAsia"/>
        </w:rPr>
        <w:t>При</w:t>
      </w:r>
    </w:p>
    <w:p w:rsidR="00CA12C7" w:rsidRDefault="00CA12C7" w:rsidP="00CA12C7">
      <w:r>
        <w:rPr>
          <w:rFonts w:hint="eastAsia"/>
        </w:rPr>
        <w:t>молекулы</w:t>
      </w:r>
      <w:r>
        <w:t></w:t>
      </w:r>
      <w:r>
        <w:t></w:t>
      </w:r>
      <w:r>
        <w:t></w:t>
      </w:r>
      <w:r>
        <w:t></w:t>
      </w:r>
      <w:r>
        <w:t></w:t>
      </w:r>
      <w:r>
        <w:t></w:t>
      </w:r>
      <w:r>
        <w:t></w:t>
      </w:r>
      <w:r>
        <w:rPr>
          <w:rFonts w:hint="eastAsia"/>
        </w:rPr>
        <w:t>воды</w:t>
      </w:r>
      <w:r>
        <w:t></w:t>
      </w:r>
      <w:r>
        <w:t></w:t>
      </w:r>
      <w:r>
        <w:t></w:t>
      </w:r>
      <w:r>
        <w:t></w:t>
      </w:r>
      <w:r>
        <w:t></w:t>
      </w:r>
      <w:r>
        <w:t></w:t>
      </w:r>
      <w:r>
        <w:t></w:t>
      </w:r>
      <w:r>
        <w:rPr>
          <w:rFonts w:hint="eastAsia"/>
        </w:rPr>
        <w:t>могут</w:t>
      </w:r>
      <w:r>
        <w:t></w:t>
      </w:r>
      <w:r>
        <w:t></w:t>
      </w:r>
      <w:r>
        <w:t></w:t>
      </w:r>
      <w:r>
        <w:t></w:t>
      </w:r>
      <w:r>
        <w:t></w:t>
      </w:r>
      <w:r>
        <w:t></w:t>
      </w:r>
      <w:r>
        <w:t></w:t>
      </w:r>
      <w:r>
        <w:rPr>
          <w:rFonts w:hint="eastAsia"/>
        </w:rPr>
        <w:t>переходить</w:t>
      </w:r>
      <w:r>
        <w:t></w:t>
      </w:r>
      <w:r>
        <w:t></w:t>
      </w:r>
      <w:r>
        <w:t></w:t>
      </w:r>
      <w:r>
        <w:t></w:t>
      </w:r>
      <w:r>
        <w:t></w:t>
      </w:r>
      <w:r>
        <w:t></w:t>
      </w:r>
      <w:r>
        <w:t></w:t>
      </w:r>
      <w:r>
        <w:rPr>
          <w:rFonts w:hint="eastAsia"/>
        </w:rPr>
        <w:t>в</w:t>
      </w:r>
    </w:p>
    <w:p w:rsidR="00CA12C7" w:rsidRDefault="00CA12C7" w:rsidP="00CA12C7">
      <w:r>
        <w:rPr>
          <w:rFonts w:hint="eastAsia"/>
        </w:rPr>
        <w:t>распадаться</w:t>
      </w:r>
      <w:r>
        <w:t></w:t>
      </w:r>
      <w:r>
        <w:t></w:t>
      </w:r>
      <w:r>
        <w:t></w:t>
      </w:r>
      <w:r>
        <w:t></w:t>
      </w:r>
      <w:r>
        <w:t></w:t>
      </w:r>
      <w:r>
        <w:rPr>
          <w:rFonts w:hint="eastAsia"/>
        </w:rPr>
        <w:t>на</w:t>
      </w:r>
      <w:r>
        <w:t></w:t>
      </w:r>
      <w:r>
        <w:t></w:t>
      </w:r>
      <w:r>
        <w:t></w:t>
      </w:r>
      <w:r>
        <w:t></w:t>
      </w:r>
      <w:r>
        <w:t></w:t>
      </w:r>
      <w:r>
        <w:rPr>
          <w:rFonts w:hint="eastAsia"/>
        </w:rPr>
        <w:t>Н•</w:t>
      </w:r>
      <w:r>
        <w:t></w:t>
      </w:r>
      <w:r>
        <w:t></w:t>
      </w:r>
      <w:r>
        <w:t></w:t>
      </w:r>
      <w:r>
        <w:t></w:t>
      </w:r>
      <w:r>
        <w:t></w:t>
      </w:r>
      <w:r>
        <w:rPr>
          <w:rFonts w:hint="eastAsia"/>
        </w:rPr>
        <w:t>и</w:t>
      </w:r>
      <w:r>
        <w:t></w:t>
      </w:r>
      <w:r>
        <w:t></w:t>
      </w:r>
      <w:r>
        <w:t></w:t>
      </w:r>
      <w:r>
        <w:t></w:t>
      </w:r>
      <w:r>
        <w:t></w:t>
      </w:r>
      <w:r>
        <w:rPr>
          <w:rFonts w:hint="eastAsia"/>
        </w:rPr>
        <w:t>ОН•</w:t>
      </w:r>
      <w:r>
        <w:t></w:t>
      </w:r>
      <w:r>
        <w:t></w:t>
      </w:r>
      <w:r>
        <w:t></w:t>
      </w:r>
      <w:r>
        <w:t></w:t>
      </w:r>
      <w:r>
        <w:t></w:t>
      </w:r>
      <w:r>
        <w:rPr>
          <w:rFonts w:hint="eastAsia"/>
        </w:rPr>
        <w:t>радикалы</w:t>
      </w:r>
      <w:r>
        <w:t></w:t>
      </w:r>
    </w:p>
    <w:p w:rsidR="00CA12C7" w:rsidRDefault="00CA12C7" w:rsidP="00CA12C7">
      <w:r>
        <w:rPr>
          <w:rFonts w:hint="eastAsia"/>
        </w:rPr>
        <w:t>адсорбируются</w:t>
      </w:r>
      <w:r>
        <w:t></w:t>
      </w:r>
      <w:r>
        <w:t></w:t>
      </w:r>
      <w:r>
        <w:t></w:t>
      </w:r>
      <w:r>
        <w:t></w:t>
      </w:r>
      <w:r>
        <w:t></w:t>
      </w:r>
      <w:r>
        <w:rPr>
          <w:rFonts w:hint="eastAsia"/>
        </w:rPr>
        <w:t>на</w:t>
      </w:r>
      <w:r>
        <w:t></w:t>
      </w:r>
      <w:r>
        <w:t></w:t>
      </w:r>
      <w:r>
        <w:t></w:t>
      </w:r>
      <w:r>
        <w:t></w:t>
      </w:r>
      <w:r>
        <w:t></w:t>
      </w:r>
      <w:r>
        <w:rPr>
          <w:rFonts w:hint="eastAsia"/>
        </w:rPr>
        <w:t>поверхности</w:t>
      </w:r>
      <w:r>
        <w:t></w:t>
      </w:r>
      <w:r>
        <w:t></w:t>
      </w:r>
      <w:r>
        <w:t></w:t>
      </w:r>
      <w:r>
        <w:t></w:t>
      </w:r>
      <w:r>
        <w:t></w:t>
      </w:r>
      <w:r>
        <w:rPr>
          <w:rFonts w:hint="eastAsia"/>
        </w:rPr>
        <w:t>электрода</w:t>
      </w:r>
      <w:r>
        <w:t></w:t>
      </w:r>
      <w:r>
        <w:t></w:t>
      </w:r>
      <w:r>
        <w:t></w:t>
      </w:r>
      <w:r>
        <w:t></w:t>
      </w:r>
      <w:r>
        <w:t></w:t>
      </w:r>
      <w:r>
        <w:rPr>
          <w:rFonts w:hint="eastAsia"/>
        </w:rPr>
        <w:t>с</w:t>
      </w:r>
      <w:r>
        <w:t></w:t>
      </w:r>
      <w:r>
        <w:t></w:t>
      </w:r>
      <w:r>
        <w:t></w:t>
      </w:r>
      <w:r>
        <w:t></w:t>
      </w:r>
      <w:r>
        <w:t></w:t>
      </w:r>
      <w:r>
        <w:rPr>
          <w:rFonts w:hint="eastAsia"/>
        </w:rPr>
        <w:t>образованием</w:t>
      </w:r>
      <w:r>
        <w:t></w:t>
      </w:r>
      <w:r>
        <w:t></w:t>
      </w:r>
      <w:r>
        <w:t></w:t>
      </w:r>
      <w:r>
        <w:t></w:t>
      </w:r>
      <w:r>
        <w:t></w:t>
      </w:r>
      <w:r>
        <w:rPr>
          <w:rFonts w:hint="eastAsia"/>
        </w:rPr>
        <w:t>зародышей</w:t>
      </w:r>
    </w:p>
    <w:p w:rsidR="00CA12C7" w:rsidRDefault="00CA12C7" w:rsidP="00CA12C7">
      <w:r>
        <w:rPr>
          <w:rFonts w:hint="eastAsia"/>
        </w:rPr>
        <w:t>диоксида</w:t>
      </w:r>
      <w:r>
        <w:t></w:t>
      </w:r>
      <w:r>
        <w:t></w:t>
      </w:r>
      <w:r>
        <w:t></w:t>
      </w:r>
      <w:r>
        <w:rPr>
          <w:rFonts w:hint="eastAsia"/>
        </w:rPr>
        <w:t>свинца</w:t>
      </w:r>
      <w:r>
        <w:t></w:t>
      </w:r>
      <w:r>
        <w:t></w:t>
      </w:r>
      <w:r>
        <w:t></w:t>
      </w:r>
      <w:r>
        <w:t></w:t>
      </w:r>
      <w:r>
        <w:rPr>
          <w:rFonts w:hint="eastAsia"/>
        </w:rPr>
        <w:t>именно</w:t>
      </w:r>
      <w:r>
        <w:t></w:t>
      </w:r>
      <w:r>
        <w:t></w:t>
      </w:r>
      <w:r>
        <w:t></w:t>
      </w:r>
      <w:r>
        <w:rPr>
          <w:rFonts w:hint="eastAsia"/>
        </w:rPr>
        <w:t>этим</w:t>
      </w:r>
      <w:r>
        <w:t></w:t>
      </w:r>
      <w:r>
        <w:t></w:t>
      </w:r>
      <w:r>
        <w:t></w:t>
      </w:r>
      <w:r>
        <w:rPr>
          <w:rFonts w:hint="eastAsia"/>
        </w:rPr>
        <w:t>можно</w:t>
      </w:r>
      <w:r>
        <w:t></w:t>
      </w:r>
      <w:r>
        <w:t></w:t>
      </w:r>
      <w:r>
        <w:t></w:t>
      </w:r>
      <w:r>
        <w:rPr>
          <w:rFonts w:hint="eastAsia"/>
        </w:rPr>
        <w:t>объяснить</w:t>
      </w:r>
      <w:r>
        <w:t></w:t>
      </w:r>
      <w:r>
        <w:t></w:t>
      </w:r>
      <w:r>
        <w:t></w:t>
      </w:r>
      <w:r>
        <w:rPr>
          <w:rFonts w:hint="eastAsia"/>
        </w:rPr>
        <w:t>рост</w:t>
      </w:r>
      <w:r>
        <w:t></w:t>
      </w:r>
      <w:r>
        <w:t></w:t>
      </w:r>
      <w:r>
        <w:t></w:t>
      </w:r>
      <w:r>
        <w:rPr>
          <w:rFonts w:hint="eastAsia"/>
        </w:rPr>
        <w:t>числа</w:t>
      </w:r>
      <w:r>
        <w:t></w:t>
      </w:r>
      <w:r>
        <w:t></w:t>
      </w:r>
      <w:r>
        <w:t></w:t>
      </w:r>
      <w:r>
        <w:rPr>
          <w:rFonts w:hint="eastAsia"/>
        </w:rPr>
        <w:t>зародышей</w:t>
      </w:r>
    </w:p>
    <w:p w:rsidR="00CA12C7" w:rsidRDefault="00CA12C7" w:rsidP="00CA12C7">
      <w:r>
        <w:t></w:t>
      </w:r>
      <w:r>
        <w:t></w:t>
      </w:r>
      <w:r>
        <w:t></w:t>
      </w:r>
      <w:r>
        <w:t></w:t>
      </w:r>
      <w:r>
        <w:t></w:t>
      </w:r>
      <w:r>
        <w:rPr>
          <w:rFonts w:hint="eastAsia"/>
        </w:rPr>
        <w:t>в</w:t>
      </w:r>
      <w:r>
        <w:t></w:t>
      </w:r>
      <w:r>
        <w:rPr>
          <w:rFonts w:hint="eastAsia"/>
        </w:rPr>
        <w:t>начальный</w:t>
      </w:r>
      <w:r>
        <w:t></w:t>
      </w:r>
      <w:r>
        <w:rPr>
          <w:rFonts w:hint="eastAsia"/>
        </w:rPr>
        <w:t>момент</w:t>
      </w:r>
      <w:r>
        <w:t></w:t>
      </w:r>
      <w:r>
        <w:rPr>
          <w:rFonts w:hint="eastAsia"/>
        </w:rPr>
        <w:t>времени</w:t>
      </w:r>
      <w:r>
        <w:t></w:t>
      </w:r>
    </w:p>
    <w:p w:rsidR="00CA12C7" w:rsidRDefault="00CA12C7" w:rsidP="00CA12C7">
      <w:r>
        <w:rPr>
          <w:rFonts w:hint="eastAsia"/>
        </w:rPr>
        <w:t>Глава</w:t>
      </w:r>
      <w:r>
        <w:tab/>
      </w:r>
      <w:r>
        <w:t></w:t>
      </w:r>
      <w:r>
        <w:tab/>
      </w:r>
      <w:r>
        <w:rPr>
          <w:rFonts w:hint="eastAsia"/>
        </w:rPr>
        <w:t>посвящена</w:t>
      </w:r>
      <w:r>
        <w:tab/>
      </w:r>
      <w:r>
        <w:rPr>
          <w:rFonts w:hint="eastAsia"/>
        </w:rPr>
        <w:t>разработке</w:t>
      </w:r>
      <w:r>
        <w:tab/>
      </w:r>
      <w:r>
        <w:rPr>
          <w:rFonts w:hint="eastAsia"/>
        </w:rPr>
        <w:t>технологических</w:t>
      </w:r>
      <w:r>
        <w:tab/>
      </w:r>
      <w:r>
        <w:rPr>
          <w:rFonts w:hint="eastAsia"/>
        </w:rPr>
        <w:t>условий</w:t>
      </w:r>
    </w:p>
    <w:p w:rsidR="00CA12C7" w:rsidRDefault="00CA12C7" w:rsidP="00CA12C7">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различные</w:t>
      </w:r>
      <w:r>
        <w:t></w:t>
      </w:r>
      <w:r>
        <w:rPr>
          <w:rFonts w:hint="eastAsia"/>
        </w:rPr>
        <w:t>подложки</w:t>
      </w:r>
      <w:r>
        <w:t></w:t>
      </w:r>
      <w:r>
        <w:t></w:t>
      </w:r>
      <w:r>
        <w:rPr>
          <w:rFonts w:hint="eastAsia"/>
        </w:rPr>
        <w:t>В</w:t>
      </w:r>
      <w:r>
        <w:t></w:t>
      </w:r>
      <w:r>
        <w:rPr>
          <w:rFonts w:hint="eastAsia"/>
        </w:rPr>
        <w:t>разделе</w:t>
      </w:r>
      <w:r>
        <w:t></w:t>
      </w:r>
      <w:r>
        <w:t></w:t>
      </w:r>
      <w:r>
        <w:t></w:t>
      </w:r>
      <w:r>
        <w:t></w:t>
      </w:r>
      <w:r>
        <w:t></w:t>
      </w:r>
      <w:r>
        <w:rPr>
          <w:rFonts w:hint="eastAsia"/>
        </w:rPr>
        <w:t>проанализированы</w:t>
      </w:r>
      <w:r>
        <w:t></w:t>
      </w:r>
      <w:r>
        <w:rPr>
          <w:rFonts w:hint="eastAsia"/>
        </w:rPr>
        <w:t>электролиты</w:t>
      </w:r>
      <w:r>
        <w:t></w:t>
      </w:r>
      <w:r>
        <w:rPr>
          <w:rFonts w:hint="eastAsia"/>
        </w:rPr>
        <w:t>для</w:t>
      </w:r>
      <w:r>
        <w:t></w:t>
      </w:r>
      <w:r>
        <w:rPr>
          <w:rFonts w:hint="eastAsia"/>
        </w:rPr>
        <w:t>электроосаждения</w:t>
      </w:r>
      <w:r>
        <w:t></w:t>
      </w:r>
      <w:r>
        <w:rPr>
          <w:rFonts w:hint="eastAsia"/>
        </w:rPr>
        <w:t>диоксидсвинцового</w:t>
      </w:r>
      <w:r>
        <w:t></w:t>
      </w:r>
      <w:r>
        <w:rPr>
          <w:rFonts w:hint="eastAsia"/>
        </w:rPr>
        <w:t>покрытия</w:t>
      </w:r>
      <w:r>
        <w:t></w:t>
      </w:r>
      <w:r>
        <w:rPr>
          <w:rFonts w:hint="eastAsia"/>
        </w:rPr>
        <w:t>на</w:t>
      </w:r>
      <w:r>
        <w:t></w:t>
      </w:r>
      <w:r>
        <w:rPr>
          <w:rFonts w:hint="eastAsia"/>
        </w:rPr>
        <w:t>различные</w:t>
      </w:r>
      <w:r>
        <w:t></w:t>
      </w:r>
      <w:r>
        <w:rPr>
          <w:rFonts w:hint="eastAsia"/>
        </w:rPr>
        <w:t>подложки</w:t>
      </w:r>
      <w:r>
        <w:t></w:t>
      </w:r>
      <w:r>
        <w:t></w:t>
      </w:r>
      <w:r>
        <w:rPr>
          <w:rFonts w:hint="eastAsia"/>
        </w:rPr>
        <w:t>Осадки</w:t>
      </w:r>
      <w:r>
        <w:t></w:t>
      </w:r>
      <w:r>
        <w:rPr>
          <w:rFonts w:hint="eastAsia"/>
        </w:rPr>
        <w:t>диоксида</w:t>
      </w:r>
      <w:r>
        <w:t></w:t>
      </w:r>
      <w:r>
        <w:rPr>
          <w:rFonts w:hint="eastAsia"/>
        </w:rPr>
        <w:t>свинца</w:t>
      </w:r>
      <w:r>
        <w:t></w:t>
      </w:r>
      <w:r>
        <w:t></w:t>
      </w:r>
      <w:r>
        <w:rPr>
          <w:rFonts w:hint="eastAsia"/>
        </w:rPr>
        <w:t>используемые</w:t>
      </w:r>
      <w:r>
        <w:t></w:t>
      </w:r>
      <w:r>
        <w:rPr>
          <w:rFonts w:hint="eastAsia"/>
        </w:rPr>
        <w:t>в</w:t>
      </w:r>
      <w:r>
        <w:t></w:t>
      </w:r>
      <w:r>
        <w:rPr>
          <w:rFonts w:hint="eastAsia"/>
        </w:rPr>
        <w:t>качестве</w:t>
      </w:r>
      <w:r>
        <w:t></w:t>
      </w:r>
      <w:r>
        <w:rPr>
          <w:rFonts w:hint="eastAsia"/>
        </w:rPr>
        <w:t>электродного</w:t>
      </w:r>
      <w:r>
        <w:t></w:t>
      </w:r>
      <w:r>
        <w:rPr>
          <w:rFonts w:hint="eastAsia"/>
        </w:rPr>
        <w:t>материала</w:t>
      </w:r>
      <w:r>
        <w:t></w:t>
      </w:r>
      <w:r>
        <w:rPr>
          <w:rFonts w:hint="eastAsia"/>
        </w:rPr>
        <w:t>в</w:t>
      </w:r>
      <w:r>
        <w:t></w:t>
      </w:r>
      <w:r>
        <w:rPr>
          <w:rFonts w:hint="eastAsia"/>
        </w:rPr>
        <w:t>резервных</w:t>
      </w:r>
      <w:r>
        <w:t></w:t>
      </w:r>
      <w:r>
        <w:rPr>
          <w:rFonts w:hint="eastAsia"/>
        </w:rPr>
        <w:t>источниках</w:t>
      </w:r>
      <w:r>
        <w:t></w:t>
      </w:r>
      <w:r>
        <w:rPr>
          <w:rFonts w:hint="eastAsia"/>
        </w:rPr>
        <w:t>тока</w:t>
      </w:r>
      <w:r>
        <w:t></w:t>
      </w:r>
      <w:r>
        <w:rPr>
          <w:rFonts w:hint="eastAsia"/>
        </w:rPr>
        <w:t>должны</w:t>
      </w:r>
      <w:r>
        <w:t></w:t>
      </w:r>
      <w:r>
        <w:rPr>
          <w:rFonts w:hint="eastAsia"/>
        </w:rPr>
        <w:t>быть</w:t>
      </w:r>
      <w:r>
        <w:t></w:t>
      </w:r>
      <w:r>
        <w:rPr>
          <w:rFonts w:hint="eastAsia"/>
        </w:rPr>
        <w:t>мелкозернистыми</w:t>
      </w:r>
      <w:r>
        <w:t></w:t>
      </w:r>
      <w:r>
        <w:t></w:t>
      </w:r>
      <w:r>
        <w:rPr>
          <w:rFonts w:hint="eastAsia"/>
        </w:rPr>
        <w:t>беспористыми</w:t>
      </w:r>
      <w:r>
        <w:t></w:t>
      </w:r>
      <w:r>
        <w:t></w:t>
      </w:r>
      <w:r>
        <w:rPr>
          <w:rFonts w:hint="eastAsia"/>
        </w:rPr>
        <w:t>равномерными</w:t>
      </w:r>
      <w:r>
        <w:t></w:t>
      </w:r>
      <w:r>
        <w:rPr>
          <w:rFonts w:hint="eastAsia"/>
        </w:rPr>
        <w:t>по</w:t>
      </w:r>
      <w:r>
        <w:t></w:t>
      </w:r>
      <w:r>
        <w:rPr>
          <w:rFonts w:hint="eastAsia"/>
        </w:rPr>
        <w:t>толщине</w:t>
      </w:r>
      <w:r>
        <w:t></w:t>
      </w:r>
      <w:r>
        <w:t></w:t>
      </w:r>
      <w:r>
        <w:rPr>
          <w:rFonts w:hint="eastAsia"/>
        </w:rPr>
        <w:t>иметь</w:t>
      </w:r>
      <w:r>
        <w:t></w:t>
      </w:r>
      <w:r>
        <w:rPr>
          <w:rFonts w:hint="eastAsia"/>
        </w:rPr>
        <w:t>хорошее</w:t>
      </w:r>
      <w:r>
        <w:t></w:t>
      </w:r>
      <w:r>
        <w:rPr>
          <w:rFonts w:hint="eastAsia"/>
        </w:rPr>
        <w:t>сцепление</w:t>
      </w:r>
      <w:r>
        <w:t></w:t>
      </w:r>
      <w:r>
        <w:rPr>
          <w:rFonts w:hint="eastAsia"/>
        </w:rPr>
        <w:t>с</w:t>
      </w:r>
      <w:r>
        <w:t></w:t>
      </w:r>
      <w:r>
        <w:rPr>
          <w:rFonts w:hint="eastAsia"/>
        </w:rPr>
        <w:t>подложкой</w:t>
      </w:r>
      <w:r>
        <w:t></w:t>
      </w:r>
      <w:r>
        <w:t></w:t>
      </w:r>
      <w:r>
        <w:rPr>
          <w:rFonts w:hint="eastAsia"/>
        </w:rPr>
        <w:t>Эти</w:t>
      </w:r>
      <w:r>
        <w:t></w:t>
      </w:r>
      <w:r>
        <w:rPr>
          <w:rFonts w:hint="eastAsia"/>
        </w:rPr>
        <w:t>качества</w:t>
      </w:r>
      <w:r>
        <w:t></w:t>
      </w:r>
      <w:r>
        <w:rPr>
          <w:rFonts w:hint="eastAsia"/>
        </w:rPr>
        <w:t>электрохимически</w:t>
      </w:r>
      <w:r>
        <w:t></w:t>
      </w:r>
      <w:r>
        <w:rPr>
          <w:rFonts w:hint="eastAsia"/>
        </w:rPr>
        <w:t>осажденного</w:t>
      </w:r>
      <w:r>
        <w:t></w:t>
      </w:r>
      <w:r>
        <w:rPr>
          <w:rFonts w:hint="eastAsia"/>
        </w:rPr>
        <w:t>диоксида</w:t>
      </w:r>
      <w:r>
        <w:t></w:t>
      </w:r>
      <w:r>
        <w:rPr>
          <w:rFonts w:hint="eastAsia"/>
        </w:rPr>
        <w:t>свинца</w:t>
      </w:r>
      <w:r>
        <w:t></w:t>
      </w:r>
      <w:r>
        <w:rPr>
          <w:rFonts w:hint="eastAsia"/>
        </w:rPr>
        <w:t>определяются</w:t>
      </w:r>
      <w:r>
        <w:t></w:t>
      </w:r>
      <w:r>
        <w:rPr>
          <w:rFonts w:hint="eastAsia"/>
        </w:rPr>
        <w:t>многими</w:t>
      </w:r>
      <w:r>
        <w:t></w:t>
      </w:r>
      <w:r>
        <w:rPr>
          <w:rFonts w:hint="eastAsia"/>
        </w:rPr>
        <w:t>факторами</w:t>
      </w:r>
      <w:r>
        <w:t></w:t>
      </w:r>
      <w:r>
        <w:t></w:t>
      </w:r>
      <w:r>
        <w:rPr>
          <w:rFonts w:hint="eastAsia"/>
        </w:rPr>
        <w:t>составом</w:t>
      </w:r>
      <w:r>
        <w:t></w:t>
      </w:r>
      <w:r>
        <w:rPr>
          <w:rFonts w:hint="eastAsia"/>
        </w:rPr>
        <w:t>электролита</w:t>
      </w:r>
      <w:r>
        <w:t></w:t>
      </w:r>
      <w:r>
        <w:rPr>
          <w:rFonts w:hint="eastAsia"/>
        </w:rPr>
        <w:t>и</w:t>
      </w:r>
      <w:r>
        <w:t></w:t>
      </w:r>
      <w:r>
        <w:rPr>
          <w:rFonts w:hint="eastAsia"/>
        </w:rPr>
        <w:t>его</w:t>
      </w:r>
      <w:r>
        <w:t></w:t>
      </w:r>
      <w:r>
        <w:rPr>
          <w:rFonts w:hint="eastAsia"/>
        </w:rPr>
        <w:t>концентрацией</w:t>
      </w:r>
      <w:r>
        <w:t></w:t>
      </w:r>
      <w:r>
        <w:t></w:t>
      </w:r>
      <w:r>
        <w:rPr>
          <w:rFonts w:hint="eastAsia"/>
        </w:rPr>
        <w:t>режимом</w:t>
      </w:r>
      <w:r>
        <w:t></w:t>
      </w:r>
      <w:r>
        <w:rPr>
          <w:rFonts w:hint="eastAsia"/>
        </w:rPr>
        <w:t>электролиза</w:t>
      </w:r>
      <w:r>
        <w:t></w:t>
      </w:r>
      <w:r>
        <w:t></w:t>
      </w:r>
      <w:r>
        <w:rPr>
          <w:rFonts w:hint="eastAsia"/>
        </w:rPr>
        <w:t>материалом</w:t>
      </w:r>
      <w:r>
        <w:t></w:t>
      </w:r>
      <w:r>
        <w:rPr>
          <w:rFonts w:hint="eastAsia"/>
        </w:rPr>
        <w:t>подложки</w:t>
      </w:r>
      <w:r>
        <w:t></w:t>
      </w:r>
    </w:p>
    <w:p w:rsidR="00CA12C7" w:rsidRDefault="00CA12C7" w:rsidP="00CA12C7">
      <w:r>
        <w:rPr>
          <w:rFonts w:hint="eastAsia"/>
        </w:rPr>
        <w:t>Анализ</w:t>
      </w:r>
      <w:r>
        <w:t></w:t>
      </w:r>
      <w:r>
        <w:rPr>
          <w:rFonts w:hint="eastAsia"/>
        </w:rPr>
        <w:t>литературных</w:t>
      </w:r>
      <w:r>
        <w:t></w:t>
      </w:r>
      <w:r>
        <w:rPr>
          <w:rFonts w:hint="eastAsia"/>
        </w:rPr>
        <w:t>данных</w:t>
      </w:r>
      <w:r>
        <w:t></w:t>
      </w:r>
      <w:r>
        <w:rPr>
          <w:rFonts w:hint="eastAsia"/>
        </w:rPr>
        <w:t>показал</w:t>
      </w:r>
      <w:r>
        <w:t></w:t>
      </w:r>
      <w:r>
        <w:t></w:t>
      </w:r>
      <w:r>
        <w:rPr>
          <w:rFonts w:hint="eastAsia"/>
        </w:rPr>
        <w:t>что</w:t>
      </w:r>
      <w:r>
        <w:t></w:t>
      </w:r>
      <w:r>
        <w:rPr>
          <w:rFonts w:hint="eastAsia"/>
        </w:rPr>
        <w:t>для</w:t>
      </w:r>
      <w:r>
        <w:t></w:t>
      </w:r>
      <w:r>
        <w:rPr>
          <w:rFonts w:hint="eastAsia"/>
        </w:rPr>
        <w:t>электроосаждения</w:t>
      </w:r>
      <w:r>
        <w:t></w:t>
      </w:r>
      <w:r>
        <w:rPr>
          <w:rFonts w:hint="eastAsia"/>
        </w:rPr>
        <w:t>диоксида</w:t>
      </w:r>
      <w:r>
        <w:t></w:t>
      </w:r>
      <w:r>
        <w:rPr>
          <w:rFonts w:hint="eastAsia"/>
        </w:rPr>
        <w:t>свинца</w:t>
      </w:r>
      <w:r>
        <w:t></w:t>
      </w:r>
      <w:r>
        <w:rPr>
          <w:rFonts w:hint="eastAsia"/>
        </w:rPr>
        <w:t>целесообразно</w:t>
      </w:r>
      <w:r>
        <w:t></w:t>
      </w:r>
      <w:r>
        <w:rPr>
          <w:rFonts w:hint="eastAsia"/>
        </w:rPr>
        <w:t>использовать</w:t>
      </w:r>
      <w:r>
        <w:t></w:t>
      </w:r>
      <w:r>
        <w:rPr>
          <w:rFonts w:hint="eastAsia"/>
        </w:rPr>
        <w:t>кислые</w:t>
      </w:r>
      <w:r>
        <w:t></w:t>
      </w:r>
      <w:r>
        <w:rPr>
          <w:rFonts w:hint="eastAsia"/>
        </w:rPr>
        <w:t>электролиты</w:t>
      </w:r>
      <w:r>
        <w:t></w:t>
      </w:r>
      <w:r>
        <w:t></w:t>
      </w:r>
      <w:r>
        <w:rPr>
          <w:rFonts w:hint="eastAsia"/>
        </w:rPr>
        <w:t>которые</w:t>
      </w:r>
      <w:r>
        <w:t></w:t>
      </w:r>
      <w:r>
        <w:rPr>
          <w:rFonts w:hint="eastAsia"/>
        </w:rPr>
        <w:t>обеспечивают</w:t>
      </w:r>
      <w:r>
        <w:t></w:t>
      </w:r>
      <w:r>
        <w:rPr>
          <w:rFonts w:hint="eastAsia"/>
        </w:rPr>
        <w:t>мелкозернистость</w:t>
      </w:r>
      <w:r>
        <w:t></w:t>
      </w:r>
      <w:r>
        <w:rPr>
          <w:rFonts w:hint="eastAsia"/>
        </w:rPr>
        <w:t>осадков</w:t>
      </w:r>
      <w:r>
        <w:t></w:t>
      </w:r>
      <w:r>
        <w:t></w:t>
      </w:r>
      <w:r>
        <w:rPr>
          <w:rFonts w:hint="eastAsia"/>
        </w:rPr>
        <w:t>хорошее</w:t>
      </w:r>
      <w:r>
        <w:t></w:t>
      </w:r>
      <w:r>
        <w:rPr>
          <w:rFonts w:hint="eastAsia"/>
        </w:rPr>
        <w:t>сцепление</w:t>
      </w:r>
      <w:r>
        <w:t></w:t>
      </w:r>
      <w:r>
        <w:rPr>
          <w:rFonts w:hint="eastAsia"/>
        </w:rPr>
        <w:t>с</w:t>
      </w:r>
      <w:r>
        <w:t></w:t>
      </w:r>
      <w:r>
        <w:rPr>
          <w:rFonts w:hint="eastAsia"/>
        </w:rPr>
        <w:t>материалом</w:t>
      </w:r>
      <w:r>
        <w:t></w:t>
      </w:r>
      <w:r>
        <w:rPr>
          <w:rFonts w:hint="eastAsia"/>
        </w:rPr>
        <w:t>подложки</w:t>
      </w:r>
      <w:r>
        <w:t></w:t>
      </w:r>
      <w:r>
        <w:t></w:t>
      </w:r>
      <w:r>
        <w:rPr>
          <w:rFonts w:hint="eastAsia"/>
        </w:rPr>
        <w:t>Осаждались</w:t>
      </w:r>
      <w:r>
        <w:t></w:t>
      </w:r>
      <w:r>
        <w:rPr>
          <w:rFonts w:hint="eastAsia"/>
        </w:rPr>
        <w:t>покрытия</w:t>
      </w:r>
      <w:r>
        <w:t></w:t>
      </w:r>
      <w:r>
        <w:rPr>
          <w:rFonts w:hint="eastAsia"/>
        </w:rPr>
        <w:t>из</w:t>
      </w:r>
      <w:r>
        <w:t></w:t>
      </w:r>
      <w:r>
        <w:rPr>
          <w:rFonts w:hint="eastAsia"/>
        </w:rPr>
        <w:t>перхлоратного</w:t>
      </w:r>
      <w:r>
        <w:t></w:t>
      </w:r>
      <w:r>
        <w:t></w:t>
      </w:r>
      <w:r>
        <w:rPr>
          <w:rFonts w:hint="eastAsia"/>
        </w:rPr>
        <w:t>азотно</w:t>
      </w:r>
      <w:r>
        <w:t></w:t>
      </w:r>
      <w:r>
        <w:rPr>
          <w:rFonts w:hint="eastAsia"/>
        </w:rPr>
        <w:t>кислого</w:t>
      </w:r>
      <w:r>
        <w:t></w:t>
      </w:r>
      <w:r>
        <w:t></w:t>
      </w:r>
      <w:r>
        <w:rPr>
          <w:rFonts w:hint="eastAsia"/>
        </w:rPr>
        <w:t>уксусно</w:t>
      </w:r>
      <w:r>
        <w:t></w:t>
      </w:r>
      <w:r>
        <w:rPr>
          <w:rFonts w:hint="eastAsia"/>
        </w:rPr>
        <w:t>кислого</w:t>
      </w:r>
      <w:r>
        <w:t></w:t>
      </w:r>
      <w:r>
        <w:rPr>
          <w:rFonts w:hint="eastAsia"/>
        </w:rPr>
        <w:t>и</w:t>
      </w:r>
      <w:r>
        <w:t></w:t>
      </w:r>
      <w:r>
        <w:rPr>
          <w:rFonts w:hint="eastAsia"/>
        </w:rPr>
        <w:t>борфтористоводородного</w:t>
      </w:r>
      <w:r>
        <w:t></w:t>
      </w:r>
      <w:r>
        <w:rPr>
          <w:rFonts w:hint="eastAsia"/>
        </w:rPr>
        <w:t>электролитов</w:t>
      </w:r>
      <w:r>
        <w:t></w:t>
      </w:r>
    </w:p>
    <w:p w:rsidR="00CA12C7" w:rsidRDefault="00CA12C7" w:rsidP="00CA12C7">
      <w:r>
        <w:rPr>
          <w:rFonts w:hint="eastAsia"/>
        </w:rPr>
        <w:t>Так</w:t>
      </w:r>
      <w:r>
        <w:t></w:t>
      </w:r>
      <w:r>
        <w:rPr>
          <w:rFonts w:hint="eastAsia"/>
        </w:rPr>
        <w:t>как</w:t>
      </w:r>
      <w:r>
        <w:t></w:t>
      </w:r>
      <w:r>
        <w:rPr>
          <w:rFonts w:hint="eastAsia"/>
        </w:rPr>
        <w:t>в</w:t>
      </w:r>
      <w:r>
        <w:t></w:t>
      </w:r>
      <w:r>
        <w:rPr>
          <w:rFonts w:hint="eastAsia"/>
        </w:rPr>
        <w:t>действующем</w:t>
      </w:r>
      <w:r>
        <w:t></w:t>
      </w:r>
      <w:r>
        <w:rPr>
          <w:rFonts w:hint="eastAsia"/>
        </w:rPr>
        <w:t>производстве</w:t>
      </w:r>
      <w:r>
        <w:t></w:t>
      </w:r>
      <w:r>
        <w:rPr>
          <w:rFonts w:hint="eastAsia"/>
        </w:rPr>
        <w:t>технология</w:t>
      </w:r>
      <w:r>
        <w:t></w:t>
      </w:r>
      <w:r>
        <w:rPr>
          <w:rFonts w:hint="eastAsia"/>
        </w:rPr>
        <w:t>электроосаждения</w:t>
      </w:r>
      <w:r>
        <w:t></w:t>
      </w:r>
      <w:r>
        <w:rPr>
          <w:rFonts w:hint="eastAsia"/>
        </w:rPr>
        <w:t>диоксида</w:t>
      </w:r>
      <w:r>
        <w:t></w:t>
      </w:r>
      <w:r>
        <w:rPr>
          <w:rFonts w:hint="eastAsia"/>
        </w:rPr>
        <w:t>свинца</w:t>
      </w:r>
      <w:r>
        <w:t></w:t>
      </w:r>
      <w:r>
        <w:rPr>
          <w:rFonts w:hint="eastAsia"/>
        </w:rPr>
        <w:t>двухстадийная</w:t>
      </w:r>
      <w:r>
        <w:t></w:t>
      </w:r>
      <w:r>
        <w:t></w:t>
      </w:r>
      <w:r>
        <w:rPr>
          <w:rFonts w:hint="eastAsia"/>
        </w:rPr>
        <w:t>во</w:t>
      </w:r>
      <w:r>
        <w:t></w:t>
      </w:r>
      <w:r>
        <w:rPr>
          <w:rFonts w:hint="eastAsia"/>
        </w:rPr>
        <w:t>всех</w:t>
      </w:r>
      <w:r>
        <w:t></w:t>
      </w:r>
      <w:r>
        <w:rPr>
          <w:rFonts w:hint="eastAsia"/>
        </w:rPr>
        <w:t>опытах</w:t>
      </w:r>
      <w:r>
        <w:t></w:t>
      </w:r>
      <w:r>
        <w:rPr>
          <w:rFonts w:hint="eastAsia"/>
        </w:rPr>
        <w:t>внутренний</w:t>
      </w:r>
      <w:r>
        <w:t></w:t>
      </w:r>
      <w:r>
        <w:rPr>
          <w:rFonts w:hint="eastAsia"/>
        </w:rPr>
        <w:t>слой</w:t>
      </w:r>
      <w:r>
        <w:t></w:t>
      </w:r>
      <w:r>
        <w:t></w:t>
      </w:r>
      <w:r>
        <w:rPr>
          <w:rFonts w:hint="eastAsia"/>
        </w:rPr>
        <w:t>прилегающий</w:t>
      </w:r>
      <w:r>
        <w:t></w:t>
      </w:r>
      <w:r>
        <w:rPr>
          <w:rFonts w:hint="eastAsia"/>
        </w:rPr>
        <w:t>к</w:t>
      </w:r>
      <w:r>
        <w:t></w:t>
      </w:r>
      <w:r>
        <w:rPr>
          <w:rFonts w:hint="eastAsia"/>
        </w:rPr>
        <w:t>электроду</w:t>
      </w:r>
      <w:r>
        <w:t></w:t>
      </w:r>
      <w:r>
        <w:t></w:t>
      </w:r>
      <w:r>
        <w:rPr>
          <w:rFonts w:hint="eastAsia"/>
        </w:rPr>
        <w:t>осаждался</w:t>
      </w:r>
      <w:r>
        <w:t></w:t>
      </w:r>
      <w:r>
        <w:rPr>
          <w:rFonts w:hint="eastAsia"/>
        </w:rPr>
        <w:t>из</w:t>
      </w:r>
      <w:r>
        <w:t></w:t>
      </w:r>
      <w:r>
        <w:rPr>
          <w:rFonts w:hint="eastAsia"/>
        </w:rPr>
        <w:t>азотно</w:t>
      </w:r>
      <w:r>
        <w:t></w:t>
      </w:r>
      <w:r>
        <w:rPr>
          <w:rFonts w:hint="eastAsia"/>
        </w:rPr>
        <w:t>кислого</w:t>
      </w:r>
      <w:r>
        <w:t></w:t>
      </w:r>
      <w:r>
        <w:rPr>
          <w:rFonts w:hint="eastAsia"/>
        </w:rPr>
        <w:t>электролита</w:t>
      </w:r>
      <w:r>
        <w:t></w:t>
      </w:r>
      <w:r>
        <w:t></w:t>
      </w:r>
      <w:r>
        <w:rPr>
          <w:rFonts w:hint="eastAsia"/>
        </w:rPr>
        <w:t>Именно</w:t>
      </w:r>
      <w:r>
        <w:t></w:t>
      </w:r>
      <w:r>
        <w:rPr>
          <w:rFonts w:hint="eastAsia"/>
        </w:rPr>
        <w:t>этот</w:t>
      </w:r>
      <w:r>
        <w:t></w:t>
      </w:r>
      <w:r>
        <w:rPr>
          <w:rFonts w:hint="eastAsia"/>
        </w:rPr>
        <w:t>электролит</w:t>
      </w:r>
      <w:r>
        <w:t></w:t>
      </w:r>
      <w:r>
        <w:rPr>
          <w:rFonts w:hint="eastAsia"/>
        </w:rPr>
        <w:t>обеспечивает</w:t>
      </w:r>
      <w:r>
        <w:t></w:t>
      </w:r>
      <w:r>
        <w:rPr>
          <w:rFonts w:hint="eastAsia"/>
        </w:rPr>
        <w:t>хорошую</w:t>
      </w:r>
      <w:r>
        <w:t></w:t>
      </w:r>
      <w:r>
        <w:rPr>
          <w:rFonts w:hint="eastAsia"/>
        </w:rPr>
        <w:t>адгезию</w:t>
      </w:r>
      <w:r>
        <w:t></w:t>
      </w:r>
      <w:r>
        <w:rPr>
          <w:rFonts w:hint="eastAsia"/>
        </w:rPr>
        <w:t>покрытия</w:t>
      </w:r>
      <w:r>
        <w:t></w:t>
      </w:r>
      <w:r>
        <w:rPr>
          <w:rFonts w:hint="eastAsia"/>
        </w:rPr>
        <w:t>к</w:t>
      </w:r>
      <w:r>
        <w:t></w:t>
      </w:r>
      <w:r>
        <w:rPr>
          <w:rFonts w:hint="eastAsia"/>
        </w:rPr>
        <w:t>основе</w:t>
      </w:r>
      <w:r>
        <w:t></w:t>
      </w:r>
    </w:p>
    <w:p w:rsidR="00CA12C7" w:rsidRDefault="00CA12C7" w:rsidP="00CA12C7">
      <w:r>
        <w:rPr>
          <w:rFonts w:hint="eastAsia"/>
        </w:rPr>
        <w:t>Полученные</w:t>
      </w:r>
      <w:r>
        <w:t></w:t>
      </w:r>
      <w:r>
        <w:rPr>
          <w:rFonts w:hint="eastAsia"/>
        </w:rPr>
        <w:t>электроды</w:t>
      </w:r>
      <w:r>
        <w:t></w:t>
      </w:r>
      <w:r>
        <w:rPr>
          <w:rFonts w:hint="eastAsia"/>
        </w:rPr>
        <w:t>разряжались</w:t>
      </w:r>
      <w:r>
        <w:t></w:t>
      </w:r>
      <w:r>
        <w:rPr>
          <w:rFonts w:hint="eastAsia"/>
        </w:rPr>
        <w:t>катодными</w:t>
      </w:r>
      <w:r>
        <w:t></w:t>
      </w:r>
      <w:r>
        <w:rPr>
          <w:rFonts w:hint="eastAsia"/>
        </w:rPr>
        <w:t>токами</w:t>
      </w:r>
      <w:r>
        <w:t></w:t>
      </w:r>
      <w:r>
        <w:rPr>
          <w:rFonts w:hint="eastAsia"/>
        </w:rPr>
        <w:t>от</w:t>
      </w:r>
      <w:r>
        <w:t></w:t>
      </w:r>
      <w:r>
        <w:t></w:t>
      </w:r>
      <w:r>
        <w:t></w:t>
      </w:r>
      <w:r>
        <w:t></w:t>
      </w:r>
      <w:r>
        <w:rPr>
          <w:rFonts w:hint="eastAsia"/>
        </w:rPr>
        <w:t>до</w:t>
      </w:r>
      <w:r>
        <w:t></w:t>
      </w:r>
      <w:r>
        <w:t></w:t>
      </w:r>
      <w:r>
        <w:t></w:t>
      </w:r>
      <w:r>
        <w:t></w:t>
      </w:r>
      <w:r>
        <w:t></w:t>
      </w:r>
      <w:r>
        <w:rPr>
          <w:rFonts w:hint="eastAsia"/>
        </w:rPr>
        <w:t>мА</w:t>
      </w:r>
      <w:r>
        <w:t></w:t>
      </w:r>
      <w:r>
        <w:rPr>
          <w:rFonts w:hint="eastAsia"/>
        </w:rPr>
        <w:t>см</w:t>
      </w:r>
      <w:r>
        <w:t></w:t>
      </w:r>
      <w:r>
        <w:t></w:t>
      </w:r>
      <w:r>
        <w:rPr>
          <w:rFonts w:hint="eastAsia"/>
        </w:rPr>
        <w:t>в</w:t>
      </w:r>
      <w:r>
        <w:t></w:t>
      </w:r>
      <w:r>
        <w:t></w:t>
      </w:r>
      <w:r>
        <w:t></w:t>
      </w:r>
      <w:r>
        <w:t></w:t>
      </w:r>
      <w:r>
        <w:t></w:t>
      </w:r>
      <w:r>
        <w:t></w:t>
      </w:r>
      <w:r>
        <w:rPr>
          <w:rFonts w:hint="eastAsia"/>
        </w:rPr>
        <w:t>й</w:t>
      </w:r>
      <w:r>
        <w:t></w:t>
      </w:r>
      <w:r>
        <w:rPr>
          <w:rFonts w:hint="eastAsia"/>
        </w:rPr>
        <w:t>хлорной</w:t>
      </w:r>
      <w:r>
        <w:t></w:t>
      </w:r>
      <w:r>
        <w:rPr>
          <w:rFonts w:hint="eastAsia"/>
        </w:rPr>
        <w:t>кислоте</w:t>
      </w:r>
      <w:r>
        <w:t></w:t>
      </w:r>
      <w:r>
        <w:rPr>
          <w:rFonts w:hint="eastAsia"/>
        </w:rPr>
        <w:t>и</w:t>
      </w:r>
      <w:r>
        <w:t></w:t>
      </w:r>
      <w:r>
        <w:rPr>
          <w:rFonts w:hint="eastAsia"/>
        </w:rPr>
        <w:t>по</w:t>
      </w:r>
      <w:r>
        <w:t></w:t>
      </w:r>
      <w:r>
        <w:rPr>
          <w:rFonts w:hint="eastAsia"/>
        </w:rPr>
        <w:t>полученным</w:t>
      </w:r>
      <w:r>
        <w:t></w:t>
      </w:r>
      <w:r>
        <w:rPr>
          <w:rFonts w:hint="eastAsia"/>
        </w:rPr>
        <w:t>разрядным</w:t>
      </w:r>
      <w:r>
        <w:t></w:t>
      </w:r>
      <w:r>
        <w:rPr>
          <w:rFonts w:hint="eastAsia"/>
        </w:rPr>
        <w:t>кривым</w:t>
      </w:r>
      <w:r>
        <w:t></w:t>
      </w:r>
      <w:r>
        <w:rPr>
          <w:rFonts w:hint="eastAsia"/>
        </w:rPr>
        <w:t>строились</w:t>
      </w:r>
      <w:r>
        <w:t></w:t>
      </w:r>
      <w:r>
        <w:rPr>
          <w:rFonts w:hint="eastAsia"/>
        </w:rPr>
        <w:t>вольтамперные</w:t>
      </w:r>
      <w:r>
        <w:t></w:t>
      </w:r>
      <w:r>
        <w:rPr>
          <w:rFonts w:hint="eastAsia"/>
        </w:rPr>
        <w:t>кривые</w:t>
      </w:r>
      <w:r>
        <w:t></w:t>
      </w:r>
      <w:r>
        <w:t></w:t>
      </w:r>
      <w:r>
        <w:rPr>
          <w:rFonts w:hint="eastAsia"/>
        </w:rPr>
        <w:t>рисунок</w:t>
      </w:r>
      <w:r>
        <w:t></w:t>
      </w:r>
      <w:r>
        <w:t></w:t>
      </w:r>
      <w:r>
        <w:t></w:t>
      </w:r>
      <w:r>
        <w:t></w:t>
      </w:r>
      <w:r>
        <w:t></w:t>
      </w:r>
      <w:r>
        <w:rPr>
          <w:rFonts w:hint="eastAsia"/>
        </w:rPr>
        <w:t>Значения</w:t>
      </w:r>
      <w:r>
        <w:t></w:t>
      </w:r>
      <w:r>
        <w:rPr>
          <w:rFonts w:hint="eastAsia"/>
        </w:rPr>
        <w:t>потенциала</w:t>
      </w:r>
      <w:r>
        <w:t></w:t>
      </w:r>
      <w:r>
        <w:rPr>
          <w:rFonts w:hint="eastAsia"/>
        </w:rPr>
        <w:t>для</w:t>
      </w:r>
      <w:r>
        <w:t></w:t>
      </w:r>
      <w:r>
        <w:rPr>
          <w:rFonts w:hint="eastAsia"/>
        </w:rPr>
        <w:t>построения</w:t>
      </w:r>
      <w:r>
        <w:t></w:t>
      </w:r>
      <w:r>
        <w:rPr>
          <w:rFonts w:hint="eastAsia"/>
        </w:rPr>
        <w:t>вольтамперных</w:t>
      </w:r>
      <w:r>
        <w:t></w:t>
      </w:r>
      <w:r>
        <w:rPr>
          <w:rFonts w:hint="eastAsia"/>
        </w:rPr>
        <w:t>характеристик</w:t>
      </w:r>
      <w:r>
        <w:t></w:t>
      </w:r>
      <w:r>
        <w:rPr>
          <w:rFonts w:hint="eastAsia"/>
        </w:rPr>
        <w:t>брались</w:t>
      </w:r>
      <w:r>
        <w:t></w:t>
      </w:r>
      <w:r>
        <w:rPr>
          <w:rFonts w:hint="eastAsia"/>
        </w:rPr>
        <w:t>на</w:t>
      </w:r>
      <w:r>
        <w:t></w:t>
      </w:r>
      <w:r>
        <w:t></w:t>
      </w:r>
      <w:r>
        <w:t></w:t>
      </w:r>
      <w:r>
        <w:rPr>
          <w:rFonts w:hint="eastAsia"/>
        </w:rPr>
        <w:t>секунде</w:t>
      </w:r>
      <w:r>
        <w:t></w:t>
      </w:r>
      <w:r>
        <w:rPr>
          <w:rFonts w:hint="eastAsia"/>
        </w:rPr>
        <w:t>разряда</w:t>
      </w:r>
      <w:r>
        <w:t></w:t>
      </w:r>
    </w:p>
    <w:p w:rsidR="00CA12C7" w:rsidRDefault="00CA12C7" w:rsidP="00CA12C7">
      <w:r>
        <w:t></w:t>
      </w:r>
    </w:p>
    <w:p w:rsidR="00CA12C7" w:rsidRDefault="00CA12C7" w:rsidP="00CA12C7"/>
    <w:p w:rsidR="00CA12C7" w:rsidRDefault="00CA12C7" w:rsidP="00CA12C7">
      <w:r>
        <w:t></w:t>
      </w:r>
    </w:p>
    <w:p w:rsidR="00CA12C7" w:rsidRDefault="00CA12C7" w:rsidP="00CA12C7">
      <w:r>
        <w:t></w:t>
      </w:r>
      <w:r>
        <w:t></w:t>
      </w:r>
      <w:r>
        <w:t></w:t>
      </w:r>
    </w:p>
    <w:p w:rsidR="00CA12C7" w:rsidRDefault="00CA12C7" w:rsidP="00CA12C7">
      <w:r>
        <w:t></w:t>
      </w:r>
      <w:r>
        <w:t></w:t>
      </w:r>
      <w:r>
        <w:t></w:t>
      </w:r>
    </w:p>
    <w:p w:rsidR="00CA12C7" w:rsidRDefault="00CA12C7" w:rsidP="00CA12C7">
      <w:r>
        <w:t></w:t>
      </w:r>
      <w:r>
        <w:t></w:t>
      </w:r>
      <w:r>
        <w:t></w:t>
      </w:r>
    </w:p>
    <w:p w:rsidR="00CA12C7" w:rsidRDefault="00CA12C7" w:rsidP="00CA12C7">
      <w:r>
        <w:t></w:t>
      </w:r>
      <w:r>
        <w:t></w:t>
      </w:r>
      <w:r>
        <w:t></w:t>
      </w:r>
    </w:p>
    <w:p w:rsidR="00CA12C7" w:rsidRDefault="00CA12C7" w:rsidP="00CA12C7">
      <w:r>
        <w:t></w:t>
      </w:r>
      <w:r>
        <w:t></w:t>
      </w:r>
      <w:r>
        <w:t></w:t>
      </w:r>
    </w:p>
    <w:p w:rsidR="00CA12C7" w:rsidRDefault="00CA12C7" w:rsidP="00CA12C7">
      <w:r>
        <w:t></w:t>
      </w:r>
    </w:p>
    <w:p w:rsidR="00CA12C7" w:rsidRDefault="00CA12C7" w:rsidP="00CA12C7">
      <w:r>
        <w:t></w:t>
      </w:r>
      <w:r>
        <w:t></w:t>
      </w:r>
      <w:r>
        <w:t></w:t>
      </w:r>
    </w:p>
    <w:p w:rsidR="00CA12C7" w:rsidRDefault="00CA12C7" w:rsidP="00CA12C7">
      <w:r>
        <w:t></w:t>
      </w:r>
    </w:p>
    <w:p w:rsidR="00CA12C7" w:rsidRDefault="00CA12C7" w:rsidP="00CA12C7"/>
    <w:p w:rsidR="00CA12C7" w:rsidRDefault="00CA12C7" w:rsidP="00CA12C7">
      <w:r>
        <w:t></w:t>
      </w:r>
      <w:r>
        <w:tab/>
      </w:r>
      <w:r>
        <w:tab/>
      </w:r>
      <w:r>
        <w:tab/>
      </w:r>
      <w:r>
        <w:tab/>
      </w:r>
      <w:r>
        <w:tab/>
      </w:r>
    </w:p>
    <w:p w:rsidR="00CA12C7" w:rsidRDefault="00CA12C7" w:rsidP="00CA12C7">
      <w:r>
        <w:t></w:t>
      </w:r>
      <w:r>
        <w:t></w:t>
      </w:r>
      <w:r>
        <w:tab/>
      </w:r>
      <w:r>
        <w:t></w:t>
      </w:r>
      <w:r>
        <w:rPr>
          <w:rFonts w:hint="eastAsia"/>
        </w:rPr>
        <w:t>ч</w:t>
      </w:r>
      <w:r>
        <w:tab/>
      </w:r>
      <w:r>
        <w:tab/>
      </w:r>
      <w:r>
        <w:tab/>
      </w:r>
      <w:r>
        <w:tab/>
      </w:r>
    </w:p>
    <w:p w:rsidR="00CA12C7" w:rsidRDefault="00CA12C7" w:rsidP="00CA12C7">
      <w:r>
        <w:tab/>
      </w:r>
      <w:r>
        <w:t></w:t>
      </w:r>
      <w:r>
        <w:t></w:t>
      </w:r>
      <w:r>
        <w:tab/>
      </w:r>
      <w:r>
        <w:t></w:t>
      </w:r>
      <w:r>
        <w:tab/>
      </w:r>
      <w:r>
        <w:t></w:t>
      </w:r>
      <w:r>
        <w:t></w:t>
      </w:r>
      <w:r>
        <w:t></w:t>
      </w:r>
      <w:r>
        <w:tab/>
      </w:r>
      <w:r>
        <w:tab/>
      </w:r>
    </w:p>
    <w:p w:rsidR="00CA12C7" w:rsidRDefault="00CA12C7" w:rsidP="00CA12C7">
      <w:r>
        <w:t></w:t>
      </w:r>
      <w:r>
        <w:t></w:t>
      </w:r>
      <w:r>
        <w:t></w:t>
      </w:r>
      <w:r>
        <w:t></w:t>
      </w:r>
      <w:r>
        <w:tab/>
      </w:r>
      <w:r>
        <w:t></w:t>
      </w:r>
      <w:r>
        <w:rPr>
          <w:rFonts w:hint="eastAsia"/>
        </w:rPr>
        <w:t>•</w:t>
      </w:r>
      <w:r>
        <w:t></w:t>
      </w:r>
      <w:r>
        <w:t></w:t>
      </w:r>
      <w:r>
        <w:tab/>
      </w:r>
      <w:r>
        <w:t></w:t>
      </w:r>
      <w:r>
        <w:rPr>
          <w:rFonts w:hint="eastAsia"/>
        </w:rPr>
        <w:t>•</w:t>
      </w:r>
      <w:r>
        <w:t></w:t>
      </w:r>
      <w:r>
        <w:tab/>
      </w:r>
      <w:r>
        <w:t></w:t>
      </w:r>
      <w:r>
        <w:tab/>
      </w:r>
      <w:r>
        <w:t></w:t>
      </w:r>
      <w:r>
        <w:tab/>
      </w:r>
    </w:p>
    <w:p w:rsidR="00CA12C7" w:rsidRDefault="00CA12C7" w:rsidP="00CA12C7">
      <w:r>
        <w:tab/>
      </w:r>
      <w:r>
        <w:tab/>
      </w:r>
      <w:r>
        <w:t></w:t>
      </w:r>
      <w:r>
        <w:t></w:t>
      </w:r>
      <w:r>
        <w:t></w:t>
      </w:r>
      <w:r>
        <w:t></w:t>
      </w:r>
      <w:r>
        <w:t></w:t>
      </w:r>
      <w:r>
        <w:tab/>
      </w:r>
      <w:r>
        <w:rPr>
          <w:rFonts w:hint="eastAsia"/>
        </w:rPr>
        <w:t>—</w:t>
      </w:r>
      <w:r>
        <w:t></w:t>
      </w:r>
      <w:r>
        <w:tab/>
      </w:r>
      <w:r>
        <w:t></w:t>
      </w:r>
      <w:r>
        <w:tab/>
      </w:r>
    </w:p>
    <w:p w:rsidR="00CA12C7" w:rsidRDefault="00CA12C7" w:rsidP="00CA12C7">
      <w:r>
        <w:t></w:t>
      </w:r>
      <w:r>
        <w:t></w:t>
      </w:r>
    </w:p>
    <w:p w:rsidR="00CA12C7" w:rsidRDefault="00CA12C7" w:rsidP="00CA12C7">
      <w:r>
        <w:t></w:t>
      </w:r>
      <w:r>
        <w:t></w:t>
      </w:r>
      <w:r>
        <w:t></w:t>
      </w:r>
      <w:r>
        <w:t></w:t>
      </w:r>
      <w:r>
        <w:t></w:t>
      </w:r>
      <w:r>
        <w:t></w:t>
      </w:r>
      <w:r>
        <w:t></w:t>
      </w:r>
      <w:r>
        <w:t></w:t>
      </w:r>
      <w:r>
        <w:t></w:t>
      </w:r>
      <w:r>
        <w:t></w:t>
      </w:r>
      <w:r>
        <w:t></w:t>
      </w:r>
      <w:r>
        <w:t></w:t>
      </w:r>
      <w:r>
        <w:t></w:t>
      </w:r>
    </w:p>
    <w:p w:rsidR="00CA12C7" w:rsidRDefault="00CA12C7" w:rsidP="00CA12C7">
      <w:r>
        <w:t></w:t>
      </w:r>
      <w:r>
        <w:t></w:t>
      </w:r>
      <w:r>
        <w:t></w:t>
      </w:r>
      <w:r>
        <w:t></w:t>
      </w:r>
      <w:r>
        <w:t></w:t>
      </w:r>
      <w:r>
        <w:t></w:t>
      </w:r>
      <w:r>
        <w:t></w:t>
      </w:r>
      <w:r>
        <w:t></w:t>
      </w:r>
      <w:r>
        <w:t></w:t>
      </w:r>
      <w:r>
        <w:t></w:t>
      </w:r>
      <w:r>
        <w:t></w:t>
      </w:r>
      <w:r>
        <w:t></w:t>
      </w:r>
      <w:r>
        <w:t></w:t>
      </w:r>
    </w:p>
    <w:p w:rsidR="00CA12C7" w:rsidRDefault="00CA12C7" w:rsidP="00CA12C7">
      <w:r>
        <w:rPr>
          <w:rFonts w:hint="eastAsia"/>
        </w:rPr>
        <w:t>і</w:t>
      </w:r>
      <w:r>
        <w:t></w:t>
      </w:r>
      <w:r>
        <w:t></w:t>
      </w:r>
      <w:r>
        <w:rPr>
          <w:rFonts w:hint="eastAsia"/>
        </w:rPr>
        <w:t>мА</w:t>
      </w:r>
      <w:r>
        <w:t></w:t>
      </w:r>
      <w:r>
        <w:rPr>
          <w:rFonts w:hint="eastAsia"/>
        </w:rPr>
        <w:t>см</w:t>
      </w:r>
      <w:r>
        <w:t></w:t>
      </w:r>
    </w:p>
    <w:p w:rsidR="00CA12C7" w:rsidRDefault="00CA12C7" w:rsidP="00CA12C7">
      <w:r>
        <w:t></w:t>
      </w:r>
    </w:p>
    <w:p w:rsidR="00CA12C7" w:rsidRDefault="00CA12C7" w:rsidP="00CA12C7">
      <w:r>
        <w:rPr>
          <w:rFonts w:hint="eastAsia"/>
        </w:rPr>
        <w:t>Рисунок</w:t>
      </w:r>
      <w:r>
        <w:t></w:t>
      </w:r>
      <w:r>
        <w:t></w:t>
      </w:r>
      <w:r>
        <w:t></w:t>
      </w:r>
      <w:r>
        <w:rPr>
          <w:rFonts w:hint="eastAsia"/>
        </w:rPr>
        <w:t>–</w:t>
      </w:r>
      <w:r>
        <w:t></w:t>
      </w:r>
      <w:r>
        <w:rPr>
          <w:rFonts w:hint="eastAsia"/>
        </w:rPr>
        <w:t>Вольтамперные</w:t>
      </w:r>
    </w:p>
    <w:p w:rsidR="00CA12C7" w:rsidRDefault="00CA12C7" w:rsidP="00CA12C7">
      <w:r>
        <w:rPr>
          <w:rFonts w:hint="eastAsia"/>
        </w:rPr>
        <w:t>характеристики</w:t>
      </w:r>
      <w:r>
        <w:t></w:t>
      </w:r>
      <w:r>
        <w:rPr>
          <w:rFonts w:hint="eastAsia"/>
        </w:rPr>
        <w:t>диоксида</w:t>
      </w:r>
      <w:r>
        <w:t></w:t>
      </w:r>
      <w:r>
        <w:rPr>
          <w:rFonts w:hint="eastAsia"/>
        </w:rPr>
        <w:t>свинца</w:t>
      </w:r>
    </w:p>
    <w:p w:rsidR="00CA12C7" w:rsidRDefault="00CA12C7" w:rsidP="00CA12C7">
      <w:r>
        <w:rPr>
          <w:rFonts w:hint="eastAsia"/>
        </w:rPr>
        <w:t>на</w:t>
      </w:r>
      <w:r>
        <w:t></w:t>
      </w:r>
      <w:r>
        <w:rPr>
          <w:rFonts w:hint="eastAsia"/>
        </w:rPr>
        <w:t>электрохимически</w:t>
      </w:r>
      <w:r>
        <w:t></w:t>
      </w:r>
      <w:r>
        <w:rPr>
          <w:rFonts w:hint="eastAsia"/>
        </w:rPr>
        <w:t>оксидированной</w:t>
      </w:r>
    </w:p>
    <w:p w:rsidR="00CA12C7" w:rsidRDefault="00CA12C7" w:rsidP="00CA12C7">
      <w:r>
        <w:rPr>
          <w:rFonts w:hint="eastAsia"/>
        </w:rPr>
        <w:t>стальной</w:t>
      </w:r>
      <w:r>
        <w:t></w:t>
      </w:r>
      <w:r>
        <w:rPr>
          <w:rFonts w:hint="eastAsia"/>
        </w:rPr>
        <w:t>подложке</w:t>
      </w:r>
      <w:r>
        <w:t></w:t>
      </w:r>
    </w:p>
    <w:p w:rsidR="00CA12C7" w:rsidRDefault="00CA12C7" w:rsidP="00CA12C7">
      <w:r>
        <w:t></w:t>
      </w:r>
      <w:r>
        <w:t></w:t>
      </w:r>
      <w:r>
        <w:tab/>
      </w:r>
      <w:r>
        <w:rPr>
          <w:rFonts w:hint="eastAsia"/>
        </w:rPr>
        <w:t>перхлоратный</w:t>
      </w:r>
      <w:r>
        <w:t></w:t>
      </w:r>
      <w:r>
        <w:rPr>
          <w:rFonts w:hint="eastAsia"/>
        </w:rPr>
        <w:t>электролит</w:t>
      </w:r>
    </w:p>
    <w:p w:rsidR="00CA12C7" w:rsidRDefault="00CA12C7" w:rsidP="00CA12C7">
      <w:r>
        <w:t></w:t>
      </w:r>
      <w:r>
        <w:t></w:t>
      </w:r>
      <w:r>
        <w:tab/>
      </w:r>
      <w:r>
        <w:rPr>
          <w:rFonts w:hint="eastAsia"/>
        </w:rPr>
        <w:t>уксусно</w:t>
      </w:r>
      <w:r>
        <w:t></w:t>
      </w:r>
      <w:r>
        <w:rPr>
          <w:rFonts w:hint="eastAsia"/>
        </w:rPr>
        <w:t>кислый</w:t>
      </w:r>
      <w:r>
        <w:t></w:t>
      </w:r>
      <w:r>
        <w:rPr>
          <w:rFonts w:hint="eastAsia"/>
        </w:rPr>
        <w:t>электролит</w:t>
      </w:r>
    </w:p>
    <w:p w:rsidR="00CA12C7" w:rsidRDefault="00CA12C7" w:rsidP="00CA12C7">
      <w:r>
        <w:t></w:t>
      </w:r>
      <w:r>
        <w:t></w:t>
      </w:r>
      <w:r>
        <w:tab/>
      </w:r>
      <w:r>
        <w:rPr>
          <w:rFonts w:hint="eastAsia"/>
        </w:rPr>
        <w:t>азотно</w:t>
      </w:r>
      <w:r>
        <w:t></w:t>
      </w:r>
      <w:r>
        <w:rPr>
          <w:rFonts w:hint="eastAsia"/>
        </w:rPr>
        <w:t>кислый</w:t>
      </w:r>
      <w:r>
        <w:t></w:t>
      </w:r>
      <w:r>
        <w:rPr>
          <w:rFonts w:hint="eastAsia"/>
        </w:rPr>
        <w:t>электролит</w:t>
      </w:r>
    </w:p>
    <w:p w:rsidR="00CA12C7" w:rsidRDefault="00CA12C7" w:rsidP="00CA12C7">
      <w:r>
        <w:t></w:t>
      </w:r>
    </w:p>
    <w:p w:rsidR="00CA12C7" w:rsidRDefault="00CA12C7" w:rsidP="00CA12C7">
      <w:r>
        <w:t></w:t>
      </w:r>
      <w:r>
        <w:t></w:t>
      </w:r>
    </w:p>
    <w:p w:rsidR="00CA12C7" w:rsidRDefault="00CA12C7" w:rsidP="00CA12C7">
      <w:r>
        <w:t></w:t>
      </w:r>
    </w:p>
    <w:p w:rsidR="00CA12C7" w:rsidRDefault="00CA12C7" w:rsidP="00CA12C7">
      <w:r>
        <w:rPr>
          <w:rFonts w:hint="eastAsia"/>
        </w:rPr>
        <w:t>В</w:t>
      </w:r>
      <w:r>
        <w:t></w:t>
      </w:r>
      <w:r>
        <w:rPr>
          <w:rFonts w:hint="eastAsia"/>
        </w:rPr>
        <w:t>таблице</w:t>
      </w:r>
      <w:r>
        <w:t></w:t>
      </w:r>
      <w:r>
        <w:t></w:t>
      </w:r>
      <w:r>
        <w:t></w:t>
      </w:r>
      <w:r>
        <w:rPr>
          <w:rFonts w:hint="eastAsia"/>
        </w:rPr>
        <w:t>представлены</w:t>
      </w:r>
      <w:r>
        <w:t></w:t>
      </w:r>
      <w:r>
        <w:rPr>
          <w:rFonts w:hint="eastAsia"/>
        </w:rPr>
        <w:t>свойства</w:t>
      </w:r>
      <w:r>
        <w:t></w:t>
      </w:r>
      <w:r>
        <w:rPr>
          <w:rFonts w:hint="eastAsia"/>
        </w:rPr>
        <w:t>диоксидсвинцовых</w:t>
      </w:r>
      <w:r>
        <w:t></w:t>
      </w:r>
      <w:r>
        <w:rPr>
          <w:rFonts w:hint="eastAsia"/>
        </w:rPr>
        <w:t>покрытий</w:t>
      </w:r>
      <w:r>
        <w:t></w:t>
      </w:r>
      <w:r>
        <w:t></w:t>
      </w:r>
      <w:r>
        <w:rPr>
          <w:rFonts w:hint="eastAsia"/>
        </w:rPr>
        <w:t>осажденных</w:t>
      </w:r>
      <w:r>
        <w:t></w:t>
      </w:r>
      <w:r>
        <w:rPr>
          <w:rFonts w:hint="eastAsia"/>
        </w:rPr>
        <w:t>из</w:t>
      </w:r>
      <w:r>
        <w:t></w:t>
      </w:r>
      <w:r>
        <w:rPr>
          <w:rFonts w:hint="eastAsia"/>
        </w:rPr>
        <w:t>азотно</w:t>
      </w:r>
      <w:r>
        <w:t></w:t>
      </w:r>
      <w:r>
        <w:rPr>
          <w:rFonts w:hint="eastAsia"/>
        </w:rPr>
        <w:t>кислого</w:t>
      </w:r>
      <w:r>
        <w:t></w:t>
      </w:r>
      <w:r>
        <w:rPr>
          <w:rFonts w:hint="eastAsia"/>
        </w:rPr>
        <w:t>электролита</w:t>
      </w:r>
      <w:r>
        <w:t></w:t>
      </w:r>
      <w:r>
        <w:rPr>
          <w:rFonts w:hint="eastAsia"/>
        </w:rPr>
        <w:t>при</w:t>
      </w:r>
      <w:r>
        <w:t></w:t>
      </w:r>
      <w:r>
        <w:rPr>
          <w:rFonts w:hint="eastAsia"/>
        </w:rPr>
        <w:t>пропускании</w:t>
      </w:r>
      <w:r>
        <w:t></w:t>
      </w:r>
      <w:r>
        <w:t></w:t>
      </w:r>
      <w:r>
        <w:t></w:t>
      </w:r>
      <w:r>
        <w:t></w:t>
      </w:r>
      <w:r>
        <w:t></w:t>
      </w:r>
      <w:r>
        <w:t></w:t>
      </w:r>
      <w:r>
        <w:rPr>
          <w:rFonts w:hint="eastAsia"/>
        </w:rPr>
        <w:t>А×с</w:t>
      </w:r>
      <w:r>
        <w:t></w:t>
      </w:r>
      <w:r>
        <w:rPr>
          <w:rFonts w:hint="eastAsia"/>
        </w:rPr>
        <w:t>см</w:t>
      </w:r>
      <w:r>
        <w:t></w:t>
      </w:r>
      <w:r>
        <w:t></w:t>
      </w:r>
      <w:r>
        <w:rPr>
          <w:rFonts w:hint="eastAsia"/>
        </w:rPr>
        <w:t>электричества</w:t>
      </w:r>
      <w:r>
        <w:t></w:t>
      </w:r>
    </w:p>
    <w:p w:rsidR="00CA12C7" w:rsidRDefault="00CA12C7" w:rsidP="00CA12C7">
      <w:r>
        <w:rPr>
          <w:rFonts w:hint="eastAsia"/>
        </w:rPr>
        <w:t>Таблица</w:t>
      </w:r>
      <w:r>
        <w:t></w:t>
      </w:r>
      <w:r>
        <w:t></w:t>
      </w:r>
      <w:r>
        <w:t></w:t>
      </w:r>
      <w:r>
        <w:rPr>
          <w:rFonts w:hint="eastAsia"/>
        </w:rPr>
        <w:t>–</w:t>
      </w:r>
      <w:r>
        <w:t></w:t>
      </w:r>
      <w:r>
        <w:rPr>
          <w:rFonts w:hint="eastAsia"/>
        </w:rPr>
        <w:t>Влияние</w:t>
      </w:r>
      <w:r>
        <w:t></w:t>
      </w:r>
      <w:r>
        <w:rPr>
          <w:rFonts w:hint="eastAsia"/>
        </w:rPr>
        <w:t>материала</w:t>
      </w:r>
      <w:r>
        <w:t></w:t>
      </w:r>
      <w:r>
        <w:rPr>
          <w:rFonts w:hint="eastAsia"/>
        </w:rPr>
        <w:t>подложки</w:t>
      </w:r>
    </w:p>
    <w:p w:rsidR="00CA12C7" w:rsidRDefault="00CA12C7" w:rsidP="00CA12C7">
      <w:r>
        <w:rPr>
          <w:rFonts w:hint="eastAsia"/>
        </w:rPr>
        <w:t>на</w:t>
      </w:r>
      <w:r>
        <w:t></w:t>
      </w:r>
      <w:r>
        <w:rPr>
          <w:rFonts w:hint="eastAsia"/>
        </w:rPr>
        <w:t>качество</w:t>
      </w:r>
      <w:r>
        <w:t></w:t>
      </w:r>
      <w:r>
        <w:rPr>
          <w:rFonts w:hint="eastAsia"/>
        </w:rPr>
        <w:t>осаждаемого</w:t>
      </w:r>
      <w:r>
        <w:t></w:t>
      </w:r>
      <w:r>
        <w:rPr>
          <w:rFonts w:hint="eastAsia"/>
        </w:rPr>
        <w:t>покрытия</w:t>
      </w:r>
    </w:p>
    <w:p w:rsidR="00CA12C7" w:rsidRDefault="00CA12C7" w:rsidP="00CA12C7">
      <w:r>
        <w:rPr>
          <w:rFonts w:hint="eastAsia"/>
        </w:rPr>
        <w:t>Материал</w:t>
      </w:r>
      <w:r>
        <w:t></w:t>
      </w:r>
      <w:r>
        <w:rPr>
          <w:rFonts w:hint="eastAsia"/>
        </w:rPr>
        <w:t>подложки</w:t>
      </w:r>
      <w:r>
        <w:tab/>
      </w:r>
      <w:r>
        <w:rPr>
          <w:rFonts w:hint="eastAsia"/>
        </w:rPr>
        <w:t>Толщина</w:t>
      </w:r>
      <w:r>
        <w:t></w:t>
      </w:r>
      <w:r>
        <w:t></w:t>
      </w:r>
      <w:r>
        <w:rPr>
          <w:rFonts w:hint="eastAsia"/>
        </w:rPr>
        <w:t>мкм</w:t>
      </w:r>
      <w:r>
        <w:tab/>
      </w:r>
      <w:r>
        <w:rPr>
          <w:rFonts w:hint="eastAsia"/>
        </w:rPr>
        <w:t>Визуальное</w:t>
      </w:r>
      <w:r>
        <w:t></w:t>
      </w:r>
      <w:r>
        <w:rPr>
          <w:rFonts w:hint="eastAsia"/>
        </w:rPr>
        <w:t>описание</w:t>
      </w:r>
    </w:p>
    <w:p w:rsidR="00CA12C7" w:rsidRDefault="00CA12C7" w:rsidP="00CA12C7">
      <w:r>
        <w:rPr>
          <w:rFonts w:hint="eastAsia"/>
        </w:rPr>
        <w:t>Сталь</w:t>
      </w:r>
      <w:r>
        <w:t></w:t>
      </w:r>
      <w:r>
        <w:t></w:t>
      </w:r>
      <w:r>
        <w:rPr>
          <w:rFonts w:hint="eastAsia"/>
        </w:rPr>
        <w:t>оксидированная</w:t>
      </w:r>
      <w:r>
        <w:t></w:t>
      </w:r>
      <w:r>
        <w:rPr>
          <w:rFonts w:hint="eastAsia"/>
        </w:rPr>
        <w:t>электрохимически</w:t>
      </w:r>
      <w:r>
        <w:tab/>
      </w:r>
      <w:r>
        <w:t></w:t>
      </w:r>
      <w:r>
        <w:t></w:t>
      </w:r>
      <w:r>
        <w:tab/>
      </w:r>
      <w:r>
        <w:rPr>
          <w:rFonts w:hint="eastAsia"/>
        </w:rPr>
        <w:t>Покрытие</w:t>
      </w:r>
      <w:r>
        <w:t></w:t>
      </w:r>
      <w:r>
        <w:rPr>
          <w:rFonts w:hint="eastAsia"/>
        </w:rPr>
        <w:t>темно</w:t>
      </w:r>
      <w:r>
        <w:t></w:t>
      </w:r>
      <w:r>
        <w:rPr>
          <w:rFonts w:hint="eastAsia"/>
        </w:rPr>
        <w:t>серого</w:t>
      </w:r>
      <w:r>
        <w:t></w:t>
      </w:r>
      <w:r>
        <w:rPr>
          <w:rFonts w:hint="eastAsia"/>
        </w:rPr>
        <w:t>цвета</w:t>
      </w:r>
      <w:r>
        <w:t></w:t>
      </w:r>
    </w:p>
    <w:p w:rsidR="00CA12C7" w:rsidRDefault="00CA12C7" w:rsidP="00CA12C7">
      <w:r>
        <w:rPr>
          <w:rFonts w:hint="eastAsia"/>
        </w:rPr>
        <w:t>плотное</w:t>
      </w:r>
      <w:r>
        <w:t></w:t>
      </w:r>
      <w:r>
        <w:t></w:t>
      </w:r>
      <w:r>
        <w:rPr>
          <w:rFonts w:hint="eastAsia"/>
        </w:rPr>
        <w:t>адгезия</w:t>
      </w:r>
      <w:r>
        <w:t></w:t>
      </w:r>
      <w:r>
        <w:rPr>
          <w:rFonts w:hint="eastAsia"/>
        </w:rPr>
        <w:t>соответствует</w:t>
      </w:r>
    </w:p>
    <w:p w:rsidR="00CA12C7" w:rsidRDefault="00CA12C7" w:rsidP="00CA12C7">
      <w:r>
        <w:rPr>
          <w:rFonts w:hint="eastAsia"/>
        </w:rPr>
        <w:t>ГОСТ</w:t>
      </w:r>
      <w:r>
        <w:t></w:t>
      </w:r>
      <w:r>
        <w:t></w:t>
      </w:r>
      <w:r>
        <w:t></w:t>
      </w:r>
      <w:r>
        <w:t></w:t>
      </w:r>
      <w:r>
        <w:t></w:t>
      </w:r>
      <w:r>
        <w:t></w:t>
      </w:r>
      <w:r>
        <w:t></w:t>
      </w:r>
      <w:r>
        <w:t></w:t>
      </w:r>
      <w:r>
        <w:t></w:t>
      </w:r>
    </w:p>
    <w:p w:rsidR="00CA12C7" w:rsidRDefault="00CA12C7" w:rsidP="00CA12C7">
      <w:r>
        <w:rPr>
          <w:rFonts w:hint="eastAsia"/>
        </w:rPr>
        <w:t>Сталь</w:t>
      </w:r>
      <w:r>
        <w:t></w:t>
      </w:r>
      <w:r>
        <w:t></w:t>
      </w:r>
      <w:r>
        <w:rPr>
          <w:rFonts w:hint="eastAsia"/>
        </w:rPr>
        <w:t>оксидированная</w:t>
      </w:r>
      <w:r>
        <w:t></w:t>
      </w:r>
      <w:r>
        <w:rPr>
          <w:rFonts w:hint="eastAsia"/>
        </w:rPr>
        <w:t>химически</w:t>
      </w:r>
      <w:r>
        <w:tab/>
      </w:r>
      <w:r>
        <w:t></w:t>
      </w:r>
      <w:r>
        <w:t></w:t>
      </w:r>
      <w:r>
        <w:tab/>
      </w:r>
      <w:r>
        <w:rPr>
          <w:rFonts w:hint="eastAsia"/>
        </w:rPr>
        <w:t>Покрытие</w:t>
      </w:r>
      <w:r>
        <w:t></w:t>
      </w:r>
      <w:r>
        <w:rPr>
          <w:rFonts w:hint="eastAsia"/>
        </w:rPr>
        <w:t>темно</w:t>
      </w:r>
      <w:r>
        <w:t></w:t>
      </w:r>
      <w:r>
        <w:rPr>
          <w:rFonts w:hint="eastAsia"/>
        </w:rPr>
        <w:t>серого</w:t>
      </w:r>
      <w:r>
        <w:t></w:t>
      </w:r>
      <w:r>
        <w:rPr>
          <w:rFonts w:hint="eastAsia"/>
        </w:rPr>
        <w:t>цвета</w:t>
      </w:r>
      <w:r>
        <w:t></w:t>
      </w:r>
    </w:p>
    <w:p w:rsidR="00CA12C7" w:rsidRDefault="00CA12C7" w:rsidP="00CA12C7">
      <w:r>
        <w:rPr>
          <w:rFonts w:hint="eastAsia"/>
        </w:rPr>
        <w:t>плотное</w:t>
      </w:r>
      <w:r>
        <w:t></w:t>
      </w:r>
      <w:r>
        <w:t></w:t>
      </w:r>
      <w:r>
        <w:rPr>
          <w:rFonts w:hint="eastAsia"/>
        </w:rPr>
        <w:t>адгезия</w:t>
      </w:r>
      <w:r>
        <w:t></w:t>
      </w:r>
      <w:r>
        <w:rPr>
          <w:rFonts w:hint="eastAsia"/>
        </w:rPr>
        <w:t>соответствует</w:t>
      </w:r>
    </w:p>
    <w:p w:rsidR="00CA12C7" w:rsidRDefault="00CA12C7" w:rsidP="00CA12C7">
      <w:r>
        <w:rPr>
          <w:rFonts w:hint="eastAsia"/>
        </w:rPr>
        <w:t>ГОСТ</w:t>
      </w:r>
      <w:r>
        <w:t></w:t>
      </w:r>
      <w:r>
        <w:t></w:t>
      </w:r>
      <w:r>
        <w:t></w:t>
      </w:r>
      <w:r>
        <w:t></w:t>
      </w:r>
      <w:r>
        <w:t></w:t>
      </w:r>
      <w:r>
        <w:t></w:t>
      </w:r>
      <w:r>
        <w:t></w:t>
      </w:r>
      <w:r>
        <w:t></w:t>
      </w:r>
      <w:r>
        <w:t></w:t>
      </w:r>
    </w:p>
    <w:p w:rsidR="00CA12C7" w:rsidRDefault="00CA12C7" w:rsidP="00CA12C7">
      <w:r>
        <w:rPr>
          <w:rFonts w:hint="eastAsia"/>
        </w:rPr>
        <w:t>Никель</w:t>
      </w:r>
      <w:r>
        <w:t></w:t>
      </w:r>
      <w:r>
        <w:rPr>
          <w:rFonts w:hint="eastAsia"/>
        </w:rPr>
        <w:t>фосфатированный</w:t>
      </w:r>
      <w:r>
        <w:tab/>
      </w:r>
      <w:r>
        <w:t></w:t>
      </w:r>
      <w:r>
        <w:t></w:t>
      </w:r>
      <w:r>
        <w:tab/>
      </w:r>
      <w:r>
        <w:rPr>
          <w:rFonts w:hint="eastAsia"/>
        </w:rPr>
        <w:t>Покрытие</w:t>
      </w:r>
      <w:r>
        <w:t></w:t>
      </w:r>
      <w:r>
        <w:rPr>
          <w:rFonts w:hint="eastAsia"/>
        </w:rPr>
        <w:t>темно</w:t>
      </w:r>
      <w:r>
        <w:t></w:t>
      </w:r>
      <w:r>
        <w:rPr>
          <w:rFonts w:hint="eastAsia"/>
        </w:rPr>
        <w:t>серого</w:t>
      </w:r>
      <w:r>
        <w:t></w:t>
      </w:r>
      <w:r>
        <w:rPr>
          <w:rFonts w:hint="eastAsia"/>
        </w:rPr>
        <w:t>цвета</w:t>
      </w:r>
      <w:r>
        <w:t></w:t>
      </w:r>
    </w:p>
    <w:p w:rsidR="00CA12C7" w:rsidRDefault="00CA12C7" w:rsidP="00CA12C7">
      <w:r>
        <w:rPr>
          <w:rFonts w:hint="eastAsia"/>
        </w:rPr>
        <w:t>равномерное</w:t>
      </w:r>
      <w:r>
        <w:t></w:t>
      </w:r>
      <w:r>
        <w:t></w:t>
      </w:r>
      <w:r>
        <w:rPr>
          <w:rFonts w:hint="eastAsia"/>
        </w:rPr>
        <w:t>адгезия</w:t>
      </w:r>
      <w:r>
        <w:t></w:t>
      </w:r>
      <w:r>
        <w:rPr>
          <w:rFonts w:hint="eastAsia"/>
        </w:rPr>
        <w:t>соответствует</w:t>
      </w:r>
    </w:p>
    <w:p w:rsidR="00CA12C7" w:rsidRDefault="00CA12C7" w:rsidP="00CA12C7">
      <w:r>
        <w:rPr>
          <w:rFonts w:hint="eastAsia"/>
        </w:rPr>
        <w:t>ГОСТ</w:t>
      </w:r>
      <w:r>
        <w:t></w:t>
      </w:r>
      <w:r>
        <w:t></w:t>
      </w:r>
      <w:r>
        <w:t></w:t>
      </w:r>
      <w:r>
        <w:t></w:t>
      </w:r>
      <w:r>
        <w:t></w:t>
      </w:r>
      <w:r>
        <w:t></w:t>
      </w:r>
      <w:r>
        <w:t></w:t>
      </w:r>
      <w:r>
        <w:t></w:t>
      </w:r>
      <w:r>
        <w:t></w:t>
      </w:r>
    </w:p>
    <w:p w:rsidR="00CA12C7" w:rsidRDefault="00CA12C7" w:rsidP="00CA12C7">
      <w:r>
        <w:rPr>
          <w:rFonts w:hint="eastAsia"/>
        </w:rPr>
        <w:t>Никель</w:t>
      </w:r>
      <w:r>
        <w:t></w:t>
      </w:r>
      <w:r>
        <w:rPr>
          <w:rFonts w:hint="eastAsia"/>
        </w:rPr>
        <w:t>карбонизованный</w:t>
      </w:r>
      <w:r>
        <w:tab/>
      </w:r>
      <w:r>
        <w:t></w:t>
      </w:r>
      <w:r>
        <w:t></w:t>
      </w:r>
      <w:r>
        <w:tab/>
      </w:r>
      <w:r>
        <w:rPr>
          <w:rFonts w:hint="eastAsia"/>
        </w:rPr>
        <w:t>Покрытие</w:t>
      </w:r>
      <w:r>
        <w:t></w:t>
      </w:r>
      <w:r>
        <w:rPr>
          <w:rFonts w:hint="eastAsia"/>
        </w:rPr>
        <w:t>отслаивается</w:t>
      </w:r>
      <w:r>
        <w:t></w:t>
      </w:r>
      <w:r>
        <w:t></w:t>
      </w:r>
      <w:r>
        <w:rPr>
          <w:rFonts w:hint="eastAsia"/>
        </w:rPr>
        <w:t>темно</w:t>
      </w:r>
      <w:r>
        <w:t></w:t>
      </w:r>
      <w:r>
        <w:rPr>
          <w:rFonts w:hint="eastAsia"/>
        </w:rPr>
        <w:t>серого</w:t>
      </w:r>
    </w:p>
    <w:p w:rsidR="00CA12C7" w:rsidRDefault="00CA12C7" w:rsidP="00CA12C7">
      <w:r>
        <w:rPr>
          <w:rFonts w:hint="eastAsia"/>
        </w:rPr>
        <w:t>цвета</w:t>
      </w:r>
      <w:r>
        <w:t></w:t>
      </w:r>
      <w:r>
        <w:t></w:t>
      </w:r>
      <w:r>
        <w:rPr>
          <w:rFonts w:hint="eastAsia"/>
        </w:rPr>
        <w:t>адгезия</w:t>
      </w:r>
      <w:r>
        <w:t></w:t>
      </w:r>
      <w:r>
        <w:rPr>
          <w:rFonts w:hint="eastAsia"/>
        </w:rPr>
        <w:t>не</w:t>
      </w:r>
      <w:r>
        <w:t></w:t>
      </w:r>
      <w:r>
        <w:rPr>
          <w:rFonts w:hint="eastAsia"/>
        </w:rPr>
        <w:t>соответствует</w:t>
      </w:r>
    </w:p>
    <w:p w:rsidR="00CA12C7" w:rsidRDefault="00CA12C7" w:rsidP="00CA12C7">
      <w:r>
        <w:rPr>
          <w:rFonts w:hint="eastAsia"/>
        </w:rPr>
        <w:t>ГОСТ</w:t>
      </w:r>
      <w:r>
        <w:t></w:t>
      </w:r>
      <w:r>
        <w:t></w:t>
      </w:r>
      <w:r>
        <w:t></w:t>
      </w:r>
      <w:r>
        <w:t></w:t>
      </w:r>
      <w:r>
        <w:t></w:t>
      </w:r>
      <w:r>
        <w:t></w:t>
      </w:r>
      <w:r>
        <w:t></w:t>
      </w:r>
      <w:r>
        <w:t></w:t>
      </w:r>
      <w:r>
        <w:t></w:t>
      </w:r>
    </w:p>
    <w:p w:rsidR="00CA12C7" w:rsidRDefault="00CA12C7" w:rsidP="00CA12C7">
      <w:r>
        <w:rPr>
          <w:rFonts w:hint="eastAsia"/>
        </w:rPr>
        <w:t>Из</w:t>
      </w:r>
      <w:r>
        <w:t></w:t>
      </w:r>
      <w:r>
        <w:rPr>
          <w:rFonts w:hint="eastAsia"/>
        </w:rPr>
        <w:t>анализа</w:t>
      </w:r>
      <w:r>
        <w:t></w:t>
      </w:r>
      <w:r>
        <w:rPr>
          <w:rFonts w:hint="eastAsia"/>
        </w:rPr>
        <w:t>таблицы</w:t>
      </w:r>
      <w:r>
        <w:t></w:t>
      </w:r>
      <w:r>
        <w:t></w:t>
      </w:r>
      <w:r>
        <w:t></w:t>
      </w:r>
      <w:r>
        <w:rPr>
          <w:rFonts w:hint="eastAsia"/>
        </w:rPr>
        <w:t>следует</w:t>
      </w:r>
      <w:r>
        <w:t></w:t>
      </w:r>
      <w:r>
        <w:t></w:t>
      </w:r>
      <w:r>
        <w:rPr>
          <w:rFonts w:hint="eastAsia"/>
        </w:rPr>
        <w:t>что</w:t>
      </w:r>
      <w:r>
        <w:t></w:t>
      </w:r>
      <w:r>
        <w:rPr>
          <w:rFonts w:hint="eastAsia"/>
        </w:rPr>
        <w:t>наибольший</w:t>
      </w:r>
      <w:r>
        <w:t></w:t>
      </w:r>
      <w:r>
        <w:rPr>
          <w:rFonts w:hint="eastAsia"/>
        </w:rPr>
        <w:t>практический</w:t>
      </w:r>
      <w:r>
        <w:t></w:t>
      </w:r>
      <w:r>
        <w:rPr>
          <w:rFonts w:hint="eastAsia"/>
        </w:rPr>
        <w:t>интерес</w:t>
      </w:r>
      <w:r>
        <w:t></w:t>
      </w:r>
      <w:r>
        <w:rPr>
          <w:rFonts w:hint="eastAsia"/>
        </w:rPr>
        <w:t>представляет</w:t>
      </w:r>
      <w:r>
        <w:t></w:t>
      </w:r>
      <w:r>
        <w:rPr>
          <w:rFonts w:hint="eastAsia"/>
        </w:rPr>
        <w:t>диоксидсвинцовое</w:t>
      </w:r>
      <w:r>
        <w:t></w:t>
      </w:r>
      <w:r>
        <w:rPr>
          <w:rFonts w:hint="eastAsia"/>
        </w:rPr>
        <w:t>покрытие</w:t>
      </w:r>
      <w:r>
        <w:t></w:t>
      </w:r>
      <w:r>
        <w:t></w:t>
      </w:r>
      <w:r>
        <w:rPr>
          <w:rFonts w:hint="eastAsia"/>
        </w:rPr>
        <w:t>осажденное</w:t>
      </w:r>
      <w:r>
        <w:t></w:t>
      </w:r>
      <w:r>
        <w:rPr>
          <w:rFonts w:hint="eastAsia"/>
        </w:rPr>
        <w:t>на</w:t>
      </w:r>
      <w:r>
        <w:t></w:t>
      </w:r>
      <w:r>
        <w:rPr>
          <w:rFonts w:hint="eastAsia"/>
        </w:rPr>
        <w:t>оксидированную</w:t>
      </w:r>
      <w:r>
        <w:t></w:t>
      </w:r>
      <w:r>
        <w:rPr>
          <w:rFonts w:hint="eastAsia"/>
        </w:rPr>
        <w:t>стальную</w:t>
      </w:r>
      <w:r>
        <w:t></w:t>
      </w:r>
      <w:r>
        <w:rPr>
          <w:rFonts w:hint="eastAsia"/>
        </w:rPr>
        <w:t>и</w:t>
      </w:r>
      <w:r>
        <w:t></w:t>
      </w:r>
      <w:r>
        <w:rPr>
          <w:rFonts w:hint="eastAsia"/>
        </w:rPr>
        <w:t>титановую</w:t>
      </w:r>
      <w:r>
        <w:t></w:t>
      </w:r>
      <w:r>
        <w:t></w:t>
      </w:r>
      <w:r>
        <w:rPr>
          <w:rFonts w:hint="eastAsia"/>
        </w:rPr>
        <w:t>покрытую</w:t>
      </w:r>
      <w:r>
        <w:t></w:t>
      </w:r>
      <w:r>
        <w:rPr>
          <w:rFonts w:hint="eastAsia"/>
        </w:rPr>
        <w:t>коллоидным</w:t>
      </w:r>
      <w:r>
        <w:t></w:t>
      </w:r>
      <w:r>
        <w:rPr>
          <w:rFonts w:hint="eastAsia"/>
        </w:rPr>
        <w:t>графитом</w:t>
      </w:r>
      <w:r>
        <w:t></w:t>
      </w:r>
      <w:r>
        <w:rPr>
          <w:rFonts w:hint="eastAsia"/>
        </w:rPr>
        <w:t>подложки</w:t>
      </w:r>
      <w:r>
        <w:t></w:t>
      </w:r>
    </w:p>
    <w:p w:rsidR="00CA12C7" w:rsidRDefault="00CA12C7" w:rsidP="00CA12C7">
      <w:r>
        <w:rPr>
          <w:rFonts w:hint="eastAsia"/>
        </w:rPr>
        <w:t>Из</w:t>
      </w:r>
      <w:r>
        <w:t></w:t>
      </w:r>
      <w:r>
        <w:rPr>
          <w:rFonts w:hint="eastAsia"/>
        </w:rPr>
        <w:t>данных</w:t>
      </w:r>
      <w:r>
        <w:t></w:t>
      </w:r>
      <w:r>
        <w:rPr>
          <w:rFonts w:hint="eastAsia"/>
        </w:rPr>
        <w:t>представленных</w:t>
      </w:r>
      <w:r>
        <w:t></w:t>
      </w:r>
      <w:r>
        <w:rPr>
          <w:rFonts w:hint="eastAsia"/>
        </w:rPr>
        <w:t>в</w:t>
      </w:r>
      <w:r>
        <w:t></w:t>
      </w:r>
      <w:r>
        <w:rPr>
          <w:rFonts w:hint="eastAsia"/>
        </w:rPr>
        <w:t>таблице</w:t>
      </w:r>
      <w:r>
        <w:t></w:t>
      </w:r>
      <w:r>
        <w:t></w:t>
      </w:r>
      <w:r>
        <w:t></w:t>
      </w:r>
      <w:r>
        <w:rPr>
          <w:rFonts w:hint="eastAsia"/>
        </w:rPr>
        <w:t>и</w:t>
      </w:r>
      <w:r>
        <w:t></w:t>
      </w:r>
      <w:r>
        <w:rPr>
          <w:rFonts w:hint="eastAsia"/>
        </w:rPr>
        <w:t>на</w:t>
      </w:r>
      <w:r>
        <w:t></w:t>
      </w:r>
      <w:r>
        <w:rPr>
          <w:rFonts w:hint="eastAsia"/>
        </w:rPr>
        <w:t>рисунке</w:t>
      </w:r>
      <w:r>
        <w:t></w:t>
      </w:r>
      <w:r>
        <w:t></w:t>
      </w:r>
      <w:r>
        <w:t></w:t>
      </w:r>
      <w:r>
        <w:t></w:t>
      </w:r>
      <w:r>
        <w:rPr>
          <w:rFonts w:hint="eastAsia"/>
        </w:rPr>
        <w:t>следует</w:t>
      </w:r>
      <w:r>
        <w:t></w:t>
      </w:r>
      <w:r>
        <w:t></w:t>
      </w:r>
      <w:r>
        <w:rPr>
          <w:rFonts w:hint="eastAsia"/>
        </w:rPr>
        <w:t>что</w:t>
      </w:r>
    </w:p>
    <w:p w:rsidR="00CA12C7" w:rsidRDefault="00CA12C7" w:rsidP="00CA12C7">
      <w:r>
        <w:rPr>
          <w:rFonts w:hint="eastAsia"/>
        </w:rPr>
        <w:t>дальнейшее</w:t>
      </w:r>
      <w:r>
        <w:t></w:t>
      </w:r>
      <w:r>
        <w:rPr>
          <w:rFonts w:hint="eastAsia"/>
        </w:rPr>
        <w:t>электроосаждение</w:t>
      </w:r>
      <w:r>
        <w:t></w:t>
      </w:r>
      <w:r>
        <w:rPr>
          <w:rFonts w:hint="eastAsia"/>
        </w:rPr>
        <w:t>диоксидсвинцового</w:t>
      </w:r>
      <w:r>
        <w:t></w:t>
      </w:r>
      <w:r>
        <w:rPr>
          <w:rFonts w:hint="eastAsia"/>
        </w:rPr>
        <w:t>покрытия</w:t>
      </w:r>
      <w:r>
        <w:t></w:t>
      </w:r>
      <w:r>
        <w:rPr>
          <w:rFonts w:hint="eastAsia"/>
        </w:rPr>
        <w:t>необходимо</w:t>
      </w:r>
    </w:p>
    <w:p w:rsidR="00CA12C7" w:rsidRDefault="00CA12C7" w:rsidP="00CA12C7">
      <w:r>
        <w:rPr>
          <w:rFonts w:hint="eastAsia"/>
        </w:rPr>
        <w:t>проводить</w:t>
      </w:r>
      <w:r>
        <w:t></w:t>
      </w:r>
      <w:r>
        <w:rPr>
          <w:rFonts w:hint="eastAsia"/>
        </w:rPr>
        <w:t>из</w:t>
      </w:r>
      <w:r>
        <w:t></w:t>
      </w:r>
      <w:r>
        <w:rPr>
          <w:rFonts w:hint="eastAsia"/>
        </w:rPr>
        <w:t>азотно</w:t>
      </w:r>
      <w:r>
        <w:t></w:t>
      </w:r>
      <w:r>
        <w:rPr>
          <w:rFonts w:hint="eastAsia"/>
        </w:rPr>
        <w:t>кислого</w:t>
      </w:r>
      <w:r>
        <w:t></w:t>
      </w:r>
      <w:r>
        <w:rPr>
          <w:rFonts w:hint="eastAsia"/>
        </w:rPr>
        <w:t>электролита</w:t>
      </w:r>
      <w:r>
        <w:t></w:t>
      </w:r>
      <w:r>
        <w:rPr>
          <w:rFonts w:hint="eastAsia"/>
        </w:rPr>
        <w:t>с</w:t>
      </w:r>
      <w:r>
        <w:t></w:t>
      </w:r>
      <w:r>
        <w:rPr>
          <w:rFonts w:hint="eastAsia"/>
        </w:rPr>
        <w:t>добавкой</w:t>
      </w:r>
      <w:r>
        <w:t></w:t>
      </w:r>
      <w:r>
        <w:rPr>
          <w:rFonts w:hint="eastAsia"/>
        </w:rPr>
        <w:t>уксусной</w:t>
      </w:r>
      <w:r>
        <w:t></w:t>
      </w:r>
      <w:r>
        <w:rPr>
          <w:rFonts w:hint="eastAsia"/>
        </w:rPr>
        <w:t>кислоты</w:t>
      </w:r>
      <w:r>
        <w:t></w:t>
      </w:r>
      <w:r>
        <w:t></w:t>
      </w:r>
      <w:r>
        <w:rPr>
          <w:rFonts w:hint="eastAsia"/>
        </w:rPr>
        <w:t>т</w:t>
      </w:r>
      <w:r>
        <w:t></w:t>
      </w:r>
      <w:r>
        <w:rPr>
          <w:rFonts w:hint="eastAsia"/>
        </w:rPr>
        <w:t>к</w:t>
      </w:r>
      <w:r>
        <w:t></w:t>
      </w:r>
    </w:p>
    <w:p w:rsidR="00CA12C7" w:rsidRDefault="00CA12C7" w:rsidP="00CA12C7">
      <w:r>
        <w:rPr>
          <w:rFonts w:hint="eastAsia"/>
        </w:rPr>
        <w:t>из</w:t>
      </w:r>
      <w:r>
        <w:tab/>
      </w:r>
      <w:r>
        <w:rPr>
          <w:rFonts w:hint="eastAsia"/>
        </w:rPr>
        <w:t>него</w:t>
      </w:r>
      <w:r>
        <w:tab/>
      </w:r>
      <w:r>
        <w:rPr>
          <w:rFonts w:hint="eastAsia"/>
        </w:rPr>
        <w:t>получаются</w:t>
      </w:r>
      <w:r>
        <w:tab/>
      </w:r>
      <w:r>
        <w:rPr>
          <w:rFonts w:hint="eastAsia"/>
        </w:rPr>
        <w:t>мелкокристаллические</w:t>
      </w:r>
      <w:r>
        <w:t></w:t>
      </w:r>
      <w:r>
        <w:tab/>
      </w:r>
      <w:r>
        <w:rPr>
          <w:rFonts w:hint="eastAsia"/>
        </w:rPr>
        <w:t>блестящие</w:t>
      </w:r>
      <w:r>
        <w:tab/>
      </w:r>
      <w:r>
        <w:rPr>
          <w:rFonts w:hint="eastAsia"/>
        </w:rPr>
        <w:t>осадки</w:t>
      </w:r>
      <w:r>
        <w:t></w:t>
      </w:r>
    </w:p>
    <w:p w:rsidR="00CA12C7" w:rsidRDefault="00CA12C7" w:rsidP="00CA12C7">
      <w:r>
        <w:rPr>
          <w:rFonts w:hint="eastAsia"/>
        </w:rPr>
        <w:t>равномерные</w:t>
      </w:r>
      <w:r>
        <w:tab/>
      </w:r>
      <w:r>
        <w:rPr>
          <w:rFonts w:hint="eastAsia"/>
        </w:rPr>
        <w:t>по</w:t>
      </w:r>
      <w:r>
        <w:tab/>
      </w:r>
      <w:r>
        <w:rPr>
          <w:rFonts w:hint="eastAsia"/>
        </w:rPr>
        <w:t>толщине</w:t>
      </w:r>
      <w:r>
        <w:t></w:t>
      </w:r>
      <w:r>
        <w:tab/>
      </w:r>
      <w:r>
        <w:rPr>
          <w:rFonts w:hint="eastAsia"/>
        </w:rPr>
        <w:t>обладающие</w:t>
      </w:r>
      <w:r>
        <w:tab/>
      </w:r>
      <w:r>
        <w:rPr>
          <w:rFonts w:hint="eastAsia"/>
        </w:rPr>
        <w:t>высокими</w:t>
      </w:r>
      <w:r>
        <w:tab/>
      </w:r>
      <w:r>
        <w:rPr>
          <w:rFonts w:hint="eastAsia"/>
        </w:rPr>
        <w:t>разрядными</w:t>
      </w:r>
    </w:p>
    <w:p w:rsidR="00CA12C7" w:rsidRDefault="00CA12C7" w:rsidP="00CA12C7">
      <w:r>
        <w:rPr>
          <w:rFonts w:hint="eastAsia"/>
        </w:rPr>
        <w:t>потенциалами</w:t>
      </w:r>
      <w:r>
        <w:t></w:t>
      </w:r>
      <w:r>
        <w:t></w:t>
      </w:r>
      <w:r>
        <w:rPr>
          <w:rFonts w:hint="eastAsia"/>
        </w:rPr>
        <w:t>рисунок</w:t>
      </w:r>
      <w:r>
        <w:t></w:t>
      </w:r>
      <w:r>
        <w:t></w:t>
      </w:r>
      <w:r>
        <w:t></w:t>
      </w:r>
      <w:r>
        <w:t></w:t>
      </w:r>
    </w:p>
    <w:p w:rsidR="00CA12C7" w:rsidRDefault="00CA12C7" w:rsidP="00CA12C7">
      <w:r>
        <w:t></w:t>
      </w:r>
    </w:p>
    <w:p w:rsidR="00CA12C7" w:rsidRDefault="00CA12C7" w:rsidP="00CA12C7">
      <w:r>
        <w:rPr>
          <w:rFonts w:hint="eastAsia"/>
        </w:rPr>
        <w:t>а</w:t>
      </w:r>
      <w:r>
        <w:tab/>
      </w:r>
      <w:r>
        <w:rPr>
          <w:rFonts w:hint="eastAsia"/>
        </w:rPr>
        <w:t>б</w:t>
      </w:r>
      <w:r>
        <w:tab/>
      </w:r>
      <w:r>
        <w:rPr>
          <w:rFonts w:hint="eastAsia"/>
        </w:rPr>
        <w:t>в</w:t>
      </w:r>
    </w:p>
    <w:p w:rsidR="00CA12C7" w:rsidRDefault="00CA12C7" w:rsidP="00CA12C7">
      <w:r>
        <w:rPr>
          <w:rFonts w:hint="eastAsia"/>
        </w:rPr>
        <w:t>Рисунок</w:t>
      </w:r>
      <w:r>
        <w:t></w:t>
      </w:r>
      <w:r>
        <w:t></w:t>
      </w:r>
      <w:r>
        <w:t></w:t>
      </w:r>
      <w:r>
        <w:rPr>
          <w:rFonts w:hint="eastAsia"/>
        </w:rPr>
        <w:t>–</w:t>
      </w:r>
      <w:r>
        <w:t></w:t>
      </w:r>
      <w:r>
        <w:rPr>
          <w:rFonts w:hint="eastAsia"/>
        </w:rPr>
        <w:t>Морфология</w:t>
      </w:r>
      <w:r>
        <w:t></w:t>
      </w:r>
      <w:r>
        <w:rPr>
          <w:rFonts w:hint="eastAsia"/>
        </w:rPr>
        <w:t>поверхности</w:t>
      </w:r>
      <w:r>
        <w:t></w:t>
      </w:r>
      <w:r>
        <w:rPr>
          <w:rFonts w:hint="eastAsia"/>
        </w:rPr>
        <w:t>покрытий</w:t>
      </w:r>
      <w:r>
        <w:t></w:t>
      </w:r>
      <w:r>
        <w:t></w:t>
      </w:r>
      <w:r>
        <w:t></w:t>
      </w:r>
      <w:r>
        <w:t></w:t>
      </w:r>
      <w:r>
        <w:t></w:t>
      </w:r>
      <w:r>
        <w:t></w:t>
      </w:r>
      <w:r>
        <w:t></w:t>
      </w:r>
      <w:r>
        <w:rPr>
          <w:rFonts w:hint="eastAsia"/>
        </w:rPr>
        <w:t>осажденных</w:t>
      </w:r>
      <w:r>
        <w:t></w:t>
      </w:r>
      <w:r>
        <w:rPr>
          <w:rFonts w:hint="eastAsia"/>
        </w:rPr>
        <w:t>из</w:t>
      </w:r>
      <w:r>
        <w:t></w:t>
      </w:r>
      <w:r>
        <w:rPr>
          <w:rFonts w:hint="eastAsia"/>
        </w:rPr>
        <w:t>перхлоратного</w:t>
      </w:r>
      <w:r>
        <w:t></w:t>
      </w:r>
      <w:r>
        <w:t></w:t>
      </w:r>
      <w:r>
        <w:rPr>
          <w:rFonts w:hint="eastAsia"/>
        </w:rPr>
        <w:t>а</w:t>
      </w:r>
      <w:r>
        <w:t></w:t>
      </w:r>
      <w:r>
        <w:t></w:t>
      </w:r>
      <w:r>
        <w:t></w:t>
      </w:r>
      <w:r>
        <w:rPr>
          <w:rFonts w:hint="eastAsia"/>
        </w:rPr>
        <w:t>уксусно</w:t>
      </w:r>
      <w:r>
        <w:t></w:t>
      </w:r>
      <w:r>
        <w:rPr>
          <w:rFonts w:hint="eastAsia"/>
        </w:rPr>
        <w:t>кислого</w:t>
      </w:r>
      <w:r>
        <w:t></w:t>
      </w:r>
      <w:r>
        <w:t></w:t>
      </w:r>
      <w:r>
        <w:rPr>
          <w:rFonts w:hint="eastAsia"/>
        </w:rPr>
        <w:t>б</w:t>
      </w:r>
      <w:r>
        <w:t></w:t>
      </w:r>
      <w:r>
        <w:t></w:t>
      </w:r>
      <w:r>
        <w:t></w:t>
      </w:r>
      <w:r>
        <w:rPr>
          <w:rFonts w:hint="eastAsia"/>
        </w:rPr>
        <w:t>азотно</w:t>
      </w:r>
      <w:r>
        <w:t></w:t>
      </w:r>
      <w:r>
        <w:rPr>
          <w:rFonts w:hint="eastAsia"/>
        </w:rPr>
        <w:t>кислого</w:t>
      </w:r>
      <w:r>
        <w:t></w:t>
      </w:r>
      <w:r>
        <w:t></w:t>
      </w:r>
      <w:r>
        <w:rPr>
          <w:rFonts w:hint="eastAsia"/>
        </w:rPr>
        <w:t>в</w:t>
      </w:r>
      <w:r>
        <w:t></w:t>
      </w:r>
      <w:r>
        <w:t></w:t>
      </w:r>
      <w:r>
        <w:rPr>
          <w:rFonts w:hint="eastAsia"/>
        </w:rPr>
        <w:t>электролитов</w:t>
      </w:r>
    </w:p>
    <w:p w:rsidR="00CA12C7" w:rsidRDefault="00CA12C7" w:rsidP="00CA12C7">
      <w:r>
        <w:rPr>
          <w:rFonts w:hint="eastAsia"/>
        </w:rPr>
        <w:t>при</w:t>
      </w:r>
      <w:r>
        <w:t></w:t>
      </w:r>
      <w:r>
        <w:rPr>
          <w:rFonts w:hint="eastAsia"/>
        </w:rPr>
        <w:t>увеличении</w:t>
      </w:r>
      <w:r>
        <w:t></w:t>
      </w:r>
      <w:r>
        <w:rPr>
          <w:rFonts w:hint="eastAsia"/>
        </w:rPr>
        <w:t>×</w:t>
      </w:r>
      <w:r>
        <w:t></w:t>
      </w:r>
      <w:r>
        <w:t></w:t>
      </w:r>
      <w:r>
        <w:t></w:t>
      </w:r>
    </w:p>
    <w:p w:rsidR="00CA12C7" w:rsidRDefault="00CA12C7" w:rsidP="00CA12C7">
      <w:r>
        <w:rPr>
          <w:rFonts w:hint="eastAsia"/>
        </w:rPr>
        <w:t>В</w:t>
      </w:r>
      <w:r>
        <w:t></w:t>
      </w:r>
      <w:r>
        <w:rPr>
          <w:rFonts w:hint="eastAsia"/>
        </w:rPr>
        <w:t>разделе</w:t>
      </w:r>
      <w:r>
        <w:t></w:t>
      </w:r>
      <w:r>
        <w:t></w:t>
      </w:r>
      <w:r>
        <w:t></w:t>
      </w:r>
      <w:r>
        <w:t></w:t>
      </w:r>
      <w:r>
        <w:t></w:t>
      </w:r>
      <w:r>
        <w:rPr>
          <w:rFonts w:hint="eastAsia"/>
        </w:rPr>
        <w:t>представлены</w:t>
      </w:r>
      <w:r>
        <w:t></w:t>
      </w:r>
      <w:r>
        <w:rPr>
          <w:rFonts w:hint="eastAsia"/>
        </w:rPr>
        <w:t>результаты</w:t>
      </w:r>
      <w:r>
        <w:t></w:t>
      </w:r>
      <w:r>
        <w:rPr>
          <w:rFonts w:hint="eastAsia"/>
        </w:rPr>
        <w:t>исследования</w:t>
      </w:r>
      <w:r>
        <w:t></w:t>
      </w:r>
      <w:r>
        <w:t></w:t>
      </w:r>
      <w:r>
        <w:rPr>
          <w:rFonts w:hint="eastAsia"/>
        </w:rPr>
        <w:t>которые</w:t>
      </w:r>
      <w:r>
        <w:t></w:t>
      </w:r>
      <w:r>
        <w:rPr>
          <w:rFonts w:hint="eastAsia"/>
        </w:rPr>
        <w:t>позволили</w:t>
      </w:r>
      <w:r>
        <w:t></w:t>
      </w:r>
      <w:r>
        <w:rPr>
          <w:rFonts w:hint="eastAsia"/>
        </w:rPr>
        <w:t>определиться</w:t>
      </w:r>
      <w:r>
        <w:t></w:t>
      </w:r>
      <w:r>
        <w:rPr>
          <w:rFonts w:hint="eastAsia"/>
        </w:rPr>
        <w:t>с</w:t>
      </w:r>
      <w:r>
        <w:t></w:t>
      </w:r>
      <w:r>
        <w:rPr>
          <w:rFonts w:hint="eastAsia"/>
        </w:rPr>
        <w:t>условиями</w:t>
      </w:r>
      <w:r>
        <w:t></w:t>
      </w:r>
      <w:r>
        <w:rPr>
          <w:rFonts w:hint="eastAsia"/>
        </w:rPr>
        <w:t>покрытия</w:t>
      </w:r>
      <w:r>
        <w:t></w:t>
      </w:r>
      <w:r>
        <w:rPr>
          <w:rFonts w:hint="eastAsia"/>
        </w:rPr>
        <w:t>титановой</w:t>
      </w:r>
      <w:r>
        <w:t></w:t>
      </w:r>
      <w:r>
        <w:rPr>
          <w:rFonts w:hint="eastAsia"/>
        </w:rPr>
        <w:t>подложки</w:t>
      </w:r>
      <w:r>
        <w:t></w:t>
      </w:r>
      <w:r>
        <w:rPr>
          <w:rFonts w:hint="eastAsia"/>
        </w:rPr>
        <w:t>коллоидным</w:t>
      </w:r>
      <w:r>
        <w:t></w:t>
      </w:r>
      <w:r>
        <w:rPr>
          <w:rFonts w:hint="eastAsia"/>
        </w:rPr>
        <w:t>графитом</w:t>
      </w:r>
      <w:r>
        <w:t></w:t>
      </w:r>
      <w:r>
        <w:rPr>
          <w:rFonts w:hint="eastAsia"/>
        </w:rPr>
        <w:t>и</w:t>
      </w:r>
      <w:r>
        <w:t></w:t>
      </w:r>
      <w:r>
        <w:rPr>
          <w:rFonts w:hint="eastAsia"/>
        </w:rPr>
        <w:t>режимами</w:t>
      </w:r>
      <w:r>
        <w:t></w:t>
      </w:r>
      <w:r>
        <w:rPr>
          <w:rFonts w:hint="eastAsia"/>
        </w:rPr>
        <w:t>электролиза</w:t>
      </w:r>
      <w:r>
        <w:t></w:t>
      </w:r>
      <w:r>
        <w:t></w:t>
      </w:r>
      <w:r>
        <w:rPr>
          <w:rFonts w:hint="eastAsia"/>
        </w:rPr>
        <w:t>при</w:t>
      </w:r>
      <w:r>
        <w:t></w:t>
      </w:r>
      <w:r>
        <w:rPr>
          <w:rFonts w:hint="eastAsia"/>
        </w:rPr>
        <w:t>которых</w:t>
      </w:r>
      <w:r>
        <w:t></w:t>
      </w:r>
      <w:r>
        <w:rPr>
          <w:rFonts w:hint="eastAsia"/>
        </w:rPr>
        <w:t>возможно</w:t>
      </w:r>
      <w:r>
        <w:t></w:t>
      </w:r>
      <w:r>
        <w:rPr>
          <w:rFonts w:hint="eastAsia"/>
        </w:rPr>
        <w:t>получение</w:t>
      </w:r>
      <w:r>
        <w:t></w:t>
      </w:r>
      <w:r>
        <w:rPr>
          <w:rFonts w:hint="eastAsia"/>
        </w:rPr>
        <w:t>работоспособных</w:t>
      </w:r>
      <w:r>
        <w:t></w:t>
      </w:r>
      <w:r>
        <w:t></w:t>
      </w:r>
      <w:r>
        <w:t></w:t>
      </w:r>
      <w:r>
        <w:t></w:t>
      </w:r>
      <w:r>
        <w:t></w:t>
      </w:r>
      <w:r>
        <w:t></w:t>
      </w:r>
      <w:r>
        <w:rPr>
          <w:rFonts w:hint="eastAsia"/>
        </w:rPr>
        <w:t>электродов</w:t>
      </w:r>
      <w:r>
        <w:t></w:t>
      </w:r>
      <w:r>
        <w:rPr>
          <w:rFonts w:hint="eastAsia"/>
        </w:rPr>
        <w:t>на</w:t>
      </w:r>
      <w:r>
        <w:t></w:t>
      </w:r>
      <w:r>
        <w:rPr>
          <w:rFonts w:hint="eastAsia"/>
        </w:rPr>
        <w:t>титановой</w:t>
      </w:r>
      <w:r>
        <w:t></w:t>
      </w:r>
      <w:r>
        <w:rPr>
          <w:rFonts w:hint="eastAsia"/>
        </w:rPr>
        <w:t>подложке</w:t>
      </w:r>
      <w:r>
        <w:t></w:t>
      </w:r>
      <w:r>
        <w:t></w:t>
      </w:r>
      <w:r>
        <w:rPr>
          <w:rFonts w:hint="eastAsia"/>
        </w:rPr>
        <w:t>покрытой</w:t>
      </w:r>
      <w:r>
        <w:t></w:t>
      </w:r>
      <w:r>
        <w:t></w:t>
      </w:r>
      <w:r>
        <w:t></w:t>
      </w:r>
      <w:r>
        <w:t></w:t>
      </w:r>
      <w:r>
        <w:t></w:t>
      </w:r>
      <w:r>
        <w:t></w:t>
      </w:r>
      <w:r>
        <w:t></w:t>
      </w:r>
      <w:r>
        <w:t></w:t>
      </w:r>
      <w:r>
        <w:rPr>
          <w:rFonts w:hint="eastAsia"/>
        </w:rPr>
        <w:t>коллоидным</w:t>
      </w:r>
      <w:r>
        <w:t></w:t>
      </w:r>
      <w:r>
        <w:t></w:t>
      </w:r>
      <w:r>
        <w:t></w:t>
      </w:r>
      <w:r>
        <w:t></w:t>
      </w:r>
      <w:r>
        <w:t></w:t>
      </w:r>
      <w:r>
        <w:t></w:t>
      </w:r>
      <w:r>
        <w:t></w:t>
      </w:r>
      <w:r>
        <w:rPr>
          <w:rFonts w:hint="eastAsia"/>
        </w:rPr>
        <w:t>графитом</w:t>
      </w:r>
      <w:r>
        <w:t></w:t>
      </w:r>
      <w:r>
        <w:t></w:t>
      </w:r>
      <w:r>
        <w:t></w:t>
      </w:r>
      <w:r>
        <w:t></w:t>
      </w:r>
      <w:r>
        <w:t></w:t>
      </w:r>
      <w:r>
        <w:t></w:t>
      </w:r>
      <w:r>
        <w:t></w:t>
      </w:r>
      <w:r>
        <w:t></w:t>
      </w:r>
      <w:r>
        <w:t></w:t>
      </w:r>
      <w:r>
        <w:rPr>
          <w:rFonts w:hint="eastAsia"/>
        </w:rPr>
        <w:t>Нами</w:t>
      </w:r>
      <w:r>
        <w:t></w:t>
      </w:r>
      <w:r>
        <w:t></w:t>
      </w:r>
      <w:r>
        <w:t></w:t>
      </w:r>
      <w:r>
        <w:t></w:t>
      </w:r>
      <w:r>
        <w:t></w:t>
      </w:r>
      <w:r>
        <w:t></w:t>
      </w:r>
      <w:r>
        <w:t></w:t>
      </w:r>
      <w:r>
        <w:t></w:t>
      </w:r>
      <w:r>
        <w:rPr>
          <w:rFonts w:hint="eastAsia"/>
        </w:rPr>
        <w:t>подбиралось</w:t>
      </w:r>
      <w:r>
        <w:t></w:t>
      </w:r>
      <w:r>
        <w:t></w:t>
      </w:r>
      <w:r>
        <w:t></w:t>
      </w:r>
      <w:r>
        <w:t></w:t>
      </w:r>
      <w:r>
        <w:t></w:t>
      </w:r>
      <w:r>
        <w:t></w:t>
      </w:r>
      <w:r>
        <w:t></w:t>
      </w:r>
      <w:r>
        <w:rPr>
          <w:rFonts w:hint="eastAsia"/>
        </w:rPr>
        <w:t>оптимальное</w:t>
      </w:r>
    </w:p>
    <w:p w:rsidR="00CA12C7" w:rsidRDefault="00CA12C7" w:rsidP="00CA12C7">
      <w:r>
        <w:t></w:t>
      </w:r>
      <w:r>
        <w:t></w:t>
      </w:r>
    </w:p>
    <w:p w:rsidR="00CA12C7" w:rsidRDefault="00CA12C7" w:rsidP="00CA12C7">
      <w:r>
        <w:t></w:t>
      </w:r>
    </w:p>
    <w:p w:rsidR="00CA12C7" w:rsidRDefault="00CA12C7" w:rsidP="00CA12C7">
      <w:r>
        <w:rPr>
          <w:rFonts w:hint="eastAsia"/>
        </w:rPr>
        <w:t>количество</w:t>
      </w:r>
      <w:r>
        <w:t></w:t>
      </w:r>
      <w:r>
        <w:rPr>
          <w:rFonts w:hint="eastAsia"/>
        </w:rPr>
        <w:t>слоев</w:t>
      </w:r>
      <w:r>
        <w:t></w:t>
      </w:r>
      <w:r>
        <w:rPr>
          <w:rFonts w:hint="eastAsia"/>
        </w:rPr>
        <w:t>коллоидного</w:t>
      </w:r>
      <w:r>
        <w:t></w:t>
      </w:r>
      <w:r>
        <w:rPr>
          <w:rFonts w:hint="eastAsia"/>
        </w:rPr>
        <w:t>графита</w:t>
      </w:r>
      <w:r>
        <w:t></w:t>
      </w:r>
      <w:r>
        <w:t></w:t>
      </w:r>
      <w:r>
        <w:t></w:t>
      </w:r>
      <w:r>
        <w:t></w:t>
      </w:r>
      <w:r>
        <w:t></w:t>
      </w:r>
      <w:r>
        <w:t></w:t>
      </w:r>
      <w:r>
        <w:t></w:t>
      </w:r>
      <w:r>
        <w:t></w:t>
      </w:r>
      <w:r>
        <w:t></w:t>
      </w:r>
      <w:r>
        <w:t></w:t>
      </w:r>
      <w:r>
        <w:t></w:t>
      </w:r>
      <w:r>
        <w:t></w:t>
      </w:r>
      <w:r>
        <w:t></w:t>
      </w:r>
      <w:r>
        <w:rPr>
          <w:rFonts w:hint="eastAsia"/>
        </w:rPr>
        <w:t>слоев</w:t>
      </w:r>
      <w:r>
        <w:t></w:t>
      </w:r>
      <w:r>
        <w:t></w:t>
      </w:r>
      <w:r>
        <w:t></w:t>
      </w:r>
      <w:r>
        <w:rPr>
          <w:rFonts w:hint="eastAsia"/>
        </w:rPr>
        <w:t>критерием</w:t>
      </w:r>
      <w:r>
        <w:t></w:t>
      </w:r>
      <w:r>
        <w:rPr>
          <w:rFonts w:hint="eastAsia"/>
        </w:rPr>
        <w:t>служили</w:t>
      </w:r>
      <w:r>
        <w:t></w:t>
      </w:r>
      <w:r>
        <w:rPr>
          <w:rFonts w:hint="eastAsia"/>
        </w:rPr>
        <w:t>адгезия</w:t>
      </w:r>
      <w:r>
        <w:t></w:t>
      </w:r>
      <w:r>
        <w:rPr>
          <w:rFonts w:hint="eastAsia"/>
        </w:rPr>
        <w:t>диоксида</w:t>
      </w:r>
      <w:r>
        <w:t></w:t>
      </w:r>
      <w:r>
        <w:rPr>
          <w:rFonts w:hint="eastAsia"/>
        </w:rPr>
        <w:t>свинца</w:t>
      </w:r>
      <w:r>
        <w:t></w:t>
      </w:r>
      <w:r>
        <w:rPr>
          <w:rFonts w:hint="eastAsia"/>
        </w:rPr>
        <w:t>к</w:t>
      </w:r>
      <w:r>
        <w:t></w:t>
      </w:r>
      <w:r>
        <w:rPr>
          <w:rFonts w:hint="eastAsia"/>
        </w:rPr>
        <w:t>подложке</w:t>
      </w:r>
      <w:r>
        <w:t></w:t>
      </w:r>
      <w:r>
        <w:t></w:t>
      </w:r>
      <w:r>
        <w:rPr>
          <w:rFonts w:hint="eastAsia"/>
        </w:rPr>
        <w:t>разрядные</w:t>
      </w:r>
      <w:r>
        <w:t></w:t>
      </w:r>
      <w:r>
        <w:rPr>
          <w:rFonts w:hint="eastAsia"/>
        </w:rPr>
        <w:t>характеристики</w:t>
      </w:r>
      <w:r>
        <w:t></w:t>
      </w:r>
      <w:r>
        <w:t></w:t>
      </w:r>
      <w:r>
        <w:rPr>
          <w:rFonts w:hint="eastAsia"/>
        </w:rPr>
        <w:t>снятые</w:t>
      </w:r>
      <w:r>
        <w:t></w:t>
      </w:r>
      <w:r>
        <w:rPr>
          <w:rFonts w:hint="eastAsia"/>
        </w:rPr>
        <w:t>с</w:t>
      </w:r>
      <w:r>
        <w:t></w:t>
      </w:r>
      <w:r>
        <w:rPr>
          <w:rFonts w:hint="eastAsia"/>
        </w:rPr>
        <w:t>полученных</w:t>
      </w:r>
      <w:r>
        <w:t></w:t>
      </w:r>
      <w:r>
        <w:rPr>
          <w:rFonts w:hint="eastAsia"/>
        </w:rPr>
        <w:t>электродов</w:t>
      </w:r>
      <w:r>
        <w:t></w:t>
      </w:r>
      <w:r>
        <w:rPr>
          <w:rFonts w:hint="eastAsia"/>
        </w:rPr>
        <w:t>в</w:t>
      </w:r>
      <w:r>
        <w:t></w:t>
      </w:r>
      <w:r>
        <w:t></w:t>
      </w:r>
      <w:r>
        <w:t></w:t>
      </w:r>
      <w:r>
        <w:t></w:t>
      </w:r>
      <w:r>
        <w:t></w:t>
      </w:r>
      <w:r>
        <w:rPr>
          <w:rFonts w:hint="eastAsia"/>
        </w:rPr>
        <w:t>м</w:t>
      </w:r>
      <w:r>
        <w:t></w:t>
      </w:r>
      <w:r>
        <w:rPr>
          <w:rFonts w:hint="eastAsia"/>
        </w:rPr>
        <w:t>растворе</w:t>
      </w:r>
      <w:r>
        <w:t></w:t>
      </w:r>
      <w:r>
        <w:t></w:t>
      </w:r>
      <w:r>
        <w:rPr>
          <w:rFonts w:hint="eastAsia"/>
        </w:rPr>
        <w:t>С</w:t>
      </w:r>
      <w:r>
        <w:t></w:t>
      </w:r>
      <w:r>
        <w:t></w:t>
      </w:r>
      <w:r>
        <w:t></w:t>
      </w:r>
      <w:r>
        <w:t></w:t>
      </w:r>
    </w:p>
    <w:p w:rsidR="00CA12C7" w:rsidRDefault="00CA12C7" w:rsidP="00CA12C7">
      <w:r>
        <w:rPr>
          <w:rFonts w:hint="eastAsia"/>
        </w:rPr>
        <w:t>Как</w:t>
      </w:r>
      <w:r>
        <w:t></w:t>
      </w:r>
      <w:r>
        <w:rPr>
          <w:rFonts w:hint="eastAsia"/>
        </w:rPr>
        <w:t>следует</w:t>
      </w:r>
      <w:r>
        <w:t></w:t>
      </w:r>
      <w:r>
        <w:rPr>
          <w:rFonts w:hint="eastAsia"/>
        </w:rPr>
        <w:t>из</w:t>
      </w:r>
      <w:r>
        <w:t></w:t>
      </w:r>
      <w:r>
        <w:rPr>
          <w:rFonts w:hint="eastAsia"/>
        </w:rPr>
        <w:t>рисунка</w:t>
      </w:r>
      <w:r>
        <w:t></w:t>
      </w:r>
      <w:r>
        <w:t></w:t>
      </w:r>
      <w:r>
        <w:t></w:t>
      </w:r>
      <w:r>
        <w:t></w:t>
      </w:r>
      <w:r>
        <w:rPr>
          <w:rFonts w:hint="eastAsia"/>
        </w:rPr>
        <w:t>разряд</w:t>
      </w:r>
      <w:r>
        <w:t></w:t>
      </w:r>
      <w:r>
        <w:rPr>
          <w:rFonts w:hint="eastAsia"/>
        </w:rPr>
        <w:t>электродов</w:t>
      </w:r>
      <w:r>
        <w:t></w:t>
      </w:r>
      <w:r>
        <w:rPr>
          <w:rFonts w:hint="eastAsia"/>
        </w:rPr>
        <w:t>с</w:t>
      </w:r>
      <w:r>
        <w:t></w:t>
      </w:r>
      <w:r>
        <w:rPr>
          <w:rFonts w:hint="eastAsia"/>
        </w:rPr>
        <w:t>титановой</w:t>
      </w:r>
      <w:r>
        <w:t></w:t>
      </w:r>
      <w:r>
        <w:rPr>
          <w:rFonts w:hint="eastAsia"/>
        </w:rPr>
        <w:t>подложкой</w:t>
      </w:r>
      <w:r>
        <w:t></w:t>
      </w:r>
      <w:r>
        <w:rPr>
          <w:rFonts w:hint="eastAsia"/>
        </w:rPr>
        <w:t>протекал</w:t>
      </w:r>
      <w:r>
        <w:t></w:t>
      </w:r>
      <w:r>
        <w:rPr>
          <w:rFonts w:hint="eastAsia"/>
        </w:rPr>
        <w:t>при</w:t>
      </w:r>
      <w:r>
        <w:t></w:t>
      </w:r>
      <w:r>
        <w:rPr>
          <w:rFonts w:hint="eastAsia"/>
        </w:rPr>
        <w:t>незначительном</w:t>
      </w:r>
      <w:r>
        <w:t></w:t>
      </w:r>
      <w:r>
        <w:rPr>
          <w:rFonts w:hint="eastAsia"/>
        </w:rPr>
        <w:t>изменении</w:t>
      </w:r>
      <w:r>
        <w:t></w:t>
      </w:r>
      <w:r>
        <w:rPr>
          <w:rFonts w:hint="eastAsia"/>
        </w:rPr>
        <w:t>потенциала</w:t>
      </w:r>
      <w:r>
        <w:t></w:t>
      </w:r>
    </w:p>
    <w:p w:rsidR="00CA12C7" w:rsidRDefault="00CA12C7" w:rsidP="00CA12C7">
      <w:r>
        <w:t></w:t>
      </w:r>
    </w:p>
    <w:p w:rsidR="00CA12C7" w:rsidRDefault="00CA12C7" w:rsidP="00CA12C7">
      <w:r>
        <w:t></w:t>
      </w:r>
    </w:p>
    <w:p w:rsidR="00CA12C7" w:rsidRDefault="00CA12C7" w:rsidP="00CA12C7"/>
    <w:p w:rsidR="00CA12C7" w:rsidRDefault="00CA12C7" w:rsidP="00CA12C7">
      <w:r>
        <w:t></w:t>
      </w:r>
    </w:p>
    <w:p w:rsidR="00CA12C7" w:rsidRDefault="00CA12C7" w:rsidP="00CA12C7">
      <w:r>
        <w:t></w:t>
      </w:r>
    </w:p>
    <w:p w:rsidR="00CA12C7" w:rsidRDefault="00CA12C7" w:rsidP="00CA12C7">
      <w:r>
        <w:t></w:t>
      </w:r>
    </w:p>
    <w:p w:rsidR="00CA12C7" w:rsidRDefault="00CA12C7" w:rsidP="00CA12C7">
      <w:r>
        <w:t></w:t>
      </w:r>
      <w:r>
        <w:t></w:t>
      </w:r>
      <w:r>
        <w:t></w:t>
      </w:r>
    </w:p>
    <w:p w:rsidR="00CA12C7" w:rsidRDefault="00CA12C7" w:rsidP="00CA12C7">
      <w:r>
        <w:t></w:t>
      </w:r>
      <w:r>
        <w:t></w:t>
      </w:r>
      <w:r>
        <w:t></w:t>
      </w:r>
    </w:p>
    <w:p w:rsidR="00CA12C7" w:rsidRDefault="00CA12C7" w:rsidP="00CA12C7">
      <w:r>
        <w:t></w:t>
      </w:r>
      <w:r>
        <w:t></w:t>
      </w:r>
      <w:r>
        <w:t></w:t>
      </w:r>
    </w:p>
    <w:p w:rsidR="00CA12C7" w:rsidRDefault="00CA12C7" w:rsidP="00CA12C7">
      <w:r>
        <w:t></w:t>
      </w:r>
      <w:r>
        <w:t></w:t>
      </w:r>
      <w:r>
        <w:t></w:t>
      </w:r>
    </w:p>
    <w:p w:rsidR="00CA12C7" w:rsidRDefault="00CA12C7" w:rsidP="00CA12C7">
      <w:r>
        <w:t></w:t>
      </w:r>
    </w:p>
    <w:p w:rsidR="00CA12C7" w:rsidRDefault="00CA12C7" w:rsidP="00CA12C7">
      <w:r>
        <w:t></w:t>
      </w:r>
    </w:p>
    <w:p w:rsidR="00CA12C7" w:rsidRDefault="00CA12C7" w:rsidP="00CA12C7">
      <w:r>
        <w:t></w:t>
      </w:r>
    </w:p>
    <w:p w:rsidR="00CA12C7" w:rsidRDefault="00CA12C7" w:rsidP="00CA12C7">
      <w:r>
        <w:t></w:t>
      </w:r>
    </w:p>
    <w:p w:rsidR="00CA12C7" w:rsidRDefault="00CA12C7" w:rsidP="00CA12C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Время</w:t>
      </w:r>
      <w:r>
        <w:t></w:t>
      </w:r>
      <w:r>
        <w:t></w:t>
      </w:r>
      <w:r>
        <w:rPr>
          <w:rFonts w:hint="eastAsia"/>
        </w:rPr>
        <w:t>с</w:t>
      </w:r>
    </w:p>
    <w:p w:rsidR="00CA12C7" w:rsidRDefault="00CA12C7" w:rsidP="00CA12C7">
      <w:r>
        <w:t></w:t>
      </w:r>
    </w:p>
    <w:p w:rsidR="00CA12C7" w:rsidRDefault="00CA12C7" w:rsidP="00CA12C7">
      <w:r>
        <w:rPr>
          <w:rFonts w:hint="eastAsia"/>
        </w:rPr>
        <w:t>Рисунок</w:t>
      </w:r>
      <w:r>
        <w:t></w:t>
      </w:r>
      <w:r>
        <w:t></w:t>
      </w:r>
      <w:r>
        <w:t></w:t>
      </w:r>
      <w:r>
        <w:rPr>
          <w:rFonts w:hint="eastAsia"/>
        </w:rPr>
        <w:t>–</w:t>
      </w:r>
      <w:r>
        <w:t></w:t>
      </w:r>
      <w:r>
        <w:rPr>
          <w:rFonts w:hint="eastAsia"/>
        </w:rPr>
        <w:t>Разрядные</w:t>
      </w:r>
      <w:r>
        <w:t></w:t>
      </w:r>
      <w:r>
        <w:rPr>
          <w:rFonts w:hint="eastAsia"/>
        </w:rPr>
        <w:t>кривые</w:t>
      </w:r>
      <w:r>
        <w:t></w:t>
      </w:r>
      <w:r>
        <w:rPr>
          <w:rFonts w:hint="eastAsia"/>
        </w:rPr>
        <w:t>макета</w:t>
      </w:r>
      <w:r>
        <w:t></w:t>
      </w:r>
      <w:r>
        <w:rPr>
          <w:rFonts w:hint="eastAsia"/>
        </w:rPr>
        <w:t>РИТ</w:t>
      </w:r>
    </w:p>
    <w:p w:rsidR="00CA12C7" w:rsidRDefault="00CA12C7" w:rsidP="00CA12C7">
      <w:r>
        <w:t></w:t>
      </w:r>
      <w:r>
        <w:t></w:t>
      </w:r>
      <w:r>
        <w:t></w:t>
      </w:r>
      <w:r>
        <w:t></w:t>
      </w:r>
      <w:r>
        <w:t></w:t>
      </w:r>
      <w:r>
        <w:t></w:t>
      </w:r>
      <w:r>
        <w:t></w:t>
      </w:r>
      <w:r>
        <w:t></w:t>
      </w:r>
      <w:r>
        <w:t></w:t>
      </w:r>
      <w:r>
        <w:t></w:t>
      </w:r>
      <w:r>
        <w:t></w:t>
      </w:r>
      <w:r>
        <w:t></w:t>
      </w:r>
      <w:r>
        <w:t></w:t>
      </w:r>
    </w:p>
    <w:p w:rsidR="00CA12C7" w:rsidRDefault="00CA12C7" w:rsidP="00CA12C7">
      <w:r>
        <w:rPr>
          <w:rFonts w:hint="eastAsia"/>
        </w:rPr>
        <w:t>током</w:t>
      </w:r>
      <w:r>
        <w:t></w:t>
      </w:r>
      <w:r>
        <w:t></w:t>
      </w:r>
      <w:r>
        <w:t></w:t>
      </w:r>
      <w:r>
        <w:t></w:t>
      </w:r>
      <w:r>
        <w:rPr>
          <w:rFonts w:hint="eastAsia"/>
        </w:rPr>
        <w:t>мА</w:t>
      </w:r>
      <w:r>
        <w:t></w:t>
      </w:r>
      <w:r>
        <w:rPr>
          <w:rFonts w:hint="eastAsia"/>
        </w:rPr>
        <w:t>см</w:t>
      </w:r>
      <w:r>
        <w:t></w:t>
      </w:r>
    </w:p>
    <w:p w:rsidR="00CA12C7" w:rsidRDefault="00CA12C7" w:rsidP="00CA12C7">
      <w:r>
        <w:rPr>
          <w:rFonts w:hint="eastAsia"/>
        </w:rPr>
        <w:t>при</w:t>
      </w:r>
      <w:r>
        <w:t></w:t>
      </w:r>
      <w:r>
        <w:t></w:t>
      </w:r>
      <w:r>
        <w:t></w:t>
      </w:r>
      <w:r>
        <w:t></w:t>
      </w:r>
      <w:r>
        <w:t></w:t>
      </w:r>
      <w:r>
        <w:rPr>
          <w:rFonts w:hint="eastAsia"/>
        </w:rPr>
        <w:t>°</w:t>
      </w:r>
      <w:r>
        <w:t></w:t>
      </w:r>
      <w:r>
        <w:t></w:t>
      </w:r>
      <w:r>
        <w:t></w:t>
      </w:r>
      <w:r>
        <w:rPr>
          <w:rFonts w:hint="eastAsia"/>
        </w:rPr>
        <w:t>Диоксид</w:t>
      </w:r>
    </w:p>
    <w:p w:rsidR="00CA12C7" w:rsidRDefault="00CA12C7" w:rsidP="00CA12C7">
      <w:r>
        <w:rPr>
          <w:rFonts w:hint="eastAsia"/>
        </w:rPr>
        <w:t>свинца</w:t>
      </w:r>
      <w:r>
        <w:t></w:t>
      </w:r>
      <w:r>
        <w:rPr>
          <w:rFonts w:hint="eastAsia"/>
        </w:rPr>
        <w:t>осажден</w:t>
      </w:r>
    </w:p>
    <w:p w:rsidR="00CA12C7" w:rsidRDefault="00CA12C7" w:rsidP="00CA12C7">
      <w:r>
        <w:rPr>
          <w:rFonts w:hint="eastAsia"/>
        </w:rPr>
        <w:t>на</w:t>
      </w:r>
      <w:r>
        <w:t></w:t>
      </w:r>
      <w:r>
        <w:rPr>
          <w:rFonts w:hint="eastAsia"/>
        </w:rPr>
        <w:t>титановую</w:t>
      </w:r>
      <w:r>
        <w:t></w:t>
      </w:r>
      <w:r>
        <w:rPr>
          <w:rFonts w:hint="eastAsia"/>
        </w:rPr>
        <w:t>подложку</w:t>
      </w:r>
      <w:r>
        <w:t></w:t>
      </w:r>
    </w:p>
    <w:p w:rsidR="00CA12C7" w:rsidRDefault="00CA12C7" w:rsidP="00CA12C7">
      <w:r>
        <w:rPr>
          <w:rFonts w:hint="eastAsia"/>
        </w:rPr>
        <w:t>покрытую</w:t>
      </w:r>
      <w:r>
        <w:t></w:t>
      </w:r>
      <w:r>
        <w:rPr>
          <w:rFonts w:hint="eastAsia"/>
        </w:rPr>
        <w:t>коллоидным</w:t>
      </w:r>
    </w:p>
    <w:p w:rsidR="00CA12C7" w:rsidRDefault="00CA12C7" w:rsidP="00CA12C7">
      <w:r>
        <w:rPr>
          <w:rFonts w:hint="eastAsia"/>
        </w:rPr>
        <w:t>графитом</w:t>
      </w:r>
      <w:r>
        <w:t></w:t>
      </w:r>
    </w:p>
    <w:p w:rsidR="00CA12C7" w:rsidRDefault="00CA12C7" w:rsidP="00CA12C7">
      <w:r>
        <w:t></w:t>
      </w:r>
      <w:r>
        <w:t></w:t>
      </w:r>
      <w:r>
        <w:t></w:t>
      </w:r>
      <w:r>
        <w:t></w:t>
      </w:r>
      <w:r>
        <w:t></w:t>
      </w:r>
      <w:r>
        <w:t></w:t>
      </w:r>
      <w:r>
        <w:t></w:t>
      </w:r>
      <w:r>
        <w:t></w:t>
      </w:r>
      <w:r>
        <w:t></w:t>
      </w:r>
      <w:r>
        <w:t></w:t>
      </w:r>
      <w:r>
        <w:t></w:t>
      </w:r>
      <w:r>
        <w:t></w:t>
      </w:r>
      <w:r>
        <w:t></w:t>
      </w:r>
      <w:r>
        <w:t></w:t>
      </w:r>
      <w:r>
        <w:t></w:t>
      </w:r>
      <w:r>
        <w:t></w:t>
      </w:r>
      <w:r>
        <w:t></w:t>
      </w:r>
      <w:r>
        <w:rPr>
          <w:rFonts w:hint="eastAsia"/>
        </w:rPr>
        <w:t>слоев</w:t>
      </w:r>
    </w:p>
    <w:p w:rsidR="00CA12C7" w:rsidRDefault="00CA12C7" w:rsidP="00CA12C7">
      <w:r>
        <w:t></w:t>
      </w:r>
    </w:p>
    <w:p w:rsidR="00CA12C7" w:rsidRDefault="00CA12C7" w:rsidP="00CA12C7">
      <w:r>
        <w:rPr>
          <w:rFonts w:hint="eastAsia"/>
        </w:rPr>
        <w:t>Окончание</w:t>
      </w:r>
      <w:r>
        <w:t></w:t>
      </w:r>
      <w:r>
        <w:rPr>
          <w:rFonts w:hint="eastAsia"/>
        </w:rPr>
        <w:t>разряда</w:t>
      </w:r>
      <w:r>
        <w:t></w:t>
      </w:r>
      <w:r>
        <w:rPr>
          <w:rFonts w:hint="eastAsia"/>
        </w:rPr>
        <w:t>было</w:t>
      </w:r>
      <w:r>
        <w:t></w:t>
      </w:r>
      <w:r>
        <w:rPr>
          <w:rFonts w:hint="eastAsia"/>
        </w:rPr>
        <w:t>вызвано</w:t>
      </w:r>
      <w:r>
        <w:t></w:t>
      </w:r>
      <w:r>
        <w:rPr>
          <w:rFonts w:hint="eastAsia"/>
        </w:rPr>
        <w:t>израсходованием</w:t>
      </w:r>
      <w:r>
        <w:t></w:t>
      </w:r>
      <w:r>
        <w:rPr>
          <w:rFonts w:hint="eastAsia"/>
        </w:rPr>
        <w:t>активного</w:t>
      </w:r>
    </w:p>
    <w:p w:rsidR="00CA12C7" w:rsidRDefault="00CA12C7" w:rsidP="00CA12C7">
      <w:r>
        <w:rPr>
          <w:rFonts w:hint="eastAsia"/>
        </w:rPr>
        <w:t>вещества</w:t>
      </w:r>
      <w:r>
        <w:tab/>
      </w:r>
      <w:r>
        <w:rPr>
          <w:rFonts w:hint="eastAsia"/>
        </w:rPr>
        <w:t>и</w:t>
      </w:r>
      <w:r>
        <w:tab/>
      </w:r>
      <w:r>
        <w:rPr>
          <w:rFonts w:hint="eastAsia"/>
        </w:rPr>
        <w:t>сопровождалось</w:t>
      </w:r>
      <w:r>
        <w:tab/>
      </w:r>
      <w:r>
        <w:rPr>
          <w:rFonts w:hint="eastAsia"/>
        </w:rPr>
        <w:t>резким</w:t>
      </w:r>
      <w:r>
        <w:tab/>
      </w:r>
      <w:r>
        <w:rPr>
          <w:rFonts w:hint="eastAsia"/>
        </w:rPr>
        <w:t>падением</w:t>
      </w:r>
      <w:r>
        <w:tab/>
      </w:r>
      <w:r>
        <w:rPr>
          <w:rFonts w:hint="eastAsia"/>
        </w:rPr>
        <w:t>потенциала</w:t>
      </w:r>
      <w:r>
        <w:t></w:t>
      </w:r>
    </w:p>
    <w:p w:rsidR="00CA12C7" w:rsidRDefault="00CA12C7" w:rsidP="00CA12C7">
      <w:r>
        <w:rPr>
          <w:rFonts w:hint="eastAsia"/>
        </w:rPr>
        <w:t>Продолжительность</w:t>
      </w:r>
      <w:r>
        <w:t></w:t>
      </w:r>
      <w:r>
        <w:rPr>
          <w:rFonts w:hint="eastAsia"/>
        </w:rPr>
        <w:t>разряда</w:t>
      </w:r>
      <w:r>
        <w:t></w:t>
      </w:r>
      <w:r>
        <w:rPr>
          <w:rFonts w:hint="eastAsia"/>
        </w:rPr>
        <w:t>различна</w:t>
      </w:r>
      <w:r>
        <w:t></w:t>
      </w:r>
      <w:r>
        <w:t></w:t>
      </w:r>
      <w:r>
        <w:rPr>
          <w:rFonts w:hint="eastAsia"/>
        </w:rPr>
        <w:t>но</w:t>
      </w:r>
      <w:r>
        <w:t></w:t>
      </w:r>
      <w:r>
        <w:rPr>
          <w:rFonts w:hint="eastAsia"/>
        </w:rPr>
        <w:t>во</w:t>
      </w:r>
      <w:r>
        <w:t></w:t>
      </w:r>
      <w:r>
        <w:rPr>
          <w:rFonts w:hint="eastAsia"/>
        </w:rPr>
        <w:t>всех</w:t>
      </w:r>
      <w:r>
        <w:t></w:t>
      </w:r>
      <w:r>
        <w:rPr>
          <w:rFonts w:hint="eastAsia"/>
        </w:rPr>
        <w:t>случаях</w:t>
      </w:r>
      <w:r>
        <w:t></w:t>
      </w:r>
      <w:r>
        <w:rPr>
          <w:rFonts w:hint="eastAsia"/>
        </w:rPr>
        <w:t>соответствует</w:t>
      </w:r>
      <w:r>
        <w:t></w:t>
      </w:r>
      <w:r>
        <w:rPr>
          <w:rFonts w:hint="eastAsia"/>
        </w:rPr>
        <w:t>техническим</w:t>
      </w:r>
      <w:r>
        <w:t></w:t>
      </w:r>
      <w:r>
        <w:rPr>
          <w:rFonts w:hint="eastAsia"/>
        </w:rPr>
        <w:t>требованиям</w:t>
      </w:r>
      <w:r>
        <w:t></w:t>
      </w:r>
      <w:r>
        <w:t></w:t>
      </w:r>
      <w:r>
        <w:rPr>
          <w:rFonts w:hint="eastAsia"/>
        </w:rPr>
        <w:t>предъявляемым</w:t>
      </w:r>
      <w:r>
        <w:t></w:t>
      </w:r>
      <w:r>
        <w:rPr>
          <w:rFonts w:hint="eastAsia"/>
        </w:rPr>
        <w:t>к</w:t>
      </w:r>
      <w:r>
        <w:t></w:t>
      </w:r>
      <w:r>
        <w:rPr>
          <w:rFonts w:hint="eastAsia"/>
        </w:rPr>
        <w:t>времени</w:t>
      </w:r>
      <w:r>
        <w:t></w:t>
      </w:r>
      <w:r>
        <w:rPr>
          <w:rFonts w:hint="eastAsia"/>
        </w:rPr>
        <w:t>разряда</w:t>
      </w:r>
      <w:r>
        <w:t></w:t>
      </w:r>
      <w:r>
        <w:rPr>
          <w:rFonts w:hint="eastAsia"/>
        </w:rPr>
        <w:t>РИТ</w:t>
      </w:r>
      <w:r>
        <w:t></w:t>
      </w:r>
      <w:r>
        <w:t></w:t>
      </w:r>
      <w:r>
        <w:t></w:t>
      </w:r>
      <w:r>
        <w:t></w:t>
      </w:r>
      <w:r>
        <w:t></w:t>
      </w:r>
      <w:r>
        <w:t></w:t>
      </w:r>
      <w:r>
        <w:rPr>
          <w:rFonts w:hint="eastAsia"/>
        </w:rPr>
        <w:t>с</w:t>
      </w:r>
      <w:r>
        <w:t></w:t>
      </w:r>
      <w:r>
        <w:t></w:t>
      </w:r>
      <w:r>
        <w:t></w:t>
      </w:r>
      <w:r>
        <w:rPr>
          <w:rFonts w:hint="eastAsia"/>
        </w:rPr>
        <w:t>Диоксид</w:t>
      </w:r>
      <w:r>
        <w:t></w:t>
      </w:r>
      <w:r>
        <w:rPr>
          <w:rFonts w:hint="eastAsia"/>
        </w:rPr>
        <w:t>свинца</w:t>
      </w:r>
      <w:r>
        <w:t></w:t>
      </w:r>
      <w:r>
        <w:t></w:t>
      </w:r>
      <w:r>
        <w:rPr>
          <w:rFonts w:hint="eastAsia"/>
        </w:rPr>
        <w:t>осажденный</w:t>
      </w:r>
      <w:r>
        <w:t></w:t>
      </w:r>
      <w:r>
        <w:rPr>
          <w:rFonts w:hint="eastAsia"/>
        </w:rPr>
        <w:t>на</w:t>
      </w:r>
      <w:r>
        <w:t></w:t>
      </w:r>
      <w:r>
        <w:rPr>
          <w:rFonts w:hint="eastAsia"/>
        </w:rPr>
        <w:t>титан</w:t>
      </w:r>
      <w:r>
        <w:t></w:t>
      </w:r>
      <w:r>
        <w:t></w:t>
      </w:r>
      <w:r>
        <w:rPr>
          <w:rFonts w:hint="eastAsia"/>
        </w:rPr>
        <w:t>покрытый</w:t>
      </w:r>
      <w:r>
        <w:t></w:t>
      </w:r>
      <w:r>
        <w:t></w:t>
      </w:r>
      <w:r>
        <w:t></w:t>
      </w:r>
      <w:r>
        <w:rPr>
          <w:rFonts w:hint="eastAsia"/>
        </w:rPr>
        <w:t>слоями</w:t>
      </w:r>
      <w:r>
        <w:t></w:t>
      </w:r>
      <w:r>
        <w:rPr>
          <w:rFonts w:hint="eastAsia"/>
        </w:rPr>
        <w:t>коллоидного</w:t>
      </w:r>
      <w:r>
        <w:t></w:t>
      </w:r>
      <w:r>
        <w:rPr>
          <w:rFonts w:hint="eastAsia"/>
        </w:rPr>
        <w:t>графита</w:t>
      </w:r>
      <w:r>
        <w:t></w:t>
      </w:r>
      <w:r>
        <w:t></w:t>
      </w:r>
      <w:r>
        <w:rPr>
          <w:rFonts w:hint="eastAsia"/>
        </w:rPr>
        <w:t>имеет</w:t>
      </w:r>
      <w:r>
        <w:t></w:t>
      </w:r>
      <w:r>
        <w:rPr>
          <w:rFonts w:hint="eastAsia"/>
        </w:rPr>
        <w:t>наибольшую</w:t>
      </w:r>
      <w:r>
        <w:t></w:t>
      </w:r>
      <w:r>
        <w:rPr>
          <w:rFonts w:hint="eastAsia"/>
        </w:rPr>
        <w:t>разрядную</w:t>
      </w:r>
      <w:r>
        <w:t></w:t>
      </w:r>
      <w:r>
        <w:rPr>
          <w:rFonts w:hint="eastAsia"/>
        </w:rPr>
        <w:t>емкость</w:t>
      </w:r>
      <w:r>
        <w:t></w:t>
      </w:r>
      <w:r>
        <w:t></w:t>
      </w:r>
      <w:r>
        <w:rPr>
          <w:rFonts w:hint="eastAsia"/>
        </w:rPr>
        <w:t>Вероятно</w:t>
      </w:r>
      <w:r>
        <w:t></w:t>
      </w:r>
      <w:r>
        <w:t></w:t>
      </w:r>
      <w:r>
        <w:rPr>
          <w:rFonts w:hint="eastAsia"/>
        </w:rPr>
        <w:t>что</w:t>
      </w:r>
      <w:r>
        <w:t></w:t>
      </w:r>
      <w:r>
        <w:rPr>
          <w:rFonts w:hint="eastAsia"/>
        </w:rPr>
        <w:t>с</w:t>
      </w:r>
      <w:r>
        <w:t></w:t>
      </w:r>
      <w:r>
        <w:rPr>
          <w:rFonts w:hint="eastAsia"/>
        </w:rPr>
        <w:t>увеличением</w:t>
      </w:r>
      <w:r>
        <w:t></w:t>
      </w:r>
      <w:r>
        <w:rPr>
          <w:rFonts w:hint="eastAsia"/>
        </w:rPr>
        <w:t>количества</w:t>
      </w:r>
      <w:r>
        <w:t></w:t>
      </w:r>
      <w:r>
        <w:rPr>
          <w:rFonts w:hint="eastAsia"/>
        </w:rPr>
        <w:t>слоев</w:t>
      </w:r>
      <w:r>
        <w:t></w:t>
      </w:r>
      <w:r>
        <w:rPr>
          <w:rFonts w:hint="eastAsia"/>
        </w:rPr>
        <w:t>коллоидного</w:t>
      </w:r>
      <w:r>
        <w:t></w:t>
      </w:r>
      <w:r>
        <w:rPr>
          <w:rFonts w:hint="eastAsia"/>
        </w:rPr>
        <w:t>графита</w:t>
      </w:r>
      <w:r>
        <w:t></w:t>
      </w:r>
      <w:r>
        <w:rPr>
          <w:rFonts w:hint="eastAsia"/>
        </w:rPr>
        <w:t>до</w:t>
      </w:r>
      <w:r>
        <w:t></w:t>
      </w:r>
      <w:r>
        <w:t></w:t>
      </w:r>
      <w:r>
        <w:t></w:t>
      </w:r>
      <w:r>
        <w:t></w:t>
      </w:r>
      <w:r>
        <w:t></w:t>
      </w:r>
      <w:r>
        <w:rPr>
          <w:rFonts w:hint="eastAsia"/>
        </w:rPr>
        <w:t>снижается</w:t>
      </w:r>
      <w:r>
        <w:t></w:t>
      </w:r>
      <w:r>
        <w:rPr>
          <w:rFonts w:hint="eastAsia"/>
        </w:rPr>
        <w:t>адгезия</w:t>
      </w:r>
      <w:r>
        <w:t></w:t>
      </w:r>
      <w:r>
        <w:rPr>
          <w:rFonts w:hint="eastAsia"/>
        </w:rPr>
        <w:t>диоксида</w:t>
      </w:r>
      <w:r>
        <w:t></w:t>
      </w:r>
      <w:r>
        <w:rPr>
          <w:rFonts w:hint="eastAsia"/>
        </w:rPr>
        <w:t>свинца</w:t>
      </w:r>
      <w:r>
        <w:t></w:t>
      </w:r>
      <w:r>
        <w:t></w:t>
      </w:r>
      <w:r>
        <w:rPr>
          <w:rFonts w:hint="eastAsia"/>
        </w:rPr>
        <w:t>и</w:t>
      </w:r>
      <w:r>
        <w:t></w:t>
      </w:r>
      <w:r>
        <w:rPr>
          <w:rFonts w:hint="eastAsia"/>
        </w:rPr>
        <w:t>при</w:t>
      </w:r>
      <w:r>
        <w:t></w:t>
      </w:r>
      <w:r>
        <w:rPr>
          <w:rFonts w:hint="eastAsia"/>
        </w:rPr>
        <w:t>действии</w:t>
      </w:r>
      <w:r>
        <w:t></w:t>
      </w:r>
      <w:r>
        <w:rPr>
          <w:rFonts w:hint="eastAsia"/>
        </w:rPr>
        <w:t>хлорной</w:t>
      </w:r>
      <w:r>
        <w:t></w:t>
      </w:r>
      <w:r>
        <w:rPr>
          <w:rFonts w:hint="eastAsia"/>
        </w:rPr>
        <w:t>кислоты</w:t>
      </w:r>
      <w:r>
        <w:t></w:t>
      </w:r>
      <w:r>
        <w:rPr>
          <w:rFonts w:hint="eastAsia"/>
        </w:rPr>
        <w:t>электрод</w:t>
      </w:r>
      <w:r>
        <w:t></w:t>
      </w:r>
      <w:r>
        <w:rPr>
          <w:rFonts w:hint="eastAsia"/>
        </w:rPr>
        <w:t>начинает</w:t>
      </w:r>
      <w:r>
        <w:t></w:t>
      </w:r>
      <w:r>
        <w:rPr>
          <w:rFonts w:hint="eastAsia"/>
        </w:rPr>
        <w:t>механически</w:t>
      </w:r>
      <w:r>
        <w:t></w:t>
      </w:r>
      <w:r>
        <w:rPr>
          <w:rFonts w:hint="eastAsia"/>
        </w:rPr>
        <w:t>разрушаться</w:t>
      </w:r>
      <w:r>
        <w:t></w:t>
      </w:r>
      <w:r>
        <w:t></w:t>
      </w:r>
      <w:r>
        <w:rPr>
          <w:rFonts w:hint="eastAsia"/>
        </w:rPr>
        <w:t>снижается</w:t>
      </w:r>
      <w:r>
        <w:t></w:t>
      </w:r>
      <w:r>
        <w:rPr>
          <w:rFonts w:hint="eastAsia"/>
        </w:rPr>
        <w:t>время</w:t>
      </w:r>
      <w:r>
        <w:t></w:t>
      </w:r>
      <w:r>
        <w:rPr>
          <w:rFonts w:hint="eastAsia"/>
        </w:rPr>
        <w:t>его</w:t>
      </w:r>
      <w:r>
        <w:t></w:t>
      </w:r>
      <w:r>
        <w:rPr>
          <w:rFonts w:hint="eastAsia"/>
        </w:rPr>
        <w:t>работы</w:t>
      </w:r>
      <w:r>
        <w:t></w:t>
      </w:r>
    </w:p>
    <w:p w:rsidR="00CA12C7" w:rsidRDefault="00CA12C7" w:rsidP="00CA12C7">
      <w:r>
        <w:rPr>
          <w:rFonts w:hint="eastAsia"/>
        </w:rPr>
        <w:t>Оптимальной</w:t>
      </w:r>
      <w:r>
        <w:t></w:t>
      </w:r>
      <w:r>
        <w:rPr>
          <w:rFonts w:hint="eastAsia"/>
        </w:rPr>
        <w:t>толщиной</w:t>
      </w:r>
      <w:r>
        <w:t></w:t>
      </w:r>
      <w:r>
        <w:rPr>
          <w:rFonts w:hint="eastAsia"/>
        </w:rPr>
        <w:t>подслоя</w:t>
      </w:r>
      <w:r>
        <w:t></w:t>
      </w:r>
      <w:r>
        <w:rPr>
          <w:rFonts w:hint="eastAsia"/>
        </w:rPr>
        <w:t>коллоидного</w:t>
      </w:r>
      <w:r>
        <w:t></w:t>
      </w:r>
      <w:r>
        <w:rPr>
          <w:rFonts w:hint="eastAsia"/>
        </w:rPr>
        <w:t>графита</w:t>
      </w:r>
      <w:r>
        <w:t></w:t>
      </w:r>
      <w:r>
        <w:rPr>
          <w:rFonts w:hint="eastAsia"/>
        </w:rPr>
        <w:t>является</w:t>
      </w:r>
      <w:r>
        <w:t></w:t>
      </w:r>
      <w:r>
        <w:t></w:t>
      </w:r>
      <w:r>
        <w:t></w:t>
      </w:r>
      <w:r>
        <w:t></w:t>
      </w:r>
      <w:r>
        <w:rPr>
          <w:rFonts w:hint="eastAsia"/>
        </w:rPr>
        <w:t>мкм</w:t>
      </w:r>
      <w:r>
        <w:t></w:t>
      </w:r>
      <w:r>
        <w:t></w:t>
      </w:r>
      <w:r>
        <w:rPr>
          <w:rFonts w:hint="eastAsia"/>
        </w:rPr>
        <w:t>что</w:t>
      </w:r>
      <w:r>
        <w:t></w:t>
      </w:r>
      <w:r>
        <w:rPr>
          <w:rFonts w:hint="eastAsia"/>
        </w:rPr>
        <w:t>соответствует</w:t>
      </w:r>
      <w:r>
        <w:t></w:t>
      </w:r>
      <w:r>
        <w:rPr>
          <w:rFonts w:hint="eastAsia"/>
        </w:rPr>
        <w:t>трем</w:t>
      </w:r>
      <w:r>
        <w:t></w:t>
      </w:r>
      <w:r>
        <w:rPr>
          <w:rFonts w:hint="eastAsia"/>
        </w:rPr>
        <w:t>слоям</w:t>
      </w:r>
      <w:r>
        <w:t></w:t>
      </w:r>
      <w:r>
        <w:rPr>
          <w:rFonts w:hint="eastAsia"/>
        </w:rPr>
        <w:t>коллоидного</w:t>
      </w:r>
      <w:r>
        <w:t></w:t>
      </w:r>
      <w:r>
        <w:rPr>
          <w:rFonts w:hint="eastAsia"/>
        </w:rPr>
        <w:t>графита</w:t>
      </w:r>
      <w:r>
        <w:t></w:t>
      </w:r>
    </w:p>
    <w:p w:rsidR="00CA12C7" w:rsidRDefault="00CA12C7" w:rsidP="00CA12C7">
      <w:r>
        <w:rPr>
          <w:rFonts w:hint="eastAsia"/>
        </w:rPr>
        <w:t>В</w:t>
      </w:r>
      <w:r>
        <w:tab/>
      </w:r>
      <w:r>
        <w:rPr>
          <w:rFonts w:hint="eastAsia"/>
        </w:rPr>
        <w:t>разделе</w:t>
      </w:r>
      <w:r>
        <w:tab/>
      </w:r>
      <w:r>
        <w:t></w:t>
      </w:r>
      <w:r>
        <w:t></w:t>
      </w:r>
      <w:r>
        <w:t></w:t>
      </w:r>
      <w:r>
        <w:tab/>
      </w:r>
      <w:r>
        <w:rPr>
          <w:rFonts w:hint="eastAsia"/>
        </w:rPr>
        <w:t>рассматривается</w:t>
      </w:r>
      <w:r>
        <w:tab/>
      </w:r>
      <w:r>
        <w:rPr>
          <w:rFonts w:hint="eastAsia"/>
        </w:rPr>
        <w:t>второе</w:t>
      </w:r>
      <w:r>
        <w:tab/>
      </w:r>
      <w:r>
        <w:rPr>
          <w:rFonts w:hint="eastAsia"/>
        </w:rPr>
        <w:t>направление</w:t>
      </w:r>
    </w:p>
    <w:p w:rsidR="00CA12C7" w:rsidRDefault="00CA12C7" w:rsidP="00CA12C7">
      <w:r>
        <w:rPr>
          <w:rFonts w:hint="eastAsia"/>
        </w:rPr>
        <w:t>усовершенствования</w:t>
      </w:r>
      <w:r>
        <w:t></w:t>
      </w:r>
      <w:r>
        <w:rPr>
          <w:rFonts w:hint="eastAsia"/>
        </w:rPr>
        <w:t>технологии</w:t>
      </w:r>
      <w:r>
        <w:t></w:t>
      </w:r>
      <w:r>
        <w:rPr>
          <w:rFonts w:hint="eastAsia"/>
        </w:rPr>
        <w:t>электроосаждения</w:t>
      </w:r>
      <w:r>
        <w:t></w:t>
      </w:r>
      <w:r>
        <w:rPr>
          <w:rFonts w:hint="eastAsia"/>
        </w:rPr>
        <w:t>диоксида</w:t>
      </w:r>
      <w:r>
        <w:t></w:t>
      </w:r>
      <w:r>
        <w:rPr>
          <w:rFonts w:hint="eastAsia"/>
        </w:rPr>
        <w:t>свинца</w:t>
      </w:r>
      <w:r>
        <w:t></w:t>
      </w:r>
      <w:r>
        <w:rPr>
          <w:rFonts w:hint="eastAsia"/>
        </w:rPr>
        <w:t>–</w:t>
      </w:r>
      <w:r>
        <w:t></w:t>
      </w:r>
      <w:r>
        <w:rPr>
          <w:rFonts w:hint="eastAsia"/>
        </w:rPr>
        <w:t>использование</w:t>
      </w:r>
      <w:r>
        <w:t></w:t>
      </w:r>
      <w:r>
        <w:rPr>
          <w:rFonts w:hint="eastAsia"/>
        </w:rPr>
        <w:t>ультразвука</w:t>
      </w:r>
      <w:r>
        <w:t></w:t>
      </w:r>
    </w:p>
    <w:p w:rsidR="00CA12C7" w:rsidRDefault="00CA12C7" w:rsidP="00CA12C7">
      <w:r>
        <w:rPr>
          <w:rFonts w:hint="eastAsia"/>
        </w:rPr>
        <w:t>В</w:t>
      </w:r>
      <w:r>
        <w:t></w:t>
      </w:r>
      <w:r>
        <w:rPr>
          <w:rFonts w:hint="eastAsia"/>
        </w:rPr>
        <w:t>параграфе</w:t>
      </w:r>
      <w:r>
        <w:t></w:t>
      </w:r>
      <w:r>
        <w:t></w:t>
      </w:r>
      <w:r>
        <w:t></w:t>
      </w:r>
      <w:r>
        <w:t></w:t>
      </w:r>
      <w:r>
        <w:t></w:t>
      </w:r>
      <w:r>
        <w:t></w:t>
      </w:r>
      <w:r>
        <w:t></w:t>
      </w:r>
      <w:r>
        <w:rPr>
          <w:rFonts w:hint="eastAsia"/>
        </w:rPr>
        <w:t>рассматриваются</w:t>
      </w:r>
      <w:r>
        <w:t></w:t>
      </w:r>
      <w:r>
        <w:rPr>
          <w:rFonts w:hint="eastAsia"/>
        </w:rPr>
        <w:t>результаты</w:t>
      </w:r>
      <w:r>
        <w:t></w:t>
      </w:r>
      <w:r>
        <w:rPr>
          <w:rFonts w:hint="eastAsia"/>
        </w:rPr>
        <w:t>по</w:t>
      </w:r>
      <w:r>
        <w:t></w:t>
      </w:r>
      <w:r>
        <w:rPr>
          <w:rFonts w:hint="eastAsia"/>
        </w:rPr>
        <w:t>применению</w:t>
      </w:r>
    </w:p>
    <w:p w:rsidR="00CA12C7" w:rsidRDefault="00CA12C7" w:rsidP="00CA12C7">
      <w:r>
        <w:rPr>
          <w:rFonts w:hint="eastAsia"/>
        </w:rPr>
        <w:t>ультразвука</w:t>
      </w:r>
      <w:r>
        <w:tab/>
      </w:r>
      <w:r>
        <w:rPr>
          <w:rFonts w:hint="eastAsia"/>
        </w:rPr>
        <w:t>на</w:t>
      </w:r>
      <w:r>
        <w:tab/>
      </w:r>
      <w:r>
        <w:rPr>
          <w:rFonts w:hint="eastAsia"/>
        </w:rPr>
        <w:t>стадиях</w:t>
      </w:r>
      <w:r>
        <w:tab/>
      </w:r>
      <w:r>
        <w:rPr>
          <w:rFonts w:hint="eastAsia"/>
        </w:rPr>
        <w:t>предварительной</w:t>
      </w:r>
      <w:r>
        <w:tab/>
      </w:r>
      <w:r>
        <w:rPr>
          <w:rFonts w:hint="eastAsia"/>
        </w:rPr>
        <w:t>обработки</w:t>
      </w:r>
      <w:r>
        <w:tab/>
      </w:r>
      <w:r>
        <w:rPr>
          <w:rFonts w:hint="eastAsia"/>
        </w:rPr>
        <w:t>и</w:t>
      </w:r>
      <w:r>
        <w:tab/>
      </w:r>
      <w:r>
        <w:rPr>
          <w:rFonts w:hint="eastAsia"/>
        </w:rPr>
        <w:t>при</w:t>
      </w:r>
    </w:p>
    <w:p w:rsidR="00CA12C7" w:rsidRDefault="00CA12C7" w:rsidP="00CA12C7">
      <w:r>
        <w:rPr>
          <w:rFonts w:hint="eastAsia"/>
        </w:rPr>
        <w:t>электроосаждении</w:t>
      </w:r>
      <w:r>
        <w:t></w:t>
      </w:r>
      <w:r>
        <w:rPr>
          <w:rFonts w:hint="eastAsia"/>
        </w:rPr>
        <w:t>диоксида</w:t>
      </w:r>
      <w:r>
        <w:t></w:t>
      </w:r>
      <w:r>
        <w:rPr>
          <w:rFonts w:hint="eastAsia"/>
        </w:rPr>
        <w:t>свинца</w:t>
      </w:r>
      <w:r>
        <w:t></w:t>
      </w:r>
      <w:r>
        <w:rPr>
          <w:rFonts w:hint="eastAsia"/>
        </w:rPr>
        <w:t>на</w:t>
      </w:r>
      <w:r>
        <w:t></w:t>
      </w:r>
      <w:r>
        <w:rPr>
          <w:rFonts w:hint="eastAsia"/>
        </w:rPr>
        <w:t>стальную</w:t>
      </w:r>
      <w:r>
        <w:t></w:t>
      </w:r>
      <w:r>
        <w:rPr>
          <w:rFonts w:hint="eastAsia"/>
        </w:rPr>
        <w:t>подложку</w:t>
      </w:r>
      <w:r>
        <w:t></w:t>
      </w:r>
      <w:r>
        <w:t></w:t>
      </w:r>
      <w:r>
        <w:rPr>
          <w:rFonts w:hint="eastAsia"/>
        </w:rPr>
        <w:t>Первой</w:t>
      </w:r>
      <w:r>
        <w:t></w:t>
      </w:r>
      <w:r>
        <w:rPr>
          <w:rFonts w:hint="eastAsia"/>
        </w:rPr>
        <w:t>стадией</w:t>
      </w:r>
    </w:p>
    <w:p w:rsidR="00CA12C7" w:rsidRDefault="00CA12C7" w:rsidP="00CA12C7">
      <w:r>
        <w:rPr>
          <w:rFonts w:hint="eastAsia"/>
        </w:rPr>
        <w:t>подготовки</w:t>
      </w:r>
      <w:r>
        <w:tab/>
      </w:r>
      <w:r>
        <w:rPr>
          <w:rFonts w:hint="eastAsia"/>
        </w:rPr>
        <w:t>поверхности</w:t>
      </w:r>
      <w:r>
        <w:tab/>
      </w:r>
      <w:r>
        <w:rPr>
          <w:rFonts w:hint="eastAsia"/>
        </w:rPr>
        <w:t>стальной</w:t>
      </w:r>
      <w:r>
        <w:tab/>
      </w:r>
      <w:r>
        <w:rPr>
          <w:rFonts w:hint="eastAsia"/>
        </w:rPr>
        <w:t>подложки</w:t>
      </w:r>
      <w:r>
        <w:tab/>
      </w:r>
      <w:r>
        <w:rPr>
          <w:rFonts w:hint="eastAsia"/>
        </w:rPr>
        <w:t>перед</w:t>
      </w:r>
      <w:r>
        <w:tab/>
      </w:r>
      <w:r>
        <w:rPr>
          <w:rFonts w:hint="eastAsia"/>
        </w:rPr>
        <w:t>нанесением</w:t>
      </w:r>
    </w:p>
    <w:p w:rsidR="00CA12C7" w:rsidRDefault="00CA12C7" w:rsidP="00CA12C7">
      <w:r>
        <w:rPr>
          <w:rFonts w:hint="eastAsia"/>
        </w:rPr>
        <w:t>диоксидсвинцового</w:t>
      </w:r>
      <w:r>
        <w:t></w:t>
      </w:r>
      <w:r>
        <w:rPr>
          <w:rFonts w:hint="eastAsia"/>
        </w:rPr>
        <w:t>покрытия</w:t>
      </w:r>
      <w:r>
        <w:t></w:t>
      </w:r>
      <w:r>
        <w:rPr>
          <w:rFonts w:hint="eastAsia"/>
        </w:rPr>
        <w:t>в</w:t>
      </w:r>
      <w:r>
        <w:t></w:t>
      </w:r>
      <w:r>
        <w:rPr>
          <w:rFonts w:hint="eastAsia"/>
        </w:rPr>
        <w:t>действующем</w:t>
      </w:r>
      <w:r>
        <w:t></w:t>
      </w:r>
      <w:r>
        <w:rPr>
          <w:rFonts w:hint="eastAsia"/>
        </w:rPr>
        <w:t>производстве</w:t>
      </w:r>
      <w:r>
        <w:t></w:t>
      </w:r>
      <w:r>
        <w:rPr>
          <w:rFonts w:hint="eastAsia"/>
        </w:rPr>
        <w:t>является</w:t>
      </w:r>
      <w:r>
        <w:t></w:t>
      </w:r>
      <w:r>
        <w:rPr>
          <w:rFonts w:hint="eastAsia"/>
        </w:rPr>
        <w:t>химическое</w:t>
      </w:r>
      <w:r>
        <w:t></w:t>
      </w:r>
      <w:r>
        <w:rPr>
          <w:rFonts w:hint="eastAsia"/>
        </w:rPr>
        <w:t>обезжиривание</w:t>
      </w:r>
      <w:r>
        <w:t></w:t>
      </w:r>
      <w:r>
        <w:rPr>
          <w:rFonts w:hint="eastAsia"/>
        </w:rPr>
        <w:t>в</w:t>
      </w:r>
      <w:r>
        <w:t></w:t>
      </w:r>
      <w:r>
        <w:rPr>
          <w:rFonts w:hint="eastAsia"/>
        </w:rPr>
        <w:t>органическом</w:t>
      </w:r>
      <w:r>
        <w:t></w:t>
      </w:r>
      <w:r>
        <w:rPr>
          <w:rFonts w:hint="eastAsia"/>
        </w:rPr>
        <w:t>растворителе</w:t>
      </w:r>
      <w:r>
        <w:t></w:t>
      </w:r>
      <w:r>
        <w:rPr>
          <w:rFonts w:hint="eastAsia"/>
        </w:rPr>
        <w:t>в</w:t>
      </w:r>
      <w:r>
        <w:t></w:t>
      </w:r>
      <w:r>
        <w:rPr>
          <w:rFonts w:hint="eastAsia"/>
        </w:rPr>
        <w:t>течение</w:t>
      </w:r>
      <w:r>
        <w:t></w:t>
      </w:r>
      <w:r>
        <w:rPr>
          <w:rFonts w:hint="eastAsia"/>
        </w:rPr>
        <w:t>одного</w:t>
      </w:r>
      <w:r>
        <w:t></w:t>
      </w:r>
      <w:r>
        <w:rPr>
          <w:rFonts w:hint="eastAsia"/>
        </w:rPr>
        <w:t>часа</w:t>
      </w:r>
      <w:r>
        <w:t></w:t>
      </w:r>
      <w:r>
        <w:t></w:t>
      </w:r>
      <w:r>
        <w:rPr>
          <w:rFonts w:hint="eastAsia"/>
        </w:rPr>
        <w:t>Нами</w:t>
      </w:r>
      <w:r>
        <w:t></w:t>
      </w:r>
      <w:r>
        <w:rPr>
          <w:rFonts w:hint="eastAsia"/>
        </w:rPr>
        <w:t>проводилось</w:t>
      </w:r>
      <w:r>
        <w:t></w:t>
      </w:r>
      <w:r>
        <w:rPr>
          <w:rFonts w:hint="eastAsia"/>
        </w:rPr>
        <w:t>ультразвуковое</w:t>
      </w:r>
      <w:r>
        <w:t></w:t>
      </w:r>
      <w:r>
        <w:rPr>
          <w:rFonts w:hint="eastAsia"/>
        </w:rPr>
        <w:t>обезжиривание</w:t>
      </w:r>
      <w:r>
        <w:t></w:t>
      </w:r>
      <w:r>
        <w:rPr>
          <w:rFonts w:hint="eastAsia"/>
        </w:rPr>
        <w:t>стальной</w:t>
      </w:r>
      <w:r>
        <w:t></w:t>
      </w:r>
      <w:r>
        <w:rPr>
          <w:rFonts w:hint="eastAsia"/>
        </w:rPr>
        <w:t>подложки</w:t>
      </w:r>
      <w:r>
        <w:t></w:t>
      </w:r>
      <w:r>
        <w:rPr>
          <w:rFonts w:hint="eastAsia"/>
        </w:rPr>
        <w:t>в</w:t>
      </w:r>
      <w:r>
        <w:t></w:t>
      </w:r>
      <w:r>
        <w:rPr>
          <w:rFonts w:hint="eastAsia"/>
        </w:rPr>
        <w:t>органическом</w:t>
      </w:r>
      <w:r>
        <w:t></w:t>
      </w:r>
      <w:r>
        <w:rPr>
          <w:rFonts w:hint="eastAsia"/>
        </w:rPr>
        <w:t>растворителе</w:t>
      </w:r>
      <w:r>
        <w:t></w:t>
      </w:r>
      <w:r>
        <w:rPr>
          <w:rFonts w:hint="eastAsia"/>
        </w:rPr>
        <w:t>в</w:t>
      </w:r>
      <w:r>
        <w:t></w:t>
      </w:r>
      <w:r>
        <w:rPr>
          <w:rFonts w:hint="eastAsia"/>
        </w:rPr>
        <w:t>течение</w:t>
      </w:r>
      <w:r>
        <w:t></w:t>
      </w:r>
      <w:r>
        <w:t></w:t>
      </w:r>
      <w:r>
        <w:t></w:t>
      </w:r>
      <w:r>
        <w:t></w:t>
      </w:r>
      <w:r>
        <w:t></w:t>
      </w:r>
      <w:r>
        <w:rPr>
          <w:rFonts w:hint="eastAsia"/>
        </w:rPr>
        <w:t>мин</w:t>
      </w:r>
      <w:r>
        <w:t></w:t>
      </w:r>
      <w:r>
        <w:t></w:t>
      </w:r>
      <w:r>
        <w:rPr>
          <w:rFonts w:hint="eastAsia"/>
        </w:rPr>
        <w:t>Критерием</w:t>
      </w:r>
      <w:r>
        <w:t></w:t>
      </w:r>
      <w:r>
        <w:rPr>
          <w:rFonts w:hint="eastAsia"/>
        </w:rPr>
        <w:t>качества</w:t>
      </w:r>
      <w:r>
        <w:t></w:t>
      </w:r>
      <w:r>
        <w:rPr>
          <w:rFonts w:hint="eastAsia"/>
        </w:rPr>
        <w:t>обезжиривания</w:t>
      </w:r>
      <w:r>
        <w:t></w:t>
      </w:r>
      <w:r>
        <w:rPr>
          <w:rFonts w:hint="eastAsia"/>
        </w:rPr>
        <w:t>служили</w:t>
      </w:r>
      <w:r>
        <w:t></w:t>
      </w:r>
      <w:r>
        <w:rPr>
          <w:rFonts w:hint="eastAsia"/>
        </w:rPr>
        <w:t>изменение</w:t>
      </w:r>
      <w:r>
        <w:t></w:t>
      </w:r>
      <w:r>
        <w:rPr>
          <w:rFonts w:hint="eastAsia"/>
        </w:rPr>
        <w:t>оптической</w:t>
      </w:r>
      <w:r>
        <w:t></w:t>
      </w:r>
      <w:r>
        <w:rPr>
          <w:rFonts w:hint="eastAsia"/>
        </w:rPr>
        <w:t>плотности</w:t>
      </w:r>
      <w:r>
        <w:t></w:t>
      </w:r>
      <w:r>
        <w:rPr>
          <w:rFonts w:hint="eastAsia"/>
        </w:rPr>
        <w:t>органического</w:t>
      </w:r>
      <w:r>
        <w:t></w:t>
      </w:r>
      <w:r>
        <w:rPr>
          <w:rFonts w:hint="eastAsia"/>
        </w:rPr>
        <w:t>растворителя</w:t>
      </w:r>
      <w:r>
        <w:t></w:t>
      </w:r>
      <w:r>
        <w:rPr>
          <w:rFonts w:hint="eastAsia"/>
        </w:rPr>
        <w:t>при</w:t>
      </w:r>
      <w:r>
        <w:t></w:t>
      </w:r>
      <w:r>
        <w:rPr>
          <w:rFonts w:hint="eastAsia"/>
        </w:rPr>
        <w:t>различном</w:t>
      </w:r>
      <w:r>
        <w:t></w:t>
      </w:r>
      <w:r>
        <w:rPr>
          <w:rFonts w:hint="eastAsia"/>
        </w:rPr>
        <w:t>времени</w:t>
      </w:r>
      <w:r>
        <w:t></w:t>
      </w:r>
      <w:r>
        <w:rPr>
          <w:rFonts w:hint="eastAsia"/>
        </w:rPr>
        <w:t>обработки</w:t>
      </w:r>
      <w:r>
        <w:t></w:t>
      </w:r>
      <w:r>
        <w:rPr>
          <w:rFonts w:hint="eastAsia"/>
        </w:rPr>
        <w:t>стальной</w:t>
      </w:r>
      <w:r>
        <w:t></w:t>
      </w:r>
      <w:r>
        <w:rPr>
          <w:rFonts w:hint="eastAsia"/>
        </w:rPr>
        <w:t>подложки</w:t>
      </w:r>
      <w:r>
        <w:t></w:t>
      </w:r>
      <w:r>
        <w:t></w:t>
      </w:r>
      <w:r>
        <w:rPr>
          <w:rFonts w:hint="eastAsia"/>
        </w:rPr>
        <w:t>а</w:t>
      </w:r>
      <w:r>
        <w:t></w:t>
      </w:r>
      <w:r>
        <w:rPr>
          <w:rFonts w:hint="eastAsia"/>
        </w:rPr>
        <w:t>также</w:t>
      </w:r>
      <w:r>
        <w:t></w:t>
      </w:r>
      <w:r>
        <w:t></w:t>
      </w:r>
      <w:r>
        <w:t></w:t>
      </w:r>
      <w:r>
        <w:rPr>
          <w:rFonts w:hint="eastAsia"/>
        </w:rPr>
        <w:t>адгезия</w:t>
      </w:r>
      <w:r>
        <w:t></w:t>
      </w:r>
      <w:r>
        <w:t></w:t>
      </w:r>
      <w:r>
        <w:t></w:t>
      </w:r>
      <w:r>
        <w:rPr>
          <w:rFonts w:hint="eastAsia"/>
        </w:rPr>
        <w:t>диоксидсвинцового</w:t>
      </w:r>
      <w:r>
        <w:t></w:t>
      </w:r>
      <w:r>
        <w:t></w:t>
      </w:r>
      <w:r>
        <w:t></w:t>
      </w:r>
      <w:r>
        <w:rPr>
          <w:rFonts w:hint="eastAsia"/>
        </w:rPr>
        <w:t>покрытия</w:t>
      </w:r>
      <w:r>
        <w:t></w:t>
      </w:r>
      <w:r>
        <w:t></w:t>
      </w:r>
      <w:r>
        <w:t></w:t>
      </w:r>
      <w:r>
        <w:rPr>
          <w:rFonts w:hint="eastAsia"/>
        </w:rPr>
        <w:t>и</w:t>
      </w:r>
      <w:r>
        <w:t></w:t>
      </w:r>
      <w:r>
        <w:t></w:t>
      </w:r>
      <w:r>
        <w:t></w:t>
      </w:r>
      <w:r>
        <w:rPr>
          <w:rFonts w:hint="eastAsia"/>
        </w:rPr>
        <w:t>разрядные</w:t>
      </w:r>
      <w:r>
        <w:t></w:t>
      </w:r>
      <w:r>
        <w:t></w:t>
      </w:r>
      <w:r>
        <w:t></w:t>
      </w:r>
      <w:r>
        <w:rPr>
          <w:rFonts w:hint="eastAsia"/>
        </w:rPr>
        <w:t>характеристики</w:t>
      </w:r>
    </w:p>
    <w:p w:rsidR="00CA12C7" w:rsidRDefault="00CA12C7" w:rsidP="00CA12C7">
      <w:r>
        <w:t></w:t>
      </w:r>
      <w:r>
        <w:t></w:t>
      </w:r>
    </w:p>
    <w:p w:rsidR="00CA12C7" w:rsidRDefault="00CA12C7" w:rsidP="00CA12C7">
      <w:r>
        <w:t></w:t>
      </w:r>
    </w:p>
    <w:p w:rsidR="00CA12C7" w:rsidRDefault="00CA12C7" w:rsidP="00CA12C7">
      <w:r>
        <w:rPr>
          <w:rFonts w:hint="eastAsia"/>
        </w:rPr>
        <w:t>макета</w:t>
      </w:r>
      <w:r>
        <w:tab/>
      </w:r>
      <w:r>
        <w:rPr>
          <w:rFonts w:hint="eastAsia"/>
        </w:rPr>
        <w:t>РИТ</w:t>
      </w:r>
      <w:r>
        <w:t></w:t>
      </w:r>
      <w:r>
        <w:tab/>
      </w:r>
      <w:r>
        <w:rPr>
          <w:rFonts w:hint="eastAsia"/>
        </w:rPr>
        <w:t>Установлено</w:t>
      </w:r>
      <w:r>
        <w:tab/>
      </w:r>
      <w:r>
        <w:rPr>
          <w:rFonts w:hint="eastAsia"/>
        </w:rPr>
        <w:t>оптимальное</w:t>
      </w:r>
      <w:r>
        <w:tab/>
      </w:r>
      <w:r>
        <w:rPr>
          <w:rFonts w:hint="eastAsia"/>
        </w:rPr>
        <w:t>время</w:t>
      </w:r>
      <w:r>
        <w:tab/>
      </w:r>
      <w:r>
        <w:rPr>
          <w:rFonts w:hint="eastAsia"/>
        </w:rPr>
        <w:t>ультразвукового</w:t>
      </w:r>
    </w:p>
    <w:p w:rsidR="00CA12C7" w:rsidRDefault="00CA12C7" w:rsidP="00CA12C7">
      <w:r>
        <w:rPr>
          <w:rFonts w:hint="eastAsia"/>
        </w:rPr>
        <w:t>обезжиривания</w:t>
      </w:r>
      <w:r>
        <w:t></w:t>
      </w:r>
      <w:r>
        <w:t></w:t>
      </w:r>
      <w:r>
        <w:t></w:t>
      </w:r>
      <w:r>
        <w:rPr>
          <w:rFonts w:hint="eastAsia"/>
        </w:rPr>
        <w:t>минут</w:t>
      </w:r>
      <w:r>
        <w:t></w:t>
      </w:r>
      <w:r>
        <w:t></w:t>
      </w:r>
      <w:r>
        <w:rPr>
          <w:rFonts w:hint="eastAsia"/>
        </w:rPr>
        <w:t>что</w:t>
      </w:r>
      <w:r>
        <w:t></w:t>
      </w:r>
      <w:r>
        <w:rPr>
          <w:rFonts w:hint="eastAsia"/>
        </w:rPr>
        <w:t>позволило</w:t>
      </w:r>
      <w:r>
        <w:t></w:t>
      </w:r>
      <w:r>
        <w:rPr>
          <w:rFonts w:hint="eastAsia"/>
        </w:rPr>
        <w:t>значительно</w:t>
      </w:r>
      <w:r>
        <w:t></w:t>
      </w:r>
      <w:r>
        <w:rPr>
          <w:rFonts w:hint="eastAsia"/>
        </w:rPr>
        <w:t>сократить</w:t>
      </w:r>
      <w:r>
        <w:t></w:t>
      </w:r>
      <w:r>
        <w:rPr>
          <w:rFonts w:hint="eastAsia"/>
        </w:rPr>
        <w:t>время</w:t>
      </w:r>
    </w:p>
    <w:p w:rsidR="00CA12C7" w:rsidRDefault="00CA12C7" w:rsidP="00CA12C7">
      <w:r>
        <w:rPr>
          <w:rFonts w:hint="eastAsia"/>
        </w:rPr>
        <w:t>технологического</w:t>
      </w:r>
      <w:r>
        <w:tab/>
      </w:r>
      <w:r>
        <w:rPr>
          <w:rFonts w:hint="eastAsia"/>
        </w:rPr>
        <w:t>процесса</w:t>
      </w:r>
      <w:r>
        <w:t></w:t>
      </w:r>
      <w:r>
        <w:tab/>
      </w:r>
      <w:r>
        <w:rPr>
          <w:rFonts w:hint="eastAsia"/>
        </w:rPr>
        <w:t>Применение</w:t>
      </w:r>
      <w:r>
        <w:tab/>
      </w:r>
      <w:r>
        <w:rPr>
          <w:rFonts w:hint="eastAsia"/>
        </w:rPr>
        <w:t>ультразвука</w:t>
      </w:r>
      <w:r>
        <w:tab/>
      </w:r>
      <w:r>
        <w:rPr>
          <w:rFonts w:hint="eastAsia"/>
        </w:rPr>
        <w:t>на</w:t>
      </w:r>
      <w:r>
        <w:tab/>
      </w:r>
      <w:r>
        <w:rPr>
          <w:rFonts w:hint="eastAsia"/>
        </w:rPr>
        <w:t>стадии</w:t>
      </w:r>
    </w:p>
    <w:p w:rsidR="00CA12C7" w:rsidRDefault="00CA12C7" w:rsidP="00CA12C7">
      <w:r>
        <w:rPr>
          <w:rFonts w:hint="eastAsia"/>
        </w:rPr>
        <w:t>электрохимического</w:t>
      </w:r>
      <w:r>
        <w:t></w:t>
      </w:r>
      <w:r>
        <w:rPr>
          <w:rFonts w:hint="eastAsia"/>
        </w:rPr>
        <w:t>обезжиривания</w:t>
      </w:r>
      <w:r>
        <w:t></w:t>
      </w:r>
      <w:r>
        <w:rPr>
          <w:rFonts w:hint="eastAsia"/>
        </w:rPr>
        <w:t>позволяет</w:t>
      </w:r>
      <w:r>
        <w:t></w:t>
      </w:r>
      <w:r>
        <w:rPr>
          <w:rFonts w:hint="eastAsia"/>
        </w:rPr>
        <w:t>полностью</w:t>
      </w:r>
      <w:r>
        <w:t></w:t>
      </w:r>
      <w:r>
        <w:rPr>
          <w:rFonts w:hint="eastAsia"/>
        </w:rPr>
        <w:t>отказаться</w:t>
      </w:r>
      <w:r>
        <w:t></w:t>
      </w:r>
      <w:r>
        <w:rPr>
          <w:rFonts w:hint="eastAsia"/>
        </w:rPr>
        <w:t>от</w:t>
      </w:r>
      <w:r>
        <w:t></w:t>
      </w:r>
      <w:r>
        <w:rPr>
          <w:rFonts w:hint="eastAsia"/>
        </w:rPr>
        <w:t>химического</w:t>
      </w:r>
      <w:r>
        <w:t></w:t>
      </w:r>
      <w:r>
        <w:rPr>
          <w:rFonts w:hint="eastAsia"/>
        </w:rPr>
        <w:t>обезжиривания</w:t>
      </w:r>
      <w:r>
        <w:t></w:t>
      </w:r>
    </w:p>
    <w:p w:rsidR="00CA12C7" w:rsidRDefault="00CA12C7" w:rsidP="00CA12C7">
      <w:r>
        <w:rPr>
          <w:rFonts w:hint="eastAsia"/>
        </w:rPr>
        <w:t>При</w:t>
      </w:r>
      <w:r>
        <w:t></w:t>
      </w:r>
      <w:r>
        <w:rPr>
          <w:rFonts w:hint="eastAsia"/>
        </w:rPr>
        <w:t>изучении</w:t>
      </w:r>
      <w:r>
        <w:t></w:t>
      </w:r>
      <w:r>
        <w:rPr>
          <w:rFonts w:hint="eastAsia"/>
        </w:rPr>
        <w:t>влияния</w:t>
      </w:r>
      <w:r>
        <w:t></w:t>
      </w:r>
      <w:r>
        <w:rPr>
          <w:rFonts w:hint="eastAsia"/>
        </w:rPr>
        <w:t>ультразвука</w:t>
      </w:r>
      <w:r>
        <w:t></w:t>
      </w:r>
      <w:r>
        <w:rPr>
          <w:rFonts w:hint="eastAsia"/>
        </w:rPr>
        <w:t>на</w:t>
      </w:r>
      <w:r>
        <w:t></w:t>
      </w:r>
      <w:r>
        <w:rPr>
          <w:rFonts w:hint="eastAsia"/>
        </w:rPr>
        <w:t>толщину</w:t>
      </w:r>
      <w:r>
        <w:t></w:t>
      </w:r>
      <w:r>
        <w:rPr>
          <w:rFonts w:hint="eastAsia"/>
        </w:rPr>
        <w:t>и</w:t>
      </w:r>
      <w:r>
        <w:t></w:t>
      </w:r>
      <w:r>
        <w:rPr>
          <w:rFonts w:hint="eastAsia"/>
        </w:rPr>
        <w:t>свойства</w:t>
      </w:r>
      <w:r>
        <w:t></w:t>
      </w:r>
      <w:r>
        <w:rPr>
          <w:rFonts w:hint="eastAsia"/>
        </w:rPr>
        <w:t>покрытия</w:t>
      </w:r>
      <w:r>
        <w:t></w:t>
      </w:r>
      <w:r>
        <w:rPr>
          <w:rFonts w:hint="eastAsia"/>
        </w:rPr>
        <w:t>варьировалось</w:t>
      </w:r>
      <w:r>
        <w:t></w:t>
      </w:r>
      <w:r>
        <w:rPr>
          <w:rFonts w:hint="eastAsia"/>
        </w:rPr>
        <w:t>время</w:t>
      </w:r>
      <w:r>
        <w:t></w:t>
      </w:r>
      <w:r>
        <w:rPr>
          <w:rFonts w:hint="eastAsia"/>
        </w:rPr>
        <w:t>электроосаждения</w:t>
      </w:r>
      <w:r>
        <w:t></w:t>
      </w:r>
      <w:r>
        <w:rPr>
          <w:rFonts w:hint="eastAsia"/>
        </w:rPr>
        <w:t>диоксида</w:t>
      </w:r>
      <w:r>
        <w:t></w:t>
      </w:r>
      <w:r>
        <w:rPr>
          <w:rFonts w:hint="eastAsia"/>
        </w:rPr>
        <w:t>свинца</w:t>
      </w:r>
      <w:r>
        <w:t></w:t>
      </w:r>
      <w:r>
        <w:rPr>
          <w:rFonts w:hint="eastAsia"/>
        </w:rPr>
        <w:t>в</w:t>
      </w:r>
      <w:r>
        <w:t></w:t>
      </w:r>
      <w:r>
        <w:rPr>
          <w:rFonts w:hint="eastAsia"/>
        </w:rPr>
        <w:t>ультразвуковом</w:t>
      </w:r>
      <w:r>
        <w:t></w:t>
      </w:r>
      <w:r>
        <w:rPr>
          <w:rFonts w:hint="eastAsia"/>
        </w:rPr>
        <w:t>поле</w:t>
      </w:r>
      <w:r>
        <w:t></w:t>
      </w:r>
      <w:r>
        <w:t></w:t>
      </w:r>
      <w:r>
        <w:rPr>
          <w:rFonts w:hint="eastAsia"/>
        </w:rPr>
        <w:t>Было</w:t>
      </w:r>
      <w:r>
        <w:t></w:t>
      </w:r>
      <w:r>
        <w:rPr>
          <w:rFonts w:hint="eastAsia"/>
        </w:rPr>
        <w:t>получено</w:t>
      </w:r>
      <w:r>
        <w:t></w:t>
      </w:r>
      <w:r>
        <w:rPr>
          <w:rFonts w:hint="eastAsia"/>
        </w:rPr>
        <w:t>несколько</w:t>
      </w:r>
      <w:r>
        <w:t></w:t>
      </w:r>
      <w:r>
        <w:rPr>
          <w:rFonts w:hint="eastAsia"/>
        </w:rPr>
        <w:t>партий</w:t>
      </w:r>
      <w:r>
        <w:t></w:t>
      </w:r>
      <w:r>
        <w:rPr>
          <w:rFonts w:hint="eastAsia"/>
        </w:rPr>
        <w:t>электродов</w:t>
      </w:r>
      <w:r>
        <w:t></w:t>
      </w:r>
      <w:r>
        <w:t></w:t>
      </w:r>
      <w:r>
        <w:rPr>
          <w:rFonts w:hint="eastAsia"/>
        </w:rPr>
        <w:t>защитный</w:t>
      </w:r>
      <w:r>
        <w:t></w:t>
      </w:r>
      <w:r>
        <w:rPr>
          <w:rFonts w:hint="eastAsia"/>
        </w:rPr>
        <w:t>слой</w:t>
      </w:r>
      <w:r>
        <w:t></w:t>
      </w:r>
      <w:r>
        <w:rPr>
          <w:rFonts w:hint="eastAsia"/>
        </w:rPr>
        <w:t>наносился</w:t>
      </w:r>
      <w:r>
        <w:t></w:t>
      </w:r>
      <w:r>
        <w:rPr>
          <w:rFonts w:hint="eastAsia"/>
        </w:rPr>
        <w:t>из</w:t>
      </w:r>
      <w:r>
        <w:t></w:t>
      </w:r>
      <w:r>
        <w:rPr>
          <w:rFonts w:hint="eastAsia"/>
        </w:rPr>
        <w:t>раствора</w:t>
      </w:r>
      <w:r>
        <w:t></w:t>
      </w:r>
      <w:r>
        <w:rPr>
          <w:rFonts w:hint="eastAsia"/>
        </w:rPr>
        <w:t>азотно</w:t>
      </w:r>
      <w:r>
        <w:t></w:t>
      </w:r>
      <w:r>
        <w:rPr>
          <w:rFonts w:hint="eastAsia"/>
        </w:rPr>
        <w:t>кислого</w:t>
      </w:r>
      <w:r>
        <w:t></w:t>
      </w:r>
      <w:r>
        <w:rPr>
          <w:rFonts w:hint="eastAsia"/>
        </w:rPr>
        <w:t>свинца</w:t>
      </w:r>
      <w:r>
        <w:t></w:t>
      </w:r>
      <w:r>
        <w:rPr>
          <w:rFonts w:hint="eastAsia"/>
        </w:rPr>
        <w:t>в</w:t>
      </w:r>
      <w:r>
        <w:t></w:t>
      </w:r>
      <w:r>
        <w:rPr>
          <w:rFonts w:hint="eastAsia"/>
        </w:rPr>
        <w:t>отсутствии</w:t>
      </w:r>
      <w:r>
        <w:t></w:t>
      </w:r>
      <w:r>
        <w:rPr>
          <w:rFonts w:hint="eastAsia"/>
        </w:rPr>
        <w:t>ультразвука</w:t>
      </w:r>
      <w:r>
        <w:t></w:t>
      </w:r>
      <w:r>
        <w:t></w:t>
      </w:r>
      <w:r>
        <w:rPr>
          <w:rFonts w:hint="eastAsia"/>
        </w:rPr>
        <w:t>основной</w:t>
      </w:r>
      <w:r>
        <w:t></w:t>
      </w:r>
      <w:r>
        <w:rPr>
          <w:rFonts w:hint="eastAsia"/>
        </w:rPr>
        <w:t>слой</w:t>
      </w:r>
      <w:r>
        <w:t></w:t>
      </w:r>
      <w:r>
        <w:rPr>
          <w:rFonts w:hint="eastAsia"/>
        </w:rPr>
        <w:t>наносился</w:t>
      </w:r>
      <w:r>
        <w:t></w:t>
      </w:r>
      <w:r>
        <w:rPr>
          <w:rFonts w:hint="eastAsia"/>
        </w:rPr>
        <w:t>в</w:t>
      </w:r>
      <w:r>
        <w:t></w:t>
      </w:r>
      <w:r>
        <w:rPr>
          <w:rFonts w:hint="eastAsia"/>
        </w:rPr>
        <w:t>ультразвуковом</w:t>
      </w:r>
      <w:r>
        <w:t></w:t>
      </w:r>
      <w:r>
        <w:rPr>
          <w:rFonts w:hint="eastAsia"/>
        </w:rPr>
        <w:t>поле</w:t>
      </w:r>
      <w:r>
        <w:t></w:t>
      </w:r>
      <w:r>
        <w:t></w:t>
      </w:r>
      <w:r>
        <w:rPr>
          <w:rFonts w:hint="eastAsia"/>
        </w:rPr>
        <w:t>Время</w:t>
      </w:r>
      <w:r>
        <w:t></w:t>
      </w:r>
      <w:r>
        <w:rPr>
          <w:rFonts w:hint="eastAsia"/>
        </w:rPr>
        <w:t>осаждения</w:t>
      </w:r>
      <w:r>
        <w:t></w:t>
      </w:r>
      <w:r>
        <w:rPr>
          <w:rFonts w:hint="eastAsia"/>
        </w:rPr>
        <w:t>основного</w:t>
      </w:r>
      <w:r>
        <w:t></w:t>
      </w:r>
      <w:r>
        <w:rPr>
          <w:rFonts w:hint="eastAsia"/>
        </w:rPr>
        <w:t>слоя</w:t>
      </w:r>
      <w:r>
        <w:t></w:t>
      </w:r>
      <w:r>
        <w:rPr>
          <w:rFonts w:hint="eastAsia"/>
        </w:rPr>
        <w:t>составляло</w:t>
      </w:r>
      <w:r>
        <w:t></w:t>
      </w:r>
      <w:r>
        <w:t></w:t>
      </w:r>
      <w:r>
        <w:t></w:t>
      </w:r>
      <w:r>
        <w:t></w:t>
      </w:r>
      <w:r>
        <w:t></w:t>
      </w:r>
      <w:r>
        <w:t></w:t>
      </w:r>
      <w:r>
        <w:t></w:t>
      </w:r>
      <w:r>
        <w:t></w:t>
      </w:r>
      <w:r>
        <w:t></w:t>
      </w:r>
      <w:r>
        <w:t></w:t>
      </w:r>
      <w:r>
        <w:t></w:t>
      </w:r>
      <w:r>
        <w:rPr>
          <w:rFonts w:hint="eastAsia"/>
        </w:rPr>
        <w:t>минут</w:t>
      </w:r>
      <w:r>
        <w:t></w:t>
      </w:r>
      <w:r>
        <w:rPr>
          <w:rFonts w:hint="eastAsia"/>
        </w:rPr>
        <w:t>соответственно</w:t>
      </w:r>
      <w:r>
        <w:t></w:t>
      </w:r>
      <w:r>
        <w:rPr>
          <w:rFonts w:hint="eastAsia"/>
        </w:rPr>
        <w:t>первой</w:t>
      </w:r>
      <w:r>
        <w:t></w:t>
      </w:r>
      <w:r>
        <w:t></w:t>
      </w:r>
      <w:r>
        <w:rPr>
          <w:rFonts w:hint="eastAsia"/>
        </w:rPr>
        <w:t>второй</w:t>
      </w:r>
      <w:r>
        <w:t></w:t>
      </w:r>
      <w:r>
        <w:rPr>
          <w:rFonts w:hint="eastAsia"/>
        </w:rPr>
        <w:t>и</w:t>
      </w:r>
      <w:r>
        <w:t></w:t>
      </w:r>
      <w:r>
        <w:rPr>
          <w:rFonts w:hint="eastAsia"/>
        </w:rPr>
        <w:t>третьей</w:t>
      </w:r>
      <w:r>
        <w:t></w:t>
      </w:r>
      <w:r>
        <w:rPr>
          <w:rFonts w:hint="eastAsia"/>
        </w:rPr>
        <w:t>партий</w:t>
      </w:r>
      <w:r>
        <w:t></w:t>
      </w:r>
    </w:p>
    <w:p w:rsidR="00CA12C7" w:rsidRDefault="00CA12C7" w:rsidP="00CA12C7">
      <w:r>
        <w:rPr>
          <w:rFonts w:hint="eastAsia"/>
        </w:rPr>
        <w:t>В</w:t>
      </w:r>
      <w:r>
        <w:t></w:t>
      </w:r>
      <w:r>
        <w:rPr>
          <w:rFonts w:hint="eastAsia"/>
        </w:rPr>
        <w:t>таблице</w:t>
      </w:r>
      <w:r>
        <w:t></w:t>
      </w:r>
      <w:r>
        <w:t></w:t>
      </w:r>
      <w:r>
        <w:t></w:t>
      </w:r>
      <w:r>
        <w:rPr>
          <w:rFonts w:hint="eastAsia"/>
        </w:rPr>
        <w:t>приведены</w:t>
      </w:r>
      <w:r>
        <w:t></w:t>
      </w:r>
      <w:r>
        <w:rPr>
          <w:rFonts w:hint="eastAsia"/>
        </w:rPr>
        <w:t>свойства</w:t>
      </w:r>
      <w:r>
        <w:t></w:t>
      </w:r>
      <w:r>
        <w:rPr>
          <w:rFonts w:hint="eastAsia"/>
        </w:rPr>
        <w:t>диоксидсвинцовых</w:t>
      </w:r>
      <w:r>
        <w:t></w:t>
      </w:r>
      <w:r>
        <w:rPr>
          <w:rFonts w:hint="eastAsia"/>
        </w:rPr>
        <w:t>электродов</w:t>
      </w:r>
      <w:r>
        <w:t></w:t>
      </w:r>
      <w:r>
        <w:t></w:t>
      </w:r>
      <w:r>
        <w:rPr>
          <w:rFonts w:hint="eastAsia"/>
        </w:rPr>
        <w:t>полученных</w:t>
      </w:r>
      <w:r>
        <w:t></w:t>
      </w:r>
      <w:r>
        <w:rPr>
          <w:rFonts w:hint="eastAsia"/>
        </w:rPr>
        <w:t>электроосаждением</w:t>
      </w:r>
      <w:r>
        <w:t></w:t>
      </w:r>
      <w:r>
        <w:rPr>
          <w:rFonts w:hint="eastAsia"/>
        </w:rPr>
        <w:t>на</w:t>
      </w:r>
      <w:r>
        <w:t></w:t>
      </w:r>
      <w:r>
        <w:rPr>
          <w:rFonts w:hint="eastAsia"/>
        </w:rPr>
        <w:t>стальную</w:t>
      </w:r>
      <w:r>
        <w:t></w:t>
      </w:r>
      <w:r>
        <w:rPr>
          <w:rFonts w:hint="eastAsia"/>
        </w:rPr>
        <w:t>оксидированную</w:t>
      </w:r>
      <w:r>
        <w:t></w:t>
      </w:r>
      <w:r>
        <w:rPr>
          <w:rFonts w:hint="eastAsia"/>
        </w:rPr>
        <w:t>подложку</w:t>
      </w:r>
      <w:r>
        <w:t></w:t>
      </w:r>
      <w:r>
        <w:rPr>
          <w:rFonts w:hint="eastAsia"/>
        </w:rPr>
        <w:t>в</w:t>
      </w:r>
      <w:r>
        <w:t></w:t>
      </w:r>
      <w:r>
        <w:rPr>
          <w:rFonts w:hint="eastAsia"/>
        </w:rPr>
        <w:t>ультразвуковом</w:t>
      </w:r>
      <w:r>
        <w:t></w:t>
      </w:r>
      <w:r>
        <w:rPr>
          <w:rFonts w:hint="eastAsia"/>
        </w:rPr>
        <w:t>поле</w:t>
      </w:r>
      <w:r>
        <w:t></w:t>
      </w:r>
      <w:r>
        <w:t></w:t>
      </w:r>
      <w:r>
        <w:rPr>
          <w:rFonts w:hint="eastAsia"/>
        </w:rPr>
        <w:t>Из</w:t>
      </w:r>
      <w:r>
        <w:t></w:t>
      </w:r>
      <w:r>
        <w:rPr>
          <w:rFonts w:hint="eastAsia"/>
        </w:rPr>
        <w:t>таблицы</w:t>
      </w:r>
      <w:r>
        <w:t></w:t>
      </w:r>
      <w:r>
        <w:t></w:t>
      </w:r>
      <w:r>
        <w:t></w:t>
      </w:r>
      <w:r>
        <w:rPr>
          <w:rFonts w:hint="eastAsia"/>
        </w:rPr>
        <w:t>следует</w:t>
      </w:r>
      <w:r>
        <w:t></w:t>
      </w:r>
      <w:r>
        <w:t></w:t>
      </w:r>
      <w:r>
        <w:rPr>
          <w:rFonts w:hint="eastAsia"/>
        </w:rPr>
        <w:t>что</w:t>
      </w:r>
      <w:r>
        <w:t></w:t>
      </w:r>
      <w:r>
        <w:rPr>
          <w:rFonts w:hint="eastAsia"/>
        </w:rPr>
        <w:t>применение</w:t>
      </w:r>
      <w:r>
        <w:t></w:t>
      </w:r>
      <w:r>
        <w:rPr>
          <w:rFonts w:hint="eastAsia"/>
        </w:rPr>
        <w:t>ультразвука</w:t>
      </w:r>
      <w:r>
        <w:t></w:t>
      </w:r>
      <w:r>
        <w:rPr>
          <w:rFonts w:hint="eastAsia"/>
        </w:rPr>
        <w:t>приводит</w:t>
      </w:r>
      <w:r>
        <w:t></w:t>
      </w:r>
      <w:r>
        <w:rPr>
          <w:rFonts w:hint="eastAsia"/>
        </w:rPr>
        <w:t>к</w:t>
      </w:r>
      <w:r>
        <w:t></w:t>
      </w:r>
      <w:r>
        <w:rPr>
          <w:rFonts w:hint="eastAsia"/>
        </w:rPr>
        <w:t>увеличению</w:t>
      </w:r>
      <w:r>
        <w:t></w:t>
      </w:r>
      <w:r>
        <w:rPr>
          <w:rFonts w:hint="eastAsia"/>
        </w:rPr>
        <w:t>выхода</w:t>
      </w:r>
      <w:r>
        <w:t></w:t>
      </w:r>
      <w:r>
        <w:rPr>
          <w:rFonts w:hint="eastAsia"/>
        </w:rPr>
        <w:t>по</w:t>
      </w:r>
      <w:r>
        <w:t></w:t>
      </w:r>
      <w:r>
        <w:rPr>
          <w:rFonts w:hint="eastAsia"/>
        </w:rPr>
        <w:t>току</w:t>
      </w:r>
      <w:r>
        <w:t></w:t>
      </w:r>
      <w:r>
        <w:rPr>
          <w:rFonts w:hint="eastAsia"/>
        </w:rPr>
        <w:t>при</w:t>
      </w:r>
      <w:r>
        <w:t></w:t>
      </w:r>
      <w:r>
        <w:rPr>
          <w:rFonts w:hint="eastAsia"/>
        </w:rPr>
        <w:t>электроосаждении</w:t>
      </w:r>
      <w:r>
        <w:t></w:t>
      </w:r>
      <w:r>
        <w:rPr>
          <w:rFonts w:hint="eastAsia"/>
        </w:rPr>
        <w:t>диоксида</w:t>
      </w:r>
      <w:r>
        <w:t></w:t>
      </w:r>
      <w:r>
        <w:rPr>
          <w:rFonts w:hint="eastAsia"/>
        </w:rPr>
        <w:t>свинца</w:t>
      </w:r>
      <w:r>
        <w:t></w:t>
      </w:r>
      <w:r>
        <w:rPr>
          <w:rFonts w:hint="eastAsia"/>
        </w:rPr>
        <w:t>на</w:t>
      </w:r>
      <w:r>
        <w:t></w:t>
      </w:r>
      <w:r>
        <w:rPr>
          <w:rFonts w:hint="eastAsia"/>
        </w:rPr>
        <w:t>стальную</w:t>
      </w:r>
      <w:r>
        <w:t></w:t>
      </w:r>
      <w:r>
        <w:rPr>
          <w:rFonts w:hint="eastAsia"/>
        </w:rPr>
        <w:t>подложку</w:t>
      </w:r>
      <w:r>
        <w:t></w:t>
      </w:r>
      <w:r>
        <w:t></w:t>
      </w:r>
      <w:r>
        <w:rPr>
          <w:rFonts w:hint="eastAsia"/>
        </w:rPr>
        <w:t>причем</w:t>
      </w:r>
      <w:r>
        <w:t></w:t>
      </w:r>
      <w:r>
        <w:rPr>
          <w:rFonts w:hint="eastAsia"/>
        </w:rPr>
        <w:t>при</w:t>
      </w:r>
      <w:r>
        <w:t></w:t>
      </w:r>
      <w:r>
        <w:rPr>
          <w:rFonts w:hint="eastAsia"/>
        </w:rPr>
        <w:t>электроосаждении</w:t>
      </w:r>
      <w:r>
        <w:t></w:t>
      </w:r>
      <w:r>
        <w:rPr>
          <w:rFonts w:hint="eastAsia"/>
        </w:rPr>
        <w:t>внешнего</w:t>
      </w:r>
      <w:r>
        <w:t></w:t>
      </w:r>
      <w:r>
        <w:rPr>
          <w:rFonts w:hint="eastAsia"/>
        </w:rPr>
        <w:t>слоя</w:t>
      </w:r>
      <w:r>
        <w:t></w:t>
      </w:r>
      <w:r>
        <w:rPr>
          <w:rFonts w:hint="eastAsia"/>
        </w:rPr>
        <w:t>в</w:t>
      </w:r>
      <w:r>
        <w:t></w:t>
      </w:r>
      <w:r>
        <w:rPr>
          <w:rFonts w:hint="eastAsia"/>
        </w:rPr>
        <w:t>течение</w:t>
      </w:r>
      <w:r>
        <w:t></w:t>
      </w:r>
      <w:r>
        <w:t></w:t>
      </w:r>
      <w:r>
        <w:t></w:t>
      </w:r>
      <w:r>
        <w:t></w:t>
      </w:r>
      <w:r>
        <w:rPr>
          <w:rFonts w:hint="eastAsia"/>
        </w:rPr>
        <w:t>мин</w:t>
      </w:r>
      <w:r>
        <w:t></w:t>
      </w:r>
      <w:r>
        <w:rPr>
          <w:rFonts w:hint="eastAsia"/>
        </w:rPr>
        <w:t>выход</w:t>
      </w:r>
      <w:r>
        <w:t></w:t>
      </w:r>
      <w:r>
        <w:rPr>
          <w:rFonts w:hint="eastAsia"/>
        </w:rPr>
        <w:t>по</w:t>
      </w:r>
      <w:r>
        <w:t></w:t>
      </w:r>
      <w:r>
        <w:rPr>
          <w:rFonts w:hint="eastAsia"/>
        </w:rPr>
        <w:t>току</w:t>
      </w:r>
      <w:r>
        <w:t></w:t>
      </w:r>
      <w:r>
        <w:rPr>
          <w:rFonts w:hint="eastAsia"/>
        </w:rPr>
        <w:t>превышает</w:t>
      </w:r>
      <w:r>
        <w:t></w:t>
      </w:r>
      <w:r>
        <w:t></w:t>
      </w:r>
      <w:r>
        <w:t></w:t>
      </w:r>
      <w:r>
        <w:t></w:t>
      </w:r>
      <w:r>
        <w:t></w:t>
      </w:r>
      <w:r>
        <w:t></w:t>
      </w:r>
      <w:r>
        <w:t></w:t>
      </w:r>
      <w:r>
        <w:t></w:t>
      </w:r>
      <w:r>
        <w:rPr>
          <w:rFonts w:hint="eastAsia"/>
        </w:rPr>
        <w:t>Этот</w:t>
      </w:r>
      <w:r>
        <w:t></w:t>
      </w:r>
      <w:r>
        <w:rPr>
          <w:rFonts w:hint="eastAsia"/>
        </w:rPr>
        <w:t>факт</w:t>
      </w:r>
      <w:r>
        <w:t></w:t>
      </w:r>
      <w:r>
        <w:t></w:t>
      </w:r>
      <w:r>
        <w:rPr>
          <w:rFonts w:hint="eastAsia"/>
        </w:rPr>
        <w:t>согласно</w:t>
      </w:r>
      <w:r>
        <w:t></w:t>
      </w:r>
      <w:r>
        <w:rPr>
          <w:rFonts w:hint="eastAsia"/>
        </w:rPr>
        <w:t>литературным</w:t>
      </w:r>
      <w:r>
        <w:t></w:t>
      </w:r>
      <w:r>
        <w:rPr>
          <w:rFonts w:hint="eastAsia"/>
        </w:rPr>
        <w:t>данным</w:t>
      </w:r>
      <w:r>
        <w:t></w:t>
      </w:r>
      <w:r>
        <w:t></w:t>
      </w:r>
      <w:r>
        <w:rPr>
          <w:rFonts w:hint="eastAsia"/>
        </w:rPr>
        <w:t>можно</w:t>
      </w:r>
      <w:r>
        <w:t></w:t>
      </w:r>
      <w:r>
        <w:rPr>
          <w:rFonts w:hint="eastAsia"/>
        </w:rPr>
        <w:t>объяснить</w:t>
      </w:r>
      <w:r>
        <w:t></w:t>
      </w:r>
      <w:r>
        <w:rPr>
          <w:rFonts w:hint="eastAsia"/>
        </w:rPr>
        <w:t>включением</w:t>
      </w:r>
      <w:r>
        <w:t></w:t>
      </w:r>
      <w:r>
        <w:rPr>
          <w:rFonts w:hint="eastAsia"/>
        </w:rPr>
        <w:t>в</w:t>
      </w:r>
      <w:r>
        <w:t></w:t>
      </w:r>
      <w:r>
        <w:rPr>
          <w:rFonts w:hint="eastAsia"/>
        </w:rPr>
        <w:t>состав</w:t>
      </w:r>
      <w:r>
        <w:t></w:t>
      </w:r>
      <w:r>
        <w:rPr>
          <w:rFonts w:hint="eastAsia"/>
        </w:rPr>
        <w:t>осадка</w:t>
      </w:r>
      <w:r>
        <w:t></w:t>
      </w:r>
      <w:r>
        <w:rPr>
          <w:rFonts w:hint="eastAsia"/>
        </w:rPr>
        <w:t>диоксида</w:t>
      </w:r>
      <w:r>
        <w:t></w:t>
      </w:r>
      <w:r>
        <w:rPr>
          <w:rFonts w:hint="eastAsia"/>
        </w:rPr>
        <w:t>свинца</w:t>
      </w:r>
      <w:r>
        <w:t></w:t>
      </w:r>
      <w:r>
        <w:rPr>
          <w:rFonts w:hint="eastAsia"/>
        </w:rPr>
        <w:t>молекулярной</w:t>
      </w:r>
      <w:r>
        <w:t></w:t>
      </w:r>
      <w:r>
        <w:rPr>
          <w:rFonts w:hint="eastAsia"/>
        </w:rPr>
        <w:t>и</w:t>
      </w:r>
      <w:r>
        <w:t></w:t>
      </w:r>
      <w:r>
        <w:rPr>
          <w:rFonts w:hint="eastAsia"/>
        </w:rPr>
        <w:t>связанной</w:t>
      </w:r>
      <w:r>
        <w:t></w:t>
      </w:r>
      <w:r>
        <w:rPr>
          <w:rFonts w:hint="eastAsia"/>
        </w:rPr>
        <w:t>воды</w:t>
      </w:r>
      <w:r>
        <w:t></w:t>
      </w:r>
      <w:r>
        <w:t></w:t>
      </w:r>
      <w:r>
        <w:rPr>
          <w:rFonts w:hint="eastAsia"/>
        </w:rPr>
        <w:t>при</w:t>
      </w:r>
      <w:r>
        <w:t></w:t>
      </w:r>
      <w:r>
        <w:rPr>
          <w:rFonts w:hint="eastAsia"/>
        </w:rPr>
        <w:t>термическом</w:t>
      </w:r>
      <w:r>
        <w:t></w:t>
      </w:r>
      <w:r>
        <w:rPr>
          <w:rFonts w:hint="eastAsia"/>
        </w:rPr>
        <w:t>разложении</w:t>
      </w:r>
      <w:r>
        <w:t></w:t>
      </w:r>
      <w:r>
        <w:t></w:t>
      </w:r>
      <w:r>
        <w:t></w:t>
      </w:r>
      <w:r>
        <w:t></w:t>
      </w:r>
      <w:r>
        <w:t></w:t>
      </w:r>
      <w:r>
        <w:t></w:t>
      </w:r>
      <w:r>
        <w:rPr>
          <w:rFonts w:hint="eastAsia"/>
        </w:rPr>
        <w:t>обнаружены</w:t>
      </w:r>
      <w:r>
        <w:t></w:t>
      </w:r>
      <w:r>
        <w:rPr>
          <w:rFonts w:hint="eastAsia"/>
        </w:rPr>
        <w:t>эндотермические</w:t>
      </w:r>
      <w:r>
        <w:t></w:t>
      </w:r>
      <w:r>
        <w:rPr>
          <w:rFonts w:hint="eastAsia"/>
        </w:rPr>
        <w:t>эффекты</w:t>
      </w:r>
      <w:r>
        <w:t></w:t>
      </w:r>
      <w:r>
        <w:t></w:t>
      </w:r>
      <w:r>
        <w:rPr>
          <w:rFonts w:hint="eastAsia"/>
        </w:rPr>
        <w:t>вызванные</w:t>
      </w:r>
      <w:r>
        <w:t></w:t>
      </w:r>
      <w:r>
        <w:rPr>
          <w:rFonts w:hint="eastAsia"/>
        </w:rPr>
        <w:t>дегидратацией</w:t>
      </w:r>
      <w:r>
        <w:t></w:t>
      </w:r>
      <w:r>
        <w:rPr>
          <w:rFonts w:hint="eastAsia"/>
        </w:rPr>
        <w:t>соединений</w:t>
      </w:r>
      <w:r>
        <w:t></w:t>
      </w:r>
      <w:r>
        <w:t></w:t>
      </w:r>
      <w:r>
        <w:t></w:t>
      </w:r>
      <w:r>
        <w:t></w:t>
      </w:r>
      <w:r>
        <w:t></w:t>
      </w:r>
      <w:r>
        <w:t></w:t>
      </w:r>
      <w:r>
        <w:t></w:t>
      </w:r>
      <w:r>
        <w:t></w:t>
      </w:r>
      <w:r>
        <w:rPr>
          <w:rFonts w:hint="eastAsia"/>
        </w:rPr>
        <w:t>•</w:t>
      </w:r>
      <w:r>
        <w:t></w:t>
      </w:r>
      <w:r>
        <w:t></w:t>
      </w:r>
      <w:r>
        <w:t></w:t>
      </w:r>
      <w:r>
        <w:t></w:t>
      </w:r>
      <w:r>
        <w:rPr>
          <w:rFonts w:hint="eastAsia"/>
        </w:rPr>
        <w:t>и</w:t>
      </w:r>
      <w:r>
        <w:t></w:t>
      </w:r>
      <w:r>
        <w:t></w:t>
      </w:r>
      <w:r>
        <w:t></w:t>
      </w:r>
      <w:r>
        <w:t></w:t>
      </w:r>
      <w:r>
        <w:t></w:t>
      </w:r>
      <w:r>
        <w:t></w:t>
      </w:r>
      <w:r>
        <w:t></w:t>
      </w:r>
      <w:r>
        <w:t></w:t>
      </w:r>
      <w:r>
        <w:t></w:t>
      </w:r>
      <w:r>
        <w:t></w:t>
      </w:r>
      <w:r>
        <w:t></w:t>
      </w:r>
      <w:r>
        <w:t></w:t>
      </w:r>
      <w:r>
        <w:rPr>
          <w:rFonts w:hint="eastAsia"/>
        </w:rPr>
        <w:t>Как</w:t>
      </w:r>
      <w:r>
        <w:t></w:t>
      </w:r>
      <w:r>
        <w:rPr>
          <w:rFonts w:hint="eastAsia"/>
        </w:rPr>
        <w:t>указывалось</w:t>
      </w:r>
      <w:r>
        <w:t></w:t>
      </w:r>
      <w:r>
        <w:rPr>
          <w:rFonts w:hint="eastAsia"/>
        </w:rPr>
        <w:t>выше</w:t>
      </w:r>
      <w:r>
        <w:t></w:t>
      </w:r>
      <w:r>
        <w:t></w:t>
      </w:r>
      <w:r>
        <w:rPr>
          <w:rFonts w:hint="eastAsia"/>
        </w:rPr>
        <w:t>при</w:t>
      </w:r>
      <w:r>
        <w:t></w:t>
      </w:r>
      <w:r>
        <w:rPr>
          <w:rFonts w:hint="eastAsia"/>
        </w:rPr>
        <w:t>ультразвуковом</w:t>
      </w:r>
      <w:r>
        <w:t></w:t>
      </w:r>
      <w:r>
        <w:rPr>
          <w:rFonts w:hint="eastAsia"/>
        </w:rPr>
        <w:t>воздействии</w:t>
      </w:r>
      <w:r>
        <w:t></w:t>
      </w:r>
      <w:r>
        <w:rPr>
          <w:rFonts w:hint="eastAsia"/>
        </w:rPr>
        <w:t>возникает</w:t>
      </w:r>
      <w:r>
        <w:t></w:t>
      </w:r>
      <w:r>
        <w:rPr>
          <w:rFonts w:hint="eastAsia"/>
        </w:rPr>
        <w:t>процесс</w:t>
      </w:r>
      <w:r>
        <w:t></w:t>
      </w:r>
      <w:r>
        <w:rPr>
          <w:rFonts w:hint="eastAsia"/>
        </w:rPr>
        <w:t>кавитации</w:t>
      </w:r>
      <w:r>
        <w:t></w:t>
      </w:r>
      <w:r>
        <w:t></w:t>
      </w:r>
      <w:r>
        <w:rPr>
          <w:rFonts w:hint="eastAsia"/>
        </w:rPr>
        <w:t>при</w:t>
      </w:r>
      <w:r>
        <w:t></w:t>
      </w:r>
      <w:r>
        <w:rPr>
          <w:rFonts w:hint="eastAsia"/>
        </w:rPr>
        <w:t>котором</w:t>
      </w:r>
      <w:r>
        <w:t></w:t>
      </w:r>
      <w:r>
        <w:rPr>
          <w:rFonts w:hint="eastAsia"/>
        </w:rPr>
        <w:t>молекулы</w:t>
      </w:r>
      <w:r>
        <w:t></w:t>
      </w:r>
      <w:r>
        <w:rPr>
          <w:rFonts w:hint="eastAsia"/>
        </w:rPr>
        <w:t>воды</w:t>
      </w:r>
      <w:r>
        <w:t></w:t>
      </w:r>
      <w:r>
        <w:rPr>
          <w:rFonts w:hint="eastAsia"/>
        </w:rPr>
        <w:t>переходят</w:t>
      </w:r>
      <w:r>
        <w:t></w:t>
      </w:r>
      <w:r>
        <w:rPr>
          <w:rFonts w:hint="eastAsia"/>
        </w:rPr>
        <w:t>в</w:t>
      </w:r>
      <w:r>
        <w:t></w:t>
      </w:r>
      <w:r>
        <w:rPr>
          <w:rFonts w:hint="eastAsia"/>
        </w:rPr>
        <w:t>метастабильное</w:t>
      </w:r>
      <w:r>
        <w:t></w:t>
      </w:r>
      <w:r>
        <w:rPr>
          <w:rFonts w:hint="eastAsia"/>
        </w:rPr>
        <w:t>состояние</w:t>
      </w:r>
      <w:r>
        <w:t></w:t>
      </w:r>
      <w:r>
        <w:rPr>
          <w:rFonts w:hint="eastAsia"/>
        </w:rPr>
        <w:t>и</w:t>
      </w:r>
      <w:r>
        <w:t></w:t>
      </w:r>
      <w:r>
        <w:rPr>
          <w:rFonts w:hint="eastAsia"/>
        </w:rPr>
        <w:t>могут</w:t>
      </w:r>
      <w:r>
        <w:t></w:t>
      </w:r>
      <w:r>
        <w:rPr>
          <w:rFonts w:hint="eastAsia"/>
        </w:rPr>
        <w:t>распадаться</w:t>
      </w:r>
      <w:r>
        <w:t></w:t>
      </w:r>
      <w:r>
        <w:rPr>
          <w:rFonts w:hint="eastAsia"/>
        </w:rPr>
        <w:t>на</w:t>
      </w:r>
      <w:r>
        <w:t></w:t>
      </w:r>
      <w:r>
        <w:rPr>
          <w:rFonts w:hint="eastAsia"/>
        </w:rPr>
        <w:t>Н•</w:t>
      </w:r>
      <w:r>
        <w:t></w:t>
      </w:r>
      <w:r>
        <w:rPr>
          <w:rFonts w:hint="eastAsia"/>
        </w:rPr>
        <w:t>и</w:t>
      </w:r>
      <w:r>
        <w:t></w:t>
      </w:r>
      <w:r>
        <w:rPr>
          <w:rFonts w:hint="eastAsia"/>
        </w:rPr>
        <w:t>ОН•</w:t>
      </w:r>
      <w:r>
        <w:t></w:t>
      </w:r>
      <w:r>
        <w:rPr>
          <w:rFonts w:hint="eastAsia"/>
        </w:rPr>
        <w:t>радикалы</w:t>
      </w:r>
      <w:r>
        <w:t></w:t>
      </w:r>
      <w:r>
        <w:t></w:t>
      </w:r>
      <w:r>
        <w:rPr>
          <w:rFonts w:hint="eastAsia"/>
        </w:rPr>
        <w:t>Образующиеся</w:t>
      </w:r>
      <w:r>
        <w:t></w:t>
      </w:r>
      <w:r>
        <w:rPr>
          <w:rFonts w:hint="eastAsia"/>
        </w:rPr>
        <w:t>ОН•</w:t>
      </w:r>
      <w:r>
        <w:t></w:t>
      </w:r>
      <w:r>
        <w:rPr>
          <w:rFonts w:hint="eastAsia"/>
        </w:rPr>
        <w:t>радикалы</w:t>
      </w:r>
      <w:r>
        <w:t></w:t>
      </w:r>
      <w:r>
        <w:rPr>
          <w:rFonts w:hint="eastAsia"/>
        </w:rPr>
        <w:t>адсорбируются</w:t>
      </w:r>
      <w:r>
        <w:t></w:t>
      </w:r>
      <w:r>
        <w:rPr>
          <w:rFonts w:hint="eastAsia"/>
        </w:rPr>
        <w:t>на</w:t>
      </w:r>
      <w:r>
        <w:t></w:t>
      </w:r>
      <w:r>
        <w:rPr>
          <w:rFonts w:hint="eastAsia"/>
        </w:rPr>
        <w:t>поверхности</w:t>
      </w:r>
      <w:r>
        <w:t></w:t>
      </w:r>
      <w:r>
        <w:rPr>
          <w:rFonts w:hint="eastAsia"/>
        </w:rPr>
        <w:t>электрода</w:t>
      </w:r>
      <w:r>
        <w:t></w:t>
      </w:r>
      <w:r>
        <w:rPr>
          <w:rFonts w:hint="eastAsia"/>
        </w:rPr>
        <w:t>с</w:t>
      </w:r>
      <w:r>
        <w:t></w:t>
      </w:r>
      <w:r>
        <w:rPr>
          <w:rFonts w:hint="eastAsia"/>
        </w:rPr>
        <w:t>образованием</w:t>
      </w:r>
      <w:r>
        <w:t></w:t>
      </w:r>
      <w:r>
        <w:rPr>
          <w:rFonts w:hint="eastAsia"/>
        </w:rPr>
        <w:t>зародышей</w:t>
      </w:r>
      <w:r>
        <w:t></w:t>
      </w:r>
      <w:r>
        <w:rPr>
          <w:rFonts w:hint="eastAsia"/>
        </w:rPr>
        <w:t>диоксида</w:t>
      </w:r>
      <w:r>
        <w:t></w:t>
      </w:r>
      <w:r>
        <w:rPr>
          <w:rFonts w:hint="eastAsia"/>
        </w:rPr>
        <w:t>свинца</w:t>
      </w:r>
      <w:r>
        <w:t></w:t>
      </w:r>
      <w:r>
        <w:t></w:t>
      </w:r>
      <w:r>
        <w:rPr>
          <w:rFonts w:hint="eastAsia"/>
        </w:rPr>
        <w:t>часть</w:t>
      </w:r>
      <w:r>
        <w:t></w:t>
      </w:r>
      <w:r>
        <w:rPr>
          <w:rFonts w:hint="eastAsia"/>
        </w:rPr>
        <w:t>ОН</w:t>
      </w:r>
      <w:r>
        <w:t></w:t>
      </w:r>
      <w:r>
        <w:rPr>
          <w:rFonts w:hint="eastAsia"/>
        </w:rPr>
        <w:t>частиц</w:t>
      </w:r>
      <w:r>
        <w:t></w:t>
      </w:r>
      <w:r>
        <w:rPr>
          <w:rFonts w:hint="eastAsia"/>
        </w:rPr>
        <w:t>включается</w:t>
      </w:r>
      <w:r>
        <w:t></w:t>
      </w:r>
      <w:r>
        <w:rPr>
          <w:rFonts w:hint="eastAsia"/>
        </w:rPr>
        <w:t>в</w:t>
      </w:r>
      <w:r>
        <w:t></w:t>
      </w:r>
      <w:r>
        <w:rPr>
          <w:rFonts w:hint="eastAsia"/>
        </w:rPr>
        <w:t>состав</w:t>
      </w:r>
      <w:r>
        <w:t></w:t>
      </w:r>
      <w:r>
        <w:rPr>
          <w:rFonts w:hint="eastAsia"/>
        </w:rPr>
        <w:t>осадка</w:t>
      </w:r>
      <w:r>
        <w:t></w:t>
      </w:r>
    </w:p>
    <w:p w:rsidR="00CA12C7" w:rsidRDefault="00CA12C7" w:rsidP="00CA12C7">
      <w:r>
        <w:rPr>
          <w:rFonts w:hint="eastAsia"/>
        </w:rPr>
        <w:t>Таблица</w:t>
      </w:r>
      <w:r>
        <w:t></w:t>
      </w:r>
      <w:r>
        <w:t></w:t>
      </w:r>
      <w:r>
        <w:t></w:t>
      </w:r>
      <w:r>
        <w:rPr>
          <w:rFonts w:hint="eastAsia"/>
        </w:rPr>
        <w:t>–</w:t>
      </w:r>
      <w:r>
        <w:t></w:t>
      </w:r>
      <w:r>
        <w:rPr>
          <w:rFonts w:hint="eastAsia"/>
        </w:rPr>
        <w:t>Свойства</w:t>
      </w:r>
      <w:r>
        <w:t></w:t>
      </w:r>
      <w:r>
        <w:t></w:t>
      </w:r>
      <w:r>
        <w:t></w:t>
      </w:r>
      <w:r>
        <w:t></w:t>
      </w:r>
      <w:r>
        <w:t></w:t>
      </w:r>
      <w:r>
        <w:t></w:t>
      </w:r>
      <w:r>
        <w:t></w:t>
      </w:r>
      <w:r>
        <w:rPr>
          <w:rFonts w:hint="eastAsia"/>
        </w:rPr>
        <w:t>электроосажденного</w:t>
      </w:r>
      <w:r>
        <w:t></w:t>
      </w:r>
      <w:r>
        <w:rPr>
          <w:rFonts w:hint="eastAsia"/>
        </w:rPr>
        <w:t>на</w:t>
      </w:r>
      <w:r>
        <w:t></w:t>
      </w:r>
      <w:r>
        <w:rPr>
          <w:rFonts w:hint="eastAsia"/>
        </w:rPr>
        <w:t>стальную</w:t>
      </w:r>
      <w:r>
        <w:t></w:t>
      </w:r>
      <w:r>
        <w:rPr>
          <w:rFonts w:hint="eastAsia"/>
        </w:rPr>
        <w:t>подложку</w:t>
      </w:r>
    </w:p>
    <w:p w:rsidR="00CA12C7" w:rsidRDefault="00CA12C7" w:rsidP="00CA12C7"/>
    <w:p w:rsidR="00CA12C7" w:rsidRDefault="00CA12C7" w:rsidP="00CA12C7">
      <w:r>
        <w:rPr>
          <w:rFonts w:hint="eastAsia"/>
        </w:rPr>
        <w:t>№</w:t>
      </w:r>
      <w:r>
        <w:t></w:t>
      </w:r>
      <w:r>
        <w:t></w:t>
      </w:r>
      <w:r>
        <w:rPr>
          <w:rFonts w:hint="eastAsia"/>
        </w:rPr>
        <w:t>п</w:t>
      </w:r>
      <w:r>
        <w:t></w:t>
      </w:r>
      <w:r>
        <w:rPr>
          <w:rFonts w:hint="eastAsia"/>
        </w:rPr>
        <w:t>п</w:t>
      </w:r>
      <w:r>
        <w:tab/>
      </w:r>
      <w:r>
        <w:rPr>
          <w:rFonts w:hint="eastAsia"/>
        </w:rPr>
        <w:t>Время</w:t>
      </w:r>
      <w:r>
        <w:t></w:t>
      </w:r>
      <w:r>
        <w:rPr>
          <w:rFonts w:hint="eastAsia"/>
        </w:rPr>
        <w:t>электроосаждения</w:t>
      </w:r>
    </w:p>
    <w:p w:rsidR="00CA12C7" w:rsidRDefault="00CA12C7" w:rsidP="00CA12C7">
      <w:r>
        <w:t></w:t>
      </w:r>
      <w:r>
        <w:t></w:t>
      </w:r>
      <w:r>
        <w:t></w:t>
      </w:r>
      <w:r>
        <w:t></w:t>
      </w:r>
      <w:r>
        <w:t></w:t>
      </w:r>
      <w:r>
        <w:rPr>
          <w:rFonts w:hint="eastAsia"/>
        </w:rPr>
        <w:t>на</w:t>
      </w:r>
      <w:r>
        <w:t></w:t>
      </w:r>
      <w:r>
        <w:rPr>
          <w:rFonts w:hint="eastAsia"/>
        </w:rPr>
        <w:t>стальную</w:t>
      </w:r>
    </w:p>
    <w:p w:rsidR="00CA12C7" w:rsidRDefault="00CA12C7" w:rsidP="00CA12C7">
      <w:r>
        <w:rPr>
          <w:rFonts w:hint="eastAsia"/>
        </w:rPr>
        <w:t>оксидированную</w:t>
      </w:r>
      <w:r>
        <w:t></w:t>
      </w:r>
      <w:r>
        <w:rPr>
          <w:rFonts w:hint="eastAsia"/>
        </w:rPr>
        <w:t>подложку</w:t>
      </w:r>
      <w:r>
        <w:t></w:t>
      </w:r>
    </w:p>
    <w:p w:rsidR="00CA12C7" w:rsidRDefault="00CA12C7" w:rsidP="00CA12C7">
      <w:r>
        <w:rPr>
          <w:rFonts w:hint="eastAsia"/>
        </w:rPr>
        <w:t>мин</w:t>
      </w:r>
      <w:r>
        <w:tab/>
      </w:r>
      <w:r>
        <w:rPr>
          <w:rFonts w:hint="eastAsia"/>
        </w:rPr>
        <w:t>Общее</w:t>
      </w:r>
      <w:r>
        <w:t></w:t>
      </w:r>
      <w:r>
        <w:rPr>
          <w:rFonts w:hint="eastAsia"/>
        </w:rPr>
        <w:t>количество</w:t>
      </w:r>
    </w:p>
    <w:p w:rsidR="00CA12C7" w:rsidRDefault="00CA12C7" w:rsidP="00CA12C7">
      <w:r>
        <w:rPr>
          <w:rFonts w:hint="eastAsia"/>
        </w:rPr>
        <w:t>электричества</w:t>
      </w:r>
    </w:p>
    <w:p w:rsidR="00CA12C7" w:rsidRDefault="00CA12C7" w:rsidP="00CA12C7">
      <w:r>
        <w:rPr>
          <w:rFonts w:hint="eastAsia"/>
        </w:rPr>
        <w:t>на</w:t>
      </w:r>
      <w:r>
        <w:t></w:t>
      </w:r>
      <w:r>
        <w:rPr>
          <w:rFonts w:hint="eastAsia"/>
        </w:rPr>
        <w:t>электроосаждение</w:t>
      </w:r>
      <w:r>
        <w:t></w:t>
      </w:r>
    </w:p>
    <w:p w:rsidR="00CA12C7" w:rsidRDefault="00CA12C7" w:rsidP="00CA12C7">
      <w:r>
        <w:rPr>
          <w:rFonts w:hint="eastAsia"/>
        </w:rPr>
        <w:t>А•с</w:t>
      </w:r>
      <w:r>
        <w:t></w:t>
      </w:r>
      <w:r>
        <w:rPr>
          <w:rFonts w:hint="eastAsia"/>
        </w:rPr>
        <w:t>см</w:t>
      </w:r>
      <w:r>
        <w:t></w:t>
      </w:r>
      <w:r>
        <w:tab/>
      </w:r>
      <w:r>
        <w:rPr>
          <w:rFonts w:hint="eastAsia"/>
        </w:rPr>
        <w:t>Средняя</w:t>
      </w:r>
    </w:p>
    <w:p w:rsidR="00CA12C7" w:rsidRDefault="00CA12C7" w:rsidP="00CA12C7">
      <w:r>
        <w:rPr>
          <w:rFonts w:hint="eastAsia"/>
        </w:rPr>
        <w:t>толщина</w:t>
      </w:r>
    </w:p>
    <w:p w:rsidR="00CA12C7" w:rsidRDefault="00CA12C7" w:rsidP="00CA12C7">
      <w:r>
        <w:t></w:t>
      </w:r>
      <w:r>
        <w:t></w:t>
      </w:r>
      <w:r>
        <w:t></w:t>
      </w:r>
      <w:r>
        <w:t></w:t>
      </w:r>
      <w:r>
        <w:t></w:t>
      </w:r>
      <w:r>
        <w:t></w:t>
      </w:r>
      <w:r>
        <w:rPr>
          <w:rFonts w:hint="eastAsia"/>
        </w:rPr>
        <w:t>мкм</w:t>
      </w:r>
      <w:r>
        <w:tab/>
      </w:r>
      <w:r>
        <w:rPr>
          <w:rFonts w:hint="eastAsia"/>
        </w:rPr>
        <w:t>Привес</w:t>
      </w:r>
      <w:r>
        <w:t></w:t>
      </w:r>
      <w:r>
        <w:t></w:t>
      </w:r>
      <w:r>
        <w:rPr>
          <w:rFonts w:hint="eastAsia"/>
        </w:rPr>
        <w:t>г</w:t>
      </w:r>
      <w:r>
        <w:tab/>
      </w:r>
      <w:r>
        <w:rPr>
          <w:rFonts w:hint="eastAsia"/>
        </w:rPr>
        <w:t>Вт</w:t>
      </w:r>
      <w:r>
        <w:t></w:t>
      </w:r>
      <w:r>
        <w:t></w:t>
      </w:r>
      <w:r>
        <w:t></w:t>
      </w:r>
    </w:p>
    <w:p w:rsidR="00CA12C7" w:rsidRDefault="00CA12C7" w:rsidP="00CA12C7"/>
    <w:p w:rsidR="00CA12C7" w:rsidRDefault="00CA12C7" w:rsidP="00CA12C7">
      <w:r>
        <w:tab/>
      </w:r>
      <w:r>
        <w:rPr>
          <w:rFonts w:hint="eastAsia"/>
        </w:rPr>
        <w:t>внутренний</w:t>
      </w:r>
      <w:r>
        <w:t></w:t>
      </w:r>
      <w:r>
        <w:rPr>
          <w:rFonts w:hint="eastAsia"/>
        </w:rPr>
        <w:t>слой</w:t>
      </w:r>
      <w:r>
        <w:tab/>
      </w:r>
      <w:r>
        <w:rPr>
          <w:rFonts w:hint="eastAsia"/>
        </w:rPr>
        <w:t>внешний</w:t>
      </w:r>
      <w:r>
        <w:t></w:t>
      </w:r>
      <w:r>
        <w:rPr>
          <w:rFonts w:hint="eastAsia"/>
        </w:rPr>
        <w:t>слой</w:t>
      </w:r>
      <w:r>
        <w:tab/>
      </w:r>
    </w:p>
    <w:p w:rsidR="00CA12C7" w:rsidRDefault="00CA12C7" w:rsidP="00CA12C7">
      <w:r>
        <w:tab/>
      </w:r>
    </w:p>
    <w:p w:rsidR="00CA12C7" w:rsidRDefault="00CA12C7" w:rsidP="00CA12C7">
      <w:r>
        <w:tab/>
      </w:r>
    </w:p>
    <w:p w:rsidR="00CA12C7" w:rsidRDefault="00CA12C7" w:rsidP="00CA12C7">
      <w:r>
        <w:tab/>
      </w:r>
    </w:p>
    <w:p w:rsidR="00CA12C7" w:rsidRDefault="00CA12C7" w:rsidP="00CA12C7"/>
    <w:p w:rsidR="00CA12C7" w:rsidRDefault="00CA12C7" w:rsidP="00CA12C7">
      <w:r>
        <w:t></w:t>
      </w:r>
      <w:r>
        <w:tab/>
      </w:r>
      <w:r>
        <w:t></w:t>
      </w:r>
      <w:r>
        <w:t></w:t>
      </w:r>
      <w:r>
        <w:tab/>
      </w:r>
      <w:r>
        <w:t></w:t>
      </w:r>
      <w:r>
        <w:t></w:t>
      </w:r>
      <w:r>
        <w:rPr>
          <w:rFonts w:hint="eastAsia"/>
        </w:rPr>
        <w:t>УЗ</w:t>
      </w:r>
      <w:r>
        <w:tab/>
      </w:r>
      <w:r>
        <w:t></w:t>
      </w:r>
      <w:r>
        <w:t></w:t>
      </w:r>
      <w:r>
        <w:t></w:t>
      </w:r>
      <w:r>
        <w:t></w:t>
      </w:r>
      <w:r>
        <w:tab/>
      </w:r>
      <w:r>
        <w:t></w:t>
      </w:r>
      <w:r>
        <w:t></w:t>
      </w:r>
      <w:r>
        <w:tab/>
      </w:r>
      <w:r>
        <w:t></w:t>
      </w:r>
      <w:r>
        <w:t></w:t>
      </w:r>
      <w:r>
        <w:t></w:t>
      </w:r>
      <w:r>
        <w:t></w:t>
      </w:r>
      <w:r>
        <w:t></w:t>
      </w:r>
      <w:r>
        <w:tab/>
      </w:r>
      <w:r>
        <w:t></w:t>
      </w:r>
      <w:r>
        <w:t></w:t>
      </w:r>
    </w:p>
    <w:p w:rsidR="00CA12C7" w:rsidRDefault="00CA12C7" w:rsidP="00CA12C7">
      <w:r>
        <w:t></w:t>
      </w:r>
      <w:r>
        <w:tab/>
      </w:r>
      <w:r>
        <w:t></w:t>
      </w:r>
      <w:r>
        <w:t></w:t>
      </w:r>
      <w:r>
        <w:tab/>
      </w:r>
      <w:r>
        <w:t></w:t>
      </w:r>
      <w:r>
        <w:t></w:t>
      </w:r>
      <w:r>
        <w:t></w:t>
      </w:r>
      <w:r>
        <w:rPr>
          <w:rFonts w:hint="eastAsia"/>
        </w:rPr>
        <w:t>УЗ</w:t>
      </w:r>
      <w:r>
        <w:tab/>
      </w:r>
      <w:r>
        <w:t></w:t>
      </w:r>
      <w:r>
        <w:t></w:t>
      </w:r>
      <w:r>
        <w:t></w:t>
      </w:r>
      <w:r>
        <w:t></w:t>
      </w:r>
      <w:r>
        <w:tab/>
      </w:r>
      <w:r>
        <w:t></w:t>
      </w:r>
      <w:r>
        <w:t></w:t>
      </w:r>
      <w:r>
        <w:tab/>
      </w:r>
      <w:r>
        <w:t></w:t>
      </w:r>
      <w:r>
        <w:t></w:t>
      </w:r>
      <w:r>
        <w:t></w:t>
      </w:r>
      <w:r>
        <w:t></w:t>
      </w:r>
      <w:r>
        <w:t></w:t>
      </w:r>
      <w:r>
        <w:tab/>
      </w:r>
      <w:r>
        <w:t></w:t>
      </w:r>
      <w:r>
        <w:t></w:t>
      </w:r>
    </w:p>
    <w:p w:rsidR="00CA12C7" w:rsidRDefault="00CA12C7" w:rsidP="00CA12C7">
      <w:r>
        <w:t></w:t>
      </w:r>
      <w:r>
        <w:tab/>
      </w:r>
      <w:r>
        <w:t></w:t>
      </w:r>
      <w:r>
        <w:t></w:t>
      </w:r>
      <w:r>
        <w:tab/>
      </w:r>
      <w:r>
        <w:t></w:t>
      </w:r>
      <w:r>
        <w:t></w:t>
      </w:r>
      <w:r>
        <w:t></w:t>
      </w:r>
      <w:r>
        <w:rPr>
          <w:rFonts w:hint="eastAsia"/>
        </w:rPr>
        <w:t>УЗ</w:t>
      </w:r>
      <w:r>
        <w:tab/>
      </w:r>
      <w:r>
        <w:t></w:t>
      </w:r>
      <w:r>
        <w:t></w:t>
      </w:r>
      <w:r>
        <w:t></w:t>
      </w:r>
      <w:r>
        <w:t></w:t>
      </w:r>
      <w:r>
        <w:tab/>
      </w:r>
      <w:r>
        <w:t></w:t>
      </w:r>
      <w:r>
        <w:t></w:t>
      </w:r>
      <w:r>
        <w:tab/>
      </w:r>
      <w:r>
        <w:t></w:t>
      </w:r>
      <w:r>
        <w:t></w:t>
      </w:r>
      <w:r>
        <w:t></w:t>
      </w:r>
      <w:r>
        <w:t></w:t>
      </w:r>
      <w:r>
        <w:t></w:t>
      </w:r>
      <w:r>
        <w:tab/>
      </w:r>
      <w:r>
        <w:t></w:t>
      </w:r>
      <w:r>
        <w:t></w:t>
      </w:r>
      <w:r>
        <w:t></w:t>
      </w:r>
    </w:p>
    <w:p w:rsidR="00CA12C7" w:rsidRDefault="00CA12C7" w:rsidP="00CA12C7">
      <w:r>
        <w:rPr>
          <w:rFonts w:hint="eastAsia"/>
        </w:rPr>
        <w:t>В</w:t>
      </w:r>
      <w:r>
        <w:t></w:t>
      </w:r>
      <w:r>
        <w:rPr>
          <w:rFonts w:hint="eastAsia"/>
        </w:rPr>
        <w:t>параграфе</w:t>
      </w:r>
      <w:r>
        <w:t></w:t>
      </w:r>
      <w:r>
        <w:t></w:t>
      </w:r>
      <w:r>
        <w:t></w:t>
      </w:r>
      <w:r>
        <w:t></w:t>
      </w:r>
      <w:r>
        <w:t></w:t>
      </w:r>
      <w:r>
        <w:t></w:t>
      </w:r>
      <w:r>
        <w:t></w:t>
      </w:r>
      <w:r>
        <w:t></w:t>
      </w:r>
      <w:r>
        <w:t></w:t>
      </w:r>
      <w:r>
        <w:rPr>
          <w:rFonts w:hint="eastAsia"/>
        </w:rPr>
        <w:t>анализируются</w:t>
      </w:r>
      <w:r>
        <w:t></w:t>
      </w:r>
      <w:r>
        <w:rPr>
          <w:rFonts w:hint="eastAsia"/>
        </w:rPr>
        <w:t>результаты</w:t>
      </w:r>
      <w:r>
        <w:t></w:t>
      </w:r>
      <w:r>
        <w:rPr>
          <w:rFonts w:hint="eastAsia"/>
        </w:rPr>
        <w:t>ультразвукового</w:t>
      </w:r>
      <w:r>
        <w:t></w:t>
      </w:r>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титановую</w:t>
      </w:r>
      <w:r>
        <w:t></w:t>
      </w:r>
      <w:r>
        <w:rPr>
          <w:rFonts w:hint="eastAsia"/>
        </w:rPr>
        <w:t>подложку</w:t>
      </w:r>
      <w:r>
        <w:t></w:t>
      </w:r>
      <w:r>
        <w:t></w:t>
      </w:r>
      <w:r>
        <w:rPr>
          <w:rFonts w:hint="eastAsia"/>
        </w:rPr>
        <w:t>В</w:t>
      </w:r>
      <w:r>
        <w:t></w:t>
      </w:r>
      <w:r>
        <w:rPr>
          <w:rFonts w:hint="eastAsia"/>
        </w:rPr>
        <w:t>таблице</w:t>
      </w:r>
      <w:r>
        <w:t></w:t>
      </w:r>
      <w:r>
        <w:t></w:t>
      </w:r>
      <w:r>
        <w:t></w:t>
      </w:r>
      <w:r>
        <w:rPr>
          <w:rFonts w:hint="eastAsia"/>
        </w:rPr>
        <w:t>приведены</w:t>
      </w:r>
      <w:r>
        <w:t></w:t>
      </w:r>
      <w:r>
        <w:rPr>
          <w:rFonts w:hint="eastAsia"/>
        </w:rPr>
        <w:t>свойства</w:t>
      </w:r>
      <w:r>
        <w:t></w:t>
      </w:r>
      <w:r>
        <w:t></w:t>
      </w:r>
      <w:r>
        <w:t></w:t>
      </w:r>
      <w:r>
        <w:t></w:t>
      </w:r>
      <w:r>
        <w:t></w:t>
      </w:r>
      <w:r>
        <w:t></w:t>
      </w:r>
      <w:r>
        <w:rPr>
          <w:rFonts w:hint="eastAsia"/>
        </w:rPr>
        <w:t>электродов</w:t>
      </w:r>
      <w:r>
        <w:t></w:t>
      </w:r>
      <w:r>
        <w:t></w:t>
      </w:r>
      <w:r>
        <w:rPr>
          <w:rFonts w:hint="eastAsia"/>
        </w:rPr>
        <w:t>полученных</w:t>
      </w:r>
      <w:r>
        <w:t></w:t>
      </w:r>
      <w:r>
        <w:rPr>
          <w:rFonts w:hint="eastAsia"/>
        </w:rPr>
        <w:t>на</w:t>
      </w:r>
      <w:r>
        <w:t></w:t>
      </w:r>
      <w:r>
        <w:rPr>
          <w:rFonts w:hint="eastAsia"/>
        </w:rPr>
        <w:t>титановой</w:t>
      </w:r>
      <w:r>
        <w:t></w:t>
      </w:r>
      <w:r>
        <w:rPr>
          <w:rFonts w:hint="eastAsia"/>
        </w:rPr>
        <w:t>подложке</w:t>
      </w:r>
      <w:r>
        <w:t></w:t>
      </w:r>
      <w:r>
        <w:rPr>
          <w:rFonts w:hint="eastAsia"/>
        </w:rPr>
        <w:t>и</w:t>
      </w:r>
      <w:r>
        <w:t></w:t>
      </w:r>
      <w:r>
        <w:rPr>
          <w:rFonts w:hint="eastAsia"/>
        </w:rPr>
        <w:t>на</w:t>
      </w:r>
      <w:r>
        <w:t></w:t>
      </w:r>
      <w:r>
        <w:rPr>
          <w:rFonts w:hint="eastAsia"/>
        </w:rPr>
        <w:t>титане</w:t>
      </w:r>
      <w:r>
        <w:t></w:t>
      </w:r>
      <w:r>
        <w:t></w:t>
      </w:r>
      <w:r>
        <w:rPr>
          <w:rFonts w:hint="eastAsia"/>
        </w:rPr>
        <w:t>покрытом</w:t>
      </w:r>
      <w:r>
        <w:t></w:t>
      </w:r>
      <w:r>
        <w:rPr>
          <w:rFonts w:hint="eastAsia"/>
        </w:rPr>
        <w:t>коллоидным</w:t>
      </w:r>
      <w:r>
        <w:t></w:t>
      </w:r>
      <w:r>
        <w:rPr>
          <w:rFonts w:hint="eastAsia"/>
        </w:rPr>
        <w:t>графитом</w:t>
      </w:r>
      <w:r>
        <w:t></w:t>
      </w:r>
      <w:r>
        <w:t></w:t>
      </w:r>
      <w:r>
        <w:rPr>
          <w:rFonts w:hint="eastAsia"/>
        </w:rPr>
        <w:t>к</w:t>
      </w:r>
      <w:r>
        <w:t></w:t>
      </w:r>
      <w:r>
        <w:rPr>
          <w:rFonts w:hint="eastAsia"/>
        </w:rPr>
        <w:t>г</w:t>
      </w:r>
      <w:r>
        <w:t></w:t>
      </w:r>
      <w:r>
        <w:t></w:t>
      </w:r>
      <w:r>
        <w:t></w:t>
      </w:r>
    </w:p>
    <w:p w:rsidR="00CA12C7" w:rsidRDefault="00CA12C7" w:rsidP="00CA12C7">
      <w:r>
        <w:t></w:t>
      </w:r>
      <w:r>
        <w:t></w:t>
      </w:r>
    </w:p>
    <w:p w:rsidR="00CA12C7" w:rsidRDefault="00CA12C7" w:rsidP="00CA12C7">
      <w:r>
        <w:t></w:t>
      </w:r>
    </w:p>
    <w:p w:rsidR="00CA12C7" w:rsidRDefault="00CA12C7" w:rsidP="00CA12C7">
      <w:r>
        <w:rPr>
          <w:rFonts w:hint="eastAsia"/>
        </w:rPr>
        <w:t>Таблица</w:t>
      </w:r>
      <w:r>
        <w:t></w:t>
      </w:r>
      <w:r>
        <w:t></w:t>
      </w:r>
      <w:r>
        <w:t></w:t>
      </w:r>
      <w:r>
        <w:rPr>
          <w:rFonts w:hint="eastAsia"/>
        </w:rPr>
        <w:t>–</w:t>
      </w:r>
      <w:r>
        <w:t></w:t>
      </w:r>
      <w:r>
        <w:rPr>
          <w:rFonts w:hint="eastAsia"/>
        </w:rPr>
        <w:t>Свойства</w:t>
      </w:r>
      <w:r>
        <w:t></w:t>
      </w:r>
      <w:r>
        <w:t></w:t>
      </w:r>
      <w:r>
        <w:t></w:t>
      </w:r>
      <w:r>
        <w:t></w:t>
      </w:r>
      <w:r>
        <w:t></w:t>
      </w:r>
      <w:r>
        <w:t></w:t>
      </w:r>
      <w:r>
        <w:rPr>
          <w:rFonts w:hint="eastAsia"/>
        </w:rPr>
        <w:t>–</w:t>
      </w:r>
      <w:r>
        <w:t></w:t>
      </w:r>
      <w:r>
        <w:rPr>
          <w:rFonts w:hint="eastAsia"/>
        </w:rPr>
        <w:t>электродов</w:t>
      </w:r>
      <w:r>
        <w:t></w:t>
      </w:r>
      <w:r>
        <w:t></w:t>
      </w:r>
      <w:r>
        <w:rPr>
          <w:rFonts w:hint="eastAsia"/>
        </w:rPr>
        <w:t>полученных</w:t>
      </w:r>
      <w:r>
        <w:t></w:t>
      </w:r>
      <w:r>
        <w:rPr>
          <w:rFonts w:hint="eastAsia"/>
        </w:rPr>
        <w:t>на</w:t>
      </w:r>
      <w:r>
        <w:t></w:t>
      </w:r>
      <w:r>
        <w:rPr>
          <w:rFonts w:hint="eastAsia"/>
        </w:rPr>
        <w:t>титане</w:t>
      </w:r>
    </w:p>
    <w:p w:rsidR="00CA12C7" w:rsidRDefault="00CA12C7" w:rsidP="00CA12C7">
      <w:r>
        <w:rPr>
          <w:rFonts w:hint="eastAsia"/>
        </w:rPr>
        <w:t>№</w:t>
      </w:r>
      <w:r>
        <w:t></w:t>
      </w:r>
      <w:r>
        <w:t></w:t>
      </w:r>
      <w:r>
        <w:rPr>
          <w:rFonts w:hint="eastAsia"/>
        </w:rPr>
        <w:t>п</w:t>
      </w:r>
      <w:r>
        <w:t></w:t>
      </w:r>
      <w:r>
        <w:rPr>
          <w:rFonts w:hint="eastAsia"/>
        </w:rPr>
        <w:t>п</w:t>
      </w:r>
      <w:r>
        <w:tab/>
      </w:r>
      <w:r>
        <w:rPr>
          <w:rFonts w:hint="eastAsia"/>
        </w:rPr>
        <w:t>Материал</w:t>
      </w:r>
      <w:r>
        <w:t></w:t>
      </w:r>
      <w:r>
        <w:rPr>
          <w:rFonts w:hint="eastAsia"/>
        </w:rPr>
        <w:t>подложки</w:t>
      </w:r>
      <w:r>
        <w:tab/>
      </w:r>
      <w:r>
        <w:rPr>
          <w:rFonts w:hint="eastAsia"/>
        </w:rPr>
        <w:t>Количество</w:t>
      </w:r>
      <w:r>
        <w:t></w:t>
      </w:r>
      <w:r>
        <w:rPr>
          <w:rFonts w:hint="eastAsia"/>
        </w:rPr>
        <w:t>электричества</w:t>
      </w:r>
    </w:p>
    <w:p w:rsidR="00CA12C7" w:rsidRDefault="00CA12C7" w:rsidP="00CA12C7">
      <w:r>
        <w:rPr>
          <w:rFonts w:hint="eastAsia"/>
        </w:rPr>
        <w:t>на</w:t>
      </w:r>
      <w:r>
        <w:t></w:t>
      </w:r>
      <w:r>
        <w:rPr>
          <w:rFonts w:hint="eastAsia"/>
        </w:rPr>
        <w:t>электроосаждение</w:t>
      </w:r>
    </w:p>
    <w:p w:rsidR="00CA12C7" w:rsidRDefault="00CA12C7" w:rsidP="00CA12C7">
      <w:r>
        <w:rPr>
          <w:rFonts w:hint="eastAsia"/>
        </w:rPr>
        <w:t>А•с</w:t>
      </w:r>
      <w:r>
        <w:t></w:t>
      </w:r>
      <w:r>
        <w:rPr>
          <w:rFonts w:hint="eastAsia"/>
        </w:rPr>
        <w:t>см</w:t>
      </w:r>
      <w:r>
        <w:t></w:t>
      </w:r>
      <w:r>
        <w:tab/>
      </w:r>
      <w:r>
        <w:rPr>
          <w:rFonts w:hint="eastAsia"/>
        </w:rPr>
        <w:t>Средняя</w:t>
      </w:r>
    </w:p>
    <w:p w:rsidR="00CA12C7" w:rsidRDefault="00CA12C7" w:rsidP="00CA12C7">
      <w:r>
        <w:rPr>
          <w:rFonts w:hint="eastAsia"/>
        </w:rPr>
        <w:t>толщина</w:t>
      </w:r>
    </w:p>
    <w:p w:rsidR="00CA12C7" w:rsidRDefault="00CA12C7" w:rsidP="00CA12C7">
      <w:r>
        <w:t></w:t>
      </w:r>
      <w:r>
        <w:t></w:t>
      </w:r>
      <w:r>
        <w:t></w:t>
      </w:r>
      <w:r>
        <w:t></w:t>
      </w:r>
      <w:r>
        <w:t></w:t>
      </w:r>
      <w:r>
        <w:t></w:t>
      </w:r>
      <w:r>
        <w:rPr>
          <w:rFonts w:hint="eastAsia"/>
        </w:rPr>
        <w:t>мкм</w:t>
      </w:r>
      <w:r>
        <w:tab/>
      </w:r>
      <w:r>
        <w:rPr>
          <w:rFonts w:hint="eastAsia"/>
        </w:rPr>
        <w:t>Привес</w:t>
      </w:r>
      <w:r>
        <w:t></w:t>
      </w:r>
      <w:r>
        <w:t></w:t>
      </w:r>
      <w:r>
        <w:rPr>
          <w:rFonts w:hint="eastAsia"/>
        </w:rPr>
        <w:t>г</w:t>
      </w:r>
      <w:r>
        <w:tab/>
      </w:r>
      <w:r>
        <w:rPr>
          <w:rFonts w:hint="eastAsia"/>
        </w:rPr>
        <w:t>Вт</w:t>
      </w:r>
      <w:r>
        <w:t></w:t>
      </w:r>
      <w:r>
        <w:t></w:t>
      </w:r>
      <w:r>
        <w:t></w:t>
      </w:r>
    </w:p>
    <w:p w:rsidR="00CA12C7" w:rsidRDefault="00CA12C7" w:rsidP="00CA12C7">
      <w:r>
        <w:t></w:t>
      </w:r>
      <w:r>
        <w:tab/>
      </w:r>
      <w:r>
        <w:rPr>
          <w:rFonts w:hint="eastAsia"/>
        </w:rPr>
        <w:t>Титан</w:t>
      </w:r>
      <w:r>
        <w:tab/>
      </w:r>
      <w:r>
        <w:t></w:t>
      </w:r>
      <w:r>
        <w:t></w:t>
      </w:r>
      <w:r>
        <w:t></w:t>
      </w:r>
      <w:r>
        <w:t></w:t>
      </w:r>
      <w:r>
        <w:tab/>
      </w:r>
      <w:r>
        <w:t></w:t>
      </w:r>
      <w:r>
        <w:t></w:t>
      </w:r>
      <w:r>
        <w:tab/>
      </w:r>
      <w:r>
        <w:t></w:t>
      </w:r>
      <w:r>
        <w:t></w:t>
      </w:r>
      <w:r>
        <w:t></w:t>
      </w:r>
      <w:r>
        <w:t></w:t>
      </w:r>
      <w:r>
        <w:t></w:t>
      </w:r>
      <w:r>
        <w:tab/>
      </w:r>
      <w:r>
        <w:t></w:t>
      </w:r>
      <w:r>
        <w:t></w:t>
      </w:r>
      <w:r>
        <w:t></w:t>
      </w:r>
      <w:r>
        <w:t></w:t>
      </w:r>
    </w:p>
    <w:p w:rsidR="00CA12C7" w:rsidRDefault="00CA12C7" w:rsidP="00CA12C7">
      <w:r>
        <w:t></w:t>
      </w:r>
      <w:r>
        <w:tab/>
      </w:r>
      <w:r>
        <w:rPr>
          <w:rFonts w:hint="eastAsia"/>
        </w:rPr>
        <w:t>Титан</w:t>
      </w:r>
      <w:r>
        <w:t></w:t>
      </w:r>
      <w:r>
        <w:t></w:t>
      </w:r>
      <w:r>
        <w:t></w:t>
      </w:r>
      <w:r>
        <w:rPr>
          <w:rFonts w:hint="eastAsia"/>
        </w:rPr>
        <w:t>УЗ</w:t>
      </w:r>
      <w:r>
        <w:tab/>
      </w:r>
      <w:r>
        <w:t></w:t>
      </w:r>
      <w:r>
        <w:t></w:t>
      </w:r>
      <w:r>
        <w:t></w:t>
      </w:r>
      <w:r>
        <w:t></w:t>
      </w:r>
      <w:r>
        <w:tab/>
      </w:r>
      <w:r>
        <w:t></w:t>
      </w:r>
      <w:r>
        <w:t></w:t>
      </w:r>
      <w:r>
        <w:tab/>
      </w:r>
      <w:r>
        <w:t></w:t>
      </w:r>
      <w:r>
        <w:t></w:t>
      </w:r>
      <w:r>
        <w:t></w:t>
      </w:r>
      <w:r>
        <w:t></w:t>
      </w:r>
      <w:r>
        <w:t></w:t>
      </w:r>
      <w:r>
        <w:tab/>
      </w:r>
      <w:r>
        <w:t></w:t>
      </w:r>
      <w:r>
        <w:t></w:t>
      </w:r>
      <w:r>
        <w:t></w:t>
      </w:r>
      <w:r>
        <w:t></w:t>
      </w:r>
    </w:p>
    <w:p w:rsidR="00CA12C7" w:rsidRDefault="00CA12C7" w:rsidP="00CA12C7">
      <w:r>
        <w:t></w:t>
      </w:r>
      <w:r>
        <w:tab/>
      </w:r>
      <w:r>
        <w:rPr>
          <w:rFonts w:hint="eastAsia"/>
        </w:rPr>
        <w:t>Титан</w:t>
      </w:r>
      <w:r>
        <w:t></w:t>
      </w:r>
      <w:r>
        <w:rPr>
          <w:rFonts w:hint="eastAsia"/>
        </w:rPr>
        <w:t>с</w:t>
      </w:r>
      <w:r>
        <w:t></w:t>
      </w:r>
      <w:r>
        <w:rPr>
          <w:rFonts w:hint="eastAsia"/>
        </w:rPr>
        <w:t>к</w:t>
      </w:r>
      <w:r>
        <w:t></w:t>
      </w:r>
      <w:r>
        <w:rPr>
          <w:rFonts w:hint="eastAsia"/>
        </w:rPr>
        <w:t>г</w:t>
      </w:r>
      <w:r>
        <w:t></w:t>
      </w:r>
      <w:r>
        <w:tab/>
      </w:r>
      <w:r>
        <w:t></w:t>
      </w:r>
      <w:r>
        <w:t></w:t>
      </w:r>
      <w:r>
        <w:t></w:t>
      </w:r>
      <w:r>
        <w:t></w:t>
      </w:r>
      <w:r>
        <w:tab/>
      </w:r>
      <w:r>
        <w:t></w:t>
      </w:r>
      <w:r>
        <w:t></w:t>
      </w:r>
      <w:r>
        <w:tab/>
      </w:r>
      <w:r>
        <w:t></w:t>
      </w:r>
      <w:r>
        <w:t></w:t>
      </w:r>
      <w:r>
        <w:t></w:t>
      </w:r>
      <w:r>
        <w:t></w:t>
      </w:r>
      <w:r>
        <w:tab/>
      </w:r>
      <w:r>
        <w:t></w:t>
      </w:r>
      <w:r>
        <w:t></w:t>
      </w:r>
      <w:r>
        <w:t></w:t>
      </w:r>
      <w:r>
        <w:t></w:t>
      </w:r>
    </w:p>
    <w:p w:rsidR="00CA12C7" w:rsidRDefault="00CA12C7" w:rsidP="00CA12C7">
      <w:r>
        <w:t></w:t>
      </w:r>
      <w:r>
        <w:tab/>
      </w:r>
      <w:r>
        <w:rPr>
          <w:rFonts w:hint="eastAsia"/>
        </w:rPr>
        <w:t>Титан</w:t>
      </w:r>
      <w:r>
        <w:t></w:t>
      </w:r>
      <w:r>
        <w:rPr>
          <w:rFonts w:hint="eastAsia"/>
        </w:rPr>
        <w:t>с</w:t>
      </w:r>
      <w:r>
        <w:t></w:t>
      </w:r>
      <w:r>
        <w:rPr>
          <w:rFonts w:hint="eastAsia"/>
        </w:rPr>
        <w:t>к</w:t>
      </w:r>
      <w:r>
        <w:t></w:t>
      </w:r>
      <w:r>
        <w:rPr>
          <w:rFonts w:hint="eastAsia"/>
        </w:rPr>
        <w:t>г</w:t>
      </w:r>
      <w:r>
        <w:t></w:t>
      </w:r>
      <w:r>
        <w:t></w:t>
      </w:r>
      <w:r>
        <w:t></w:t>
      </w:r>
      <w:r>
        <w:rPr>
          <w:rFonts w:hint="eastAsia"/>
        </w:rPr>
        <w:t>УЗ</w:t>
      </w:r>
      <w:r>
        <w:tab/>
      </w:r>
      <w:r>
        <w:t></w:t>
      </w:r>
      <w:r>
        <w:t></w:t>
      </w:r>
      <w:r>
        <w:t></w:t>
      </w:r>
      <w:r>
        <w:t></w:t>
      </w:r>
      <w:r>
        <w:tab/>
      </w:r>
      <w:r>
        <w:t></w:t>
      </w:r>
      <w:r>
        <w:t></w:t>
      </w:r>
      <w:r>
        <w:tab/>
      </w:r>
      <w:r>
        <w:t></w:t>
      </w:r>
      <w:r>
        <w:t></w:t>
      </w:r>
      <w:r>
        <w:t></w:t>
      </w:r>
      <w:r>
        <w:t></w:t>
      </w:r>
      <w:r>
        <w:tab/>
      </w:r>
      <w:r>
        <w:t></w:t>
      </w:r>
      <w:r>
        <w:t></w:t>
      </w:r>
      <w:r>
        <w:t></w:t>
      </w:r>
    </w:p>
    <w:p w:rsidR="00CA12C7" w:rsidRDefault="00CA12C7" w:rsidP="00CA12C7">
      <w:r>
        <w:rPr>
          <w:rFonts w:hint="eastAsia"/>
        </w:rPr>
        <w:t>Из</w:t>
      </w:r>
      <w:r>
        <w:t></w:t>
      </w:r>
      <w:r>
        <w:rPr>
          <w:rFonts w:hint="eastAsia"/>
        </w:rPr>
        <w:t>таблицы</w:t>
      </w:r>
      <w:r>
        <w:t></w:t>
      </w:r>
      <w:r>
        <w:t></w:t>
      </w:r>
      <w:r>
        <w:t></w:t>
      </w:r>
      <w:r>
        <w:rPr>
          <w:rFonts w:hint="eastAsia"/>
        </w:rPr>
        <w:t>следует</w:t>
      </w:r>
      <w:r>
        <w:t></w:t>
      </w:r>
      <w:r>
        <w:t></w:t>
      </w:r>
      <w:r>
        <w:rPr>
          <w:rFonts w:hint="eastAsia"/>
        </w:rPr>
        <w:t>что</w:t>
      </w:r>
      <w:r>
        <w:t></w:t>
      </w:r>
      <w:r>
        <w:rPr>
          <w:rFonts w:hint="eastAsia"/>
        </w:rPr>
        <w:t>применение</w:t>
      </w:r>
      <w:r>
        <w:t></w:t>
      </w:r>
      <w:r>
        <w:rPr>
          <w:rFonts w:hint="eastAsia"/>
        </w:rPr>
        <w:t>ультразвука</w:t>
      </w:r>
      <w:r>
        <w:t></w:t>
      </w:r>
      <w:r>
        <w:rPr>
          <w:rFonts w:hint="eastAsia"/>
        </w:rPr>
        <w:t>приводит</w:t>
      </w:r>
      <w:r>
        <w:t></w:t>
      </w:r>
      <w:r>
        <w:rPr>
          <w:rFonts w:hint="eastAsia"/>
        </w:rPr>
        <w:t>к</w:t>
      </w:r>
    </w:p>
    <w:p w:rsidR="00CA12C7" w:rsidRDefault="00CA12C7" w:rsidP="00CA12C7">
      <w:r>
        <w:rPr>
          <w:rFonts w:hint="eastAsia"/>
        </w:rPr>
        <w:t>увеличению</w:t>
      </w:r>
      <w:r>
        <w:t></w:t>
      </w:r>
      <w:r>
        <w:rPr>
          <w:rFonts w:hint="eastAsia"/>
        </w:rPr>
        <w:t>выхода</w:t>
      </w:r>
      <w:r>
        <w:t></w:t>
      </w:r>
      <w:r>
        <w:rPr>
          <w:rFonts w:hint="eastAsia"/>
        </w:rPr>
        <w:t>по</w:t>
      </w:r>
      <w:r>
        <w:t></w:t>
      </w:r>
      <w:r>
        <w:rPr>
          <w:rFonts w:hint="eastAsia"/>
        </w:rPr>
        <w:t>току</w:t>
      </w:r>
      <w:r>
        <w:t></w:t>
      </w:r>
      <w:r>
        <w:rPr>
          <w:rFonts w:hint="eastAsia"/>
        </w:rPr>
        <w:t>при</w:t>
      </w:r>
      <w:r>
        <w:t></w:t>
      </w:r>
      <w:r>
        <w:rPr>
          <w:rFonts w:hint="eastAsia"/>
        </w:rPr>
        <w:t>электроосаждении</w:t>
      </w:r>
      <w:r>
        <w:t></w:t>
      </w:r>
      <w:r>
        <w:rPr>
          <w:rFonts w:hint="eastAsia"/>
        </w:rPr>
        <w:t>диоксида</w:t>
      </w:r>
      <w:r>
        <w:t></w:t>
      </w:r>
      <w:r>
        <w:rPr>
          <w:rFonts w:hint="eastAsia"/>
        </w:rPr>
        <w:t>свинца</w:t>
      </w:r>
      <w:r>
        <w:t></w:t>
      </w:r>
      <w:r>
        <w:rPr>
          <w:rFonts w:hint="eastAsia"/>
        </w:rPr>
        <w:t>на</w:t>
      </w:r>
    </w:p>
    <w:p w:rsidR="00CA12C7" w:rsidRDefault="00CA12C7" w:rsidP="00CA12C7">
      <w:r>
        <w:rPr>
          <w:rFonts w:hint="eastAsia"/>
        </w:rPr>
        <w:t>титановую</w:t>
      </w:r>
      <w:r>
        <w:t></w:t>
      </w:r>
      <w:r>
        <w:rPr>
          <w:rFonts w:hint="eastAsia"/>
        </w:rPr>
        <w:t>подложку</w:t>
      </w:r>
      <w:r>
        <w:t></w:t>
      </w:r>
      <w:r>
        <w:t></w:t>
      </w:r>
      <w:r>
        <w:rPr>
          <w:rFonts w:hint="eastAsia"/>
        </w:rPr>
        <w:t>причем</w:t>
      </w:r>
      <w:r>
        <w:t></w:t>
      </w:r>
      <w:r>
        <w:rPr>
          <w:rFonts w:hint="eastAsia"/>
        </w:rPr>
        <w:t>в</w:t>
      </w:r>
      <w:r>
        <w:t></w:t>
      </w:r>
      <w:r>
        <w:rPr>
          <w:rFonts w:hint="eastAsia"/>
        </w:rPr>
        <w:t>случае</w:t>
      </w:r>
      <w:r>
        <w:t></w:t>
      </w:r>
      <w:r>
        <w:rPr>
          <w:rFonts w:hint="eastAsia"/>
        </w:rPr>
        <w:t>подложки</w:t>
      </w:r>
      <w:r>
        <w:t></w:t>
      </w:r>
      <w:r>
        <w:t></w:t>
      </w:r>
      <w:r>
        <w:rPr>
          <w:rFonts w:hint="eastAsia"/>
        </w:rPr>
        <w:t>покрытой</w:t>
      </w:r>
      <w:r>
        <w:t></w:t>
      </w:r>
      <w:r>
        <w:rPr>
          <w:rFonts w:hint="eastAsia"/>
        </w:rPr>
        <w:t>коллоидным</w:t>
      </w:r>
    </w:p>
    <w:p w:rsidR="00CA12C7" w:rsidRDefault="00CA12C7" w:rsidP="00CA12C7">
      <w:r>
        <w:rPr>
          <w:rFonts w:hint="eastAsia"/>
        </w:rPr>
        <w:t>графитом</w:t>
      </w:r>
      <w:r>
        <w:t></w:t>
      </w:r>
      <w:r>
        <w:t></w:t>
      </w:r>
      <w:r>
        <w:rPr>
          <w:rFonts w:hint="eastAsia"/>
        </w:rPr>
        <w:t>выход</w:t>
      </w:r>
      <w:r>
        <w:t></w:t>
      </w:r>
      <w:r>
        <w:rPr>
          <w:rFonts w:hint="eastAsia"/>
        </w:rPr>
        <w:t>по</w:t>
      </w:r>
      <w:r>
        <w:t></w:t>
      </w:r>
      <w:r>
        <w:rPr>
          <w:rFonts w:hint="eastAsia"/>
        </w:rPr>
        <w:t>току</w:t>
      </w:r>
      <w:r>
        <w:t></w:t>
      </w:r>
      <w:r>
        <w:rPr>
          <w:rFonts w:hint="eastAsia"/>
        </w:rPr>
        <w:t>превышает</w:t>
      </w:r>
      <w:r>
        <w:t></w:t>
      </w:r>
      <w:r>
        <w:t></w:t>
      </w:r>
      <w:r>
        <w:t></w:t>
      </w:r>
      <w:r>
        <w:t></w:t>
      </w:r>
      <w:r>
        <w:t></w:t>
      </w:r>
      <w:r>
        <w:t></w:t>
      </w:r>
      <w:r>
        <w:t></w:t>
      </w:r>
      <w:r>
        <w:t></w:t>
      </w:r>
      <w:r>
        <w:rPr>
          <w:rFonts w:hint="eastAsia"/>
        </w:rPr>
        <w:t>Однако</w:t>
      </w:r>
      <w:r>
        <w:t></w:t>
      </w:r>
      <w:r>
        <w:t></w:t>
      </w:r>
      <w:r>
        <w:rPr>
          <w:rFonts w:hint="eastAsia"/>
        </w:rPr>
        <w:t>несмотря</w:t>
      </w:r>
      <w:r>
        <w:t></w:t>
      </w:r>
      <w:r>
        <w:rPr>
          <w:rFonts w:hint="eastAsia"/>
        </w:rPr>
        <w:t>на</w:t>
      </w:r>
      <w:r>
        <w:t></w:t>
      </w:r>
      <w:r>
        <w:rPr>
          <w:rFonts w:hint="eastAsia"/>
        </w:rPr>
        <w:t>высокий</w:t>
      </w:r>
    </w:p>
    <w:p w:rsidR="00CA12C7" w:rsidRDefault="00CA12C7" w:rsidP="00CA12C7">
      <w:r>
        <w:rPr>
          <w:rFonts w:hint="eastAsia"/>
        </w:rPr>
        <w:t>выход</w:t>
      </w:r>
      <w:r>
        <w:t></w:t>
      </w:r>
      <w:r>
        <w:rPr>
          <w:rFonts w:hint="eastAsia"/>
        </w:rPr>
        <w:t>по</w:t>
      </w:r>
      <w:r>
        <w:t></w:t>
      </w:r>
      <w:r>
        <w:rPr>
          <w:rFonts w:hint="eastAsia"/>
        </w:rPr>
        <w:t>току</w:t>
      </w:r>
      <w:r>
        <w:t></w:t>
      </w:r>
      <w:r>
        <w:t></w:t>
      </w:r>
      <w:r>
        <w:t></w:t>
      </w:r>
      <w:r>
        <w:t></w:t>
      </w:r>
      <w:r>
        <w:t></w:t>
      </w:r>
      <w:r>
        <w:t></w:t>
      </w:r>
      <w:r>
        <w:t></w:t>
      </w:r>
      <w:r>
        <w:rPr>
          <w:rFonts w:hint="eastAsia"/>
        </w:rPr>
        <w:t>электрод</w:t>
      </w:r>
      <w:r>
        <w:t></w:t>
      </w:r>
      <w:r>
        <w:t></w:t>
      </w:r>
      <w:r>
        <w:rPr>
          <w:rFonts w:hint="eastAsia"/>
        </w:rPr>
        <w:t>полученный</w:t>
      </w:r>
      <w:r>
        <w:t></w:t>
      </w:r>
      <w:r>
        <w:rPr>
          <w:rFonts w:hint="eastAsia"/>
        </w:rPr>
        <w:t>на</w:t>
      </w:r>
      <w:r>
        <w:t></w:t>
      </w:r>
      <w:r>
        <w:rPr>
          <w:rFonts w:hint="eastAsia"/>
        </w:rPr>
        <w:t>титане</w:t>
      </w:r>
      <w:r>
        <w:t></w:t>
      </w:r>
      <w:r>
        <w:t></w:t>
      </w:r>
      <w:r>
        <w:rPr>
          <w:rFonts w:hint="eastAsia"/>
        </w:rPr>
        <w:t>покрытом</w:t>
      </w:r>
    </w:p>
    <w:p w:rsidR="00CA12C7" w:rsidRDefault="00CA12C7" w:rsidP="00CA12C7">
      <w:r>
        <w:rPr>
          <w:rFonts w:hint="eastAsia"/>
        </w:rPr>
        <w:t>коллоидным</w:t>
      </w:r>
      <w:r>
        <w:t></w:t>
      </w:r>
      <w:r>
        <w:rPr>
          <w:rFonts w:hint="eastAsia"/>
        </w:rPr>
        <w:t>графитом</w:t>
      </w:r>
      <w:r>
        <w:t></w:t>
      </w:r>
      <w:r>
        <w:rPr>
          <w:rFonts w:hint="eastAsia"/>
        </w:rPr>
        <w:t>под</w:t>
      </w:r>
      <w:r>
        <w:t></w:t>
      </w:r>
      <w:r>
        <w:rPr>
          <w:rFonts w:hint="eastAsia"/>
        </w:rPr>
        <w:t>действием</w:t>
      </w:r>
      <w:r>
        <w:t></w:t>
      </w:r>
      <w:r>
        <w:rPr>
          <w:rFonts w:hint="eastAsia"/>
        </w:rPr>
        <w:t>ультразвука</w:t>
      </w:r>
      <w:r>
        <w:t></w:t>
      </w:r>
      <w:r>
        <w:t></w:t>
      </w:r>
      <w:r>
        <w:rPr>
          <w:rFonts w:hint="eastAsia"/>
        </w:rPr>
        <w:t>имеет</w:t>
      </w:r>
      <w:r>
        <w:t></w:t>
      </w:r>
      <w:r>
        <w:rPr>
          <w:rFonts w:hint="eastAsia"/>
        </w:rPr>
        <w:t>низкую</w:t>
      </w:r>
    </w:p>
    <w:p w:rsidR="00CA12C7" w:rsidRDefault="00CA12C7" w:rsidP="00CA12C7">
      <w:r>
        <w:rPr>
          <w:rFonts w:hint="eastAsia"/>
        </w:rPr>
        <w:t>разрядную</w:t>
      </w:r>
      <w:r>
        <w:tab/>
      </w:r>
      <w:r>
        <w:rPr>
          <w:rFonts w:hint="eastAsia"/>
        </w:rPr>
        <w:t>емкость</w:t>
      </w:r>
      <w:r>
        <w:t></w:t>
      </w:r>
      <w:r>
        <w:tab/>
      </w:r>
      <w:r>
        <w:rPr>
          <w:rFonts w:hint="eastAsia"/>
        </w:rPr>
        <w:t>Электрод</w:t>
      </w:r>
      <w:r>
        <w:tab/>
      </w:r>
      <w:r>
        <w:rPr>
          <w:rFonts w:hint="eastAsia"/>
        </w:rPr>
        <w:t>имеет</w:t>
      </w:r>
      <w:r>
        <w:tab/>
      </w:r>
      <w:r>
        <w:rPr>
          <w:rFonts w:hint="eastAsia"/>
        </w:rPr>
        <w:t>большую</w:t>
      </w:r>
      <w:r>
        <w:tab/>
      </w:r>
      <w:r>
        <w:rPr>
          <w:rFonts w:hint="eastAsia"/>
        </w:rPr>
        <w:t>толщину</w:t>
      </w:r>
      <w:r>
        <w:t></w:t>
      </w:r>
    </w:p>
    <w:p w:rsidR="00CA12C7" w:rsidRDefault="00CA12C7" w:rsidP="00CA12C7">
      <w:r>
        <w:rPr>
          <w:rFonts w:hint="eastAsia"/>
        </w:rPr>
        <w:t>неудовлетворительную</w:t>
      </w:r>
      <w:r>
        <w:t></w:t>
      </w:r>
      <w:r>
        <w:rPr>
          <w:rFonts w:hint="eastAsia"/>
        </w:rPr>
        <w:t>адгезию</w:t>
      </w:r>
      <w:r>
        <w:t></w:t>
      </w:r>
      <w:r>
        <w:t></w:t>
      </w:r>
      <w:r>
        <w:rPr>
          <w:rFonts w:hint="eastAsia"/>
        </w:rPr>
        <w:t>и</w:t>
      </w:r>
      <w:r>
        <w:t></w:t>
      </w:r>
      <w:r>
        <w:rPr>
          <w:rFonts w:hint="eastAsia"/>
        </w:rPr>
        <w:t>в</w:t>
      </w:r>
      <w:r>
        <w:t></w:t>
      </w:r>
      <w:r>
        <w:rPr>
          <w:rFonts w:hint="eastAsia"/>
        </w:rPr>
        <w:t>процессе</w:t>
      </w:r>
      <w:r>
        <w:t></w:t>
      </w:r>
      <w:r>
        <w:rPr>
          <w:rFonts w:hint="eastAsia"/>
        </w:rPr>
        <w:t>разряда</w:t>
      </w:r>
      <w:r>
        <w:t></w:t>
      </w:r>
      <w:r>
        <w:rPr>
          <w:rFonts w:hint="eastAsia"/>
        </w:rPr>
        <w:t>часть</w:t>
      </w:r>
      <w:r>
        <w:t></w:t>
      </w:r>
      <w:r>
        <w:rPr>
          <w:rFonts w:hint="eastAsia"/>
        </w:rPr>
        <w:t>активной</w:t>
      </w:r>
      <w:r>
        <w:t></w:t>
      </w:r>
      <w:r>
        <w:rPr>
          <w:rFonts w:hint="eastAsia"/>
        </w:rPr>
        <w:t>массы</w:t>
      </w:r>
      <w:r>
        <w:t></w:t>
      </w:r>
      <w:r>
        <w:rPr>
          <w:rFonts w:hint="eastAsia"/>
        </w:rPr>
        <w:t>механически</w:t>
      </w:r>
      <w:r>
        <w:t></w:t>
      </w:r>
      <w:r>
        <w:rPr>
          <w:rFonts w:hint="eastAsia"/>
        </w:rPr>
        <w:t>разрушается</w:t>
      </w:r>
      <w:r>
        <w:t></w:t>
      </w:r>
      <w:r>
        <w:rPr>
          <w:rFonts w:hint="eastAsia"/>
        </w:rPr>
        <w:t>и</w:t>
      </w:r>
      <w:r>
        <w:t></w:t>
      </w:r>
      <w:r>
        <w:rPr>
          <w:rFonts w:hint="eastAsia"/>
        </w:rPr>
        <w:t>осыпается</w:t>
      </w:r>
      <w:r>
        <w:t></w:t>
      </w:r>
      <w:r>
        <w:rPr>
          <w:rFonts w:hint="eastAsia"/>
        </w:rPr>
        <w:t>на</w:t>
      </w:r>
      <w:r>
        <w:t></w:t>
      </w:r>
      <w:r>
        <w:rPr>
          <w:rFonts w:hint="eastAsia"/>
        </w:rPr>
        <w:t>дно</w:t>
      </w:r>
      <w:r>
        <w:t></w:t>
      </w:r>
      <w:r>
        <w:rPr>
          <w:rFonts w:hint="eastAsia"/>
        </w:rPr>
        <w:t>ячейки</w:t>
      </w:r>
      <w:r>
        <w:t></w:t>
      </w:r>
    </w:p>
    <w:p w:rsidR="00CA12C7" w:rsidRDefault="00CA12C7" w:rsidP="00CA12C7">
      <w:r>
        <w:rPr>
          <w:rFonts w:hint="eastAsia"/>
        </w:rPr>
        <w:t>Электроосаждение</w:t>
      </w:r>
      <w:r>
        <w:t></w:t>
      </w:r>
      <w:r>
        <w:rPr>
          <w:rFonts w:hint="eastAsia"/>
        </w:rPr>
        <w:t>диоксида</w:t>
      </w:r>
      <w:r>
        <w:t></w:t>
      </w:r>
      <w:r>
        <w:rPr>
          <w:rFonts w:hint="eastAsia"/>
        </w:rPr>
        <w:t>свинца</w:t>
      </w:r>
      <w:r>
        <w:t></w:t>
      </w:r>
      <w:r>
        <w:rPr>
          <w:rFonts w:hint="eastAsia"/>
        </w:rPr>
        <w:t>можно</w:t>
      </w:r>
      <w:r>
        <w:t></w:t>
      </w:r>
      <w:r>
        <w:rPr>
          <w:rFonts w:hint="eastAsia"/>
        </w:rPr>
        <w:t>проводить</w:t>
      </w:r>
      <w:r>
        <w:t></w:t>
      </w:r>
      <w:r>
        <w:rPr>
          <w:rFonts w:hint="eastAsia"/>
        </w:rPr>
        <w:t>и</w:t>
      </w:r>
      <w:r>
        <w:t></w:t>
      </w:r>
      <w:r>
        <w:rPr>
          <w:rFonts w:hint="eastAsia"/>
        </w:rPr>
        <w:t>на</w:t>
      </w:r>
      <w:r>
        <w:t></w:t>
      </w:r>
      <w:r>
        <w:rPr>
          <w:rFonts w:hint="eastAsia"/>
        </w:rPr>
        <w:t>титановую</w:t>
      </w:r>
      <w:r>
        <w:t></w:t>
      </w:r>
      <w:r>
        <w:rPr>
          <w:rFonts w:hint="eastAsia"/>
        </w:rPr>
        <w:t>подложку</w:t>
      </w:r>
      <w:r>
        <w:t></w:t>
      </w:r>
      <w:r>
        <w:t></w:t>
      </w:r>
      <w:r>
        <w:rPr>
          <w:rFonts w:hint="eastAsia"/>
        </w:rPr>
        <w:t>не</w:t>
      </w:r>
      <w:r>
        <w:t></w:t>
      </w:r>
      <w:r>
        <w:rPr>
          <w:rFonts w:hint="eastAsia"/>
        </w:rPr>
        <w:t>обработанную</w:t>
      </w:r>
      <w:r>
        <w:t></w:t>
      </w:r>
      <w:r>
        <w:rPr>
          <w:rFonts w:hint="eastAsia"/>
        </w:rPr>
        <w:t>коллоидным</w:t>
      </w:r>
      <w:r>
        <w:t></w:t>
      </w:r>
      <w:r>
        <w:rPr>
          <w:rFonts w:hint="eastAsia"/>
        </w:rPr>
        <w:t>графитом</w:t>
      </w:r>
      <w:r>
        <w:t></w:t>
      </w:r>
      <w:r>
        <w:t></w:t>
      </w:r>
      <w:r>
        <w:rPr>
          <w:rFonts w:hint="eastAsia"/>
        </w:rPr>
        <w:t>но</w:t>
      </w:r>
      <w:r>
        <w:t></w:t>
      </w:r>
      <w:r>
        <w:rPr>
          <w:rFonts w:hint="eastAsia"/>
        </w:rPr>
        <w:t>допустимые</w:t>
      </w:r>
      <w:r>
        <w:t></w:t>
      </w:r>
      <w:r>
        <w:rPr>
          <w:rFonts w:hint="eastAsia"/>
        </w:rPr>
        <w:t>при</w:t>
      </w:r>
      <w:r>
        <w:t></w:t>
      </w:r>
      <w:r>
        <w:rPr>
          <w:rFonts w:hint="eastAsia"/>
        </w:rPr>
        <w:t>этом</w:t>
      </w:r>
      <w:r>
        <w:t></w:t>
      </w:r>
      <w:r>
        <w:rPr>
          <w:rFonts w:hint="eastAsia"/>
        </w:rPr>
        <w:t>плотности</w:t>
      </w:r>
      <w:r>
        <w:t></w:t>
      </w:r>
      <w:r>
        <w:rPr>
          <w:rFonts w:hint="eastAsia"/>
        </w:rPr>
        <w:t>тока</w:t>
      </w:r>
      <w:r>
        <w:t></w:t>
      </w:r>
      <w:r>
        <w:t></w:t>
      </w:r>
      <w:r>
        <w:rPr>
          <w:rFonts w:hint="eastAsia"/>
        </w:rPr>
        <w:t>как</w:t>
      </w:r>
      <w:r>
        <w:t></w:t>
      </w:r>
      <w:r>
        <w:rPr>
          <w:rFonts w:hint="eastAsia"/>
        </w:rPr>
        <w:t>показали</w:t>
      </w:r>
      <w:r>
        <w:t></w:t>
      </w:r>
      <w:r>
        <w:rPr>
          <w:rFonts w:hint="eastAsia"/>
        </w:rPr>
        <w:t>наши</w:t>
      </w:r>
      <w:r>
        <w:t></w:t>
      </w:r>
      <w:r>
        <w:rPr>
          <w:rFonts w:hint="eastAsia"/>
        </w:rPr>
        <w:t>исследования</w:t>
      </w:r>
      <w:r>
        <w:t></w:t>
      </w:r>
      <w:r>
        <w:t></w:t>
      </w:r>
      <w:r>
        <w:rPr>
          <w:rFonts w:hint="eastAsia"/>
        </w:rPr>
        <w:t>не</w:t>
      </w:r>
      <w:r>
        <w:t></w:t>
      </w:r>
      <w:r>
        <w:rPr>
          <w:rFonts w:hint="eastAsia"/>
        </w:rPr>
        <w:t>должны</w:t>
      </w:r>
      <w:r>
        <w:t></w:t>
      </w:r>
      <w:r>
        <w:rPr>
          <w:rFonts w:hint="eastAsia"/>
        </w:rPr>
        <w:t>превышать</w:t>
      </w:r>
      <w:r>
        <w:t></w:t>
      </w:r>
      <w:r>
        <w:t></w:t>
      </w:r>
      <w:r>
        <w:t></w:t>
      </w:r>
      <w:r>
        <w:t></w:t>
      </w:r>
      <w:r>
        <w:rPr>
          <w:rFonts w:hint="eastAsia"/>
        </w:rPr>
        <w:t>мА</w:t>
      </w:r>
      <w:r>
        <w:t></w:t>
      </w:r>
      <w:r>
        <w:rPr>
          <w:rFonts w:hint="eastAsia"/>
        </w:rPr>
        <w:t>см</w:t>
      </w:r>
      <w:r>
        <w:t></w:t>
      </w:r>
      <w:r>
        <w:t></w:t>
      </w:r>
      <w:r>
        <w:t></w:t>
      </w:r>
      <w:r>
        <w:rPr>
          <w:rFonts w:hint="eastAsia"/>
        </w:rPr>
        <w:t>В</w:t>
      </w:r>
      <w:r>
        <w:t></w:t>
      </w:r>
      <w:r>
        <w:rPr>
          <w:rFonts w:hint="eastAsia"/>
        </w:rPr>
        <w:t>противном</w:t>
      </w:r>
      <w:r>
        <w:t></w:t>
      </w:r>
      <w:r>
        <w:rPr>
          <w:rFonts w:hint="eastAsia"/>
        </w:rPr>
        <w:t>случае</w:t>
      </w:r>
      <w:r>
        <w:t></w:t>
      </w:r>
      <w:r>
        <w:rPr>
          <w:rFonts w:hint="eastAsia"/>
        </w:rPr>
        <w:t>электрод</w:t>
      </w:r>
      <w:r>
        <w:t></w:t>
      </w:r>
      <w:r>
        <w:rPr>
          <w:rFonts w:hint="eastAsia"/>
        </w:rPr>
        <w:t>переходит</w:t>
      </w:r>
      <w:r>
        <w:t></w:t>
      </w:r>
      <w:r>
        <w:rPr>
          <w:rFonts w:hint="eastAsia"/>
        </w:rPr>
        <w:t>в</w:t>
      </w:r>
      <w:r>
        <w:t></w:t>
      </w:r>
      <w:r>
        <w:rPr>
          <w:rFonts w:hint="eastAsia"/>
        </w:rPr>
        <w:t>пассивное</w:t>
      </w:r>
      <w:r>
        <w:t></w:t>
      </w:r>
      <w:r>
        <w:rPr>
          <w:rFonts w:hint="eastAsia"/>
        </w:rPr>
        <w:t>состояние</w:t>
      </w:r>
      <w:r>
        <w:t></w:t>
      </w:r>
      <w:r>
        <w:t></w:t>
      </w:r>
      <w:r>
        <w:rPr>
          <w:rFonts w:hint="eastAsia"/>
        </w:rPr>
        <w:t>и</w:t>
      </w:r>
      <w:r>
        <w:t></w:t>
      </w:r>
      <w:r>
        <w:rPr>
          <w:rFonts w:hint="eastAsia"/>
        </w:rPr>
        <w:t>подавляющим</w:t>
      </w:r>
      <w:r>
        <w:t></w:t>
      </w:r>
      <w:r>
        <w:rPr>
          <w:rFonts w:hint="eastAsia"/>
        </w:rPr>
        <w:t>становится</w:t>
      </w:r>
      <w:r>
        <w:t></w:t>
      </w:r>
      <w:r>
        <w:rPr>
          <w:rFonts w:hint="eastAsia"/>
        </w:rPr>
        <w:t>процесс</w:t>
      </w:r>
      <w:r>
        <w:t></w:t>
      </w:r>
      <w:r>
        <w:rPr>
          <w:rFonts w:hint="eastAsia"/>
        </w:rPr>
        <w:t>оксидирования</w:t>
      </w:r>
      <w:r>
        <w:t></w:t>
      </w:r>
      <w:r>
        <w:rPr>
          <w:rFonts w:hint="eastAsia"/>
        </w:rPr>
        <w:t>титана</w:t>
      </w:r>
      <w:r>
        <w:t></w:t>
      </w:r>
    </w:p>
    <w:p w:rsidR="00CA12C7" w:rsidRDefault="00CA12C7" w:rsidP="00CA12C7">
      <w:r>
        <w:rPr>
          <w:rFonts w:hint="eastAsia"/>
        </w:rPr>
        <w:t>Анализируя</w:t>
      </w:r>
      <w:r>
        <w:tab/>
      </w:r>
      <w:r>
        <w:rPr>
          <w:rFonts w:hint="eastAsia"/>
        </w:rPr>
        <w:t>результаты</w:t>
      </w:r>
      <w:r>
        <w:t></w:t>
      </w:r>
      <w:r>
        <w:tab/>
      </w:r>
      <w:r>
        <w:rPr>
          <w:rFonts w:hint="eastAsia"/>
        </w:rPr>
        <w:t>полученные</w:t>
      </w:r>
      <w:r>
        <w:tab/>
      </w:r>
      <w:r>
        <w:rPr>
          <w:rFonts w:hint="eastAsia"/>
        </w:rPr>
        <w:t>при</w:t>
      </w:r>
      <w:r>
        <w:tab/>
      </w:r>
      <w:r>
        <w:rPr>
          <w:rFonts w:hint="eastAsia"/>
        </w:rPr>
        <w:t>ультразвуковом</w:t>
      </w:r>
    </w:p>
    <w:p w:rsidR="00CA12C7" w:rsidRDefault="00CA12C7" w:rsidP="00CA12C7">
      <w:r>
        <w:rPr>
          <w:rFonts w:hint="eastAsia"/>
        </w:rPr>
        <w:t>электроосаждении</w:t>
      </w:r>
      <w:r>
        <w:t></w:t>
      </w:r>
      <w:r>
        <w:rPr>
          <w:rFonts w:hint="eastAsia"/>
        </w:rPr>
        <w:t>диоксида</w:t>
      </w:r>
      <w:r>
        <w:t></w:t>
      </w:r>
      <w:r>
        <w:rPr>
          <w:rFonts w:hint="eastAsia"/>
        </w:rPr>
        <w:t>свинца</w:t>
      </w:r>
      <w:r>
        <w:t></w:t>
      </w:r>
      <w:r>
        <w:rPr>
          <w:rFonts w:hint="eastAsia"/>
        </w:rPr>
        <w:t>на</w:t>
      </w:r>
      <w:r>
        <w:t></w:t>
      </w:r>
      <w:r>
        <w:rPr>
          <w:rFonts w:hint="eastAsia"/>
        </w:rPr>
        <w:t>титан</w:t>
      </w:r>
      <w:r>
        <w:t></w:t>
      </w:r>
      <w:r>
        <w:t></w:t>
      </w:r>
      <w:r>
        <w:rPr>
          <w:rFonts w:hint="eastAsia"/>
        </w:rPr>
        <w:t>покрытый</w:t>
      </w:r>
      <w:r>
        <w:t></w:t>
      </w:r>
      <w:r>
        <w:rPr>
          <w:rFonts w:hint="eastAsia"/>
        </w:rPr>
        <w:t>коллоидным</w:t>
      </w:r>
      <w:r>
        <w:t></w:t>
      </w:r>
      <w:r>
        <w:rPr>
          <w:rFonts w:hint="eastAsia"/>
        </w:rPr>
        <w:t>графитом</w:t>
      </w:r>
      <w:r>
        <w:t></w:t>
      </w:r>
      <w:r>
        <w:t></w:t>
      </w:r>
      <w:r>
        <w:rPr>
          <w:rFonts w:hint="eastAsia"/>
        </w:rPr>
        <w:t>следует</w:t>
      </w:r>
      <w:r>
        <w:t></w:t>
      </w:r>
      <w:r>
        <w:rPr>
          <w:rFonts w:hint="eastAsia"/>
        </w:rPr>
        <w:t>отметить</w:t>
      </w:r>
      <w:r>
        <w:t></w:t>
      </w:r>
      <w:r>
        <w:t></w:t>
      </w:r>
      <w:r>
        <w:rPr>
          <w:rFonts w:hint="eastAsia"/>
        </w:rPr>
        <w:t>что</w:t>
      </w:r>
      <w:r>
        <w:t></w:t>
      </w:r>
      <w:r>
        <w:rPr>
          <w:rFonts w:hint="eastAsia"/>
        </w:rPr>
        <w:t>электроды</w:t>
      </w:r>
      <w:r>
        <w:t></w:t>
      </w:r>
      <w:r>
        <w:rPr>
          <w:rFonts w:hint="eastAsia"/>
        </w:rPr>
        <w:t>получились</w:t>
      </w:r>
      <w:r>
        <w:t></w:t>
      </w:r>
      <w:r>
        <w:rPr>
          <w:rFonts w:hint="eastAsia"/>
        </w:rPr>
        <w:t>с</w:t>
      </w:r>
      <w:r>
        <w:t></w:t>
      </w:r>
      <w:r>
        <w:rPr>
          <w:rFonts w:hint="eastAsia"/>
        </w:rPr>
        <w:t>низкой</w:t>
      </w:r>
      <w:r>
        <w:t></w:t>
      </w:r>
      <w:r>
        <w:rPr>
          <w:rFonts w:hint="eastAsia"/>
        </w:rPr>
        <w:t>разрядной</w:t>
      </w:r>
      <w:r>
        <w:t></w:t>
      </w:r>
      <w:r>
        <w:rPr>
          <w:rFonts w:hint="eastAsia"/>
        </w:rPr>
        <w:t>емкостью</w:t>
      </w:r>
      <w:r>
        <w:t></w:t>
      </w:r>
      <w:r>
        <w:t></w:t>
      </w:r>
      <w:r>
        <w:rPr>
          <w:rFonts w:hint="eastAsia"/>
        </w:rPr>
        <w:t>В</w:t>
      </w:r>
      <w:r>
        <w:t></w:t>
      </w:r>
      <w:r>
        <w:rPr>
          <w:rFonts w:hint="eastAsia"/>
        </w:rPr>
        <w:t>процессе</w:t>
      </w:r>
      <w:r>
        <w:t></w:t>
      </w:r>
      <w:r>
        <w:rPr>
          <w:rFonts w:hint="eastAsia"/>
        </w:rPr>
        <w:t>электроосаждения</w:t>
      </w:r>
      <w:r>
        <w:t></w:t>
      </w:r>
      <w:r>
        <w:rPr>
          <w:rFonts w:hint="eastAsia"/>
        </w:rPr>
        <w:t>ультразвуковые</w:t>
      </w:r>
      <w:r>
        <w:t></w:t>
      </w:r>
      <w:r>
        <w:rPr>
          <w:rFonts w:hint="eastAsia"/>
        </w:rPr>
        <w:t>волны</w:t>
      </w:r>
      <w:r>
        <w:t></w:t>
      </w:r>
      <w:r>
        <w:rPr>
          <w:rFonts w:hint="eastAsia"/>
        </w:rPr>
        <w:t>вызывают</w:t>
      </w:r>
      <w:r>
        <w:t></w:t>
      </w:r>
      <w:r>
        <w:rPr>
          <w:rFonts w:hint="eastAsia"/>
        </w:rPr>
        <w:t>отслаивание</w:t>
      </w:r>
      <w:r>
        <w:t></w:t>
      </w:r>
      <w:r>
        <w:rPr>
          <w:rFonts w:hint="eastAsia"/>
        </w:rPr>
        <w:t>коллоидного</w:t>
      </w:r>
      <w:r>
        <w:t></w:t>
      </w:r>
      <w:r>
        <w:rPr>
          <w:rFonts w:hint="eastAsia"/>
        </w:rPr>
        <w:t>графита</w:t>
      </w:r>
      <w:r>
        <w:t></w:t>
      </w:r>
      <w:r>
        <w:rPr>
          <w:rFonts w:hint="eastAsia"/>
        </w:rPr>
        <w:t>частично</w:t>
      </w:r>
      <w:r>
        <w:t></w:t>
      </w:r>
      <w:r>
        <w:rPr>
          <w:rFonts w:hint="eastAsia"/>
        </w:rPr>
        <w:t>или</w:t>
      </w:r>
      <w:r>
        <w:t></w:t>
      </w:r>
      <w:r>
        <w:rPr>
          <w:rFonts w:hint="eastAsia"/>
        </w:rPr>
        <w:t>полностью</w:t>
      </w:r>
      <w:r>
        <w:t></w:t>
      </w:r>
      <w:r>
        <w:t></w:t>
      </w:r>
      <w:r>
        <w:rPr>
          <w:rFonts w:hint="eastAsia"/>
        </w:rPr>
        <w:t>Это</w:t>
      </w:r>
      <w:r>
        <w:t></w:t>
      </w:r>
      <w:r>
        <w:rPr>
          <w:rFonts w:hint="eastAsia"/>
        </w:rPr>
        <w:t>приводит</w:t>
      </w:r>
      <w:r>
        <w:t></w:t>
      </w:r>
      <w:r>
        <w:rPr>
          <w:rFonts w:hint="eastAsia"/>
        </w:rPr>
        <w:t>к</w:t>
      </w:r>
      <w:r>
        <w:t></w:t>
      </w:r>
      <w:r>
        <w:rPr>
          <w:rFonts w:hint="eastAsia"/>
        </w:rPr>
        <w:t>формированию</w:t>
      </w:r>
      <w:r>
        <w:t></w:t>
      </w:r>
      <w:r>
        <w:rPr>
          <w:rFonts w:hint="eastAsia"/>
        </w:rPr>
        <w:t>покрытия</w:t>
      </w:r>
      <w:r>
        <w:t></w:t>
      </w:r>
      <w:r>
        <w:rPr>
          <w:rFonts w:hint="eastAsia"/>
        </w:rPr>
        <w:t>с</w:t>
      </w:r>
      <w:r>
        <w:t></w:t>
      </w:r>
      <w:r>
        <w:rPr>
          <w:rFonts w:hint="eastAsia"/>
        </w:rPr>
        <w:t>неудовлетворительной</w:t>
      </w:r>
      <w:r>
        <w:t></w:t>
      </w:r>
      <w:r>
        <w:rPr>
          <w:rFonts w:hint="eastAsia"/>
        </w:rPr>
        <w:t>адгезией</w:t>
      </w:r>
      <w:r>
        <w:t></w:t>
      </w:r>
    </w:p>
    <w:p w:rsidR="00CA12C7" w:rsidRDefault="00CA12C7" w:rsidP="00CA12C7">
      <w:r>
        <w:rPr>
          <w:rFonts w:hint="eastAsia"/>
        </w:rPr>
        <w:t>В</w:t>
      </w:r>
      <w:r>
        <w:t></w:t>
      </w:r>
      <w:r>
        <w:rPr>
          <w:rFonts w:hint="eastAsia"/>
        </w:rPr>
        <w:t>главе</w:t>
      </w:r>
      <w:r>
        <w:t></w:t>
      </w:r>
      <w:r>
        <w:t></w:t>
      </w:r>
      <w:r>
        <w:t></w:t>
      </w:r>
      <w:r>
        <w:rPr>
          <w:rFonts w:hint="eastAsia"/>
        </w:rPr>
        <w:t>представлены</w:t>
      </w:r>
      <w:r>
        <w:t></w:t>
      </w:r>
      <w:r>
        <w:rPr>
          <w:rFonts w:hint="eastAsia"/>
        </w:rPr>
        <w:t>разрядные</w:t>
      </w:r>
      <w:r>
        <w:t></w:t>
      </w:r>
      <w:r>
        <w:rPr>
          <w:rFonts w:hint="eastAsia"/>
        </w:rPr>
        <w:t>характеристики</w:t>
      </w:r>
      <w:r>
        <w:t></w:t>
      </w:r>
      <w:r>
        <w:rPr>
          <w:rFonts w:hint="eastAsia"/>
        </w:rPr>
        <w:t>макета</w:t>
      </w:r>
      <w:r>
        <w:t></w:t>
      </w:r>
      <w:r>
        <w:rPr>
          <w:rFonts w:hint="eastAsia"/>
        </w:rPr>
        <w:t>резервного</w:t>
      </w:r>
      <w:r>
        <w:t></w:t>
      </w:r>
      <w:r>
        <w:rPr>
          <w:rFonts w:hint="eastAsia"/>
        </w:rPr>
        <w:t>источника</w:t>
      </w:r>
      <w:r>
        <w:t></w:t>
      </w:r>
      <w:r>
        <w:rPr>
          <w:rFonts w:hint="eastAsia"/>
        </w:rPr>
        <w:t>тока</w:t>
      </w:r>
      <w:r>
        <w:t></w:t>
      </w:r>
      <w:r>
        <w:t></w:t>
      </w:r>
      <w:r>
        <w:rPr>
          <w:rFonts w:hint="eastAsia"/>
        </w:rPr>
        <w:t>В</w:t>
      </w:r>
      <w:r>
        <w:t></w:t>
      </w:r>
      <w:r>
        <w:rPr>
          <w:rFonts w:hint="eastAsia"/>
        </w:rPr>
        <w:t>разделе</w:t>
      </w:r>
      <w:r>
        <w:t></w:t>
      </w:r>
      <w:r>
        <w:t></w:t>
      </w:r>
      <w:r>
        <w:t></w:t>
      </w:r>
      <w:r>
        <w:t></w:t>
      </w:r>
      <w:r>
        <w:t></w:t>
      </w:r>
      <w:r>
        <w:rPr>
          <w:rFonts w:hint="eastAsia"/>
        </w:rPr>
        <w:t>приведены</w:t>
      </w:r>
      <w:r>
        <w:t></w:t>
      </w:r>
      <w:r>
        <w:rPr>
          <w:rFonts w:hint="eastAsia"/>
        </w:rPr>
        <w:t>результаты</w:t>
      </w:r>
      <w:r>
        <w:t></w:t>
      </w:r>
      <w:r>
        <w:rPr>
          <w:rFonts w:hint="eastAsia"/>
        </w:rPr>
        <w:t>по</w:t>
      </w:r>
      <w:r>
        <w:t></w:t>
      </w:r>
      <w:r>
        <w:rPr>
          <w:rFonts w:hint="eastAsia"/>
        </w:rPr>
        <w:t>исследованию</w:t>
      </w:r>
      <w:r>
        <w:t></w:t>
      </w:r>
      <w:r>
        <w:rPr>
          <w:rFonts w:hint="eastAsia"/>
        </w:rPr>
        <w:t>катодного</w:t>
      </w:r>
      <w:r>
        <w:t></w:t>
      </w:r>
      <w:r>
        <w:rPr>
          <w:rFonts w:hint="eastAsia"/>
        </w:rPr>
        <w:t>восстановления</w:t>
      </w:r>
      <w:r>
        <w:t></w:t>
      </w:r>
      <w:r>
        <w:rPr>
          <w:rFonts w:hint="eastAsia"/>
        </w:rPr>
        <w:t>электролитически</w:t>
      </w:r>
      <w:r>
        <w:t></w:t>
      </w:r>
      <w:r>
        <w:rPr>
          <w:rFonts w:hint="eastAsia"/>
        </w:rPr>
        <w:t>осажденного</w:t>
      </w:r>
      <w:r>
        <w:t></w:t>
      </w:r>
      <w:r>
        <w:rPr>
          <w:rFonts w:hint="eastAsia"/>
        </w:rPr>
        <w:t>на</w:t>
      </w:r>
      <w:r>
        <w:t></w:t>
      </w:r>
      <w:r>
        <w:rPr>
          <w:rFonts w:hint="eastAsia"/>
        </w:rPr>
        <w:t>сталь</w:t>
      </w:r>
      <w:r>
        <w:t></w:t>
      </w:r>
      <w:r>
        <w:t></w:t>
      </w:r>
      <w:r>
        <w:t></w:t>
      </w:r>
      <w:r>
        <w:rPr>
          <w:rFonts w:hint="eastAsia"/>
        </w:rPr>
        <w:t>О</w:t>
      </w:r>
      <w:r>
        <w:t></w:t>
      </w:r>
      <w:r>
        <w:t></w:t>
      </w:r>
      <w:r>
        <w:rPr>
          <w:rFonts w:hint="eastAsia"/>
        </w:rPr>
        <w:t>в</w:t>
      </w:r>
      <w:r>
        <w:t></w:t>
      </w:r>
      <w:r>
        <w:t></w:t>
      </w:r>
      <w:r>
        <w:t></w:t>
      </w:r>
      <w:r>
        <w:t></w:t>
      </w:r>
      <w:r>
        <w:t></w:t>
      </w:r>
      <w:r>
        <w:t></w:t>
      </w:r>
      <w:r>
        <w:rPr>
          <w:rFonts w:hint="eastAsia"/>
        </w:rPr>
        <w:t>м</w:t>
      </w:r>
      <w:r>
        <w:t></w:t>
      </w:r>
      <w:r>
        <w:rPr>
          <w:rFonts w:hint="eastAsia"/>
        </w:rPr>
        <w:t>растворе</w:t>
      </w:r>
      <w:r>
        <w:t></w:t>
      </w:r>
      <w:r>
        <w:rPr>
          <w:rFonts w:hint="eastAsia"/>
        </w:rPr>
        <w:t>хлорной</w:t>
      </w:r>
      <w:r>
        <w:t></w:t>
      </w:r>
      <w:r>
        <w:rPr>
          <w:rFonts w:hint="eastAsia"/>
        </w:rPr>
        <w:t>кислоты</w:t>
      </w:r>
      <w:r>
        <w:t></w:t>
      </w:r>
      <w:r>
        <w:t></w:t>
      </w:r>
      <w:r>
        <w:rPr>
          <w:rFonts w:hint="eastAsia"/>
        </w:rPr>
        <w:t>Исследовалось</w:t>
      </w:r>
      <w:r>
        <w:t></w:t>
      </w:r>
      <w:r>
        <w:rPr>
          <w:rFonts w:hint="eastAsia"/>
        </w:rPr>
        <w:t>катодное</w:t>
      </w:r>
      <w:r>
        <w:t></w:t>
      </w:r>
      <w:r>
        <w:rPr>
          <w:rFonts w:hint="eastAsia"/>
        </w:rPr>
        <w:t>поведение</w:t>
      </w:r>
      <w:r>
        <w:t></w:t>
      </w:r>
      <w:r>
        <w:rPr>
          <w:rFonts w:hint="eastAsia"/>
        </w:rPr>
        <w:t>электродов</w:t>
      </w:r>
      <w:r>
        <w:t></w:t>
      </w:r>
      <w:r>
        <w:t></w:t>
      </w:r>
      <w:r>
        <w:rPr>
          <w:rFonts w:hint="eastAsia"/>
        </w:rPr>
        <w:t>осажденных</w:t>
      </w:r>
      <w:r>
        <w:t></w:t>
      </w:r>
      <w:r>
        <w:rPr>
          <w:rFonts w:hint="eastAsia"/>
        </w:rPr>
        <w:t>в</w:t>
      </w:r>
      <w:r>
        <w:t></w:t>
      </w:r>
      <w:r>
        <w:rPr>
          <w:rFonts w:hint="eastAsia"/>
        </w:rPr>
        <w:t>отсутствие</w:t>
      </w:r>
      <w:r>
        <w:t></w:t>
      </w:r>
      <w:r>
        <w:rPr>
          <w:rFonts w:hint="eastAsia"/>
        </w:rPr>
        <w:t>ультразвука</w:t>
      </w:r>
      <w:r>
        <w:t></w:t>
      </w:r>
      <w:r>
        <w:rPr>
          <w:rFonts w:hint="eastAsia"/>
        </w:rPr>
        <w:t>и</w:t>
      </w:r>
      <w:r>
        <w:t></w:t>
      </w:r>
      <w:r>
        <w:rPr>
          <w:rFonts w:hint="eastAsia"/>
        </w:rPr>
        <w:t>при</w:t>
      </w:r>
      <w:r>
        <w:t></w:t>
      </w:r>
      <w:r>
        <w:rPr>
          <w:rFonts w:hint="eastAsia"/>
        </w:rPr>
        <w:t>разном</w:t>
      </w:r>
      <w:r>
        <w:t></w:t>
      </w:r>
      <w:r>
        <w:rPr>
          <w:rFonts w:hint="eastAsia"/>
        </w:rPr>
        <w:t>времени</w:t>
      </w:r>
      <w:r>
        <w:t></w:t>
      </w:r>
      <w:r>
        <w:rPr>
          <w:rFonts w:hint="eastAsia"/>
        </w:rPr>
        <w:t>ультразвукового</w:t>
      </w:r>
      <w:r>
        <w:t></w:t>
      </w:r>
      <w:r>
        <w:rPr>
          <w:rFonts w:hint="eastAsia"/>
        </w:rPr>
        <w:t>воздействия</w:t>
      </w:r>
      <w:r>
        <w:t></w:t>
      </w:r>
      <w:r>
        <w:t></w:t>
      </w:r>
      <w:r>
        <w:t></w:t>
      </w:r>
      <w:r>
        <w:t></w:t>
      </w:r>
      <w:r>
        <w:rPr>
          <w:rFonts w:hint="eastAsia"/>
        </w:rPr>
        <w:t>и</w:t>
      </w:r>
      <w:r>
        <w:t></w:t>
      </w:r>
      <w:r>
        <w:t></w:t>
      </w:r>
      <w:r>
        <w:t></w:t>
      </w:r>
      <w:r>
        <w:t></w:t>
      </w:r>
      <w:r>
        <w:rPr>
          <w:rFonts w:hint="eastAsia"/>
        </w:rPr>
        <w:t>мин</w:t>
      </w:r>
      <w:r>
        <w:t></w:t>
      </w:r>
      <w:r>
        <w:t></w:t>
      </w:r>
      <w:r>
        <w:t></w:t>
      </w:r>
      <w:r>
        <w:rPr>
          <w:rFonts w:hint="eastAsia"/>
        </w:rPr>
        <w:t>Снимались</w:t>
      </w:r>
      <w:r>
        <w:t></w:t>
      </w:r>
      <w:r>
        <w:rPr>
          <w:rFonts w:hint="eastAsia"/>
        </w:rPr>
        <w:t>гальваностатические</w:t>
      </w:r>
      <w:r>
        <w:t></w:t>
      </w:r>
      <w:r>
        <w:rPr>
          <w:rFonts w:hint="eastAsia"/>
        </w:rPr>
        <w:t>разрядные</w:t>
      </w:r>
      <w:r>
        <w:t></w:t>
      </w:r>
      <w:r>
        <w:rPr>
          <w:rFonts w:hint="eastAsia"/>
        </w:rPr>
        <w:t>кривые</w:t>
      </w:r>
      <w:r>
        <w:t></w:t>
      </w:r>
      <w:r>
        <w:rPr>
          <w:rFonts w:hint="eastAsia"/>
        </w:rPr>
        <w:t>в</w:t>
      </w:r>
      <w:r>
        <w:t></w:t>
      </w:r>
      <w:r>
        <w:rPr>
          <w:rFonts w:hint="eastAsia"/>
        </w:rPr>
        <w:t>интервале</w:t>
      </w:r>
      <w:r>
        <w:t></w:t>
      </w:r>
      <w:r>
        <w:rPr>
          <w:rFonts w:hint="eastAsia"/>
        </w:rPr>
        <w:t>плотностей</w:t>
      </w:r>
      <w:r>
        <w:t></w:t>
      </w:r>
      <w:r>
        <w:rPr>
          <w:rFonts w:hint="eastAsia"/>
        </w:rPr>
        <w:t>тока</w:t>
      </w:r>
      <w:r>
        <w:t></w:t>
      </w:r>
      <w:r>
        <w:t></w:t>
      </w:r>
      <w:r>
        <w:t></w:t>
      </w:r>
      <w:r>
        <w:t></w:t>
      </w:r>
      <w:r>
        <w:t></w:t>
      </w:r>
      <w:r>
        <w:t></w:t>
      </w:r>
      <w:r>
        <w:t></w:t>
      </w:r>
      <w:r>
        <w:t></w:t>
      </w:r>
      <w:r>
        <w:rPr>
          <w:rFonts w:hint="eastAsia"/>
        </w:rPr>
        <w:t>мА</w:t>
      </w:r>
      <w:r>
        <w:t></w:t>
      </w:r>
      <w:r>
        <w:rPr>
          <w:rFonts w:hint="eastAsia"/>
        </w:rPr>
        <w:t>см</w:t>
      </w:r>
      <w:r>
        <w:t></w:t>
      </w:r>
      <w:r>
        <w:t></w:t>
      </w:r>
      <w:r>
        <w:rPr>
          <w:rFonts w:hint="eastAsia"/>
        </w:rPr>
        <w:t>при</w:t>
      </w:r>
      <w:r>
        <w:t></w:t>
      </w:r>
      <w:r>
        <w:t></w:t>
      </w:r>
      <w:r>
        <w:t></w:t>
      </w:r>
      <w:r>
        <w:t></w:t>
      </w:r>
      <w:r>
        <w:rPr>
          <w:rFonts w:hint="eastAsia"/>
        </w:rPr>
        <w:t>С</w:t>
      </w:r>
      <w:r>
        <w:t></w:t>
      </w:r>
    </w:p>
    <w:p w:rsidR="00CA12C7" w:rsidRDefault="00CA12C7" w:rsidP="00CA12C7">
      <w:r>
        <w:rPr>
          <w:rFonts w:hint="eastAsia"/>
        </w:rPr>
        <w:t>Стационарный</w:t>
      </w:r>
      <w:r>
        <w:t></w:t>
      </w:r>
      <w:r>
        <w:rPr>
          <w:rFonts w:hint="eastAsia"/>
        </w:rPr>
        <w:t>потенциал</w:t>
      </w:r>
      <w:r>
        <w:t></w:t>
      </w:r>
      <w:r>
        <w:t></w:t>
      </w:r>
      <w:r>
        <w:t></w:t>
      </w:r>
      <w:r>
        <w:t></w:t>
      </w:r>
      <w:r>
        <w:t></w:t>
      </w:r>
      <w:r>
        <w:t></w:t>
      </w:r>
      <w:r>
        <w:rPr>
          <w:rFonts w:hint="eastAsia"/>
        </w:rPr>
        <w:t>электрода</w:t>
      </w:r>
      <w:r>
        <w:t></w:t>
      </w:r>
      <w:r>
        <w:rPr>
          <w:rFonts w:hint="eastAsia"/>
        </w:rPr>
        <w:t>в</w:t>
      </w:r>
      <w:r>
        <w:t></w:t>
      </w:r>
      <w:r>
        <w:t></w:t>
      </w:r>
      <w:r>
        <w:t></w:t>
      </w:r>
      <w:r>
        <w:t></w:t>
      </w:r>
      <w:r>
        <w:t></w:t>
      </w:r>
      <w:r>
        <w:t></w:t>
      </w:r>
      <w:r>
        <w:rPr>
          <w:rFonts w:hint="eastAsia"/>
        </w:rPr>
        <w:t>м</w:t>
      </w:r>
      <w:r>
        <w:t></w:t>
      </w:r>
      <w:r>
        <w:t></w:t>
      </w:r>
      <w:r>
        <w:t></w:t>
      </w:r>
      <w:r>
        <w:t></w:t>
      </w:r>
      <w:r>
        <w:t></w:t>
      </w:r>
      <w:r>
        <w:t></w:t>
      </w:r>
      <w:r>
        <w:t></w:t>
      </w:r>
      <w:r>
        <w:rPr>
          <w:rFonts w:hint="eastAsia"/>
        </w:rPr>
        <w:t>составляет</w:t>
      </w:r>
      <w:r>
        <w:t></w:t>
      </w:r>
      <w:r>
        <w:rPr>
          <w:rFonts w:hint="eastAsia"/>
        </w:rPr>
        <w:t>величину</w:t>
      </w:r>
      <w:r>
        <w:t></w:t>
      </w:r>
      <w:r>
        <w:t></w:t>
      </w:r>
      <w:r>
        <w:t></w:t>
      </w:r>
      <w:r>
        <w:t></w:t>
      </w:r>
      <w:r>
        <w:t></w:t>
      </w:r>
      <w:r>
        <w:t></w:t>
      </w:r>
      <w:r>
        <w:rPr>
          <w:rFonts w:hint="eastAsia"/>
        </w:rPr>
        <w:t>В</w:t>
      </w:r>
      <w:r>
        <w:t></w:t>
      </w:r>
      <w:r>
        <w:t></w:t>
      </w:r>
      <w:r>
        <w:rPr>
          <w:rFonts w:hint="eastAsia"/>
        </w:rPr>
        <w:t>Перенапряжение</w:t>
      </w:r>
      <w:r>
        <w:t></w:t>
      </w:r>
      <w:r>
        <w:rPr>
          <w:rFonts w:hint="eastAsia"/>
        </w:rPr>
        <w:t>рассчитывалось</w:t>
      </w:r>
      <w:r>
        <w:t></w:t>
      </w:r>
      <w:r>
        <w:rPr>
          <w:rFonts w:hint="eastAsia"/>
        </w:rPr>
        <w:t>как</w:t>
      </w:r>
      <w:r>
        <w:t></w:t>
      </w:r>
      <w:r>
        <w:rPr>
          <w:rFonts w:hint="eastAsia"/>
        </w:rPr>
        <w:t>разность</w:t>
      </w:r>
      <w:r>
        <w:t></w:t>
      </w:r>
      <w:r>
        <w:rPr>
          <w:rFonts w:hint="eastAsia"/>
        </w:rPr>
        <w:t>между</w:t>
      </w:r>
      <w:r>
        <w:t></w:t>
      </w:r>
      <w:r>
        <w:rPr>
          <w:rFonts w:hint="eastAsia"/>
        </w:rPr>
        <w:t>потенциалом</w:t>
      </w:r>
      <w:r>
        <w:t></w:t>
      </w:r>
      <w:r>
        <w:rPr>
          <w:rFonts w:hint="eastAsia"/>
        </w:rPr>
        <w:t>начала</w:t>
      </w:r>
      <w:r>
        <w:t></w:t>
      </w:r>
      <w:r>
        <w:rPr>
          <w:rFonts w:hint="eastAsia"/>
        </w:rPr>
        <w:t>реакции</w:t>
      </w:r>
      <w:r>
        <w:t></w:t>
      </w:r>
      <w:r>
        <w:rPr>
          <w:rFonts w:hint="eastAsia"/>
        </w:rPr>
        <w:t>и</w:t>
      </w:r>
      <w:r>
        <w:t></w:t>
      </w:r>
      <w:r>
        <w:rPr>
          <w:rFonts w:hint="eastAsia"/>
        </w:rPr>
        <w:t>стационарным</w:t>
      </w:r>
      <w:r>
        <w:t></w:t>
      </w:r>
      <w:r>
        <w:rPr>
          <w:rFonts w:hint="eastAsia"/>
        </w:rPr>
        <w:t>потенциалом</w:t>
      </w:r>
      <w:r>
        <w:t></w:t>
      </w:r>
      <w:r>
        <w:t></w:t>
      </w:r>
      <w:r>
        <w:rPr>
          <w:rFonts w:hint="eastAsia"/>
        </w:rPr>
        <w:t>и</w:t>
      </w:r>
      <w:r>
        <w:t></w:t>
      </w:r>
      <w:r>
        <w:rPr>
          <w:rFonts w:hint="eastAsia"/>
        </w:rPr>
        <w:t>строилась</w:t>
      </w:r>
      <w:r>
        <w:t></w:t>
      </w:r>
      <w:r>
        <w:rPr>
          <w:rFonts w:hint="eastAsia"/>
        </w:rPr>
        <w:t>поляризационная</w:t>
      </w:r>
      <w:r>
        <w:t></w:t>
      </w:r>
      <w:r>
        <w:rPr>
          <w:rFonts w:hint="eastAsia"/>
        </w:rPr>
        <w:t>кривая</w:t>
      </w:r>
      <w:r>
        <w:t></w:t>
      </w:r>
      <w:r>
        <w:rPr>
          <w:rFonts w:hint="eastAsia"/>
        </w:rPr>
        <w:t>в</w:t>
      </w:r>
      <w:r>
        <w:t></w:t>
      </w:r>
      <w:r>
        <w:rPr>
          <w:rFonts w:hint="eastAsia"/>
        </w:rPr>
        <w:t>тафелевских</w:t>
      </w:r>
      <w:r>
        <w:t></w:t>
      </w:r>
      <w:r>
        <w:rPr>
          <w:rFonts w:hint="eastAsia"/>
        </w:rPr>
        <w:t>координатах</w:t>
      </w:r>
      <w:r>
        <w:t></w:t>
      </w:r>
      <w:r>
        <w:rPr>
          <w:rFonts w:hint="eastAsia"/>
        </w:rPr>
        <w:t>η</w:t>
      </w:r>
      <w:r>
        <w:t></w:t>
      </w:r>
      <w:r>
        <w:rPr>
          <w:rFonts w:hint="eastAsia"/>
        </w:rPr>
        <w:t>–</w:t>
      </w:r>
      <w:r>
        <w:t></w:t>
      </w:r>
      <w:r>
        <w:t></w:t>
      </w:r>
      <w:r>
        <w:t></w:t>
      </w:r>
      <w:r>
        <w:t></w:t>
      </w:r>
      <w:r>
        <w:t></w:t>
      </w:r>
    </w:p>
    <w:p w:rsidR="00CA12C7" w:rsidRDefault="00CA12C7" w:rsidP="00CA12C7">
      <w:r>
        <w:rPr>
          <w:rFonts w:hint="eastAsia"/>
        </w:rPr>
        <w:t>По</w:t>
      </w:r>
      <w:r>
        <w:t></w:t>
      </w:r>
      <w:r>
        <w:rPr>
          <w:rFonts w:hint="eastAsia"/>
        </w:rPr>
        <w:t>полученным</w:t>
      </w:r>
      <w:r>
        <w:t></w:t>
      </w:r>
      <w:r>
        <w:rPr>
          <w:rFonts w:hint="eastAsia"/>
        </w:rPr>
        <w:t>зависимостям</w:t>
      </w:r>
      <w:r>
        <w:t></w:t>
      </w:r>
      <w:r>
        <w:rPr>
          <w:rFonts w:hint="eastAsia"/>
        </w:rPr>
        <w:t>рассчитывалась</w:t>
      </w:r>
      <w:r>
        <w:t></w:t>
      </w:r>
      <w:r>
        <w:rPr>
          <w:rFonts w:hint="eastAsia"/>
        </w:rPr>
        <w:t>плотность</w:t>
      </w:r>
      <w:r>
        <w:t></w:t>
      </w:r>
      <w:r>
        <w:rPr>
          <w:rFonts w:hint="eastAsia"/>
        </w:rPr>
        <w:t>тока</w:t>
      </w:r>
      <w:r>
        <w:t></w:t>
      </w:r>
      <w:r>
        <w:rPr>
          <w:rFonts w:hint="eastAsia"/>
        </w:rPr>
        <w:t>обмена</w:t>
      </w:r>
      <w:r>
        <w:t></w:t>
      </w:r>
      <w:r>
        <w:rPr>
          <w:rFonts w:hint="eastAsia"/>
        </w:rPr>
        <w:t>реакции</w:t>
      </w:r>
      <w:r>
        <w:t></w:t>
      </w:r>
      <w:r>
        <w:t></w:t>
      </w:r>
      <w:r>
        <w:t></w:t>
      </w:r>
      <w:r>
        <w:t></w:t>
      </w:r>
      <w:r>
        <w:t></w:t>
      </w:r>
      <w:r>
        <w:t></w:t>
      </w:r>
      <w:r>
        <w:rPr>
          <w:rFonts w:hint="eastAsia"/>
        </w:rPr>
        <w:t>т</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Расчет</w:t>
      </w:r>
      <w:r>
        <w:t></w:t>
      </w:r>
      <w:r>
        <w:rPr>
          <w:rFonts w:hint="eastAsia"/>
        </w:rPr>
        <w:t>показал</w:t>
      </w:r>
      <w:r>
        <w:t></w:t>
      </w:r>
      <w:r>
        <w:t></w:t>
      </w:r>
      <w:r>
        <w:rPr>
          <w:rFonts w:hint="eastAsia"/>
        </w:rPr>
        <w:t>что</w:t>
      </w:r>
      <w:r>
        <w:t></w:t>
      </w:r>
      <w:r>
        <w:rPr>
          <w:rFonts w:hint="eastAsia"/>
        </w:rPr>
        <w:t>применение</w:t>
      </w:r>
      <w:r>
        <w:t></w:t>
      </w:r>
      <w:r>
        <w:rPr>
          <w:rFonts w:hint="eastAsia"/>
        </w:rPr>
        <w:t>ультразвука</w:t>
      </w:r>
      <w:r>
        <w:t></w:t>
      </w:r>
      <w:r>
        <w:rPr>
          <w:rFonts w:hint="eastAsia"/>
        </w:rPr>
        <w:t>при</w:t>
      </w:r>
      <w:r>
        <w:t></w:t>
      </w:r>
      <w:r>
        <w:rPr>
          <w:rFonts w:hint="eastAsia"/>
        </w:rPr>
        <w:t>электроосаждении</w:t>
      </w:r>
      <w:r>
        <w:t></w:t>
      </w:r>
      <w:r>
        <w:rPr>
          <w:rFonts w:hint="eastAsia"/>
        </w:rPr>
        <w:t>диоксида</w:t>
      </w:r>
      <w:r>
        <w:t></w:t>
      </w:r>
      <w:r>
        <w:rPr>
          <w:rFonts w:hint="eastAsia"/>
        </w:rPr>
        <w:t>свинца</w:t>
      </w:r>
      <w:r>
        <w:t></w:t>
      </w:r>
      <w:r>
        <w:rPr>
          <w:rFonts w:hint="eastAsia"/>
        </w:rPr>
        <w:t>позволяет</w:t>
      </w:r>
      <w:r>
        <w:t></w:t>
      </w:r>
      <w:r>
        <w:rPr>
          <w:rFonts w:hint="eastAsia"/>
        </w:rPr>
        <w:t>получить</w:t>
      </w:r>
      <w:r>
        <w:t></w:t>
      </w:r>
      <w:r>
        <w:rPr>
          <w:rFonts w:hint="eastAsia"/>
        </w:rPr>
        <w:t>электроды</w:t>
      </w:r>
      <w:r>
        <w:t></w:t>
      </w:r>
      <w:r>
        <w:rPr>
          <w:rFonts w:hint="eastAsia"/>
        </w:rPr>
        <w:t>с</w:t>
      </w:r>
      <w:r>
        <w:t></w:t>
      </w:r>
      <w:r>
        <w:rPr>
          <w:rFonts w:hint="eastAsia"/>
        </w:rPr>
        <w:t>высокими</w:t>
      </w:r>
      <w:r>
        <w:t></w:t>
      </w:r>
      <w:r>
        <w:rPr>
          <w:rFonts w:hint="eastAsia"/>
        </w:rPr>
        <w:t>значениями</w:t>
      </w:r>
      <w:r>
        <w:t></w:t>
      </w:r>
      <w:r>
        <w:rPr>
          <w:rFonts w:hint="eastAsia"/>
        </w:rPr>
        <w:t>плотности</w:t>
      </w:r>
      <w:r>
        <w:t></w:t>
      </w:r>
      <w:r>
        <w:rPr>
          <w:rFonts w:hint="eastAsia"/>
        </w:rPr>
        <w:t>тока</w:t>
      </w:r>
      <w:r>
        <w:t></w:t>
      </w:r>
      <w:r>
        <w:rPr>
          <w:rFonts w:hint="eastAsia"/>
        </w:rPr>
        <w:t>обмена</w:t>
      </w:r>
      <w:r>
        <w:t></w:t>
      </w:r>
      <w:r>
        <w:t></w:t>
      </w:r>
      <w:r>
        <w:t></w:t>
      </w:r>
      <w:r>
        <w:t></w:t>
      </w:r>
      <w:r>
        <w:t></w:t>
      </w:r>
      <w:r>
        <w:t></w:t>
      </w:r>
      <w:r>
        <w:t></w:t>
      </w:r>
      <w:r>
        <w:t></w:t>
      </w:r>
      <w:r>
        <w:rPr>
          <w:rFonts w:hint="eastAsia"/>
        </w:rPr>
        <w:t>•</w:t>
      </w:r>
      <w:r>
        <w:t></w:t>
      </w:r>
      <w:r>
        <w:t></w:t>
      </w:r>
      <w:r>
        <w:t></w:t>
      </w:r>
      <w:r>
        <w:t></w:t>
      </w:r>
      <w:r>
        <w:t></w:t>
      </w:r>
      <w:r>
        <w:rPr>
          <w:rFonts w:hint="eastAsia"/>
        </w:rPr>
        <w:t>А</w:t>
      </w:r>
      <w:r>
        <w:t></w:t>
      </w:r>
      <w:r>
        <w:rPr>
          <w:rFonts w:hint="eastAsia"/>
        </w:rPr>
        <w:t>см</w:t>
      </w:r>
      <w:r>
        <w:t></w:t>
      </w:r>
      <w:r>
        <w:t></w:t>
      </w:r>
      <w:r>
        <w:t></w:t>
      </w:r>
      <w:r>
        <w:t></w:t>
      </w:r>
      <w:r>
        <w:rPr>
          <w:rFonts w:hint="eastAsia"/>
        </w:rPr>
        <w:t>Для</w:t>
      </w:r>
      <w:r>
        <w:t></w:t>
      </w:r>
      <w:r>
        <w:rPr>
          <w:rFonts w:hint="eastAsia"/>
        </w:rPr>
        <w:t>электродов</w:t>
      </w:r>
      <w:r>
        <w:t></w:t>
      </w:r>
      <w:r>
        <w:t></w:t>
      </w:r>
      <w:r>
        <w:rPr>
          <w:rFonts w:hint="eastAsia"/>
        </w:rPr>
        <w:t>полученных</w:t>
      </w:r>
      <w:r>
        <w:t></w:t>
      </w:r>
      <w:r>
        <w:rPr>
          <w:rFonts w:hint="eastAsia"/>
        </w:rPr>
        <w:t>по</w:t>
      </w:r>
      <w:r>
        <w:t></w:t>
      </w:r>
      <w:r>
        <w:rPr>
          <w:rFonts w:hint="eastAsia"/>
        </w:rPr>
        <w:t>базовой</w:t>
      </w:r>
      <w:r>
        <w:t></w:t>
      </w:r>
      <w:r>
        <w:rPr>
          <w:rFonts w:hint="eastAsia"/>
        </w:rPr>
        <w:t>технологии</w:t>
      </w:r>
      <w:r>
        <w:t></w:t>
      </w:r>
      <w:r>
        <w:t></w:t>
      </w:r>
      <w:r>
        <w:t></w:t>
      </w:r>
      <w:r>
        <w:t></w:t>
      </w:r>
      <w:r>
        <w:t></w:t>
      </w:r>
      <w:r>
        <w:t></w:t>
      </w:r>
      <w:r>
        <w:rPr>
          <w:rFonts w:hint="eastAsia"/>
        </w:rPr>
        <w:t>•</w:t>
      </w:r>
      <w:r>
        <w:t></w:t>
      </w:r>
      <w:r>
        <w:t></w:t>
      </w:r>
      <w:r>
        <w:t></w:t>
      </w:r>
      <w:r>
        <w:t></w:t>
      </w:r>
      <w:r>
        <w:t></w:t>
      </w:r>
      <w:r>
        <w:rPr>
          <w:rFonts w:hint="eastAsia"/>
        </w:rPr>
        <w:t>А</w:t>
      </w:r>
      <w:r>
        <w:t></w:t>
      </w:r>
      <w:r>
        <w:rPr>
          <w:rFonts w:hint="eastAsia"/>
        </w:rPr>
        <w:t>см</w:t>
      </w:r>
      <w:r>
        <w:t></w:t>
      </w:r>
      <w:r>
        <w:t></w:t>
      </w:r>
    </w:p>
    <w:p w:rsidR="00CA12C7" w:rsidRDefault="00CA12C7" w:rsidP="00CA12C7">
      <w:r>
        <w:t></w:t>
      </w:r>
      <w:r>
        <w:t></w:t>
      </w:r>
    </w:p>
    <w:p w:rsidR="00CA12C7" w:rsidRDefault="00CA12C7" w:rsidP="00CA12C7">
      <w:r>
        <w:t></w:t>
      </w:r>
    </w:p>
    <w:p w:rsidR="00CA12C7" w:rsidRDefault="00CA12C7" w:rsidP="00CA12C7">
      <w:r>
        <w:rPr>
          <w:rFonts w:hint="eastAsia"/>
        </w:rPr>
        <w:t>Методом</w:t>
      </w:r>
      <w:r>
        <w:t></w:t>
      </w:r>
      <w:r>
        <w:rPr>
          <w:rFonts w:hint="eastAsia"/>
        </w:rPr>
        <w:t>РФ</w:t>
      </w:r>
      <w:r>
        <w:t></w:t>
      </w:r>
      <w:r>
        <w:rPr>
          <w:rFonts w:hint="eastAsia"/>
        </w:rPr>
        <w:t>анализа</w:t>
      </w:r>
      <w:r>
        <w:t></w:t>
      </w:r>
      <w:r>
        <w:rPr>
          <w:rFonts w:hint="eastAsia"/>
        </w:rPr>
        <w:t>было</w:t>
      </w:r>
      <w:r>
        <w:t></w:t>
      </w:r>
      <w:r>
        <w:rPr>
          <w:rFonts w:hint="eastAsia"/>
        </w:rPr>
        <w:t>установлено</w:t>
      </w:r>
      <w:r>
        <w:t></w:t>
      </w:r>
      <w:r>
        <w:t></w:t>
      </w:r>
      <w:r>
        <w:rPr>
          <w:rFonts w:hint="eastAsia"/>
        </w:rPr>
        <w:t>что</w:t>
      </w:r>
      <w:r>
        <w:t></w:t>
      </w:r>
      <w:r>
        <w:rPr>
          <w:rFonts w:hint="eastAsia"/>
        </w:rPr>
        <w:t>при</w:t>
      </w:r>
      <w:r>
        <w:t></w:t>
      </w:r>
      <w:r>
        <w:rPr>
          <w:rFonts w:hint="eastAsia"/>
        </w:rPr>
        <w:t>воздействии</w:t>
      </w:r>
      <w:r>
        <w:t></w:t>
      </w:r>
      <w:r>
        <w:rPr>
          <w:rFonts w:hint="eastAsia"/>
        </w:rPr>
        <w:t>ультразвука</w:t>
      </w:r>
      <w:r>
        <w:t></w:t>
      </w:r>
      <w:r>
        <w:rPr>
          <w:rFonts w:hint="eastAsia"/>
        </w:rPr>
        <w:t>образуется</w:t>
      </w:r>
      <w:r>
        <w:t></w:t>
      </w:r>
      <w:r>
        <w:rPr>
          <w:rFonts w:hint="eastAsia"/>
        </w:rPr>
        <w:t>только</w:t>
      </w:r>
      <w:r>
        <w:t></w:t>
      </w:r>
      <w:r>
        <w:rPr>
          <w:rFonts w:hint="eastAsia"/>
        </w:rPr>
        <w:t>электрохимически</w:t>
      </w:r>
      <w:r>
        <w:t></w:t>
      </w:r>
      <w:r>
        <w:rPr>
          <w:rFonts w:hint="eastAsia"/>
        </w:rPr>
        <w:t>активная</w:t>
      </w:r>
      <w:r>
        <w:t></w:t>
      </w:r>
      <w:r>
        <w:rPr>
          <w:rFonts w:hint="eastAsia"/>
        </w:rPr>
        <w:t>модификация</w:t>
      </w:r>
      <w:r>
        <w:t></w:t>
      </w:r>
      <w:r>
        <w:rPr>
          <w:rFonts w:hint="eastAsia"/>
        </w:rPr>
        <w:t>β</w:t>
      </w:r>
      <w:r>
        <w:t></w:t>
      </w:r>
      <w:r>
        <w:t></w:t>
      </w:r>
      <w:r>
        <w:t></w:t>
      </w:r>
      <w:r>
        <w:t></w:t>
      </w:r>
      <w:r>
        <w:t></w:t>
      </w:r>
      <w:r>
        <w:t></w:t>
      </w:r>
      <w:r>
        <w:t></w:t>
      </w:r>
      <w:r>
        <w:rPr>
          <w:rFonts w:hint="eastAsia"/>
        </w:rPr>
        <w:t>рисунок</w:t>
      </w:r>
      <w:r>
        <w:t></w:t>
      </w:r>
      <w:r>
        <w:t></w:t>
      </w:r>
      <w:r>
        <w:t></w:t>
      </w:r>
      <w:r>
        <w:t></w:t>
      </w:r>
      <w:r>
        <w:t></w:t>
      </w:r>
      <w:r>
        <w:rPr>
          <w:rFonts w:hint="eastAsia"/>
        </w:rPr>
        <w:t>обладающая</w:t>
      </w:r>
      <w:r>
        <w:t></w:t>
      </w:r>
      <w:r>
        <w:rPr>
          <w:rFonts w:hint="eastAsia"/>
        </w:rPr>
        <w:t>более</w:t>
      </w:r>
      <w:r>
        <w:t></w:t>
      </w:r>
      <w:r>
        <w:rPr>
          <w:rFonts w:hint="eastAsia"/>
        </w:rPr>
        <w:t>развитой</w:t>
      </w:r>
      <w:r>
        <w:t></w:t>
      </w:r>
      <w:r>
        <w:rPr>
          <w:rFonts w:hint="eastAsia"/>
        </w:rPr>
        <w:t>поверхностью</w:t>
      </w:r>
      <w:r>
        <w:t></w:t>
      </w:r>
      <w:r>
        <w:t></w:t>
      </w:r>
      <w:r>
        <w:rPr>
          <w:rFonts w:hint="eastAsia"/>
        </w:rPr>
        <w:t>что</w:t>
      </w:r>
      <w:r>
        <w:t></w:t>
      </w:r>
      <w:r>
        <w:rPr>
          <w:rFonts w:hint="eastAsia"/>
        </w:rPr>
        <w:t>и</w:t>
      </w:r>
      <w:r>
        <w:t></w:t>
      </w:r>
      <w:r>
        <w:rPr>
          <w:rFonts w:hint="eastAsia"/>
        </w:rPr>
        <w:t>приводит</w:t>
      </w:r>
      <w:r>
        <w:t></w:t>
      </w:r>
      <w:r>
        <w:rPr>
          <w:rFonts w:hint="eastAsia"/>
        </w:rPr>
        <w:t>к</w:t>
      </w:r>
      <w:r>
        <w:t></w:t>
      </w:r>
      <w:r>
        <w:rPr>
          <w:rFonts w:hint="eastAsia"/>
        </w:rPr>
        <w:t>росту</w:t>
      </w:r>
      <w:r>
        <w:t></w:t>
      </w:r>
      <w:r>
        <w:rPr>
          <w:rFonts w:hint="eastAsia"/>
        </w:rPr>
        <w:t>плотности</w:t>
      </w:r>
      <w:r>
        <w:t></w:t>
      </w:r>
      <w:r>
        <w:rPr>
          <w:rFonts w:hint="eastAsia"/>
        </w:rPr>
        <w:t>тока</w:t>
      </w:r>
      <w:r>
        <w:t></w:t>
      </w:r>
      <w:r>
        <w:rPr>
          <w:rFonts w:hint="eastAsia"/>
        </w:rPr>
        <w:t>обмена</w:t>
      </w:r>
      <w:r>
        <w:t></w:t>
      </w:r>
      <w:r>
        <w:rPr>
          <w:rFonts w:hint="eastAsia"/>
        </w:rPr>
        <w:t>при</w:t>
      </w:r>
      <w:r>
        <w:t></w:t>
      </w:r>
      <w:r>
        <w:rPr>
          <w:rFonts w:hint="eastAsia"/>
        </w:rPr>
        <w:t>разряде</w:t>
      </w:r>
      <w:r>
        <w:t></w:t>
      </w:r>
      <w:r>
        <w:rPr>
          <w:rFonts w:hint="eastAsia"/>
        </w:rPr>
        <w:t>электрода</w:t>
      </w:r>
      <w:r>
        <w:t></w:t>
      </w:r>
      <w:r>
        <w:rPr>
          <w:rFonts w:hint="eastAsia"/>
        </w:rPr>
        <w:t>в</w:t>
      </w:r>
      <w:r>
        <w:t></w:t>
      </w:r>
      <w:r>
        <w:rPr>
          <w:rFonts w:hint="eastAsia"/>
        </w:rPr>
        <w:t>хлорной</w:t>
      </w:r>
      <w:r>
        <w:t></w:t>
      </w:r>
      <w:r>
        <w:rPr>
          <w:rFonts w:hint="eastAsia"/>
        </w:rPr>
        <w:t>кислоте</w:t>
      </w:r>
      <w:r>
        <w:t></w:t>
      </w:r>
      <w:r>
        <w:t></w:t>
      </w:r>
      <w:r>
        <w:rPr>
          <w:rFonts w:hint="eastAsia"/>
        </w:rPr>
        <w:t>При</w:t>
      </w:r>
      <w:r>
        <w:t></w:t>
      </w:r>
      <w:r>
        <w:rPr>
          <w:rFonts w:hint="eastAsia"/>
        </w:rPr>
        <w:t>отсутствии</w:t>
      </w:r>
      <w:r>
        <w:t></w:t>
      </w:r>
      <w:r>
        <w:rPr>
          <w:rFonts w:hint="eastAsia"/>
        </w:rPr>
        <w:t>ультразвукового</w:t>
      </w:r>
      <w:r>
        <w:t></w:t>
      </w:r>
      <w:r>
        <w:rPr>
          <w:rFonts w:hint="eastAsia"/>
        </w:rPr>
        <w:t>воздействия</w:t>
      </w:r>
      <w:r>
        <w:t></w:t>
      </w:r>
      <w:r>
        <w:rPr>
          <w:rFonts w:hint="eastAsia"/>
        </w:rPr>
        <w:t>осаждается</w:t>
      </w:r>
      <w:r>
        <w:t></w:t>
      </w:r>
      <w:r>
        <w:rPr>
          <w:rFonts w:hint="eastAsia"/>
        </w:rPr>
        <w:t>смесь</w:t>
      </w:r>
      <w:r>
        <w:t></w:t>
      </w:r>
      <w:r>
        <w:rPr>
          <w:rFonts w:hint="eastAsia"/>
        </w:rPr>
        <w:t>двух</w:t>
      </w:r>
      <w:r>
        <w:t></w:t>
      </w:r>
      <w:r>
        <w:rPr>
          <w:rFonts w:hint="eastAsia"/>
        </w:rPr>
        <w:t>модификаций</w:t>
      </w:r>
      <w:r>
        <w:t></w:t>
      </w:r>
      <w:r>
        <w:rPr>
          <w:rFonts w:hint="eastAsia"/>
        </w:rPr>
        <w:t>α</w:t>
      </w:r>
      <w:r>
        <w:t></w:t>
      </w:r>
      <w:r>
        <w:rPr>
          <w:rFonts w:hint="eastAsia"/>
        </w:rPr>
        <w:t>β</w:t>
      </w:r>
      <w:r>
        <w:t></w:t>
      </w:r>
      <w:r>
        <w:t></w:t>
      </w:r>
      <w:r>
        <w:t></w:t>
      </w:r>
      <w:r>
        <w:t></w:t>
      </w:r>
      <w:r>
        <w:t></w:t>
      </w:r>
      <w:r>
        <w:t></w:t>
      </w:r>
    </w:p>
    <w:p w:rsidR="00CA12C7" w:rsidRDefault="00CA12C7" w:rsidP="00CA12C7">
      <w:r>
        <w:rPr>
          <w:rFonts w:hint="eastAsia"/>
        </w:rPr>
        <w:t>Рисунок</w:t>
      </w:r>
      <w:r>
        <w:t></w:t>
      </w:r>
      <w:r>
        <w:t></w:t>
      </w:r>
      <w:r>
        <w:t></w:t>
      </w:r>
      <w:r>
        <w:rPr>
          <w:rFonts w:hint="eastAsia"/>
        </w:rPr>
        <w:t>–</w:t>
      </w:r>
      <w:r>
        <w:t></w:t>
      </w:r>
      <w:r>
        <w:rPr>
          <w:rFonts w:hint="eastAsia"/>
        </w:rPr>
        <w:t>Дифрактограмма</w:t>
      </w:r>
    </w:p>
    <w:p w:rsidR="00CA12C7" w:rsidRDefault="00CA12C7" w:rsidP="00CA12C7">
      <w:r>
        <w:t></w:t>
      </w:r>
      <w:r>
        <w:t></w:t>
      </w:r>
      <w:r>
        <w:t></w:t>
      </w:r>
      <w:r>
        <w:t></w:t>
      </w:r>
      <w:r>
        <w:t></w:t>
      </w:r>
      <w:r>
        <w:rPr>
          <w:rFonts w:hint="eastAsia"/>
        </w:rPr>
        <w:t>электрода</w:t>
      </w:r>
      <w:r>
        <w:t></w:t>
      </w:r>
      <w:r>
        <w:t></w:t>
      </w:r>
      <w:r>
        <w:rPr>
          <w:rFonts w:hint="eastAsia"/>
        </w:rPr>
        <w:t>полученного</w:t>
      </w:r>
    </w:p>
    <w:p w:rsidR="00CA12C7" w:rsidRDefault="00CA12C7" w:rsidP="00CA12C7">
      <w:r>
        <w:rPr>
          <w:rFonts w:hint="eastAsia"/>
        </w:rPr>
        <w:t>в</w:t>
      </w:r>
      <w:r>
        <w:t></w:t>
      </w:r>
      <w:r>
        <w:rPr>
          <w:rFonts w:hint="eastAsia"/>
        </w:rPr>
        <w:t>ультразвуковом</w:t>
      </w:r>
      <w:r>
        <w:t></w:t>
      </w:r>
      <w:r>
        <w:rPr>
          <w:rFonts w:hint="eastAsia"/>
        </w:rPr>
        <w:t>поле</w:t>
      </w:r>
    </w:p>
    <w:p w:rsidR="00CA12C7" w:rsidRDefault="00CA12C7" w:rsidP="00CA12C7">
      <w:r>
        <w:t></w:t>
      </w:r>
    </w:p>
    <w:p w:rsidR="00CA12C7" w:rsidRDefault="00CA12C7" w:rsidP="00CA12C7">
      <w:r>
        <w:t></w:t>
      </w:r>
    </w:p>
    <w:p w:rsidR="00CA12C7" w:rsidRDefault="00CA12C7" w:rsidP="00CA12C7">
      <w:r>
        <w:rPr>
          <w:rFonts w:hint="eastAsia"/>
        </w:rPr>
        <w:t>В</w:t>
      </w:r>
      <w:r>
        <w:t></w:t>
      </w:r>
      <w:r>
        <w:rPr>
          <w:rFonts w:hint="eastAsia"/>
        </w:rPr>
        <w:t>разделе</w:t>
      </w:r>
      <w:r>
        <w:t></w:t>
      </w:r>
      <w:r>
        <w:t></w:t>
      </w:r>
      <w:r>
        <w:t></w:t>
      </w:r>
      <w:r>
        <w:t></w:t>
      </w:r>
      <w:r>
        <w:t></w:t>
      </w:r>
      <w:r>
        <w:rPr>
          <w:rFonts w:hint="eastAsia"/>
        </w:rPr>
        <w:t>даны</w:t>
      </w:r>
      <w:r>
        <w:t></w:t>
      </w:r>
      <w:r>
        <w:rPr>
          <w:rFonts w:hint="eastAsia"/>
        </w:rPr>
        <w:t>разрядные</w:t>
      </w:r>
      <w:r>
        <w:t></w:t>
      </w:r>
      <w:r>
        <w:rPr>
          <w:rFonts w:hint="eastAsia"/>
        </w:rPr>
        <w:t>характеристики</w:t>
      </w:r>
      <w:r>
        <w:t></w:t>
      </w:r>
      <w:r>
        <w:rPr>
          <w:rFonts w:hint="eastAsia"/>
        </w:rPr>
        <w:t>макета</w:t>
      </w:r>
      <w:r>
        <w:t></w:t>
      </w:r>
      <w:r>
        <w:rPr>
          <w:rFonts w:hint="eastAsia"/>
        </w:rPr>
        <w:t>РИТ</w:t>
      </w:r>
      <w:r>
        <w:t></w:t>
      </w:r>
      <w:r>
        <w:rPr>
          <w:rFonts w:hint="eastAsia"/>
        </w:rPr>
        <w:t>с</w:t>
      </w:r>
      <w:r>
        <w:t></w:t>
      </w:r>
      <w:r>
        <w:rPr>
          <w:rFonts w:hint="eastAsia"/>
        </w:rPr>
        <w:t>хлорной</w:t>
      </w:r>
    </w:p>
    <w:p w:rsidR="00CA12C7" w:rsidRDefault="00CA12C7" w:rsidP="00CA12C7">
      <w:r>
        <w:rPr>
          <w:rFonts w:hint="eastAsia"/>
        </w:rPr>
        <w:t>кислотой</w:t>
      </w:r>
      <w:r>
        <w:t></w:t>
      </w:r>
      <w:r>
        <w:tab/>
      </w:r>
      <w:r>
        <w:t></w:t>
      </w:r>
      <w:r>
        <w:t></w:t>
      </w:r>
      <w:r>
        <w:t></w:t>
      </w:r>
      <w:r>
        <w:t></w:t>
      </w:r>
      <w:r>
        <w:t></w:t>
      </w:r>
      <w:r>
        <w:rPr>
          <w:rFonts w:hint="eastAsia"/>
        </w:rPr>
        <w:t>электродами</w:t>
      </w:r>
      <w:r>
        <w:t></w:t>
      </w:r>
      <w:r>
        <w:tab/>
      </w:r>
      <w:r>
        <w:rPr>
          <w:rFonts w:hint="eastAsia"/>
        </w:rPr>
        <w:t>полученными</w:t>
      </w:r>
      <w:r>
        <w:tab/>
      </w:r>
      <w:r>
        <w:rPr>
          <w:rFonts w:hint="eastAsia"/>
        </w:rPr>
        <w:t>по</w:t>
      </w:r>
      <w:r>
        <w:tab/>
      </w:r>
      <w:r>
        <w:rPr>
          <w:rFonts w:hint="eastAsia"/>
        </w:rPr>
        <w:t>действующей</w:t>
      </w:r>
      <w:r>
        <w:tab/>
      </w:r>
      <w:r>
        <w:rPr>
          <w:rFonts w:hint="eastAsia"/>
        </w:rPr>
        <w:t>и</w:t>
      </w:r>
    </w:p>
    <w:p w:rsidR="00CA12C7" w:rsidRDefault="00CA12C7" w:rsidP="00CA12C7">
      <w:r>
        <w:rPr>
          <w:rFonts w:hint="eastAsia"/>
        </w:rPr>
        <w:t>разработанной</w:t>
      </w:r>
      <w:r>
        <w:t></w:t>
      </w:r>
      <w:r>
        <w:rPr>
          <w:rFonts w:hint="eastAsia"/>
        </w:rPr>
        <w:t>нами</w:t>
      </w:r>
      <w:r>
        <w:t></w:t>
      </w:r>
      <w:r>
        <w:rPr>
          <w:rFonts w:hint="eastAsia"/>
        </w:rPr>
        <w:t>технологиям</w:t>
      </w:r>
      <w:r>
        <w:t></w:t>
      </w:r>
      <w:r>
        <w:t></w:t>
      </w:r>
      <w:r>
        <w:rPr>
          <w:rFonts w:hint="eastAsia"/>
        </w:rPr>
        <w:t>и</w:t>
      </w:r>
      <w:r>
        <w:t></w:t>
      </w:r>
      <w:r>
        <w:rPr>
          <w:rFonts w:hint="eastAsia"/>
        </w:rPr>
        <w:t>с</w:t>
      </w:r>
      <w:r>
        <w:t></w:t>
      </w:r>
      <w:r>
        <w:rPr>
          <w:rFonts w:hint="eastAsia"/>
        </w:rPr>
        <w:t>анодами</w:t>
      </w:r>
      <w:r>
        <w:t></w:t>
      </w:r>
      <w:r>
        <w:rPr>
          <w:rFonts w:hint="eastAsia"/>
        </w:rPr>
        <w:t>из</w:t>
      </w:r>
      <w:r>
        <w:t></w:t>
      </w:r>
      <w:r>
        <w:rPr>
          <w:rFonts w:hint="eastAsia"/>
        </w:rPr>
        <w:t>монолитного</w:t>
      </w:r>
      <w:r>
        <w:t></w:t>
      </w:r>
      <w:r>
        <w:rPr>
          <w:rFonts w:hint="eastAsia"/>
        </w:rPr>
        <w:t>свинца</w:t>
      </w:r>
      <w:r>
        <w:t></w:t>
      </w:r>
      <w:r>
        <w:rPr>
          <w:rFonts w:hint="eastAsia"/>
        </w:rPr>
        <w:t>и</w:t>
      </w:r>
      <w:r>
        <w:t></w:t>
      </w:r>
      <w:r>
        <w:rPr>
          <w:rFonts w:hint="eastAsia"/>
        </w:rPr>
        <w:t>цинка</w:t>
      </w:r>
      <w:r>
        <w:t></w:t>
      </w:r>
      <w:r>
        <w:t></w:t>
      </w:r>
      <w:r>
        <w:rPr>
          <w:rFonts w:hint="eastAsia"/>
        </w:rPr>
        <w:t>С</w:t>
      </w:r>
      <w:r>
        <w:t></w:t>
      </w:r>
      <w:r>
        <w:rPr>
          <w:rFonts w:hint="eastAsia"/>
        </w:rPr>
        <w:t>целью</w:t>
      </w:r>
      <w:r>
        <w:t></w:t>
      </w:r>
      <w:r>
        <w:rPr>
          <w:rFonts w:hint="eastAsia"/>
        </w:rPr>
        <w:t>изучения</w:t>
      </w:r>
      <w:r>
        <w:t></w:t>
      </w:r>
      <w:r>
        <w:rPr>
          <w:rFonts w:hint="eastAsia"/>
        </w:rPr>
        <w:t>влияния</w:t>
      </w:r>
      <w:r>
        <w:t></w:t>
      </w:r>
      <w:r>
        <w:rPr>
          <w:rFonts w:hint="eastAsia"/>
        </w:rPr>
        <w:t>условий</w:t>
      </w:r>
      <w:r>
        <w:t></w:t>
      </w:r>
      <w:r>
        <w:rPr>
          <w:rFonts w:hint="eastAsia"/>
        </w:rPr>
        <w:t>получения</w:t>
      </w:r>
      <w:r>
        <w:t></w:t>
      </w:r>
      <w:r>
        <w:rPr>
          <w:rFonts w:hint="eastAsia"/>
        </w:rPr>
        <w:t>диоксидсвинцового</w:t>
      </w:r>
      <w:r>
        <w:t></w:t>
      </w:r>
      <w:r>
        <w:rPr>
          <w:rFonts w:hint="eastAsia"/>
        </w:rPr>
        <w:t>электрода</w:t>
      </w:r>
      <w:r>
        <w:t></w:t>
      </w:r>
      <w:r>
        <w:rPr>
          <w:rFonts w:hint="eastAsia"/>
        </w:rPr>
        <w:t>на</w:t>
      </w:r>
      <w:r>
        <w:t></w:t>
      </w:r>
      <w:r>
        <w:rPr>
          <w:rFonts w:hint="eastAsia"/>
        </w:rPr>
        <w:t>разрядные</w:t>
      </w:r>
      <w:r>
        <w:t></w:t>
      </w:r>
      <w:r>
        <w:rPr>
          <w:rFonts w:hint="eastAsia"/>
        </w:rPr>
        <w:t>характеристики</w:t>
      </w:r>
      <w:r>
        <w:t></w:t>
      </w:r>
      <w:r>
        <w:rPr>
          <w:rFonts w:hint="eastAsia"/>
        </w:rPr>
        <w:t>снимались</w:t>
      </w:r>
      <w:r>
        <w:t></w:t>
      </w:r>
      <w:r>
        <w:rPr>
          <w:rFonts w:hint="eastAsia"/>
        </w:rPr>
        <w:t>разрядные</w:t>
      </w:r>
      <w:r>
        <w:t></w:t>
      </w:r>
      <w:r>
        <w:rPr>
          <w:rFonts w:hint="eastAsia"/>
        </w:rPr>
        <w:t>кривые</w:t>
      </w:r>
      <w:r>
        <w:t></w:t>
      </w:r>
      <w:r>
        <w:rPr>
          <w:rFonts w:hint="eastAsia"/>
        </w:rPr>
        <w:t>макета</w:t>
      </w:r>
      <w:r>
        <w:t></w:t>
      </w:r>
      <w:r>
        <w:rPr>
          <w:rFonts w:hint="eastAsia"/>
        </w:rPr>
        <w:t>источника</w:t>
      </w:r>
      <w:r>
        <w:t></w:t>
      </w:r>
      <w:r>
        <w:rPr>
          <w:rFonts w:hint="eastAsia"/>
        </w:rPr>
        <w:t>тока</w:t>
      </w:r>
      <w:r>
        <w:t></w:t>
      </w:r>
      <w:r>
        <w:t></w:t>
      </w:r>
      <w:r>
        <w:t></w:t>
      </w:r>
      <w:r>
        <w:t></w:t>
      </w:r>
      <w:r>
        <w:t></w:t>
      </w:r>
      <w:r>
        <w:t></w:t>
      </w:r>
      <w:r>
        <w:t></w:t>
      </w:r>
      <w:r>
        <w:t></w:t>
      </w:r>
      <w:r>
        <w:t></w:t>
      </w:r>
      <w:r>
        <w:t></w:t>
      </w:r>
      <w:r>
        <w:t></w:t>
      </w:r>
      <w:r>
        <w:t></w:t>
      </w:r>
      <w:r>
        <w:t></w:t>
      </w:r>
      <w:r>
        <w:t></w:t>
      </w:r>
      <w:r>
        <w:t></w:t>
      </w:r>
      <w:r>
        <w:rPr>
          <w:rFonts w:hint="eastAsia"/>
        </w:rPr>
        <w:t>со</w:t>
      </w:r>
      <w:r>
        <w:t></w:t>
      </w:r>
      <w:r>
        <w:rPr>
          <w:rFonts w:hint="eastAsia"/>
        </w:rPr>
        <w:t>свинцовым</w:t>
      </w:r>
      <w:r>
        <w:t></w:t>
      </w:r>
      <w:r>
        <w:rPr>
          <w:rFonts w:hint="eastAsia"/>
        </w:rPr>
        <w:t>анодом</w:t>
      </w:r>
      <w:r>
        <w:t></w:t>
      </w:r>
      <w:r>
        <w:t></w:t>
      </w:r>
      <w:r>
        <w:rPr>
          <w:rFonts w:hint="eastAsia"/>
        </w:rPr>
        <w:t>На</w:t>
      </w:r>
      <w:r>
        <w:t></w:t>
      </w:r>
      <w:r>
        <w:rPr>
          <w:rFonts w:hint="eastAsia"/>
        </w:rPr>
        <w:t>рисунке</w:t>
      </w:r>
      <w:r>
        <w:t></w:t>
      </w:r>
      <w:r>
        <w:t></w:t>
      </w:r>
      <w:r>
        <w:t></w:t>
      </w:r>
      <w:r>
        <w:rPr>
          <w:rFonts w:hint="eastAsia"/>
        </w:rPr>
        <w:t>показаны</w:t>
      </w:r>
      <w:r>
        <w:t></w:t>
      </w:r>
      <w:r>
        <w:rPr>
          <w:rFonts w:hint="eastAsia"/>
        </w:rPr>
        <w:t>разрядные</w:t>
      </w:r>
      <w:r>
        <w:t></w:t>
      </w:r>
      <w:r>
        <w:rPr>
          <w:rFonts w:hint="eastAsia"/>
        </w:rPr>
        <w:t>кривые</w:t>
      </w:r>
      <w:r>
        <w:t></w:t>
      </w:r>
      <w:r>
        <w:rPr>
          <w:rFonts w:hint="eastAsia"/>
        </w:rPr>
        <w:t>макетов</w:t>
      </w:r>
      <w:r>
        <w:t></w:t>
      </w:r>
      <w:r>
        <w:rPr>
          <w:rFonts w:hint="eastAsia"/>
        </w:rPr>
        <w:t>РИТ</w:t>
      </w:r>
      <w:r>
        <w:t></w:t>
      </w:r>
      <w:r>
        <w:rPr>
          <w:rFonts w:hint="eastAsia"/>
        </w:rPr>
        <w:t>с</w:t>
      </w:r>
      <w:r>
        <w:t></w:t>
      </w:r>
      <w:r>
        <w:t></w:t>
      </w:r>
      <w:r>
        <w:t></w:t>
      </w:r>
      <w:r>
        <w:t></w:t>
      </w:r>
      <w:r>
        <w:t></w:t>
      </w:r>
      <w:r>
        <w:t></w:t>
      </w:r>
      <w:r>
        <w:rPr>
          <w:rFonts w:hint="eastAsia"/>
        </w:rPr>
        <w:t>электродами</w:t>
      </w:r>
      <w:r>
        <w:t></w:t>
      </w:r>
      <w:r>
        <w:t></w:t>
      </w:r>
      <w:r>
        <w:rPr>
          <w:rFonts w:hint="eastAsia"/>
        </w:rPr>
        <w:t>полученными</w:t>
      </w:r>
      <w:r>
        <w:t></w:t>
      </w:r>
      <w:r>
        <w:rPr>
          <w:rFonts w:hint="eastAsia"/>
        </w:rPr>
        <w:t>при</w:t>
      </w:r>
      <w:r>
        <w:t></w:t>
      </w:r>
      <w:r>
        <w:rPr>
          <w:rFonts w:hint="eastAsia"/>
        </w:rPr>
        <w:t>различных</w:t>
      </w:r>
      <w:r>
        <w:t></w:t>
      </w:r>
      <w:r>
        <w:rPr>
          <w:rFonts w:hint="eastAsia"/>
        </w:rPr>
        <w:t>условиях</w:t>
      </w:r>
      <w:r>
        <w:t></w:t>
      </w:r>
      <w:r>
        <w:rPr>
          <w:rFonts w:hint="eastAsia"/>
        </w:rPr>
        <w:t>в</w:t>
      </w:r>
      <w:r>
        <w:t></w:t>
      </w:r>
      <w:r>
        <w:rPr>
          <w:rFonts w:hint="eastAsia"/>
        </w:rPr>
        <w:t>сравнении</w:t>
      </w:r>
      <w:r>
        <w:t></w:t>
      </w:r>
      <w:r>
        <w:rPr>
          <w:rFonts w:hint="eastAsia"/>
        </w:rPr>
        <w:t>с</w:t>
      </w:r>
      <w:r>
        <w:t></w:t>
      </w:r>
      <w:r>
        <w:rPr>
          <w:rFonts w:hint="eastAsia"/>
        </w:rPr>
        <w:t>базовым</w:t>
      </w:r>
      <w:r>
        <w:t></w:t>
      </w:r>
      <w:r>
        <w:rPr>
          <w:rFonts w:hint="eastAsia"/>
        </w:rPr>
        <w:t>вариантом</w:t>
      </w:r>
      <w:r>
        <w:t></w:t>
      </w:r>
    </w:p>
    <w:p w:rsidR="00CA12C7" w:rsidRDefault="00CA12C7" w:rsidP="00CA12C7">
      <w:r>
        <w:t></w:t>
      </w:r>
      <w:r>
        <w:t></w:t>
      </w:r>
      <w:r>
        <w:t></w:t>
      </w:r>
      <w:r>
        <w:t></w:t>
      </w:r>
      <w:r>
        <w:t></w:t>
      </w:r>
      <w:r>
        <w:t></w:t>
      </w:r>
      <w:r>
        <w:t></w:t>
      </w:r>
      <w:r>
        <w:t></w:t>
      </w:r>
      <w:r>
        <w:t></w:t>
      </w:r>
      <w:r>
        <w:t></w:t>
      </w:r>
      <w:r>
        <w:t></w:t>
      </w:r>
      <w:r>
        <w:t></w:t>
      </w:r>
    </w:p>
    <w:p w:rsidR="00CA12C7" w:rsidRDefault="00CA12C7" w:rsidP="00CA12C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A12C7" w:rsidRDefault="00CA12C7" w:rsidP="00CA12C7">
      <w:r>
        <w:t></w:t>
      </w:r>
    </w:p>
    <w:p w:rsidR="00CA12C7" w:rsidRDefault="00CA12C7" w:rsidP="00CA12C7">
      <w:r>
        <w:t></w:t>
      </w:r>
    </w:p>
    <w:p w:rsidR="00CA12C7" w:rsidRDefault="00CA12C7" w:rsidP="00CA12C7">
      <w:r>
        <w:t></w:t>
      </w:r>
    </w:p>
    <w:p w:rsidR="00CA12C7" w:rsidRDefault="00CA12C7" w:rsidP="00CA12C7">
      <w:r>
        <w:t></w:t>
      </w:r>
      <w:r>
        <w:t></w:t>
      </w:r>
      <w:r>
        <w:t></w:t>
      </w:r>
      <w:r>
        <w:tab/>
      </w:r>
      <w:r>
        <w:t></w:t>
      </w:r>
      <w:r>
        <w:t></w:t>
      </w:r>
      <w:r>
        <w:t></w:t>
      </w:r>
      <w:r>
        <w:tab/>
      </w:r>
      <w:r>
        <w:t></w:t>
      </w:r>
      <w:r>
        <w:t></w:t>
      </w:r>
      <w:r>
        <w:t></w:t>
      </w:r>
      <w:r>
        <w:tab/>
      </w:r>
      <w:r>
        <w:t></w:t>
      </w:r>
      <w:r>
        <w:t></w:t>
      </w:r>
      <w:r>
        <w:t></w:t>
      </w:r>
    </w:p>
    <w:p w:rsidR="00CA12C7" w:rsidRDefault="00CA12C7" w:rsidP="00CA12C7">
      <w:r>
        <w:rPr>
          <w:rFonts w:hint="eastAsia"/>
        </w:rPr>
        <w:t>Время</w:t>
      </w:r>
      <w:r>
        <w:t></w:t>
      </w:r>
      <w:r>
        <w:t></w:t>
      </w:r>
      <w:r>
        <w:rPr>
          <w:rFonts w:hint="eastAsia"/>
        </w:rPr>
        <w:t>с</w:t>
      </w:r>
    </w:p>
    <w:p w:rsidR="00CA12C7" w:rsidRDefault="00CA12C7" w:rsidP="00CA12C7">
      <w:r>
        <w:t></w:t>
      </w:r>
    </w:p>
    <w:p w:rsidR="00CA12C7" w:rsidRDefault="00CA12C7" w:rsidP="00CA12C7">
      <w:r>
        <w:t></w:t>
      </w:r>
    </w:p>
    <w:p w:rsidR="00CA12C7" w:rsidRDefault="00CA12C7" w:rsidP="00CA12C7">
      <w:r>
        <w:t></w:t>
      </w:r>
      <w:r>
        <w:t></w:t>
      </w:r>
      <w:r>
        <w:t></w:t>
      </w:r>
      <w:r>
        <w:t></w:t>
      </w:r>
      <w:r>
        <w:t></w:t>
      </w:r>
      <w:r>
        <w:t></w:t>
      </w:r>
      <w:r>
        <w:t></w:t>
      </w:r>
      <w:r>
        <w:t></w:t>
      </w:r>
      <w:r>
        <w:t></w:t>
      </w:r>
      <w:r>
        <w:t></w:t>
      </w:r>
      <w:r>
        <w:t></w:t>
      </w:r>
      <w:r>
        <w:t></w:t>
      </w:r>
    </w:p>
    <w:p w:rsidR="00CA12C7" w:rsidRDefault="00CA12C7" w:rsidP="00CA12C7">
      <w:r>
        <w:t></w:t>
      </w:r>
    </w:p>
    <w:p w:rsidR="00CA12C7" w:rsidRDefault="00CA12C7" w:rsidP="00CA12C7">
      <w:r>
        <w:rPr>
          <w:rFonts w:hint="eastAsia"/>
        </w:rPr>
        <w:t>Рисунок</w:t>
      </w:r>
      <w:r>
        <w:t></w:t>
      </w:r>
      <w:r>
        <w:t></w:t>
      </w:r>
      <w:r>
        <w:t></w:t>
      </w:r>
      <w:r>
        <w:rPr>
          <w:rFonts w:hint="eastAsia"/>
        </w:rPr>
        <w:t>–</w:t>
      </w:r>
      <w:r>
        <w:t></w:t>
      </w:r>
      <w:r>
        <w:rPr>
          <w:rFonts w:hint="eastAsia"/>
        </w:rPr>
        <w:t>Разрядные</w:t>
      </w:r>
      <w:r>
        <w:t></w:t>
      </w:r>
      <w:r>
        <w:rPr>
          <w:rFonts w:hint="eastAsia"/>
        </w:rPr>
        <w:t>кривые</w:t>
      </w:r>
      <w:r>
        <w:t></w:t>
      </w:r>
      <w:r>
        <w:rPr>
          <w:rFonts w:hint="eastAsia"/>
        </w:rPr>
        <w:t>макета</w:t>
      </w:r>
    </w:p>
    <w:p w:rsidR="00CA12C7" w:rsidRDefault="00CA12C7" w:rsidP="00CA12C7">
      <w:r>
        <w:rPr>
          <w:rFonts w:hint="eastAsia"/>
        </w:rPr>
        <w:t>РИТ</w:t>
      </w:r>
      <w:r>
        <w:t></w:t>
      </w:r>
      <w:r>
        <w:t></w:t>
      </w:r>
      <w:r>
        <w:t></w:t>
      </w:r>
      <w:r>
        <w:t></w:t>
      </w:r>
      <w:r>
        <w:t></w:t>
      </w:r>
      <w:r>
        <w:rPr>
          <w:rFonts w:hint="eastAsia"/>
        </w:rPr>
        <w:t>С</w:t>
      </w:r>
      <w:r>
        <w:t></w:t>
      </w:r>
      <w:r>
        <w:t></w:t>
      </w:r>
      <w:r>
        <w:t></w:t>
      </w:r>
      <w:r>
        <w:t></w:t>
      </w:r>
      <w:r>
        <w:t></w:t>
      </w:r>
      <w:r>
        <w:t></w:t>
      </w:r>
      <w:r>
        <w:t></w:t>
      </w:r>
      <w:r>
        <w:t></w:t>
      </w:r>
    </w:p>
    <w:p w:rsidR="00CA12C7" w:rsidRDefault="00CA12C7" w:rsidP="00CA12C7">
      <w:r>
        <w:t></w:t>
      </w:r>
      <w:r>
        <w:t></w:t>
      </w:r>
      <w:r>
        <w:t></w:t>
      </w:r>
      <w:r>
        <w:t></w:t>
      </w:r>
      <w:r>
        <w:t></w:t>
      </w:r>
      <w:r>
        <w:t></w:t>
      </w:r>
      <w:r>
        <w:rPr>
          <w:rFonts w:hint="eastAsia"/>
        </w:rPr>
        <w:t>мА</w:t>
      </w:r>
      <w:r>
        <w:t></w:t>
      </w:r>
      <w:r>
        <w:rPr>
          <w:rFonts w:hint="eastAsia"/>
        </w:rPr>
        <w:t>см</w:t>
      </w:r>
      <w:r>
        <w:t></w:t>
      </w:r>
      <w:r>
        <w:t></w:t>
      </w:r>
      <w:r>
        <w:t></w:t>
      </w:r>
      <w:r>
        <w:rPr>
          <w:rFonts w:hint="eastAsia"/>
        </w:rPr>
        <w:t>кривые</w:t>
      </w:r>
      <w:r>
        <w:t></w:t>
      </w:r>
      <w:r>
        <w:t></w:t>
      </w:r>
      <w:r>
        <w:t></w:t>
      </w:r>
      <w:r>
        <w:t></w:t>
      </w:r>
      <w:r>
        <w:t></w:t>
      </w:r>
      <w:r>
        <w:t></w:t>
      </w:r>
      <w:r>
        <w:t></w:t>
      </w:r>
      <w:r>
        <w:t></w:t>
      </w:r>
      <w:r>
        <w:t></w:t>
      </w:r>
    </w:p>
    <w:p w:rsidR="00CA12C7" w:rsidRDefault="00CA12C7" w:rsidP="00CA12C7">
      <w:r>
        <w:rPr>
          <w:rFonts w:hint="eastAsia"/>
        </w:rPr>
        <w:t>и</w:t>
      </w:r>
      <w:r>
        <w:t></w:t>
      </w:r>
      <w:r>
        <w:t></w:t>
      </w:r>
      <w:r>
        <w:t></w:t>
      </w:r>
      <w:r>
        <w:t></w:t>
      </w:r>
      <w:r>
        <w:t></w:t>
      </w:r>
      <w:r>
        <w:t></w:t>
      </w:r>
      <w:r>
        <w:t></w:t>
      </w:r>
      <w:r>
        <w:rPr>
          <w:rFonts w:hint="eastAsia"/>
        </w:rPr>
        <w:t>мА</w:t>
      </w:r>
      <w:r>
        <w:t></w:t>
      </w:r>
      <w:r>
        <w:rPr>
          <w:rFonts w:hint="eastAsia"/>
        </w:rPr>
        <w:t>см</w:t>
      </w:r>
      <w:r>
        <w:t></w:t>
      </w:r>
      <w:r>
        <w:t></w:t>
      </w:r>
      <w:r>
        <w:t></w:t>
      </w:r>
      <w:r>
        <w:rPr>
          <w:rFonts w:hint="eastAsia"/>
        </w:rPr>
        <w:t>кривая</w:t>
      </w:r>
      <w:r>
        <w:t></w:t>
      </w:r>
      <w:r>
        <w:t></w:t>
      </w:r>
      <w:r>
        <w:t></w:t>
      </w:r>
    </w:p>
    <w:p w:rsidR="00CA12C7" w:rsidRDefault="00CA12C7" w:rsidP="00CA12C7">
      <w:r>
        <w:rPr>
          <w:rFonts w:hint="eastAsia"/>
        </w:rPr>
        <w:t>при</w:t>
      </w:r>
      <w:r>
        <w:t></w:t>
      </w:r>
      <w:r>
        <w:rPr>
          <w:rFonts w:hint="eastAsia"/>
        </w:rPr>
        <w:t>температуре</w:t>
      </w:r>
      <w:r>
        <w:t></w:t>
      </w:r>
      <w:r>
        <w:t></w:t>
      </w:r>
      <w:r>
        <w:t></w:t>
      </w:r>
      <w:r>
        <w:t></w:t>
      </w:r>
      <w:r>
        <w:t></w:t>
      </w:r>
      <w:r>
        <w:t></w:t>
      </w:r>
      <w:r>
        <w:t></w:t>
      </w:r>
      <w:r>
        <w:t></w:t>
      </w:r>
      <w:r>
        <w:rPr>
          <w:rFonts w:hint="eastAsia"/>
        </w:rPr>
        <w:t>Диоксид</w:t>
      </w:r>
    </w:p>
    <w:p w:rsidR="00CA12C7" w:rsidRDefault="00CA12C7" w:rsidP="00CA12C7">
      <w:r>
        <w:rPr>
          <w:rFonts w:hint="eastAsia"/>
        </w:rPr>
        <w:t>свинца</w:t>
      </w:r>
      <w:r>
        <w:t></w:t>
      </w:r>
      <w:r>
        <w:rPr>
          <w:rFonts w:hint="eastAsia"/>
        </w:rPr>
        <w:t>электроосажден</w:t>
      </w:r>
      <w:r>
        <w:t></w:t>
      </w:r>
      <w:r>
        <w:rPr>
          <w:rFonts w:hint="eastAsia"/>
        </w:rPr>
        <w:t>на</w:t>
      </w:r>
      <w:r>
        <w:t></w:t>
      </w:r>
    </w:p>
    <w:p w:rsidR="00CA12C7" w:rsidRDefault="00CA12C7" w:rsidP="00CA12C7">
      <w:r>
        <w:t></w:t>
      </w:r>
      <w:r>
        <w:t></w:t>
      </w:r>
      <w:r>
        <w:rPr>
          <w:rFonts w:hint="eastAsia"/>
        </w:rPr>
        <w:t>–</w:t>
      </w:r>
      <w:r>
        <w:t></w:t>
      </w:r>
      <w:r>
        <w:rPr>
          <w:rFonts w:hint="eastAsia"/>
        </w:rPr>
        <w:t>стальную</w:t>
      </w:r>
      <w:r>
        <w:t></w:t>
      </w:r>
      <w:r>
        <w:rPr>
          <w:rFonts w:hint="eastAsia"/>
        </w:rPr>
        <w:t>подложку</w:t>
      </w:r>
      <w:r>
        <w:t></w:t>
      </w:r>
      <w:r>
        <w:rPr>
          <w:rFonts w:hint="eastAsia"/>
        </w:rPr>
        <w:t>под</w:t>
      </w:r>
      <w:r>
        <w:t></w:t>
      </w:r>
      <w:r>
        <w:rPr>
          <w:rFonts w:hint="eastAsia"/>
        </w:rPr>
        <w:t>влиянием</w:t>
      </w:r>
    </w:p>
    <w:p w:rsidR="00CA12C7" w:rsidRDefault="00CA12C7" w:rsidP="00CA12C7">
      <w:r>
        <w:rPr>
          <w:rFonts w:hint="eastAsia"/>
        </w:rPr>
        <w:t>УЗ</w:t>
      </w:r>
      <w:r>
        <w:t></w:t>
      </w:r>
      <w:r>
        <w:rPr>
          <w:rFonts w:hint="eastAsia"/>
        </w:rPr>
        <w:t>в</w:t>
      </w:r>
      <w:r>
        <w:t></w:t>
      </w:r>
      <w:r>
        <w:rPr>
          <w:rFonts w:hint="eastAsia"/>
        </w:rPr>
        <w:t>течение</w:t>
      </w:r>
      <w:r>
        <w:t></w:t>
      </w:r>
      <w:r>
        <w:t></w:t>
      </w:r>
      <w:r>
        <w:t></w:t>
      </w:r>
      <w:r>
        <w:t></w:t>
      </w:r>
      <w:r>
        <w:rPr>
          <w:rFonts w:hint="eastAsia"/>
        </w:rPr>
        <w:t>мин</w:t>
      </w:r>
      <w:r>
        <w:t></w:t>
      </w:r>
      <w:r>
        <w:t></w:t>
      </w:r>
      <w:r>
        <w:t></w:t>
      </w:r>
      <w:r>
        <w:t></w:t>
      </w:r>
      <w:r>
        <w:rPr>
          <w:rFonts w:hint="eastAsia"/>
        </w:rPr>
        <w:t>–</w:t>
      </w:r>
      <w:r>
        <w:t></w:t>
      </w:r>
      <w:r>
        <w:rPr>
          <w:rFonts w:hint="eastAsia"/>
        </w:rPr>
        <w:t>стальную</w:t>
      </w:r>
    </w:p>
    <w:p w:rsidR="00CA12C7" w:rsidRDefault="00CA12C7" w:rsidP="00CA12C7">
      <w:r>
        <w:rPr>
          <w:rFonts w:hint="eastAsia"/>
        </w:rPr>
        <w:t>подложку</w:t>
      </w:r>
      <w:r>
        <w:t></w:t>
      </w:r>
      <w:r>
        <w:rPr>
          <w:rFonts w:hint="eastAsia"/>
        </w:rPr>
        <w:t>под</w:t>
      </w:r>
      <w:r>
        <w:t></w:t>
      </w:r>
      <w:r>
        <w:rPr>
          <w:rFonts w:hint="eastAsia"/>
        </w:rPr>
        <w:t>влиянием</w:t>
      </w:r>
      <w:r>
        <w:t></w:t>
      </w:r>
      <w:r>
        <w:rPr>
          <w:rFonts w:hint="eastAsia"/>
        </w:rPr>
        <w:t>УЗ</w:t>
      </w:r>
      <w:r>
        <w:t></w:t>
      </w:r>
      <w:r>
        <w:rPr>
          <w:rFonts w:hint="eastAsia"/>
        </w:rPr>
        <w:t>в</w:t>
      </w:r>
      <w:r>
        <w:t></w:t>
      </w:r>
      <w:r>
        <w:rPr>
          <w:rFonts w:hint="eastAsia"/>
        </w:rPr>
        <w:t>течение</w:t>
      </w:r>
    </w:p>
    <w:p w:rsidR="00CA12C7" w:rsidRDefault="00CA12C7" w:rsidP="00CA12C7">
      <w:r>
        <w:t></w:t>
      </w:r>
      <w:r>
        <w:t></w:t>
      </w:r>
      <w:r>
        <w:t></w:t>
      </w:r>
      <w:r>
        <w:rPr>
          <w:rFonts w:hint="eastAsia"/>
        </w:rPr>
        <w:t>мин</w:t>
      </w:r>
      <w:r>
        <w:t></w:t>
      </w:r>
      <w:r>
        <w:t></w:t>
      </w:r>
      <w:r>
        <w:t></w:t>
      </w:r>
      <w:r>
        <w:t></w:t>
      </w:r>
      <w:r>
        <w:rPr>
          <w:rFonts w:hint="eastAsia"/>
        </w:rPr>
        <w:t>–</w:t>
      </w:r>
      <w:r>
        <w:t></w:t>
      </w:r>
      <w:r>
        <w:rPr>
          <w:rFonts w:hint="eastAsia"/>
        </w:rPr>
        <w:t>титановую</w:t>
      </w:r>
      <w:r>
        <w:t></w:t>
      </w:r>
      <w:r>
        <w:rPr>
          <w:rFonts w:hint="eastAsia"/>
        </w:rPr>
        <w:t>подложку</w:t>
      </w:r>
      <w:r>
        <w:t></w:t>
      </w:r>
    </w:p>
    <w:p w:rsidR="00CA12C7" w:rsidRDefault="00CA12C7" w:rsidP="00CA12C7">
      <w:r>
        <w:rPr>
          <w:rFonts w:hint="eastAsia"/>
        </w:rPr>
        <w:t>покрытую</w:t>
      </w:r>
      <w:r>
        <w:t></w:t>
      </w:r>
      <w:r>
        <w:rPr>
          <w:rFonts w:hint="eastAsia"/>
        </w:rPr>
        <w:t>коллоидным</w:t>
      </w:r>
      <w:r>
        <w:t></w:t>
      </w:r>
      <w:r>
        <w:rPr>
          <w:rFonts w:hint="eastAsia"/>
        </w:rPr>
        <w:t>графитом</w:t>
      </w:r>
      <w:r>
        <w:t></w:t>
      </w:r>
    </w:p>
    <w:p w:rsidR="00CA12C7" w:rsidRDefault="00CA12C7" w:rsidP="00CA12C7">
      <w:r>
        <w:t></w:t>
      </w:r>
      <w:r>
        <w:t></w:t>
      </w:r>
      <w:r>
        <w:rPr>
          <w:rFonts w:hint="eastAsia"/>
        </w:rPr>
        <w:t>–</w:t>
      </w:r>
      <w:r>
        <w:t></w:t>
      </w:r>
      <w:r>
        <w:rPr>
          <w:rFonts w:hint="eastAsia"/>
        </w:rPr>
        <w:t>стальную</w:t>
      </w:r>
      <w:r>
        <w:t></w:t>
      </w:r>
      <w:r>
        <w:rPr>
          <w:rFonts w:hint="eastAsia"/>
        </w:rPr>
        <w:t>подложку</w:t>
      </w:r>
      <w:r>
        <w:t></w:t>
      </w:r>
      <w:r>
        <w:rPr>
          <w:rFonts w:hint="eastAsia"/>
        </w:rPr>
        <w:t>по</w:t>
      </w:r>
      <w:r>
        <w:t></w:t>
      </w:r>
      <w:r>
        <w:rPr>
          <w:rFonts w:hint="eastAsia"/>
        </w:rPr>
        <w:t>базовой</w:t>
      </w:r>
    </w:p>
    <w:p w:rsidR="00CA12C7" w:rsidRDefault="00CA12C7" w:rsidP="00CA12C7">
      <w:r>
        <w:rPr>
          <w:rFonts w:hint="eastAsia"/>
        </w:rPr>
        <w:t>технологии</w:t>
      </w:r>
    </w:p>
    <w:p w:rsidR="00CA12C7" w:rsidRDefault="00CA12C7" w:rsidP="00CA12C7">
      <w:r>
        <w:t></w:t>
      </w:r>
    </w:p>
    <w:p w:rsidR="00CA12C7" w:rsidRDefault="00CA12C7" w:rsidP="00CA12C7">
      <w:r>
        <w:rPr>
          <w:rFonts w:hint="eastAsia"/>
        </w:rPr>
        <w:t>Из</w:t>
      </w:r>
      <w:r>
        <w:t></w:t>
      </w:r>
      <w:r>
        <w:rPr>
          <w:rFonts w:hint="eastAsia"/>
        </w:rPr>
        <w:t>рисунка</w:t>
      </w:r>
      <w:r>
        <w:t></w:t>
      </w:r>
      <w:r>
        <w:t></w:t>
      </w:r>
      <w:r>
        <w:t></w:t>
      </w:r>
      <w:r>
        <w:rPr>
          <w:rFonts w:hint="eastAsia"/>
        </w:rPr>
        <w:t>видно</w:t>
      </w:r>
      <w:r>
        <w:t></w:t>
      </w:r>
      <w:r>
        <w:t></w:t>
      </w:r>
      <w:r>
        <w:rPr>
          <w:rFonts w:hint="eastAsia"/>
        </w:rPr>
        <w:t>что</w:t>
      </w:r>
      <w:r>
        <w:t></w:t>
      </w:r>
      <w:r>
        <w:rPr>
          <w:rFonts w:hint="eastAsia"/>
        </w:rPr>
        <w:t>применение</w:t>
      </w:r>
      <w:r>
        <w:t></w:t>
      </w:r>
      <w:r>
        <w:rPr>
          <w:rFonts w:hint="eastAsia"/>
        </w:rPr>
        <w:t>титановой</w:t>
      </w:r>
      <w:r>
        <w:t></w:t>
      </w:r>
      <w:r>
        <w:rPr>
          <w:rFonts w:hint="eastAsia"/>
        </w:rPr>
        <w:t>подложки</w:t>
      </w:r>
      <w:r>
        <w:t></w:t>
      </w:r>
      <w:r>
        <w:t></w:t>
      </w:r>
      <w:r>
        <w:rPr>
          <w:rFonts w:hint="eastAsia"/>
        </w:rPr>
        <w:t>покрытой</w:t>
      </w:r>
      <w:r>
        <w:t></w:t>
      </w:r>
      <w:r>
        <w:rPr>
          <w:rFonts w:hint="eastAsia"/>
        </w:rPr>
        <w:t>коллоидным</w:t>
      </w:r>
      <w:r>
        <w:t></w:t>
      </w:r>
      <w:r>
        <w:rPr>
          <w:rFonts w:hint="eastAsia"/>
        </w:rPr>
        <w:t>графитом</w:t>
      </w:r>
      <w:r>
        <w:t></w:t>
      </w:r>
      <w:r>
        <w:t></w:t>
      </w:r>
      <w:r>
        <w:rPr>
          <w:rFonts w:hint="eastAsia"/>
        </w:rPr>
        <w:t>увеличивает</w:t>
      </w:r>
      <w:r>
        <w:t></w:t>
      </w:r>
      <w:r>
        <w:rPr>
          <w:rFonts w:hint="eastAsia"/>
        </w:rPr>
        <w:t>разрядную</w:t>
      </w:r>
      <w:r>
        <w:t></w:t>
      </w:r>
      <w:r>
        <w:rPr>
          <w:rFonts w:hint="eastAsia"/>
        </w:rPr>
        <w:t>емкость</w:t>
      </w:r>
      <w:r>
        <w:t></w:t>
      </w:r>
      <w:r>
        <w:rPr>
          <w:rFonts w:hint="eastAsia"/>
        </w:rPr>
        <w:t>макета</w:t>
      </w:r>
      <w:r>
        <w:t></w:t>
      </w:r>
      <w:r>
        <w:rPr>
          <w:rFonts w:hint="eastAsia"/>
        </w:rPr>
        <w:t>источника</w:t>
      </w:r>
      <w:r>
        <w:t></w:t>
      </w:r>
      <w:r>
        <w:rPr>
          <w:rFonts w:hint="eastAsia"/>
        </w:rPr>
        <w:t>тока</w:t>
      </w:r>
      <w:r>
        <w:t></w:t>
      </w:r>
      <w:r>
        <w:rPr>
          <w:rFonts w:hint="eastAsia"/>
        </w:rPr>
        <w:t>в</w:t>
      </w:r>
      <w:r>
        <w:t></w:t>
      </w:r>
      <w:r>
        <w:rPr>
          <w:rFonts w:hint="eastAsia"/>
        </w:rPr>
        <w:t>сравнении</w:t>
      </w:r>
      <w:r>
        <w:t></w:t>
      </w:r>
      <w:r>
        <w:rPr>
          <w:rFonts w:hint="eastAsia"/>
        </w:rPr>
        <w:t>с</w:t>
      </w:r>
      <w:r>
        <w:t></w:t>
      </w:r>
      <w:r>
        <w:rPr>
          <w:rFonts w:hint="eastAsia"/>
        </w:rPr>
        <w:t>электродом</w:t>
      </w:r>
      <w:r>
        <w:t></w:t>
      </w:r>
      <w:r>
        <w:t></w:t>
      </w:r>
      <w:r>
        <w:rPr>
          <w:rFonts w:hint="eastAsia"/>
        </w:rPr>
        <w:t>полученным</w:t>
      </w:r>
      <w:r>
        <w:t></w:t>
      </w:r>
      <w:r>
        <w:rPr>
          <w:rFonts w:hint="eastAsia"/>
        </w:rPr>
        <w:t>по</w:t>
      </w:r>
      <w:r>
        <w:t></w:t>
      </w:r>
      <w:r>
        <w:rPr>
          <w:rFonts w:hint="eastAsia"/>
        </w:rPr>
        <w:t>базовой</w:t>
      </w:r>
      <w:r>
        <w:t></w:t>
      </w:r>
      <w:r>
        <w:rPr>
          <w:rFonts w:hint="eastAsia"/>
        </w:rPr>
        <w:t>технологии</w:t>
      </w:r>
      <w:r>
        <w:t></w:t>
      </w:r>
      <w:r>
        <w:t></w:t>
      </w:r>
      <w:r>
        <w:rPr>
          <w:rFonts w:hint="eastAsia"/>
        </w:rPr>
        <w:t>также</w:t>
      </w:r>
      <w:r>
        <w:t></w:t>
      </w:r>
      <w:r>
        <w:rPr>
          <w:rFonts w:hint="eastAsia"/>
        </w:rPr>
        <w:t>увеличивается</w:t>
      </w:r>
      <w:r>
        <w:t></w:t>
      </w:r>
      <w:r>
        <w:rPr>
          <w:rFonts w:hint="eastAsia"/>
        </w:rPr>
        <w:t>разрядное</w:t>
      </w:r>
      <w:r>
        <w:t></w:t>
      </w:r>
      <w:r>
        <w:rPr>
          <w:rFonts w:hint="eastAsia"/>
        </w:rPr>
        <w:t>напряжение</w:t>
      </w:r>
      <w:r>
        <w:t></w:t>
      </w:r>
      <w:r>
        <w:t></w:t>
      </w:r>
      <w:r>
        <w:rPr>
          <w:rFonts w:hint="eastAsia"/>
        </w:rPr>
        <w:t>что</w:t>
      </w:r>
      <w:r>
        <w:t></w:t>
      </w:r>
      <w:r>
        <w:rPr>
          <w:rFonts w:hint="eastAsia"/>
        </w:rPr>
        <w:t>может</w:t>
      </w:r>
      <w:r>
        <w:t></w:t>
      </w:r>
      <w:r>
        <w:rPr>
          <w:rFonts w:hint="eastAsia"/>
        </w:rPr>
        <w:t>быть</w:t>
      </w:r>
      <w:r>
        <w:t></w:t>
      </w:r>
      <w:r>
        <w:rPr>
          <w:rFonts w:hint="eastAsia"/>
        </w:rPr>
        <w:t>связано</w:t>
      </w:r>
      <w:r>
        <w:t></w:t>
      </w:r>
      <w:r>
        <w:rPr>
          <w:rFonts w:hint="eastAsia"/>
        </w:rPr>
        <w:t>со</w:t>
      </w:r>
      <w:r>
        <w:t></w:t>
      </w:r>
      <w:r>
        <w:rPr>
          <w:rFonts w:hint="eastAsia"/>
        </w:rPr>
        <w:t>снижением</w:t>
      </w:r>
      <w:r>
        <w:t></w:t>
      </w:r>
      <w:r>
        <w:rPr>
          <w:rFonts w:hint="eastAsia"/>
        </w:rPr>
        <w:t>саморазряда</w:t>
      </w:r>
      <w:r>
        <w:t></w:t>
      </w:r>
      <w:r>
        <w:t></w:t>
      </w:r>
      <w:r>
        <w:rPr>
          <w:rFonts w:hint="eastAsia"/>
        </w:rPr>
        <w:t>Введение</w:t>
      </w:r>
      <w:r>
        <w:t></w:t>
      </w:r>
      <w:r>
        <w:rPr>
          <w:rFonts w:hint="eastAsia"/>
        </w:rPr>
        <w:t>ультразвука</w:t>
      </w:r>
      <w:r>
        <w:t></w:t>
      </w:r>
      <w:r>
        <w:rPr>
          <w:rFonts w:hint="eastAsia"/>
        </w:rPr>
        <w:t>на</w:t>
      </w:r>
      <w:r>
        <w:t></w:t>
      </w:r>
      <w:r>
        <w:rPr>
          <w:rFonts w:hint="eastAsia"/>
        </w:rPr>
        <w:t>стадии</w:t>
      </w:r>
      <w:r>
        <w:t></w:t>
      </w:r>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стальную</w:t>
      </w:r>
      <w:r>
        <w:t></w:t>
      </w:r>
      <w:r>
        <w:rPr>
          <w:rFonts w:hint="eastAsia"/>
        </w:rPr>
        <w:t>подложку</w:t>
      </w:r>
      <w:r>
        <w:t></w:t>
      </w:r>
      <w:r>
        <w:rPr>
          <w:rFonts w:hint="eastAsia"/>
        </w:rPr>
        <w:t>также</w:t>
      </w:r>
      <w:r>
        <w:t></w:t>
      </w:r>
      <w:r>
        <w:rPr>
          <w:rFonts w:hint="eastAsia"/>
        </w:rPr>
        <w:t>увеличивает</w:t>
      </w:r>
      <w:r>
        <w:t></w:t>
      </w:r>
      <w:r>
        <w:rPr>
          <w:rFonts w:hint="eastAsia"/>
        </w:rPr>
        <w:t>разрядную</w:t>
      </w:r>
      <w:r>
        <w:t></w:t>
      </w:r>
      <w:r>
        <w:rPr>
          <w:rFonts w:hint="eastAsia"/>
        </w:rPr>
        <w:t>емкость</w:t>
      </w:r>
      <w:r>
        <w:t></w:t>
      </w:r>
      <w:r>
        <w:rPr>
          <w:rFonts w:hint="eastAsia"/>
        </w:rPr>
        <w:t>макета</w:t>
      </w:r>
      <w:r>
        <w:t></w:t>
      </w:r>
      <w:r>
        <w:rPr>
          <w:rFonts w:hint="eastAsia"/>
        </w:rPr>
        <w:t>РИТ</w:t>
      </w:r>
      <w:r>
        <w:t></w:t>
      </w:r>
    </w:p>
    <w:p w:rsidR="00CA12C7" w:rsidRDefault="00CA12C7" w:rsidP="00CA12C7">
      <w:r>
        <w:t></w:t>
      </w:r>
      <w:r>
        <w:t></w:t>
      </w:r>
    </w:p>
    <w:p w:rsidR="00CA12C7" w:rsidRDefault="00CA12C7" w:rsidP="00CA12C7">
      <w:r>
        <w:t></w:t>
      </w:r>
    </w:p>
    <w:p w:rsidR="00CA12C7" w:rsidRDefault="00CA12C7" w:rsidP="00CA12C7">
      <w:r>
        <w:rPr>
          <w:rFonts w:hint="eastAsia"/>
        </w:rPr>
        <w:t>Резервные</w:t>
      </w:r>
      <w:r>
        <w:t></w:t>
      </w:r>
      <w:r>
        <w:rPr>
          <w:rFonts w:hint="eastAsia"/>
        </w:rPr>
        <w:t>источники</w:t>
      </w:r>
      <w:r>
        <w:t></w:t>
      </w:r>
      <w:r>
        <w:rPr>
          <w:rFonts w:hint="eastAsia"/>
        </w:rPr>
        <w:t>тока</w:t>
      </w:r>
      <w:r>
        <w:t></w:t>
      </w:r>
      <w:r>
        <w:rPr>
          <w:rFonts w:hint="eastAsia"/>
        </w:rPr>
        <w:t>на</w:t>
      </w:r>
      <w:r>
        <w:t></w:t>
      </w:r>
      <w:r>
        <w:rPr>
          <w:rFonts w:hint="eastAsia"/>
        </w:rPr>
        <w:t>основе</w:t>
      </w:r>
      <w:r>
        <w:t></w:t>
      </w:r>
      <w:r>
        <w:rPr>
          <w:rFonts w:hint="eastAsia"/>
        </w:rPr>
        <w:t>системы</w:t>
      </w:r>
      <w:r>
        <w:t></w:t>
      </w:r>
      <w:r>
        <w:t></w:t>
      </w:r>
      <w:r>
        <w:t></w:t>
      </w:r>
      <w:r>
        <w:t></w:t>
      </w:r>
      <w:r>
        <w:t></w:t>
      </w:r>
      <w:r>
        <w:rPr>
          <w:rFonts w:hint="eastAsia"/>
        </w:rPr>
        <w:t>С</w:t>
      </w:r>
      <w:r>
        <w:t></w:t>
      </w:r>
      <w:r>
        <w:t></w:t>
      </w:r>
      <w:r>
        <w:t></w:t>
      </w:r>
      <w:r>
        <w:t></w:t>
      </w:r>
      <w:r>
        <w:t></w:t>
      </w:r>
      <w:r>
        <w:t></w:t>
      </w:r>
      <w:r>
        <w:t></w:t>
      </w:r>
      <w:r>
        <w:t></w:t>
      </w:r>
      <w:r>
        <w:t></w:t>
      </w:r>
      <w:r>
        <w:rPr>
          <w:rFonts w:hint="eastAsia"/>
        </w:rPr>
        <w:t>должны</w:t>
      </w:r>
      <w:r>
        <w:t></w:t>
      </w:r>
      <w:r>
        <w:rPr>
          <w:rFonts w:hint="eastAsia"/>
        </w:rPr>
        <w:t>быть</w:t>
      </w:r>
      <w:r>
        <w:t></w:t>
      </w:r>
      <w:r>
        <w:rPr>
          <w:rFonts w:hint="eastAsia"/>
        </w:rPr>
        <w:t>работоспособными</w:t>
      </w:r>
      <w:r>
        <w:t></w:t>
      </w:r>
      <w:r>
        <w:rPr>
          <w:rFonts w:hint="eastAsia"/>
        </w:rPr>
        <w:t>в</w:t>
      </w:r>
      <w:r>
        <w:t></w:t>
      </w:r>
      <w:r>
        <w:rPr>
          <w:rFonts w:hint="eastAsia"/>
        </w:rPr>
        <w:t>широком</w:t>
      </w:r>
      <w:r>
        <w:t></w:t>
      </w:r>
      <w:r>
        <w:rPr>
          <w:rFonts w:hint="eastAsia"/>
        </w:rPr>
        <w:t>температурном</w:t>
      </w:r>
      <w:r>
        <w:t></w:t>
      </w:r>
      <w:r>
        <w:rPr>
          <w:rFonts w:hint="eastAsia"/>
        </w:rPr>
        <w:t>диапазоне</w:t>
      </w:r>
      <w:r>
        <w:t></w:t>
      </w:r>
      <w:r>
        <w:t></w:t>
      </w:r>
      <w:r>
        <w:rPr>
          <w:rFonts w:hint="eastAsia"/>
        </w:rPr>
        <w:t>Снимались</w:t>
      </w:r>
      <w:r>
        <w:t></w:t>
      </w:r>
      <w:r>
        <w:rPr>
          <w:rFonts w:hint="eastAsia"/>
        </w:rPr>
        <w:t>разрядные</w:t>
      </w:r>
      <w:r>
        <w:t></w:t>
      </w:r>
      <w:r>
        <w:rPr>
          <w:rFonts w:hint="eastAsia"/>
        </w:rPr>
        <w:t>характеристики</w:t>
      </w:r>
      <w:r>
        <w:t></w:t>
      </w:r>
      <w:r>
        <w:rPr>
          <w:rFonts w:hint="eastAsia"/>
        </w:rPr>
        <w:t>макетов</w:t>
      </w:r>
      <w:r>
        <w:t></w:t>
      </w:r>
      <w:r>
        <w:rPr>
          <w:rFonts w:hint="eastAsia"/>
        </w:rPr>
        <w:t>РИТ</w:t>
      </w:r>
      <w:r>
        <w:t></w:t>
      </w:r>
      <w:r>
        <w:rPr>
          <w:rFonts w:hint="eastAsia"/>
        </w:rPr>
        <w:t>в</w:t>
      </w:r>
      <w:r>
        <w:t></w:t>
      </w:r>
      <w:r>
        <w:rPr>
          <w:rFonts w:hint="eastAsia"/>
        </w:rPr>
        <w:t>ограниченном</w:t>
      </w:r>
      <w:r>
        <w:t></w:t>
      </w:r>
      <w:r>
        <w:rPr>
          <w:rFonts w:hint="eastAsia"/>
        </w:rPr>
        <w:t>объеме</w:t>
      </w:r>
      <w:r>
        <w:t></w:t>
      </w:r>
      <w:r>
        <w:t></w:t>
      </w:r>
      <w:r>
        <w:t></w:t>
      </w:r>
      <w:r>
        <w:t></w:t>
      </w:r>
      <w:r>
        <w:t></w:t>
      </w:r>
      <w:r>
        <w:rPr>
          <w:rFonts w:hint="eastAsia"/>
        </w:rPr>
        <w:t>й</w:t>
      </w:r>
      <w:r>
        <w:t></w:t>
      </w:r>
      <w:r>
        <w:rPr>
          <w:rFonts w:hint="eastAsia"/>
        </w:rPr>
        <w:t>хлорной</w:t>
      </w:r>
      <w:r>
        <w:t></w:t>
      </w:r>
      <w:r>
        <w:rPr>
          <w:rFonts w:hint="eastAsia"/>
        </w:rPr>
        <w:t>кислоты</w:t>
      </w:r>
      <w:r>
        <w:t></w:t>
      </w:r>
      <w:r>
        <w:rPr>
          <w:rFonts w:hint="eastAsia"/>
        </w:rPr>
        <w:t>при</w:t>
      </w:r>
      <w:r>
        <w:t></w:t>
      </w:r>
      <w:r>
        <w:rPr>
          <w:rFonts w:hint="eastAsia"/>
        </w:rPr>
        <w:t>плотности</w:t>
      </w:r>
      <w:r>
        <w:t></w:t>
      </w:r>
      <w:r>
        <w:rPr>
          <w:rFonts w:hint="eastAsia"/>
        </w:rPr>
        <w:t>тока</w:t>
      </w:r>
      <w:r>
        <w:t></w:t>
      </w:r>
      <w:r>
        <w:t></w:t>
      </w:r>
      <w:r>
        <w:t></w:t>
      </w:r>
      <w:r>
        <w:t></w:t>
      </w:r>
      <w:r>
        <w:rPr>
          <w:rFonts w:hint="eastAsia"/>
        </w:rPr>
        <w:t>мА</w:t>
      </w:r>
      <w:r>
        <w:t></w:t>
      </w:r>
      <w:r>
        <w:rPr>
          <w:rFonts w:hint="eastAsia"/>
        </w:rPr>
        <w:t>см</w:t>
      </w:r>
      <w:r>
        <w:t></w:t>
      </w:r>
      <w:r>
        <w:t></w:t>
      </w:r>
      <w:r>
        <w:t></w:t>
      </w:r>
      <w:r>
        <w:rPr>
          <w:rFonts w:hint="eastAsia"/>
        </w:rPr>
        <w:t>рисунок</w:t>
      </w:r>
      <w:r>
        <w:t></w:t>
      </w:r>
      <w:r>
        <w:t></w:t>
      </w:r>
      <w:r>
        <w:t></w:t>
      </w:r>
      <w:r>
        <w:t></w:t>
      </w:r>
      <w:r>
        <w:t></w:t>
      </w:r>
      <w:r>
        <w:rPr>
          <w:rFonts w:hint="eastAsia"/>
        </w:rPr>
        <w:t>Измерения</w:t>
      </w:r>
      <w:r>
        <w:t></w:t>
      </w:r>
      <w:r>
        <w:rPr>
          <w:rFonts w:hint="eastAsia"/>
        </w:rPr>
        <w:t>проводились</w:t>
      </w:r>
      <w:r>
        <w:t></w:t>
      </w:r>
      <w:r>
        <w:rPr>
          <w:rFonts w:hint="eastAsia"/>
        </w:rPr>
        <w:t>при</w:t>
      </w:r>
      <w:r>
        <w:t></w:t>
      </w:r>
      <w:r>
        <w:rPr>
          <w:rFonts w:hint="eastAsia"/>
        </w:rPr>
        <w:t>различных</w:t>
      </w:r>
      <w:r>
        <w:t></w:t>
      </w:r>
      <w:r>
        <w:rPr>
          <w:rFonts w:hint="eastAsia"/>
        </w:rPr>
        <w:t>температурах</w:t>
      </w:r>
      <w:r>
        <w:t></w:t>
      </w:r>
      <w:r>
        <w:t></w:t>
      </w:r>
      <w:r>
        <w:t></w:t>
      </w:r>
      <w:r>
        <w:t></w:t>
      </w:r>
      <w:r>
        <w:t></w:t>
      </w:r>
      <w:r>
        <w:t></w:t>
      </w:r>
      <w:r>
        <w:rPr>
          <w:rFonts w:hint="eastAsia"/>
        </w:rPr>
        <w:t>оС</w:t>
      </w:r>
      <w:r>
        <w:t></w:t>
      </w:r>
      <w:r>
        <w:t></w:t>
      </w:r>
      <w:r>
        <w:t></w:t>
      </w:r>
      <w:r>
        <w:t></w:t>
      </w:r>
      <w:r>
        <w:t></w:t>
      </w:r>
      <w:r>
        <w:t></w:t>
      </w:r>
      <w:r>
        <w:rPr>
          <w:rFonts w:hint="eastAsia"/>
        </w:rPr>
        <w:t>оС</w:t>
      </w:r>
      <w:r>
        <w:t></w:t>
      </w:r>
      <w:r>
        <w:t></w:t>
      </w:r>
      <w:r>
        <w:t></w:t>
      </w:r>
      <w:r>
        <w:t></w:t>
      </w:r>
      <w:r>
        <w:t></w:t>
      </w:r>
      <w:r>
        <w:t></w:t>
      </w:r>
      <w:r>
        <w:rPr>
          <w:rFonts w:hint="eastAsia"/>
        </w:rPr>
        <w:t>оС</w:t>
      </w:r>
      <w:r>
        <w:t></w:t>
      </w:r>
      <w:r>
        <w:t></w:t>
      </w:r>
      <w:r>
        <w:t></w:t>
      </w:r>
      <w:r>
        <w:t></w:t>
      </w:r>
      <w:r>
        <w:rPr>
          <w:rFonts w:hint="eastAsia"/>
        </w:rPr>
        <w:t>оС</w:t>
      </w:r>
      <w:r>
        <w:t></w:t>
      </w:r>
      <w:r>
        <w:t></w:t>
      </w:r>
      <w:r>
        <w:rPr>
          <w:rFonts w:hint="eastAsia"/>
        </w:rPr>
        <w:t>–</w:t>
      </w:r>
      <w:r>
        <w:t></w:t>
      </w:r>
      <w:r>
        <w:t></w:t>
      </w:r>
      <w:r>
        <w:t></w:t>
      </w:r>
      <w:r>
        <w:rPr>
          <w:rFonts w:hint="eastAsia"/>
        </w:rPr>
        <w:t>оС</w:t>
      </w:r>
      <w:r>
        <w:t></w:t>
      </w:r>
      <w:r>
        <w:t></w:t>
      </w:r>
      <w:r>
        <w:rPr>
          <w:rFonts w:hint="eastAsia"/>
        </w:rPr>
        <w:t>–</w:t>
      </w:r>
      <w:r>
        <w:t></w:t>
      </w:r>
      <w:r>
        <w:t></w:t>
      </w:r>
      <w:r>
        <w:t></w:t>
      </w:r>
      <w:r>
        <w:rPr>
          <w:rFonts w:hint="eastAsia"/>
        </w:rPr>
        <w:t>оС</w:t>
      </w:r>
      <w:r>
        <w:t></w:t>
      </w:r>
    </w:p>
    <w:p w:rsidR="00CA12C7" w:rsidRDefault="00CA12C7" w:rsidP="00CA12C7">
      <w:r>
        <w:t></w:t>
      </w:r>
    </w:p>
    <w:p w:rsidR="00CA12C7" w:rsidRDefault="00CA12C7" w:rsidP="00CA12C7"/>
    <w:p w:rsidR="00CA12C7" w:rsidRDefault="00CA12C7" w:rsidP="00CA12C7">
      <w:r>
        <w:t></w:t>
      </w:r>
    </w:p>
    <w:p w:rsidR="00CA12C7" w:rsidRDefault="00CA12C7" w:rsidP="00CA12C7">
      <w:r>
        <w:t></w:t>
      </w:r>
    </w:p>
    <w:p w:rsidR="00CA12C7" w:rsidRDefault="00CA12C7" w:rsidP="00CA12C7"/>
    <w:p w:rsidR="00CA12C7" w:rsidRDefault="00CA12C7" w:rsidP="00CA12C7">
      <w:r>
        <w:rPr>
          <w:rFonts w:hint="eastAsia"/>
        </w:rPr>
        <w:t>П</w:t>
      </w:r>
    </w:p>
    <w:p w:rsidR="00CA12C7" w:rsidRDefault="00CA12C7" w:rsidP="00CA12C7">
      <w:r>
        <w:rPr>
          <w:rFonts w:hint="eastAsia"/>
        </w:rPr>
        <w:t>з</w:t>
      </w:r>
      <w:r>
        <w:t></w:t>
      </w:r>
    </w:p>
    <w:p w:rsidR="00CA12C7" w:rsidRDefault="00CA12C7" w:rsidP="00CA12C7">
      <w:r>
        <w:t></w:t>
      </w:r>
    </w:p>
    <w:p w:rsidR="00CA12C7" w:rsidRDefault="00CA12C7" w:rsidP="00CA12C7">
      <w:r>
        <w:t></w:t>
      </w:r>
      <w:r>
        <w:t></w:t>
      </w:r>
      <w:r>
        <w:t></w:t>
      </w:r>
      <w:r>
        <w:t></w:t>
      </w:r>
      <w:r>
        <w:t></w:t>
      </w:r>
      <w:r>
        <w:t></w:t>
      </w:r>
      <w:r>
        <w:t></w:t>
      </w:r>
      <w:r>
        <w:t></w:t>
      </w:r>
      <w:r>
        <w:t></w:t>
      </w:r>
      <w:r>
        <w:t></w:t>
      </w:r>
      <w:r>
        <w:t></w:t>
      </w:r>
    </w:p>
    <w:p w:rsidR="00CA12C7" w:rsidRDefault="00CA12C7" w:rsidP="00CA12C7">
      <w:r>
        <w:t></w:t>
      </w:r>
      <w:r>
        <w:t></w:t>
      </w:r>
      <w:r>
        <w:t></w:t>
      </w:r>
      <w:r>
        <w:t></w:t>
      </w:r>
      <w:r>
        <w:t></w:t>
      </w:r>
      <w:r>
        <w:rPr>
          <w:rFonts w:hint="eastAsia"/>
        </w:rPr>
        <w:t>і</w:t>
      </w:r>
      <w:r>
        <w:t></w:t>
      </w:r>
      <w:r>
        <w:t></w:t>
      </w:r>
      <w:r>
        <w:t></w:t>
      </w:r>
      <w:r>
        <w:t></w:t>
      </w:r>
      <w:r>
        <w:t></w:t>
      </w:r>
      <w:r>
        <w:t></w:t>
      </w:r>
    </w:p>
    <w:p w:rsidR="00CA12C7" w:rsidRDefault="00CA12C7" w:rsidP="00CA12C7">
      <w:r>
        <w:t></w:t>
      </w:r>
      <w:r>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A12C7" w:rsidRDefault="00CA12C7" w:rsidP="00CA12C7">
      <w:r>
        <w:rPr>
          <w:rFonts w:hint="eastAsia"/>
        </w:rPr>
        <w:t>Время</w:t>
      </w:r>
      <w:r>
        <w:t></w:t>
      </w:r>
      <w:r>
        <w:t></w:t>
      </w:r>
      <w:r>
        <w:rPr>
          <w:rFonts w:hint="eastAsia"/>
        </w:rPr>
        <w:t>с</w:t>
      </w:r>
    </w:p>
    <w:p w:rsidR="00CA12C7" w:rsidRDefault="00CA12C7" w:rsidP="00CA12C7">
      <w:r>
        <w:t></w:t>
      </w:r>
    </w:p>
    <w:p w:rsidR="00CA12C7" w:rsidRDefault="00CA12C7" w:rsidP="00CA12C7">
      <w:r>
        <w:rPr>
          <w:rFonts w:hint="eastAsia"/>
        </w:rPr>
        <w:t>Рисунок</w:t>
      </w:r>
      <w:r>
        <w:t></w:t>
      </w:r>
      <w:r>
        <w:t></w:t>
      </w:r>
      <w:r>
        <w:t></w:t>
      </w:r>
      <w:r>
        <w:t></w:t>
      </w:r>
      <w:r>
        <w:t></w:t>
      </w:r>
      <w:r>
        <w:t></w:t>
      </w:r>
      <w:r>
        <w:t></w:t>
      </w:r>
      <w:r>
        <w:t></w:t>
      </w:r>
      <w:r>
        <w:t></w:t>
      </w:r>
      <w:r>
        <w:t></w:t>
      </w:r>
      <w:r>
        <w:t></w:t>
      </w:r>
      <w:r>
        <w:rPr>
          <w:rFonts w:hint="eastAsia"/>
        </w:rPr>
        <w:t>–</w:t>
      </w:r>
      <w:r>
        <w:t></w:t>
      </w:r>
      <w:r>
        <w:t></w:t>
      </w:r>
      <w:r>
        <w:t></w:t>
      </w:r>
      <w:r>
        <w:t></w:t>
      </w:r>
      <w:r>
        <w:t></w:t>
      </w:r>
      <w:r>
        <w:rPr>
          <w:rFonts w:hint="eastAsia"/>
        </w:rPr>
        <w:t>Разрядные</w:t>
      </w:r>
      <w:r>
        <w:t></w:t>
      </w:r>
      <w:r>
        <w:t></w:t>
      </w:r>
      <w:r>
        <w:t></w:t>
      </w:r>
      <w:r>
        <w:t></w:t>
      </w:r>
      <w:r>
        <w:t></w:t>
      </w:r>
      <w:r>
        <w:rPr>
          <w:rFonts w:hint="eastAsia"/>
        </w:rPr>
        <w:t>кривые</w:t>
      </w:r>
    </w:p>
    <w:p w:rsidR="00CA12C7" w:rsidRDefault="00CA12C7" w:rsidP="00CA12C7">
      <w:r>
        <w:rPr>
          <w:rFonts w:hint="eastAsia"/>
        </w:rPr>
        <w:t>макета</w:t>
      </w:r>
      <w:r>
        <w:tab/>
      </w:r>
      <w:r>
        <w:rPr>
          <w:rFonts w:hint="eastAsia"/>
        </w:rPr>
        <w:t>РИТ</w:t>
      </w:r>
      <w:r>
        <w:tab/>
      </w:r>
      <w:r>
        <w:t></w:t>
      </w:r>
      <w:r>
        <w:t></w:t>
      </w:r>
      <w:r>
        <w:t></w:t>
      </w:r>
      <w:r>
        <w:t></w:t>
      </w:r>
      <w:r>
        <w:rPr>
          <w:rFonts w:hint="eastAsia"/>
        </w:rPr>
        <w:t>С</w:t>
      </w:r>
      <w:r>
        <w:t></w:t>
      </w:r>
      <w:r>
        <w:t></w:t>
      </w:r>
      <w:r>
        <w:t></w:t>
      </w:r>
      <w:r>
        <w:t></w:t>
      </w:r>
      <w:r>
        <w:t></w:t>
      </w:r>
      <w:r>
        <w:t></w:t>
      </w:r>
      <w:r>
        <w:t></w:t>
      </w:r>
      <w:r>
        <w:t></w:t>
      </w:r>
    </w:p>
    <w:p w:rsidR="00CA12C7" w:rsidRDefault="00CA12C7" w:rsidP="00CA12C7">
      <w:r>
        <w:rPr>
          <w:rFonts w:hint="eastAsia"/>
        </w:rPr>
        <w:t>током</w:t>
      </w:r>
      <w:r>
        <w:t></w:t>
      </w:r>
      <w:r>
        <w:t></w:t>
      </w:r>
      <w:r>
        <w:t></w:t>
      </w:r>
      <w:r>
        <w:t></w:t>
      </w:r>
      <w:r>
        <w:rPr>
          <w:rFonts w:hint="eastAsia"/>
        </w:rPr>
        <w:t>мА</w:t>
      </w:r>
      <w:r>
        <w:t></w:t>
      </w:r>
      <w:r>
        <w:rPr>
          <w:rFonts w:hint="eastAsia"/>
        </w:rPr>
        <w:t>см</w:t>
      </w:r>
      <w:r>
        <w:t></w:t>
      </w:r>
      <w:r>
        <w:t></w:t>
      </w:r>
      <w:r>
        <w:rPr>
          <w:rFonts w:hint="eastAsia"/>
        </w:rPr>
        <w:t>при</w:t>
      </w:r>
      <w:r>
        <w:t></w:t>
      </w:r>
      <w:r>
        <w:rPr>
          <w:rFonts w:hint="eastAsia"/>
        </w:rPr>
        <w:t>температурах</w:t>
      </w:r>
      <w:r>
        <w:t></w:t>
      </w:r>
      <w:r>
        <w:t></w:t>
      </w:r>
      <w:r>
        <w:t></w:t>
      </w:r>
      <w:r>
        <w:rPr>
          <w:rFonts w:hint="eastAsia"/>
        </w:rPr>
        <w:t>–</w:t>
      </w:r>
      <w:r>
        <w:t></w:t>
      </w:r>
      <w:r>
        <w:t></w:t>
      </w:r>
      <w:r>
        <w:t></w:t>
      </w:r>
      <w:r>
        <w:t></w:t>
      </w:r>
      <w:r>
        <w:t></w:t>
      </w:r>
      <w:r>
        <w:t></w:t>
      </w:r>
      <w:r>
        <w:t></w:t>
      </w:r>
      <w:r>
        <w:rPr>
          <w:rFonts w:hint="eastAsia"/>
        </w:rPr>
        <w:t>–</w:t>
      </w:r>
      <w:r>
        <w:t></w:t>
      </w:r>
      <w:r>
        <w:t></w:t>
      </w:r>
      <w:r>
        <w:t></w:t>
      </w:r>
      <w:r>
        <w:t></w:t>
      </w:r>
      <w:r>
        <w:t></w:t>
      </w:r>
      <w:r>
        <w:t></w:t>
      </w:r>
      <w:r>
        <w:t></w:t>
      </w:r>
      <w:r>
        <w:rPr>
          <w:rFonts w:hint="eastAsia"/>
        </w:rPr>
        <w:t>–</w:t>
      </w:r>
      <w:r>
        <w:t></w:t>
      </w:r>
      <w:r>
        <w:t></w:t>
      </w:r>
      <w:r>
        <w:t></w:t>
      </w:r>
      <w:r>
        <w:t></w:t>
      </w:r>
      <w:r>
        <w:t></w:t>
      </w:r>
      <w:r>
        <w:t></w:t>
      </w:r>
      <w:r>
        <w:rPr>
          <w:rFonts w:hint="eastAsia"/>
        </w:rPr>
        <w:t>–</w:t>
      </w:r>
      <w:r>
        <w:t></w:t>
      </w:r>
      <w:r>
        <w:t></w:t>
      </w:r>
      <w:r>
        <w:t></w:t>
      </w:r>
      <w:r>
        <w:t></w:t>
      </w:r>
      <w:r>
        <w:t></w:t>
      </w:r>
      <w:r>
        <w:t></w:t>
      </w:r>
      <w:r>
        <w:t></w:t>
      </w:r>
    </w:p>
    <w:p w:rsidR="00CA12C7" w:rsidRDefault="00CA12C7" w:rsidP="00CA12C7">
      <w:r>
        <w:t></w:t>
      </w:r>
    </w:p>
    <w:p w:rsidR="00CA12C7" w:rsidRDefault="00CA12C7" w:rsidP="00CA12C7">
      <w:r>
        <w:rPr>
          <w:rFonts w:hint="eastAsia"/>
        </w:rPr>
        <w:t>С</w:t>
      </w:r>
      <w:r>
        <w:t></w:t>
      </w:r>
      <w:r>
        <w:rPr>
          <w:rFonts w:hint="eastAsia"/>
        </w:rPr>
        <w:t>целью</w:t>
      </w:r>
      <w:r>
        <w:t></w:t>
      </w:r>
      <w:r>
        <w:rPr>
          <w:rFonts w:hint="eastAsia"/>
        </w:rPr>
        <w:t>повышения</w:t>
      </w:r>
      <w:r>
        <w:t></w:t>
      </w:r>
      <w:r>
        <w:rPr>
          <w:rFonts w:hint="eastAsia"/>
        </w:rPr>
        <w:t>разрядного</w:t>
      </w:r>
      <w:r>
        <w:t></w:t>
      </w:r>
      <w:r>
        <w:rPr>
          <w:rFonts w:hint="eastAsia"/>
        </w:rPr>
        <w:t>напряжения</w:t>
      </w:r>
      <w:r>
        <w:t></w:t>
      </w:r>
      <w:r>
        <w:rPr>
          <w:rFonts w:hint="eastAsia"/>
        </w:rPr>
        <w:t>вместо</w:t>
      </w:r>
      <w:r>
        <w:t></w:t>
      </w:r>
      <w:r>
        <w:rPr>
          <w:rFonts w:hint="eastAsia"/>
        </w:rPr>
        <w:t>свинца</w:t>
      </w:r>
      <w:r>
        <w:t></w:t>
      </w:r>
      <w:r>
        <w:rPr>
          <w:rFonts w:hint="eastAsia"/>
        </w:rPr>
        <w:t>в</w:t>
      </w:r>
      <w:r>
        <w:t></w:t>
      </w:r>
      <w:r>
        <w:rPr>
          <w:rFonts w:hint="eastAsia"/>
        </w:rPr>
        <w:t>качестве</w:t>
      </w:r>
      <w:r>
        <w:t></w:t>
      </w:r>
      <w:r>
        <w:rPr>
          <w:rFonts w:hint="eastAsia"/>
        </w:rPr>
        <w:t>анода</w:t>
      </w:r>
      <w:r>
        <w:t></w:t>
      </w:r>
      <w:r>
        <w:rPr>
          <w:rFonts w:hint="eastAsia"/>
        </w:rPr>
        <w:t>был</w:t>
      </w:r>
      <w:r>
        <w:t></w:t>
      </w:r>
      <w:r>
        <w:rPr>
          <w:rFonts w:hint="eastAsia"/>
        </w:rPr>
        <w:t>применен</w:t>
      </w:r>
      <w:r>
        <w:t></w:t>
      </w:r>
      <w:r>
        <w:rPr>
          <w:rFonts w:hint="eastAsia"/>
        </w:rPr>
        <w:t>цинковый</w:t>
      </w:r>
      <w:r>
        <w:t></w:t>
      </w:r>
      <w:r>
        <w:rPr>
          <w:rFonts w:hint="eastAsia"/>
        </w:rPr>
        <w:t>анод</w:t>
      </w:r>
      <w:r>
        <w:t></w:t>
      </w:r>
    </w:p>
    <w:p w:rsidR="00CA12C7" w:rsidRDefault="00CA12C7" w:rsidP="00CA12C7">
      <w:r>
        <w:rPr>
          <w:rFonts w:hint="eastAsia"/>
        </w:rPr>
        <w:t>При</w:t>
      </w:r>
      <w:r>
        <w:t></w:t>
      </w:r>
      <w:r>
        <w:rPr>
          <w:rFonts w:hint="eastAsia"/>
        </w:rPr>
        <w:t>положительных</w:t>
      </w:r>
      <w:r>
        <w:t></w:t>
      </w:r>
      <w:r>
        <w:rPr>
          <w:rFonts w:hint="eastAsia"/>
        </w:rPr>
        <w:t>температурах</w:t>
      </w:r>
      <w:r>
        <w:t></w:t>
      </w:r>
      <w:r>
        <w:t></w:t>
      </w:r>
      <w:r>
        <w:rPr>
          <w:rFonts w:hint="eastAsia"/>
        </w:rPr>
        <w:t>рисунок</w:t>
      </w:r>
      <w:r>
        <w:t></w:t>
      </w:r>
      <w:r>
        <w:t></w:t>
      </w:r>
      <w:r>
        <w:t></w:t>
      </w:r>
      <w:r>
        <w:t></w:t>
      </w:r>
      <w:r>
        <w:rPr>
          <w:rFonts w:hint="eastAsia"/>
        </w:rPr>
        <w:t>кривые</w:t>
      </w:r>
      <w:r>
        <w:t></w:t>
      </w:r>
      <w:r>
        <w:t></w:t>
      </w:r>
      <w:r>
        <w:t></w:t>
      </w:r>
      <w:r>
        <w:t></w:t>
      </w:r>
      <w:r>
        <w:t></w:t>
      </w:r>
      <w:r>
        <w:t></w:t>
      </w:r>
      <w:r>
        <w:t></w:t>
      </w:r>
      <w:r>
        <w:rPr>
          <w:rFonts w:hint="eastAsia"/>
        </w:rPr>
        <w:t>разряд</w:t>
      </w:r>
      <w:r>
        <w:t></w:t>
      </w:r>
      <w:r>
        <w:rPr>
          <w:rFonts w:hint="eastAsia"/>
        </w:rPr>
        <w:t>макета</w:t>
      </w:r>
      <w:r>
        <w:t></w:t>
      </w:r>
      <w:r>
        <w:rPr>
          <w:rFonts w:hint="eastAsia"/>
        </w:rPr>
        <w:t>РИТ</w:t>
      </w:r>
      <w:r>
        <w:t></w:t>
      </w:r>
      <w:r>
        <w:t></w:t>
      </w:r>
      <w:r>
        <w:t></w:t>
      </w:r>
      <w:r>
        <w:t></w:t>
      </w:r>
      <w:r>
        <w:t></w:t>
      </w:r>
      <w:r>
        <w:rPr>
          <w:rFonts w:hint="eastAsia"/>
        </w:rPr>
        <w:t>С</w:t>
      </w:r>
      <w:r>
        <w:t></w:t>
      </w:r>
      <w:r>
        <w:t></w:t>
      </w:r>
      <w:r>
        <w:t></w:t>
      </w:r>
      <w:r>
        <w:t></w:t>
      </w:r>
      <w:r>
        <w:t></w:t>
      </w:r>
      <w:r>
        <w:t></w:t>
      </w:r>
      <w:r>
        <w:t></w:t>
      </w:r>
      <w:r>
        <w:t></w:t>
      </w:r>
      <w:r>
        <w:t></w:t>
      </w:r>
      <w:r>
        <w:rPr>
          <w:rFonts w:hint="eastAsia"/>
        </w:rPr>
        <w:t>протекал</w:t>
      </w:r>
      <w:r>
        <w:t></w:t>
      </w:r>
      <w:r>
        <w:rPr>
          <w:rFonts w:hint="eastAsia"/>
        </w:rPr>
        <w:t>при</w:t>
      </w:r>
      <w:r>
        <w:t></w:t>
      </w:r>
      <w:r>
        <w:rPr>
          <w:rFonts w:hint="eastAsia"/>
        </w:rPr>
        <w:t>незначительном</w:t>
      </w:r>
      <w:r>
        <w:t></w:t>
      </w:r>
      <w:r>
        <w:rPr>
          <w:rFonts w:hint="eastAsia"/>
        </w:rPr>
        <w:t>изменении</w:t>
      </w:r>
      <w:r>
        <w:t></w:t>
      </w:r>
      <w:r>
        <w:rPr>
          <w:rFonts w:hint="eastAsia"/>
        </w:rPr>
        <w:t>разрядного</w:t>
      </w:r>
      <w:r>
        <w:t></w:t>
      </w:r>
      <w:r>
        <w:rPr>
          <w:rFonts w:hint="eastAsia"/>
        </w:rPr>
        <w:t>напряжения</w:t>
      </w:r>
      <w:r>
        <w:t></w:t>
      </w:r>
      <w:r>
        <w:t></w:t>
      </w:r>
      <w:r>
        <w:rPr>
          <w:rFonts w:hint="eastAsia"/>
        </w:rPr>
        <w:t>которое</w:t>
      </w:r>
      <w:r>
        <w:t></w:t>
      </w:r>
      <w:r>
        <w:rPr>
          <w:rFonts w:hint="eastAsia"/>
        </w:rPr>
        <w:t>лежит</w:t>
      </w:r>
      <w:r>
        <w:t></w:t>
      </w:r>
      <w:r>
        <w:rPr>
          <w:rFonts w:hint="eastAsia"/>
        </w:rPr>
        <w:t>в</w:t>
      </w:r>
      <w:r>
        <w:t></w:t>
      </w:r>
      <w:r>
        <w:rPr>
          <w:rFonts w:hint="eastAsia"/>
        </w:rPr>
        <w:t>интервале</w:t>
      </w:r>
      <w:r>
        <w:t></w:t>
      </w:r>
      <w:r>
        <w:t></w:t>
      </w:r>
      <w:r>
        <w:t></w:t>
      </w:r>
      <w:r>
        <w:t></w:t>
      </w:r>
      <w:r>
        <w:t></w:t>
      </w:r>
      <w:r>
        <w:t></w:t>
      </w:r>
      <w:r>
        <w:rPr>
          <w:rFonts w:hint="eastAsia"/>
        </w:rPr>
        <w:t>÷</w:t>
      </w:r>
      <w:r>
        <w:t></w:t>
      </w:r>
      <w:r>
        <w:t></w:t>
      </w:r>
      <w:r>
        <w:t></w:t>
      </w:r>
      <w:r>
        <w:t></w:t>
      </w:r>
      <w:r>
        <w:t></w:t>
      </w:r>
      <w:r>
        <w:t></w:t>
      </w:r>
      <w:r>
        <w:rPr>
          <w:rFonts w:hint="eastAsia"/>
        </w:rPr>
        <w:t>В</w:t>
      </w:r>
      <w:r>
        <w:t></w:t>
      </w:r>
      <w:r>
        <w:t></w:t>
      </w:r>
      <w:r>
        <w:rPr>
          <w:rFonts w:hint="eastAsia"/>
        </w:rPr>
        <w:t>время</w:t>
      </w:r>
      <w:r>
        <w:t></w:t>
      </w:r>
      <w:r>
        <w:rPr>
          <w:rFonts w:hint="eastAsia"/>
        </w:rPr>
        <w:t>разряда</w:t>
      </w:r>
      <w:r>
        <w:t></w:t>
      </w:r>
      <w:r>
        <w:rPr>
          <w:rFonts w:hint="eastAsia"/>
        </w:rPr>
        <w:t>составляет</w:t>
      </w:r>
      <w:r>
        <w:t></w:t>
      </w:r>
      <w:r>
        <w:t></w:t>
      </w:r>
      <w:r>
        <w:t></w:t>
      </w:r>
      <w:r>
        <w:t></w:t>
      </w:r>
      <w:r>
        <w:t></w:t>
      </w:r>
      <w:r>
        <w:t></w:t>
      </w:r>
      <w:r>
        <w:t></w:t>
      </w:r>
      <w:r>
        <w:t></w:t>
      </w:r>
      <w:r>
        <w:t></w:t>
      </w:r>
      <w:r>
        <w:t></w:t>
      </w:r>
      <w:r>
        <w:t></w:t>
      </w:r>
      <w:r>
        <w:t></w:t>
      </w:r>
      <w:r>
        <w:t></w:t>
      </w:r>
      <w:r>
        <w:rPr>
          <w:rFonts w:hint="eastAsia"/>
        </w:rPr>
        <w:t>с</w:t>
      </w:r>
      <w:r>
        <w:t></w:t>
      </w:r>
      <w:r>
        <w:t></w:t>
      </w:r>
      <w:r>
        <w:rPr>
          <w:rFonts w:hint="eastAsia"/>
        </w:rPr>
        <w:t>что</w:t>
      </w:r>
      <w:r>
        <w:t></w:t>
      </w:r>
      <w:r>
        <w:rPr>
          <w:rFonts w:hint="eastAsia"/>
        </w:rPr>
        <w:t>удовлетворяет</w:t>
      </w:r>
      <w:r>
        <w:t></w:t>
      </w:r>
      <w:r>
        <w:rPr>
          <w:rFonts w:hint="eastAsia"/>
        </w:rPr>
        <w:t>ТУ</w:t>
      </w:r>
      <w:r>
        <w:t></w:t>
      </w:r>
    </w:p>
    <w:p w:rsidR="00CA12C7" w:rsidRDefault="00CA12C7" w:rsidP="00CA12C7">
      <w:r>
        <w:t></w:t>
      </w:r>
    </w:p>
    <w:p w:rsidR="00CA12C7" w:rsidRDefault="00CA12C7" w:rsidP="00CA12C7">
      <w:r>
        <w:t></w:t>
      </w:r>
    </w:p>
    <w:p w:rsidR="00CA12C7" w:rsidRDefault="00CA12C7" w:rsidP="00CA12C7">
      <w:r>
        <w:t></w:t>
      </w:r>
      <w:r>
        <w:t></w:t>
      </w:r>
      <w:r>
        <w:t></w:t>
      </w:r>
      <w:r>
        <w:t></w:t>
      </w:r>
      <w:r>
        <w:t></w:t>
      </w:r>
      <w:r>
        <w:t></w:t>
      </w:r>
      <w:r>
        <w:t></w:t>
      </w:r>
      <w:r>
        <w:t></w:t>
      </w:r>
      <w:r>
        <w:t></w:t>
      </w:r>
      <w:r>
        <w:t></w:t>
      </w:r>
      <w:r>
        <w:t></w:t>
      </w:r>
      <w:r>
        <w:t></w:t>
      </w:r>
      <w:r>
        <w:t></w:t>
      </w:r>
      <w:r>
        <w:t></w:t>
      </w:r>
      <w:r>
        <w:t></w:t>
      </w:r>
      <w:r>
        <w:t></w:t>
      </w:r>
      <w:r>
        <w:t></w:t>
      </w:r>
      <w:r>
        <w:t></w:t>
      </w:r>
      <w:r>
        <w:t></w:t>
      </w:r>
      <w:r>
        <w:t></w:t>
      </w:r>
      <w:r>
        <w:t></w:t>
      </w:r>
      <w:r>
        <w:t></w:t>
      </w:r>
      <w:r>
        <w:t></w:t>
      </w:r>
    </w:p>
    <w:p w:rsidR="00CA12C7" w:rsidRDefault="00CA12C7" w:rsidP="00CA12C7"/>
    <w:p w:rsidR="00CA12C7" w:rsidRDefault="00CA12C7" w:rsidP="00CA12C7">
      <w:r>
        <w:rPr>
          <w:rFonts w:hint="eastAsia"/>
        </w:rPr>
        <w:t>Рисунок</w:t>
      </w:r>
      <w:r>
        <w:t></w:t>
      </w:r>
      <w:r>
        <w:t></w:t>
      </w:r>
      <w:r>
        <w:t></w:t>
      </w:r>
      <w:r>
        <w:rPr>
          <w:rFonts w:hint="eastAsia"/>
        </w:rPr>
        <w:t>–</w:t>
      </w:r>
      <w:r>
        <w:t></w:t>
      </w:r>
      <w:r>
        <w:rPr>
          <w:rFonts w:hint="eastAsia"/>
        </w:rPr>
        <w:t>Разрядные</w:t>
      </w:r>
      <w:r>
        <w:t></w:t>
      </w:r>
      <w:r>
        <w:rPr>
          <w:rFonts w:hint="eastAsia"/>
        </w:rPr>
        <w:t>кривые</w:t>
      </w:r>
    </w:p>
    <w:p w:rsidR="00CA12C7" w:rsidRDefault="00CA12C7" w:rsidP="00CA12C7">
      <w:r>
        <w:rPr>
          <w:rFonts w:hint="eastAsia"/>
        </w:rPr>
        <w:t>макета</w:t>
      </w:r>
      <w:r>
        <w:t></w:t>
      </w:r>
      <w:r>
        <w:rPr>
          <w:rFonts w:hint="eastAsia"/>
        </w:rPr>
        <w:t>РИТ</w:t>
      </w:r>
      <w:r>
        <w:t></w:t>
      </w:r>
      <w:r>
        <w:t></w:t>
      </w:r>
      <w:r>
        <w:t></w:t>
      </w:r>
      <w:r>
        <w:t></w:t>
      </w:r>
      <w:r>
        <w:t></w:t>
      </w:r>
      <w:r>
        <w:rPr>
          <w:rFonts w:hint="eastAsia"/>
        </w:rPr>
        <w:t>С</w:t>
      </w:r>
      <w:r>
        <w:t></w:t>
      </w:r>
      <w:r>
        <w:t></w:t>
      </w:r>
      <w:r>
        <w:t></w:t>
      </w:r>
      <w:r>
        <w:t></w:t>
      </w:r>
      <w:r>
        <w:t></w:t>
      </w:r>
      <w:r>
        <w:t></w:t>
      </w:r>
      <w:r>
        <w:t></w:t>
      </w:r>
      <w:r>
        <w:t></w:t>
      </w:r>
      <w:r>
        <w:t></w:t>
      </w:r>
      <w:r>
        <w:rPr>
          <w:rFonts w:hint="eastAsia"/>
        </w:rPr>
        <w:t>током</w:t>
      </w:r>
    </w:p>
    <w:p w:rsidR="00CA12C7" w:rsidRDefault="00CA12C7" w:rsidP="00CA12C7">
      <w:r>
        <w:t></w:t>
      </w:r>
      <w:r>
        <w:t></w:t>
      </w:r>
      <w:r>
        <w:t></w:t>
      </w:r>
      <w:r>
        <w:rPr>
          <w:rFonts w:hint="eastAsia"/>
        </w:rPr>
        <w:t>мА</w:t>
      </w:r>
      <w:r>
        <w:t></w:t>
      </w:r>
      <w:r>
        <w:rPr>
          <w:rFonts w:hint="eastAsia"/>
        </w:rPr>
        <w:t>см</w:t>
      </w:r>
      <w:r>
        <w:t></w:t>
      </w:r>
      <w:r>
        <w:t></w:t>
      </w:r>
      <w:r>
        <w:rPr>
          <w:rFonts w:hint="eastAsia"/>
        </w:rPr>
        <w:t>при</w:t>
      </w:r>
      <w:r>
        <w:t></w:t>
      </w:r>
      <w:r>
        <w:rPr>
          <w:rFonts w:hint="eastAsia"/>
        </w:rPr>
        <w:t>температурах</w:t>
      </w:r>
      <w:r>
        <w:t></w:t>
      </w:r>
    </w:p>
    <w:p w:rsidR="00CA12C7" w:rsidRDefault="00CA12C7" w:rsidP="00CA12C7">
      <w:r>
        <w:t></w:t>
      </w:r>
      <w:r>
        <w:t></w:t>
      </w:r>
      <w:r>
        <w:rPr>
          <w:rFonts w:hint="eastAsia"/>
        </w:rPr>
        <w:t>–</w:t>
      </w:r>
      <w:r>
        <w:t></w:t>
      </w:r>
      <w:r>
        <w:t></w:t>
      </w:r>
      <w:r>
        <w:t></w:t>
      </w:r>
      <w:r>
        <w:t></w:t>
      </w:r>
      <w:r>
        <w:t></w:t>
      </w:r>
      <w:r>
        <w:t></w:t>
      </w:r>
      <w:r>
        <w:t></w:t>
      </w:r>
      <w:r>
        <w:rPr>
          <w:rFonts w:hint="eastAsia"/>
        </w:rPr>
        <w:t>–</w:t>
      </w:r>
      <w:r>
        <w:t></w:t>
      </w:r>
      <w:r>
        <w:t></w:t>
      </w:r>
      <w:r>
        <w:t></w:t>
      </w:r>
      <w:r>
        <w:t></w:t>
      </w:r>
      <w:r>
        <w:t></w:t>
      </w:r>
      <w:r>
        <w:t></w:t>
      </w:r>
      <w:r>
        <w:t></w:t>
      </w:r>
      <w:r>
        <w:rPr>
          <w:rFonts w:hint="eastAsia"/>
        </w:rPr>
        <w:t>–</w:t>
      </w:r>
      <w:r>
        <w:t></w:t>
      </w:r>
      <w:r>
        <w:t></w:t>
      </w:r>
      <w:r>
        <w:t></w:t>
      </w:r>
      <w:r>
        <w:t></w:t>
      </w:r>
      <w:r>
        <w:t></w:t>
      </w:r>
      <w:r>
        <w:t></w:t>
      </w:r>
      <w:r>
        <w:rPr>
          <w:rFonts w:hint="eastAsia"/>
        </w:rPr>
        <w:t>–</w:t>
      </w:r>
      <w:r>
        <w:t></w:t>
      </w:r>
      <w:r>
        <w:t></w:t>
      </w:r>
      <w:r>
        <w:t></w:t>
      </w:r>
      <w:r>
        <w:t></w:t>
      </w:r>
      <w:r>
        <w:t></w:t>
      </w:r>
      <w:r>
        <w:t></w:t>
      </w:r>
      <w:r>
        <w:t></w:t>
      </w:r>
    </w:p>
    <w:p w:rsidR="00CA12C7" w:rsidRDefault="00CA12C7" w:rsidP="00CA12C7">
      <w:r>
        <w:t></w:t>
      </w:r>
      <w:r>
        <w:t></w:t>
      </w:r>
      <w:r>
        <w:t></w:t>
      </w:r>
    </w:p>
    <w:p w:rsidR="00CA12C7" w:rsidRDefault="00CA12C7" w:rsidP="00CA12C7">
      <w:r>
        <w:t></w:t>
      </w:r>
    </w:p>
    <w:p w:rsidR="00CA12C7" w:rsidRDefault="00CA12C7" w:rsidP="00CA12C7">
      <w:r>
        <w:t></w:t>
      </w:r>
      <w:r>
        <w:t></w:t>
      </w:r>
      <w:r>
        <w:t></w:t>
      </w:r>
      <w:r>
        <w:tab/>
      </w:r>
      <w:r>
        <w:t></w:t>
      </w:r>
      <w:r>
        <w:t></w:t>
      </w:r>
      <w:r>
        <w:t></w:t>
      </w:r>
    </w:p>
    <w:p w:rsidR="00CA12C7" w:rsidRDefault="00CA12C7" w:rsidP="00CA12C7">
      <w:r>
        <w:rPr>
          <w:rFonts w:hint="eastAsia"/>
        </w:rPr>
        <w:t>Время</w:t>
      </w:r>
      <w:r>
        <w:t></w:t>
      </w:r>
      <w:r>
        <w:t></w:t>
      </w:r>
      <w:r>
        <w:rPr>
          <w:rFonts w:hint="eastAsia"/>
        </w:rPr>
        <w:t>с</w:t>
      </w:r>
    </w:p>
    <w:p w:rsidR="00CA12C7" w:rsidRDefault="00CA12C7" w:rsidP="00CA12C7">
      <w:r>
        <w:rPr>
          <w:rFonts w:hint="eastAsia"/>
        </w:rPr>
        <w:t>При</w:t>
      </w:r>
      <w:r>
        <w:t></w:t>
      </w:r>
      <w:r>
        <w:rPr>
          <w:rFonts w:hint="eastAsia"/>
        </w:rPr>
        <w:t>понижении</w:t>
      </w:r>
      <w:r>
        <w:t></w:t>
      </w:r>
      <w:r>
        <w:rPr>
          <w:rFonts w:hint="eastAsia"/>
        </w:rPr>
        <w:t>температуры</w:t>
      </w:r>
      <w:r>
        <w:t></w:t>
      </w:r>
      <w:r>
        <w:rPr>
          <w:rFonts w:hint="eastAsia"/>
        </w:rPr>
        <w:t>разряда</w:t>
      </w:r>
      <w:r>
        <w:t></w:t>
      </w:r>
      <w:r>
        <w:rPr>
          <w:rFonts w:hint="eastAsia"/>
        </w:rPr>
        <w:t>до</w:t>
      </w:r>
      <w:r>
        <w:t></w:t>
      </w:r>
      <w:r>
        <w:t></w:t>
      </w:r>
      <w:r>
        <w:t></w:t>
      </w:r>
      <w:r>
        <w:t></w:t>
      </w:r>
      <w:r>
        <w:t></w:t>
      </w:r>
      <w:r>
        <w:rPr>
          <w:rFonts w:hint="eastAsia"/>
        </w:rPr>
        <w:t>°С</w:t>
      </w:r>
      <w:r>
        <w:t></w:t>
      </w:r>
      <w:r>
        <w:rPr>
          <w:rFonts w:hint="eastAsia"/>
        </w:rPr>
        <w:t>разрядное</w:t>
      </w:r>
      <w:r>
        <w:t></w:t>
      </w:r>
      <w:r>
        <w:rPr>
          <w:rFonts w:hint="eastAsia"/>
        </w:rPr>
        <w:t>напряжение</w:t>
      </w:r>
      <w:r>
        <w:t></w:t>
      </w:r>
      <w:r>
        <w:rPr>
          <w:rFonts w:hint="eastAsia"/>
        </w:rPr>
        <w:t>макета</w:t>
      </w:r>
      <w:r>
        <w:t></w:t>
      </w:r>
      <w:r>
        <w:rPr>
          <w:rFonts w:hint="eastAsia"/>
        </w:rPr>
        <w:t>снижается</w:t>
      </w:r>
      <w:r>
        <w:t></w:t>
      </w:r>
      <w:r>
        <w:rPr>
          <w:rFonts w:hint="eastAsia"/>
        </w:rPr>
        <w:t>и</w:t>
      </w:r>
      <w:r>
        <w:t></w:t>
      </w:r>
      <w:r>
        <w:rPr>
          <w:rFonts w:hint="eastAsia"/>
        </w:rPr>
        <w:t>составляет</w:t>
      </w:r>
      <w:r>
        <w:t></w:t>
      </w:r>
      <w:r>
        <w:rPr>
          <w:rFonts w:hint="eastAsia"/>
        </w:rPr>
        <w:t>около</w:t>
      </w:r>
      <w:r>
        <w:t></w:t>
      </w:r>
      <w:r>
        <w:t></w:t>
      </w:r>
      <w:r>
        <w:t></w:t>
      </w:r>
      <w:r>
        <w:t></w:t>
      </w:r>
      <w:r>
        <w:t></w:t>
      </w:r>
      <w:r>
        <w:rPr>
          <w:rFonts w:hint="eastAsia"/>
        </w:rPr>
        <w:t>В</w:t>
      </w:r>
      <w:r>
        <w:t></w:t>
      </w:r>
      <w:r>
        <w:t></w:t>
      </w:r>
      <w:r>
        <w:rPr>
          <w:rFonts w:hint="eastAsia"/>
        </w:rPr>
        <w:t>Время</w:t>
      </w:r>
      <w:r>
        <w:t></w:t>
      </w:r>
      <w:r>
        <w:rPr>
          <w:rFonts w:hint="eastAsia"/>
        </w:rPr>
        <w:t>работы</w:t>
      </w:r>
      <w:r>
        <w:t></w:t>
      </w:r>
      <w:r>
        <w:rPr>
          <w:rFonts w:hint="eastAsia"/>
        </w:rPr>
        <w:t>электрода</w:t>
      </w:r>
      <w:r>
        <w:t></w:t>
      </w:r>
      <w:r>
        <w:rPr>
          <w:rFonts w:hint="eastAsia"/>
        </w:rPr>
        <w:t>около</w:t>
      </w:r>
      <w:r>
        <w:t></w:t>
      </w:r>
      <w:r>
        <w:t></w:t>
      </w:r>
      <w:r>
        <w:t></w:t>
      </w:r>
      <w:r>
        <w:t></w:t>
      </w:r>
      <w:r>
        <w:t></w:t>
      </w:r>
      <w:r>
        <w:rPr>
          <w:rFonts w:hint="eastAsia"/>
        </w:rPr>
        <w:t>с</w:t>
      </w:r>
      <w:r>
        <w:t></w:t>
      </w:r>
      <w:r>
        <w:t></w:t>
      </w:r>
      <w:r>
        <w:rPr>
          <w:rFonts w:hint="eastAsia"/>
        </w:rPr>
        <w:t>что</w:t>
      </w:r>
      <w:r>
        <w:t></w:t>
      </w:r>
      <w:r>
        <w:rPr>
          <w:rFonts w:hint="eastAsia"/>
        </w:rPr>
        <w:t>не</w:t>
      </w:r>
      <w:r>
        <w:t></w:t>
      </w:r>
      <w:r>
        <w:rPr>
          <w:rFonts w:hint="eastAsia"/>
        </w:rPr>
        <w:t>удовлетворяет</w:t>
      </w:r>
      <w:r>
        <w:t></w:t>
      </w:r>
      <w:r>
        <w:rPr>
          <w:rFonts w:hint="eastAsia"/>
        </w:rPr>
        <w:t>требованиям</w:t>
      </w:r>
      <w:r>
        <w:t></w:t>
      </w:r>
    </w:p>
    <w:p w:rsidR="00CA12C7" w:rsidRDefault="00CA12C7" w:rsidP="00CA12C7">
      <w:r>
        <w:rPr>
          <w:rFonts w:hint="eastAsia"/>
        </w:rPr>
        <w:t>Из</w:t>
      </w:r>
      <w:r>
        <w:t></w:t>
      </w:r>
      <w:r>
        <w:rPr>
          <w:rFonts w:hint="eastAsia"/>
        </w:rPr>
        <w:t>полученных</w:t>
      </w:r>
      <w:r>
        <w:t></w:t>
      </w:r>
      <w:r>
        <w:rPr>
          <w:rFonts w:hint="eastAsia"/>
        </w:rPr>
        <w:t>на</w:t>
      </w:r>
      <w:r>
        <w:t></w:t>
      </w:r>
      <w:r>
        <w:rPr>
          <w:rFonts w:hint="eastAsia"/>
        </w:rPr>
        <w:t>рисунках</w:t>
      </w:r>
      <w:r>
        <w:t></w:t>
      </w:r>
      <w:r>
        <w:t></w:t>
      </w:r>
      <w:r>
        <w:t></w:t>
      </w:r>
      <w:r>
        <w:t></w:t>
      </w:r>
      <w:r>
        <w:t></w:t>
      </w:r>
      <w:r>
        <w:rPr>
          <w:rFonts w:hint="eastAsia"/>
        </w:rPr>
        <w:t>результатов</w:t>
      </w:r>
      <w:r>
        <w:t></w:t>
      </w:r>
      <w:r>
        <w:rPr>
          <w:rFonts w:hint="eastAsia"/>
        </w:rPr>
        <w:t>следует</w:t>
      </w:r>
      <w:r>
        <w:t></w:t>
      </w:r>
      <w:r>
        <w:t></w:t>
      </w:r>
      <w:r>
        <w:rPr>
          <w:rFonts w:hint="eastAsia"/>
        </w:rPr>
        <w:t>что</w:t>
      </w:r>
      <w:r>
        <w:t></w:t>
      </w:r>
      <w:r>
        <w:rPr>
          <w:rFonts w:hint="eastAsia"/>
        </w:rPr>
        <w:t>система</w:t>
      </w:r>
      <w:r>
        <w:t></w:t>
      </w:r>
      <w:r>
        <w:rPr>
          <w:rFonts w:hint="eastAsia"/>
        </w:rPr>
        <w:t>с</w:t>
      </w:r>
    </w:p>
    <w:p w:rsidR="00CA12C7" w:rsidRDefault="00CA12C7" w:rsidP="00CA12C7">
      <w:r>
        <w:rPr>
          <w:rFonts w:hint="eastAsia"/>
        </w:rPr>
        <w:t>использованием</w:t>
      </w:r>
      <w:r>
        <w:t></w:t>
      </w:r>
      <w:r>
        <w:rPr>
          <w:rFonts w:hint="eastAsia"/>
        </w:rPr>
        <w:t>цинка</w:t>
      </w:r>
      <w:r>
        <w:t></w:t>
      </w:r>
      <w:r>
        <w:rPr>
          <w:rFonts w:hint="eastAsia"/>
        </w:rPr>
        <w:t>имеет</w:t>
      </w:r>
      <w:r>
        <w:t></w:t>
      </w:r>
      <w:r>
        <w:rPr>
          <w:rFonts w:hint="eastAsia"/>
        </w:rPr>
        <w:t>более</w:t>
      </w:r>
      <w:r>
        <w:t></w:t>
      </w:r>
      <w:r>
        <w:rPr>
          <w:rFonts w:hint="eastAsia"/>
        </w:rPr>
        <w:t>высокие</w:t>
      </w:r>
      <w:r>
        <w:t></w:t>
      </w:r>
      <w:r>
        <w:rPr>
          <w:rFonts w:hint="eastAsia"/>
        </w:rPr>
        <w:t>значения</w:t>
      </w:r>
      <w:r>
        <w:t></w:t>
      </w:r>
      <w:r>
        <w:rPr>
          <w:rFonts w:hint="eastAsia"/>
        </w:rPr>
        <w:t>разрядного</w:t>
      </w:r>
    </w:p>
    <w:p w:rsidR="00CA12C7" w:rsidRDefault="00CA12C7" w:rsidP="00CA12C7">
      <w:r>
        <w:rPr>
          <w:rFonts w:hint="eastAsia"/>
        </w:rPr>
        <w:t>напряжения</w:t>
      </w:r>
      <w:r>
        <w:t></w:t>
      </w:r>
      <w:r>
        <w:t></w:t>
      </w:r>
      <w:r>
        <w:t></w:t>
      </w:r>
      <w:r>
        <w:t></w:t>
      </w:r>
      <w:r>
        <w:t></w:t>
      </w:r>
      <w:r>
        <w:t></w:t>
      </w:r>
      <w:r>
        <w:t></w:t>
      </w:r>
      <w:r>
        <w:t></w:t>
      </w:r>
      <w:r>
        <w:t></w:t>
      </w:r>
      <w:r>
        <w:t></w:t>
      </w:r>
      <w:r>
        <w:t></w:t>
      </w:r>
      <w:r>
        <w:rPr>
          <w:rFonts w:hint="eastAsia"/>
        </w:rPr>
        <w:t>В</w:t>
      </w:r>
      <w:r>
        <w:t></w:t>
      </w:r>
      <w:r>
        <w:t></w:t>
      </w:r>
      <w:r>
        <w:rPr>
          <w:rFonts w:hint="eastAsia"/>
        </w:rPr>
        <w:t>во</w:t>
      </w:r>
      <w:r>
        <w:t></w:t>
      </w:r>
      <w:r>
        <w:rPr>
          <w:rFonts w:hint="eastAsia"/>
        </w:rPr>
        <w:t>всем</w:t>
      </w:r>
      <w:r>
        <w:t></w:t>
      </w:r>
      <w:r>
        <w:rPr>
          <w:rFonts w:hint="eastAsia"/>
        </w:rPr>
        <w:t>исследованном</w:t>
      </w:r>
      <w:r>
        <w:t></w:t>
      </w:r>
      <w:r>
        <w:rPr>
          <w:rFonts w:hint="eastAsia"/>
        </w:rPr>
        <w:t>диапазоне</w:t>
      </w:r>
      <w:r>
        <w:t></w:t>
      </w:r>
      <w:r>
        <w:rPr>
          <w:rFonts w:hint="eastAsia"/>
        </w:rPr>
        <w:t>температур</w:t>
      </w:r>
      <w:r>
        <w:t></w:t>
      </w:r>
      <w:r>
        <w:t></w:t>
      </w:r>
      <w:r>
        <w:rPr>
          <w:rFonts w:hint="eastAsia"/>
        </w:rPr>
        <w:t>При</w:t>
      </w:r>
    </w:p>
    <w:p w:rsidR="00CA12C7" w:rsidRDefault="00CA12C7" w:rsidP="00CA12C7">
      <w:r>
        <w:rPr>
          <w:rFonts w:hint="eastAsia"/>
        </w:rPr>
        <w:t>температурах</w:t>
      </w:r>
      <w:r>
        <w:t></w:t>
      </w:r>
      <w:r>
        <w:rPr>
          <w:rFonts w:hint="eastAsia"/>
        </w:rPr>
        <w:t>больше</w:t>
      </w:r>
      <w:r>
        <w:t></w:t>
      </w:r>
      <w:r>
        <w:t></w:t>
      </w:r>
      <w:r>
        <w:t></w:t>
      </w:r>
      <w:r>
        <w:rPr>
          <w:rFonts w:hint="eastAsia"/>
        </w:rPr>
        <w:t>°С</w:t>
      </w:r>
      <w:r>
        <w:t></w:t>
      </w:r>
      <w:r>
        <w:rPr>
          <w:rFonts w:hint="eastAsia"/>
        </w:rPr>
        <w:t>время</w:t>
      </w:r>
      <w:r>
        <w:t></w:t>
      </w:r>
      <w:r>
        <w:rPr>
          <w:rFonts w:hint="eastAsia"/>
        </w:rPr>
        <w:t>разряда</w:t>
      </w:r>
      <w:r>
        <w:t></w:t>
      </w:r>
      <w:r>
        <w:rPr>
          <w:rFonts w:hint="eastAsia"/>
        </w:rPr>
        <w:t>удовлетворяет</w:t>
      </w:r>
      <w:r>
        <w:t></w:t>
      </w:r>
      <w:r>
        <w:rPr>
          <w:rFonts w:hint="eastAsia"/>
        </w:rPr>
        <w:t>требованиям</w:t>
      </w:r>
      <w:r>
        <w:t></w:t>
      </w:r>
    </w:p>
    <w:p w:rsidR="00CA12C7" w:rsidRDefault="00CA12C7" w:rsidP="00CA12C7">
      <w:r>
        <w:rPr>
          <w:rFonts w:hint="eastAsia"/>
        </w:rPr>
        <w:t>предъявляемым</w:t>
      </w:r>
      <w:r>
        <w:t></w:t>
      </w:r>
      <w:r>
        <w:rPr>
          <w:rFonts w:hint="eastAsia"/>
        </w:rPr>
        <w:t>к</w:t>
      </w:r>
      <w:r>
        <w:t></w:t>
      </w:r>
      <w:r>
        <w:rPr>
          <w:rFonts w:hint="eastAsia"/>
        </w:rPr>
        <w:t>источнику</w:t>
      </w:r>
      <w:r>
        <w:t></w:t>
      </w:r>
      <w:r>
        <w:rPr>
          <w:rFonts w:hint="eastAsia"/>
        </w:rPr>
        <w:t>тока</w:t>
      </w:r>
      <w:r>
        <w:t></w:t>
      </w:r>
      <w:r>
        <w:t></w:t>
      </w:r>
      <w:r>
        <w:rPr>
          <w:rFonts w:hint="eastAsia"/>
        </w:rPr>
        <w:t>за</w:t>
      </w:r>
      <w:r>
        <w:t></w:t>
      </w:r>
      <w:r>
        <w:rPr>
          <w:rFonts w:hint="eastAsia"/>
        </w:rPr>
        <w:t>исключением</w:t>
      </w:r>
      <w:r>
        <w:t></w:t>
      </w:r>
      <w:r>
        <w:rPr>
          <w:rFonts w:hint="eastAsia"/>
        </w:rPr>
        <w:t>температуры</w:t>
      </w:r>
      <w:r>
        <w:t></w:t>
      </w:r>
      <w:r>
        <w:t></w:t>
      </w:r>
      <w:r>
        <w:t></w:t>
      </w:r>
      <w:r>
        <w:t></w:t>
      </w:r>
      <w:r>
        <w:rPr>
          <w:rFonts w:hint="eastAsia"/>
        </w:rPr>
        <w:t>°С</w:t>
      </w:r>
      <w:r>
        <w:t></w:t>
      </w:r>
      <w:r>
        <w:t></w:t>
      </w:r>
      <w:r>
        <w:rPr>
          <w:rFonts w:hint="eastAsia"/>
        </w:rPr>
        <w:t>При</w:t>
      </w:r>
    </w:p>
    <w:p w:rsidR="00CA12C7" w:rsidRDefault="00CA12C7" w:rsidP="00CA12C7">
      <w:r>
        <w:rPr>
          <w:rFonts w:hint="eastAsia"/>
        </w:rPr>
        <w:t>этой</w:t>
      </w:r>
      <w:r>
        <w:t></w:t>
      </w:r>
      <w:r>
        <w:rPr>
          <w:rFonts w:hint="eastAsia"/>
        </w:rPr>
        <w:t>температуре</w:t>
      </w:r>
      <w:r>
        <w:t></w:t>
      </w:r>
      <w:r>
        <w:rPr>
          <w:rFonts w:hint="eastAsia"/>
        </w:rPr>
        <w:t>время</w:t>
      </w:r>
      <w:r>
        <w:t></w:t>
      </w:r>
      <w:r>
        <w:rPr>
          <w:rFonts w:hint="eastAsia"/>
        </w:rPr>
        <w:t>разряда</w:t>
      </w:r>
      <w:r>
        <w:t></w:t>
      </w:r>
      <w:r>
        <w:rPr>
          <w:rFonts w:hint="eastAsia"/>
        </w:rPr>
        <w:t>составляет</w:t>
      </w:r>
      <w:r>
        <w:t></w:t>
      </w:r>
      <w:r>
        <w:t></w:t>
      </w:r>
      <w:r>
        <w:t></w:t>
      </w:r>
      <w:r>
        <w:t></w:t>
      </w:r>
      <w:r>
        <w:t></w:t>
      </w:r>
      <w:r>
        <w:t></w:t>
      </w:r>
      <w:r>
        <w:t></w:t>
      </w:r>
      <w:r>
        <w:t></w:t>
      </w:r>
      <w:r>
        <w:t></w:t>
      </w:r>
      <w:r>
        <w:rPr>
          <w:rFonts w:hint="eastAsia"/>
        </w:rPr>
        <w:t>с</w:t>
      </w:r>
      <w:r>
        <w:t></w:t>
      </w:r>
      <w:r>
        <w:t></w:t>
      </w:r>
      <w:r>
        <w:rPr>
          <w:rFonts w:hint="eastAsia"/>
        </w:rPr>
        <w:t>что</w:t>
      </w:r>
      <w:r>
        <w:t></w:t>
      </w:r>
      <w:r>
        <w:rPr>
          <w:rFonts w:hint="eastAsia"/>
        </w:rPr>
        <w:t>не</w:t>
      </w:r>
      <w:r>
        <w:t></w:t>
      </w:r>
      <w:r>
        <w:rPr>
          <w:rFonts w:hint="eastAsia"/>
        </w:rPr>
        <w:t>удовлетворяет</w:t>
      </w:r>
    </w:p>
    <w:p w:rsidR="00CA12C7" w:rsidRDefault="00CA12C7" w:rsidP="00CA12C7">
      <w:r>
        <w:rPr>
          <w:rFonts w:hint="eastAsia"/>
        </w:rPr>
        <w:t>требованиям</w:t>
      </w:r>
      <w:r>
        <w:t></w:t>
      </w:r>
      <w:r>
        <w:t></w:t>
      </w:r>
      <w:r>
        <w:rPr>
          <w:rFonts w:hint="eastAsia"/>
        </w:rPr>
        <w:t>предъявляемым</w:t>
      </w:r>
      <w:r>
        <w:t></w:t>
      </w:r>
      <w:r>
        <w:rPr>
          <w:rFonts w:hint="eastAsia"/>
        </w:rPr>
        <w:t>к</w:t>
      </w:r>
      <w:r>
        <w:t></w:t>
      </w:r>
      <w:r>
        <w:rPr>
          <w:rFonts w:hint="eastAsia"/>
        </w:rPr>
        <w:t>источнику</w:t>
      </w:r>
      <w:r>
        <w:t></w:t>
      </w:r>
      <w:r>
        <w:rPr>
          <w:rFonts w:hint="eastAsia"/>
        </w:rPr>
        <w:t>тока</w:t>
      </w:r>
      <w:r>
        <w:t></w:t>
      </w:r>
      <w:r>
        <w:t></w:t>
      </w:r>
      <w:r>
        <w:rPr>
          <w:rFonts w:hint="eastAsia"/>
        </w:rPr>
        <w:t>но</w:t>
      </w:r>
      <w:r>
        <w:t></w:t>
      </w:r>
      <w:r>
        <w:rPr>
          <w:rFonts w:hint="eastAsia"/>
        </w:rPr>
        <w:t>напряжение</w:t>
      </w:r>
      <w:r>
        <w:t></w:t>
      </w:r>
      <w:r>
        <w:rPr>
          <w:rFonts w:hint="eastAsia"/>
        </w:rPr>
        <w:t>разряда</w:t>
      </w:r>
      <w:r>
        <w:t></w:t>
      </w:r>
      <w:r>
        <w:rPr>
          <w:rFonts w:hint="eastAsia"/>
        </w:rPr>
        <w:t>на</w:t>
      </w:r>
    </w:p>
    <w:p w:rsidR="00CA12C7" w:rsidRDefault="00CA12C7" w:rsidP="00CA12C7">
      <w:r>
        <w:t></w:t>
      </w:r>
      <w:r>
        <w:t></w:t>
      </w:r>
      <w:r>
        <w:t></w:t>
      </w:r>
      <w:r>
        <w:t></w:t>
      </w:r>
      <w:r>
        <w:rPr>
          <w:rFonts w:hint="eastAsia"/>
        </w:rPr>
        <w:t>мВ</w:t>
      </w:r>
      <w:r>
        <w:t></w:t>
      </w:r>
      <w:r>
        <w:rPr>
          <w:rFonts w:hint="eastAsia"/>
        </w:rPr>
        <w:t>выше</w:t>
      </w:r>
      <w:r>
        <w:t></w:t>
      </w:r>
      <w:r>
        <w:t></w:t>
      </w:r>
      <w:r>
        <w:rPr>
          <w:rFonts w:hint="eastAsia"/>
        </w:rPr>
        <w:t>чем</w:t>
      </w:r>
      <w:r>
        <w:t></w:t>
      </w:r>
      <w:r>
        <w:rPr>
          <w:rFonts w:hint="eastAsia"/>
        </w:rPr>
        <w:t>в</w:t>
      </w:r>
      <w:r>
        <w:t></w:t>
      </w:r>
      <w:r>
        <w:rPr>
          <w:rFonts w:hint="eastAsia"/>
        </w:rPr>
        <w:t>случае</w:t>
      </w:r>
      <w:r>
        <w:t></w:t>
      </w:r>
      <w:r>
        <w:rPr>
          <w:rFonts w:hint="eastAsia"/>
        </w:rPr>
        <w:t>разряда</w:t>
      </w:r>
      <w:r>
        <w:t></w:t>
      </w:r>
      <w:r>
        <w:rPr>
          <w:rFonts w:hint="eastAsia"/>
        </w:rPr>
        <w:t>со</w:t>
      </w:r>
      <w:r>
        <w:t></w:t>
      </w:r>
      <w:r>
        <w:rPr>
          <w:rFonts w:hint="eastAsia"/>
        </w:rPr>
        <w:t>свинцовым</w:t>
      </w:r>
      <w:r>
        <w:t></w:t>
      </w:r>
      <w:r>
        <w:rPr>
          <w:rFonts w:hint="eastAsia"/>
        </w:rPr>
        <w:t>электродом</w:t>
      </w:r>
      <w:r>
        <w:t></w:t>
      </w:r>
      <w:r>
        <w:t></w:t>
      </w:r>
      <w:r>
        <w:rPr>
          <w:rFonts w:hint="eastAsia"/>
        </w:rPr>
        <w:t>Причиной</w:t>
      </w:r>
    </w:p>
    <w:p w:rsidR="00CA12C7" w:rsidRDefault="00CA12C7" w:rsidP="00CA12C7">
      <w:r>
        <w:rPr>
          <w:rFonts w:hint="eastAsia"/>
        </w:rPr>
        <w:t>снижения</w:t>
      </w:r>
      <w:r>
        <w:tab/>
      </w:r>
      <w:r>
        <w:rPr>
          <w:rFonts w:hint="eastAsia"/>
        </w:rPr>
        <w:t>времени</w:t>
      </w:r>
      <w:r>
        <w:tab/>
      </w:r>
      <w:r>
        <w:rPr>
          <w:rFonts w:hint="eastAsia"/>
        </w:rPr>
        <w:t>разряда</w:t>
      </w:r>
      <w:r>
        <w:tab/>
      </w:r>
      <w:r>
        <w:rPr>
          <w:rFonts w:hint="eastAsia"/>
        </w:rPr>
        <w:t>макета</w:t>
      </w:r>
      <w:r>
        <w:tab/>
      </w:r>
      <w:r>
        <w:t></w:t>
      </w:r>
      <w:r>
        <w:t></w:t>
      </w:r>
      <w:r>
        <w:t></w:t>
      </w:r>
      <w:r>
        <w:t></w:t>
      </w:r>
      <w:r>
        <w:t></w:t>
      </w:r>
      <w:r>
        <w:t></w:t>
      </w:r>
      <w:r>
        <w:t></w:t>
      </w:r>
      <w:r>
        <w:t></w:t>
      </w:r>
      <w:r>
        <w:t></w:t>
      </w:r>
      <w:r>
        <w:t></w:t>
      </w:r>
      <w:r>
        <w:t></w:t>
      </w:r>
      <w:r>
        <w:t></w:t>
      </w:r>
      <w:r>
        <w:t></w:t>
      </w:r>
      <w:r>
        <w:tab/>
      </w:r>
      <w:r>
        <w:rPr>
          <w:rFonts w:hint="eastAsia"/>
        </w:rPr>
        <w:t>при</w:t>
      </w:r>
      <w:r>
        <w:tab/>
      </w:r>
      <w:r>
        <w:rPr>
          <w:rFonts w:hint="eastAsia"/>
        </w:rPr>
        <w:t>высоких</w:t>
      </w:r>
    </w:p>
    <w:p w:rsidR="00CA12C7" w:rsidRDefault="00CA12C7" w:rsidP="00CA12C7">
      <w:r>
        <w:rPr>
          <w:rFonts w:hint="eastAsia"/>
        </w:rPr>
        <w:t>температурах</w:t>
      </w:r>
      <w:r>
        <w:t></w:t>
      </w:r>
      <w:r>
        <w:t></w:t>
      </w:r>
      <w:r>
        <w:t></w:t>
      </w:r>
      <w:r>
        <w:t></w:t>
      </w:r>
      <w:r>
        <w:t></w:t>
      </w:r>
      <w:r>
        <w:rPr>
          <w:rFonts w:hint="eastAsia"/>
        </w:rPr>
        <w:t>°С</w:t>
      </w:r>
      <w:r>
        <w:t></w:t>
      </w:r>
      <w:r>
        <w:t></w:t>
      </w:r>
      <w:r>
        <w:rPr>
          <w:rFonts w:hint="eastAsia"/>
        </w:rPr>
        <w:t>является</w:t>
      </w:r>
      <w:r>
        <w:t></w:t>
      </w:r>
      <w:r>
        <w:rPr>
          <w:rFonts w:hint="eastAsia"/>
        </w:rPr>
        <w:t>контактное</w:t>
      </w:r>
      <w:r>
        <w:t></w:t>
      </w:r>
      <w:r>
        <w:rPr>
          <w:rFonts w:hint="eastAsia"/>
        </w:rPr>
        <w:t>осаждение</w:t>
      </w:r>
      <w:r>
        <w:t></w:t>
      </w:r>
      <w:r>
        <w:rPr>
          <w:rFonts w:hint="eastAsia"/>
        </w:rPr>
        <w:t>свинца</w:t>
      </w:r>
      <w:r>
        <w:t></w:t>
      </w:r>
      <w:r>
        <w:rPr>
          <w:rFonts w:hint="eastAsia"/>
        </w:rPr>
        <w:t>на</w:t>
      </w:r>
      <w:r>
        <w:t></w:t>
      </w:r>
      <w:r>
        <w:rPr>
          <w:rFonts w:hint="eastAsia"/>
        </w:rPr>
        <w:t>поверхности</w:t>
      </w:r>
      <w:r>
        <w:t></w:t>
      </w:r>
      <w:r>
        <w:rPr>
          <w:rFonts w:hint="eastAsia"/>
        </w:rPr>
        <w:t>цинкового</w:t>
      </w:r>
      <w:r>
        <w:t></w:t>
      </w:r>
      <w:r>
        <w:rPr>
          <w:rFonts w:hint="eastAsia"/>
        </w:rPr>
        <w:t>электрода</w:t>
      </w:r>
      <w:r>
        <w:t></w:t>
      </w:r>
      <w:r>
        <w:t></w:t>
      </w:r>
      <w:r>
        <w:rPr>
          <w:rFonts w:hint="eastAsia"/>
        </w:rPr>
        <w:t>в</w:t>
      </w:r>
      <w:r>
        <w:t></w:t>
      </w:r>
      <w:r>
        <w:rPr>
          <w:rFonts w:hint="eastAsia"/>
        </w:rPr>
        <w:t>результате</w:t>
      </w:r>
      <w:r>
        <w:t></w:t>
      </w:r>
      <w:r>
        <w:rPr>
          <w:rFonts w:hint="eastAsia"/>
        </w:rPr>
        <w:t>которого</w:t>
      </w:r>
      <w:r>
        <w:t></w:t>
      </w:r>
      <w:r>
        <w:rPr>
          <w:rFonts w:hint="eastAsia"/>
        </w:rPr>
        <w:t>происходит</w:t>
      </w:r>
      <w:r>
        <w:t></w:t>
      </w:r>
      <w:r>
        <w:rPr>
          <w:rFonts w:hint="eastAsia"/>
        </w:rPr>
        <w:t>короткое</w:t>
      </w:r>
      <w:r>
        <w:t></w:t>
      </w:r>
      <w:r>
        <w:rPr>
          <w:rFonts w:hint="eastAsia"/>
        </w:rPr>
        <w:t>замыкание</w:t>
      </w:r>
      <w:r>
        <w:t></w:t>
      </w:r>
      <w:r>
        <w:rPr>
          <w:rFonts w:hint="eastAsia"/>
        </w:rPr>
        <w:t>системы</w:t>
      </w:r>
      <w:r>
        <w:t></w:t>
      </w:r>
    </w:p>
    <w:p w:rsidR="00CA12C7" w:rsidRDefault="00CA12C7" w:rsidP="00CA12C7">
      <w:r>
        <w:t></w:t>
      </w:r>
      <w:r>
        <w:t></w:t>
      </w:r>
    </w:p>
    <w:p w:rsidR="00CA12C7" w:rsidRDefault="00CA12C7" w:rsidP="00CA12C7">
      <w:r>
        <w:t></w:t>
      </w:r>
    </w:p>
    <w:p w:rsidR="00CA12C7" w:rsidRDefault="00CA12C7" w:rsidP="00CA12C7">
      <w:r>
        <w:rPr>
          <w:rFonts w:hint="eastAsia"/>
        </w:rPr>
        <w:t>В</w:t>
      </w:r>
      <w:r>
        <w:t></w:t>
      </w:r>
      <w:r>
        <w:rPr>
          <w:rFonts w:hint="eastAsia"/>
        </w:rPr>
        <w:t>главе</w:t>
      </w:r>
      <w:r>
        <w:t></w:t>
      </w:r>
      <w:r>
        <w:t></w:t>
      </w:r>
      <w:r>
        <w:t></w:t>
      </w:r>
      <w:r>
        <w:rPr>
          <w:rFonts w:hint="eastAsia"/>
        </w:rPr>
        <w:t>приведены</w:t>
      </w:r>
      <w:r>
        <w:t></w:t>
      </w:r>
      <w:r>
        <w:rPr>
          <w:rFonts w:hint="eastAsia"/>
        </w:rPr>
        <w:t>разработанные</w:t>
      </w:r>
      <w:r>
        <w:t></w:t>
      </w:r>
      <w:r>
        <w:rPr>
          <w:rFonts w:hint="eastAsia"/>
        </w:rPr>
        <w:t>технологические</w:t>
      </w:r>
      <w:r>
        <w:t></w:t>
      </w:r>
      <w:r>
        <w:rPr>
          <w:rFonts w:hint="eastAsia"/>
        </w:rPr>
        <w:t>схемы</w:t>
      </w:r>
      <w:r>
        <w:t></w:t>
      </w:r>
      <w:r>
        <w:rPr>
          <w:rFonts w:hint="eastAsia"/>
        </w:rPr>
        <w:t>нанесения</w:t>
      </w:r>
      <w:r>
        <w:t></w:t>
      </w:r>
      <w:r>
        <w:t></w:t>
      </w:r>
      <w:r>
        <w:t></w:t>
      </w:r>
      <w:r>
        <w:t></w:t>
      </w:r>
      <w:r>
        <w:t></w:t>
      </w:r>
      <w:r>
        <w:t></w:t>
      </w:r>
      <w:r>
        <w:rPr>
          <w:rFonts w:hint="eastAsia"/>
        </w:rPr>
        <w:t>на</w:t>
      </w:r>
      <w:r>
        <w:t></w:t>
      </w:r>
      <w:r>
        <w:rPr>
          <w:rFonts w:hint="eastAsia"/>
        </w:rPr>
        <w:t>стальную</w:t>
      </w:r>
      <w:r>
        <w:t></w:t>
      </w:r>
      <w:r>
        <w:rPr>
          <w:rFonts w:hint="eastAsia"/>
        </w:rPr>
        <w:t>подложку</w:t>
      </w:r>
      <w:r>
        <w:t></w:t>
      </w:r>
      <w:r>
        <w:rPr>
          <w:rFonts w:hint="eastAsia"/>
        </w:rPr>
        <w:t>и</w:t>
      </w:r>
      <w:r>
        <w:t></w:t>
      </w:r>
      <w:r>
        <w:rPr>
          <w:rFonts w:hint="eastAsia"/>
        </w:rPr>
        <w:t>титановую</w:t>
      </w:r>
      <w:r>
        <w:t></w:t>
      </w:r>
      <w:r>
        <w:rPr>
          <w:rFonts w:hint="eastAsia"/>
        </w:rPr>
        <w:t>подложку</w:t>
      </w:r>
      <w:r>
        <w:t></w:t>
      </w:r>
      <w:r>
        <w:t></w:t>
      </w:r>
      <w:r>
        <w:rPr>
          <w:rFonts w:hint="eastAsia"/>
        </w:rPr>
        <w:t>покрытую</w:t>
      </w:r>
      <w:r>
        <w:t></w:t>
      </w:r>
      <w:r>
        <w:rPr>
          <w:rFonts w:hint="eastAsia"/>
        </w:rPr>
        <w:t>коллоидным</w:t>
      </w:r>
      <w:r>
        <w:t></w:t>
      </w:r>
      <w:r>
        <w:rPr>
          <w:rFonts w:hint="eastAsia"/>
        </w:rPr>
        <w:t>графитом</w:t>
      </w:r>
      <w:r>
        <w:t></w:t>
      </w:r>
      <w:r>
        <w:t></w:t>
      </w:r>
      <w:r>
        <w:rPr>
          <w:rFonts w:hint="eastAsia"/>
        </w:rPr>
        <w:t>Проведен</w:t>
      </w:r>
      <w:r>
        <w:t></w:t>
      </w:r>
      <w:r>
        <w:rPr>
          <w:rFonts w:hint="eastAsia"/>
        </w:rPr>
        <w:t>сравнительный</w:t>
      </w:r>
      <w:r>
        <w:t></w:t>
      </w:r>
      <w:r>
        <w:rPr>
          <w:rFonts w:hint="eastAsia"/>
        </w:rPr>
        <w:t>анализ</w:t>
      </w:r>
      <w:r>
        <w:t></w:t>
      </w:r>
      <w:r>
        <w:rPr>
          <w:rFonts w:hint="eastAsia"/>
        </w:rPr>
        <w:t>времени</w:t>
      </w:r>
      <w:r>
        <w:t></w:t>
      </w:r>
      <w:r>
        <w:rPr>
          <w:rFonts w:hint="eastAsia"/>
        </w:rPr>
        <w:t>технологических</w:t>
      </w:r>
      <w:r>
        <w:t></w:t>
      </w:r>
      <w:r>
        <w:rPr>
          <w:rFonts w:hint="eastAsia"/>
        </w:rPr>
        <w:t>циклов</w:t>
      </w:r>
      <w:r>
        <w:t></w:t>
      </w:r>
      <w:r>
        <w:rPr>
          <w:rFonts w:hint="eastAsia"/>
        </w:rPr>
        <w:t>по</w:t>
      </w:r>
      <w:r>
        <w:t></w:t>
      </w:r>
      <w:r>
        <w:rPr>
          <w:rFonts w:hint="eastAsia"/>
        </w:rPr>
        <w:t>действующей</w:t>
      </w:r>
      <w:r>
        <w:t></w:t>
      </w:r>
      <w:r>
        <w:rPr>
          <w:rFonts w:hint="eastAsia"/>
        </w:rPr>
        <w:t>и</w:t>
      </w:r>
      <w:r>
        <w:t></w:t>
      </w:r>
      <w:r>
        <w:rPr>
          <w:rFonts w:hint="eastAsia"/>
        </w:rPr>
        <w:t>разработанной</w:t>
      </w:r>
      <w:r>
        <w:t></w:t>
      </w:r>
      <w:r>
        <w:rPr>
          <w:rFonts w:hint="eastAsia"/>
        </w:rPr>
        <w:t>технологиям</w:t>
      </w:r>
      <w:r>
        <w:t></w:t>
      </w:r>
    </w:p>
    <w:p w:rsidR="00CA12C7" w:rsidRDefault="00CA12C7" w:rsidP="00CA12C7">
      <w:r>
        <w:rPr>
          <w:rFonts w:hint="eastAsia"/>
        </w:rPr>
        <w:t>Таблица</w:t>
      </w:r>
      <w:r>
        <w:t></w:t>
      </w:r>
      <w:r>
        <w:t></w:t>
      </w:r>
      <w:r>
        <w:t></w:t>
      </w:r>
      <w:r>
        <w:rPr>
          <w:rFonts w:hint="eastAsia"/>
        </w:rPr>
        <w:t>–</w:t>
      </w:r>
      <w:r>
        <w:t></w:t>
      </w:r>
      <w:r>
        <w:rPr>
          <w:rFonts w:hint="eastAsia"/>
        </w:rPr>
        <w:t>Сравнительный</w:t>
      </w:r>
      <w:r>
        <w:t></w:t>
      </w:r>
      <w:r>
        <w:rPr>
          <w:rFonts w:hint="eastAsia"/>
        </w:rPr>
        <w:t>анализ</w:t>
      </w:r>
      <w:r>
        <w:t></w:t>
      </w:r>
      <w:r>
        <w:rPr>
          <w:rFonts w:hint="eastAsia"/>
        </w:rPr>
        <w:t>времени</w:t>
      </w:r>
      <w:r>
        <w:t></w:t>
      </w:r>
      <w:r>
        <w:rPr>
          <w:rFonts w:hint="eastAsia"/>
        </w:rPr>
        <w:t>технологического</w:t>
      </w:r>
      <w:r>
        <w:t></w:t>
      </w:r>
      <w:r>
        <w:rPr>
          <w:rFonts w:hint="eastAsia"/>
        </w:rPr>
        <w:t>процесса</w:t>
      </w:r>
    </w:p>
    <w:p w:rsidR="00CA12C7" w:rsidRDefault="00CA12C7" w:rsidP="00CA12C7"/>
    <w:p w:rsidR="00CA12C7" w:rsidRDefault="00CA12C7" w:rsidP="00CA12C7">
      <w:r>
        <w:rPr>
          <w:rFonts w:hint="eastAsia"/>
        </w:rPr>
        <w:t>Технологический</w:t>
      </w:r>
      <w:r>
        <w:t></w:t>
      </w:r>
      <w:r>
        <w:rPr>
          <w:rFonts w:hint="eastAsia"/>
        </w:rPr>
        <w:t>процесс</w:t>
      </w:r>
      <w:r>
        <w:tab/>
      </w:r>
      <w:r>
        <w:rPr>
          <w:rFonts w:hint="eastAsia"/>
        </w:rPr>
        <w:t>Материал</w:t>
      </w:r>
      <w:r>
        <w:t></w:t>
      </w:r>
      <w:r>
        <w:rPr>
          <w:rFonts w:hint="eastAsia"/>
        </w:rPr>
        <w:t>подложки</w:t>
      </w:r>
      <w:r>
        <w:tab/>
      </w:r>
      <w:r>
        <w:rPr>
          <w:rFonts w:hint="eastAsia"/>
        </w:rPr>
        <w:t>Предварительная</w:t>
      </w:r>
      <w:r>
        <w:t></w:t>
      </w:r>
      <w:r>
        <w:rPr>
          <w:rFonts w:hint="eastAsia"/>
        </w:rPr>
        <w:t>обработка</w:t>
      </w:r>
      <w:r>
        <w:t></w:t>
      </w:r>
      <w:r>
        <w:t></w:t>
      </w:r>
      <w:r>
        <w:rPr>
          <w:rFonts w:hint="eastAsia"/>
        </w:rPr>
        <w:t>мин</w:t>
      </w:r>
      <w:r>
        <w:tab/>
      </w:r>
      <w:r>
        <w:rPr>
          <w:rFonts w:hint="eastAsia"/>
        </w:rPr>
        <w:t>Время</w:t>
      </w:r>
    </w:p>
    <w:p w:rsidR="00CA12C7" w:rsidRDefault="00CA12C7" w:rsidP="00CA12C7">
      <w:r>
        <w:rPr>
          <w:rFonts w:hint="eastAsia"/>
        </w:rPr>
        <w:t>осаждения</w:t>
      </w:r>
      <w:r>
        <w:t></w:t>
      </w:r>
    </w:p>
    <w:p w:rsidR="00CA12C7" w:rsidRDefault="00CA12C7" w:rsidP="00CA12C7">
      <w:r>
        <w:rPr>
          <w:rFonts w:hint="eastAsia"/>
        </w:rPr>
        <w:t>мин</w:t>
      </w:r>
      <w:r>
        <w:tab/>
      </w:r>
      <w:r>
        <w:rPr>
          <w:rFonts w:hint="eastAsia"/>
        </w:rPr>
        <w:t>Общее</w:t>
      </w:r>
    </w:p>
    <w:p w:rsidR="00CA12C7" w:rsidRDefault="00CA12C7" w:rsidP="00CA12C7">
      <w:r>
        <w:rPr>
          <w:rFonts w:hint="eastAsia"/>
        </w:rPr>
        <w:t>время</w:t>
      </w:r>
      <w:r>
        <w:t></w:t>
      </w:r>
    </w:p>
    <w:p w:rsidR="00CA12C7" w:rsidRDefault="00CA12C7" w:rsidP="00CA12C7">
      <w:r>
        <w:rPr>
          <w:rFonts w:hint="eastAsia"/>
        </w:rPr>
        <w:t>мин</w:t>
      </w:r>
    </w:p>
    <w:p w:rsidR="00CA12C7" w:rsidRDefault="00CA12C7" w:rsidP="00CA12C7">
      <w:r>
        <w:rPr>
          <w:rFonts w:hint="eastAsia"/>
        </w:rPr>
        <w:t>Действующий</w:t>
      </w:r>
      <w:r>
        <w:tab/>
      </w:r>
      <w:r>
        <w:rPr>
          <w:rFonts w:hint="eastAsia"/>
        </w:rPr>
        <w:t>сталь</w:t>
      </w:r>
      <w:r>
        <w:t></w:t>
      </w:r>
      <w:r>
        <w:rPr>
          <w:rFonts w:hint="eastAsia"/>
        </w:rPr>
        <w:t>оксидированная</w:t>
      </w:r>
      <w:r>
        <w:tab/>
      </w:r>
      <w:r>
        <w:t></w:t>
      </w:r>
      <w:r>
        <w:t></w:t>
      </w:r>
      <w:r>
        <w:tab/>
      </w:r>
      <w:r>
        <w:t></w:t>
      </w:r>
      <w:r>
        <w:t></w:t>
      </w:r>
      <w:r>
        <w:tab/>
      </w:r>
      <w:r>
        <w:t></w:t>
      </w:r>
      <w:r>
        <w:t></w:t>
      </w:r>
      <w:r>
        <w:t></w:t>
      </w:r>
    </w:p>
    <w:p w:rsidR="00CA12C7" w:rsidRDefault="00CA12C7" w:rsidP="00CA12C7"/>
    <w:p w:rsidR="00CA12C7" w:rsidRDefault="00CA12C7" w:rsidP="00CA12C7">
      <w:r>
        <w:rPr>
          <w:rFonts w:hint="eastAsia"/>
        </w:rPr>
        <w:t>Предлагаемый</w:t>
      </w:r>
      <w:r>
        <w:tab/>
      </w:r>
      <w:r>
        <w:rPr>
          <w:rFonts w:hint="eastAsia"/>
        </w:rPr>
        <w:t>сталь</w:t>
      </w:r>
      <w:r>
        <w:t></w:t>
      </w:r>
      <w:r>
        <w:rPr>
          <w:rFonts w:hint="eastAsia"/>
        </w:rPr>
        <w:t>оксидированная</w:t>
      </w:r>
    </w:p>
    <w:p w:rsidR="00CA12C7" w:rsidRDefault="00CA12C7" w:rsidP="00CA12C7">
      <w:r>
        <w:t></w:t>
      </w:r>
      <w:r>
        <w:rPr>
          <w:rFonts w:hint="eastAsia"/>
        </w:rPr>
        <w:t>ультразвуковая</w:t>
      </w:r>
    </w:p>
    <w:p w:rsidR="00CA12C7" w:rsidRDefault="00CA12C7" w:rsidP="00CA12C7">
      <w:r>
        <w:rPr>
          <w:rFonts w:hint="eastAsia"/>
        </w:rPr>
        <w:t>технология</w:t>
      </w:r>
      <w:r>
        <w:t></w:t>
      </w:r>
      <w:r>
        <w:tab/>
      </w:r>
      <w:r>
        <w:t></w:t>
      </w:r>
      <w:r>
        <w:t></w:t>
      </w:r>
      <w:r>
        <w:tab/>
      </w:r>
      <w:r>
        <w:t></w:t>
      </w:r>
      <w:r>
        <w:t></w:t>
      </w:r>
      <w:r>
        <w:tab/>
      </w:r>
      <w:r>
        <w:t></w:t>
      </w:r>
      <w:r>
        <w:t></w:t>
      </w:r>
    </w:p>
    <w:p w:rsidR="00CA12C7" w:rsidRDefault="00CA12C7" w:rsidP="00CA12C7"/>
    <w:p w:rsidR="00CA12C7" w:rsidRDefault="00CA12C7" w:rsidP="00CA12C7">
      <w:r>
        <w:tab/>
      </w:r>
      <w:r>
        <w:rPr>
          <w:rFonts w:hint="eastAsia"/>
        </w:rPr>
        <w:t>титан</w:t>
      </w:r>
      <w:r>
        <w:t></w:t>
      </w:r>
      <w:r>
        <w:t></w:t>
      </w:r>
      <w:r>
        <w:rPr>
          <w:rFonts w:hint="eastAsia"/>
        </w:rPr>
        <w:t>покрытый</w:t>
      </w:r>
      <w:r>
        <w:t></w:t>
      </w:r>
      <w:r>
        <w:rPr>
          <w:rFonts w:hint="eastAsia"/>
        </w:rPr>
        <w:t>коллоидным</w:t>
      </w:r>
      <w:r>
        <w:t></w:t>
      </w:r>
      <w:r>
        <w:rPr>
          <w:rFonts w:hint="eastAsia"/>
        </w:rPr>
        <w:t>графитом</w:t>
      </w:r>
      <w:r>
        <w:tab/>
      </w:r>
      <w:r>
        <w:t></w:t>
      </w:r>
      <w:r>
        <w:t></w:t>
      </w:r>
      <w:r>
        <w:tab/>
      </w:r>
      <w:r>
        <w:t></w:t>
      </w:r>
      <w:r>
        <w:t></w:t>
      </w:r>
      <w:r>
        <w:tab/>
      </w:r>
      <w:r>
        <w:t></w:t>
      </w:r>
      <w:r>
        <w:t></w:t>
      </w:r>
    </w:p>
    <w:p w:rsidR="00CA12C7" w:rsidRDefault="00CA12C7" w:rsidP="00CA12C7">
      <w:r>
        <w:rPr>
          <w:rFonts w:hint="eastAsia"/>
        </w:rPr>
        <w:t>Количество</w:t>
      </w:r>
      <w:r>
        <w:t></w:t>
      </w:r>
      <w:r>
        <w:rPr>
          <w:rFonts w:hint="eastAsia"/>
        </w:rPr>
        <w:t>операций</w:t>
      </w:r>
      <w:r>
        <w:t></w:t>
      </w:r>
      <w:r>
        <w:rPr>
          <w:rFonts w:hint="eastAsia"/>
        </w:rPr>
        <w:t>по</w:t>
      </w:r>
      <w:r>
        <w:t></w:t>
      </w:r>
      <w:r>
        <w:rPr>
          <w:rFonts w:hint="eastAsia"/>
        </w:rPr>
        <w:t>электроосаждению</w:t>
      </w:r>
      <w:r>
        <w:t></w:t>
      </w:r>
      <w:r>
        <w:rPr>
          <w:rFonts w:hint="eastAsia"/>
        </w:rPr>
        <w:t>диоксида</w:t>
      </w:r>
      <w:r>
        <w:t></w:t>
      </w:r>
      <w:r>
        <w:rPr>
          <w:rFonts w:hint="eastAsia"/>
        </w:rPr>
        <w:t>свинца</w:t>
      </w:r>
      <w:r>
        <w:t></w:t>
      </w:r>
      <w:r>
        <w:rPr>
          <w:rFonts w:hint="eastAsia"/>
        </w:rPr>
        <w:t>подготовительных</w:t>
      </w:r>
      <w:r>
        <w:t></w:t>
      </w:r>
      <w:r>
        <w:rPr>
          <w:rFonts w:hint="eastAsia"/>
        </w:rPr>
        <w:t>и</w:t>
      </w:r>
      <w:r>
        <w:t></w:t>
      </w:r>
      <w:r>
        <w:rPr>
          <w:rFonts w:hint="eastAsia"/>
        </w:rPr>
        <w:t>основных</w:t>
      </w:r>
      <w:r>
        <w:t></w:t>
      </w:r>
      <w:r>
        <w:rPr>
          <w:rFonts w:hint="eastAsia"/>
        </w:rPr>
        <w:t>и</w:t>
      </w:r>
      <w:r>
        <w:t></w:t>
      </w:r>
      <w:r>
        <w:rPr>
          <w:rFonts w:hint="eastAsia"/>
        </w:rPr>
        <w:t>для</w:t>
      </w:r>
      <w:r>
        <w:t></w:t>
      </w:r>
      <w:r>
        <w:rPr>
          <w:rFonts w:hint="eastAsia"/>
        </w:rPr>
        <w:t>действующей</w:t>
      </w:r>
      <w:r>
        <w:t></w:t>
      </w:r>
      <w:r>
        <w:t></w:t>
      </w:r>
      <w:r>
        <w:rPr>
          <w:rFonts w:hint="eastAsia"/>
        </w:rPr>
        <w:t>и</w:t>
      </w:r>
      <w:r>
        <w:t></w:t>
      </w:r>
      <w:r>
        <w:rPr>
          <w:rFonts w:hint="eastAsia"/>
        </w:rPr>
        <w:t>для</w:t>
      </w:r>
      <w:r>
        <w:t></w:t>
      </w:r>
      <w:r>
        <w:rPr>
          <w:rFonts w:hint="eastAsia"/>
        </w:rPr>
        <w:t>предлагаемой</w:t>
      </w:r>
      <w:r>
        <w:t></w:t>
      </w:r>
      <w:r>
        <w:rPr>
          <w:rFonts w:hint="eastAsia"/>
        </w:rPr>
        <w:t>технологий</w:t>
      </w:r>
      <w:r>
        <w:t></w:t>
      </w:r>
      <w:r>
        <w:rPr>
          <w:rFonts w:hint="eastAsia"/>
        </w:rPr>
        <w:t>одинаково</w:t>
      </w:r>
      <w:r>
        <w:t></w:t>
      </w:r>
      <w:r>
        <w:t></w:t>
      </w:r>
      <w:r>
        <w:rPr>
          <w:rFonts w:hint="eastAsia"/>
        </w:rPr>
        <w:t>но</w:t>
      </w:r>
      <w:r>
        <w:t></w:t>
      </w:r>
      <w:r>
        <w:rPr>
          <w:rFonts w:hint="eastAsia"/>
        </w:rPr>
        <w:t>время</w:t>
      </w:r>
      <w:r>
        <w:t></w:t>
      </w:r>
      <w:r>
        <w:rPr>
          <w:rFonts w:hint="eastAsia"/>
        </w:rPr>
        <w:t>на</w:t>
      </w:r>
      <w:r>
        <w:t></w:t>
      </w:r>
      <w:r>
        <w:rPr>
          <w:rFonts w:hint="eastAsia"/>
        </w:rPr>
        <w:t>процесс</w:t>
      </w:r>
      <w:r>
        <w:t></w:t>
      </w:r>
      <w:r>
        <w:rPr>
          <w:rFonts w:hint="eastAsia"/>
        </w:rPr>
        <w:t>сокращается</w:t>
      </w:r>
      <w:r>
        <w:t></w:t>
      </w:r>
      <w:r>
        <w:rPr>
          <w:rFonts w:hint="eastAsia"/>
        </w:rPr>
        <w:t>более</w:t>
      </w:r>
      <w:r>
        <w:t></w:t>
      </w:r>
      <w:r>
        <w:rPr>
          <w:rFonts w:hint="eastAsia"/>
        </w:rPr>
        <w:t>чем</w:t>
      </w:r>
      <w:r>
        <w:t></w:t>
      </w:r>
      <w:r>
        <w:rPr>
          <w:rFonts w:hint="eastAsia"/>
        </w:rPr>
        <w:t>на</w:t>
      </w:r>
      <w:r>
        <w:t></w:t>
      </w:r>
      <w:r>
        <w:t></w:t>
      </w:r>
      <w:r>
        <w:t></w:t>
      </w:r>
      <w:r>
        <w:rPr>
          <w:rFonts w:hint="eastAsia"/>
        </w:rPr>
        <w:t>час</w:t>
      </w:r>
      <w:r>
        <w:t></w:t>
      </w:r>
      <w:r>
        <w:rPr>
          <w:rFonts w:hint="eastAsia"/>
        </w:rPr>
        <w:t>и</w:t>
      </w:r>
      <w:r>
        <w:t></w:t>
      </w:r>
      <w:r>
        <w:rPr>
          <w:rFonts w:hint="eastAsia"/>
        </w:rPr>
        <w:t>составляет</w:t>
      </w:r>
      <w:r>
        <w:t></w:t>
      </w:r>
      <w:r>
        <w:t></w:t>
      </w:r>
      <w:r>
        <w:t></w:t>
      </w:r>
      <w:r>
        <w:t></w:t>
      </w:r>
      <w:r>
        <w:t></w:t>
      </w:r>
      <w:r>
        <w:t></w:t>
      </w:r>
      <w:r>
        <w:t></w:t>
      </w:r>
      <w:r>
        <w:rPr>
          <w:rFonts w:hint="eastAsia"/>
        </w:rPr>
        <w:t>мин</w:t>
      </w:r>
      <w:r>
        <w:t></w:t>
      </w:r>
      <w:r>
        <w:rPr>
          <w:rFonts w:hint="eastAsia"/>
        </w:rPr>
        <w:t>против</w:t>
      </w:r>
      <w:r>
        <w:t></w:t>
      </w:r>
      <w:r>
        <w:t></w:t>
      </w:r>
      <w:r>
        <w:t></w:t>
      </w:r>
      <w:r>
        <w:t></w:t>
      </w:r>
      <w:r>
        <w:t></w:t>
      </w:r>
      <w:r>
        <w:rPr>
          <w:rFonts w:hint="eastAsia"/>
        </w:rPr>
        <w:t>мин</w:t>
      </w:r>
      <w:r>
        <w:t></w:t>
      </w:r>
      <w:r>
        <w:rPr>
          <w:rFonts w:hint="eastAsia"/>
        </w:rPr>
        <w:t>по</w:t>
      </w:r>
      <w:r>
        <w:t></w:t>
      </w:r>
      <w:r>
        <w:rPr>
          <w:rFonts w:hint="eastAsia"/>
        </w:rPr>
        <w:t>действующей</w:t>
      </w:r>
      <w:r>
        <w:t></w:t>
      </w:r>
      <w:r>
        <w:rPr>
          <w:rFonts w:hint="eastAsia"/>
        </w:rPr>
        <w:t>технологии</w:t>
      </w:r>
      <w:r>
        <w:t></w:t>
      </w:r>
      <w:r>
        <w:rPr>
          <w:rFonts w:hint="eastAsia"/>
        </w:rPr>
        <w:t>электроосаждения</w:t>
      </w:r>
      <w:r>
        <w:t></w:t>
      </w:r>
      <w:r>
        <w:rPr>
          <w:rFonts w:hint="eastAsia"/>
        </w:rPr>
        <w:t>на</w:t>
      </w:r>
      <w:r>
        <w:t></w:t>
      </w:r>
      <w:r>
        <w:rPr>
          <w:rFonts w:hint="eastAsia"/>
        </w:rPr>
        <w:t>стальную</w:t>
      </w:r>
      <w:r>
        <w:t></w:t>
      </w:r>
      <w:r>
        <w:rPr>
          <w:rFonts w:hint="eastAsia"/>
        </w:rPr>
        <w:t>оксидированную</w:t>
      </w:r>
      <w:r>
        <w:t></w:t>
      </w:r>
      <w:r>
        <w:rPr>
          <w:rFonts w:hint="eastAsia"/>
        </w:rPr>
        <w:t>подложку</w:t>
      </w:r>
      <w:r>
        <w:t></w:t>
      </w:r>
      <w:r>
        <w:rPr>
          <w:rFonts w:hint="eastAsia"/>
        </w:rPr>
        <w:t>за</w:t>
      </w:r>
      <w:r>
        <w:t></w:t>
      </w:r>
      <w:r>
        <w:rPr>
          <w:rFonts w:hint="eastAsia"/>
        </w:rPr>
        <w:t>счет</w:t>
      </w:r>
      <w:r>
        <w:t></w:t>
      </w:r>
      <w:r>
        <w:rPr>
          <w:rFonts w:hint="eastAsia"/>
        </w:rPr>
        <w:t>применения</w:t>
      </w:r>
      <w:r>
        <w:t></w:t>
      </w:r>
      <w:r>
        <w:rPr>
          <w:rFonts w:hint="eastAsia"/>
        </w:rPr>
        <w:t>ультразвука</w:t>
      </w:r>
      <w:r>
        <w:t></w:t>
      </w:r>
      <w:r>
        <w:rPr>
          <w:rFonts w:hint="eastAsia"/>
        </w:rPr>
        <w:t>на</w:t>
      </w:r>
      <w:r>
        <w:t></w:t>
      </w:r>
      <w:r>
        <w:rPr>
          <w:rFonts w:hint="eastAsia"/>
        </w:rPr>
        <w:t>стадиях</w:t>
      </w:r>
      <w:r>
        <w:t></w:t>
      </w:r>
      <w:r>
        <w:rPr>
          <w:rFonts w:hint="eastAsia"/>
        </w:rPr>
        <w:t>химического</w:t>
      </w:r>
      <w:r>
        <w:t></w:t>
      </w:r>
      <w:r>
        <w:rPr>
          <w:rFonts w:hint="eastAsia"/>
        </w:rPr>
        <w:t>или</w:t>
      </w:r>
      <w:r>
        <w:t></w:t>
      </w:r>
      <w:r>
        <w:rPr>
          <w:rFonts w:hint="eastAsia"/>
        </w:rPr>
        <w:t>электрохимического</w:t>
      </w:r>
      <w:r>
        <w:t></w:t>
      </w:r>
      <w:r>
        <w:rPr>
          <w:rFonts w:hint="eastAsia"/>
        </w:rPr>
        <w:t>обезжиривания</w:t>
      </w:r>
      <w:r>
        <w:t></w:t>
      </w:r>
      <w:r>
        <w:rPr>
          <w:rFonts w:hint="eastAsia"/>
        </w:rPr>
        <w:t>стальной</w:t>
      </w:r>
      <w:r>
        <w:t></w:t>
      </w:r>
      <w:r>
        <w:rPr>
          <w:rFonts w:hint="eastAsia"/>
        </w:rPr>
        <w:t>подложки</w:t>
      </w:r>
      <w:r>
        <w:t></w:t>
      </w:r>
      <w:r>
        <w:rPr>
          <w:rFonts w:hint="eastAsia"/>
        </w:rPr>
        <w:t>и</w:t>
      </w:r>
      <w:r>
        <w:t></w:t>
      </w:r>
      <w:r>
        <w:rPr>
          <w:rFonts w:hint="eastAsia"/>
        </w:rPr>
        <w:t>при</w:t>
      </w:r>
      <w:r>
        <w:t></w:t>
      </w:r>
      <w:r>
        <w:rPr>
          <w:rFonts w:hint="eastAsia"/>
        </w:rPr>
        <w:t>нанесении</w:t>
      </w:r>
      <w:r>
        <w:t></w:t>
      </w:r>
      <w:r>
        <w:t></w:t>
      </w:r>
      <w:r>
        <w:t></w:t>
      </w:r>
      <w:r>
        <w:t></w:t>
      </w:r>
      <w:r>
        <w:t></w:t>
      </w:r>
      <w:r>
        <w:t></w:t>
      </w:r>
      <w:r>
        <w:rPr>
          <w:rFonts w:hint="eastAsia"/>
        </w:rPr>
        <w:t>–покрытия</w:t>
      </w:r>
      <w:r>
        <w:t></w:t>
      </w:r>
    </w:p>
    <w:p w:rsidR="00CA12C7" w:rsidRDefault="00CA12C7" w:rsidP="00CA12C7">
      <w:r>
        <w:rPr>
          <w:rFonts w:hint="eastAsia"/>
        </w:rPr>
        <w:t>Разрядные</w:t>
      </w:r>
      <w:r>
        <w:t></w:t>
      </w:r>
      <w:r>
        <w:rPr>
          <w:rFonts w:hint="eastAsia"/>
        </w:rPr>
        <w:t>характеристики</w:t>
      </w:r>
      <w:r>
        <w:t></w:t>
      </w:r>
      <w:r>
        <w:rPr>
          <w:rFonts w:hint="eastAsia"/>
        </w:rPr>
        <w:t>макета</w:t>
      </w:r>
      <w:r>
        <w:t></w:t>
      </w:r>
      <w:r>
        <w:rPr>
          <w:rFonts w:hint="eastAsia"/>
        </w:rPr>
        <w:t>РИТ</w:t>
      </w:r>
      <w:r>
        <w:t></w:t>
      </w:r>
      <w:r>
        <w:rPr>
          <w:rFonts w:hint="eastAsia"/>
        </w:rPr>
        <w:t>с</w:t>
      </w:r>
      <w:r>
        <w:t></w:t>
      </w:r>
      <w:r>
        <w:rPr>
          <w:rFonts w:hint="eastAsia"/>
        </w:rPr>
        <w:t>электродами</w:t>
      </w:r>
      <w:r>
        <w:t></w:t>
      </w:r>
      <w:r>
        <w:t></w:t>
      </w:r>
      <w:r>
        <w:rPr>
          <w:rFonts w:hint="eastAsia"/>
        </w:rPr>
        <w:t>полученными</w:t>
      </w:r>
      <w:r>
        <w:t></w:t>
      </w:r>
      <w:r>
        <w:rPr>
          <w:rFonts w:hint="eastAsia"/>
        </w:rPr>
        <w:t>по</w:t>
      </w:r>
      <w:r>
        <w:t></w:t>
      </w:r>
      <w:r>
        <w:rPr>
          <w:rFonts w:hint="eastAsia"/>
        </w:rPr>
        <w:t>предлагаемой</w:t>
      </w:r>
      <w:r>
        <w:t></w:t>
      </w:r>
      <w:r>
        <w:rPr>
          <w:rFonts w:hint="eastAsia"/>
        </w:rPr>
        <w:t>технологии</w:t>
      </w:r>
      <w:r>
        <w:t></w:t>
      </w:r>
      <w:r>
        <w:t></w:t>
      </w:r>
      <w:r>
        <w:rPr>
          <w:rFonts w:hint="eastAsia"/>
        </w:rPr>
        <w:t>улучшились</w:t>
      </w:r>
      <w:r>
        <w:t></w:t>
      </w:r>
      <w:r>
        <w:t></w:t>
      </w:r>
      <w:r>
        <w:rPr>
          <w:rFonts w:hint="eastAsia"/>
        </w:rPr>
        <w:t>увеличилась</w:t>
      </w:r>
      <w:r>
        <w:t></w:t>
      </w:r>
      <w:r>
        <w:rPr>
          <w:rFonts w:hint="eastAsia"/>
        </w:rPr>
        <w:t>разрядная</w:t>
      </w:r>
      <w:r>
        <w:t></w:t>
      </w:r>
      <w:r>
        <w:rPr>
          <w:rFonts w:hint="eastAsia"/>
        </w:rPr>
        <w:t>емкость</w:t>
      </w:r>
      <w:r>
        <w:t></w:t>
      </w:r>
      <w:r>
        <w:t></w:t>
      </w:r>
      <w:r>
        <w:rPr>
          <w:rFonts w:hint="eastAsia"/>
        </w:rPr>
        <w:t>в</w:t>
      </w:r>
      <w:r>
        <w:t></w:t>
      </w:r>
      <w:r>
        <w:rPr>
          <w:rFonts w:hint="eastAsia"/>
        </w:rPr>
        <w:t>макете</w:t>
      </w:r>
      <w:r>
        <w:t></w:t>
      </w:r>
      <w:r>
        <w:rPr>
          <w:rFonts w:hint="eastAsia"/>
        </w:rPr>
        <w:t>РИТ</w:t>
      </w:r>
      <w:r>
        <w:t></w:t>
      </w:r>
      <w:r>
        <w:rPr>
          <w:rFonts w:hint="eastAsia"/>
        </w:rPr>
        <w:t>с</w:t>
      </w:r>
      <w:r>
        <w:t></w:t>
      </w:r>
      <w:r>
        <w:rPr>
          <w:rFonts w:hint="eastAsia"/>
        </w:rPr>
        <w:t>титановой</w:t>
      </w:r>
      <w:r>
        <w:t></w:t>
      </w:r>
      <w:r>
        <w:rPr>
          <w:rFonts w:hint="eastAsia"/>
        </w:rPr>
        <w:t>подложкой</w:t>
      </w:r>
      <w:r>
        <w:t></w:t>
      </w:r>
      <w:r>
        <w:t></w:t>
      </w:r>
      <w:r>
        <w:rPr>
          <w:rFonts w:hint="eastAsia"/>
        </w:rPr>
        <w:t>покрытой</w:t>
      </w:r>
      <w:r>
        <w:t></w:t>
      </w:r>
      <w:r>
        <w:rPr>
          <w:rFonts w:hint="eastAsia"/>
        </w:rPr>
        <w:t>коллоидным</w:t>
      </w:r>
      <w:r>
        <w:t></w:t>
      </w:r>
      <w:r>
        <w:rPr>
          <w:rFonts w:hint="eastAsia"/>
        </w:rPr>
        <w:t>графитом</w:t>
      </w:r>
      <w:r>
        <w:t></w:t>
      </w:r>
      <w:r>
        <w:t></w:t>
      </w:r>
      <w:r>
        <w:rPr>
          <w:rFonts w:hint="eastAsia"/>
        </w:rPr>
        <w:t>помимо</w:t>
      </w:r>
      <w:r>
        <w:t></w:t>
      </w:r>
      <w:r>
        <w:rPr>
          <w:rFonts w:hint="eastAsia"/>
        </w:rPr>
        <w:t>увеличения</w:t>
      </w:r>
      <w:r>
        <w:t></w:t>
      </w:r>
      <w:r>
        <w:rPr>
          <w:rFonts w:hint="eastAsia"/>
        </w:rPr>
        <w:t>разрядной</w:t>
      </w:r>
      <w:r>
        <w:t></w:t>
      </w:r>
      <w:r>
        <w:rPr>
          <w:rFonts w:hint="eastAsia"/>
        </w:rPr>
        <w:t>емкости</w:t>
      </w:r>
      <w:r>
        <w:t></w:t>
      </w:r>
      <w:r>
        <w:t></w:t>
      </w:r>
      <w:r>
        <w:rPr>
          <w:rFonts w:hint="eastAsia"/>
        </w:rPr>
        <w:t>повысилось</w:t>
      </w:r>
      <w:r>
        <w:t></w:t>
      </w:r>
      <w:r>
        <w:rPr>
          <w:rFonts w:hint="eastAsia"/>
        </w:rPr>
        <w:t>напряжение</w:t>
      </w:r>
      <w:r>
        <w:t></w:t>
      </w:r>
      <w:r>
        <w:rPr>
          <w:rFonts w:hint="eastAsia"/>
        </w:rPr>
        <w:t>разряда</w:t>
      </w:r>
      <w:r>
        <w:t></w:t>
      </w:r>
    </w:p>
    <w:p w:rsidR="00CA12C7" w:rsidRDefault="00CA12C7" w:rsidP="00CA12C7">
      <w:r>
        <w:rPr>
          <w:rFonts w:hint="eastAsia"/>
        </w:rPr>
        <w:t>ЗАКЛЮЧЕНИЕ</w:t>
      </w:r>
    </w:p>
    <w:p w:rsidR="00CA12C7" w:rsidRDefault="00CA12C7" w:rsidP="00CA12C7">
      <w:r>
        <w:rPr>
          <w:rFonts w:hint="eastAsia"/>
        </w:rPr>
        <w:t>Проведенные</w:t>
      </w:r>
      <w:r>
        <w:t></w:t>
      </w:r>
      <w:r>
        <w:rPr>
          <w:rFonts w:hint="eastAsia"/>
        </w:rPr>
        <w:t>исследования</w:t>
      </w:r>
      <w:r>
        <w:t></w:t>
      </w:r>
      <w:r>
        <w:rPr>
          <w:rFonts w:hint="eastAsia"/>
        </w:rPr>
        <w:t>вносят</w:t>
      </w:r>
      <w:r>
        <w:t></w:t>
      </w:r>
      <w:r>
        <w:rPr>
          <w:rFonts w:hint="eastAsia"/>
        </w:rPr>
        <w:t>определенный</w:t>
      </w:r>
      <w:r>
        <w:t></w:t>
      </w:r>
      <w:r>
        <w:rPr>
          <w:rFonts w:hint="eastAsia"/>
        </w:rPr>
        <w:t>вклад</w:t>
      </w:r>
      <w:r>
        <w:t></w:t>
      </w:r>
      <w:r>
        <w:rPr>
          <w:rFonts w:hint="eastAsia"/>
        </w:rPr>
        <w:t>в</w:t>
      </w:r>
      <w:r>
        <w:t></w:t>
      </w:r>
      <w:r>
        <w:rPr>
          <w:rFonts w:hint="eastAsia"/>
        </w:rPr>
        <w:t>развитие</w:t>
      </w:r>
      <w:r>
        <w:t></w:t>
      </w:r>
      <w:r>
        <w:rPr>
          <w:rFonts w:hint="eastAsia"/>
        </w:rPr>
        <w:t>представлений</w:t>
      </w:r>
      <w:r>
        <w:t></w:t>
      </w:r>
      <w:r>
        <w:rPr>
          <w:rFonts w:hint="eastAsia"/>
        </w:rPr>
        <w:t>о</w:t>
      </w:r>
      <w:r>
        <w:t></w:t>
      </w:r>
      <w:r>
        <w:rPr>
          <w:rFonts w:hint="eastAsia"/>
        </w:rPr>
        <w:t>процессе</w:t>
      </w:r>
      <w:r>
        <w:t></w:t>
      </w:r>
      <w:r>
        <w:rPr>
          <w:rFonts w:hint="eastAsia"/>
        </w:rPr>
        <w:t>электроосаждения</w:t>
      </w:r>
      <w:r>
        <w:t></w:t>
      </w:r>
      <w:r>
        <w:rPr>
          <w:rFonts w:hint="eastAsia"/>
        </w:rPr>
        <w:t>диоксидсвинцового</w:t>
      </w:r>
      <w:r>
        <w:t></w:t>
      </w:r>
      <w:r>
        <w:rPr>
          <w:rFonts w:hint="eastAsia"/>
        </w:rPr>
        <w:t>покрытия</w:t>
      </w:r>
      <w:r>
        <w:t></w:t>
      </w:r>
      <w:r>
        <w:rPr>
          <w:rFonts w:hint="eastAsia"/>
        </w:rPr>
        <w:t>в</w:t>
      </w:r>
      <w:r>
        <w:t></w:t>
      </w:r>
      <w:r>
        <w:rPr>
          <w:rFonts w:hint="eastAsia"/>
        </w:rPr>
        <w:t>ультразвуковом</w:t>
      </w:r>
      <w:r>
        <w:t></w:t>
      </w:r>
      <w:r>
        <w:rPr>
          <w:rFonts w:hint="eastAsia"/>
        </w:rPr>
        <w:t>поле</w:t>
      </w:r>
      <w:r>
        <w:t></w:t>
      </w:r>
      <w:r>
        <w:rPr>
          <w:rFonts w:hint="eastAsia"/>
        </w:rPr>
        <w:t>и</w:t>
      </w:r>
      <w:r>
        <w:t></w:t>
      </w:r>
      <w:r>
        <w:rPr>
          <w:rFonts w:hint="eastAsia"/>
        </w:rPr>
        <w:t>позволяют</w:t>
      </w:r>
      <w:r>
        <w:t></w:t>
      </w:r>
      <w:r>
        <w:rPr>
          <w:rFonts w:hint="eastAsia"/>
        </w:rPr>
        <w:t>сделать</w:t>
      </w:r>
      <w:r>
        <w:t></w:t>
      </w:r>
      <w:r>
        <w:rPr>
          <w:rFonts w:hint="eastAsia"/>
        </w:rPr>
        <w:t>следующие</w:t>
      </w:r>
      <w:r>
        <w:t></w:t>
      </w:r>
      <w:r>
        <w:rPr>
          <w:rFonts w:hint="eastAsia"/>
        </w:rPr>
        <w:t>выводы</w:t>
      </w:r>
      <w:r>
        <w:t></w:t>
      </w:r>
    </w:p>
    <w:p w:rsidR="00CA12C7" w:rsidRDefault="00CA12C7" w:rsidP="00CA12C7">
      <w:r>
        <w:t></w:t>
      </w:r>
      <w:r>
        <w:t></w:t>
      </w:r>
      <w:r>
        <w:tab/>
      </w:r>
      <w:r>
        <w:rPr>
          <w:rFonts w:hint="eastAsia"/>
        </w:rPr>
        <w:t>Впервые</w:t>
      </w:r>
      <w:r>
        <w:t></w:t>
      </w:r>
      <w:r>
        <w:rPr>
          <w:rFonts w:hint="eastAsia"/>
        </w:rPr>
        <w:t>рассчитано</w:t>
      </w:r>
      <w:r>
        <w:t></w:t>
      </w:r>
      <w:r>
        <w:rPr>
          <w:rFonts w:hint="eastAsia"/>
        </w:rPr>
        <w:t>количество</w:t>
      </w:r>
      <w:r>
        <w:t></w:t>
      </w:r>
      <w:r>
        <w:rPr>
          <w:rFonts w:hint="eastAsia"/>
        </w:rPr>
        <w:t>зародышей</w:t>
      </w:r>
      <w:r>
        <w:t></w:t>
      </w:r>
      <w:r>
        <w:rPr>
          <w:rFonts w:hint="eastAsia"/>
        </w:rPr>
        <w:t>на</w:t>
      </w:r>
      <w:r>
        <w:t></w:t>
      </w:r>
      <w:r>
        <w:rPr>
          <w:rFonts w:hint="eastAsia"/>
        </w:rPr>
        <w:t>титановой</w:t>
      </w:r>
      <w:r>
        <w:t></w:t>
      </w:r>
      <w:r>
        <w:t></w:t>
      </w:r>
      <w:r>
        <w:rPr>
          <w:rFonts w:hint="eastAsia"/>
        </w:rPr>
        <w:t>платиновой</w:t>
      </w:r>
      <w:r>
        <w:t></w:t>
      </w:r>
      <w:r>
        <w:rPr>
          <w:rFonts w:hint="eastAsia"/>
        </w:rPr>
        <w:t>и</w:t>
      </w:r>
      <w:r>
        <w:t></w:t>
      </w:r>
      <w:r>
        <w:rPr>
          <w:rFonts w:hint="eastAsia"/>
        </w:rPr>
        <w:t>стальной</w:t>
      </w:r>
      <w:r>
        <w:t></w:t>
      </w:r>
      <w:r>
        <w:rPr>
          <w:rFonts w:hint="eastAsia"/>
        </w:rPr>
        <w:t>оксидированной</w:t>
      </w:r>
      <w:r>
        <w:t></w:t>
      </w:r>
      <w:r>
        <w:rPr>
          <w:rFonts w:hint="eastAsia"/>
        </w:rPr>
        <w:t>подложках</w:t>
      </w:r>
      <w:r>
        <w:t></w:t>
      </w:r>
      <w:r>
        <w:rPr>
          <w:rFonts w:hint="eastAsia"/>
        </w:rPr>
        <w:t>при</w:t>
      </w:r>
      <w:r>
        <w:t></w:t>
      </w:r>
      <w:r>
        <w:rPr>
          <w:rFonts w:hint="eastAsia"/>
        </w:rPr>
        <w:t>электроосаждении</w:t>
      </w:r>
      <w:r>
        <w:t></w:t>
      </w:r>
      <w:r>
        <w:rPr>
          <w:rFonts w:hint="eastAsia"/>
        </w:rPr>
        <w:t>диоксида</w:t>
      </w:r>
      <w:r>
        <w:t></w:t>
      </w:r>
      <w:r>
        <w:rPr>
          <w:rFonts w:hint="eastAsia"/>
        </w:rPr>
        <w:t>свинца</w:t>
      </w:r>
      <w:r>
        <w:t></w:t>
      </w:r>
      <w:r>
        <w:rPr>
          <w:rFonts w:hint="eastAsia"/>
        </w:rPr>
        <w:t>под</w:t>
      </w:r>
      <w:r>
        <w:t></w:t>
      </w:r>
      <w:r>
        <w:rPr>
          <w:rFonts w:hint="eastAsia"/>
        </w:rPr>
        <w:t>действием</w:t>
      </w:r>
      <w:r>
        <w:t></w:t>
      </w:r>
      <w:r>
        <w:rPr>
          <w:rFonts w:hint="eastAsia"/>
        </w:rPr>
        <w:t>ультразвука</w:t>
      </w:r>
      <w:r>
        <w:t></w:t>
      </w:r>
      <w:r>
        <w:t></w:t>
      </w:r>
      <w:r>
        <w:rPr>
          <w:rFonts w:hint="eastAsia"/>
        </w:rPr>
        <w:t>Установлено</w:t>
      </w:r>
      <w:r>
        <w:t></w:t>
      </w:r>
      <w:r>
        <w:t></w:t>
      </w:r>
      <w:r>
        <w:rPr>
          <w:rFonts w:hint="eastAsia"/>
        </w:rPr>
        <w:t>что</w:t>
      </w:r>
      <w:r>
        <w:t></w:t>
      </w:r>
      <w:r>
        <w:rPr>
          <w:rFonts w:hint="eastAsia"/>
        </w:rPr>
        <w:t>на</w:t>
      </w:r>
      <w:r>
        <w:t></w:t>
      </w:r>
      <w:r>
        <w:rPr>
          <w:rFonts w:hint="eastAsia"/>
        </w:rPr>
        <w:t>всех</w:t>
      </w:r>
      <w:r>
        <w:t></w:t>
      </w:r>
      <w:r>
        <w:rPr>
          <w:rFonts w:hint="eastAsia"/>
        </w:rPr>
        <w:t>подложках</w:t>
      </w:r>
      <w:r>
        <w:t></w:t>
      </w:r>
      <w:r>
        <w:rPr>
          <w:rFonts w:hint="eastAsia"/>
        </w:rPr>
        <w:t>в</w:t>
      </w:r>
      <w:r>
        <w:t></w:t>
      </w:r>
      <w:r>
        <w:rPr>
          <w:rFonts w:hint="eastAsia"/>
        </w:rPr>
        <w:t>УЗ</w:t>
      </w:r>
      <w:r>
        <w:t></w:t>
      </w:r>
      <w:r>
        <w:rPr>
          <w:rFonts w:hint="eastAsia"/>
        </w:rPr>
        <w:t>поле</w:t>
      </w:r>
      <w:r>
        <w:t></w:t>
      </w:r>
      <w:r>
        <w:rPr>
          <w:rFonts w:hint="eastAsia"/>
        </w:rPr>
        <w:t>количество</w:t>
      </w:r>
      <w:r>
        <w:t></w:t>
      </w:r>
      <w:r>
        <w:rPr>
          <w:rFonts w:hint="eastAsia"/>
        </w:rPr>
        <w:t>зародышей</w:t>
      </w:r>
      <w:r>
        <w:t></w:t>
      </w:r>
      <w:r>
        <w:t></w:t>
      </w:r>
      <w:r>
        <w:t></w:t>
      </w:r>
      <w:r>
        <w:t></w:t>
      </w:r>
      <w:r>
        <w:t></w:t>
      </w:r>
      <w:r>
        <w:t></w:t>
      </w:r>
      <w:r>
        <w:rPr>
          <w:rFonts w:hint="eastAsia"/>
        </w:rPr>
        <w:t>возрастает</w:t>
      </w:r>
      <w:r>
        <w:t></w:t>
      </w:r>
      <w:r>
        <w:t></w:t>
      </w:r>
      <w:r>
        <w:rPr>
          <w:rFonts w:hint="eastAsia"/>
        </w:rPr>
        <w:t>так</w:t>
      </w:r>
      <w:r>
        <w:t></w:t>
      </w:r>
      <w:r>
        <w:rPr>
          <w:rFonts w:hint="eastAsia"/>
        </w:rPr>
        <w:t>как</w:t>
      </w:r>
      <w:r>
        <w:t></w:t>
      </w:r>
      <w:r>
        <w:rPr>
          <w:rFonts w:hint="eastAsia"/>
        </w:rPr>
        <w:t>возрастает</w:t>
      </w:r>
      <w:r>
        <w:t></w:t>
      </w:r>
      <w:r>
        <w:rPr>
          <w:rFonts w:hint="eastAsia"/>
        </w:rPr>
        <w:t>количество</w:t>
      </w:r>
      <w:r>
        <w:t></w:t>
      </w:r>
      <w:r>
        <w:t></w:t>
      </w:r>
      <w:r>
        <w:t></w:t>
      </w:r>
      <w:r>
        <w:t></w:t>
      </w:r>
      <w:r>
        <w:rPr>
          <w:rFonts w:hint="eastAsia"/>
        </w:rPr>
        <w:t>радикалов</w:t>
      </w:r>
      <w:r>
        <w:t></w:t>
      </w:r>
      <w:r>
        <w:t></w:t>
      </w:r>
      <w:r>
        <w:rPr>
          <w:rFonts w:hint="eastAsia"/>
        </w:rPr>
        <w:t>участвующих</w:t>
      </w:r>
      <w:r>
        <w:t></w:t>
      </w:r>
      <w:r>
        <w:rPr>
          <w:rFonts w:hint="eastAsia"/>
        </w:rPr>
        <w:t>в</w:t>
      </w:r>
      <w:r>
        <w:t></w:t>
      </w:r>
      <w:r>
        <w:rPr>
          <w:rFonts w:hint="eastAsia"/>
        </w:rPr>
        <w:t>образовании</w:t>
      </w:r>
      <w:r>
        <w:t></w:t>
      </w:r>
      <w:r>
        <w:rPr>
          <w:rFonts w:hint="eastAsia"/>
        </w:rPr>
        <w:t>диоксида</w:t>
      </w:r>
      <w:r>
        <w:t></w:t>
      </w:r>
      <w:r>
        <w:rPr>
          <w:rFonts w:hint="eastAsia"/>
        </w:rPr>
        <w:t>свинца</w:t>
      </w:r>
      <w:r>
        <w:t></w:t>
      </w:r>
      <w:r>
        <w:rPr>
          <w:rFonts w:hint="eastAsia"/>
        </w:rPr>
        <w:t>на</w:t>
      </w:r>
      <w:r>
        <w:t></w:t>
      </w:r>
      <w:r>
        <w:rPr>
          <w:rFonts w:hint="eastAsia"/>
        </w:rPr>
        <w:t>начальной</w:t>
      </w:r>
      <w:r>
        <w:t></w:t>
      </w:r>
      <w:r>
        <w:rPr>
          <w:rFonts w:hint="eastAsia"/>
        </w:rPr>
        <w:t>стадии</w:t>
      </w:r>
      <w:r>
        <w:t></w:t>
      </w:r>
      <w:r>
        <w:t></w:t>
      </w:r>
      <w:r>
        <w:rPr>
          <w:rFonts w:hint="eastAsia"/>
        </w:rPr>
        <w:t>Увеличение</w:t>
      </w:r>
      <w:r>
        <w:t></w:t>
      </w:r>
      <w:r>
        <w:rPr>
          <w:rFonts w:hint="eastAsia"/>
        </w:rPr>
        <w:t>количества</w:t>
      </w:r>
      <w:r>
        <w:t></w:t>
      </w:r>
      <w:r>
        <w:rPr>
          <w:rFonts w:hint="eastAsia"/>
        </w:rPr>
        <w:t>зародышей</w:t>
      </w:r>
      <w:r>
        <w:t></w:t>
      </w:r>
      <w:r>
        <w:t></w:t>
      </w:r>
      <w:r>
        <w:t></w:t>
      </w:r>
      <w:r>
        <w:t></w:t>
      </w:r>
      <w:r>
        <w:t></w:t>
      </w:r>
      <w:r>
        <w:t></w:t>
      </w:r>
      <w:r>
        <w:rPr>
          <w:rFonts w:hint="eastAsia"/>
        </w:rPr>
        <w:t>под</w:t>
      </w:r>
      <w:r>
        <w:t></w:t>
      </w:r>
      <w:r>
        <w:rPr>
          <w:rFonts w:hint="eastAsia"/>
        </w:rPr>
        <w:t>действием</w:t>
      </w:r>
      <w:r>
        <w:t></w:t>
      </w:r>
      <w:r>
        <w:rPr>
          <w:rFonts w:hint="eastAsia"/>
        </w:rPr>
        <w:t>УЗ</w:t>
      </w:r>
      <w:r>
        <w:t></w:t>
      </w:r>
      <w:r>
        <w:rPr>
          <w:rFonts w:hint="eastAsia"/>
        </w:rPr>
        <w:t>обеспечивает</w:t>
      </w:r>
      <w:r>
        <w:t></w:t>
      </w:r>
      <w:r>
        <w:rPr>
          <w:rFonts w:hint="eastAsia"/>
        </w:rPr>
        <w:t>высокую</w:t>
      </w:r>
      <w:r>
        <w:t></w:t>
      </w:r>
      <w:r>
        <w:rPr>
          <w:rFonts w:hint="eastAsia"/>
        </w:rPr>
        <w:t>адгезию</w:t>
      </w:r>
      <w:r>
        <w:t></w:t>
      </w:r>
      <w:r>
        <w:rPr>
          <w:rFonts w:hint="eastAsia"/>
        </w:rPr>
        <w:t>осадка</w:t>
      </w:r>
      <w:r>
        <w:t></w:t>
      </w:r>
      <w:r>
        <w:t></w:t>
      </w:r>
      <w:r>
        <w:t></w:t>
      </w:r>
      <w:r>
        <w:t></w:t>
      </w:r>
      <w:r>
        <w:t></w:t>
      </w:r>
      <w:r>
        <w:t></w:t>
      </w:r>
      <w:r>
        <w:rPr>
          <w:rFonts w:hint="eastAsia"/>
        </w:rPr>
        <w:t>и</w:t>
      </w:r>
      <w:r>
        <w:t></w:t>
      </w:r>
      <w:r>
        <w:rPr>
          <w:rFonts w:hint="eastAsia"/>
        </w:rPr>
        <w:t>повышает</w:t>
      </w:r>
      <w:r>
        <w:t></w:t>
      </w:r>
      <w:r>
        <w:rPr>
          <w:rFonts w:hint="eastAsia"/>
        </w:rPr>
        <w:t>выход</w:t>
      </w:r>
      <w:r>
        <w:t></w:t>
      </w:r>
      <w:r>
        <w:rPr>
          <w:rFonts w:hint="eastAsia"/>
        </w:rPr>
        <w:t>по</w:t>
      </w:r>
      <w:r>
        <w:t></w:t>
      </w:r>
      <w:r>
        <w:rPr>
          <w:rFonts w:hint="eastAsia"/>
        </w:rPr>
        <w:t>току</w:t>
      </w:r>
      <w:r>
        <w:t></w:t>
      </w:r>
      <w:r>
        <w:rPr>
          <w:rFonts w:hint="eastAsia"/>
        </w:rPr>
        <w:t>диоксида</w:t>
      </w:r>
      <w:r>
        <w:t></w:t>
      </w:r>
      <w:r>
        <w:rPr>
          <w:rFonts w:hint="eastAsia"/>
        </w:rPr>
        <w:t>свинца</w:t>
      </w:r>
      <w:r>
        <w:t></w:t>
      </w:r>
      <w:r>
        <w:rPr>
          <w:rFonts w:hint="eastAsia"/>
        </w:rPr>
        <w:t>в</w:t>
      </w:r>
      <w:r>
        <w:t></w:t>
      </w:r>
      <w:r>
        <w:rPr>
          <w:rFonts w:hint="eastAsia"/>
        </w:rPr>
        <w:t>случае</w:t>
      </w:r>
      <w:r>
        <w:t></w:t>
      </w:r>
      <w:r>
        <w:rPr>
          <w:rFonts w:hint="eastAsia"/>
        </w:rPr>
        <w:t>электроосаждения</w:t>
      </w:r>
      <w:r>
        <w:t></w:t>
      </w:r>
      <w:r>
        <w:t></w:t>
      </w:r>
      <w:r>
        <w:t></w:t>
      </w:r>
      <w:r>
        <w:t></w:t>
      </w:r>
      <w:r>
        <w:t></w:t>
      </w:r>
      <w:r>
        <w:t></w:t>
      </w:r>
      <w:r>
        <w:rPr>
          <w:rFonts w:hint="eastAsia"/>
        </w:rPr>
        <w:t>на</w:t>
      </w:r>
      <w:r>
        <w:t></w:t>
      </w:r>
      <w:r>
        <w:rPr>
          <w:rFonts w:hint="eastAsia"/>
        </w:rPr>
        <w:t>стальную</w:t>
      </w:r>
      <w:r>
        <w:t></w:t>
      </w:r>
      <w:r>
        <w:rPr>
          <w:rFonts w:hint="eastAsia"/>
        </w:rPr>
        <w:t>оксидированную</w:t>
      </w:r>
      <w:r>
        <w:t></w:t>
      </w:r>
      <w:r>
        <w:rPr>
          <w:rFonts w:hint="eastAsia"/>
        </w:rPr>
        <w:t>подложку</w:t>
      </w:r>
      <w:r>
        <w:t></w:t>
      </w:r>
    </w:p>
    <w:p w:rsidR="00CA12C7" w:rsidRDefault="00CA12C7" w:rsidP="00CA12C7">
      <w:r>
        <w:t></w:t>
      </w:r>
      <w:r>
        <w:t></w:t>
      </w:r>
      <w:r>
        <w:tab/>
      </w:r>
      <w:r>
        <w:rPr>
          <w:rFonts w:hint="eastAsia"/>
        </w:rPr>
        <w:t>Установлено</w:t>
      </w:r>
      <w:r>
        <w:t></w:t>
      </w:r>
      <w:r>
        <w:t></w:t>
      </w:r>
      <w:r>
        <w:rPr>
          <w:rFonts w:hint="eastAsia"/>
        </w:rPr>
        <w:t>что</w:t>
      </w:r>
      <w:r>
        <w:t></w:t>
      </w:r>
      <w:r>
        <w:rPr>
          <w:rFonts w:hint="eastAsia"/>
        </w:rPr>
        <w:t>при</w:t>
      </w:r>
      <w:r>
        <w:t></w:t>
      </w:r>
      <w:r>
        <w:rPr>
          <w:rFonts w:hint="eastAsia"/>
        </w:rPr>
        <w:t>использовании</w:t>
      </w:r>
      <w:r>
        <w:t></w:t>
      </w:r>
      <w:r>
        <w:rPr>
          <w:rFonts w:hint="eastAsia"/>
        </w:rPr>
        <w:t>ультразвука</w:t>
      </w:r>
      <w:r>
        <w:t></w:t>
      </w:r>
      <w:r>
        <w:rPr>
          <w:rFonts w:hint="eastAsia"/>
        </w:rPr>
        <w:t>на</w:t>
      </w:r>
      <w:r>
        <w:t></w:t>
      </w:r>
      <w:r>
        <w:rPr>
          <w:rFonts w:hint="eastAsia"/>
        </w:rPr>
        <w:t>стадии</w:t>
      </w:r>
      <w:r>
        <w:t></w:t>
      </w:r>
      <w:r>
        <w:rPr>
          <w:rFonts w:hint="eastAsia"/>
        </w:rPr>
        <w:t>предварительной</w:t>
      </w:r>
      <w:r>
        <w:t></w:t>
      </w:r>
      <w:r>
        <w:rPr>
          <w:rFonts w:hint="eastAsia"/>
        </w:rPr>
        <w:t>подготовки</w:t>
      </w:r>
      <w:r>
        <w:t></w:t>
      </w:r>
      <w:r>
        <w:rPr>
          <w:rFonts w:hint="eastAsia"/>
        </w:rPr>
        <w:t>и</w:t>
      </w:r>
      <w:r>
        <w:t></w:t>
      </w:r>
      <w:r>
        <w:rPr>
          <w:rFonts w:hint="eastAsia"/>
        </w:rPr>
        <w:t>при</w:t>
      </w:r>
      <w:r>
        <w:t></w:t>
      </w:r>
      <w:r>
        <w:rPr>
          <w:rFonts w:hint="eastAsia"/>
        </w:rPr>
        <w:t>нанесении</w:t>
      </w:r>
      <w:r>
        <w:t></w:t>
      </w:r>
      <w:r>
        <w:rPr>
          <w:rFonts w:hint="eastAsia"/>
        </w:rPr>
        <w:t>диоксида</w:t>
      </w:r>
      <w:r>
        <w:t></w:t>
      </w:r>
      <w:r>
        <w:rPr>
          <w:rFonts w:hint="eastAsia"/>
        </w:rPr>
        <w:t>свинца</w:t>
      </w:r>
      <w:r>
        <w:t></w:t>
      </w:r>
      <w:r>
        <w:rPr>
          <w:rFonts w:hint="eastAsia"/>
        </w:rPr>
        <w:t>на</w:t>
      </w:r>
      <w:r>
        <w:t></w:t>
      </w:r>
      <w:r>
        <w:rPr>
          <w:rFonts w:hint="eastAsia"/>
        </w:rPr>
        <w:t>стальную</w:t>
      </w:r>
      <w:r>
        <w:t></w:t>
      </w:r>
      <w:r>
        <w:rPr>
          <w:rFonts w:hint="eastAsia"/>
        </w:rPr>
        <w:t>оксидированную</w:t>
      </w:r>
      <w:r>
        <w:t></w:t>
      </w:r>
      <w:r>
        <w:rPr>
          <w:rFonts w:hint="eastAsia"/>
        </w:rPr>
        <w:t>подложку</w:t>
      </w:r>
      <w:r>
        <w:t></w:t>
      </w:r>
      <w:r>
        <w:rPr>
          <w:rFonts w:hint="eastAsia"/>
        </w:rPr>
        <w:t>общее</w:t>
      </w:r>
      <w:r>
        <w:t></w:t>
      </w:r>
      <w:r>
        <w:rPr>
          <w:rFonts w:hint="eastAsia"/>
        </w:rPr>
        <w:t>технологическое</w:t>
      </w:r>
      <w:r>
        <w:t></w:t>
      </w:r>
      <w:r>
        <w:rPr>
          <w:rFonts w:hint="eastAsia"/>
        </w:rPr>
        <w:t>время</w:t>
      </w:r>
      <w:r>
        <w:t></w:t>
      </w:r>
      <w:r>
        <w:rPr>
          <w:rFonts w:hint="eastAsia"/>
        </w:rPr>
        <w:t>получения</w:t>
      </w:r>
      <w:r>
        <w:t></w:t>
      </w:r>
      <w:r>
        <w:rPr>
          <w:rFonts w:hint="eastAsia"/>
        </w:rPr>
        <w:t>электрода</w:t>
      </w:r>
      <w:r>
        <w:t></w:t>
      </w:r>
      <w:r>
        <w:rPr>
          <w:rFonts w:hint="eastAsia"/>
        </w:rPr>
        <w:t>сокращается</w:t>
      </w:r>
      <w:r>
        <w:t></w:t>
      </w:r>
      <w:r>
        <w:rPr>
          <w:rFonts w:hint="eastAsia"/>
        </w:rPr>
        <w:t>со</w:t>
      </w:r>
      <w:r>
        <w:t></w:t>
      </w:r>
      <w:r>
        <w:t></w:t>
      </w:r>
      <w:r>
        <w:t></w:t>
      </w:r>
      <w:r>
        <w:t></w:t>
      </w:r>
      <w:r>
        <w:t></w:t>
      </w:r>
      <w:r>
        <w:rPr>
          <w:rFonts w:hint="eastAsia"/>
        </w:rPr>
        <w:t>до</w:t>
      </w:r>
      <w:r>
        <w:t></w:t>
      </w:r>
      <w:r>
        <w:t></w:t>
      </w:r>
      <w:r>
        <w:t></w:t>
      </w:r>
      <w:r>
        <w:t></w:t>
      </w:r>
      <w:r>
        <w:rPr>
          <w:rFonts w:hint="eastAsia"/>
        </w:rPr>
        <w:t>мин</w:t>
      </w:r>
      <w:r>
        <w:t></w:t>
      </w:r>
      <w:r>
        <w:rPr>
          <w:rFonts w:hint="eastAsia"/>
        </w:rPr>
        <w:t>при</w:t>
      </w:r>
      <w:r>
        <w:t></w:t>
      </w:r>
      <w:r>
        <w:rPr>
          <w:rFonts w:hint="eastAsia"/>
        </w:rPr>
        <w:t>одновременном</w:t>
      </w:r>
      <w:r>
        <w:t></w:t>
      </w:r>
      <w:r>
        <w:rPr>
          <w:rFonts w:hint="eastAsia"/>
        </w:rPr>
        <w:t>повышении</w:t>
      </w:r>
      <w:r>
        <w:t></w:t>
      </w:r>
      <w:r>
        <w:rPr>
          <w:rFonts w:hint="eastAsia"/>
        </w:rPr>
        <w:t>разрядной</w:t>
      </w:r>
      <w:r>
        <w:t></w:t>
      </w:r>
      <w:r>
        <w:rPr>
          <w:rFonts w:hint="eastAsia"/>
        </w:rPr>
        <w:t>емкости</w:t>
      </w:r>
      <w:r>
        <w:t></w:t>
      </w:r>
      <w:r>
        <w:rPr>
          <w:rFonts w:hint="eastAsia"/>
        </w:rPr>
        <w:t>РИТ</w:t>
      </w:r>
      <w:r>
        <w:t></w:t>
      </w:r>
      <w:r>
        <w:rPr>
          <w:rFonts w:hint="eastAsia"/>
        </w:rPr>
        <w:t>с</w:t>
      </w:r>
      <w:r>
        <w:t></w:t>
      </w:r>
      <w:r>
        <w:t></w:t>
      </w:r>
      <w:r>
        <w:t></w:t>
      </w:r>
      <w:r>
        <w:t></w:t>
      </w:r>
      <w:r>
        <w:t></w:t>
      </w:r>
      <w:r>
        <w:t></w:t>
      </w:r>
      <w:r>
        <w:rPr>
          <w:rFonts w:hint="eastAsia"/>
        </w:rPr>
        <w:t>до</w:t>
      </w:r>
      <w:r>
        <w:t></w:t>
      </w:r>
      <w:r>
        <w:t></w:t>
      </w:r>
      <w:r>
        <w:t></w:t>
      </w:r>
      <w:r>
        <w:t></w:t>
      </w:r>
      <w:r>
        <w:t></w:t>
      </w:r>
      <w:r>
        <w:t></w:t>
      </w:r>
      <w:r>
        <w:rPr>
          <w:rFonts w:hint="eastAsia"/>
        </w:rPr>
        <w:t>А×с</w:t>
      </w:r>
      <w:r>
        <w:t></w:t>
      </w:r>
      <w:r>
        <w:rPr>
          <w:rFonts w:hint="eastAsia"/>
        </w:rPr>
        <w:t>см</w:t>
      </w:r>
      <w:r>
        <w:t></w:t>
      </w:r>
      <w:r>
        <w:t></w:t>
      </w:r>
    </w:p>
    <w:p w:rsidR="00CA12C7" w:rsidRDefault="00CA12C7" w:rsidP="00CA12C7">
      <w:r>
        <w:t></w:t>
      </w:r>
      <w:r>
        <w:t></w:t>
      </w:r>
    </w:p>
    <w:p w:rsidR="00CA12C7" w:rsidRDefault="00CA12C7" w:rsidP="00CA12C7">
      <w:r>
        <w:t></w:t>
      </w:r>
    </w:p>
    <w:p w:rsidR="00CA12C7" w:rsidRDefault="00CA12C7" w:rsidP="00CA12C7">
      <w:r>
        <w:t></w:t>
      </w:r>
      <w:r>
        <w:t></w:t>
      </w:r>
      <w:r>
        <w:tab/>
      </w:r>
      <w:r>
        <w:rPr>
          <w:rFonts w:hint="eastAsia"/>
        </w:rPr>
        <w:t>Установлено</w:t>
      </w:r>
      <w:r>
        <w:t></w:t>
      </w:r>
      <w:r>
        <w:t></w:t>
      </w:r>
      <w:r>
        <w:rPr>
          <w:rFonts w:hint="eastAsia"/>
        </w:rPr>
        <w:t>что</w:t>
      </w:r>
      <w:r>
        <w:t></w:t>
      </w:r>
      <w:r>
        <w:rPr>
          <w:rFonts w:hint="eastAsia"/>
        </w:rPr>
        <w:t>нанесение</w:t>
      </w:r>
      <w:r>
        <w:t></w:t>
      </w:r>
      <w:r>
        <w:rPr>
          <w:rFonts w:hint="eastAsia"/>
        </w:rPr>
        <w:t>на</w:t>
      </w:r>
      <w:r>
        <w:t></w:t>
      </w:r>
      <w:r>
        <w:rPr>
          <w:rFonts w:hint="eastAsia"/>
        </w:rPr>
        <w:t>поверхность</w:t>
      </w:r>
      <w:r>
        <w:t></w:t>
      </w:r>
      <w:r>
        <w:rPr>
          <w:rFonts w:hint="eastAsia"/>
        </w:rPr>
        <w:t>титановой</w:t>
      </w:r>
      <w:r>
        <w:t></w:t>
      </w:r>
      <w:r>
        <w:rPr>
          <w:rFonts w:hint="eastAsia"/>
        </w:rPr>
        <w:t>подложки</w:t>
      </w:r>
      <w:r>
        <w:t></w:t>
      </w:r>
      <w:r>
        <w:rPr>
          <w:rFonts w:hint="eastAsia"/>
        </w:rPr>
        <w:t>подслоя</w:t>
      </w:r>
      <w:r>
        <w:t></w:t>
      </w:r>
      <w:r>
        <w:rPr>
          <w:rFonts w:hint="eastAsia"/>
        </w:rPr>
        <w:t>коллоидного</w:t>
      </w:r>
      <w:r>
        <w:t></w:t>
      </w:r>
      <w:r>
        <w:rPr>
          <w:rFonts w:hint="eastAsia"/>
        </w:rPr>
        <w:t>графита</w:t>
      </w:r>
      <w:r>
        <w:t></w:t>
      </w:r>
      <w:r>
        <w:rPr>
          <w:rFonts w:hint="eastAsia"/>
        </w:rPr>
        <w:t>толщиной</w:t>
      </w:r>
      <w:r>
        <w:t></w:t>
      </w:r>
      <w:r>
        <w:t></w:t>
      </w:r>
      <w:r>
        <w:t></w:t>
      </w:r>
      <w:r>
        <w:t></w:t>
      </w:r>
      <w:r>
        <w:rPr>
          <w:rFonts w:hint="eastAsia"/>
        </w:rPr>
        <w:t>мкм</w:t>
      </w:r>
      <w:r>
        <w:t></w:t>
      </w:r>
      <w:r>
        <w:rPr>
          <w:rFonts w:hint="eastAsia"/>
        </w:rPr>
        <w:t>позволило</w:t>
      </w:r>
      <w:r>
        <w:t></w:t>
      </w:r>
      <w:r>
        <w:rPr>
          <w:rFonts w:hint="eastAsia"/>
        </w:rPr>
        <w:t>обеспечить</w:t>
      </w:r>
      <w:r>
        <w:t></w:t>
      </w:r>
      <w:r>
        <w:rPr>
          <w:rFonts w:hint="eastAsia"/>
        </w:rPr>
        <w:t>высокую</w:t>
      </w:r>
      <w:r>
        <w:t></w:t>
      </w:r>
      <w:r>
        <w:rPr>
          <w:rFonts w:hint="eastAsia"/>
        </w:rPr>
        <w:t>адгезию</w:t>
      </w:r>
      <w:r>
        <w:t></w:t>
      </w:r>
      <w:r>
        <w:rPr>
          <w:rFonts w:hint="eastAsia"/>
        </w:rPr>
        <w:t>диоксидсвинцового</w:t>
      </w:r>
      <w:r>
        <w:t></w:t>
      </w:r>
      <w:r>
        <w:rPr>
          <w:rFonts w:hint="eastAsia"/>
        </w:rPr>
        <w:t>покрытия</w:t>
      </w:r>
      <w:r>
        <w:t></w:t>
      </w:r>
      <w:r>
        <w:rPr>
          <w:rFonts w:hint="eastAsia"/>
        </w:rPr>
        <w:t>к</w:t>
      </w:r>
      <w:r>
        <w:t></w:t>
      </w:r>
      <w:r>
        <w:rPr>
          <w:rFonts w:hint="eastAsia"/>
        </w:rPr>
        <w:t>титановой</w:t>
      </w:r>
      <w:r>
        <w:t></w:t>
      </w:r>
      <w:r>
        <w:rPr>
          <w:rFonts w:hint="eastAsia"/>
        </w:rPr>
        <w:t>подложке</w:t>
      </w:r>
      <w:r>
        <w:t></w:t>
      </w:r>
      <w:r>
        <w:t></w:t>
      </w:r>
      <w:r>
        <w:rPr>
          <w:rFonts w:hint="eastAsia"/>
        </w:rPr>
        <w:t>Применение</w:t>
      </w:r>
      <w:r>
        <w:t></w:t>
      </w:r>
      <w:r>
        <w:rPr>
          <w:rFonts w:hint="eastAsia"/>
        </w:rPr>
        <w:t>титановой</w:t>
      </w:r>
      <w:r>
        <w:t></w:t>
      </w:r>
      <w:r>
        <w:rPr>
          <w:rFonts w:hint="eastAsia"/>
        </w:rPr>
        <w:t>подложки</w:t>
      </w:r>
      <w:r>
        <w:t></w:t>
      </w:r>
      <w:r>
        <w:rPr>
          <w:rFonts w:hint="eastAsia"/>
        </w:rPr>
        <w:t>позволяет</w:t>
      </w:r>
      <w:r>
        <w:t></w:t>
      </w:r>
      <w:r>
        <w:rPr>
          <w:rFonts w:hint="eastAsia"/>
        </w:rPr>
        <w:t>сократить</w:t>
      </w:r>
      <w:r>
        <w:t></w:t>
      </w:r>
      <w:r>
        <w:rPr>
          <w:rFonts w:hint="eastAsia"/>
        </w:rPr>
        <w:t>количество</w:t>
      </w:r>
      <w:r>
        <w:t></w:t>
      </w:r>
      <w:r>
        <w:rPr>
          <w:rFonts w:hint="eastAsia"/>
        </w:rPr>
        <w:t>подготовительных</w:t>
      </w:r>
      <w:r>
        <w:t></w:t>
      </w:r>
      <w:r>
        <w:rPr>
          <w:rFonts w:hint="eastAsia"/>
        </w:rPr>
        <w:t>операций</w:t>
      </w:r>
      <w:r>
        <w:t></w:t>
      </w:r>
      <w:r>
        <w:t></w:t>
      </w:r>
      <w:r>
        <w:rPr>
          <w:rFonts w:hint="eastAsia"/>
        </w:rPr>
        <w:t>и</w:t>
      </w:r>
      <w:r>
        <w:t></w:t>
      </w:r>
      <w:r>
        <w:rPr>
          <w:rFonts w:hint="eastAsia"/>
        </w:rPr>
        <w:t>общее</w:t>
      </w:r>
      <w:r>
        <w:t></w:t>
      </w:r>
      <w:r>
        <w:rPr>
          <w:rFonts w:hint="eastAsia"/>
        </w:rPr>
        <w:t>время</w:t>
      </w:r>
      <w:r>
        <w:t></w:t>
      </w:r>
      <w:r>
        <w:rPr>
          <w:rFonts w:hint="eastAsia"/>
        </w:rPr>
        <w:t>изготовления</w:t>
      </w:r>
      <w:r>
        <w:t></w:t>
      </w:r>
      <w:r>
        <w:rPr>
          <w:rFonts w:hint="eastAsia"/>
        </w:rPr>
        <w:t>электрода</w:t>
      </w:r>
      <w:r>
        <w:t></w:t>
      </w:r>
      <w:r>
        <w:rPr>
          <w:rFonts w:hint="eastAsia"/>
        </w:rPr>
        <w:t>снижается</w:t>
      </w:r>
      <w:r>
        <w:t></w:t>
      </w:r>
      <w:r>
        <w:rPr>
          <w:rFonts w:hint="eastAsia"/>
        </w:rPr>
        <w:t>со</w:t>
      </w:r>
      <w:r>
        <w:t></w:t>
      </w:r>
      <w:r>
        <w:t></w:t>
      </w:r>
      <w:r>
        <w:t></w:t>
      </w:r>
      <w:r>
        <w:t></w:t>
      </w:r>
      <w:r>
        <w:t></w:t>
      </w:r>
      <w:r>
        <w:rPr>
          <w:rFonts w:hint="eastAsia"/>
        </w:rPr>
        <w:t>до</w:t>
      </w:r>
      <w:r>
        <w:t></w:t>
      </w:r>
      <w:r>
        <w:t></w:t>
      </w:r>
      <w:r>
        <w:t></w:t>
      </w:r>
      <w:r>
        <w:t></w:t>
      </w:r>
      <w:r>
        <w:rPr>
          <w:rFonts w:hint="eastAsia"/>
        </w:rPr>
        <w:t>мин</w:t>
      </w:r>
      <w:r>
        <w:t></w:t>
      </w:r>
    </w:p>
    <w:p w:rsidR="00CA12C7" w:rsidRDefault="00CA12C7" w:rsidP="00CA12C7">
      <w:r>
        <w:t></w:t>
      </w:r>
      <w:r>
        <w:t></w:t>
      </w:r>
      <w:r>
        <w:tab/>
      </w:r>
      <w:r>
        <w:rPr>
          <w:rFonts w:hint="eastAsia"/>
        </w:rPr>
        <w:t>Установлено</w:t>
      </w:r>
      <w:r>
        <w:t></w:t>
      </w:r>
      <w:r>
        <w:t></w:t>
      </w:r>
      <w:r>
        <w:rPr>
          <w:rFonts w:hint="eastAsia"/>
        </w:rPr>
        <w:t>что</w:t>
      </w:r>
      <w:r>
        <w:t></w:t>
      </w:r>
      <w:r>
        <w:rPr>
          <w:rFonts w:hint="eastAsia"/>
        </w:rPr>
        <w:t>кинетика</w:t>
      </w:r>
      <w:r>
        <w:t></w:t>
      </w:r>
      <w:r>
        <w:rPr>
          <w:rFonts w:hint="eastAsia"/>
        </w:rPr>
        <w:t>катодного</w:t>
      </w:r>
      <w:r>
        <w:t></w:t>
      </w:r>
      <w:r>
        <w:rPr>
          <w:rFonts w:hint="eastAsia"/>
        </w:rPr>
        <w:t>восстановления</w:t>
      </w:r>
      <w:r>
        <w:t></w:t>
      </w:r>
      <w:r>
        <w:t></w:t>
      </w:r>
      <w:r>
        <w:t></w:t>
      </w:r>
      <w:r>
        <w:t></w:t>
      </w:r>
      <w:r>
        <w:t></w:t>
      </w:r>
      <w:r>
        <w:t></w:t>
      </w:r>
      <w:r>
        <w:rPr>
          <w:rFonts w:hint="eastAsia"/>
        </w:rPr>
        <w:t>в</w:t>
      </w:r>
      <w:r>
        <w:t></w:t>
      </w:r>
      <w:r>
        <w:t></w:t>
      </w:r>
      <w:r>
        <w:t></w:t>
      </w:r>
      <w:r>
        <w:t></w:t>
      </w:r>
      <w:r>
        <w:t></w:t>
      </w:r>
      <w:r>
        <w:rPr>
          <w:rFonts w:hint="eastAsia"/>
        </w:rPr>
        <w:t>й</w:t>
      </w:r>
      <w:r>
        <w:t></w:t>
      </w:r>
      <w:r>
        <w:t></w:t>
      </w:r>
      <w:r>
        <w:t></w:t>
      </w:r>
      <w:r>
        <w:t></w:t>
      </w:r>
      <w:r>
        <w:t></w:t>
      </w:r>
      <w:r>
        <w:t></w:t>
      </w:r>
      <w:r>
        <w:t></w:t>
      </w:r>
      <w:r>
        <w:rPr>
          <w:rFonts w:hint="eastAsia"/>
        </w:rPr>
        <w:t>зависит</w:t>
      </w:r>
      <w:r>
        <w:t></w:t>
      </w:r>
      <w:r>
        <w:rPr>
          <w:rFonts w:hint="eastAsia"/>
        </w:rPr>
        <w:t>не</w:t>
      </w:r>
      <w:r>
        <w:t></w:t>
      </w:r>
      <w:r>
        <w:rPr>
          <w:rFonts w:hint="eastAsia"/>
        </w:rPr>
        <w:t>только</w:t>
      </w:r>
      <w:r>
        <w:t></w:t>
      </w:r>
      <w:r>
        <w:rPr>
          <w:rFonts w:hint="eastAsia"/>
        </w:rPr>
        <w:t>от</w:t>
      </w:r>
      <w:r>
        <w:t></w:t>
      </w:r>
      <w:r>
        <w:rPr>
          <w:rFonts w:hint="eastAsia"/>
        </w:rPr>
        <w:t>плотности</w:t>
      </w:r>
      <w:r>
        <w:t></w:t>
      </w:r>
      <w:r>
        <w:rPr>
          <w:rFonts w:hint="eastAsia"/>
        </w:rPr>
        <w:t>тока</w:t>
      </w:r>
      <w:r>
        <w:t></w:t>
      </w:r>
      <w:r>
        <w:t></w:t>
      </w:r>
      <w:r>
        <w:rPr>
          <w:rFonts w:hint="eastAsia"/>
        </w:rPr>
        <w:t>но</w:t>
      </w:r>
      <w:r>
        <w:t></w:t>
      </w:r>
      <w:r>
        <w:rPr>
          <w:rFonts w:hint="eastAsia"/>
        </w:rPr>
        <w:t>и</w:t>
      </w:r>
      <w:r>
        <w:t></w:t>
      </w:r>
      <w:r>
        <w:rPr>
          <w:rFonts w:hint="eastAsia"/>
        </w:rPr>
        <w:t>от</w:t>
      </w:r>
      <w:r>
        <w:t></w:t>
      </w:r>
      <w:r>
        <w:rPr>
          <w:rFonts w:hint="eastAsia"/>
        </w:rPr>
        <w:t>условий</w:t>
      </w:r>
      <w:r>
        <w:t></w:t>
      </w:r>
      <w:r>
        <w:rPr>
          <w:rFonts w:hint="eastAsia"/>
        </w:rPr>
        <w:t>электроосаждения</w:t>
      </w:r>
      <w:r>
        <w:t></w:t>
      </w:r>
      <w:r>
        <w:t></w:t>
      </w:r>
      <w:r>
        <w:t></w:t>
      </w:r>
      <w:r>
        <w:t></w:t>
      </w:r>
      <w:r>
        <w:t></w:t>
      </w:r>
      <w:r>
        <w:t></w:t>
      </w:r>
      <w:r>
        <w:t></w:t>
      </w:r>
      <w:r>
        <w:rPr>
          <w:rFonts w:hint="eastAsia"/>
        </w:rPr>
        <w:t>Ток</w:t>
      </w:r>
      <w:r>
        <w:t></w:t>
      </w:r>
      <w:r>
        <w:rPr>
          <w:rFonts w:hint="eastAsia"/>
        </w:rPr>
        <w:t>обмена</w:t>
      </w:r>
      <w:r>
        <w:t></w:t>
      </w:r>
      <w:r>
        <w:rPr>
          <w:rFonts w:hint="eastAsia"/>
        </w:rPr>
        <w:t>на</w:t>
      </w:r>
      <w:r>
        <w:t></w:t>
      </w:r>
      <w:r>
        <w:rPr>
          <w:rFonts w:hint="eastAsia"/>
        </w:rPr>
        <w:t>электроде</w:t>
      </w:r>
      <w:r>
        <w:t></w:t>
      </w:r>
      <w:r>
        <w:t></w:t>
      </w:r>
      <w:r>
        <w:rPr>
          <w:rFonts w:hint="eastAsia"/>
        </w:rPr>
        <w:t>полученном</w:t>
      </w:r>
      <w:r>
        <w:t></w:t>
      </w:r>
      <w:r>
        <w:rPr>
          <w:rFonts w:hint="eastAsia"/>
        </w:rPr>
        <w:t>при</w:t>
      </w:r>
      <w:r>
        <w:t></w:t>
      </w:r>
      <w:r>
        <w:rPr>
          <w:rFonts w:hint="eastAsia"/>
        </w:rPr>
        <w:t>ультразвуковом</w:t>
      </w:r>
      <w:r>
        <w:t></w:t>
      </w:r>
      <w:r>
        <w:rPr>
          <w:rFonts w:hint="eastAsia"/>
        </w:rPr>
        <w:t>воздействии</w:t>
      </w:r>
      <w:r>
        <w:t></w:t>
      </w:r>
      <w:r>
        <w:t></w:t>
      </w:r>
      <w:r>
        <w:rPr>
          <w:rFonts w:hint="eastAsia"/>
        </w:rPr>
        <w:t>выше</w:t>
      </w:r>
      <w:r>
        <w:t></w:t>
      </w:r>
      <w:r>
        <w:t></w:t>
      </w:r>
      <w:r>
        <w:rPr>
          <w:rFonts w:hint="eastAsia"/>
        </w:rPr>
        <w:t>чем</w:t>
      </w:r>
      <w:r>
        <w:t></w:t>
      </w:r>
      <w:r>
        <w:rPr>
          <w:rFonts w:hint="eastAsia"/>
        </w:rPr>
        <w:t>для</w:t>
      </w:r>
      <w:r>
        <w:t></w:t>
      </w:r>
      <w:r>
        <w:rPr>
          <w:rFonts w:hint="eastAsia"/>
        </w:rPr>
        <w:t>электродов</w:t>
      </w:r>
      <w:r>
        <w:t></w:t>
      </w:r>
      <w:r>
        <w:t></w:t>
      </w:r>
      <w:r>
        <w:rPr>
          <w:rFonts w:hint="eastAsia"/>
        </w:rPr>
        <w:t>полученных</w:t>
      </w:r>
      <w:r>
        <w:t></w:t>
      </w:r>
      <w:r>
        <w:rPr>
          <w:rFonts w:hint="eastAsia"/>
        </w:rPr>
        <w:t>без</w:t>
      </w:r>
      <w:r>
        <w:t></w:t>
      </w:r>
      <w:r>
        <w:rPr>
          <w:rFonts w:hint="eastAsia"/>
        </w:rPr>
        <w:t>ультразвука</w:t>
      </w:r>
      <w:r>
        <w:t></w:t>
      </w:r>
      <w:r>
        <w:t></w:t>
      </w:r>
      <w:r>
        <w:rPr>
          <w:rFonts w:hint="eastAsia"/>
        </w:rPr>
        <w:t>Методом</w:t>
      </w:r>
      <w:r>
        <w:t></w:t>
      </w:r>
      <w:r>
        <w:rPr>
          <w:rFonts w:hint="eastAsia"/>
        </w:rPr>
        <w:t>РФ</w:t>
      </w:r>
      <w:r>
        <w:t></w:t>
      </w:r>
      <w:r>
        <w:rPr>
          <w:rFonts w:hint="eastAsia"/>
        </w:rPr>
        <w:t>анализа</w:t>
      </w:r>
      <w:r>
        <w:t></w:t>
      </w:r>
      <w:r>
        <w:rPr>
          <w:rFonts w:hint="eastAsia"/>
        </w:rPr>
        <w:t>установлено</w:t>
      </w:r>
      <w:r>
        <w:t></w:t>
      </w:r>
      <w:r>
        <w:t></w:t>
      </w:r>
      <w:r>
        <w:rPr>
          <w:rFonts w:hint="eastAsia"/>
        </w:rPr>
        <w:t>что</w:t>
      </w:r>
      <w:r>
        <w:t></w:t>
      </w:r>
      <w:r>
        <w:rPr>
          <w:rFonts w:hint="eastAsia"/>
        </w:rPr>
        <w:t>в</w:t>
      </w:r>
      <w:r>
        <w:t></w:t>
      </w:r>
      <w:r>
        <w:rPr>
          <w:rFonts w:hint="eastAsia"/>
        </w:rPr>
        <w:t>УЗ</w:t>
      </w:r>
      <w:r>
        <w:t></w:t>
      </w:r>
      <w:r>
        <w:rPr>
          <w:rFonts w:hint="eastAsia"/>
        </w:rPr>
        <w:t>поле</w:t>
      </w:r>
      <w:r>
        <w:t></w:t>
      </w:r>
      <w:r>
        <w:rPr>
          <w:rFonts w:hint="eastAsia"/>
        </w:rPr>
        <w:t>образуется</w:t>
      </w:r>
      <w:r>
        <w:t></w:t>
      </w:r>
      <w:r>
        <w:rPr>
          <w:rFonts w:hint="eastAsia"/>
        </w:rPr>
        <w:t>электрохимически</w:t>
      </w:r>
      <w:r>
        <w:t></w:t>
      </w:r>
      <w:r>
        <w:rPr>
          <w:rFonts w:hint="eastAsia"/>
        </w:rPr>
        <w:t>активная</w:t>
      </w:r>
      <w:r>
        <w:t></w:t>
      </w:r>
      <w:r>
        <w:rPr>
          <w:rFonts w:hint="eastAsia"/>
        </w:rPr>
        <w:t>модификация</w:t>
      </w:r>
      <w:r>
        <w:t></w:t>
      </w:r>
      <w:r>
        <w:rPr>
          <w:rFonts w:hint="eastAsia"/>
        </w:rPr>
        <w:t>β</w:t>
      </w:r>
      <w:r>
        <w:t></w:t>
      </w:r>
      <w:r>
        <w:t></w:t>
      </w:r>
      <w:r>
        <w:t></w:t>
      </w:r>
      <w:r>
        <w:t></w:t>
      </w:r>
      <w:r>
        <w:t></w:t>
      </w:r>
      <w:r>
        <w:t></w:t>
      </w:r>
      <w:r>
        <w:t></w:t>
      </w:r>
      <w:r>
        <w:rPr>
          <w:rFonts w:hint="eastAsia"/>
        </w:rPr>
        <w:t>обладающая</w:t>
      </w:r>
      <w:r>
        <w:t></w:t>
      </w:r>
      <w:r>
        <w:rPr>
          <w:rFonts w:hint="eastAsia"/>
        </w:rPr>
        <w:t>более</w:t>
      </w:r>
      <w:r>
        <w:t></w:t>
      </w:r>
      <w:r>
        <w:rPr>
          <w:rFonts w:hint="eastAsia"/>
        </w:rPr>
        <w:t>развитой</w:t>
      </w:r>
      <w:r>
        <w:t></w:t>
      </w:r>
      <w:r>
        <w:rPr>
          <w:rFonts w:hint="eastAsia"/>
        </w:rPr>
        <w:t>поверхностью</w:t>
      </w:r>
      <w:r>
        <w:t></w:t>
      </w:r>
      <w:r>
        <w:t></w:t>
      </w:r>
      <w:r>
        <w:rPr>
          <w:rFonts w:hint="eastAsia"/>
        </w:rPr>
        <w:t>В</w:t>
      </w:r>
      <w:r>
        <w:t></w:t>
      </w:r>
      <w:r>
        <w:rPr>
          <w:rFonts w:hint="eastAsia"/>
        </w:rPr>
        <w:t>отсутствие</w:t>
      </w:r>
      <w:r>
        <w:t></w:t>
      </w:r>
      <w:r>
        <w:rPr>
          <w:rFonts w:hint="eastAsia"/>
        </w:rPr>
        <w:t>ультразвука</w:t>
      </w:r>
      <w:r>
        <w:t></w:t>
      </w:r>
      <w:r>
        <w:rPr>
          <w:rFonts w:hint="eastAsia"/>
        </w:rPr>
        <w:t>осаждается</w:t>
      </w:r>
      <w:r>
        <w:t></w:t>
      </w:r>
      <w:r>
        <w:rPr>
          <w:rFonts w:hint="eastAsia"/>
        </w:rPr>
        <w:t>смесь</w:t>
      </w:r>
      <w:r>
        <w:t></w:t>
      </w:r>
      <w:r>
        <w:rPr>
          <w:rFonts w:hint="eastAsia"/>
        </w:rPr>
        <w:t>двух</w:t>
      </w:r>
      <w:r>
        <w:t></w:t>
      </w:r>
      <w:r>
        <w:rPr>
          <w:rFonts w:hint="eastAsia"/>
        </w:rPr>
        <w:t>модификаций</w:t>
      </w:r>
      <w:r>
        <w:t></w:t>
      </w:r>
      <w:r>
        <w:rPr>
          <w:rFonts w:hint="eastAsia"/>
        </w:rPr>
        <w:t>α</w:t>
      </w:r>
      <w:r>
        <w:t></w:t>
      </w:r>
      <w:r>
        <w:rPr>
          <w:rFonts w:hint="eastAsia"/>
        </w:rPr>
        <w:t>β</w:t>
      </w:r>
      <w:r>
        <w:t></w:t>
      </w:r>
      <w:r>
        <w:t></w:t>
      </w:r>
      <w:r>
        <w:t></w:t>
      </w:r>
      <w:r>
        <w:t></w:t>
      </w:r>
      <w:r>
        <w:t></w:t>
      </w:r>
      <w:r>
        <w:t></w:t>
      </w:r>
    </w:p>
    <w:p w:rsidR="00CA12C7" w:rsidRDefault="00CA12C7" w:rsidP="00CA12C7">
      <w:r>
        <w:t></w:t>
      </w:r>
      <w:r>
        <w:t></w:t>
      </w:r>
      <w:r>
        <w:tab/>
      </w:r>
      <w:r>
        <w:rPr>
          <w:rFonts w:hint="eastAsia"/>
        </w:rPr>
        <w:t>Проведены</w:t>
      </w:r>
      <w:r>
        <w:tab/>
      </w:r>
      <w:r>
        <w:rPr>
          <w:rFonts w:hint="eastAsia"/>
        </w:rPr>
        <w:t>испытания</w:t>
      </w:r>
      <w:r>
        <w:tab/>
      </w:r>
      <w:r>
        <w:rPr>
          <w:rFonts w:hint="eastAsia"/>
        </w:rPr>
        <w:t>макетов</w:t>
      </w:r>
      <w:r>
        <w:tab/>
      </w:r>
      <w:r>
        <w:rPr>
          <w:rFonts w:hint="eastAsia"/>
        </w:rPr>
        <w:t>РИТ</w:t>
      </w:r>
      <w:r>
        <w:t></w:t>
      </w:r>
      <w:r>
        <w:rPr>
          <w:rFonts w:hint="eastAsia"/>
        </w:rPr>
        <w:t>с</w:t>
      </w:r>
      <w:r>
        <w:tab/>
      </w:r>
      <w:r>
        <w:t></w:t>
      </w:r>
      <w:r>
        <w:t></w:t>
      </w:r>
      <w:r>
        <w:t></w:t>
      </w:r>
      <w:r>
        <w:t></w:t>
      </w:r>
      <w:r>
        <w:rPr>
          <w:rFonts w:hint="eastAsia"/>
        </w:rPr>
        <w:t>–электродами</w:t>
      </w:r>
      <w:r>
        <w:t></w:t>
      </w:r>
      <w:r>
        <w:t></w:t>
      </w:r>
      <w:r>
        <w:rPr>
          <w:rFonts w:hint="eastAsia"/>
        </w:rPr>
        <w:t>изготовленными</w:t>
      </w:r>
      <w:r>
        <w:t></w:t>
      </w:r>
      <w:r>
        <w:rPr>
          <w:rFonts w:hint="eastAsia"/>
        </w:rPr>
        <w:t>по</w:t>
      </w:r>
      <w:r>
        <w:t></w:t>
      </w:r>
      <w:r>
        <w:rPr>
          <w:rFonts w:hint="eastAsia"/>
        </w:rPr>
        <w:t>предлагаемой</w:t>
      </w:r>
      <w:r>
        <w:t></w:t>
      </w:r>
      <w:r>
        <w:rPr>
          <w:rFonts w:hint="eastAsia"/>
        </w:rPr>
        <w:t>технологии</w:t>
      </w:r>
      <w:r>
        <w:t></w:t>
      </w:r>
      <w:r>
        <w:t></w:t>
      </w:r>
      <w:r>
        <w:rPr>
          <w:rFonts w:hint="eastAsia"/>
        </w:rPr>
        <w:t>Установлено</w:t>
      </w:r>
      <w:r>
        <w:t></w:t>
      </w:r>
      <w:r>
        <w:t></w:t>
      </w:r>
      <w:r>
        <w:rPr>
          <w:rFonts w:hint="eastAsia"/>
        </w:rPr>
        <w:t>что</w:t>
      </w:r>
      <w:r>
        <w:t></w:t>
      </w:r>
      <w:r>
        <w:rPr>
          <w:rFonts w:hint="eastAsia"/>
        </w:rPr>
        <w:t>РИТ</w:t>
      </w:r>
      <w:r>
        <w:t></w:t>
      </w:r>
      <w:r>
        <w:rPr>
          <w:rFonts w:hint="eastAsia"/>
        </w:rPr>
        <w:t>имеют</w:t>
      </w:r>
      <w:r>
        <w:t></w:t>
      </w:r>
      <w:r>
        <w:rPr>
          <w:rFonts w:hint="eastAsia"/>
        </w:rPr>
        <w:t>разрядную</w:t>
      </w:r>
      <w:r>
        <w:t></w:t>
      </w:r>
      <w:r>
        <w:rPr>
          <w:rFonts w:hint="eastAsia"/>
        </w:rPr>
        <w:t>емкость</w:t>
      </w:r>
      <w:r>
        <w:t></w:t>
      </w:r>
      <w:r>
        <w:t></w:t>
      </w:r>
      <w:r>
        <w:rPr>
          <w:rFonts w:hint="eastAsia"/>
        </w:rPr>
        <w:t>превосходящую</w:t>
      </w:r>
      <w:r>
        <w:t></w:t>
      </w:r>
      <w:r>
        <w:rPr>
          <w:rFonts w:hint="eastAsia"/>
        </w:rPr>
        <w:t>существующие</w:t>
      </w:r>
      <w:r>
        <w:t></w:t>
      </w:r>
      <w:r>
        <w:rPr>
          <w:rFonts w:hint="eastAsia"/>
        </w:rPr>
        <w:t>аналоги</w:t>
      </w:r>
      <w:r>
        <w:t></w:t>
      </w:r>
      <w:r>
        <w:t></w:t>
      </w:r>
      <w:r>
        <w:t></w:t>
      </w:r>
      <w:r>
        <w:rPr>
          <w:rFonts w:hint="eastAsia"/>
        </w:rPr>
        <w:t>на</w:t>
      </w:r>
      <w:r>
        <w:t></w:t>
      </w:r>
      <w:r>
        <w:t></w:t>
      </w:r>
      <w:r>
        <w:t></w:t>
      </w:r>
      <w:r>
        <w:t></w:t>
      </w:r>
      <w:r>
        <w:t></w:t>
      </w:r>
      <w:r>
        <w:rPr>
          <w:rFonts w:hint="eastAsia"/>
        </w:rPr>
        <w:t>за</w:t>
      </w:r>
      <w:r>
        <w:t></w:t>
      </w:r>
      <w:r>
        <w:rPr>
          <w:rFonts w:hint="eastAsia"/>
        </w:rPr>
        <w:t>счет</w:t>
      </w:r>
      <w:r>
        <w:t></w:t>
      </w:r>
      <w:r>
        <w:rPr>
          <w:rFonts w:hint="eastAsia"/>
        </w:rPr>
        <w:t>снижения</w:t>
      </w:r>
      <w:r>
        <w:t></w:t>
      </w:r>
      <w:r>
        <w:rPr>
          <w:rFonts w:hint="eastAsia"/>
        </w:rPr>
        <w:t>саморазряда</w:t>
      </w:r>
      <w:r>
        <w:t></w:t>
      </w:r>
      <w:r>
        <w:t></w:t>
      </w:r>
      <w:r>
        <w:t></w:t>
      </w:r>
      <w:r>
        <w:t></w:t>
      </w:r>
      <w:r>
        <w:t></w:t>
      </w:r>
      <w:r>
        <w:t></w:t>
      </w:r>
      <w:r>
        <w:rPr>
          <w:rFonts w:hint="eastAsia"/>
        </w:rPr>
        <w:t>электродов</w:t>
      </w:r>
      <w:r>
        <w:t></w:t>
      </w:r>
      <w:r>
        <w:rPr>
          <w:rFonts w:hint="eastAsia"/>
        </w:rPr>
        <w:t>на</w:t>
      </w:r>
      <w:r>
        <w:t></w:t>
      </w:r>
      <w:r>
        <w:rPr>
          <w:rFonts w:hint="eastAsia"/>
        </w:rPr>
        <w:t>титановой</w:t>
      </w:r>
      <w:r>
        <w:t></w:t>
      </w:r>
      <w:r>
        <w:rPr>
          <w:rFonts w:hint="eastAsia"/>
        </w:rPr>
        <w:t>подложке</w:t>
      </w:r>
      <w:r>
        <w:t></w:t>
      </w:r>
      <w:r>
        <w:t></w:t>
      </w:r>
      <w:r>
        <w:rPr>
          <w:rFonts w:hint="eastAsia"/>
        </w:rPr>
        <w:t>покрытой</w:t>
      </w:r>
      <w:r>
        <w:t></w:t>
      </w:r>
      <w:r>
        <w:rPr>
          <w:rFonts w:hint="eastAsia"/>
        </w:rPr>
        <w:t>коллоидным</w:t>
      </w:r>
      <w:r>
        <w:t></w:t>
      </w:r>
      <w:r>
        <w:rPr>
          <w:rFonts w:hint="eastAsia"/>
        </w:rPr>
        <w:t>графитом</w:t>
      </w:r>
      <w:r>
        <w:t></w:t>
      </w:r>
      <w:r>
        <w:t></w:t>
      </w:r>
      <w:r>
        <w:rPr>
          <w:rFonts w:hint="eastAsia"/>
        </w:rPr>
        <w:t>Применение</w:t>
      </w:r>
      <w:r>
        <w:t></w:t>
      </w:r>
      <w:r>
        <w:rPr>
          <w:rFonts w:hint="eastAsia"/>
        </w:rPr>
        <w:t>в</w:t>
      </w:r>
      <w:r>
        <w:t></w:t>
      </w:r>
      <w:r>
        <w:rPr>
          <w:rFonts w:hint="eastAsia"/>
        </w:rPr>
        <w:t>качестве</w:t>
      </w:r>
      <w:r>
        <w:t></w:t>
      </w:r>
      <w:r>
        <w:rPr>
          <w:rFonts w:hint="eastAsia"/>
        </w:rPr>
        <w:t>анода</w:t>
      </w:r>
      <w:r>
        <w:t></w:t>
      </w:r>
      <w:r>
        <w:rPr>
          <w:rFonts w:hint="eastAsia"/>
        </w:rPr>
        <w:t>цинковой</w:t>
      </w:r>
      <w:r>
        <w:t></w:t>
      </w:r>
      <w:r>
        <w:rPr>
          <w:rFonts w:hint="eastAsia"/>
        </w:rPr>
        <w:t>фольги</w:t>
      </w:r>
      <w:r>
        <w:t></w:t>
      </w:r>
      <w:r>
        <w:rPr>
          <w:rFonts w:hint="eastAsia"/>
        </w:rPr>
        <w:t>позволяет</w:t>
      </w:r>
      <w:r>
        <w:t></w:t>
      </w:r>
      <w:r>
        <w:rPr>
          <w:rFonts w:hint="eastAsia"/>
        </w:rPr>
        <w:t>значительно</w:t>
      </w:r>
      <w:r>
        <w:t></w:t>
      </w:r>
      <w:r>
        <w:rPr>
          <w:rFonts w:hint="eastAsia"/>
        </w:rPr>
        <w:t>повысить</w:t>
      </w:r>
      <w:r>
        <w:t></w:t>
      </w:r>
      <w:r>
        <w:rPr>
          <w:rFonts w:hint="eastAsia"/>
        </w:rPr>
        <w:t>разрядное</w:t>
      </w:r>
      <w:r>
        <w:t></w:t>
      </w:r>
      <w:r>
        <w:rPr>
          <w:rFonts w:hint="eastAsia"/>
        </w:rPr>
        <w:t>напряжение</w:t>
      </w:r>
      <w:r>
        <w:t></w:t>
      </w:r>
      <w:r>
        <w:rPr>
          <w:rFonts w:hint="eastAsia"/>
        </w:rPr>
        <w:t>РИТ</w:t>
      </w:r>
      <w:r>
        <w:t></w:t>
      </w:r>
      <w:r>
        <w:rPr>
          <w:rFonts w:hint="eastAsia"/>
        </w:rPr>
        <w:t>как</w:t>
      </w:r>
      <w:r>
        <w:t></w:t>
      </w:r>
      <w:r>
        <w:rPr>
          <w:rFonts w:hint="eastAsia"/>
        </w:rPr>
        <w:t>при</w:t>
      </w:r>
      <w:r>
        <w:t></w:t>
      </w:r>
      <w:r>
        <w:rPr>
          <w:rFonts w:hint="eastAsia"/>
        </w:rPr>
        <w:t>отрицательных</w:t>
      </w:r>
      <w:r>
        <w:t></w:t>
      </w:r>
      <w:r>
        <w:t></w:t>
      </w:r>
      <w:r>
        <w:rPr>
          <w:rFonts w:hint="eastAsia"/>
        </w:rPr>
        <w:t>так</w:t>
      </w:r>
      <w:r>
        <w:t></w:t>
      </w:r>
      <w:r>
        <w:rPr>
          <w:rFonts w:hint="eastAsia"/>
        </w:rPr>
        <w:t>и</w:t>
      </w:r>
      <w:r>
        <w:t></w:t>
      </w:r>
      <w:r>
        <w:rPr>
          <w:rFonts w:hint="eastAsia"/>
        </w:rPr>
        <w:t>при</w:t>
      </w:r>
      <w:r>
        <w:t></w:t>
      </w:r>
      <w:r>
        <w:rPr>
          <w:rFonts w:hint="eastAsia"/>
        </w:rPr>
        <w:t>положительных</w:t>
      </w:r>
      <w:r>
        <w:t></w:t>
      </w:r>
      <w:r>
        <w:rPr>
          <w:rFonts w:hint="eastAsia"/>
        </w:rPr>
        <w:t>температурах</w:t>
      </w:r>
      <w:r>
        <w:t></w:t>
      </w:r>
    </w:p>
    <w:p w:rsidR="00CA12C7" w:rsidRDefault="00CA12C7" w:rsidP="00CA12C7">
      <w:r>
        <w:rPr>
          <w:rFonts w:hint="eastAsia"/>
        </w:rPr>
        <w:t>Список</w:t>
      </w:r>
      <w:r>
        <w:t></w:t>
      </w:r>
      <w:r>
        <w:rPr>
          <w:rFonts w:hint="eastAsia"/>
        </w:rPr>
        <w:t>основных</w:t>
      </w:r>
      <w:r>
        <w:t></w:t>
      </w:r>
      <w:r>
        <w:rPr>
          <w:rFonts w:hint="eastAsia"/>
        </w:rPr>
        <w:t>публикаций</w:t>
      </w:r>
      <w:r>
        <w:t></w:t>
      </w:r>
      <w:r>
        <w:rPr>
          <w:rFonts w:hint="eastAsia"/>
        </w:rPr>
        <w:t>по</w:t>
      </w:r>
      <w:r>
        <w:t></w:t>
      </w:r>
      <w:r>
        <w:rPr>
          <w:rFonts w:hint="eastAsia"/>
        </w:rPr>
        <w:t>теме</w:t>
      </w:r>
      <w:r>
        <w:t></w:t>
      </w:r>
      <w:r>
        <w:rPr>
          <w:rFonts w:hint="eastAsia"/>
        </w:rPr>
        <w:t>диссертации</w:t>
      </w:r>
    </w:p>
    <w:p w:rsidR="00CA12C7" w:rsidRDefault="00CA12C7" w:rsidP="00CA12C7">
      <w:r>
        <w:rPr>
          <w:rFonts w:hint="eastAsia"/>
        </w:rPr>
        <w:t>В</w:t>
      </w:r>
      <w:r>
        <w:t></w:t>
      </w:r>
      <w:r>
        <w:rPr>
          <w:rFonts w:hint="eastAsia"/>
        </w:rPr>
        <w:t>изданиях</w:t>
      </w:r>
      <w:r>
        <w:t></w:t>
      </w:r>
      <w:r>
        <w:t></w:t>
      </w:r>
      <w:r>
        <w:rPr>
          <w:rFonts w:hint="eastAsia"/>
        </w:rPr>
        <w:t>рекомендованных</w:t>
      </w:r>
      <w:r>
        <w:t></w:t>
      </w:r>
      <w:r>
        <w:rPr>
          <w:rFonts w:hint="eastAsia"/>
        </w:rPr>
        <w:t>ВАК</w:t>
      </w:r>
      <w:r>
        <w:t></w:t>
      </w:r>
      <w:r>
        <w:rPr>
          <w:rFonts w:hint="eastAsia"/>
        </w:rPr>
        <w:t>РФ</w:t>
      </w:r>
    </w:p>
    <w:p w:rsidR="00CA12C7" w:rsidRDefault="00CA12C7" w:rsidP="00CA12C7">
      <w:r>
        <w:t></w:t>
      </w:r>
      <w:r>
        <w:t></w:t>
      </w:r>
      <w:r>
        <w:tab/>
      </w:r>
      <w:r>
        <w:rPr>
          <w:rFonts w:hint="eastAsia"/>
        </w:rPr>
        <w:t>Шпекина</w:t>
      </w:r>
      <w:r>
        <w:t></w:t>
      </w:r>
      <w:r>
        <w:rPr>
          <w:rFonts w:hint="eastAsia"/>
        </w:rPr>
        <w:t>В</w:t>
      </w:r>
      <w:r>
        <w:t></w:t>
      </w:r>
      <w:r>
        <w:rPr>
          <w:rFonts w:hint="eastAsia"/>
        </w:rPr>
        <w:t>И</w:t>
      </w:r>
      <w:r>
        <w:t></w:t>
      </w:r>
      <w:r>
        <w:t></w:t>
      </w:r>
      <w:r>
        <w:rPr>
          <w:rFonts w:hint="eastAsia"/>
        </w:rPr>
        <w:t>Влияние</w:t>
      </w:r>
      <w:r>
        <w:t></w:t>
      </w:r>
      <w:r>
        <w:rPr>
          <w:rFonts w:hint="eastAsia"/>
        </w:rPr>
        <w:t>материала</w:t>
      </w:r>
      <w:r>
        <w:t></w:t>
      </w:r>
      <w:r>
        <w:rPr>
          <w:rFonts w:hint="eastAsia"/>
        </w:rPr>
        <w:t>токоведущей</w:t>
      </w:r>
      <w:r>
        <w:t></w:t>
      </w:r>
      <w:r>
        <w:rPr>
          <w:rFonts w:hint="eastAsia"/>
        </w:rPr>
        <w:t>основы</w:t>
      </w:r>
      <w:r>
        <w:t></w:t>
      </w:r>
      <w:r>
        <w:rPr>
          <w:rFonts w:hint="eastAsia"/>
        </w:rPr>
        <w:t>на</w:t>
      </w:r>
      <w:r>
        <w:t></w:t>
      </w:r>
      <w:r>
        <w:rPr>
          <w:rFonts w:hint="eastAsia"/>
        </w:rPr>
        <w:t>разрядные</w:t>
      </w:r>
      <w:r>
        <w:t></w:t>
      </w:r>
      <w:r>
        <w:rPr>
          <w:rFonts w:hint="eastAsia"/>
        </w:rPr>
        <w:t>характеристики</w:t>
      </w:r>
      <w:r>
        <w:t></w:t>
      </w:r>
      <w:r>
        <w:rPr>
          <w:rFonts w:hint="eastAsia"/>
        </w:rPr>
        <w:t>диоксидносвинцового</w:t>
      </w:r>
      <w:r>
        <w:t></w:t>
      </w:r>
      <w:r>
        <w:rPr>
          <w:rFonts w:hint="eastAsia"/>
        </w:rPr>
        <w:t>электрода</w:t>
      </w:r>
      <w:r>
        <w:t></w:t>
      </w:r>
      <w:r>
        <w:rPr>
          <w:rFonts w:hint="eastAsia"/>
        </w:rPr>
        <w:t>в</w:t>
      </w:r>
      <w:r>
        <w:t></w:t>
      </w:r>
      <w:r>
        <w:rPr>
          <w:rFonts w:hint="eastAsia"/>
        </w:rPr>
        <w:t>хлорной</w:t>
      </w:r>
      <w:r>
        <w:t></w:t>
      </w:r>
      <w:r>
        <w:rPr>
          <w:rFonts w:hint="eastAsia"/>
        </w:rPr>
        <w:t>кислоте</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t></w:t>
      </w:r>
      <w:r>
        <w:rPr>
          <w:rFonts w:hint="eastAsia"/>
        </w:rPr>
        <w:t>Савельева</w:t>
      </w:r>
      <w:r>
        <w:t></w:t>
      </w:r>
      <w:r>
        <w:t></w:t>
      </w:r>
      <w:r>
        <w:rPr>
          <w:rFonts w:hint="eastAsia"/>
        </w:rPr>
        <w:t>В</w:t>
      </w:r>
      <w:r>
        <w:t></w:t>
      </w:r>
      <w:r>
        <w:rPr>
          <w:rFonts w:hint="eastAsia"/>
        </w:rPr>
        <w:t>В</w:t>
      </w:r>
      <w:r>
        <w:t></w:t>
      </w:r>
      <w:r>
        <w:t></w:t>
      </w:r>
      <w:r>
        <w:rPr>
          <w:rFonts w:hint="eastAsia"/>
        </w:rPr>
        <w:t>Краснов</w:t>
      </w:r>
      <w:r>
        <w:t></w:t>
      </w:r>
      <w:r>
        <w:t></w:t>
      </w:r>
      <w:r>
        <w:rPr>
          <w:rFonts w:hint="eastAsia"/>
        </w:rPr>
        <w:t>О</w:t>
      </w:r>
      <w:r>
        <w:t></w:t>
      </w:r>
      <w:r>
        <w:rPr>
          <w:rFonts w:hint="eastAsia"/>
        </w:rPr>
        <w:t>Н</w:t>
      </w:r>
      <w:r>
        <w:t></w:t>
      </w:r>
      <w:r>
        <w:rPr>
          <w:rFonts w:hint="eastAsia"/>
        </w:rPr>
        <w:t>Лузановская</w:t>
      </w:r>
      <w:r>
        <w:t></w:t>
      </w:r>
      <w:r>
        <w:t></w:t>
      </w:r>
      <w:r>
        <w:t></w:t>
      </w:r>
      <w:r>
        <w:t></w:t>
      </w:r>
      <w:r>
        <w:rPr>
          <w:rFonts w:hint="eastAsia"/>
        </w:rPr>
        <w:t>Вестник</w:t>
      </w:r>
      <w:r>
        <w:t></w:t>
      </w:r>
      <w:r>
        <w:rPr>
          <w:rFonts w:hint="eastAsia"/>
        </w:rPr>
        <w:t>Саратовского</w:t>
      </w:r>
      <w:r>
        <w:t></w:t>
      </w:r>
      <w:r>
        <w:rPr>
          <w:rFonts w:hint="eastAsia"/>
        </w:rPr>
        <w:t>государственного</w:t>
      </w:r>
      <w:r>
        <w:t></w:t>
      </w:r>
      <w:r>
        <w:rPr>
          <w:rFonts w:hint="eastAsia"/>
        </w:rPr>
        <w:t>технического</w:t>
      </w:r>
      <w:r>
        <w:t></w:t>
      </w:r>
      <w:r>
        <w:rPr>
          <w:rFonts w:hint="eastAsia"/>
        </w:rPr>
        <w:t>университета</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p>
    <w:p w:rsidR="00CA12C7" w:rsidRDefault="00CA12C7" w:rsidP="00CA12C7">
      <w:r>
        <w:t></w:t>
      </w:r>
      <w:r>
        <w:t></w:t>
      </w:r>
      <w:r>
        <w:tab/>
      </w:r>
      <w:r>
        <w:rPr>
          <w:rFonts w:hint="eastAsia"/>
        </w:rPr>
        <w:t>Шпекина</w:t>
      </w:r>
      <w:r>
        <w:t></w:t>
      </w:r>
      <w:r>
        <w:rPr>
          <w:rFonts w:hint="eastAsia"/>
        </w:rPr>
        <w:t>В</w:t>
      </w:r>
      <w:r>
        <w:t></w:t>
      </w:r>
      <w:r>
        <w:rPr>
          <w:rFonts w:hint="eastAsia"/>
        </w:rPr>
        <w:t>И</w:t>
      </w:r>
      <w:r>
        <w:t></w:t>
      </w:r>
      <w:r>
        <w:t></w:t>
      </w:r>
      <w:r>
        <w:rPr>
          <w:rFonts w:hint="eastAsia"/>
        </w:rPr>
        <w:t>Положительный</w:t>
      </w:r>
      <w:r>
        <w:t></w:t>
      </w:r>
      <w:r>
        <w:rPr>
          <w:rFonts w:hint="eastAsia"/>
        </w:rPr>
        <w:t>электрод</w:t>
      </w:r>
      <w:r>
        <w:t></w:t>
      </w:r>
      <w:r>
        <w:rPr>
          <w:rFonts w:hint="eastAsia"/>
        </w:rPr>
        <w:t>для</w:t>
      </w:r>
      <w:r>
        <w:t></w:t>
      </w:r>
      <w:r>
        <w:rPr>
          <w:rFonts w:hint="eastAsia"/>
        </w:rPr>
        <w:t>резервного</w:t>
      </w:r>
      <w:r>
        <w:t></w:t>
      </w:r>
      <w:r>
        <w:rPr>
          <w:rFonts w:hint="eastAsia"/>
        </w:rPr>
        <w:t>источника</w:t>
      </w:r>
      <w:r>
        <w:t></w:t>
      </w:r>
      <w:r>
        <w:rPr>
          <w:rFonts w:hint="eastAsia"/>
        </w:rPr>
        <w:t>тока</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t></w:t>
      </w:r>
      <w:r>
        <w:rPr>
          <w:rFonts w:hint="eastAsia"/>
        </w:rPr>
        <w:t>Савельева</w:t>
      </w:r>
      <w:r>
        <w:t></w:t>
      </w:r>
      <w:r>
        <w:t></w:t>
      </w:r>
      <w:r>
        <w:rPr>
          <w:rFonts w:hint="eastAsia"/>
        </w:rPr>
        <w:t>Е</w:t>
      </w:r>
      <w:r>
        <w:t></w:t>
      </w:r>
      <w:r>
        <w:rPr>
          <w:rFonts w:hint="eastAsia"/>
        </w:rPr>
        <w:t>Ю</w:t>
      </w:r>
      <w:r>
        <w:t></w:t>
      </w:r>
      <w:r>
        <w:t></w:t>
      </w:r>
      <w:r>
        <w:rPr>
          <w:rFonts w:hint="eastAsia"/>
        </w:rPr>
        <w:t>Горбачева</w:t>
      </w:r>
      <w:r>
        <w:t></w:t>
      </w:r>
      <w:r>
        <w:t></w:t>
      </w:r>
      <w:r>
        <w:rPr>
          <w:rFonts w:hint="eastAsia"/>
        </w:rPr>
        <w:t>Н</w:t>
      </w:r>
      <w:r>
        <w:t></w:t>
      </w:r>
      <w:r>
        <w:rPr>
          <w:rFonts w:hint="eastAsia"/>
        </w:rPr>
        <w:t>Д</w:t>
      </w:r>
      <w:r>
        <w:t></w:t>
      </w:r>
      <w:r>
        <w:t></w:t>
      </w:r>
      <w:r>
        <w:rPr>
          <w:rFonts w:hint="eastAsia"/>
        </w:rPr>
        <w:t>Соловьёва</w:t>
      </w:r>
      <w:r>
        <w:t></w:t>
      </w:r>
      <w:r>
        <w:t></w:t>
      </w:r>
      <w:r>
        <w:t></w:t>
      </w:r>
      <w:r>
        <w:t></w:t>
      </w:r>
      <w:r>
        <w:rPr>
          <w:rFonts w:hint="eastAsia"/>
        </w:rPr>
        <w:t>Электрохимическая</w:t>
      </w:r>
      <w:r>
        <w:t></w:t>
      </w:r>
      <w:r>
        <w:rPr>
          <w:rFonts w:hint="eastAsia"/>
        </w:rPr>
        <w:t>энергетика</w:t>
      </w:r>
      <w:r>
        <w:t></w:t>
      </w:r>
      <w:r>
        <w:t></w:t>
      </w:r>
      <w:r>
        <w:t></w:t>
      </w:r>
      <w:r>
        <w:t></w:t>
      </w:r>
      <w:r>
        <w:t></w:t>
      </w:r>
      <w:r>
        <w:t></w:t>
      </w:r>
      <w:r>
        <w:t></w:t>
      </w:r>
      <w:r>
        <w:t></w:t>
      </w:r>
      <w:r>
        <w:rPr>
          <w:rFonts w:hint="eastAsia"/>
        </w:rPr>
        <w:t>Т</w:t>
      </w:r>
      <w:r>
        <w:t></w:t>
      </w:r>
      <w:r>
        <w:t></w:t>
      </w:r>
      <w:r>
        <w:t></w:t>
      </w:r>
      <w:r>
        <w:t></w:t>
      </w:r>
      <w:r>
        <w:t></w:t>
      </w:r>
      <w:r>
        <w:t></w:t>
      </w:r>
      <w:r>
        <w:rPr>
          <w:rFonts w:hint="eastAsia"/>
        </w:rPr>
        <w:t>№</w:t>
      </w:r>
      <w:r>
        <w:t></w:t>
      </w:r>
      <w:r>
        <w:t></w:t>
      </w:r>
      <w:r>
        <w:t></w:t>
      </w:r>
      <w:r>
        <w:t></w:t>
      </w:r>
      <w:r>
        <w:rPr>
          <w:rFonts w:hint="eastAsia"/>
        </w:rPr>
        <w:t>С</w:t>
      </w:r>
      <w:r>
        <w:t></w:t>
      </w:r>
      <w:r>
        <w:t></w:t>
      </w:r>
      <w:r>
        <w:t></w:t>
      </w:r>
      <w:r>
        <w:t></w:t>
      </w:r>
      <w:r>
        <w:t></w:t>
      </w:r>
      <w:r>
        <w:t></w:t>
      </w:r>
      <w:r>
        <w:t></w:t>
      </w:r>
      <w:r>
        <w:t></w:t>
      </w:r>
      <w:r>
        <w:t></w:t>
      </w:r>
      <w:r>
        <w:t></w:t>
      </w:r>
    </w:p>
    <w:p w:rsidR="00CA12C7" w:rsidRDefault="00CA12C7" w:rsidP="00CA12C7">
      <w:r>
        <w:t></w:t>
      </w:r>
      <w:r>
        <w:t></w:t>
      </w:r>
      <w:r>
        <w:tab/>
      </w:r>
      <w:r>
        <w:rPr>
          <w:rFonts w:hint="eastAsia"/>
        </w:rPr>
        <w:t>Шпекина</w:t>
      </w:r>
      <w:r>
        <w:t></w:t>
      </w:r>
      <w:r>
        <w:rPr>
          <w:rFonts w:hint="eastAsia"/>
        </w:rPr>
        <w:t>В</w:t>
      </w:r>
      <w:r>
        <w:t></w:t>
      </w:r>
      <w:r>
        <w:rPr>
          <w:rFonts w:hint="eastAsia"/>
        </w:rPr>
        <w:t>И</w:t>
      </w:r>
      <w:r>
        <w:t></w:t>
      </w:r>
      <w:r>
        <w:t></w:t>
      </w:r>
      <w:r>
        <w:rPr>
          <w:rFonts w:hint="eastAsia"/>
        </w:rPr>
        <w:t>Влияние</w:t>
      </w:r>
      <w:r>
        <w:t></w:t>
      </w:r>
      <w:r>
        <w:rPr>
          <w:rFonts w:hint="eastAsia"/>
        </w:rPr>
        <w:t>предварительной</w:t>
      </w:r>
      <w:r>
        <w:t></w:t>
      </w:r>
      <w:r>
        <w:rPr>
          <w:rFonts w:hint="eastAsia"/>
        </w:rPr>
        <w:t>обработки</w:t>
      </w:r>
      <w:r>
        <w:t></w:t>
      </w:r>
      <w:r>
        <w:rPr>
          <w:rFonts w:hint="eastAsia"/>
        </w:rPr>
        <w:t>стали</w:t>
      </w:r>
      <w:r>
        <w:t></w:t>
      </w:r>
      <w:r>
        <w:rPr>
          <w:rFonts w:hint="eastAsia"/>
        </w:rPr>
        <w:t>на</w:t>
      </w:r>
      <w:r>
        <w:t></w:t>
      </w:r>
      <w:r>
        <w:rPr>
          <w:rFonts w:hint="eastAsia"/>
        </w:rPr>
        <w:t>электроосаждение</w:t>
      </w:r>
      <w:r>
        <w:t></w:t>
      </w:r>
      <w:r>
        <w:rPr>
          <w:rFonts w:hint="eastAsia"/>
        </w:rPr>
        <w:t>активного</w:t>
      </w:r>
      <w:r>
        <w:t></w:t>
      </w:r>
      <w:r>
        <w:rPr>
          <w:rFonts w:hint="eastAsia"/>
        </w:rPr>
        <w:t>материала</w:t>
      </w:r>
      <w:r>
        <w:t></w:t>
      </w:r>
      <w:r>
        <w:rPr>
          <w:rFonts w:hint="eastAsia"/>
        </w:rPr>
        <w:t>для</w:t>
      </w:r>
      <w:r>
        <w:t></w:t>
      </w:r>
      <w:r>
        <w:rPr>
          <w:rFonts w:hint="eastAsia"/>
        </w:rPr>
        <w:t>РИТ</w:t>
      </w:r>
      <w:r>
        <w:t></w:t>
      </w:r>
      <w:r>
        <w:rPr>
          <w:rFonts w:hint="eastAsia"/>
        </w:rPr>
        <w:t>с</w:t>
      </w:r>
      <w:r>
        <w:t></w:t>
      </w:r>
      <w:r>
        <w:rPr>
          <w:rFonts w:hint="eastAsia"/>
        </w:rPr>
        <w:t>хлорной</w:t>
      </w:r>
      <w:r>
        <w:t></w:t>
      </w:r>
      <w:r>
        <w:rPr>
          <w:rFonts w:hint="eastAsia"/>
        </w:rPr>
        <w:t>кислотой</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Ю</w:t>
      </w:r>
      <w:r>
        <w:t></w:t>
      </w:r>
      <w:r>
        <w:t></w:t>
      </w:r>
      <w:r>
        <w:rPr>
          <w:rFonts w:hint="eastAsia"/>
        </w:rPr>
        <w:t>Горбачева</w:t>
      </w:r>
      <w:r>
        <w:t></w:t>
      </w:r>
      <w:r>
        <w:t></w:t>
      </w:r>
      <w:r>
        <w:rPr>
          <w:rFonts w:hint="eastAsia"/>
        </w:rPr>
        <w:t>Е</w:t>
      </w:r>
      <w:r>
        <w:t></w:t>
      </w:r>
      <w:r>
        <w:rPr>
          <w:rFonts w:hint="eastAsia"/>
        </w:rPr>
        <w:t>А</w:t>
      </w:r>
      <w:r>
        <w:t></w:t>
      </w:r>
      <w:r>
        <w:t></w:t>
      </w:r>
      <w:r>
        <w:rPr>
          <w:rFonts w:hint="eastAsia"/>
        </w:rPr>
        <w:t>Савельева</w:t>
      </w:r>
      <w:r>
        <w:t></w:t>
      </w:r>
      <w:r>
        <w:t></w:t>
      </w:r>
      <w:r>
        <w:rPr>
          <w:rFonts w:hint="eastAsia"/>
        </w:rPr>
        <w:t>Н</w:t>
      </w:r>
      <w:r>
        <w:t></w:t>
      </w:r>
      <w:r>
        <w:rPr>
          <w:rFonts w:hint="eastAsia"/>
        </w:rPr>
        <w:t>Д</w:t>
      </w:r>
      <w:r>
        <w:t></w:t>
      </w:r>
      <w:r>
        <w:t></w:t>
      </w:r>
      <w:r>
        <w:rPr>
          <w:rFonts w:hint="eastAsia"/>
        </w:rPr>
        <w:t>Соловьева</w:t>
      </w:r>
      <w:r>
        <w:t></w:t>
      </w:r>
      <w:r>
        <w:t></w:t>
      </w:r>
      <w:r>
        <w:rPr>
          <w:rFonts w:hint="eastAsia"/>
        </w:rPr>
        <w:t>И</w:t>
      </w:r>
      <w:r>
        <w:t></w:t>
      </w:r>
      <w:r>
        <w:rPr>
          <w:rFonts w:hint="eastAsia"/>
        </w:rPr>
        <w:t>Е</w:t>
      </w:r>
      <w:r>
        <w:t></w:t>
      </w:r>
      <w:r>
        <w:t></w:t>
      </w:r>
      <w:r>
        <w:rPr>
          <w:rFonts w:hint="eastAsia"/>
        </w:rPr>
        <w:t>Шпак</w:t>
      </w:r>
      <w:r>
        <w:t></w:t>
      </w:r>
      <w:r>
        <w:t></w:t>
      </w:r>
      <w:r>
        <w:t></w:t>
      </w:r>
      <w:r>
        <w:t></w:t>
      </w:r>
      <w:r>
        <w:rPr>
          <w:rFonts w:hint="eastAsia"/>
        </w:rPr>
        <w:t>Инженерный</w:t>
      </w:r>
      <w:r>
        <w:t></w:t>
      </w:r>
      <w:r>
        <w:rPr>
          <w:rFonts w:hint="eastAsia"/>
        </w:rPr>
        <w:t>вестник</w:t>
      </w:r>
      <w:r>
        <w:t></w:t>
      </w:r>
      <w:r>
        <w:rPr>
          <w:rFonts w:hint="eastAsia"/>
        </w:rPr>
        <w:t>Дона</w:t>
      </w:r>
      <w:r>
        <w:t></w:t>
      </w:r>
      <w:r>
        <w:t></w:t>
      </w:r>
      <w:r>
        <w:t></w:t>
      </w:r>
      <w:r>
        <w:t></w:t>
      </w:r>
      <w:r>
        <w:t></w:t>
      </w:r>
      <w:r>
        <w:t></w:t>
      </w:r>
      <w:r>
        <w:t></w:t>
      </w:r>
      <w:r>
        <w:t></w:t>
      </w:r>
      <w:r>
        <w:rPr>
          <w:rFonts w:hint="eastAsia"/>
        </w:rPr>
        <w:t>№</w:t>
      </w:r>
      <w:r>
        <w:t></w:t>
      </w:r>
      <w:r>
        <w:t></w:t>
      </w:r>
      <w:r>
        <w:t></w:t>
      </w:r>
      <w:r>
        <w:t></w:t>
      </w:r>
      <w:r>
        <w:rPr>
          <w:rFonts w:hint="eastAsia"/>
        </w:rPr>
        <w:t>Ч</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A12C7" w:rsidRDefault="00CA12C7" w:rsidP="00CA12C7">
      <w:r>
        <w:rPr>
          <w:rFonts w:hint="eastAsia"/>
        </w:rPr>
        <w:t>В</w:t>
      </w:r>
      <w:r>
        <w:t></w:t>
      </w:r>
      <w:r>
        <w:rPr>
          <w:rFonts w:hint="eastAsia"/>
        </w:rPr>
        <w:t>других</w:t>
      </w:r>
      <w:r>
        <w:t></w:t>
      </w:r>
      <w:r>
        <w:rPr>
          <w:rFonts w:hint="eastAsia"/>
        </w:rPr>
        <w:t>изданиях</w:t>
      </w:r>
    </w:p>
    <w:p w:rsidR="00CA12C7" w:rsidRDefault="00CA12C7" w:rsidP="00CA12C7">
      <w:r>
        <w:t></w:t>
      </w:r>
      <w:r>
        <w:t></w:t>
      </w:r>
      <w:r>
        <w:tab/>
      </w:r>
      <w:r>
        <w:rPr>
          <w:rFonts w:hint="eastAsia"/>
        </w:rPr>
        <w:t>Шпекина</w:t>
      </w:r>
      <w:r>
        <w:t></w:t>
      </w:r>
      <w:r>
        <w:rPr>
          <w:rFonts w:hint="eastAsia"/>
        </w:rPr>
        <w:t>В</w:t>
      </w:r>
      <w:r>
        <w:t></w:t>
      </w:r>
      <w:r>
        <w:rPr>
          <w:rFonts w:hint="eastAsia"/>
        </w:rPr>
        <w:t>И</w:t>
      </w:r>
      <w:r>
        <w:t></w:t>
      </w:r>
      <w:r>
        <w:t></w:t>
      </w:r>
      <w:r>
        <w:rPr>
          <w:rFonts w:hint="eastAsia"/>
        </w:rPr>
        <w:t>Выбор</w:t>
      </w:r>
      <w:r>
        <w:t></w:t>
      </w:r>
      <w:r>
        <w:rPr>
          <w:rFonts w:hint="eastAsia"/>
        </w:rPr>
        <w:t>материала</w:t>
      </w:r>
      <w:r>
        <w:t></w:t>
      </w:r>
      <w:r>
        <w:rPr>
          <w:rFonts w:hint="eastAsia"/>
        </w:rPr>
        <w:t>подложки</w:t>
      </w:r>
      <w:r>
        <w:t></w:t>
      </w:r>
      <w:r>
        <w:rPr>
          <w:rFonts w:hint="eastAsia"/>
        </w:rPr>
        <w:t>под</w:t>
      </w:r>
      <w:r>
        <w:t></w:t>
      </w:r>
      <w:r>
        <w:rPr>
          <w:rFonts w:hint="eastAsia"/>
        </w:rPr>
        <w:t>диоксидно</w:t>
      </w:r>
      <w:r>
        <w:t></w:t>
      </w:r>
      <w:r>
        <w:rPr>
          <w:rFonts w:hint="eastAsia"/>
        </w:rPr>
        <w:t>свинцовое</w:t>
      </w:r>
      <w:r>
        <w:t></w:t>
      </w:r>
      <w:r>
        <w:rPr>
          <w:rFonts w:hint="eastAsia"/>
        </w:rPr>
        <w:t>покрытие</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t></w:t>
      </w:r>
      <w:r>
        <w:rPr>
          <w:rFonts w:hint="eastAsia"/>
        </w:rPr>
        <w:t>Савельева</w:t>
      </w:r>
      <w:r>
        <w:t></w:t>
      </w:r>
      <w:r>
        <w:t></w:t>
      </w:r>
      <w:r>
        <w:rPr>
          <w:rFonts w:hint="eastAsia"/>
        </w:rPr>
        <w:t>И</w:t>
      </w:r>
      <w:r>
        <w:t></w:t>
      </w:r>
      <w:r>
        <w:rPr>
          <w:rFonts w:hint="eastAsia"/>
        </w:rPr>
        <w:t>Е</w:t>
      </w:r>
      <w:r>
        <w:t></w:t>
      </w:r>
      <w:r>
        <w:t></w:t>
      </w:r>
      <w:r>
        <w:rPr>
          <w:rFonts w:hint="eastAsia"/>
        </w:rPr>
        <w:t>Шпак</w:t>
      </w:r>
      <w:r>
        <w:t></w:t>
      </w:r>
      <w:r>
        <w:t></w:t>
      </w:r>
      <w:r>
        <w:rPr>
          <w:rFonts w:hint="eastAsia"/>
        </w:rPr>
        <w:t>В</w:t>
      </w:r>
      <w:r>
        <w:t></w:t>
      </w:r>
      <w:r>
        <w:rPr>
          <w:rFonts w:hint="eastAsia"/>
        </w:rPr>
        <w:t>В</w:t>
      </w:r>
      <w:r>
        <w:t></w:t>
      </w:r>
      <w:r>
        <w:t></w:t>
      </w:r>
      <w:r>
        <w:rPr>
          <w:rFonts w:hint="eastAsia"/>
        </w:rPr>
        <w:t>Краснов</w:t>
      </w:r>
      <w:r>
        <w:t></w:t>
      </w:r>
      <w:r>
        <w:t></w:t>
      </w:r>
      <w:r>
        <w:t></w:t>
      </w:r>
      <w:r>
        <w:t></w:t>
      </w:r>
      <w:r>
        <w:rPr>
          <w:rFonts w:hint="eastAsia"/>
        </w:rPr>
        <w:t>Актуальные</w:t>
      </w:r>
      <w:r>
        <w:t></w:t>
      </w:r>
      <w:r>
        <w:rPr>
          <w:rFonts w:hint="eastAsia"/>
        </w:rPr>
        <w:t>проблемы</w:t>
      </w:r>
      <w:r>
        <w:t></w:t>
      </w:r>
      <w:r>
        <w:rPr>
          <w:rFonts w:hint="eastAsia"/>
        </w:rPr>
        <w:t>электрохимической</w:t>
      </w:r>
      <w:r>
        <w:t></w:t>
      </w:r>
      <w:r>
        <w:rPr>
          <w:rFonts w:hint="eastAsia"/>
        </w:rPr>
        <w:t>технологии</w:t>
      </w:r>
      <w:r>
        <w:t></w:t>
      </w:r>
      <w:r>
        <w:t></w:t>
      </w:r>
      <w:r>
        <w:rPr>
          <w:rFonts w:hint="eastAsia"/>
        </w:rPr>
        <w:t>сб</w:t>
      </w:r>
      <w:r>
        <w:t></w:t>
      </w:r>
      <w:r>
        <w:t></w:t>
      </w:r>
      <w:r>
        <w:rPr>
          <w:rFonts w:hint="eastAsia"/>
        </w:rPr>
        <w:t>статей</w:t>
      </w:r>
      <w:r>
        <w:t></w:t>
      </w:r>
      <w:r>
        <w:t></w:t>
      </w:r>
      <w:r>
        <w:t></w:t>
      </w:r>
      <w:r>
        <w:t></w:t>
      </w:r>
      <w:r>
        <w:t></w:t>
      </w:r>
      <w:r>
        <w:rPr>
          <w:rFonts w:hint="eastAsia"/>
        </w:rPr>
        <w:t>Всерос</w:t>
      </w:r>
      <w:r>
        <w:t></w:t>
      </w:r>
      <w:r>
        <w:t></w:t>
      </w:r>
      <w:r>
        <w:rPr>
          <w:rFonts w:hint="eastAsia"/>
        </w:rPr>
        <w:t>конф</w:t>
      </w:r>
      <w:r>
        <w:t></w:t>
      </w:r>
      <w:r>
        <w:t></w:t>
      </w:r>
      <w:r>
        <w:rPr>
          <w:rFonts w:hint="eastAsia"/>
        </w:rPr>
        <w:t>молодых</w:t>
      </w:r>
      <w:r>
        <w:t></w:t>
      </w:r>
      <w:r>
        <w:rPr>
          <w:rFonts w:hint="eastAsia"/>
        </w:rPr>
        <w:t>ученых</w:t>
      </w:r>
      <w:r>
        <w:t></w:t>
      </w:r>
      <w:r>
        <w:t></w:t>
      </w:r>
      <w:r>
        <w:rPr>
          <w:rFonts w:hint="eastAsia"/>
        </w:rPr>
        <w:t>Саратов</w:t>
      </w:r>
      <w:r>
        <w:t></w:t>
      </w:r>
      <w:r>
        <w:t></w:t>
      </w:r>
      <w:r>
        <w:t></w:t>
      </w:r>
      <w:r>
        <w:t></w:t>
      </w:r>
      <w:r>
        <w:t></w:t>
      </w:r>
      <w:r>
        <w:t></w:t>
      </w:r>
      <w:r>
        <w:t></w:t>
      </w:r>
      <w:r>
        <w:t></w:t>
      </w:r>
      <w:r>
        <w:t></w:t>
      </w:r>
      <w:r>
        <w:rPr>
          <w:rFonts w:hint="eastAsia"/>
        </w:rPr>
        <w:t>С</w:t>
      </w:r>
      <w:r>
        <w:t></w:t>
      </w:r>
      <w:r>
        <w:t></w:t>
      </w:r>
      <w:r>
        <w:t></w:t>
      </w:r>
      <w:r>
        <w:t></w:t>
      </w:r>
      <w:r>
        <w:t></w:t>
      </w:r>
      <w:r>
        <w:t></w:t>
      </w:r>
      <w:r>
        <w:t></w:t>
      </w:r>
      <w:r>
        <w:t></w:t>
      </w:r>
      <w:r>
        <w:t></w:t>
      </w:r>
      <w:r>
        <w:t></w:t>
      </w:r>
    </w:p>
    <w:p w:rsidR="00CA12C7" w:rsidRDefault="00CA12C7" w:rsidP="00CA12C7">
      <w:r>
        <w:t></w:t>
      </w:r>
      <w:r>
        <w:t></w:t>
      </w:r>
      <w:r>
        <w:tab/>
      </w:r>
      <w:r>
        <w:rPr>
          <w:rFonts w:hint="eastAsia"/>
        </w:rPr>
        <w:t>Шпекина</w:t>
      </w:r>
      <w:r>
        <w:t></w:t>
      </w:r>
      <w:r>
        <w:rPr>
          <w:rFonts w:hint="eastAsia"/>
        </w:rPr>
        <w:t>В</w:t>
      </w:r>
      <w:r>
        <w:t></w:t>
      </w:r>
      <w:r>
        <w:rPr>
          <w:rFonts w:hint="eastAsia"/>
        </w:rPr>
        <w:t>И</w:t>
      </w:r>
      <w:r>
        <w:t></w:t>
      </w:r>
      <w:r>
        <w:t></w:t>
      </w:r>
      <w:r>
        <w:rPr>
          <w:rFonts w:hint="eastAsia"/>
        </w:rPr>
        <w:t>Влияние</w:t>
      </w:r>
      <w:r>
        <w:t></w:t>
      </w:r>
      <w:r>
        <w:rPr>
          <w:rFonts w:hint="eastAsia"/>
        </w:rPr>
        <w:t>условий</w:t>
      </w:r>
      <w:r>
        <w:t></w:t>
      </w:r>
      <w:r>
        <w:rPr>
          <w:rFonts w:hint="eastAsia"/>
        </w:rPr>
        <w:t>электролиза</w:t>
      </w:r>
      <w:r>
        <w:t></w:t>
      </w:r>
      <w:r>
        <w:rPr>
          <w:rFonts w:hint="eastAsia"/>
        </w:rPr>
        <w:t>на</w:t>
      </w:r>
      <w:r>
        <w:t></w:t>
      </w:r>
      <w:r>
        <w:rPr>
          <w:rFonts w:hint="eastAsia"/>
        </w:rPr>
        <w:t>свойства</w:t>
      </w:r>
      <w:r>
        <w:t></w:t>
      </w:r>
      <w:r>
        <w:rPr>
          <w:rFonts w:hint="eastAsia"/>
        </w:rPr>
        <w:t>диоксидно</w:t>
      </w:r>
      <w:r>
        <w:t></w:t>
      </w:r>
      <w:r>
        <w:rPr>
          <w:rFonts w:hint="eastAsia"/>
        </w:rPr>
        <w:t>свинцовых</w:t>
      </w:r>
      <w:r>
        <w:t></w:t>
      </w:r>
      <w:r>
        <w:rPr>
          <w:rFonts w:hint="eastAsia"/>
        </w:rPr>
        <w:t>электродов</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t></w:t>
      </w:r>
      <w:r>
        <w:rPr>
          <w:rFonts w:hint="eastAsia"/>
        </w:rPr>
        <w:t>Савельева</w:t>
      </w:r>
      <w:r>
        <w:t></w:t>
      </w:r>
      <w:r>
        <w:t></w:t>
      </w:r>
      <w:r>
        <w:rPr>
          <w:rFonts w:hint="eastAsia"/>
        </w:rPr>
        <w:t>И</w:t>
      </w:r>
      <w:r>
        <w:t></w:t>
      </w:r>
      <w:r>
        <w:rPr>
          <w:rFonts w:hint="eastAsia"/>
        </w:rPr>
        <w:t>Е</w:t>
      </w:r>
      <w:r>
        <w:t></w:t>
      </w:r>
      <w:r>
        <w:t></w:t>
      </w:r>
      <w:r>
        <w:rPr>
          <w:rFonts w:hint="eastAsia"/>
        </w:rPr>
        <w:t>Шпак</w:t>
      </w:r>
      <w:r>
        <w:t></w:t>
      </w:r>
      <w:r>
        <w:t></w:t>
      </w:r>
      <w:r>
        <w:rPr>
          <w:rFonts w:hint="eastAsia"/>
        </w:rPr>
        <w:t>С</w:t>
      </w:r>
      <w:r>
        <w:t></w:t>
      </w:r>
      <w:r>
        <w:rPr>
          <w:rFonts w:hint="eastAsia"/>
        </w:rPr>
        <w:t>А</w:t>
      </w:r>
      <w:r>
        <w:t></w:t>
      </w:r>
      <w:r>
        <w:t></w:t>
      </w:r>
      <w:r>
        <w:rPr>
          <w:rFonts w:hint="eastAsia"/>
        </w:rPr>
        <w:t>Соколова</w:t>
      </w:r>
      <w:r>
        <w:t></w:t>
      </w:r>
      <w:r>
        <w:t></w:t>
      </w:r>
      <w:r>
        <w:t></w:t>
      </w:r>
      <w:r>
        <w:t></w:t>
      </w:r>
      <w:r>
        <w:rPr>
          <w:rFonts w:hint="eastAsia"/>
        </w:rPr>
        <w:t>Актуальные</w:t>
      </w:r>
      <w:r>
        <w:t></w:t>
      </w:r>
      <w:r>
        <w:rPr>
          <w:rFonts w:hint="eastAsia"/>
        </w:rPr>
        <w:t>проблемы</w:t>
      </w:r>
      <w:r>
        <w:t></w:t>
      </w:r>
      <w:r>
        <w:rPr>
          <w:rFonts w:hint="eastAsia"/>
        </w:rPr>
        <w:t>электрохимической</w:t>
      </w:r>
      <w:r>
        <w:t></w:t>
      </w:r>
      <w:r>
        <w:rPr>
          <w:rFonts w:hint="eastAsia"/>
        </w:rPr>
        <w:t>технологии</w:t>
      </w:r>
      <w:r>
        <w:t></w:t>
      </w:r>
      <w:r>
        <w:t></w:t>
      </w:r>
      <w:r>
        <w:rPr>
          <w:rFonts w:hint="eastAsia"/>
        </w:rPr>
        <w:t>сб</w:t>
      </w:r>
      <w:r>
        <w:t></w:t>
      </w:r>
      <w:r>
        <w:t></w:t>
      </w:r>
      <w:r>
        <w:rPr>
          <w:rFonts w:hint="eastAsia"/>
        </w:rPr>
        <w:t>статей</w:t>
      </w:r>
      <w:r>
        <w:t></w:t>
      </w:r>
      <w:r>
        <w:t></w:t>
      </w:r>
      <w:r>
        <w:t></w:t>
      </w:r>
      <w:r>
        <w:t></w:t>
      </w:r>
      <w:r>
        <w:t></w:t>
      </w:r>
      <w:r>
        <w:rPr>
          <w:rFonts w:hint="eastAsia"/>
        </w:rPr>
        <w:t>Всерос</w:t>
      </w:r>
      <w:r>
        <w:t></w:t>
      </w:r>
      <w:r>
        <w:t></w:t>
      </w:r>
      <w:r>
        <w:rPr>
          <w:rFonts w:hint="eastAsia"/>
        </w:rPr>
        <w:t>конф</w:t>
      </w:r>
      <w:r>
        <w:t></w:t>
      </w:r>
      <w:r>
        <w:t></w:t>
      </w:r>
      <w:r>
        <w:rPr>
          <w:rFonts w:hint="eastAsia"/>
        </w:rPr>
        <w:t>молодых</w:t>
      </w:r>
      <w:r>
        <w:t></w:t>
      </w:r>
      <w:r>
        <w:rPr>
          <w:rFonts w:hint="eastAsia"/>
        </w:rPr>
        <w:t>ученых</w:t>
      </w:r>
      <w:r>
        <w:t></w:t>
      </w:r>
      <w:r>
        <w:t></w:t>
      </w:r>
      <w:r>
        <w:rPr>
          <w:rFonts w:hint="eastAsia"/>
        </w:rPr>
        <w:t>Саратов</w:t>
      </w:r>
      <w:r>
        <w:t></w:t>
      </w:r>
      <w:r>
        <w:t></w:t>
      </w:r>
      <w:r>
        <w:rPr>
          <w:rFonts w:hint="eastAsia"/>
        </w:rPr>
        <w:t>Сарат</w:t>
      </w:r>
      <w:r>
        <w:t></w:t>
      </w:r>
      <w:r>
        <w:t></w:t>
      </w:r>
      <w:r>
        <w:rPr>
          <w:rFonts w:hint="eastAsia"/>
        </w:rPr>
        <w:t>гос</w:t>
      </w:r>
      <w:r>
        <w:t></w:t>
      </w:r>
      <w:r>
        <w:t></w:t>
      </w:r>
      <w:r>
        <w:rPr>
          <w:rFonts w:hint="eastAsia"/>
        </w:rPr>
        <w:t>техн</w:t>
      </w:r>
      <w:r>
        <w:t></w:t>
      </w:r>
      <w:r>
        <w:t></w:t>
      </w:r>
      <w:r>
        <w:rPr>
          <w:rFonts w:hint="eastAsia"/>
        </w:rPr>
        <w:t>ун</w:t>
      </w:r>
      <w:r>
        <w:t></w:t>
      </w:r>
      <w:r>
        <w:rPr>
          <w:rFonts w:hint="eastAsia"/>
        </w:rPr>
        <w:t>т</w:t>
      </w:r>
      <w:r>
        <w:t></w:t>
      </w:r>
      <w:r>
        <w:t></w:t>
      </w:r>
      <w:r>
        <w:t></w:t>
      </w:r>
      <w:r>
        <w:t></w:t>
      </w:r>
      <w:r>
        <w:t></w:t>
      </w:r>
      <w:r>
        <w:t></w:t>
      </w:r>
      <w:r>
        <w:t></w:t>
      </w:r>
      <w:r>
        <w:t></w:t>
      </w:r>
      <w:r>
        <w:rPr>
          <w:rFonts w:hint="eastAsia"/>
        </w:rPr>
        <w:t>С</w:t>
      </w:r>
      <w:r>
        <w:t></w:t>
      </w:r>
      <w:r>
        <w:t></w:t>
      </w:r>
      <w:r>
        <w:t></w:t>
      </w:r>
      <w:r>
        <w:t></w:t>
      </w:r>
      <w:r>
        <w:t></w:t>
      </w:r>
      <w:r>
        <w:t></w:t>
      </w:r>
      <w:r>
        <w:t></w:t>
      </w:r>
      <w:r>
        <w:t></w:t>
      </w:r>
      <w:r>
        <w:t></w:t>
      </w:r>
      <w:r>
        <w:t></w:t>
      </w:r>
      <w:r>
        <w:t></w:t>
      </w:r>
    </w:p>
    <w:p w:rsidR="00CA12C7" w:rsidRDefault="00CA12C7" w:rsidP="00CA12C7">
      <w:r>
        <w:t></w:t>
      </w:r>
      <w:r>
        <w:t></w:t>
      </w:r>
      <w:r>
        <w:tab/>
      </w:r>
      <w:r>
        <w:rPr>
          <w:rFonts w:hint="eastAsia"/>
        </w:rPr>
        <w:t>Шпекина</w:t>
      </w:r>
      <w:r>
        <w:t></w:t>
      </w:r>
      <w:r>
        <w:rPr>
          <w:rFonts w:hint="eastAsia"/>
        </w:rPr>
        <w:t>В</w:t>
      </w:r>
      <w:r>
        <w:t></w:t>
      </w:r>
      <w:r>
        <w:rPr>
          <w:rFonts w:hint="eastAsia"/>
        </w:rPr>
        <w:t>И</w:t>
      </w:r>
      <w:r>
        <w:t></w:t>
      </w:r>
      <w:r>
        <w:t></w:t>
      </w:r>
      <w:r>
        <w:rPr>
          <w:rFonts w:hint="eastAsia"/>
        </w:rPr>
        <w:t>Влияние</w:t>
      </w:r>
      <w:r>
        <w:t></w:t>
      </w:r>
      <w:r>
        <w:rPr>
          <w:rFonts w:hint="eastAsia"/>
        </w:rPr>
        <w:t>предварительной</w:t>
      </w:r>
      <w:r>
        <w:t></w:t>
      </w:r>
      <w:r>
        <w:rPr>
          <w:rFonts w:hint="eastAsia"/>
        </w:rPr>
        <w:t>обработки</w:t>
      </w:r>
      <w:r>
        <w:t></w:t>
      </w:r>
      <w:r>
        <w:rPr>
          <w:rFonts w:hint="eastAsia"/>
        </w:rPr>
        <w:t>стальной</w:t>
      </w:r>
      <w:r>
        <w:t></w:t>
      </w:r>
      <w:r>
        <w:rPr>
          <w:rFonts w:hint="eastAsia"/>
        </w:rPr>
        <w:t>основы</w:t>
      </w:r>
      <w:r>
        <w:t></w:t>
      </w:r>
      <w:r>
        <w:rPr>
          <w:rFonts w:hint="eastAsia"/>
        </w:rPr>
        <w:t>на</w:t>
      </w:r>
      <w:r>
        <w:t></w:t>
      </w:r>
      <w:r>
        <w:rPr>
          <w:rFonts w:hint="eastAsia"/>
        </w:rPr>
        <w:t>свойства</w:t>
      </w:r>
      <w:r>
        <w:t></w:t>
      </w:r>
      <w:r>
        <w:rPr>
          <w:rFonts w:hint="eastAsia"/>
        </w:rPr>
        <w:t>диоксидно</w:t>
      </w:r>
      <w:r>
        <w:t></w:t>
      </w:r>
      <w:r>
        <w:rPr>
          <w:rFonts w:hint="eastAsia"/>
        </w:rPr>
        <w:t>свинцовых</w:t>
      </w:r>
      <w:r>
        <w:t></w:t>
      </w:r>
      <w:r>
        <w:rPr>
          <w:rFonts w:hint="eastAsia"/>
        </w:rPr>
        <w:t>электродов</w:t>
      </w:r>
      <w:r>
        <w:t></w:t>
      </w:r>
      <w:r>
        <w:t></w:t>
      </w:r>
      <w:r>
        <w:t></w:t>
      </w:r>
      <w:r>
        <w:rPr>
          <w:rFonts w:hint="eastAsia"/>
        </w:rPr>
        <w:t>В</w:t>
      </w:r>
      <w:r>
        <w:t></w:t>
      </w:r>
      <w:r>
        <w:rPr>
          <w:rFonts w:hint="eastAsia"/>
        </w:rPr>
        <w:t>И</w:t>
      </w:r>
      <w:r>
        <w:t></w:t>
      </w:r>
      <w:r>
        <w:t></w:t>
      </w:r>
      <w:r>
        <w:rPr>
          <w:rFonts w:hint="eastAsia"/>
        </w:rPr>
        <w:t>Шпекина</w:t>
      </w:r>
      <w:r>
        <w:t></w:t>
      </w:r>
      <w:r>
        <w:t></w:t>
      </w:r>
      <w:r>
        <w:rPr>
          <w:rFonts w:hint="eastAsia"/>
        </w:rPr>
        <w:t>С</w:t>
      </w:r>
      <w:r>
        <w:t></w:t>
      </w:r>
      <w:r>
        <w:rPr>
          <w:rFonts w:hint="eastAsia"/>
        </w:rPr>
        <w:t>А</w:t>
      </w:r>
      <w:r>
        <w:t></w:t>
      </w:r>
      <w:r>
        <w:t></w:t>
      </w:r>
      <w:r>
        <w:rPr>
          <w:rFonts w:hint="eastAsia"/>
        </w:rPr>
        <w:t>Соколова</w:t>
      </w:r>
      <w:r>
        <w:t></w:t>
      </w:r>
      <w:r>
        <w:t></w:t>
      </w:r>
      <w:r>
        <w:t></w:t>
      </w:r>
      <w:r>
        <w:t></w:t>
      </w:r>
      <w:r>
        <w:rPr>
          <w:rFonts w:hint="eastAsia"/>
        </w:rPr>
        <w:t>Молодые</w:t>
      </w:r>
      <w:r>
        <w:t></w:t>
      </w:r>
      <w:r>
        <w:rPr>
          <w:rFonts w:hint="eastAsia"/>
        </w:rPr>
        <w:t>ученые</w:t>
      </w:r>
      <w:r>
        <w:t></w:t>
      </w:r>
      <w:r>
        <w:rPr>
          <w:rFonts w:hint="eastAsia"/>
        </w:rPr>
        <w:t>–</w:t>
      </w:r>
      <w:r>
        <w:t></w:t>
      </w:r>
      <w:r>
        <w:rPr>
          <w:rFonts w:hint="eastAsia"/>
        </w:rPr>
        <w:t>науке</w:t>
      </w:r>
      <w:r>
        <w:t></w:t>
      </w:r>
      <w:r>
        <w:rPr>
          <w:rFonts w:hint="eastAsia"/>
        </w:rPr>
        <w:t>и</w:t>
      </w:r>
      <w:r>
        <w:t></w:t>
      </w:r>
      <w:r>
        <w:rPr>
          <w:rFonts w:hint="eastAsia"/>
        </w:rPr>
        <w:t>производству</w:t>
      </w:r>
      <w:r>
        <w:t></w:t>
      </w:r>
      <w:r>
        <w:t></w:t>
      </w:r>
      <w:r>
        <w:rPr>
          <w:rFonts w:hint="eastAsia"/>
        </w:rPr>
        <w:t>материалы</w:t>
      </w:r>
      <w:r>
        <w:t></w:t>
      </w:r>
      <w:r>
        <w:rPr>
          <w:rFonts w:hint="eastAsia"/>
        </w:rPr>
        <w:t>конф</w:t>
      </w:r>
      <w:r>
        <w:t></w:t>
      </w:r>
      <w:r>
        <w:t></w:t>
      </w:r>
      <w:r>
        <w:rPr>
          <w:rFonts w:hint="eastAsia"/>
        </w:rPr>
        <w:t>молодых</w:t>
      </w:r>
      <w:r>
        <w:t></w:t>
      </w:r>
      <w:r>
        <w:rPr>
          <w:rFonts w:hint="eastAsia"/>
        </w:rPr>
        <w:t>ученых</w:t>
      </w:r>
      <w:r>
        <w:t></w:t>
      </w:r>
      <w:r>
        <w:t></w:t>
      </w:r>
      <w:r>
        <w:rPr>
          <w:rFonts w:hint="eastAsia"/>
        </w:rPr>
        <w:t>Саратов</w:t>
      </w:r>
      <w:r>
        <w:t></w:t>
      </w:r>
      <w:r>
        <w:t></w:t>
      </w:r>
      <w:r>
        <w:rPr>
          <w:rFonts w:hint="eastAsia"/>
        </w:rPr>
        <w:t>СГТУ</w:t>
      </w:r>
      <w:r>
        <w:t></w:t>
      </w:r>
      <w:r>
        <w:t></w:t>
      </w:r>
      <w:r>
        <w:t></w:t>
      </w:r>
      <w:r>
        <w:t></w:t>
      </w:r>
      <w:r>
        <w:t></w:t>
      </w:r>
      <w:r>
        <w:t></w:t>
      </w:r>
      <w:r>
        <w:t></w:t>
      </w:r>
      <w:r>
        <w:t></w:t>
      </w:r>
      <w:r>
        <w:rPr>
          <w:rFonts w:hint="eastAsia"/>
        </w:rPr>
        <w:t>С</w:t>
      </w:r>
      <w:r>
        <w:t></w:t>
      </w:r>
      <w:r>
        <w:t></w:t>
      </w:r>
      <w:r>
        <w:t></w:t>
      </w:r>
      <w:r>
        <w:t></w:t>
      </w:r>
      <w:r>
        <w:t></w:t>
      </w:r>
      <w:r>
        <w:t></w:t>
      </w:r>
      <w:r>
        <w:t></w:t>
      </w:r>
      <w:r>
        <w:t></w:t>
      </w:r>
      <w:r>
        <w:t></w:t>
      </w:r>
      <w:r>
        <w:t></w:t>
      </w:r>
    </w:p>
    <w:p w:rsidR="00CA12C7" w:rsidRDefault="00CA12C7" w:rsidP="00CA12C7">
      <w:r>
        <w:t></w:t>
      </w:r>
      <w:r>
        <w:t></w:t>
      </w:r>
      <w:r>
        <w:tab/>
      </w:r>
      <w:r>
        <w:rPr>
          <w:rFonts w:hint="eastAsia"/>
        </w:rPr>
        <w:t>Шпекина</w:t>
      </w:r>
      <w:r>
        <w:t></w:t>
      </w:r>
      <w:r>
        <w:rPr>
          <w:rFonts w:hint="eastAsia"/>
        </w:rPr>
        <w:t>В</w:t>
      </w:r>
      <w:r>
        <w:t></w:t>
      </w:r>
      <w:r>
        <w:rPr>
          <w:rFonts w:hint="eastAsia"/>
        </w:rPr>
        <w:t>И</w:t>
      </w:r>
      <w:r>
        <w:t></w:t>
      </w:r>
      <w:r>
        <w:t></w:t>
      </w:r>
      <w:r>
        <w:rPr>
          <w:rFonts w:hint="eastAsia"/>
        </w:rPr>
        <w:t>Получение</w:t>
      </w:r>
      <w:r>
        <w:t></w:t>
      </w:r>
      <w:r>
        <w:rPr>
          <w:rFonts w:hint="eastAsia"/>
        </w:rPr>
        <w:t>электролитических</w:t>
      </w:r>
      <w:r>
        <w:t></w:t>
      </w:r>
      <w:r>
        <w:rPr>
          <w:rFonts w:hint="eastAsia"/>
        </w:rPr>
        <w:t>осадков</w:t>
      </w:r>
      <w:r>
        <w:t></w:t>
      </w:r>
      <w:r>
        <w:rPr>
          <w:rFonts w:hint="eastAsia"/>
        </w:rPr>
        <w:t>диоксида</w:t>
      </w:r>
      <w:r>
        <w:t></w:t>
      </w:r>
      <w:r>
        <w:rPr>
          <w:rFonts w:hint="eastAsia"/>
        </w:rPr>
        <w:t>свинца</w:t>
      </w:r>
      <w:r>
        <w:t></w:t>
      </w:r>
      <w:r>
        <w:t></w:t>
      </w:r>
      <w:r>
        <w:rPr>
          <w:rFonts w:hint="eastAsia"/>
        </w:rPr>
        <w:t>В</w:t>
      </w:r>
      <w:r>
        <w:t></w:t>
      </w:r>
      <w:r>
        <w:rPr>
          <w:rFonts w:hint="eastAsia"/>
        </w:rPr>
        <w:t>И</w:t>
      </w:r>
      <w:r>
        <w:t></w:t>
      </w:r>
      <w:r>
        <w:t></w:t>
      </w:r>
      <w:r>
        <w:rPr>
          <w:rFonts w:hint="eastAsia"/>
        </w:rPr>
        <w:t>Шпекина</w:t>
      </w:r>
      <w:r>
        <w:t></w:t>
      </w:r>
      <w:r>
        <w:t></w:t>
      </w:r>
      <w:r>
        <w:t></w:t>
      </w:r>
      <w:r>
        <w:t></w:t>
      </w:r>
      <w:r>
        <w:t></w:t>
      </w:r>
      <w:r>
        <w:rPr>
          <w:rFonts w:hint="eastAsia"/>
        </w:rPr>
        <w:t>Е</w:t>
      </w:r>
      <w:r>
        <w:t></w:t>
      </w:r>
      <w:r>
        <w:rPr>
          <w:rFonts w:hint="eastAsia"/>
        </w:rPr>
        <w:t>А</w:t>
      </w:r>
      <w:r>
        <w:t></w:t>
      </w:r>
      <w:r>
        <w:t></w:t>
      </w:r>
      <w:r>
        <w:t></w:t>
      </w:r>
      <w:r>
        <w:t></w:t>
      </w:r>
      <w:r>
        <w:t></w:t>
      </w:r>
      <w:r>
        <w:rPr>
          <w:rFonts w:hint="eastAsia"/>
        </w:rPr>
        <w:t>Савельева</w:t>
      </w:r>
      <w:r>
        <w:t></w:t>
      </w:r>
      <w:r>
        <w:t></w:t>
      </w:r>
      <w:r>
        <w:t></w:t>
      </w:r>
      <w:r>
        <w:t></w:t>
      </w:r>
      <w:r>
        <w:t></w:t>
      </w:r>
      <w:r>
        <w:rPr>
          <w:rFonts w:hint="eastAsia"/>
        </w:rPr>
        <w:t>Е</w:t>
      </w:r>
      <w:r>
        <w:t></w:t>
      </w:r>
      <w:r>
        <w:rPr>
          <w:rFonts w:hint="eastAsia"/>
        </w:rPr>
        <w:t>А</w:t>
      </w:r>
      <w:r>
        <w:t></w:t>
      </w:r>
      <w:r>
        <w:t></w:t>
      </w:r>
      <w:r>
        <w:t></w:t>
      </w:r>
      <w:r>
        <w:t></w:t>
      </w:r>
      <w:r>
        <w:t></w:t>
      </w:r>
      <w:r>
        <w:rPr>
          <w:rFonts w:hint="eastAsia"/>
        </w:rPr>
        <w:t>Горбунова</w:t>
      </w:r>
      <w:r>
        <w:t></w:t>
      </w:r>
      <w:r>
        <w:t></w:t>
      </w:r>
      <w:r>
        <w:t></w:t>
      </w:r>
      <w:r>
        <w:t></w:t>
      </w:r>
      <w:r>
        <w:t></w:t>
      </w:r>
      <w:r>
        <w:rPr>
          <w:rFonts w:hint="eastAsia"/>
        </w:rPr>
        <w:t>В</w:t>
      </w:r>
      <w:r>
        <w:t></w:t>
      </w:r>
      <w:r>
        <w:rPr>
          <w:rFonts w:hint="eastAsia"/>
        </w:rPr>
        <w:t>В</w:t>
      </w:r>
      <w:r>
        <w:t></w:t>
      </w:r>
      <w:r>
        <w:t></w:t>
      </w:r>
      <w:r>
        <w:t></w:t>
      </w:r>
      <w:r>
        <w:t></w:t>
      </w:r>
      <w:r>
        <w:t></w:t>
      </w:r>
      <w:r>
        <w:rPr>
          <w:rFonts w:hint="eastAsia"/>
        </w:rPr>
        <w:t>Краснов</w:t>
      </w:r>
      <w:r>
        <w:t></w:t>
      </w:r>
      <w:r>
        <w:t></w:t>
      </w:r>
      <w:r>
        <w:t></w:t>
      </w:r>
      <w:r>
        <w:t></w:t>
      </w:r>
      <w:r>
        <w:t></w:t>
      </w:r>
      <w:r>
        <w:t></w:t>
      </w:r>
      <w:r>
        <w:t></w:t>
      </w:r>
      <w:r>
        <w:t></w:t>
      </w:r>
      <w:r>
        <w:t></w:t>
      </w:r>
      <w:r>
        <w:t></w:t>
      </w:r>
      <w:r>
        <w:rPr>
          <w:rFonts w:hint="eastAsia"/>
        </w:rPr>
        <w:t>Теоретические</w:t>
      </w:r>
      <w:r>
        <w:t></w:t>
      </w:r>
      <w:r>
        <w:t></w:t>
      </w:r>
      <w:r>
        <w:t></w:t>
      </w:r>
      <w:r>
        <w:t></w:t>
      </w:r>
      <w:r>
        <w:rPr>
          <w:rFonts w:hint="eastAsia"/>
        </w:rPr>
        <w:t>и</w:t>
      </w:r>
    </w:p>
    <w:p w:rsidR="00CA12C7" w:rsidRDefault="00CA12C7" w:rsidP="00CA12C7">
      <w:r>
        <w:t></w:t>
      </w:r>
      <w:r>
        <w:t></w:t>
      </w:r>
    </w:p>
    <w:p w:rsidR="00CA12C7" w:rsidRDefault="00CA12C7" w:rsidP="00CA12C7">
      <w:r>
        <w:t></w:t>
      </w:r>
    </w:p>
    <w:p w:rsidR="00CA12C7" w:rsidRDefault="00CA12C7" w:rsidP="00CA12C7">
      <w:r>
        <w:rPr>
          <w:rFonts w:hint="eastAsia"/>
        </w:rPr>
        <w:t>прикладные</w:t>
      </w:r>
      <w:r>
        <w:t></w:t>
      </w:r>
      <w:r>
        <w:t></w:t>
      </w:r>
      <w:r>
        <w:t></w:t>
      </w:r>
      <w:r>
        <w:rPr>
          <w:rFonts w:hint="eastAsia"/>
        </w:rPr>
        <w:t>аспекты</w:t>
      </w:r>
      <w:r>
        <w:t></w:t>
      </w:r>
      <w:r>
        <w:t></w:t>
      </w:r>
      <w:r>
        <w:t></w:t>
      </w:r>
      <w:r>
        <w:rPr>
          <w:rFonts w:hint="eastAsia"/>
        </w:rPr>
        <w:t>современной</w:t>
      </w:r>
      <w:r>
        <w:t></w:t>
      </w:r>
      <w:r>
        <w:t></w:t>
      </w:r>
      <w:r>
        <w:t></w:t>
      </w:r>
      <w:r>
        <w:rPr>
          <w:rFonts w:hint="eastAsia"/>
        </w:rPr>
        <w:t>технологии</w:t>
      </w:r>
      <w:r>
        <w:t></w:t>
      </w:r>
      <w:r>
        <w:t></w:t>
      </w:r>
      <w:r>
        <w:t></w:t>
      </w:r>
      <w:r>
        <w:rPr>
          <w:rFonts w:hint="eastAsia"/>
        </w:rPr>
        <w:t>гальванических</w:t>
      </w:r>
      <w:r>
        <w:t></w:t>
      </w:r>
      <w:r>
        <w:t></w:t>
      </w:r>
      <w:r>
        <w:t></w:t>
      </w:r>
      <w:r>
        <w:rPr>
          <w:rFonts w:hint="eastAsia"/>
        </w:rPr>
        <w:t>покрытий</w:t>
      </w:r>
      <w:r>
        <w:t></w:t>
      </w:r>
      <w:r>
        <w:t></w:t>
      </w:r>
      <w:r>
        <w:t></w:t>
      </w:r>
      <w:r>
        <w:rPr>
          <w:rFonts w:hint="eastAsia"/>
        </w:rPr>
        <w:t>и</w:t>
      </w:r>
      <w:r>
        <w:t></w:t>
      </w:r>
      <w:r>
        <w:t></w:t>
      </w:r>
      <w:r>
        <w:t></w:t>
      </w:r>
      <w:r>
        <w:rPr>
          <w:rFonts w:hint="eastAsia"/>
        </w:rPr>
        <w:t>химических</w:t>
      </w:r>
      <w:r>
        <w:t></w:t>
      </w:r>
      <w:r>
        <w:rPr>
          <w:rFonts w:hint="eastAsia"/>
        </w:rPr>
        <w:t>источников</w:t>
      </w:r>
      <w:r>
        <w:t></w:t>
      </w:r>
      <w:r>
        <w:rPr>
          <w:rFonts w:hint="eastAsia"/>
        </w:rPr>
        <w:t>тока</w:t>
      </w:r>
      <w:r>
        <w:t></w:t>
      </w:r>
      <w:r>
        <w:t></w:t>
      </w:r>
      <w:r>
        <w:rPr>
          <w:rFonts w:hint="eastAsia"/>
        </w:rPr>
        <w:t>сб</w:t>
      </w:r>
      <w:r>
        <w:t></w:t>
      </w:r>
      <w:r>
        <w:t></w:t>
      </w:r>
      <w:r>
        <w:rPr>
          <w:rFonts w:hint="eastAsia"/>
        </w:rPr>
        <w:t>науч</w:t>
      </w:r>
      <w:r>
        <w:t></w:t>
      </w:r>
      <w:r>
        <w:t></w:t>
      </w:r>
      <w:r>
        <w:rPr>
          <w:rFonts w:hint="eastAsia"/>
        </w:rPr>
        <w:t>тр</w:t>
      </w:r>
      <w:r>
        <w:t></w:t>
      </w:r>
      <w:r>
        <w:t></w:t>
      </w:r>
      <w:r>
        <w:rPr>
          <w:rFonts w:hint="eastAsia"/>
        </w:rPr>
        <w:t>науч</w:t>
      </w:r>
      <w:r>
        <w:t></w:t>
      </w:r>
      <w:r>
        <w:t></w:t>
      </w:r>
      <w:r>
        <w:rPr>
          <w:rFonts w:hint="eastAsia"/>
        </w:rPr>
        <w:t>практ</w:t>
      </w:r>
      <w:r>
        <w:t></w:t>
      </w:r>
      <w:r>
        <w:t></w:t>
      </w:r>
      <w:r>
        <w:rPr>
          <w:rFonts w:hint="eastAsia"/>
        </w:rPr>
        <w:t>конф</w:t>
      </w:r>
      <w:r>
        <w:t></w:t>
      </w:r>
      <w:r>
        <w:t></w:t>
      </w:r>
      <w:r>
        <w:rPr>
          <w:rFonts w:hint="eastAsia"/>
        </w:rPr>
        <w:t>СПб</w:t>
      </w:r>
      <w:r>
        <w:t></w:t>
      </w:r>
      <w:r>
        <w:t></w:t>
      </w:r>
      <w:r>
        <w:t></w:t>
      </w:r>
      <w:r>
        <w:rPr>
          <w:rFonts w:hint="eastAsia"/>
        </w:rPr>
        <w:t>СПб</w:t>
      </w:r>
      <w:r>
        <w:t></w:t>
      </w:r>
      <w:r>
        <w:t></w:t>
      </w:r>
      <w:r>
        <w:rPr>
          <w:rFonts w:hint="eastAsia"/>
        </w:rPr>
        <w:t>гос</w:t>
      </w:r>
      <w:r>
        <w:t></w:t>
      </w:r>
      <w:r>
        <w:t></w:t>
      </w:r>
      <w:r>
        <w:rPr>
          <w:rFonts w:hint="eastAsia"/>
        </w:rPr>
        <w:t>технол</w:t>
      </w:r>
      <w:r>
        <w:t></w:t>
      </w:r>
      <w:r>
        <w:t></w:t>
      </w:r>
      <w:r>
        <w:rPr>
          <w:rFonts w:hint="eastAsia"/>
        </w:rPr>
        <w:t>ин</w:t>
      </w:r>
      <w:r>
        <w:t></w:t>
      </w:r>
      <w:r>
        <w:rPr>
          <w:rFonts w:hint="eastAsia"/>
        </w:rPr>
        <w:t>т</w:t>
      </w:r>
      <w:r>
        <w:t></w:t>
      </w:r>
      <w:r>
        <w:t></w:t>
      </w:r>
      <w:r>
        <w:t></w:t>
      </w:r>
      <w:r>
        <w:t></w:t>
      </w:r>
      <w:r>
        <w:t></w:t>
      </w:r>
      <w:r>
        <w:t></w:t>
      </w:r>
      <w:r>
        <w:t></w:t>
      </w:r>
      <w:r>
        <w:t></w:t>
      </w:r>
      <w:r>
        <w:rPr>
          <w:rFonts w:hint="eastAsia"/>
        </w:rPr>
        <w:t>С</w:t>
      </w:r>
      <w:r>
        <w:t></w:t>
      </w:r>
      <w:r>
        <w:t></w:t>
      </w:r>
      <w:r>
        <w:t></w:t>
      </w:r>
      <w:r>
        <w:t></w:t>
      </w:r>
      <w:r>
        <w:t></w:t>
      </w:r>
    </w:p>
    <w:p w:rsidR="00CA12C7" w:rsidRDefault="00CA12C7" w:rsidP="00CA12C7">
      <w:r>
        <w:t></w:t>
      </w:r>
      <w:r>
        <w:t></w:t>
      </w:r>
      <w:r>
        <w:tab/>
      </w:r>
      <w:r>
        <w:rPr>
          <w:rFonts w:hint="eastAsia"/>
        </w:rPr>
        <w:t>Шпекина</w:t>
      </w:r>
      <w:r>
        <w:t></w:t>
      </w:r>
      <w:r>
        <w:rPr>
          <w:rFonts w:hint="eastAsia"/>
        </w:rPr>
        <w:t>В</w:t>
      </w:r>
      <w:r>
        <w:t></w:t>
      </w:r>
      <w:r>
        <w:rPr>
          <w:rFonts w:hint="eastAsia"/>
        </w:rPr>
        <w:t>И</w:t>
      </w:r>
      <w:r>
        <w:t></w:t>
      </w:r>
      <w:r>
        <w:t></w:t>
      </w:r>
      <w:r>
        <w:rPr>
          <w:rFonts w:hint="eastAsia"/>
        </w:rPr>
        <w:t>Совершенствование</w:t>
      </w:r>
      <w:r>
        <w:t></w:t>
      </w:r>
      <w:r>
        <w:rPr>
          <w:rFonts w:hint="eastAsia"/>
        </w:rPr>
        <w:t>технологии</w:t>
      </w:r>
      <w:r>
        <w:t></w:t>
      </w:r>
      <w:r>
        <w:rPr>
          <w:rFonts w:hint="eastAsia"/>
        </w:rPr>
        <w:t>изготовления</w:t>
      </w:r>
      <w:r>
        <w:t></w:t>
      </w:r>
      <w:r>
        <w:rPr>
          <w:rFonts w:hint="eastAsia"/>
        </w:rPr>
        <w:t>электродных</w:t>
      </w:r>
      <w:r>
        <w:t></w:t>
      </w:r>
      <w:r>
        <w:rPr>
          <w:rFonts w:hint="eastAsia"/>
        </w:rPr>
        <w:t>материалов</w:t>
      </w:r>
      <w:r>
        <w:t></w:t>
      </w:r>
      <w:r>
        <w:rPr>
          <w:rFonts w:hint="eastAsia"/>
        </w:rPr>
        <w:t>для</w:t>
      </w:r>
      <w:r>
        <w:t></w:t>
      </w:r>
      <w:r>
        <w:rPr>
          <w:rFonts w:hint="eastAsia"/>
        </w:rPr>
        <w:t>химических</w:t>
      </w:r>
      <w:r>
        <w:t></w:t>
      </w:r>
      <w:r>
        <w:rPr>
          <w:rFonts w:hint="eastAsia"/>
        </w:rPr>
        <w:t>источников</w:t>
      </w:r>
      <w:r>
        <w:t></w:t>
      </w:r>
      <w:r>
        <w:rPr>
          <w:rFonts w:hint="eastAsia"/>
        </w:rPr>
        <w:t>тока</w:t>
      </w:r>
      <w:r>
        <w:t></w:t>
      </w:r>
      <w:r>
        <w:t></w:t>
      </w:r>
      <w:r>
        <w:t></w:t>
      </w:r>
      <w:r>
        <w:rPr>
          <w:rFonts w:hint="eastAsia"/>
        </w:rPr>
        <w:t>В</w:t>
      </w:r>
      <w:r>
        <w:t></w:t>
      </w:r>
      <w:r>
        <w:rPr>
          <w:rFonts w:hint="eastAsia"/>
        </w:rPr>
        <w:t>И</w:t>
      </w:r>
      <w:r>
        <w:t></w:t>
      </w:r>
      <w:r>
        <w:t></w:t>
      </w:r>
      <w:r>
        <w:rPr>
          <w:rFonts w:hint="eastAsia"/>
        </w:rPr>
        <w:t>Шпекина</w:t>
      </w:r>
      <w:r>
        <w:t></w:t>
      </w:r>
      <w:r>
        <w:t></w:t>
      </w:r>
      <w:r>
        <w:rPr>
          <w:rFonts w:hint="eastAsia"/>
        </w:rPr>
        <w:t>Н</w:t>
      </w:r>
      <w:r>
        <w:t></w:t>
      </w:r>
      <w:r>
        <w:rPr>
          <w:rFonts w:hint="eastAsia"/>
        </w:rPr>
        <w:t>В</w:t>
      </w:r>
      <w:r>
        <w:t></w:t>
      </w:r>
      <w:r>
        <w:t></w:t>
      </w:r>
      <w:r>
        <w:rPr>
          <w:rFonts w:hint="eastAsia"/>
        </w:rPr>
        <w:t>Горбачев</w:t>
      </w:r>
      <w:r>
        <w:t></w:t>
      </w:r>
      <w:r>
        <w:t></w:t>
      </w:r>
      <w:r>
        <w:rPr>
          <w:rFonts w:hint="eastAsia"/>
        </w:rPr>
        <w:t>Е</w:t>
      </w:r>
      <w:r>
        <w:t></w:t>
      </w:r>
      <w:r>
        <w:rPr>
          <w:rFonts w:hint="eastAsia"/>
        </w:rPr>
        <w:t>Ю</w:t>
      </w:r>
      <w:r>
        <w:t></w:t>
      </w:r>
      <w:r>
        <w:t></w:t>
      </w:r>
      <w:r>
        <w:rPr>
          <w:rFonts w:hint="eastAsia"/>
        </w:rPr>
        <w:t>Боженова</w:t>
      </w:r>
      <w:r>
        <w:t></w:t>
      </w:r>
      <w:r>
        <w:t></w:t>
      </w:r>
      <w:r>
        <w:t></w:t>
      </w:r>
      <w:r>
        <w:t></w:t>
      </w:r>
      <w:r>
        <w:rPr>
          <w:rFonts w:hint="eastAsia"/>
        </w:rPr>
        <w:t>Инновации</w:t>
      </w:r>
      <w:r>
        <w:t></w:t>
      </w:r>
      <w:r>
        <w:rPr>
          <w:rFonts w:hint="eastAsia"/>
        </w:rPr>
        <w:t>и</w:t>
      </w:r>
      <w:r>
        <w:t></w:t>
      </w:r>
      <w:r>
        <w:rPr>
          <w:rFonts w:hint="eastAsia"/>
        </w:rPr>
        <w:t>актуальные</w:t>
      </w:r>
      <w:r>
        <w:t></w:t>
      </w:r>
      <w:r>
        <w:rPr>
          <w:rFonts w:hint="eastAsia"/>
        </w:rPr>
        <w:t>проблемы</w:t>
      </w:r>
      <w:r>
        <w:t></w:t>
      </w:r>
      <w:r>
        <w:rPr>
          <w:rFonts w:hint="eastAsia"/>
        </w:rPr>
        <w:t>техники</w:t>
      </w:r>
      <w:r>
        <w:t></w:t>
      </w:r>
      <w:r>
        <w:rPr>
          <w:rFonts w:hint="eastAsia"/>
        </w:rPr>
        <w:t>и</w:t>
      </w:r>
      <w:r>
        <w:t></w:t>
      </w:r>
      <w:r>
        <w:rPr>
          <w:rFonts w:hint="eastAsia"/>
        </w:rPr>
        <w:t>технологии</w:t>
      </w:r>
      <w:r>
        <w:t></w:t>
      </w:r>
      <w:r>
        <w:t></w:t>
      </w:r>
      <w:r>
        <w:rPr>
          <w:rFonts w:hint="eastAsia"/>
        </w:rPr>
        <w:t>материалы</w:t>
      </w:r>
      <w:r>
        <w:t></w:t>
      </w:r>
      <w:r>
        <w:rPr>
          <w:rFonts w:hint="eastAsia"/>
        </w:rPr>
        <w:t>Всерос</w:t>
      </w:r>
      <w:r>
        <w:t></w:t>
      </w:r>
      <w:r>
        <w:t></w:t>
      </w:r>
      <w:r>
        <w:rPr>
          <w:rFonts w:hint="eastAsia"/>
        </w:rPr>
        <w:t>науч</w:t>
      </w:r>
      <w:r>
        <w:t></w:t>
      </w:r>
      <w:r>
        <w:t></w:t>
      </w:r>
      <w:r>
        <w:rPr>
          <w:rFonts w:hint="eastAsia"/>
        </w:rPr>
        <w:t>практ</w:t>
      </w:r>
      <w:r>
        <w:t></w:t>
      </w:r>
      <w:r>
        <w:t></w:t>
      </w:r>
      <w:r>
        <w:rPr>
          <w:rFonts w:hint="eastAsia"/>
        </w:rPr>
        <w:t>конф</w:t>
      </w:r>
      <w:r>
        <w:t></w:t>
      </w:r>
      <w:r>
        <w:t></w:t>
      </w:r>
      <w:r>
        <w:rPr>
          <w:rFonts w:hint="eastAsia"/>
        </w:rPr>
        <w:t>молодых</w:t>
      </w:r>
      <w:r>
        <w:t></w:t>
      </w:r>
      <w:r>
        <w:rPr>
          <w:rFonts w:hint="eastAsia"/>
        </w:rPr>
        <w:t>ученых</w:t>
      </w:r>
      <w:r>
        <w:t></w:t>
      </w:r>
      <w:r>
        <w:t></w:t>
      </w:r>
      <w:r>
        <w:rPr>
          <w:rFonts w:hint="eastAsia"/>
        </w:rPr>
        <w:t>в</w:t>
      </w:r>
      <w:r>
        <w:t></w:t>
      </w:r>
      <w:r>
        <w:t></w:t>
      </w:r>
      <w:r>
        <w:t></w:t>
      </w:r>
      <w:r>
        <w:rPr>
          <w:rFonts w:hint="eastAsia"/>
        </w:rPr>
        <w:t>т</w:t>
      </w:r>
      <w:r>
        <w:t></w:t>
      </w:r>
      <w:r>
        <w:t></w:t>
      </w:r>
      <w:r>
        <w:t></w:t>
      </w:r>
      <w:r>
        <w:t></w:t>
      </w:r>
      <w:r>
        <w:rPr>
          <w:rFonts w:hint="eastAsia"/>
        </w:rPr>
        <w:t>под</w:t>
      </w:r>
      <w:r>
        <w:t></w:t>
      </w:r>
      <w:r>
        <w:rPr>
          <w:rFonts w:hint="eastAsia"/>
        </w:rPr>
        <w:t>общ</w:t>
      </w:r>
      <w:r>
        <w:t></w:t>
      </w:r>
      <w:r>
        <w:t></w:t>
      </w:r>
      <w:r>
        <w:rPr>
          <w:rFonts w:hint="eastAsia"/>
        </w:rPr>
        <w:t>ред</w:t>
      </w:r>
      <w:r>
        <w:t></w:t>
      </w:r>
      <w:r>
        <w:t></w:t>
      </w:r>
      <w:r>
        <w:rPr>
          <w:rFonts w:hint="eastAsia"/>
        </w:rPr>
        <w:t>А</w:t>
      </w:r>
      <w:r>
        <w:t></w:t>
      </w:r>
      <w:r>
        <w:rPr>
          <w:rFonts w:hint="eastAsia"/>
        </w:rPr>
        <w:t>А</w:t>
      </w:r>
      <w:r>
        <w:t></w:t>
      </w:r>
      <w:r>
        <w:t></w:t>
      </w:r>
      <w:r>
        <w:rPr>
          <w:rFonts w:hint="eastAsia"/>
        </w:rPr>
        <w:t>Большакова</w:t>
      </w:r>
      <w:r>
        <w:t></w:t>
      </w:r>
      <w:r>
        <w:t></w:t>
      </w:r>
      <w:r>
        <w:rPr>
          <w:rFonts w:hint="eastAsia"/>
        </w:rPr>
        <w:t>Саратов</w:t>
      </w:r>
      <w:r>
        <w:t></w:t>
      </w:r>
      <w:r>
        <w:t></w:t>
      </w:r>
      <w:r>
        <w:rPr>
          <w:rFonts w:hint="eastAsia"/>
        </w:rPr>
        <w:t>Сарат</w:t>
      </w:r>
      <w:r>
        <w:t></w:t>
      </w:r>
      <w:r>
        <w:t></w:t>
      </w:r>
      <w:r>
        <w:rPr>
          <w:rFonts w:hint="eastAsia"/>
        </w:rPr>
        <w:t>гос</w:t>
      </w:r>
      <w:r>
        <w:t></w:t>
      </w:r>
      <w:r>
        <w:t></w:t>
      </w:r>
      <w:r>
        <w:rPr>
          <w:rFonts w:hint="eastAsia"/>
        </w:rPr>
        <w:t>техн</w:t>
      </w:r>
      <w:r>
        <w:t></w:t>
      </w:r>
      <w:r>
        <w:t></w:t>
      </w:r>
      <w:r>
        <w:rPr>
          <w:rFonts w:hint="eastAsia"/>
        </w:rPr>
        <w:t>ун</w:t>
      </w:r>
      <w:r>
        <w:t></w:t>
      </w:r>
      <w:r>
        <w:rPr>
          <w:rFonts w:hint="eastAsia"/>
        </w:rPr>
        <w:t>т</w:t>
      </w:r>
      <w:r>
        <w:t></w:t>
      </w:r>
      <w:r>
        <w:t></w:t>
      </w:r>
      <w:r>
        <w:t></w:t>
      </w:r>
      <w:r>
        <w:t></w:t>
      </w:r>
      <w:r>
        <w:t></w:t>
      </w:r>
      <w:r>
        <w:t></w:t>
      </w:r>
      <w:r>
        <w:t></w:t>
      </w:r>
      <w:r>
        <w:t></w:t>
      </w:r>
      <w:r>
        <w:rPr>
          <w:rFonts w:hint="eastAsia"/>
        </w:rPr>
        <w:t>Т</w:t>
      </w:r>
      <w:r>
        <w:t></w:t>
      </w:r>
      <w:r>
        <w:t></w:t>
      </w:r>
      <w:r>
        <w:t></w:t>
      </w:r>
      <w:r>
        <w:t></w:t>
      </w:r>
      <w:r>
        <w:t></w:t>
      </w:r>
      <w:r>
        <w:rPr>
          <w:rFonts w:hint="eastAsia"/>
        </w:rPr>
        <w:t>С</w:t>
      </w:r>
      <w:r>
        <w:t></w:t>
      </w:r>
      <w:r>
        <w:t></w:t>
      </w:r>
      <w:r>
        <w:t></w:t>
      </w:r>
      <w:r>
        <w:t></w:t>
      </w:r>
      <w:r>
        <w:t></w:t>
      </w:r>
      <w:r>
        <w:t></w:t>
      </w:r>
      <w:r>
        <w:t></w:t>
      </w:r>
      <w:r>
        <w:t></w:t>
      </w:r>
      <w:r>
        <w:t></w:t>
      </w:r>
      <w:r>
        <w:t></w:t>
      </w:r>
    </w:p>
    <w:p w:rsidR="00CA12C7" w:rsidRDefault="00CA12C7" w:rsidP="00CA12C7">
      <w:r>
        <w:t></w:t>
      </w:r>
      <w:r>
        <w:t></w:t>
      </w:r>
      <w:r>
        <w:tab/>
      </w:r>
      <w:r>
        <w:rPr>
          <w:rFonts w:hint="eastAsia"/>
        </w:rPr>
        <w:t>Шпекина</w:t>
      </w:r>
      <w:r>
        <w:t></w:t>
      </w:r>
      <w:r>
        <w:rPr>
          <w:rFonts w:hint="eastAsia"/>
        </w:rPr>
        <w:t>В</w:t>
      </w:r>
      <w:r>
        <w:t></w:t>
      </w:r>
      <w:r>
        <w:rPr>
          <w:rFonts w:hint="eastAsia"/>
        </w:rPr>
        <w:t>И</w:t>
      </w:r>
      <w:r>
        <w:t></w:t>
      </w:r>
      <w:r>
        <w:t></w:t>
      </w:r>
      <w:r>
        <w:rPr>
          <w:rFonts w:hint="eastAsia"/>
        </w:rPr>
        <w:t>Влияние</w:t>
      </w:r>
      <w:r>
        <w:t></w:t>
      </w:r>
      <w:r>
        <w:rPr>
          <w:rFonts w:hint="eastAsia"/>
        </w:rPr>
        <w:t>ультразвуковой</w:t>
      </w:r>
      <w:r>
        <w:t></w:t>
      </w:r>
      <w:r>
        <w:rPr>
          <w:rFonts w:hint="eastAsia"/>
        </w:rPr>
        <w:t>обработки</w:t>
      </w:r>
      <w:r>
        <w:t></w:t>
      </w:r>
      <w:r>
        <w:rPr>
          <w:rFonts w:hint="eastAsia"/>
        </w:rPr>
        <w:t>на</w:t>
      </w:r>
      <w:r>
        <w:t></w:t>
      </w:r>
      <w:r>
        <w:rPr>
          <w:rFonts w:hint="eastAsia"/>
        </w:rPr>
        <w:t>характеристики</w:t>
      </w:r>
      <w:r>
        <w:t></w:t>
      </w:r>
      <w:r>
        <w:rPr>
          <w:rFonts w:hint="eastAsia"/>
        </w:rPr>
        <w:t>диоксидно</w:t>
      </w:r>
      <w:r>
        <w:t></w:t>
      </w:r>
      <w:r>
        <w:rPr>
          <w:rFonts w:hint="eastAsia"/>
        </w:rPr>
        <w:t>свинцового</w:t>
      </w:r>
      <w:r>
        <w:t></w:t>
      </w:r>
      <w:r>
        <w:rPr>
          <w:rFonts w:hint="eastAsia"/>
        </w:rPr>
        <w:t>электрода</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t></w:t>
      </w:r>
      <w:r>
        <w:rPr>
          <w:rFonts w:hint="eastAsia"/>
        </w:rPr>
        <w:t>Савельева</w:t>
      </w:r>
      <w:r>
        <w:t></w:t>
      </w:r>
      <w:r>
        <w:t></w:t>
      </w:r>
      <w:r>
        <w:rPr>
          <w:rFonts w:hint="eastAsia"/>
        </w:rPr>
        <w:t>Е</w:t>
      </w:r>
      <w:r>
        <w:t></w:t>
      </w:r>
      <w:r>
        <w:rPr>
          <w:rFonts w:hint="eastAsia"/>
        </w:rPr>
        <w:t>А</w:t>
      </w:r>
      <w:r>
        <w:t></w:t>
      </w:r>
      <w:r>
        <w:t></w:t>
      </w:r>
      <w:r>
        <w:rPr>
          <w:rFonts w:hint="eastAsia"/>
        </w:rPr>
        <w:t>Горбунова</w:t>
      </w:r>
      <w:r>
        <w:t></w:t>
      </w:r>
      <w:r>
        <w:t></w:t>
      </w:r>
      <w:r>
        <w:t></w:t>
      </w:r>
      <w:r>
        <w:t></w:t>
      </w:r>
      <w:r>
        <w:rPr>
          <w:rFonts w:hint="eastAsia"/>
        </w:rPr>
        <w:t>Перспективные</w:t>
      </w:r>
      <w:r>
        <w:t></w:t>
      </w:r>
      <w:r>
        <w:rPr>
          <w:rFonts w:hint="eastAsia"/>
        </w:rPr>
        <w:t>полимерные</w:t>
      </w:r>
      <w:r>
        <w:t></w:t>
      </w:r>
      <w:r>
        <w:rPr>
          <w:rFonts w:hint="eastAsia"/>
        </w:rPr>
        <w:t>композиционные</w:t>
      </w:r>
      <w:r>
        <w:t></w:t>
      </w:r>
      <w:r>
        <w:rPr>
          <w:rFonts w:hint="eastAsia"/>
        </w:rPr>
        <w:t>материалы</w:t>
      </w:r>
      <w:r>
        <w:t></w:t>
      </w:r>
      <w:r>
        <w:t></w:t>
      </w:r>
      <w:r>
        <w:rPr>
          <w:rFonts w:hint="eastAsia"/>
        </w:rPr>
        <w:t>Альтернативные</w:t>
      </w:r>
      <w:r>
        <w:t></w:t>
      </w:r>
      <w:r>
        <w:rPr>
          <w:rFonts w:hint="eastAsia"/>
        </w:rPr>
        <w:t>технологии</w:t>
      </w:r>
      <w:r>
        <w:t></w:t>
      </w:r>
      <w:r>
        <w:t></w:t>
      </w:r>
      <w:r>
        <w:rPr>
          <w:rFonts w:hint="eastAsia"/>
        </w:rPr>
        <w:t>Переработка</w:t>
      </w:r>
      <w:r>
        <w:t></w:t>
      </w:r>
      <w:r>
        <w:t></w:t>
      </w:r>
      <w:r>
        <w:rPr>
          <w:rFonts w:hint="eastAsia"/>
        </w:rPr>
        <w:t>Применение</w:t>
      </w:r>
      <w:r>
        <w:t></w:t>
      </w:r>
      <w:r>
        <w:t></w:t>
      </w:r>
      <w:r>
        <w:rPr>
          <w:rFonts w:hint="eastAsia"/>
        </w:rPr>
        <w:t>Экология</w:t>
      </w:r>
      <w:r>
        <w:t></w:t>
      </w:r>
      <w:r>
        <w:t></w:t>
      </w:r>
      <w:r>
        <w:rPr>
          <w:rFonts w:hint="eastAsia"/>
        </w:rPr>
        <w:t>докл</w:t>
      </w:r>
      <w:r>
        <w:t></w:t>
      </w:r>
      <w:r>
        <w:t></w:t>
      </w:r>
      <w:r>
        <w:rPr>
          <w:rFonts w:hint="eastAsia"/>
        </w:rPr>
        <w:t>Междунар</w:t>
      </w:r>
      <w:r>
        <w:t></w:t>
      </w:r>
      <w:r>
        <w:t></w:t>
      </w:r>
      <w:r>
        <w:rPr>
          <w:rFonts w:hint="eastAsia"/>
        </w:rPr>
        <w:t>конф</w:t>
      </w:r>
      <w:r>
        <w:t></w:t>
      </w:r>
      <w:r>
        <w:t></w:t>
      </w:r>
      <w:r>
        <w:t></w:t>
      </w:r>
      <w:r>
        <w:rPr>
          <w:rFonts w:hint="eastAsia"/>
        </w:rPr>
        <w:t>Композит</w:t>
      </w:r>
      <w:r>
        <w:t></w:t>
      </w:r>
      <w:r>
        <w:t></w:t>
      </w:r>
      <w:r>
        <w:t></w:t>
      </w:r>
      <w:r>
        <w:t></w:t>
      </w:r>
      <w:r>
        <w:t></w:t>
      </w:r>
      <w:r>
        <w:t></w:t>
      </w:r>
      <w:r>
        <w:t></w:t>
      </w:r>
      <w:r>
        <w:t></w:t>
      </w:r>
      <w:r>
        <w:rPr>
          <w:rFonts w:hint="eastAsia"/>
        </w:rPr>
        <w:t>Саратов</w:t>
      </w:r>
      <w:r>
        <w:t></w:t>
      </w:r>
      <w:r>
        <w:t></w:t>
      </w:r>
      <w:r>
        <w:rPr>
          <w:rFonts w:hint="eastAsia"/>
        </w:rPr>
        <w:t>Сарат</w:t>
      </w:r>
      <w:r>
        <w:t></w:t>
      </w:r>
      <w:r>
        <w:t></w:t>
      </w:r>
      <w:r>
        <w:rPr>
          <w:rFonts w:hint="eastAsia"/>
        </w:rPr>
        <w:t>гос</w:t>
      </w:r>
      <w:r>
        <w:t></w:t>
      </w:r>
      <w:r>
        <w:t></w:t>
      </w:r>
      <w:r>
        <w:rPr>
          <w:rFonts w:hint="eastAsia"/>
        </w:rPr>
        <w:t>техн</w:t>
      </w:r>
      <w:r>
        <w:t></w:t>
      </w:r>
      <w:r>
        <w:t></w:t>
      </w:r>
      <w:r>
        <w:rPr>
          <w:rFonts w:hint="eastAsia"/>
        </w:rPr>
        <w:t>ун</w:t>
      </w:r>
      <w:r>
        <w:t></w:t>
      </w:r>
      <w:r>
        <w:rPr>
          <w:rFonts w:hint="eastAsia"/>
        </w:rPr>
        <w:t>т</w:t>
      </w:r>
      <w:r>
        <w:t></w:t>
      </w:r>
      <w:r>
        <w:t></w:t>
      </w:r>
      <w:r>
        <w:t></w:t>
      </w:r>
      <w:r>
        <w:t></w:t>
      </w:r>
      <w:r>
        <w:t></w:t>
      </w:r>
      <w:r>
        <w:t></w:t>
      </w:r>
      <w:r>
        <w:t></w:t>
      </w:r>
      <w:r>
        <w:t></w:t>
      </w:r>
      <w:r>
        <w:rPr>
          <w:rFonts w:hint="eastAsia"/>
        </w:rPr>
        <w:t>С</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A12C7" w:rsidRDefault="00CA12C7" w:rsidP="00CA12C7"/>
    <w:p w:rsidR="00CA12C7" w:rsidRDefault="00CA12C7" w:rsidP="00CA12C7">
      <w:r>
        <w:t></w:t>
      </w:r>
      <w:r>
        <w:t></w:t>
      </w:r>
      <w:r>
        <w:t></w:t>
      </w:r>
      <w:r>
        <w:tab/>
      </w:r>
      <w:r>
        <w:rPr>
          <w:rFonts w:hint="eastAsia"/>
        </w:rPr>
        <w:t>Шпекина</w:t>
      </w:r>
      <w:r>
        <w:t></w:t>
      </w:r>
      <w:r>
        <w:rPr>
          <w:rFonts w:hint="eastAsia"/>
        </w:rPr>
        <w:t>В</w:t>
      </w:r>
      <w:r>
        <w:t></w:t>
      </w:r>
      <w:r>
        <w:rPr>
          <w:rFonts w:hint="eastAsia"/>
        </w:rPr>
        <w:t>И</w:t>
      </w:r>
      <w:r>
        <w:t></w:t>
      </w:r>
      <w:r>
        <w:t></w:t>
      </w:r>
      <w:r>
        <w:rPr>
          <w:rFonts w:hint="eastAsia"/>
        </w:rPr>
        <w:t>Получение</w:t>
      </w:r>
      <w:r>
        <w:t></w:t>
      </w:r>
      <w:r>
        <w:rPr>
          <w:rFonts w:hint="eastAsia"/>
        </w:rPr>
        <w:t>электролитических</w:t>
      </w:r>
      <w:r>
        <w:t></w:t>
      </w:r>
      <w:r>
        <w:rPr>
          <w:rFonts w:hint="eastAsia"/>
        </w:rPr>
        <w:t>осадков</w:t>
      </w:r>
      <w:r>
        <w:t></w:t>
      </w:r>
      <w:r>
        <w:rPr>
          <w:rFonts w:hint="eastAsia"/>
        </w:rPr>
        <w:t>диоксида</w:t>
      </w:r>
      <w:r>
        <w:t></w:t>
      </w:r>
      <w:r>
        <w:rPr>
          <w:rFonts w:hint="eastAsia"/>
        </w:rPr>
        <w:t>свинца</w:t>
      </w:r>
      <w:r>
        <w:t></w:t>
      </w:r>
      <w:r>
        <w:rPr>
          <w:rFonts w:hint="eastAsia"/>
        </w:rPr>
        <w:t>и</w:t>
      </w:r>
      <w:r>
        <w:t></w:t>
      </w:r>
      <w:r>
        <w:rPr>
          <w:rFonts w:hint="eastAsia"/>
        </w:rPr>
        <w:t>их</w:t>
      </w:r>
      <w:r>
        <w:t></w:t>
      </w:r>
      <w:r>
        <w:rPr>
          <w:rFonts w:hint="eastAsia"/>
        </w:rPr>
        <w:t>поведение</w:t>
      </w:r>
      <w:r>
        <w:t></w:t>
      </w:r>
      <w:r>
        <w:rPr>
          <w:rFonts w:hint="eastAsia"/>
        </w:rPr>
        <w:t>в</w:t>
      </w:r>
      <w:r>
        <w:t></w:t>
      </w:r>
      <w:r>
        <w:rPr>
          <w:rFonts w:hint="eastAsia"/>
        </w:rPr>
        <w:t>хлорной</w:t>
      </w:r>
      <w:r>
        <w:t></w:t>
      </w:r>
      <w:r>
        <w:rPr>
          <w:rFonts w:hint="eastAsia"/>
        </w:rPr>
        <w:t>кислоте</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rPr>
          <w:rFonts w:hint="eastAsia"/>
        </w:rPr>
        <w:t>Савельева</w:t>
      </w:r>
      <w:r>
        <w:t></w:t>
      </w:r>
      <w:r>
        <w:t></w:t>
      </w:r>
      <w:r>
        <w:rPr>
          <w:rFonts w:hint="eastAsia"/>
        </w:rPr>
        <w:t>Е</w:t>
      </w:r>
      <w:r>
        <w:t></w:t>
      </w:r>
      <w:r>
        <w:rPr>
          <w:rFonts w:hint="eastAsia"/>
        </w:rPr>
        <w:t>А</w:t>
      </w:r>
      <w:r>
        <w:t></w:t>
      </w:r>
      <w:r>
        <w:t></w:t>
      </w:r>
      <w:r>
        <w:rPr>
          <w:rFonts w:hint="eastAsia"/>
        </w:rPr>
        <w:t>Горбунова</w:t>
      </w:r>
      <w:r>
        <w:t></w:t>
      </w:r>
      <w:r>
        <w:t></w:t>
      </w:r>
      <w:r>
        <w:t></w:t>
      </w:r>
      <w:r>
        <w:t></w:t>
      </w:r>
      <w:r>
        <w:rPr>
          <w:rFonts w:hint="eastAsia"/>
        </w:rPr>
        <w:t>Молодежь</w:t>
      </w:r>
      <w:r>
        <w:t></w:t>
      </w:r>
      <w:r>
        <w:rPr>
          <w:rFonts w:hint="eastAsia"/>
        </w:rPr>
        <w:t>и</w:t>
      </w:r>
      <w:r>
        <w:t></w:t>
      </w:r>
      <w:r>
        <w:rPr>
          <w:rFonts w:hint="eastAsia"/>
        </w:rPr>
        <w:t>наука</w:t>
      </w:r>
      <w:r>
        <w:t></w:t>
      </w:r>
      <w:r>
        <w:t></w:t>
      </w:r>
      <w:r>
        <w:rPr>
          <w:rFonts w:hint="eastAsia"/>
        </w:rPr>
        <w:t>реальность</w:t>
      </w:r>
      <w:r>
        <w:t></w:t>
      </w:r>
      <w:r>
        <w:rPr>
          <w:rFonts w:hint="eastAsia"/>
        </w:rPr>
        <w:t>и</w:t>
      </w:r>
      <w:r>
        <w:t></w:t>
      </w:r>
      <w:r>
        <w:rPr>
          <w:rFonts w:hint="eastAsia"/>
        </w:rPr>
        <w:t>будущее</w:t>
      </w:r>
      <w:r>
        <w:t></w:t>
      </w:r>
      <w:r>
        <w:t></w:t>
      </w:r>
      <w:r>
        <w:rPr>
          <w:rFonts w:hint="eastAsia"/>
        </w:rPr>
        <w:t>материалы</w:t>
      </w:r>
      <w:r>
        <w:t></w:t>
      </w:r>
      <w:r>
        <w:t></w:t>
      </w:r>
      <w:r>
        <w:t></w:t>
      </w:r>
      <w:r>
        <w:t></w:t>
      </w:r>
      <w:r>
        <w:t></w:t>
      </w:r>
      <w:r>
        <w:rPr>
          <w:rFonts w:hint="eastAsia"/>
        </w:rPr>
        <w:t>Междунар</w:t>
      </w:r>
      <w:r>
        <w:t></w:t>
      </w:r>
      <w:r>
        <w:t></w:t>
      </w:r>
      <w:r>
        <w:rPr>
          <w:rFonts w:hint="eastAsia"/>
        </w:rPr>
        <w:t>науч</w:t>
      </w:r>
      <w:r>
        <w:t></w:t>
      </w:r>
      <w:r>
        <w:t></w:t>
      </w:r>
      <w:r>
        <w:rPr>
          <w:rFonts w:hint="eastAsia"/>
        </w:rPr>
        <w:t>практ</w:t>
      </w:r>
      <w:r>
        <w:t></w:t>
      </w:r>
      <w:r>
        <w:t></w:t>
      </w:r>
      <w:r>
        <w:rPr>
          <w:rFonts w:hint="eastAsia"/>
        </w:rPr>
        <w:t>конф</w:t>
      </w:r>
      <w:r>
        <w:t></w:t>
      </w:r>
      <w:r>
        <w:t></w:t>
      </w:r>
      <w:r>
        <w:rPr>
          <w:rFonts w:hint="eastAsia"/>
        </w:rPr>
        <w:t>Невинномысск</w:t>
      </w:r>
      <w:r>
        <w:t></w:t>
      </w:r>
      <w:r>
        <w:t></w:t>
      </w:r>
      <w:r>
        <w:rPr>
          <w:rFonts w:hint="eastAsia"/>
        </w:rPr>
        <w:t>НИЭУП</w:t>
      </w:r>
      <w:r>
        <w:t></w:t>
      </w:r>
      <w:r>
        <w:t></w:t>
      </w:r>
      <w:r>
        <w:t></w:t>
      </w:r>
      <w:r>
        <w:t></w:t>
      </w:r>
      <w:r>
        <w:t></w:t>
      </w:r>
      <w:r>
        <w:t></w:t>
      </w:r>
      <w:r>
        <w:t></w:t>
      </w:r>
      <w:r>
        <w:t></w:t>
      </w:r>
      <w:r>
        <w:rPr>
          <w:rFonts w:hint="eastAsia"/>
        </w:rPr>
        <w:t>С</w:t>
      </w:r>
      <w:r>
        <w:t></w:t>
      </w:r>
      <w:r>
        <w:t></w:t>
      </w:r>
      <w:r>
        <w:t></w:t>
      </w:r>
      <w:r>
        <w:t></w:t>
      </w:r>
      <w:r>
        <w:t></w:t>
      </w:r>
      <w:r>
        <w:t></w:t>
      </w:r>
    </w:p>
    <w:p w:rsidR="00CA12C7" w:rsidRDefault="00CA12C7" w:rsidP="00CA12C7">
      <w:r>
        <w:t></w:t>
      </w:r>
      <w:r>
        <w:t></w:t>
      </w:r>
      <w:r>
        <w:t></w:t>
      </w:r>
      <w:r>
        <w:tab/>
      </w:r>
      <w:r>
        <w:rPr>
          <w:rFonts w:hint="eastAsia"/>
        </w:rPr>
        <w:t>Шпекина</w:t>
      </w:r>
      <w:r>
        <w:t></w:t>
      </w:r>
      <w:r>
        <w:rPr>
          <w:rFonts w:hint="eastAsia"/>
        </w:rPr>
        <w:t>В</w:t>
      </w:r>
      <w:r>
        <w:t></w:t>
      </w:r>
      <w:r>
        <w:rPr>
          <w:rFonts w:hint="eastAsia"/>
        </w:rPr>
        <w:t>И</w:t>
      </w:r>
      <w:r>
        <w:t></w:t>
      </w:r>
      <w:r>
        <w:t></w:t>
      </w:r>
      <w:r>
        <w:rPr>
          <w:rFonts w:hint="eastAsia"/>
        </w:rPr>
        <w:t>Применение</w:t>
      </w:r>
      <w:r>
        <w:t></w:t>
      </w:r>
      <w:r>
        <w:rPr>
          <w:rFonts w:hint="eastAsia"/>
        </w:rPr>
        <w:t>ультразвука</w:t>
      </w:r>
      <w:r>
        <w:t></w:t>
      </w:r>
      <w:r>
        <w:rPr>
          <w:rFonts w:hint="eastAsia"/>
        </w:rPr>
        <w:t>при</w:t>
      </w:r>
      <w:r>
        <w:t></w:t>
      </w:r>
      <w:r>
        <w:rPr>
          <w:rFonts w:hint="eastAsia"/>
        </w:rPr>
        <w:t>электроосаждении</w:t>
      </w:r>
      <w:r>
        <w:t></w:t>
      </w:r>
      <w:r>
        <w:rPr>
          <w:rFonts w:hint="eastAsia"/>
        </w:rPr>
        <w:t>диоксида</w:t>
      </w:r>
      <w:r>
        <w:t></w:t>
      </w:r>
      <w:r>
        <w:rPr>
          <w:rFonts w:hint="eastAsia"/>
        </w:rPr>
        <w:t>свинца</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t></w:t>
      </w:r>
      <w:r>
        <w:rPr>
          <w:rFonts w:hint="eastAsia"/>
        </w:rPr>
        <w:t>Савельева</w:t>
      </w:r>
      <w:r>
        <w:t></w:t>
      </w:r>
      <w:r>
        <w:t></w:t>
      </w:r>
      <w:r>
        <w:t></w:t>
      </w:r>
      <w:r>
        <w:t></w:t>
      </w:r>
      <w:r>
        <w:rPr>
          <w:rFonts w:hint="eastAsia"/>
        </w:rPr>
        <w:t>Покрытия</w:t>
      </w:r>
      <w:r>
        <w:t></w:t>
      </w:r>
      <w:r>
        <w:rPr>
          <w:rFonts w:hint="eastAsia"/>
        </w:rPr>
        <w:t>и</w:t>
      </w:r>
      <w:r>
        <w:t></w:t>
      </w:r>
      <w:r>
        <w:rPr>
          <w:rFonts w:hint="eastAsia"/>
        </w:rPr>
        <w:t>обработка</w:t>
      </w:r>
      <w:r>
        <w:t></w:t>
      </w:r>
      <w:r>
        <w:rPr>
          <w:rFonts w:hint="eastAsia"/>
        </w:rPr>
        <w:t>поверхности</w:t>
      </w:r>
      <w:r>
        <w:t></w:t>
      </w:r>
      <w:r>
        <w:t></w:t>
      </w:r>
      <w:r>
        <w:rPr>
          <w:rFonts w:hint="eastAsia"/>
        </w:rPr>
        <w:t>тез</w:t>
      </w:r>
      <w:r>
        <w:t></w:t>
      </w:r>
      <w:r>
        <w:t></w:t>
      </w:r>
      <w:r>
        <w:rPr>
          <w:rFonts w:hint="eastAsia"/>
        </w:rPr>
        <w:t>докл</w:t>
      </w:r>
      <w:r>
        <w:t></w:t>
      </w:r>
      <w:r>
        <w:t></w:t>
      </w:r>
      <w:r>
        <w:t></w:t>
      </w:r>
      <w:r>
        <w:t></w:t>
      </w:r>
      <w:r>
        <w:rPr>
          <w:rFonts w:hint="eastAsia"/>
        </w:rPr>
        <w:t>й</w:t>
      </w:r>
      <w:r>
        <w:t></w:t>
      </w:r>
      <w:r>
        <w:rPr>
          <w:rFonts w:hint="eastAsia"/>
        </w:rPr>
        <w:t>Междунар</w:t>
      </w:r>
      <w:r>
        <w:t></w:t>
      </w:r>
      <w:r>
        <w:t></w:t>
      </w:r>
      <w:r>
        <w:rPr>
          <w:rFonts w:hint="eastAsia"/>
        </w:rPr>
        <w:t>конф</w:t>
      </w:r>
      <w:r>
        <w:t></w:t>
      </w:r>
      <w:r>
        <w:t></w:t>
      </w:r>
      <w:r>
        <w:rPr>
          <w:rFonts w:hint="eastAsia"/>
        </w:rPr>
        <w:t>Москва</w:t>
      </w:r>
      <w:r>
        <w:t></w:t>
      </w:r>
      <w:r>
        <w:t></w:t>
      </w:r>
      <w:r>
        <w:t></w:t>
      </w:r>
      <w:r>
        <w:t></w:t>
      </w:r>
      <w:r>
        <w:t></w:t>
      </w:r>
      <w:r>
        <w:t></w:t>
      </w:r>
      <w:r>
        <w:t></w:t>
      </w:r>
      <w:r>
        <w:t></w:t>
      </w:r>
      <w:r>
        <w:rPr>
          <w:rFonts w:hint="eastAsia"/>
        </w:rPr>
        <w:t>марта</w:t>
      </w:r>
      <w:r>
        <w:t></w:t>
      </w:r>
      <w:r>
        <w:t></w:t>
      </w:r>
      <w:r>
        <w:t></w:t>
      </w:r>
      <w:r>
        <w:t></w:t>
      </w:r>
      <w:r>
        <w:t></w:t>
      </w:r>
      <w:r>
        <w:t></w:t>
      </w:r>
      <w:r>
        <w:rPr>
          <w:rFonts w:hint="eastAsia"/>
        </w:rPr>
        <w:t>г</w:t>
      </w:r>
      <w:r>
        <w:t></w:t>
      </w:r>
      <w:r>
        <w:t></w:t>
      </w:r>
      <w:r>
        <w:rPr>
          <w:rFonts w:hint="eastAsia"/>
        </w:rPr>
        <w:t>М</w:t>
      </w:r>
      <w:r>
        <w:t></w:t>
      </w:r>
      <w:r>
        <w:t></w:t>
      </w:r>
      <w:r>
        <w:t></w:t>
      </w:r>
      <w:r>
        <w:t></w:t>
      </w:r>
      <w:r>
        <w:t></w:t>
      </w:r>
      <w:r>
        <w:t></w:t>
      </w:r>
      <w:r>
        <w:t></w:t>
      </w:r>
      <w:r>
        <w:t></w:t>
      </w:r>
      <w:r>
        <w:t></w:t>
      </w:r>
      <w:r>
        <w:rPr>
          <w:rFonts w:hint="eastAsia"/>
        </w:rPr>
        <w:t>С</w:t>
      </w:r>
      <w:r>
        <w:t></w:t>
      </w:r>
      <w:r>
        <w:t></w:t>
      </w:r>
      <w:r>
        <w:t></w:t>
      </w:r>
      <w:r>
        <w:t></w:t>
      </w:r>
      <w:r>
        <w:t></w:t>
      </w:r>
      <w:r>
        <w:t></w:t>
      </w:r>
      <w:r>
        <w:t></w:t>
      </w:r>
      <w:r>
        <w:t></w:t>
      </w:r>
      <w:r>
        <w:t></w:t>
      </w:r>
    </w:p>
    <w:p w:rsidR="00CA12C7" w:rsidRDefault="00CA12C7" w:rsidP="00CA12C7">
      <w:r>
        <w:t></w:t>
      </w:r>
      <w:r>
        <w:t></w:t>
      </w:r>
      <w:r>
        <w:t></w:t>
      </w:r>
      <w:r>
        <w:tab/>
      </w:r>
      <w:r>
        <w:rPr>
          <w:rFonts w:hint="eastAsia"/>
        </w:rPr>
        <w:t>Шпекина</w:t>
      </w:r>
      <w:r>
        <w:t></w:t>
      </w:r>
      <w:r>
        <w:rPr>
          <w:rFonts w:hint="eastAsia"/>
        </w:rPr>
        <w:t>В</w:t>
      </w:r>
      <w:r>
        <w:t></w:t>
      </w:r>
      <w:r>
        <w:rPr>
          <w:rFonts w:hint="eastAsia"/>
        </w:rPr>
        <w:t>И</w:t>
      </w:r>
      <w:r>
        <w:t></w:t>
      </w:r>
      <w:r>
        <w:t></w:t>
      </w:r>
      <w:r>
        <w:rPr>
          <w:rFonts w:hint="eastAsia"/>
        </w:rPr>
        <w:t>Влияние</w:t>
      </w:r>
      <w:r>
        <w:t></w:t>
      </w:r>
      <w:r>
        <w:rPr>
          <w:rFonts w:hint="eastAsia"/>
        </w:rPr>
        <w:t>ультразвука</w:t>
      </w:r>
      <w:r>
        <w:t></w:t>
      </w:r>
      <w:r>
        <w:rPr>
          <w:rFonts w:hint="eastAsia"/>
        </w:rPr>
        <w:t>на</w:t>
      </w:r>
      <w:r>
        <w:t></w:t>
      </w:r>
      <w:r>
        <w:rPr>
          <w:rFonts w:hint="eastAsia"/>
        </w:rPr>
        <w:t>кинетику</w:t>
      </w:r>
      <w:r>
        <w:t></w:t>
      </w:r>
      <w:r>
        <w:rPr>
          <w:rFonts w:hint="eastAsia"/>
        </w:rPr>
        <w:t>электроосаждения</w:t>
      </w:r>
      <w:r>
        <w:t></w:t>
      </w:r>
      <w:r>
        <w:rPr>
          <w:rFonts w:hint="eastAsia"/>
        </w:rPr>
        <w:t>диоксида</w:t>
      </w:r>
      <w:r>
        <w:t></w:t>
      </w:r>
      <w:r>
        <w:rPr>
          <w:rFonts w:hint="eastAsia"/>
        </w:rPr>
        <w:t>свинца</w:t>
      </w:r>
      <w:r>
        <w:t></w:t>
      </w:r>
      <w:r>
        <w:rPr>
          <w:rFonts w:hint="eastAsia"/>
        </w:rPr>
        <w:t>на</w:t>
      </w:r>
      <w:r>
        <w:t></w:t>
      </w:r>
      <w:r>
        <w:rPr>
          <w:rFonts w:hint="eastAsia"/>
        </w:rPr>
        <w:t>стальную</w:t>
      </w:r>
      <w:r>
        <w:t></w:t>
      </w:r>
      <w:r>
        <w:rPr>
          <w:rFonts w:hint="eastAsia"/>
        </w:rPr>
        <w:t>основу</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rPr>
          <w:rFonts w:hint="eastAsia"/>
        </w:rPr>
        <w:t>Савельева</w:t>
      </w:r>
      <w:r>
        <w:t></w:t>
      </w:r>
      <w:r>
        <w:t></w:t>
      </w:r>
      <w:r>
        <w:rPr>
          <w:rFonts w:hint="eastAsia"/>
        </w:rPr>
        <w:t>В</w:t>
      </w:r>
      <w:r>
        <w:t></w:t>
      </w:r>
      <w:r>
        <w:rPr>
          <w:rFonts w:hint="eastAsia"/>
        </w:rPr>
        <w:t>В</w:t>
      </w:r>
      <w:r>
        <w:t></w:t>
      </w:r>
      <w:r>
        <w:t></w:t>
      </w:r>
      <w:r>
        <w:rPr>
          <w:rFonts w:hint="eastAsia"/>
        </w:rPr>
        <w:t>Краснов</w:t>
      </w:r>
      <w:r>
        <w:t></w:t>
      </w:r>
      <w:r>
        <w:t></w:t>
      </w:r>
      <w:r>
        <w:t></w:t>
      </w:r>
      <w:r>
        <w:t></w:t>
      </w:r>
      <w:r>
        <w:rPr>
          <w:rFonts w:hint="eastAsia"/>
        </w:rPr>
        <w:t>Нанотехнологии</w:t>
      </w:r>
      <w:r>
        <w:t></w:t>
      </w:r>
      <w:r>
        <w:t></w:t>
      </w:r>
      <w:r>
        <w:rPr>
          <w:rFonts w:hint="eastAsia"/>
        </w:rPr>
        <w:t>наука</w:t>
      </w:r>
      <w:r>
        <w:t></w:t>
      </w:r>
      <w:r>
        <w:rPr>
          <w:rFonts w:hint="eastAsia"/>
        </w:rPr>
        <w:t>и</w:t>
      </w:r>
      <w:r>
        <w:t></w:t>
      </w:r>
      <w:r>
        <w:rPr>
          <w:rFonts w:hint="eastAsia"/>
        </w:rPr>
        <w:t>производство</w:t>
      </w:r>
      <w:r>
        <w:t></w:t>
      </w:r>
      <w:r>
        <w:t></w:t>
      </w:r>
      <w:r>
        <w:t></w:t>
      </w:r>
      <w:r>
        <w:t></w:t>
      </w:r>
      <w:r>
        <w:t></w:t>
      </w:r>
      <w:r>
        <w:t></w:t>
      </w:r>
      <w:r>
        <w:t></w:t>
      </w:r>
      <w:r>
        <w:t></w:t>
      </w:r>
      <w:r>
        <w:rPr>
          <w:rFonts w:hint="eastAsia"/>
        </w:rPr>
        <w:t>№</w:t>
      </w:r>
      <w:r>
        <w:t></w:t>
      </w:r>
      <w:r>
        <w:t></w:t>
      </w:r>
      <w:r>
        <w:t></w:t>
      </w:r>
      <w:r>
        <w:t></w:t>
      </w:r>
      <w:r>
        <w:t></w:t>
      </w:r>
      <w:r>
        <w:t></w:t>
      </w:r>
      <w:r>
        <w:t></w:t>
      </w:r>
      <w:r>
        <w:t></w:t>
      </w:r>
      <w:r>
        <w:t></w:t>
      </w:r>
      <w:r>
        <w:rPr>
          <w:rFonts w:hint="eastAsia"/>
        </w:rPr>
        <w:t>С</w:t>
      </w:r>
      <w:r>
        <w:t></w:t>
      </w:r>
      <w:r>
        <w:t></w:t>
      </w:r>
      <w:r>
        <w:t></w:t>
      </w:r>
      <w:r>
        <w:t></w:t>
      </w:r>
      <w:r>
        <w:t></w:t>
      </w:r>
      <w:r>
        <w:t></w:t>
      </w:r>
      <w:r>
        <w:t></w:t>
      </w:r>
      <w:r>
        <w:t></w:t>
      </w:r>
    </w:p>
    <w:p w:rsidR="00CA12C7" w:rsidRDefault="00CA12C7" w:rsidP="00CA12C7">
      <w:r>
        <w:t></w:t>
      </w:r>
      <w:r>
        <w:t></w:t>
      </w:r>
      <w:r>
        <w:t></w:t>
      </w:r>
      <w:r>
        <w:tab/>
      </w:r>
      <w:r>
        <w:rPr>
          <w:rFonts w:hint="eastAsia"/>
        </w:rPr>
        <w:t>Шпекина</w:t>
      </w:r>
      <w:r>
        <w:t></w:t>
      </w:r>
      <w:r>
        <w:rPr>
          <w:rFonts w:hint="eastAsia"/>
        </w:rPr>
        <w:t>В</w:t>
      </w:r>
      <w:r>
        <w:t></w:t>
      </w:r>
      <w:r>
        <w:rPr>
          <w:rFonts w:hint="eastAsia"/>
        </w:rPr>
        <w:t>И</w:t>
      </w:r>
      <w:r>
        <w:t></w:t>
      </w:r>
      <w:r>
        <w:t></w:t>
      </w:r>
      <w:r>
        <w:rPr>
          <w:rFonts w:hint="eastAsia"/>
        </w:rPr>
        <w:t>Диоксидсвинцовый</w:t>
      </w:r>
      <w:r>
        <w:t></w:t>
      </w:r>
      <w:r>
        <w:rPr>
          <w:rFonts w:hint="eastAsia"/>
        </w:rPr>
        <w:t>электрод</w:t>
      </w:r>
      <w:r>
        <w:t></w:t>
      </w:r>
      <w:r>
        <w:rPr>
          <w:rFonts w:hint="eastAsia"/>
        </w:rPr>
        <w:t>на</w:t>
      </w:r>
      <w:r>
        <w:t></w:t>
      </w:r>
      <w:r>
        <w:rPr>
          <w:rFonts w:hint="eastAsia"/>
        </w:rPr>
        <w:t>титановой</w:t>
      </w:r>
      <w:r>
        <w:t></w:t>
      </w:r>
      <w:r>
        <w:rPr>
          <w:rFonts w:hint="eastAsia"/>
        </w:rPr>
        <w:t>основе</w:t>
      </w:r>
      <w:r>
        <w:t></w:t>
      </w:r>
      <w:r>
        <w:rPr>
          <w:rFonts w:hint="eastAsia"/>
        </w:rPr>
        <w:t>для</w:t>
      </w:r>
      <w:r>
        <w:t></w:t>
      </w:r>
      <w:r>
        <w:rPr>
          <w:rFonts w:hint="eastAsia"/>
        </w:rPr>
        <w:t>резервного</w:t>
      </w:r>
      <w:r>
        <w:t></w:t>
      </w:r>
      <w:r>
        <w:rPr>
          <w:rFonts w:hint="eastAsia"/>
        </w:rPr>
        <w:t>источника</w:t>
      </w:r>
      <w:r>
        <w:t></w:t>
      </w:r>
      <w:r>
        <w:rPr>
          <w:rFonts w:hint="eastAsia"/>
        </w:rPr>
        <w:t>тока</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rPr>
          <w:rFonts w:hint="eastAsia"/>
        </w:rPr>
        <w:t>Савельева</w:t>
      </w:r>
      <w:r>
        <w:t></w:t>
      </w:r>
      <w:r>
        <w:t></w:t>
      </w:r>
      <w:r>
        <w:rPr>
          <w:rFonts w:hint="eastAsia"/>
        </w:rPr>
        <w:t>А</w:t>
      </w:r>
      <w:r>
        <w:t></w:t>
      </w:r>
      <w:r>
        <w:rPr>
          <w:rFonts w:hint="eastAsia"/>
        </w:rPr>
        <w:t>Д</w:t>
      </w:r>
      <w:r>
        <w:t></w:t>
      </w:r>
      <w:r>
        <w:t></w:t>
      </w:r>
      <w:r>
        <w:rPr>
          <w:rFonts w:hint="eastAsia"/>
        </w:rPr>
        <w:t>Кирилин</w:t>
      </w:r>
      <w:r>
        <w:t></w:t>
      </w:r>
      <w:r>
        <w:t></w:t>
      </w:r>
      <w:r>
        <w:t></w:t>
      </w:r>
      <w:r>
        <w:t></w:t>
      </w:r>
      <w:r>
        <w:rPr>
          <w:rFonts w:hint="eastAsia"/>
        </w:rPr>
        <w:t>Нанотехнологии</w:t>
      </w:r>
      <w:r>
        <w:t></w:t>
      </w:r>
      <w:r>
        <w:t></w:t>
      </w:r>
      <w:r>
        <w:rPr>
          <w:rFonts w:hint="eastAsia"/>
        </w:rPr>
        <w:t>наука</w:t>
      </w:r>
      <w:r>
        <w:t></w:t>
      </w:r>
      <w:r>
        <w:rPr>
          <w:rFonts w:hint="eastAsia"/>
        </w:rPr>
        <w:t>и</w:t>
      </w:r>
      <w:r>
        <w:t></w:t>
      </w:r>
      <w:r>
        <w:rPr>
          <w:rFonts w:hint="eastAsia"/>
        </w:rPr>
        <w:t>производство</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p>
    <w:p w:rsidR="00CA12C7" w:rsidRDefault="00CA12C7" w:rsidP="00CA12C7">
      <w:r>
        <w:t></w:t>
      </w:r>
      <w:r>
        <w:t></w:t>
      </w:r>
      <w:r>
        <w:t></w:t>
      </w:r>
      <w:r>
        <w:tab/>
      </w:r>
      <w:r>
        <w:rPr>
          <w:rFonts w:hint="eastAsia"/>
        </w:rPr>
        <w:t>Шпекина</w:t>
      </w:r>
      <w:r>
        <w:t></w:t>
      </w:r>
      <w:r>
        <w:rPr>
          <w:rFonts w:hint="eastAsia"/>
        </w:rPr>
        <w:t>В</w:t>
      </w:r>
      <w:r>
        <w:t></w:t>
      </w:r>
      <w:r>
        <w:rPr>
          <w:rFonts w:hint="eastAsia"/>
        </w:rPr>
        <w:t>И</w:t>
      </w:r>
      <w:r>
        <w:t></w:t>
      </w:r>
      <w:r>
        <w:t></w:t>
      </w:r>
      <w:r>
        <w:rPr>
          <w:rFonts w:hint="eastAsia"/>
        </w:rPr>
        <w:t>Диоксидно</w:t>
      </w:r>
      <w:r>
        <w:t></w:t>
      </w:r>
      <w:r>
        <w:rPr>
          <w:rFonts w:hint="eastAsia"/>
        </w:rPr>
        <w:t>свинцовый</w:t>
      </w:r>
      <w:r>
        <w:t></w:t>
      </w:r>
      <w:r>
        <w:rPr>
          <w:rFonts w:hint="eastAsia"/>
        </w:rPr>
        <w:t>электрод</w:t>
      </w:r>
      <w:r>
        <w:t></w:t>
      </w:r>
      <w:r>
        <w:rPr>
          <w:rFonts w:hint="eastAsia"/>
        </w:rPr>
        <w:t>на</w:t>
      </w:r>
      <w:r>
        <w:t></w:t>
      </w:r>
      <w:r>
        <w:rPr>
          <w:rFonts w:hint="eastAsia"/>
        </w:rPr>
        <w:t>титановой</w:t>
      </w:r>
      <w:r>
        <w:t></w:t>
      </w:r>
      <w:r>
        <w:rPr>
          <w:rFonts w:hint="eastAsia"/>
        </w:rPr>
        <w:t>основе</w:t>
      </w:r>
      <w:r>
        <w:t></w:t>
      </w:r>
      <w:r>
        <w:rPr>
          <w:rFonts w:hint="eastAsia"/>
        </w:rPr>
        <w:t>и</w:t>
      </w:r>
      <w:r>
        <w:t></w:t>
      </w:r>
      <w:r>
        <w:rPr>
          <w:rFonts w:hint="eastAsia"/>
        </w:rPr>
        <w:t>его</w:t>
      </w:r>
      <w:r>
        <w:t></w:t>
      </w:r>
      <w:r>
        <w:rPr>
          <w:rFonts w:hint="eastAsia"/>
        </w:rPr>
        <w:t>поведение</w:t>
      </w:r>
      <w:r>
        <w:t></w:t>
      </w:r>
      <w:r>
        <w:rPr>
          <w:rFonts w:hint="eastAsia"/>
        </w:rPr>
        <w:t>в</w:t>
      </w:r>
      <w:r>
        <w:t></w:t>
      </w:r>
      <w:r>
        <w:rPr>
          <w:rFonts w:hint="eastAsia"/>
        </w:rPr>
        <w:t>хлорной</w:t>
      </w:r>
      <w:r>
        <w:t></w:t>
      </w:r>
      <w:r>
        <w:rPr>
          <w:rFonts w:hint="eastAsia"/>
        </w:rPr>
        <w:t>кислоте</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rPr>
          <w:rFonts w:hint="eastAsia"/>
        </w:rPr>
        <w:t>Савельева</w:t>
      </w:r>
      <w:r>
        <w:t></w:t>
      </w:r>
      <w:r>
        <w:t></w:t>
      </w:r>
      <w:r>
        <w:rPr>
          <w:rFonts w:hint="eastAsia"/>
        </w:rPr>
        <w:t>А</w:t>
      </w:r>
      <w:r>
        <w:t></w:t>
      </w:r>
      <w:r>
        <w:rPr>
          <w:rFonts w:hint="eastAsia"/>
        </w:rPr>
        <w:t>Д</w:t>
      </w:r>
      <w:r>
        <w:t></w:t>
      </w:r>
      <w:r>
        <w:t></w:t>
      </w:r>
      <w:r>
        <w:rPr>
          <w:rFonts w:hint="eastAsia"/>
        </w:rPr>
        <w:t>Кирилин</w:t>
      </w:r>
      <w:r>
        <w:t></w:t>
      </w:r>
      <w:r>
        <w:t></w:t>
      </w:r>
      <w:r>
        <w:t></w:t>
      </w:r>
      <w:r>
        <w:t></w:t>
      </w:r>
      <w:r>
        <w:rPr>
          <w:rFonts w:hint="eastAsia"/>
        </w:rPr>
        <w:t>Перспективные</w:t>
      </w:r>
      <w:r>
        <w:t></w:t>
      </w:r>
      <w:r>
        <w:rPr>
          <w:rFonts w:hint="eastAsia"/>
        </w:rPr>
        <w:t>полимерные</w:t>
      </w:r>
      <w:r>
        <w:t></w:t>
      </w:r>
      <w:r>
        <w:rPr>
          <w:rFonts w:hint="eastAsia"/>
        </w:rPr>
        <w:t>композиционные</w:t>
      </w:r>
      <w:r>
        <w:t></w:t>
      </w:r>
      <w:r>
        <w:rPr>
          <w:rFonts w:hint="eastAsia"/>
        </w:rPr>
        <w:t>материалы</w:t>
      </w:r>
      <w:r>
        <w:t></w:t>
      </w:r>
      <w:r>
        <w:t></w:t>
      </w:r>
      <w:r>
        <w:rPr>
          <w:rFonts w:hint="eastAsia"/>
        </w:rPr>
        <w:t>Альтернативные</w:t>
      </w:r>
      <w:r>
        <w:t></w:t>
      </w:r>
      <w:r>
        <w:rPr>
          <w:rFonts w:hint="eastAsia"/>
        </w:rPr>
        <w:t>технологии</w:t>
      </w:r>
      <w:r>
        <w:t></w:t>
      </w:r>
      <w:r>
        <w:t></w:t>
      </w:r>
      <w:r>
        <w:rPr>
          <w:rFonts w:hint="eastAsia"/>
        </w:rPr>
        <w:t>Переработка</w:t>
      </w:r>
      <w:r>
        <w:t></w:t>
      </w:r>
      <w:r>
        <w:t></w:t>
      </w:r>
      <w:r>
        <w:rPr>
          <w:rFonts w:hint="eastAsia"/>
        </w:rPr>
        <w:t>Применение</w:t>
      </w:r>
      <w:r>
        <w:t></w:t>
      </w:r>
      <w:r>
        <w:t></w:t>
      </w:r>
      <w:r>
        <w:rPr>
          <w:rFonts w:hint="eastAsia"/>
        </w:rPr>
        <w:t>Экология</w:t>
      </w:r>
      <w:r>
        <w:t></w:t>
      </w:r>
      <w:r>
        <w:t></w:t>
      </w:r>
      <w:r>
        <w:rPr>
          <w:rFonts w:hint="eastAsia"/>
        </w:rPr>
        <w:t>докл</w:t>
      </w:r>
      <w:r>
        <w:t></w:t>
      </w:r>
      <w:r>
        <w:t></w:t>
      </w:r>
      <w:r>
        <w:rPr>
          <w:rFonts w:hint="eastAsia"/>
        </w:rPr>
        <w:t>Междунар</w:t>
      </w:r>
      <w:r>
        <w:t></w:t>
      </w:r>
      <w:r>
        <w:t></w:t>
      </w:r>
      <w:r>
        <w:rPr>
          <w:rFonts w:hint="eastAsia"/>
        </w:rPr>
        <w:t>конф</w:t>
      </w:r>
      <w:r>
        <w:t></w:t>
      </w:r>
      <w:r>
        <w:t></w:t>
      </w:r>
      <w:r>
        <w:t></w:t>
      </w:r>
      <w:r>
        <w:rPr>
          <w:rFonts w:hint="eastAsia"/>
        </w:rPr>
        <w:t>Композит</w:t>
      </w:r>
      <w:r>
        <w:t></w:t>
      </w:r>
      <w:r>
        <w:t></w:t>
      </w:r>
      <w:r>
        <w:t></w:t>
      </w:r>
      <w:r>
        <w:t></w:t>
      </w:r>
      <w:r>
        <w:t></w:t>
      </w:r>
      <w:r>
        <w:t></w:t>
      </w:r>
      <w:r>
        <w:t></w:t>
      </w:r>
      <w:r>
        <w:t></w:t>
      </w:r>
      <w:r>
        <w:rPr>
          <w:rFonts w:hint="eastAsia"/>
        </w:rPr>
        <w:t>Саратов</w:t>
      </w:r>
      <w:r>
        <w:t></w:t>
      </w:r>
      <w:r>
        <w:t></w:t>
      </w:r>
      <w:r>
        <w:rPr>
          <w:rFonts w:hint="eastAsia"/>
        </w:rPr>
        <w:t>СГТУ</w:t>
      </w:r>
      <w:r>
        <w:t></w:t>
      </w:r>
      <w:r>
        <w:t></w:t>
      </w:r>
      <w:r>
        <w:t></w:t>
      </w:r>
      <w:r>
        <w:t></w:t>
      </w:r>
      <w:r>
        <w:t></w:t>
      </w:r>
      <w:r>
        <w:t></w:t>
      </w:r>
      <w:r>
        <w:t></w:t>
      </w:r>
      <w:r>
        <w:t></w:t>
      </w:r>
      <w:r>
        <w:rPr>
          <w:rFonts w:hint="eastAsia"/>
        </w:rPr>
        <w:t>С</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A12C7" w:rsidRDefault="00CA12C7" w:rsidP="00CA12C7">
      <w:r>
        <w:t></w:t>
      </w:r>
      <w:r>
        <w:t></w:t>
      </w:r>
      <w:r>
        <w:t></w:t>
      </w:r>
      <w:r>
        <w:tab/>
      </w:r>
      <w:r>
        <w:rPr>
          <w:rFonts w:hint="eastAsia"/>
        </w:rPr>
        <w:t>Шпекина</w:t>
      </w:r>
      <w:r>
        <w:t></w:t>
      </w:r>
      <w:r>
        <w:rPr>
          <w:rFonts w:hint="eastAsia"/>
        </w:rPr>
        <w:t>В</w:t>
      </w:r>
      <w:r>
        <w:t></w:t>
      </w:r>
      <w:r>
        <w:rPr>
          <w:rFonts w:hint="eastAsia"/>
        </w:rPr>
        <w:t>И</w:t>
      </w:r>
      <w:r>
        <w:t></w:t>
      </w:r>
      <w:r>
        <w:t></w:t>
      </w:r>
      <w:r>
        <w:rPr>
          <w:rFonts w:hint="eastAsia"/>
        </w:rPr>
        <w:t>Электроосаждение</w:t>
      </w:r>
      <w:r>
        <w:t></w:t>
      </w:r>
      <w:r>
        <w:rPr>
          <w:rFonts w:hint="eastAsia"/>
        </w:rPr>
        <w:t>диоксида</w:t>
      </w:r>
      <w:r>
        <w:t></w:t>
      </w:r>
      <w:r>
        <w:rPr>
          <w:rFonts w:hint="eastAsia"/>
        </w:rPr>
        <w:t>свинца</w:t>
      </w:r>
      <w:r>
        <w:t></w:t>
      </w:r>
      <w:r>
        <w:rPr>
          <w:rFonts w:hint="eastAsia"/>
        </w:rPr>
        <w:t>на</w:t>
      </w:r>
      <w:r>
        <w:t></w:t>
      </w:r>
      <w:r>
        <w:rPr>
          <w:rFonts w:hint="eastAsia"/>
        </w:rPr>
        <w:t>стальную</w:t>
      </w:r>
      <w:r>
        <w:t></w:t>
      </w:r>
      <w:r>
        <w:rPr>
          <w:rFonts w:hint="eastAsia"/>
        </w:rPr>
        <w:t>основу</w:t>
      </w:r>
      <w:r>
        <w:t></w:t>
      </w:r>
      <w:r>
        <w:rPr>
          <w:rFonts w:hint="eastAsia"/>
        </w:rPr>
        <w:t>в</w:t>
      </w:r>
      <w:r>
        <w:t></w:t>
      </w:r>
      <w:r>
        <w:rPr>
          <w:rFonts w:hint="eastAsia"/>
        </w:rPr>
        <w:t>ультразвуковом</w:t>
      </w:r>
      <w:r>
        <w:t></w:t>
      </w:r>
      <w:r>
        <w:rPr>
          <w:rFonts w:hint="eastAsia"/>
        </w:rPr>
        <w:t>поле</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rPr>
          <w:rFonts w:hint="eastAsia"/>
        </w:rPr>
        <w:t>Савельева</w:t>
      </w:r>
      <w:r>
        <w:t></w:t>
      </w:r>
      <w:r>
        <w:t></w:t>
      </w:r>
      <w:r>
        <w:rPr>
          <w:rFonts w:hint="eastAsia"/>
        </w:rPr>
        <w:t>Н</w:t>
      </w:r>
      <w:r>
        <w:t></w:t>
      </w:r>
      <w:r>
        <w:rPr>
          <w:rFonts w:hint="eastAsia"/>
        </w:rPr>
        <w:t>В</w:t>
      </w:r>
      <w:r>
        <w:t></w:t>
      </w:r>
      <w:r>
        <w:t></w:t>
      </w:r>
      <w:r>
        <w:rPr>
          <w:rFonts w:hint="eastAsia"/>
        </w:rPr>
        <w:t>Кудряшова</w:t>
      </w:r>
      <w:r>
        <w:t></w:t>
      </w:r>
      <w:r>
        <w:t></w:t>
      </w:r>
      <w:r>
        <w:t></w:t>
      </w:r>
      <w:r>
        <w:t></w:t>
      </w:r>
      <w:r>
        <w:rPr>
          <w:rFonts w:hint="eastAsia"/>
        </w:rPr>
        <w:t>Актуальные</w:t>
      </w:r>
      <w:r>
        <w:t></w:t>
      </w:r>
      <w:r>
        <w:rPr>
          <w:rFonts w:hint="eastAsia"/>
        </w:rPr>
        <w:t>проблемы</w:t>
      </w:r>
      <w:r>
        <w:t></w:t>
      </w:r>
      <w:r>
        <w:rPr>
          <w:rFonts w:hint="eastAsia"/>
        </w:rPr>
        <w:t>теории</w:t>
      </w:r>
      <w:r>
        <w:t></w:t>
      </w:r>
      <w:r>
        <w:rPr>
          <w:rFonts w:hint="eastAsia"/>
        </w:rPr>
        <w:t>и</w:t>
      </w:r>
      <w:r>
        <w:t></w:t>
      </w:r>
      <w:r>
        <w:rPr>
          <w:rFonts w:hint="eastAsia"/>
        </w:rPr>
        <w:t>практики</w:t>
      </w:r>
      <w:r>
        <w:t></w:t>
      </w:r>
      <w:r>
        <w:rPr>
          <w:rFonts w:hint="eastAsia"/>
        </w:rPr>
        <w:t>электрохимических</w:t>
      </w:r>
      <w:r>
        <w:t></w:t>
      </w:r>
      <w:r>
        <w:rPr>
          <w:rFonts w:hint="eastAsia"/>
        </w:rPr>
        <w:t>процессов</w:t>
      </w:r>
      <w:r>
        <w:t></w:t>
      </w:r>
      <w:r>
        <w:t></w:t>
      </w:r>
      <w:r>
        <w:rPr>
          <w:rFonts w:hint="eastAsia"/>
        </w:rPr>
        <w:t>сб</w:t>
      </w:r>
      <w:r>
        <w:t></w:t>
      </w:r>
      <w:r>
        <w:t></w:t>
      </w:r>
      <w:r>
        <w:rPr>
          <w:rFonts w:hint="eastAsia"/>
        </w:rPr>
        <w:t>статей</w:t>
      </w:r>
      <w:r>
        <w:t></w:t>
      </w:r>
      <w:r>
        <w:rPr>
          <w:rFonts w:hint="eastAsia"/>
        </w:rPr>
        <w:t>молодых</w:t>
      </w:r>
      <w:r>
        <w:t></w:t>
      </w:r>
      <w:r>
        <w:rPr>
          <w:rFonts w:hint="eastAsia"/>
        </w:rPr>
        <w:t>ученых</w:t>
      </w:r>
      <w:r>
        <w:t></w:t>
      </w:r>
      <w:r>
        <w:t></w:t>
      </w:r>
      <w:r>
        <w:rPr>
          <w:rFonts w:hint="eastAsia"/>
        </w:rPr>
        <w:t>Т</w:t>
      </w:r>
      <w:r>
        <w:t></w:t>
      </w:r>
      <w:r>
        <w:t></w:t>
      </w:r>
      <w:r>
        <w:t></w:t>
      </w:r>
      <w:r>
        <w:t></w:t>
      </w:r>
      <w:r>
        <w:t></w:t>
      </w:r>
      <w:r>
        <w:t></w:t>
      </w:r>
      <w:r>
        <w:rPr>
          <w:rFonts w:hint="eastAsia"/>
        </w:rPr>
        <w:t>Саратов</w:t>
      </w:r>
      <w:r>
        <w:t></w:t>
      </w:r>
      <w:r>
        <w:t></w:t>
      </w:r>
      <w:r>
        <w:rPr>
          <w:rFonts w:hint="eastAsia"/>
        </w:rPr>
        <w:t>СГТУ</w:t>
      </w:r>
      <w:r>
        <w:t></w:t>
      </w:r>
      <w:r>
        <w:t></w:t>
      </w:r>
      <w:r>
        <w:t></w:t>
      </w:r>
      <w:r>
        <w:t></w:t>
      </w:r>
      <w:r>
        <w:t></w:t>
      </w:r>
      <w:r>
        <w:t></w:t>
      </w:r>
      <w:r>
        <w:t></w:t>
      </w:r>
      <w:r>
        <w:t></w:t>
      </w:r>
      <w:r>
        <w:rPr>
          <w:rFonts w:hint="eastAsia"/>
        </w:rPr>
        <w:t>С</w:t>
      </w:r>
      <w:r>
        <w:t></w:t>
      </w:r>
      <w:r>
        <w:t></w:t>
      </w:r>
      <w:r>
        <w:t></w:t>
      </w:r>
      <w:r>
        <w:t></w:t>
      </w:r>
      <w:r>
        <w:t></w:t>
      </w:r>
      <w:r>
        <w:t></w:t>
      </w:r>
      <w:r>
        <w:t></w:t>
      </w:r>
      <w:r>
        <w:t></w:t>
      </w:r>
      <w:r>
        <w:t></w:t>
      </w:r>
    </w:p>
    <w:p w:rsidR="00CA12C7" w:rsidRDefault="00CA12C7" w:rsidP="00CA12C7">
      <w:r>
        <w:t></w:t>
      </w:r>
      <w:r>
        <w:t></w:t>
      </w:r>
      <w:r>
        <w:t></w:t>
      </w:r>
      <w:r>
        <w:tab/>
      </w:r>
      <w:r>
        <w:rPr>
          <w:rFonts w:hint="eastAsia"/>
        </w:rPr>
        <w:t>Шпекина</w:t>
      </w:r>
      <w:r>
        <w:t></w:t>
      </w:r>
      <w:r>
        <w:rPr>
          <w:rFonts w:hint="eastAsia"/>
        </w:rPr>
        <w:t>В</w:t>
      </w:r>
      <w:r>
        <w:t></w:t>
      </w:r>
      <w:r>
        <w:rPr>
          <w:rFonts w:hint="eastAsia"/>
        </w:rPr>
        <w:t>И</w:t>
      </w:r>
      <w:r>
        <w:t></w:t>
      </w:r>
      <w:r>
        <w:t></w:t>
      </w:r>
      <w:r>
        <w:rPr>
          <w:rFonts w:hint="eastAsia"/>
        </w:rPr>
        <w:t>Влияние</w:t>
      </w:r>
      <w:r>
        <w:t></w:t>
      </w:r>
      <w:r>
        <w:rPr>
          <w:rFonts w:hint="eastAsia"/>
        </w:rPr>
        <w:t>ультразвука</w:t>
      </w:r>
      <w:r>
        <w:t></w:t>
      </w:r>
      <w:r>
        <w:rPr>
          <w:rFonts w:hint="eastAsia"/>
        </w:rPr>
        <w:t>на</w:t>
      </w:r>
      <w:r>
        <w:t></w:t>
      </w:r>
      <w:r>
        <w:rPr>
          <w:rFonts w:hint="eastAsia"/>
        </w:rPr>
        <w:t>начальные</w:t>
      </w:r>
      <w:r>
        <w:t></w:t>
      </w:r>
      <w:r>
        <w:rPr>
          <w:rFonts w:hint="eastAsia"/>
        </w:rPr>
        <w:t>стадии</w:t>
      </w:r>
      <w:r>
        <w:t></w:t>
      </w:r>
      <w:r>
        <w:rPr>
          <w:rFonts w:hint="eastAsia"/>
        </w:rPr>
        <w:t>электроосаждения</w:t>
      </w:r>
      <w:r>
        <w:t></w:t>
      </w:r>
      <w:r>
        <w:rPr>
          <w:rFonts w:hint="eastAsia"/>
        </w:rPr>
        <w:t>диоксида</w:t>
      </w:r>
      <w:r>
        <w:t></w:t>
      </w:r>
      <w:r>
        <w:rPr>
          <w:rFonts w:hint="eastAsia"/>
        </w:rPr>
        <w:t>свинца</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t></w:t>
      </w:r>
      <w:r>
        <w:rPr>
          <w:rFonts w:hint="eastAsia"/>
        </w:rPr>
        <w:t>Савельева</w:t>
      </w:r>
      <w:r>
        <w:t></w:t>
      </w:r>
      <w:r>
        <w:t></w:t>
      </w:r>
      <w:r>
        <w:rPr>
          <w:rFonts w:hint="eastAsia"/>
        </w:rPr>
        <w:t>В</w:t>
      </w:r>
      <w:r>
        <w:t></w:t>
      </w:r>
      <w:r>
        <w:rPr>
          <w:rFonts w:hint="eastAsia"/>
        </w:rPr>
        <w:t>А</w:t>
      </w:r>
      <w:r>
        <w:t></w:t>
      </w:r>
      <w:r>
        <w:t></w:t>
      </w:r>
      <w:r>
        <w:rPr>
          <w:rFonts w:hint="eastAsia"/>
        </w:rPr>
        <w:t>Коротков</w:t>
      </w:r>
      <w:r>
        <w:t></w:t>
      </w:r>
      <w:r>
        <w:t></w:t>
      </w:r>
      <w:r>
        <w:t></w:t>
      </w:r>
      <w:r>
        <w:t></w:t>
      </w:r>
      <w:r>
        <w:rPr>
          <w:rFonts w:hint="eastAsia"/>
        </w:rPr>
        <w:t>Покрытия</w:t>
      </w:r>
      <w:r>
        <w:t></w:t>
      </w:r>
      <w:r>
        <w:rPr>
          <w:rFonts w:hint="eastAsia"/>
        </w:rPr>
        <w:t>и</w:t>
      </w:r>
      <w:r>
        <w:t></w:t>
      </w:r>
      <w:r>
        <w:rPr>
          <w:rFonts w:hint="eastAsia"/>
        </w:rPr>
        <w:t>обработка</w:t>
      </w:r>
      <w:r>
        <w:t></w:t>
      </w:r>
      <w:r>
        <w:rPr>
          <w:rFonts w:hint="eastAsia"/>
        </w:rPr>
        <w:t>поверхности</w:t>
      </w:r>
      <w:r>
        <w:t></w:t>
      </w:r>
      <w:r>
        <w:t></w:t>
      </w:r>
      <w:r>
        <w:rPr>
          <w:rFonts w:hint="eastAsia"/>
        </w:rPr>
        <w:t>Последние</w:t>
      </w:r>
      <w:r>
        <w:t></w:t>
      </w:r>
      <w:r>
        <w:rPr>
          <w:rFonts w:hint="eastAsia"/>
        </w:rPr>
        <w:t>достижения</w:t>
      </w:r>
      <w:r>
        <w:t></w:t>
      </w:r>
      <w:r>
        <w:rPr>
          <w:rFonts w:hint="eastAsia"/>
        </w:rPr>
        <w:t>в</w:t>
      </w:r>
      <w:r>
        <w:t></w:t>
      </w:r>
      <w:r>
        <w:rPr>
          <w:rFonts w:hint="eastAsia"/>
        </w:rPr>
        <w:t>технологиях</w:t>
      </w:r>
      <w:r>
        <w:t></w:t>
      </w:r>
      <w:r>
        <w:t></w:t>
      </w:r>
      <w:r>
        <w:rPr>
          <w:rFonts w:hint="eastAsia"/>
        </w:rPr>
        <w:t>экологии</w:t>
      </w:r>
      <w:r>
        <w:t></w:t>
      </w:r>
      <w:r>
        <w:rPr>
          <w:rFonts w:hint="eastAsia"/>
        </w:rPr>
        <w:t>и</w:t>
      </w:r>
      <w:r>
        <w:t></w:t>
      </w:r>
      <w:r>
        <w:rPr>
          <w:rFonts w:hint="eastAsia"/>
        </w:rPr>
        <w:t>оборудовании</w:t>
      </w:r>
      <w:r>
        <w:t></w:t>
      </w:r>
      <w:r>
        <w:t></w:t>
      </w:r>
      <w:r>
        <w:rPr>
          <w:rFonts w:hint="eastAsia"/>
        </w:rPr>
        <w:t>сб</w:t>
      </w:r>
      <w:r>
        <w:t></w:t>
      </w:r>
      <w:r>
        <w:t></w:t>
      </w:r>
      <w:r>
        <w:rPr>
          <w:rFonts w:hint="eastAsia"/>
        </w:rPr>
        <w:t>науч</w:t>
      </w:r>
      <w:r>
        <w:t></w:t>
      </w:r>
      <w:r>
        <w:t></w:t>
      </w:r>
      <w:r>
        <w:rPr>
          <w:rFonts w:hint="eastAsia"/>
        </w:rPr>
        <w:t>тр</w:t>
      </w:r>
      <w:r>
        <w:t></w:t>
      </w:r>
      <w:r>
        <w:t></w:t>
      </w:r>
      <w:r>
        <w:rPr>
          <w:rFonts w:hint="eastAsia"/>
        </w:rPr>
        <w:t>М</w:t>
      </w:r>
      <w:r>
        <w:t></w:t>
      </w:r>
      <w:r>
        <w:t></w:t>
      </w:r>
      <w:r>
        <w:t></w:t>
      </w:r>
      <w:r>
        <w:rPr>
          <w:rFonts w:hint="eastAsia"/>
        </w:rPr>
        <w:t>РХТУ</w:t>
      </w:r>
      <w:r>
        <w:t></w:t>
      </w:r>
      <w:r>
        <w:rPr>
          <w:rFonts w:hint="eastAsia"/>
        </w:rPr>
        <w:t>им</w:t>
      </w:r>
      <w:r>
        <w:t></w:t>
      </w:r>
      <w:r>
        <w:t></w:t>
      </w:r>
      <w:r>
        <w:rPr>
          <w:rFonts w:hint="eastAsia"/>
        </w:rPr>
        <w:t>Д</w:t>
      </w:r>
      <w:r>
        <w:t></w:t>
      </w:r>
      <w:r>
        <w:rPr>
          <w:rFonts w:hint="eastAsia"/>
        </w:rPr>
        <w:t>И</w:t>
      </w:r>
      <w:r>
        <w:t></w:t>
      </w:r>
      <w:r>
        <w:t></w:t>
      </w:r>
      <w:r>
        <w:rPr>
          <w:rFonts w:hint="eastAsia"/>
        </w:rPr>
        <w:t>Менделеева</w:t>
      </w:r>
      <w:r>
        <w:t></w:t>
      </w:r>
      <w:r>
        <w:t></w:t>
      </w:r>
      <w:r>
        <w:t></w:t>
      </w:r>
      <w:r>
        <w:t></w:t>
      </w:r>
      <w:r>
        <w:t></w:t>
      </w:r>
      <w:r>
        <w:t></w:t>
      </w:r>
      <w:r>
        <w:t></w:t>
      </w:r>
      <w:r>
        <w:t></w:t>
      </w:r>
      <w:r>
        <w:rPr>
          <w:rFonts w:hint="eastAsia"/>
        </w:rPr>
        <w:t>С</w:t>
      </w:r>
      <w:r>
        <w:t></w:t>
      </w:r>
      <w:r>
        <w:t></w:t>
      </w:r>
      <w:r>
        <w:t></w:t>
      </w:r>
      <w:r>
        <w:t></w:t>
      </w:r>
      <w:r>
        <w:t></w:t>
      </w:r>
      <w:r>
        <w:t></w:t>
      </w:r>
    </w:p>
    <w:p w:rsidR="00CA12C7" w:rsidRDefault="00CA12C7" w:rsidP="00CA12C7">
      <w:r>
        <w:t></w:t>
      </w:r>
      <w:r>
        <w:t></w:t>
      </w:r>
      <w:r>
        <w:t></w:t>
      </w:r>
      <w:r>
        <w:tab/>
      </w:r>
      <w:r>
        <w:rPr>
          <w:rFonts w:hint="eastAsia"/>
        </w:rPr>
        <w:t>Шпекина</w:t>
      </w:r>
      <w:r>
        <w:t></w:t>
      </w:r>
      <w:r>
        <w:rPr>
          <w:rFonts w:hint="eastAsia"/>
        </w:rPr>
        <w:t>В</w:t>
      </w:r>
      <w:r>
        <w:t></w:t>
      </w:r>
      <w:r>
        <w:rPr>
          <w:rFonts w:hint="eastAsia"/>
        </w:rPr>
        <w:t>И</w:t>
      </w:r>
      <w:r>
        <w:t></w:t>
      </w:r>
      <w:r>
        <w:t></w:t>
      </w:r>
      <w:r>
        <w:rPr>
          <w:rFonts w:hint="eastAsia"/>
        </w:rPr>
        <w:t>Влияние</w:t>
      </w:r>
      <w:r>
        <w:t></w:t>
      </w:r>
      <w:r>
        <w:rPr>
          <w:rFonts w:hint="eastAsia"/>
        </w:rPr>
        <w:t>материала</w:t>
      </w:r>
      <w:r>
        <w:t></w:t>
      </w:r>
      <w:r>
        <w:rPr>
          <w:rFonts w:hint="eastAsia"/>
        </w:rPr>
        <w:t>токоведущей</w:t>
      </w:r>
      <w:r>
        <w:t></w:t>
      </w:r>
      <w:r>
        <w:rPr>
          <w:rFonts w:hint="eastAsia"/>
        </w:rPr>
        <w:t>основы</w:t>
      </w:r>
      <w:r>
        <w:t></w:t>
      </w:r>
      <w:r>
        <w:rPr>
          <w:rFonts w:hint="eastAsia"/>
        </w:rPr>
        <w:t>на</w:t>
      </w:r>
      <w:r>
        <w:t></w:t>
      </w:r>
      <w:r>
        <w:rPr>
          <w:rFonts w:hint="eastAsia"/>
        </w:rPr>
        <w:t>процесс</w:t>
      </w:r>
      <w:r>
        <w:t></w:t>
      </w:r>
      <w:r>
        <w:rPr>
          <w:rFonts w:hint="eastAsia"/>
        </w:rPr>
        <w:t>электроосаждения</w:t>
      </w:r>
      <w:r>
        <w:t></w:t>
      </w:r>
      <w:r>
        <w:rPr>
          <w:rFonts w:hint="eastAsia"/>
        </w:rPr>
        <w:t>диоксида</w:t>
      </w:r>
      <w:r>
        <w:t></w:t>
      </w:r>
      <w:r>
        <w:rPr>
          <w:rFonts w:hint="eastAsia"/>
        </w:rPr>
        <w:t>свинца</w:t>
      </w:r>
      <w:r>
        <w:t></w:t>
      </w:r>
      <w:r>
        <w:t></w:t>
      </w:r>
      <w:r>
        <w:t></w:t>
      </w:r>
      <w:r>
        <w:rPr>
          <w:rFonts w:hint="eastAsia"/>
        </w:rPr>
        <w:t>В</w:t>
      </w:r>
      <w:r>
        <w:t></w:t>
      </w:r>
      <w:r>
        <w:rPr>
          <w:rFonts w:hint="eastAsia"/>
        </w:rPr>
        <w:t>И</w:t>
      </w:r>
      <w:r>
        <w:t></w:t>
      </w:r>
      <w:r>
        <w:t></w:t>
      </w:r>
      <w:r>
        <w:rPr>
          <w:rFonts w:hint="eastAsia"/>
        </w:rPr>
        <w:t>Шпекина</w:t>
      </w:r>
      <w:r>
        <w:t></w:t>
      </w:r>
      <w:r>
        <w:t></w:t>
      </w:r>
      <w:r>
        <w:rPr>
          <w:rFonts w:hint="eastAsia"/>
        </w:rPr>
        <w:t>Е</w:t>
      </w:r>
      <w:r>
        <w:t></w:t>
      </w:r>
      <w:r>
        <w:rPr>
          <w:rFonts w:hint="eastAsia"/>
        </w:rPr>
        <w:t>А</w:t>
      </w:r>
      <w:r>
        <w:t></w:t>
      </w:r>
      <w:r>
        <w:t></w:t>
      </w:r>
      <w:r>
        <w:rPr>
          <w:rFonts w:hint="eastAsia"/>
        </w:rPr>
        <w:t>Савельева</w:t>
      </w:r>
      <w:r>
        <w:t></w:t>
      </w:r>
      <w:r>
        <w:t></w:t>
      </w:r>
      <w:r>
        <w:rPr>
          <w:rFonts w:hint="eastAsia"/>
        </w:rPr>
        <w:t>Н</w:t>
      </w:r>
      <w:r>
        <w:t></w:t>
      </w:r>
      <w:r>
        <w:rPr>
          <w:rFonts w:hint="eastAsia"/>
        </w:rPr>
        <w:t>В</w:t>
      </w:r>
      <w:r>
        <w:t></w:t>
      </w:r>
      <w:r>
        <w:t></w:t>
      </w:r>
      <w:r>
        <w:rPr>
          <w:rFonts w:hint="eastAsia"/>
        </w:rPr>
        <w:t>Кудряшова</w:t>
      </w:r>
      <w:r>
        <w:t></w:t>
      </w:r>
      <w:r>
        <w:t></w:t>
      </w:r>
      <w:r>
        <w:rPr>
          <w:rFonts w:hint="eastAsia"/>
        </w:rPr>
        <w:t>В</w:t>
      </w:r>
      <w:r>
        <w:t></w:t>
      </w:r>
      <w:r>
        <w:rPr>
          <w:rFonts w:hint="eastAsia"/>
        </w:rPr>
        <w:t>А</w:t>
      </w:r>
      <w:r>
        <w:t></w:t>
      </w:r>
      <w:r>
        <w:t></w:t>
      </w:r>
      <w:r>
        <w:rPr>
          <w:rFonts w:hint="eastAsia"/>
        </w:rPr>
        <w:t>Коротков</w:t>
      </w:r>
      <w:r>
        <w:t></w:t>
      </w:r>
      <w:r>
        <w:t></w:t>
      </w:r>
      <w:r>
        <w:t></w:t>
      </w:r>
      <w:r>
        <w:t></w:t>
      </w:r>
      <w:r>
        <w:rPr>
          <w:rFonts w:hint="eastAsia"/>
        </w:rPr>
        <w:t>Физико</w:t>
      </w:r>
      <w:r>
        <w:t></w:t>
      </w:r>
      <w:r>
        <w:rPr>
          <w:rFonts w:hint="eastAsia"/>
        </w:rPr>
        <w:t>химические</w:t>
      </w:r>
      <w:r>
        <w:t></w:t>
      </w:r>
      <w:r>
        <w:rPr>
          <w:rFonts w:hint="eastAsia"/>
        </w:rPr>
        <w:t>процессы</w:t>
      </w:r>
      <w:r>
        <w:t></w:t>
      </w:r>
      <w:r>
        <w:rPr>
          <w:rFonts w:hint="eastAsia"/>
        </w:rPr>
        <w:t>в</w:t>
      </w:r>
      <w:r>
        <w:t></w:t>
      </w:r>
      <w:r>
        <w:rPr>
          <w:rFonts w:hint="eastAsia"/>
        </w:rPr>
        <w:t>конденсированных</w:t>
      </w:r>
      <w:r>
        <w:t></w:t>
      </w:r>
      <w:r>
        <w:rPr>
          <w:rFonts w:hint="eastAsia"/>
        </w:rPr>
        <w:t>средах</w:t>
      </w:r>
      <w:r>
        <w:t></w:t>
      </w:r>
      <w:r>
        <w:rPr>
          <w:rFonts w:hint="eastAsia"/>
        </w:rPr>
        <w:t>и</w:t>
      </w:r>
      <w:r>
        <w:t></w:t>
      </w:r>
      <w:r>
        <w:rPr>
          <w:rFonts w:hint="eastAsia"/>
        </w:rPr>
        <w:t>на</w:t>
      </w:r>
      <w:r>
        <w:t></w:t>
      </w:r>
      <w:r>
        <w:rPr>
          <w:rFonts w:hint="eastAsia"/>
        </w:rPr>
        <w:t>межфазных</w:t>
      </w:r>
      <w:r>
        <w:t></w:t>
      </w:r>
      <w:r>
        <w:rPr>
          <w:rFonts w:hint="eastAsia"/>
        </w:rPr>
        <w:t>границах</w:t>
      </w:r>
      <w:r>
        <w:t></w:t>
      </w:r>
      <w:r>
        <w:rPr>
          <w:rFonts w:hint="eastAsia"/>
        </w:rPr>
        <w:t>–</w:t>
      </w:r>
      <w:r>
        <w:t></w:t>
      </w:r>
      <w:r>
        <w:rPr>
          <w:rFonts w:hint="eastAsia"/>
        </w:rPr>
        <w:t>ФАГРАН</w:t>
      </w:r>
      <w:r>
        <w:t></w:t>
      </w:r>
      <w:r>
        <w:t></w:t>
      </w:r>
      <w:r>
        <w:t></w:t>
      </w:r>
      <w:r>
        <w:t></w:t>
      </w:r>
      <w:r>
        <w:t></w:t>
      </w:r>
      <w:r>
        <w:t></w:t>
      </w:r>
      <w:r>
        <w:t></w:t>
      </w:r>
      <w:r>
        <w:rPr>
          <w:rFonts w:hint="eastAsia"/>
        </w:rPr>
        <w:t>материалы</w:t>
      </w:r>
      <w:r>
        <w:t></w:t>
      </w:r>
      <w:r>
        <w:t></w:t>
      </w:r>
      <w:r>
        <w:t></w:t>
      </w:r>
      <w:r>
        <w:t></w:t>
      </w:r>
      <w:r>
        <w:t></w:t>
      </w:r>
      <w:r>
        <w:rPr>
          <w:rFonts w:hint="eastAsia"/>
        </w:rPr>
        <w:t>Всерос</w:t>
      </w:r>
      <w:r>
        <w:t></w:t>
      </w:r>
      <w:r>
        <w:t></w:t>
      </w:r>
      <w:r>
        <w:rPr>
          <w:rFonts w:hint="eastAsia"/>
        </w:rPr>
        <w:t>конф</w:t>
      </w:r>
      <w:r>
        <w:t></w:t>
      </w:r>
      <w:r>
        <w:t></w:t>
      </w:r>
      <w:r>
        <w:t></w:t>
      </w:r>
      <w:r>
        <w:t></w:t>
      </w:r>
      <w:r>
        <w:t></w:t>
      </w:r>
      <w:r>
        <w:t></w:t>
      </w:r>
      <w:r>
        <w:t></w:t>
      </w:r>
      <w:r>
        <w:t></w:t>
      </w:r>
      <w:r>
        <w:rPr>
          <w:rFonts w:hint="eastAsia"/>
        </w:rPr>
        <w:t>С</w:t>
      </w:r>
      <w:r>
        <w:t></w:t>
      </w:r>
      <w:r>
        <w:t></w:t>
      </w:r>
      <w:r>
        <w:t></w:t>
      </w:r>
      <w:r>
        <w:t></w:t>
      </w:r>
      <w:r>
        <w:t></w:t>
      </w:r>
      <w:r>
        <w:t></w:t>
      </w:r>
      <w:r>
        <w:t></w:t>
      </w:r>
      <w:r>
        <w:t></w:t>
      </w:r>
      <w:r>
        <w:t></w:t>
      </w:r>
      <w:r>
        <w:t></w:t>
      </w:r>
    </w:p>
    <w:p w:rsidR="00CA12C7" w:rsidRDefault="00CA12C7" w:rsidP="00CA12C7">
      <w:r>
        <w:rPr>
          <w:rFonts w:hint="eastAsia"/>
        </w:rPr>
        <w:t>Автор</w:t>
      </w:r>
      <w:r>
        <w:t></w:t>
      </w:r>
      <w:r>
        <w:rPr>
          <w:rFonts w:hint="eastAsia"/>
        </w:rPr>
        <w:t>выражает</w:t>
      </w:r>
      <w:r>
        <w:t></w:t>
      </w:r>
      <w:r>
        <w:rPr>
          <w:rFonts w:hint="eastAsia"/>
        </w:rPr>
        <w:t>благодарность</w:t>
      </w:r>
      <w:r>
        <w:t></w:t>
      </w:r>
      <w:r>
        <w:rPr>
          <w:rFonts w:hint="eastAsia"/>
        </w:rPr>
        <w:t>к</w:t>
      </w:r>
      <w:r>
        <w:t></w:t>
      </w:r>
      <w:r>
        <w:rPr>
          <w:rFonts w:hint="eastAsia"/>
        </w:rPr>
        <w:t>х</w:t>
      </w:r>
      <w:r>
        <w:t></w:t>
      </w:r>
      <w:r>
        <w:rPr>
          <w:rFonts w:hint="eastAsia"/>
        </w:rPr>
        <w:t>н</w:t>
      </w:r>
      <w:r>
        <w:t></w:t>
      </w:r>
      <w:r>
        <w:t></w:t>
      </w:r>
      <w:r>
        <w:rPr>
          <w:rFonts w:hint="eastAsia"/>
        </w:rPr>
        <w:t>Краснову</w:t>
      </w:r>
      <w:r>
        <w:t></w:t>
      </w:r>
      <w:r>
        <w:rPr>
          <w:rFonts w:hint="eastAsia"/>
        </w:rPr>
        <w:t>В</w:t>
      </w:r>
      <w:r>
        <w:t></w:t>
      </w:r>
      <w:r>
        <w:rPr>
          <w:rFonts w:hint="eastAsia"/>
        </w:rPr>
        <w:t>В</w:t>
      </w:r>
      <w:r>
        <w:t></w:t>
      </w:r>
      <w:r>
        <w:t></w:t>
      </w:r>
      <w:r>
        <w:rPr>
          <w:rFonts w:hint="eastAsia"/>
        </w:rPr>
        <w:t>за</w:t>
      </w:r>
      <w:r>
        <w:t></w:t>
      </w:r>
      <w:r>
        <w:rPr>
          <w:rFonts w:hint="eastAsia"/>
        </w:rPr>
        <w:t>помощь</w:t>
      </w:r>
      <w:r>
        <w:t></w:t>
      </w:r>
      <w:r>
        <w:rPr>
          <w:rFonts w:hint="eastAsia"/>
        </w:rPr>
        <w:t>в</w:t>
      </w:r>
      <w:r>
        <w:t></w:t>
      </w:r>
      <w:r>
        <w:rPr>
          <w:rFonts w:hint="eastAsia"/>
        </w:rPr>
        <w:t>проведении</w:t>
      </w:r>
      <w:r>
        <w:t></w:t>
      </w:r>
      <w:r>
        <w:rPr>
          <w:rFonts w:hint="eastAsia"/>
        </w:rPr>
        <w:t>экспериментальных</w:t>
      </w:r>
      <w:r>
        <w:t></w:t>
      </w:r>
      <w:r>
        <w:rPr>
          <w:rFonts w:hint="eastAsia"/>
        </w:rPr>
        <w:t>исследований</w:t>
      </w:r>
      <w:r>
        <w:t></w:t>
      </w:r>
    </w:p>
    <w:p w:rsidR="00CA12C7" w:rsidRDefault="00CA12C7" w:rsidP="00CA12C7">
      <w:r>
        <w:rPr>
          <w:rFonts w:hint="eastAsia"/>
        </w:rPr>
        <w:t>Подписано</w:t>
      </w:r>
      <w:r>
        <w:t></w:t>
      </w:r>
      <w:r>
        <w:rPr>
          <w:rFonts w:hint="eastAsia"/>
        </w:rPr>
        <w:t>в</w:t>
      </w:r>
      <w:r>
        <w:t></w:t>
      </w:r>
      <w:r>
        <w:rPr>
          <w:rFonts w:hint="eastAsia"/>
        </w:rPr>
        <w:t>печать</w:t>
      </w:r>
      <w:r>
        <w:t></w:t>
      </w:r>
      <w:r>
        <w:t></w:t>
      </w:r>
      <w:r>
        <w:t></w:t>
      </w:r>
      <w:r>
        <w:t></w:t>
      </w:r>
      <w:r>
        <w:t></w:t>
      </w:r>
      <w:r>
        <w:t></w:t>
      </w:r>
      <w:r>
        <w:t></w:t>
      </w:r>
      <w:r>
        <w:t></w:t>
      </w:r>
      <w:r>
        <w:t></w:t>
      </w:r>
      <w:r>
        <w:tab/>
      </w:r>
      <w:r>
        <w:rPr>
          <w:rFonts w:hint="eastAsia"/>
        </w:rPr>
        <w:t>Формат</w:t>
      </w:r>
      <w:r>
        <w:t></w:t>
      </w:r>
      <w:r>
        <w:t></w:t>
      </w:r>
      <w:r>
        <w:t></w:t>
      </w:r>
      <w:r>
        <w:rPr>
          <w:rFonts w:hint="eastAsia"/>
        </w:rPr>
        <w:t>×</w:t>
      </w:r>
      <w:r>
        <w:t></w:t>
      </w:r>
      <w:r>
        <w:t></w:t>
      </w:r>
      <w:r>
        <w:t></w:t>
      </w:r>
      <w:r>
        <w:t></w:t>
      </w:r>
      <w:r>
        <w:t></w:t>
      </w:r>
      <w:r>
        <w:t></w:t>
      </w:r>
      <w:r>
        <w:t></w:t>
      </w:r>
    </w:p>
    <w:p w:rsidR="00CA12C7" w:rsidRDefault="00CA12C7" w:rsidP="00CA12C7">
      <w:r>
        <w:rPr>
          <w:rFonts w:hint="eastAsia"/>
        </w:rPr>
        <w:t>Бум</w:t>
      </w:r>
      <w:r>
        <w:t></w:t>
      </w:r>
      <w:r>
        <w:t></w:t>
      </w:r>
      <w:r>
        <w:rPr>
          <w:rFonts w:hint="eastAsia"/>
        </w:rPr>
        <w:t>офсет</w:t>
      </w:r>
      <w:r>
        <w:t></w:t>
      </w:r>
      <w:r>
        <w:tab/>
      </w:r>
      <w:r>
        <w:rPr>
          <w:rFonts w:hint="eastAsia"/>
        </w:rPr>
        <w:t>Усл</w:t>
      </w:r>
      <w:r>
        <w:t></w:t>
      </w:r>
      <w:r>
        <w:t></w:t>
      </w:r>
      <w:r>
        <w:rPr>
          <w:rFonts w:hint="eastAsia"/>
        </w:rPr>
        <w:t>печ</w:t>
      </w:r>
      <w:r>
        <w:t></w:t>
      </w:r>
      <w:r>
        <w:t></w:t>
      </w:r>
      <w:r>
        <w:rPr>
          <w:rFonts w:hint="eastAsia"/>
        </w:rPr>
        <w:t>л</w:t>
      </w:r>
      <w:r>
        <w:t></w:t>
      </w:r>
      <w:r>
        <w:t></w:t>
      </w:r>
      <w:r>
        <w:t></w:t>
      </w:r>
      <w:r>
        <w:t></w:t>
      </w:r>
      <w:r>
        <w:t></w:t>
      </w:r>
      <w:r>
        <w:tab/>
      </w:r>
      <w:r>
        <w:rPr>
          <w:rFonts w:hint="eastAsia"/>
        </w:rPr>
        <w:t>Уч</w:t>
      </w:r>
      <w:r>
        <w:t></w:t>
      </w:r>
      <w:r>
        <w:t></w:t>
      </w:r>
      <w:r>
        <w:rPr>
          <w:rFonts w:hint="eastAsia"/>
        </w:rPr>
        <w:t>изд</w:t>
      </w:r>
      <w:r>
        <w:t></w:t>
      </w:r>
      <w:r>
        <w:t></w:t>
      </w:r>
      <w:r>
        <w:rPr>
          <w:rFonts w:hint="eastAsia"/>
        </w:rPr>
        <w:t>л</w:t>
      </w:r>
      <w:r>
        <w:t></w:t>
      </w:r>
      <w:r>
        <w:t></w:t>
      </w:r>
      <w:r>
        <w:t></w:t>
      </w:r>
      <w:r>
        <w:t></w:t>
      </w:r>
      <w:r>
        <w:t></w:t>
      </w:r>
    </w:p>
    <w:p w:rsidR="00CA12C7" w:rsidRDefault="00CA12C7" w:rsidP="00CA12C7">
      <w:r>
        <w:rPr>
          <w:rFonts w:hint="eastAsia"/>
        </w:rPr>
        <w:t>Тираж</w:t>
      </w:r>
      <w:r>
        <w:t></w:t>
      </w:r>
      <w:r>
        <w:t></w:t>
      </w:r>
      <w:r>
        <w:t></w:t>
      </w:r>
      <w:r>
        <w:t></w:t>
      </w:r>
      <w:r>
        <w:t></w:t>
      </w:r>
      <w:r>
        <w:rPr>
          <w:rFonts w:hint="eastAsia"/>
        </w:rPr>
        <w:t>экз</w:t>
      </w:r>
      <w:r>
        <w:t></w:t>
      </w:r>
      <w:r>
        <w:tab/>
      </w:r>
      <w:r>
        <w:rPr>
          <w:rFonts w:hint="eastAsia"/>
        </w:rPr>
        <w:t>Заказ</w:t>
      </w:r>
      <w:r>
        <w:tab/>
      </w:r>
      <w:r>
        <w:rPr>
          <w:rFonts w:hint="eastAsia"/>
        </w:rPr>
        <w:t>Бесплатно</w:t>
      </w:r>
    </w:p>
    <w:p w:rsidR="00CA12C7" w:rsidRDefault="00CA12C7" w:rsidP="00CA12C7">
      <w:r>
        <w:rPr>
          <w:rFonts w:hint="eastAsia"/>
        </w:rPr>
        <w:t>Саратовский</w:t>
      </w:r>
      <w:r>
        <w:t></w:t>
      </w:r>
      <w:r>
        <w:rPr>
          <w:rFonts w:hint="eastAsia"/>
        </w:rPr>
        <w:t>государственный</w:t>
      </w:r>
      <w:r>
        <w:t></w:t>
      </w:r>
      <w:r>
        <w:rPr>
          <w:rFonts w:hint="eastAsia"/>
        </w:rPr>
        <w:t>технический</w:t>
      </w:r>
      <w:r>
        <w:t></w:t>
      </w:r>
      <w:r>
        <w:rPr>
          <w:rFonts w:hint="eastAsia"/>
        </w:rPr>
        <w:t>университет</w:t>
      </w:r>
      <w:r>
        <w:t></w:t>
      </w:r>
      <w:r>
        <w:t></w:t>
      </w:r>
      <w:r>
        <w:t></w:t>
      </w:r>
      <w:r>
        <w:t></w:t>
      </w:r>
      <w:r>
        <w:t></w:t>
      </w:r>
      <w:r>
        <w:t></w:t>
      </w:r>
      <w:r>
        <w:t></w:t>
      </w:r>
      <w:r>
        <w:t></w:t>
      </w:r>
      <w:r>
        <w:t></w:t>
      </w:r>
      <w:r>
        <w:rPr>
          <w:rFonts w:hint="eastAsia"/>
        </w:rPr>
        <w:t>г</w:t>
      </w:r>
      <w:r>
        <w:t></w:t>
      </w:r>
      <w:r>
        <w:t></w:t>
      </w:r>
      <w:r>
        <w:rPr>
          <w:rFonts w:hint="eastAsia"/>
        </w:rPr>
        <w:t>Саратов</w:t>
      </w:r>
      <w:r>
        <w:t></w:t>
      </w:r>
      <w:r>
        <w:t></w:t>
      </w:r>
      <w:r>
        <w:rPr>
          <w:rFonts w:hint="eastAsia"/>
        </w:rPr>
        <w:t>Политехническая</w:t>
      </w:r>
      <w:r>
        <w:t></w:t>
      </w:r>
      <w:r>
        <w:t></w:t>
      </w:r>
      <w:r>
        <w:t></w:t>
      </w:r>
      <w:r>
        <w:t></w:t>
      </w:r>
    </w:p>
    <w:p w:rsidR="00CA12C7" w:rsidRDefault="00CA12C7" w:rsidP="00CA12C7">
      <w:r>
        <w:rPr>
          <w:rFonts w:hint="eastAsia"/>
        </w:rPr>
        <w:t>Отпечатано</w:t>
      </w:r>
      <w:r>
        <w:t></w:t>
      </w:r>
      <w:r>
        <w:rPr>
          <w:rFonts w:hint="eastAsia"/>
        </w:rPr>
        <w:t>в</w:t>
      </w:r>
      <w:r>
        <w:t></w:t>
      </w:r>
      <w:r>
        <w:rPr>
          <w:rFonts w:hint="eastAsia"/>
        </w:rPr>
        <w:t>Издательстве</w:t>
      </w:r>
      <w:r>
        <w:t></w:t>
      </w:r>
      <w:r>
        <w:rPr>
          <w:rFonts w:hint="eastAsia"/>
        </w:rPr>
        <w:t>СГТУ</w:t>
      </w:r>
      <w:r>
        <w:t></w:t>
      </w:r>
      <w:r>
        <w:t></w:t>
      </w:r>
      <w:r>
        <w:t></w:t>
      </w:r>
      <w:r>
        <w:t></w:t>
      </w:r>
      <w:r>
        <w:t></w:t>
      </w:r>
      <w:r>
        <w:t></w:t>
      </w:r>
      <w:r>
        <w:t></w:t>
      </w:r>
      <w:r>
        <w:t></w:t>
      </w:r>
      <w:r>
        <w:t></w:t>
      </w:r>
      <w:r>
        <w:t></w:t>
      </w:r>
      <w:r>
        <w:rPr>
          <w:rFonts w:hint="eastAsia"/>
        </w:rPr>
        <w:t>г</w:t>
      </w:r>
      <w:r>
        <w:t></w:t>
      </w:r>
      <w:r>
        <w:t></w:t>
      </w:r>
      <w:r>
        <w:rPr>
          <w:rFonts w:hint="eastAsia"/>
        </w:rPr>
        <w:t>Саратов</w:t>
      </w:r>
      <w:r>
        <w:t></w:t>
      </w:r>
      <w:r>
        <w:t></w:t>
      </w:r>
      <w:r>
        <w:rPr>
          <w:rFonts w:hint="eastAsia"/>
        </w:rPr>
        <w:t>Политехническая</w:t>
      </w:r>
      <w:r>
        <w:t></w:t>
      </w:r>
      <w:r>
        <w:t></w:t>
      </w:r>
      <w:r>
        <w:t></w:t>
      </w:r>
      <w:r>
        <w:t></w:t>
      </w:r>
      <w:r>
        <w:t></w:t>
      </w:r>
      <w:r>
        <w:rPr>
          <w:rFonts w:hint="eastAsia"/>
        </w:rPr>
        <w:t>Тел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F3B8C" w:rsidRPr="00CA12C7" w:rsidRDefault="00DF3B8C" w:rsidP="00CA12C7"/>
    <w:sectPr w:rsidR="00DF3B8C" w:rsidRPr="00CA12C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18" w:rsidRDefault="00F70018">
      <w:pPr>
        <w:spacing w:after="0" w:line="240" w:lineRule="auto"/>
      </w:pPr>
      <w:r>
        <w:separator/>
      </w:r>
    </w:p>
  </w:endnote>
  <w:endnote w:type="continuationSeparator" w:id="0">
    <w:p w:rsidR="00F70018" w:rsidRDefault="00F7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46B72">
    <w:pPr>
      <w:rPr>
        <w:sz w:val="2"/>
        <w:szCs w:val="2"/>
      </w:rPr>
    </w:pPr>
    <w:r w:rsidRPr="00446B7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70018" w:rsidRDefault="00446B72">
                <w:pPr>
                  <w:spacing w:line="240" w:lineRule="auto"/>
                </w:pPr>
                <w:fldSimple w:instr=" PAGE \* MERGEFORMAT ">
                  <w:r w:rsidR="00F70018"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Default="00446B72">
    <w:pPr>
      <w:rPr>
        <w:sz w:val="2"/>
        <w:szCs w:val="2"/>
      </w:rPr>
    </w:pPr>
    <w:r w:rsidRPr="00446B7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70018" w:rsidRDefault="00446B72">
                <w:pPr>
                  <w:spacing w:line="240" w:lineRule="auto"/>
                </w:pPr>
                <w:fldSimple w:instr=" PAGE \* MERGEFORMAT ">
                  <w:r w:rsidR="00CA12C7" w:rsidRPr="00CA12C7">
                    <w:rPr>
                      <w:rStyle w:val="afffff9"/>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18" w:rsidRDefault="00F70018"/>
    <w:p w:rsidR="00F70018" w:rsidRDefault="00F70018"/>
    <w:p w:rsidR="00F70018" w:rsidRDefault="00F70018"/>
    <w:p w:rsidR="00F70018" w:rsidRDefault="00F70018"/>
    <w:p w:rsidR="00F70018" w:rsidRDefault="00F70018"/>
    <w:p w:rsidR="00F70018" w:rsidRDefault="00F70018"/>
    <w:p w:rsidR="00F70018" w:rsidRDefault="00446B72">
      <w:pPr>
        <w:rPr>
          <w:sz w:val="2"/>
          <w:szCs w:val="2"/>
        </w:rPr>
      </w:pPr>
      <w:r w:rsidRPr="00446B7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70018" w:rsidRDefault="00446B72">
                  <w:pPr>
                    <w:spacing w:line="240" w:lineRule="auto"/>
                  </w:pPr>
                  <w:fldSimple w:instr=" PAGE \* MERGEFORMAT ">
                    <w:r w:rsidR="00384EF7" w:rsidRPr="00384EF7">
                      <w:rPr>
                        <w:rStyle w:val="afffff9"/>
                        <w:b w:val="0"/>
                        <w:bCs w:val="0"/>
                        <w:noProof/>
                      </w:rPr>
                      <w:t>6</w:t>
                    </w:r>
                  </w:fldSimple>
                </w:p>
              </w:txbxContent>
            </v:textbox>
            <w10:wrap anchorx="page" anchory="page"/>
          </v:shape>
        </w:pict>
      </w:r>
    </w:p>
    <w:p w:rsidR="00F70018" w:rsidRDefault="00F70018"/>
    <w:p w:rsidR="00F70018" w:rsidRDefault="00F70018"/>
    <w:p w:rsidR="00F70018" w:rsidRDefault="00446B72">
      <w:pPr>
        <w:rPr>
          <w:sz w:val="2"/>
          <w:szCs w:val="2"/>
        </w:rPr>
      </w:pPr>
      <w:r w:rsidRPr="00446B7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70018" w:rsidRDefault="00F70018"/>
                <w:p w:rsidR="00F70018" w:rsidRDefault="00446B72">
                  <w:pPr>
                    <w:pStyle w:val="1ffffff7"/>
                    <w:spacing w:line="240" w:lineRule="auto"/>
                  </w:pPr>
                  <w:fldSimple w:instr=" PAGE \* MERGEFORMAT ">
                    <w:r w:rsidR="00384EF7" w:rsidRPr="00384EF7">
                      <w:rPr>
                        <w:rStyle w:val="3b"/>
                        <w:noProof/>
                      </w:rPr>
                      <w:t>6</w:t>
                    </w:r>
                  </w:fldSimple>
                </w:p>
              </w:txbxContent>
            </v:textbox>
            <w10:wrap anchorx="page" anchory="page"/>
          </v:shape>
        </w:pict>
      </w:r>
    </w:p>
    <w:p w:rsidR="00F70018" w:rsidRDefault="00F70018"/>
    <w:p w:rsidR="00F70018" w:rsidRDefault="00F70018">
      <w:pPr>
        <w:rPr>
          <w:sz w:val="2"/>
          <w:szCs w:val="2"/>
        </w:rPr>
      </w:pPr>
    </w:p>
    <w:p w:rsidR="00F70018" w:rsidRDefault="00F70018"/>
    <w:p w:rsidR="00F70018" w:rsidRDefault="00F70018">
      <w:pPr>
        <w:spacing w:after="0" w:line="240" w:lineRule="auto"/>
      </w:pPr>
    </w:p>
  </w:footnote>
  <w:footnote w:type="continuationSeparator" w:id="0">
    <w:p w:rsidR="00F70018" w:rsidRDefault="00F70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18" w:rsidRPr="005856C0" w:rsidRDefault="00F7001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0DE3C-22D0-4FE0-B487-524C975A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3808</TotalTime>
  <Pages>34</Pages>
  <Words>6821</Words>
  <Characters>38883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86</cp:revision>
  <cp:lastPrinted>2009-02-06T05:36:00Z</cp:lastPrinted>
  <dcterms:created xsi:type="dcterms:W3CDTF">2022-08-02T11:55:00Z</dcterms:created>
  <dcterms:modified xsi:type="dcterms:W3CDTF">2022-09-17T09:27:00Z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