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D26BFC" w:rsidRDefault="00D26BFC" w:rsidP="00D26BFC">
      <w:r w:rsidRPr="004D2E18">
        <w:rPr>
          <w:rFonts w:ascii="Times New Roman" w:hAnsi="Times New Roman" w:cs="Times New Roman"/>
          <w:b/>
          <w:bCs/>
          <w:sz w:val="24"/>
          <w:szCs w:val="24"/>
        </w:rPr>
        <w:t>Калініченко Олена Всеволодівна,</w:t>
      </w:r>
      <w:r w:rsidRPr="004D2E18">
        <w:rPr>
          <w:rFonts w:ascii="Times New Roman" w:hAnsi="Times New Roman" w:cs="Times New Roman"/>
          <w:sz w:val="24"/>
          <w:szCs w:val="24"/>
        </w:rPr>
        <w:t xml:space="preserve"> доцент кафедри підземної розробки родовищ корисних копалин, Криворізький національний університет МОН України.</w:t>
      </w:r>
      <w:r w:rsidRPr="004D2E18">
        <w:rPr>
          <w:rFonts w:ascii="Times New Roman" w:hAnsi="Times New Roman" w:cs="Times New Roman"/>
          <w:b/>
          <w:sz w:val="24"/>
          <w:szCs w:val="24"/>
        </w:rPr>
        <w:t xml:space="preserve"> </w:t>
      </w:r>
      <w:r w:rsidRPr="004D2E18">
        <w:rPr>
          <w:rFonts w:ascii="Times New Roman" w:hAnsi="Times New Roman" w:cs="Times New Roman"/>
          <w:sz w:val="24"/>
          <w:szCs w:val="24"/>
        </w:rPr>
        <w:t>Назва дисертації: «Розвиток наукових основ управління напружено-деформованим станом масиву при формуванні підземних виробок».</w:t>
      </w:r>
      <w:r w:rsidRPr="004D2E18">
        <w:rPr>
          <w:rFonts w:ascii="Times New Roman" w:hAnsi="Times New Roman" w:cs="Times New Roman"/>
          <w:b/>
          <w:sz w:val="24"/>
          <w:szCs w:val="24"/>
        </w:rPr>
        <w:t xml:space="preserve"> </w:t>
      </w:r>
      <w:r w:rsidRPr="004D2E18">
        <w:rPr>
          <w:rFonts w:ascii="Times New Roman" w:hAnsi="Times New Roman" w:cs="Times New Roman"/>
          <w:sz w:val="24"/>
          <w:szCs w:val="24"/>
        </w:rPr>
        <w:t xml:space="preserve">Шифр та назва спеціальності – </w:t>
      </w:r>
      <w:r w:rsidRPr="004D2E18">
        <w:rPr>
          <w:rFonts w:ascii="Times New Roman" w:hAnsi="Times New Roman" w:cs="Times New Roman"/>
          <w:bCs/>
          <w:sz w:val="24"/>
          <w:szCs w:val="24"/>
        </w:rPr>
        <w:t>05.15.02 – підземна розробка родовищ корисних копалин</w:t>
      </w:r>
      <w:r w:rsidRPr="004D2E18">
        <w:rPr>
          <w:rFonts w:ascii="Times New Roman" w:hAnsi="Times New Roman" w:cs="Times New Roman"/>
          <w:sz w:val="24"/>
          <w:szCs w:val="24"/>
        </w:rPr>
        <w:t>.</w:t>
      </w:r>
      <w:r w:rsidRPr="004D2E18">
        <w:rPr>
          <w:rFonts w:ascii="Times New Roman" w:hAnsi="Times New Roman" w:cs="Times New Roman"/>
          <w:b/>
          <w:sz w:val="24"/>
          <w:szCs w:val="24"/>
        </w:rPr>
        <w:t xml:space="preserve"> </w:t>
      </w:r>
      <w:r w:rsidRPr="004D2E18">
        <w:rPr>
          <w:rFonts w:ascii="Times New Roman" w:hAnsi="Times New Roman" w:cs="Times New Roman"/>
          <w:sz w:val="24"/>
          <w:szCs w:val="24"/>
        </w:rPr>
        <w:t xml:space="preserve">Спецрада </w:t>
      </w:r>
      <w:r w:rsidRPr="004D2E18">
        <w:rPr>
          <w:rFonts w:ascii="Times New Roman" w:hAnsi="Times New Roman" w:cs="Times New Roman"/>
          <w:sz w:val="24"/>
          <w:szCs w:val="24"/>
          <w:shd w:val="clear" w:color="auto" w:fill="FFFFFF"/>
        </w:rPr>
        <w:t>Д 08.188.01 Інституту геотехнічної механіки ім. М.С. Полякова</w:t>
      </w:r>
    </w:p>
    <w:sectPr w:rsidR="00395E2F" w:rsidRPr="00D26BFC"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527261">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527261">
                <w:pPr>
                  <w:spacing w:line="240" w:lineRule="auto"/>
                </w:pPr>
                <w:fldSimple w:instr=" PAGE \* MERGEFORMAT ">
                  <w:r w:rsidR="00D26BFC" w:rsidRPr="00D26BF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527261">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527261">
      <w:pPr>
        <w:rPr>
          <w:sz w:val="2"/>
          <w:szCs w:val="2"/>
        </w:rPr>
      </w:pPr>
      <w:r w:rsidRPr="005272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27261">
    <w:pPr>
      <w:rPr>
        <w:sz w:val="2"/>
        <w:szCs w:val="2"/>
      </w:rPr>
    </w:pPr>
    <w:r w:rsidRPr="00527261">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0D911-FDFA-469F-BE16-869CD6BC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Pages>
  <Words>63</Words>
  <Characters>362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cp:revision>
  <cp:lastPrinted>2009-02-06T05:36:00Z</cp:lastPrinted>
  <dcterms:created xsi:type="dcterms:W3CDTF">2020-08-21T08:54:00Z</dcterms:created>
  <dcterms:modified xsi:type="dcterms:W3CDTF">2020-08-26T08:42:00Z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