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3B726" w14:textId="70CA73A1" w:rsidR="00352D63" w:rsidRDefault="001647CB" w:rsidP="001647CB">
      <w:r w:rsidRPr="001647CB">
        <w:rPr>
          <w:rFonts w:hint="eastAsia"/>
        </w:rPr>
        <w:t>Пруненко</w:t>
      </w:r>
      <w:r w:rsidRPr="001647CB">
        <w:t xml:space="preserve"> </w:t>
      </w:r>
      <w:r w:rsidRPr="001647CB">
        <w:rPr>
          <w:rFonts w:hint="eastAsia"/>
        </w:rPr>
        <w:t>Марина</w:t>
      </w:r>
      <w:r w:rsidRPr="001647CB">
        <w:t xml:space="preserve"> </w:t>
      </w:r>
      <w:r w:rsidRPr="001647CB">
        <w:rPr>
          <w:rFonts w:hint="eastAsia"/>
        </w:rPr>
        <w:t>Андреевна</w:t>
      </w:r>
      <w:r>
        <w:t xml:space="preserve"> </w:t>
      </w:r>
      <w:r w:rsidRPr="001647CB">
        <w:rPr>
          <w:rFonts w:hint="eastAsia"/>
        </w:rPr>
        <w:t>Управленческий</w:t>
      </w:r>
      <w:r w:rsidRPr="001647CB">
        <w:t xml:space="preserve"> </w:t>
      </w:r>
      <w:r w:rsidRPr="001647CB">
        <w:rPr>
          <w:rFonts w:hint="eastAsia"/>
        </w:rPr>
        <w:t>учет</w:t>
      </w:r>
      <w:r w:rsidRPr="001647CB">
        <w:t xml:space="preserve"> </w:t>
      </w:r>
      <w:r w:rsidRPr="001647CB">
        <w:rPr>
          <w:rFonts w:hint="eastAsia"/>
        </w:rPr>
        <w:t>и</w:t>
      </w:r>
      <w:r w:rsidRPr="001647CB">
        <w:t xml:space="preserve"> </w:t>
      </w:r>
      <w:r w:rsidRPr="001647CB">
        <w:rPr>
          <w:rFonts w:hint="eastAsia"/>
        </w:rPr>
        <w:t>внутренний</w:t>
      </w:r>
      <w:r w:rsidRPr="001647CB">
        <w:t xml:space="preserve"> </w:t>
      </w:r>
      <w:r w:rsidRPr="001647CB">
        <w:rPr>
          <w:rFonts w:hint="eastAsia"/>
        </w:rPr>
        <w:t>контроль</w:t>
      </w:r>
      <w:r w:rsidRPr="001647CB">
        <w:t xml:space="preserve"> </w:t>
      </w:r>
      <w:r w:rsidRPr="001647CB">
        <w:rPr>
          <w:rFonts w:hint="eastAsia"/>
        </w:rPr>
        <w:t>в</w:t>
      </w:r>
      <w:r w:rsidRPr="001647CB">
        <w:t xml:space="preserve"> </w:t>
      </w:r>
      <w:r w:rsidRPr="001647CB">
        <w:rPr>
          <w:rFonts w:hint="eastAsia"/>
        </w:rPr>
        <w:t>государственном</w:t>
      </w:r>
      <w:r w:rsidRPr="001647CB">
        <w:t xml:space="preserve"> </w:t>
      </w:r>
      <w:r w:rsidRPr="001647CB">
        <w:rPr>
          <w:rFonts w:hint="eastAsia"/>
        </w:rPr>
        <w:t>сегменте</w:t>
      </w:r>
      <w:r w:rsidRPr="001647CB">
        <w:t xml:space="preserve"> </w:t>
      </w:r>
      <w:r w:rsidRPr="001647CB">
        <w:rPr>
          <w:rFonts w:hint="eastAsia"/>
        </w:rPr>
        <w:t>фармацевтического</w:t>
      </w:r>
      <w:r w:rsidRPr="001647CB">
        <w:t xml:space="preserve"> </w:t>
      </w:r>
      <w:r w:rsidRPr="001647CB">
        <w:rPr>
          <w:rFonts w:hint="eastAsia"/>
        </w:rPr>
        <w:t>рынка</w:t>
      </w:r>
    </w:p>
    <w:p w14:paraId="64AD2AC5" w14:textId="77777777" w:rsidR="001647CB" w:rsidRDefault="001647CB" w:rsidP="001647CB">
      <w:r>
        <w:rPr>
          <w:rFonts w:hint="eastAsia"/>
        </w:rPr>
        <w:t>ОГЛАВЛЕНИЕ</w:t>
      </w:r>
      <w:r>
        <w:t xml:space="preserve"> </w:t>
      </w:r>
      <w:r>
        <w:rPr>
          <w:rFonts w:hint="eastAsia"/>
        </w:rPr>
        <w:t>ДИССЕРТАЦИИ</w:t>
      </w:r>
    </w:p>
    <w:p w14:paraId="624EB329" w14:textId="77777777" w:rsidR="001647CB" w:rsidRDefault="001647CB" w:rsidP="001647CB">
      <w:r>
        <w:rPr>
          <w:rFonts w:hint="eastAsia"/>
        </w:rPr>
        <w:t>кандидат</w:t>
      </w:r>
      <w:r>
        <w:t xml:space="preserve"> </w:t>
      </w:r>
      <w:r>
        <w:rPr>
          <w:rFonts w:hint="eastAsia"/>
        </w:rPr>
        <w:t>наук</w:t>
      </w:r>
      <w:r>
        <w:t xml:space="preserve"> </w:t>
      </w:r>
      <w:r>
        <w:rPr>
          <w:rFonts w:hint="eastAsia"/>
        </w:rPr>
        <w:t>Пруненко</w:t>
      </w:r>
      <w:r>
        <w:t xml:space="preserve"> </w:t>
      </w:r>
      <w:r>
        <w:rPr>
          <w:rFonts w:hint="eastAsia"/>
        </w:rPr>
        <w:t>Марина</w:t>
      </w:r>
      <w:r>
        <w:t xml:space="preserve"> </w:t>
      </w:r>
      <w:r>
        <w:rPr>
          <w:rFonts w:hint="eastAsia"/>
        </w:rPr>
        <w:t>Андреевна</w:t>
      </w:r>
    </w:p>
    <w:p w14:paraId="003C25CF" w14:textId="77777777" w:rsidR="001647CB" w:rsidRDefault="001647CB" w:rsidP="001647CB">
      <w:r>
        <w:rPr>
          <w:rFonts w:hint="eastAsia"/>
        </w:rPr>
        <w:t>Введение</w:t>
      </w:r>
    </w:p>
    <w:p w14:paraId="1E83179F" w14:textId="77777777" w:rsidR="001647CB" w:rsidRDefault="001647CB" w:rsidP="001647CB"/>
    <w:p w14:paraId="262DE2B1" w14:textId="77777777" w:rsidR="001647CB" w:rsidRDefault="001647CB" w:rsidP="001647CB">
      <w:r>
        <w:rPr>
          <w:rFonts w:hint="eastAsia"/>
        </w:rPr>
        <w:t>Глава</w:t>
      </w:r>
      <w:r>
        <w:t xml:space="preserve"> 1 </w:t>
      </w:r>
      <w:r>
        <w:rPr>
          <w:rFonts w:hint="eastAsia"/>
        </w:rPr>
        <w:t>Управленческий</w:t>
      </w:r>
      <w:r>
        <w:t xml:space="preserve"> </w:t>
      </w:r>
      <w:r>
        <w:rPr>
          <w:rFonts w:hint="eastAsia"/>
        </w:rPr>
        <w:t>учет</w:t>
      </w:r>
      <w:r>
        <w:t xml:space="preserve"> </w:t>
      </w:r>
      <w:r>
        <w:rPr>
          <w:rFonts w:hint="eastAsia"/>
        </w:rPr>
        <w:t>и</w:t>
      </w:r>
      <w:r>
        <w:t xml:space="preserve"> </w:t>
      </w:r>
      <w:r>
        <w:rPr>
          <w:rFonts w:hint="eastAsia"/>
        </w:rPr>
        <w:t>внутренний</w:t>
      </w:r>
      <w:r>
        <w:t xml:space="preserve"> </w:t>
      </w:r>
      <w:r>
        <w:rPr>
          <w:rFonts w:hint="eastAsia"/>
        </w:rPr>
        <w:t>контроль</w:t>
      </w:r>
      <w:r>
        <w:t xml:space="preserve"> </w:t>
      </w:r>
      <w:r>
        <w:rPr>
          <w:rFonts w:hint="eastAsia"/>
        </w:rPr>
        <w:t>в</w:t>
      </w:r>
      <w:r>
        <w:t xml:space="preserve"> </w:t>
      </w:r>
      <w:r>
        <w:rPr>
          <w:rFonts w:hint="eastAsia"/>
        </w:rPr>
        <w:t>государственном</w:t>
      </w:r>
      <w:r>
        <w:t xml:space="preserve"> </w:t>
      </w:r>
      <w:r>
        <w:rPr>
          <w:rFonts w:hint="eastAsia"/>
        </w:rPr>
        <w:t>сегменте</w:t>
      </w:r>
      <w:r>
        <w:t xml:space="preserve"> </w:t>
      </w:r>
      <w:r>
        <w:rPr>
          <w:rFonts w:hint="eastAsia"/>
        </w:rPr>
        <w:t>экономики</w:t>
      </w:r>
      <w:r>
        <w:t xml:space="preserve">: </w:t>
      </w:r>
      <w:r>
        <w:rPr>
          <w:rFonts w:hint="eastAsia"/>
        </w:rPr>
        <w:t>институциональные</w:t>
      </w:r>
      <w:r>
        <w:t xml:space="preserve"> </w:t>
      </w:r>
      <w:r>
        <w:rPr>
          <w:rFonts w:hint="eastAsia"/>
        </w:rPr>
        <w:t>основы</w:t>
      </w:r>
      <w:r>
        <w:t xml:space="preserve">, </w:t>
      </w:r>
      <w:r>
        <w:rPr>
          <w:rFonts w:hint="eastAsia"/>
        </w:rPr>
        <w:t>особенности</w:t>
      </w:r>
      <w:r>
        <w:t xml:space="preserve"> </w:t>
      </w:r>
      <w:r>
        <w:rPr>
          <w:rFonts w:hint="eastAsia"/>
        </w:rPr>
        <w:t>построения</w:t>
      </w:r>
    </w:p>
    <w:p w14:paraId="495E5D71" w14:textId="77777777" w:rsidR="001647CB" w:rsidRDefault="001647CB" w:rsidP="001647CB"/>
    <w:p w14:paraId="44339A48" w14:textId="77777777" w:rsidR="001647CB" w:rsidRDefault="001647CB" w:rsidP="001647CB">
      <w:r>
        <w:t xml:space="preserve">1.1 </w:t>
      </w:r>
      <w:r>
        <w:rPr>
          <w:rFonts w:hint="eastAsia"/>
        </w:rPr>
        <w:t>Современные</w:t>
      </w:r>
      <w:r>
        <w:t xml:space="preserve"> </w:t>
      </w:r>
      <w:r>
        <w:rPr>
          <w:rFonts w:hint="eastAsia"/>
        </w:rPr>
        <w:t>объекты</w:t>
      </w:r>
      <w:r>
        <w:t xml:space="preserve"> </w:t>
      </w:r>
      <w:r>
        <w:rPr>
          <w:rFonts w:hint="eastAsia"/>
        </w:rPr>
        <w:t>контроля</w:t>
      </w:r>
      <w:r>
        <w:t xml:space="preserve">, </w:t>
      </w:r>
      <w:r>
        <w:rPr>
          <w:rFonts w:hint="eastAsia"/>
        </w:rPr>
        <w:t>контроллинга</w:t>
      </w:r>
      <w:r>
        <w:t xml:space="preserve"> </w:t>
      </w:r>
      <w:r>
        <w:rPr>
          <w:rFonts w:hint="eastAsia"/>
        </w:rPr>
        <w:t>и</w:t>
      </w:r>
      <w:r>
        <w:t xml:space="preserve"> </w:t>
      </w:r>
      <w:r>
        <w:rPr>
          <w:rFonts w:hint="eastAsia"/>
        </w:rPr>
        <w:t>управленческого</w:t>
      </w:r>
      <w:r>
        <w:t xml:space="preserve"> </w:t>
      </w:r>
      <w:r>
        <w:rPr>
          <w:rFonts w:hint="eastAsia"/>
        </w:rPr>
        <w:t>учета</w:t>
      </w:r>
    </w:p>
    <w:p w14:paraId="0AB29B05" w14:textId="77777777" w:rsidR="001647CB" w:rsidRDefault="001647CB" w:rsidP="001647CB"/>
    <w:p w14:paraId="00F1C0A6" w14:textId="77777777" w:rsidR="001647CB" w:rsidRDefault="001647CB" w:rsidP="001647CB">
      <w:r>
        <w:t xml:space="preserve">1.2 </w:t>
      </w:r>
      <w:r>
        <w:rPr>
          <w:rFonts w:hint="eastAsia"/>
        </w:rPr>
        <w:t>Оценка</w:t>
      </w:r>
      <w:r>
        <w:t xml:space="preserve"> </w:t>
      </w:r>
      <w:r>
        <w:rPr>
          <w:rFonts w:hint="eastAsia"/>
        </w:rPr>
        <w:t>состояния</w:t>
      </w:r>
      <w:r>
        <w:t xml:space="preserve"> </w:t>
      </w:r>
      <w:r>
        <w:rPr>
          <w:rFonts w:hint="eastAsia"/>
        </w:rPr>
        <w:t>и</w:t>
      </w:r>
      <w:r>
        <w:t xml:space="preserve"> </w:t>
      </w:r>
      <w:r>
        <w:rPr>
          <w:rFonts w:hint="eastAsia"/>
        </w:rPr>
        <w:t>взаимосвязи</w:t>
      </w:r>
      <w:r>
        <w:t xml:space="preserve"> </w:t>
      </w:r>
      <w:r>
        <w:rPr>
          <w:rFonts w:hint="eastAsia"/>
        </w:rPr>
        <w:t>систем</w:t>
      </w:r>
      <w:r>
        <w:t xml:space="preserve"> </w:t>
      </w:r>
      <w:r>
        <w:rPr>
          <w:rFonts w:hint="eastAsia"/>
        </w:rPr>
        <w:t>управленческого</w:t>
      </w:r>
      <w:r>
        <w:t xml:space="preserve"> </w:t>
      </w:r>
      <w:r>
        <w:rPr>
          <w:rFonts w:hint="eastAsia"/>
        </w:rPr>
        <w:t>учета</w:t>
      </w:r>
      <w:r>
        <w:t xml:space="preserve"> </w:t>
      </w:r>
      <w:r>
        <w:rPr>
          <w:rFonts w:hint="eastAsia"/>
        </w:rPr>
        <w:t>и</w:t>
      </w:r>
      <w:r>
        <w:t xml:space="preserve"> </w:t>
      </w:r>
      <w:r>
        <w:rPr>
          <w:rFonts w:hint="eastAsia"/>
        </w:rPr>
        <w:t>внутреннего</w:t>
      </w:r>
      <w:r>
        <w:t xml:space="preserve"> </w:t>
      </w:r>
      <w:r>
        <w:rPr>
          <w:rFonts w:hint="eastAsia"/>
        </w:rPr>
        <w:t>контроля</w:t>
      </w:r>
      <w:r>
        <w:t xml:space="preserve"> </w:t>
      </w:r>
      <w:r>
        <w:rPr>
          <w:rFonts w:hint="eastAsia"/>
        </w:rPr>
        <w:t>в</w:t>
      </w:r>
      <w:r>
        <w:t xml:space="preserve"> </w:t>
      </w:r>
      <w:r>
        <w:rPr>
          <w:rFonts w:hint="eastAsia"/>
        </w:rPr>
        <w:t>государственном</w:t>
      </w:r>
      <w:r>
        <w:t xml:space="preserve"> </w:t>
      </w:r>
      <w:r>
        <w:rPr>
          <w:rFonts w:hint="eastAsia"/>
        </w:rPr>
        <w:t>сегменте</w:t>
      </w:r>
    </w:p>
    <w:p w14:paraId="55784BC3" w14:textId="77777777" w:rsidR="001647CB" w:rsidRDefault="001647CB" w:rsidP="001647CB"/>
    <w:p w14:paraId="02FF5F2C" w14:textId="77777777" w:rsidR="001647CB" w:rsidRDefault="001647CB" w:rsidP="001647CB">
      <w:r>
        <w:t xml:space="preserve">1.3 </w:t>
      </w:r>
      <w:r>
        <w:rPr>
          <w:rFonts w:hint="eastAsia"/>
        </w:rPr>
        <w:t>Управление</w:t>
      </w:r>
      <w:r>
        <w:t xml:space="preserve"> </w:t>
      </w:r>
      <w:r>
        <w:rPr>
          <w:rFonts w:hint="eastAsia"/>
        </w:rPr>
        <w:t>рисками</w:t>
      </w:r>
      <w:r>
        <w:t xml:space="preserve"> </w:t>
      </w:r>
      <w:r>
        <w:rPr>
          <w:rFonts w:hint="eastAsia"/>
        </w:rPr>
        <w:t>в</w:t>
      </w:r>
      <w:r>
        <w:t xml:space="preserve"> </w:t>
      </w:r>
      <w:r>
        <w:rPr>
          <w:rFonts w:hint="eastAsia"/>
        </w:rPr>
        <w:t>системах</w:t>
      </w:r>
      <w:r>
        <w:t xml:space="preserve"> </w:t>
      </w:r>
      <w:r>
        <w:rPr>
          <w:rFonts w:hint="eastAsia"/>
        </w:rPr>
        <w:t>управленческого</w:t>
      </w:r>
      <w:r>
        <w:t xml:space="preserve"> </w:t>
      </w:r>
      <w:r>
        <w:rPr>
          <w:rFonts w:hint="eastAsia"/>
        </w:rPr>
        <w:t>учета</w:t>
      </w:r>
      <w:r>
        <w:t xml:space="preserve"> </w:t>
      </w:r>
      <w:r>
        <w:rPr>
          <w:rFonts w:hint="eastAsia"/>
        </w:rPr>
        <w:t>и</w:t>
      </w:r>
      <w:r>
        <w:t xml:space="preserve"> </w:t>
      </w:r>
      <w:r>
        <w:rPr>
          <w:rFonts w:hint="eastAsia"/>
        </w:rPr>
        <w:t>внутреннего</w:t>
      </w:r>
      <w:r>
        <w:t xml:space="preserve"> </w:t>
      </w:r>
      <w:r>
        <w:rPr>
          <w:rFonts w:hint="eastAsia"/>
        </w:rPr>
        <w:t>контроля</w:t>
      </w:r>
    </w:p>
    <w:p w14:paraId="19F2C612" w14:textId="77777777" w:rsidR="001647CB" w:rsidRDefault="001647CB" w:rsidP="001647CB"/>
    <w:p w14:paraId="11A56507" w14:textId="77777777" w:rsidR="001647CB" w:rsidRDefault="001647CB" w:rsidP="001647CB">
      <w:r>
        <w:rPr>
          <w:rFonts w:hint="eastAsia"/>
        </w:rPr>
        <w:t>Глава</w:t>
      </w:r>
      <w:r>
        <w:t xml:space="preserve"> 2 </w:t>
      </w:r>
      <w:r>
        <w:rPr>
          <w:rFonts w:hint="eastAsia"/>
        </w:rPr>
        <w:t>Организация</w:t>
      </w:r>
      <w:r>
        <w:t xml:space="preserve"> </w:t>
      </w:r>
      <w:r>
        <w:rPr>
          <w:rFonts w:hint="eastAsia"/>
        </w:rPr>
        <w:t>управленческого</w:t>
      </w:r>
      <w:r>
        <w:t xml:space="preserve"> </w:t>
      </w:r>
      <w:r>
        <w:rPr>
          <w:rFonts w:hint="eastAsia"/>
        </w:rPr>
        <w:t>учета</w:t>
      </w:r>
      <w:r>
        <w:t xml:space="preserve"> </w:t>
      </w:r>
      <w:r>
        <w:rPr>
          <w:rFonts w:hint="eastAsia"/>
        </w:rPr>
        <w:t>и</w:t>
      </w:r>
      <w:r>
        <w:t xml:space="preserve"> </w:t>
      </w:r>
      <w:r>
        <w:rPr>
          <w:rFonts w:hint="eastAsia"/>
        </w:rPr>
        <w:t>внутреннего</w:t>
      </w:r>
      <w:r>
        <w:t xml:space="preserve"> </w:t>
      </w:r>
      <w:r>
        <w:rPr>
          <w:rFonts w:hint="eastAsia"/>
        </w:rPr>
        <w:t>контроля</w:t>
      </w:r>
      <w:r>
        <w:t xml:space="preserve"> </w:t>
      </w:r>
      <w:r>
        <w:rPr>
          <w:rFonts w:hint="eastAsia"/>
        </w:rPr>
        <w:t>в</w:t>
      </w:r>
      <w:r>
        <w:t xml:space="preserve"> </w:t>
      </w:r>
      <w:r>
        <w:rPr>
          <w:rFonts w:hint="eastAsia"/>
        </w:rPr>
        <w:t>хозяйствующих</w:t>
      </w:r>
      <w:r>
        <w:t xml:space="preserve"> </w:t>
      </w:r>
      <w:r>
        <w:rPr>
          <w:rFonts w:hint="eastAsia"/>
        </w:rPr>
        <w:t>субъектах</w:t>
      </w:r>
      <w:r>
        <w:t xml:space="preserve"> </w:t>
      </w:r>
      <w:r>
        <w:rPr>
          <w:rFonts w:hint="eastAsia"/>
        </w:rPr>
        <w:t>фармацевтического</w:t>
      </w:r>
      <w:r>
        <w:t xml:space="preserve"> </w:t>
      </w:r>
      <w:r>
        <w:rPr>
          <w:rFonts w:hint="eastAsia"/>
        </w:rPr>
        <w:t>рынка</w:t>
      </w:r>
    </w:p>
    <w:p w14:paraId="112188C6" w14:textId="77777777" w:rsidR="001647CB" w:rsidRDefault="001647CB" w:rsidP="001647CB"/>
    <w:p w14:paraId="4E88D57E" w14:textId="77777777" w:rsidR="001647CB" w:rsidRDefault="001647CB" w:rsidP="001647CB">
      <w:r>
        <w:t xml:space="preserve">2.1 </w:t>
      </w:r>
      <w:r>
        <w:rPr>
          <w:rFonts w:hint="eastAsia"/>
        </w:rPr>
        <w:t>Основные</w:t>
      </w:r>
      <w:r>
        <w:t xml:space="preserve"> </w:t>
      </w:r>
      <w:r>
        <w:rPr>
          <w:rFonts w:hint="eastAsia"/>
        </w:rPr>
        <w:t>тенденции</w:t>
      </w:r>
      <w:r>
        <w:t xml:space="preserve"> </w:t>
      </w:r>
      <w:r>
        <w:rPr>
          <w:rFonts w:hint="eastAsia"/>
        </w:rPr>
        <w:t>развития</w:t>
      </w:r>
      <w:r>
        <w:t xml:space="preserve"> </w:t>
      </w:r>
      <w:r>
        <w:rPr>
          <w:rFonts w:hint="eastAsia"/>
        </w:rPr>
        <w:t>фармацевтического</w:t>
      </w:r>
      <w:r>
        <w:t xml:space="preserve"> </w:t>
      </w:r>
      <w:r>
        <w:rPr>
          <w:rFonts w:hint="eastAsia"/>
        </w:rPr>
        <w:t>рынка</w:t>
      </w:r>
      <w:r>
        <w:t xml:space="preserve"> </w:t>
      </w:r>
      <w:r>
        <w:rPr>
          <w:rFonts w:hint="eastAsia"/>
        </w:rPr>
        <w:t>Российской</w:t>
      </w:r>
      <w:r>
        <w:t xml:space="preserve"> </w:t>
      </w:r>
      <w:r>
        <w:rPr>
          <w:rFonts w:hint="eastAsia"/>
        </w:rPr>
        <w:t>Федерации</w:t>
      </w:r>
      <w:r>
        <w:t xml:space="preserve"> </w:t>
      </w:r>
      <w:r>
        <w:rPr>
          <w:rFonts w:hint="eastAsia"/>
        </w:rPr>
        <w:t>и</w:t>
      </w:r>
      <w:r>
        <w:t xml:space="preserve"> </w:t>
      </w:r>
      <w:r>
        <w:rPr>
          <w:rFonts w:hint="eastAsia"/>
        </w:rPr>
        <w:t>особенности</w:t>
      </w:r>
      <w:r>
        <w:t xml:space="preserve"> </w:t>
      </w:r>
      <w:r>
        <w:rPr>
          <w:rFonts w:hint="eastAsia"/>
        </w:rPr>
        <w:t>его</w:t>
      </w:r>
      <w:r>
        <w:t xml:space="preserve"> </w:t>
      </w:r>
      <w:r>
        <w:rPr>
          <w:rFonts w:hint="eastAsia"/>
        </w:rPr>
        <w:t>государственного</w:t>
      </w:r>
      <w:r>
        <w:t xml:space="preserve"> </w:t>
      </w:r>
      <w:r>
        <w:rPr>
          <w:rFonts w:hint="eastAsia"/>
        </w:rPr>
        <w:t>сегмента</w:t>
      </w:r>
    </w:p>
    <w:p w14:paraId="72731A23" w14:textId="77777777" w:rsidR="001647CB" w:rsidRDefault="001647CB" w:rsidP="001647CB"/>
    <w:p w14:paraId="44BEA8FA" w14:textId="77777777" w:rsidR="001647CB" w:rsidRDefault="001647CB" w:rsidP="001647CB">
      <w:r>
        <w:t xml:space="preserve">2.2 </w:t>
      </w:r>
      <w:r>
        <w:rPr>
          <w:rFonts w:hint="eastAsia"/>
        </w:rPr>
        <w:t>Особенности</w:t>
      </w:r>
      <w:r>
        <w:t xml:space="preserve"> </w:t>
      </w:r>
      <w:r>
        <w:rPr>
          <w:rFonts w:hint="eastAsia"/>
        </w:rPr>
        <w:t>бизнес</w:t>
      </w:r>
      <w:r>
        <w:t>-</w:t>
      </w:r>
      <w:r>
        <w:rPr>
          <w:rFonts w:hint="eastAsia"/>
        </w:rPr>
        <w:t>модели</w:t>
      </w:r>
      <w:r>
        <w:t xml:space="preserve"> </w:t>
      </w:r>
      <w:r>
        <w:rPr>
          <w:rFonts w:hint="eastAsia"/>
        </w:rPr>
        <w:t>фармацевтических</w:t>
      </w:r>
      <w:r>
        <w:t xml:space="preserve"> </w:t>
      </w:r>
      <w:r>
        <w:rPr>
          <w:rFonts w:hint="eastAsia"/>
        </w:rPr>
        <w:t>организаций</w:t>
      </w:r>
      <w:r>
        <w:t xml:space="preserve"> </w:t>
      </w:r>
      <w:r>
        <w:rPr>
          <w:rFonts w:hint="eastAsia"/>
        </w:rPr>
        <w:t>и</w:t>
      </w:r>
      <w:r>
        <w:t xml:space="preserve"> </w:t>
      </w:r>
      <w:r>
        <w:rPr>
          <w:rFonts w:hint="eastAsia"/>
        </w:rPr>
        <w:t>ее</w:t>
      </w:r>
      <w:r>
        <w:t xml:space="preserve"> </w:t>
      </w:r>
      <w:r>
        <w:rPr>
          <w:rFonts w:hint="eastAsia"/>
        </w:rPr>
        <w:t>влияние</w:t>
      </w:r>
      <w:r>
        <w:t xml:space="preserve"> </w:t>
      </w:r>
      <w:r>
        <w:rPr>
          <w:rFonts w:hint="eastAsia"/>
        </w:rPr>
        <w:t>на</w:t>
      </w:r>
      <w:r>
        <w:t xml:space="preserve"> </w:t>
      </w:r>
      <w:r>
        <w:rPr>
          <w:rFonts w:hint="eastAsia"/>
        </w:rPr>
        <w:t>формирование</w:t>
      </w:r>
      <w:r>
        <w:t xml:space="preserve"> </w:t>
      </w:r>
      <w:r>
        <w:rPr>
          <w:rFonts w:hint="eastAsia"/>
        </w:rPr>
        <w:t>системы</w:t>
      </w:r>
      <w:r>
        <w:t xml:space="preserve"> </w:t>
      </w:r>
      <w:r>
        <w:rPr>
          <w:rFonts w:hint="eastAsia"/>
        </w:rPr>
        <w:t>управленческого</w:t>
      </w:r>
      <w:r>
        <w:t xml:space="preserve"> </w:t>
      </w:r>
      <w:r>
        <w:rPr>
          <w:rFonts w:hint="eastAsia"/>
        </w:rPr>
        <w:t>учета</w:t>
      </w:r>
    </w:p>
    <w:p w14:paraId="616546D3" w14:textId="77777777" w:rsidR="001647CB" w:rsidRDefault="001647CB" w:rsidP="001647CB"/>
    <w:p w14:paraId="055AFBDA" w14:textId="77777777" w:rsidR="001647CB" w:rsidRDefault="001647CB" w:rsidP="001647CB">
      <w:r>
        <w:t xml:space="preserve">2.3 </w:t>
      </w:r>
      <w:r>
        <w:rPr>
          <w:rFonts w:hint="eastAsia"/>
        </w:rPr>
        <w:t>Существующие</w:t>
      </w:r>
      <w:r>
        <w:t xml:space="preserve"> </w:t>
      </w:r>
      <w:r>
        <w:rPr>
          <w:rFonts w:hint="eastAsia"/>
        </w:rPr>
        <w:t>подходы</w:t>
      </w:r>
      <w:r>
        <w:t xml:space="preserve"> </w:t>
      </w:r>
      <w:r>
        <w:rPr>
          <w:rFonts w:hint="eastAsia"/>
        </w:rPr>
        <w:t>к</w:t>
      </w:r>
      <w:r>
        <w:t xml:space="preserve"> </w:t>
      </w:r>
      <w:r>
        <w:rPr>
          <w:rFonts w:hint="eastAsia"/>
        </w:rPr>
        <w:t>постановке</w:t>
      </w:r>
      <w:r>
        <w:t xml:space="preserve"> </w:t>
      </w:r>
      <w:r>
        <w:rPr>
          <w:rFonts w:hint="eastAsia"/>
        </w:rPr>
        <w:t>системы</w:t>
      </w:r>
      <w:r>
        <w:t xml:space="preserve"> </w:t>
      </w:r>
      <w:r>
        <w:rPr>
          <w:rFonts w:hint="eastAsia"/>
        </w:rPr>
        <w:t>внутреннего</w:t>
      </w:r>
      <w:r>
        <w:t xml:space="preserve"> </w:t>
      </w:r>
      <w:r>
        <w:rPr>
          <w:rFonts w:hint="eastAsia"/>
        </w:rPr>
        <w:t>контроля</w:t>
      </w:r>
      <w:r>
        <w:t xml:space="preserve"> </w:t>
      </w:r>
      <w:r>
        <w:rPr>
          <w:rFonts w:hint="eastAsia"/>
        </w:rPr>
        <w:t>в</w:t>
      </w:r>
      <w:r>
        <w:t xml:space="preserve"> </w:t>
      </w:r>
      <w:r>
        <w:rPr>
          <w:rFonts w:hint="eastAsia"/>
        </w:rPr>
        <w:t>организациях</w:t>
      </w:r>
      <w:r>
        <w:t xml:space="preserve"> </w:t>
      </w:r>
      <w:r>
        <w:rPr>
          <w:rFonts w:hint="eastAsia"/>
        </w:rPr>
        <w:t>государственного</w:t>
      </w:r>
      <w:r>
        <w:t xml:space="preserve"> </w:t>
      </w:r>
      <w:r>
        <w:rPr>
          <w:rFonts w:hint="eastAsia"/>
        </w:rPr>
        <w:t>сегмента</w:t>
      </w:r>
      <w:r>
        <w:t xml:space="preserve"> </w:t>
      </w:r>
      <w:r>
        <w:rPr>
          <w:rFonts w:hint="eastAsia"/>
        </w:rPr>
        <w:t>фармацевтического</w:t>
      </w:r>
      <w:r>
        <w:t xml:space="preserve"> </w:t>
      </w:r>
      <w:r>
        <w:rPr>
          <w:rFonts w:hint="eastAsia"/>
        </w:rPr>
        <w:t>рынка</w:t>
      </w:r>
    </w:p>
    <w:p w14:paraId="0E7C7C97" w14:textId="77777777" w:rsidR="001647CB" w:rsidRDefault="001647CB" w:rsidP="001647CB"/>
    <w:p w14:paraId="58C46EA4" w14:textId="77777777" w:rsidR="001647CB" w:rsidRDefault="001647CB" w:rsidP="001647CB">
      <w:r>
        <w:rPr>
          <w:rFonts w:hint="eastAsia"/>
        </w:rPr>
        <w:lastRenderedPageBreak/>
        <w:t>Глава</w:t>
      </w:r>
      <w:r>
        <w:t xml:space="preserve"> 3 </w:t>
      </w:r>
      <w:r>
        <w:rPr>
          <w:rFonts w:hint="eastAsia"/>
        </w:rPr>
        <w:t>Направления</w:t>
      </w:r>
      <w:r>
        <w:t xml:space="preserve"> </w:t>
      </w:r>
      <w:r>
        <w:rPr>
          <w:rFonts w:hint="eastAsia"/>
        </w:rPr>
        <w:t>развития</w:t>
      </w:r>
      <w:r>
        <w:t xml:space="preserve"> </w:t>
      </w:r>
      <w:r>
        <w:rPr>
          <w:rFonts w:hint="eastAsia"/>
        </w:rPr>
        <w:t>управленческого</w:t>
      </w:r>
      <w:r>
        <w:t xml:space="preserve"> </w:t>
      </w:r>
      <w:r>
        <w:rPr>
          <w:rFonts w:hint="eastAsia"/>
        </w:rPr>
        <w:t>учета</w:t>
      </w:r>
      <w:r>
        <w:t xml:space="preserve"> </w:t>
      </w:r>
      <w:r>
        <w:rPr>
          <w:rFonts w:hint="eastAsia"/>
        </w:rPr>
        <w:t>и</w:t>
      </w:r>
      <w:r>
        <w:t xml:space="preserve"> </w:t>
      </w:r>
      <w:r>
        <w:rPr>
          <w:rFonts w:hint="eastAsia"/>
        </w:rPr>
        <w:t>внутреннего</w:t>
      </w:r>
      <w:r>
        <w:t xml:space="preserve"> </w:t>
      </w:r>
      <w:r>
        <w:rPr>
          <w:rFonts w:hint="eastAsia"/>
        </w:rPr>
        <w:t>контроля</w:t>
      </w:r>
      <w:r>
        <w:t xml:space="preserve"> </w:t>
      </w:r>
      <w:r>
        <w:rPr>
          <w:rFonts w:hint="eastAsia"/>
        </w:rPr>
        <w:t>в</w:t>
      </w:r>
      <w:r>
        <w:t xml:space="preserve"> </w:t>
      </w:r>
      <w:r>
        <w:rPr>
          <w:rFonts w:hint="eastAsia"/>
        </w:rPr>
        <w:t>организациях</w:t>
      </w:r>
      <w:r>
        <w:t xml:space="preserve"> </w:t>
      </w:r>
      <w:r>
        <w:rPr>
          <w:rFonts w:hint="eastAsia"/>
        </w:rPr>
        <w:t>государственного</w:t>
      </w:r>
      <w:r>
        <w:t xml:space="preserve"> </w:t>
      </w:r>
      <w:r>
        <w:rPr>
          <w:rFonts w:hint="eastAsia"/>
        </w:rPr>
        <w:t>сегмента</w:t>
      </w:r>
      <w:r>
        <w:t xml:space="preserve"> </w:t>
      </w:r>
      <w:r>
        <w:rPr>
          <w:rFonts w:hint="eastAsia"/>
        </w:rPr>
        <w:t>фармацевтического</w:t>
      </w:r>
      <w:r>
        <w:t xml:space="preserve"> </w:t>
      </w:r>
      <w:r>
        <w:rPr>
          <w:rFonts w:hint="eastAsia"/>
        </w:rPr>
        <w:t>рынка</w:t>
      </w:r>
    </w:p>
    <w:p w14:paraId="02D575DB" w14:textId="77777777" w:rsidR="001647CB" w:rsidRDefault="001647CB" w:rsidP="001647CB"/>
    <w:p w14:paraId="5216F1BA" w14:textId="77777777" w:rsidR="001647CB" w:rsidRDefault="001647CB" w:rsidP="001647CB">
      <w:r>
        <w:t xml:space="preserve">3.1 </w:t>
      </w:r>
      <w:r>
        <w:rPr>
          <w:rFonts w:hint="eastAsia"/>
        </w:rPr>
        <w:t>Построение</w:t>
      </w:r>
      <w:r>
        <w:t xml:space="preserve"> </w:t>
      </w:r>
      <w:r>
        <w:rPr>
          <w:rFonts w:hint="eastAsia"/>
        </w:rPr>
        <w:t>риск</w:t>
      </w:r>
      <w:r>
        <w:t>-</w:t>
      </w:r>
      <w:r>
        <w:rPr>
          <w:rFonts w:hint="eastAsia"/>
        </w:rPr>
        <w:t>ориентированных</w:t>
      </w:r>
      <w:r>
        <w:t xml:space="preserve"> </w:t>
      </w:r>
      <w:r>
        <w:rPr>
          <w:rFonts w:hint="eastAsia"/>
        </w:rPr>
        <w:t>систем</w:t>
      </w:r>
      <w:r>
        <w:t xml:space="preserve"> </w:t>
      </w:r>
      <w:r>
        <w:rPr>
          <w:rFonts w:hint="eastAsia"/>
        </w:rPr>
        <w:t>управленческого</w:t>
      </w:r>
      <w:r>
        <w:t xml:space="preserve"> </w:t>
      </w:r>
      <w:r>
        <w:rPr>
          <w:rFonts w:hint="eastAsia"/>
        </w:rPr>
        <w:t>учета</w:t>
      </w:r>
      <w:r>
        <w:t xml:space="preserve"> </w:t>
      </w:r>
      <w:r>
        <w:rPr>
          <w:rFonts w:hint="eastAsia"/>
        </w:rPr>
        <w:t>и</w:t>
      </w:r>
      <w:r>
        <w:t xml:space="preserve"> </w:t>
      </w:r>
      <w:r>
        <w:rPr>
          <w:rFonts w:hint="eastAsia"/>
        </w:rPr>
        <w:t>внутреннего</w:t>
      </w:r>
      <w:r>
        <w:t xml:space="preserve"> </w:t>
      </w:r>
      <w:r>
        <w:rPr>
          <w:rFonts w:hint="eastAsia"/>
        </w:rPr>
        <w:t>контроля</w:t>
      </w:r>
    </w:p>
    <w:p w14:paraId="55445BFD" w14:textId="77777777" w:rsidR="001647CB" w:rsidRDefault="001647CB" w:rsidP="001647CB"/>
    <w:p w14:paraId="3A89ED93" w14:textId="77777777" w:rsidR="001647CB" w:rsidRDefault="001647CB" w:rsidP="001647CB">
      <w:r>
        <w:t xml:space="preserve">3.2 </w:t>
      </w:r>
      <w:r>
        <w:rPr>
          <w:rFonts w:hint="eastAsia"/>
        </w:rPr>
        <w:t>Развитие</w:t>
      </w:r>
      <w:r>
        <w:t xml:space="preserve"> </w:t>
      </w:r>
      <w:r>
        <w:rPr>
          <w:rFonts w:hint="eastAsia"/>
        </w:rPr>
        <w:t>бизнес</w:t>
      </w:r>
      <w:r>
        <w:t>-</w:t>
      </w:r>
      <w:r>
        <w:rPr>
          <w:rFonts w:hint="eastAsia"/>
        </w:rPr>
        <w:t>модели</w:t>
      </w:r>
      <w:r>
        <w:t xml:space="preserve"> </w:t>
      </w:r>
      <w:r>
        <w:rPr>
          <w:rFonts w:hint="eastAsia"/>
        </w:rPr>
        <w:t>как</w:t>
      </w:r>
      <w:r>
        <w:t xml:space="preserve"> </w:t>
      </w:r>
      <w:r>
        <w:rPr>
          <w:rFonts w:hint="eastAsia"/>
        </w:rPr>
        <w:t>объекта</w:t>
      </w:r>
      <w:r>
        <w:t xml:space="preserve"> </w:t>
      </w:r>
      <w:r>
        <w:rPr>
          <w:rFonts w:hint="eastAsia"/>
        </w:rPr>
        <w:t>управленческого</w:t>
      </w:r>
      <w:r>
        <w:t xml:space="preserve"> </w:t>
      </w:r>
      <w:r>
        <w:rPr>
          <w:rFonts w:hint="eastAsia"/>
        </w:rPr>
        <w:t>учета</w:t>
      </w:r>
      <w:r>
        <w:t xml:space="preserve"> </w:t>
      </w:r>
      <w:r>
        <w:rPr>
          <w:rFonts w:hint="eastAsia"/>
        </w:rPr>
        <w:t>аптечной</w:t>
      </w:r>
      <w:r>
        <w:t xml:space="preserve"> </w:t>
      </w:r>
      <w:r>
        <w:rPr>
          <w:rFonts w:hint="eastAsia"/>
        </w:rPr>
        <w:t>организации</w:t>
      </w:r>
    </w:p>
    <w:p w14:paraId="586BF31F" w14:textId="77777777" w:rsidR="001647CB" w:rsidRDefault="001647CB" w:rsidP="001647CB"/>
    <w:p w14:paraId="405ADA7B" w14:textId="77777777" w:rsidR="001647CB" w:rsidRDefault="001647CB" w:rsidP="001647CB">
      <w:r>
        <w:t xml:space="preserve">3.3 </w:t>
      </w:r>
      <w:r>
        <w:rPr>
          <w:rFonts w:hint="eastAsia"/>
        </w:rPr>
        <w:t>Автоматизация</w:t>
      </w:r>
      <w:r>
        <w:t xml:space="preserve"> </w:t>
      </w:r>
      <w:r>
        <w:rPr>
          <w:rFonts w:hint="eastAsia"/>
        </w:rPr>
        <w:t>управленческого</w:t>
      </w:r>
      <w:r>
        <w:t xml:space="preserve"> </w:t>
      </w:r>
      <w:r>
        <w:rPr>
          <w:rFonts w:hint="eastAsia"/>
        </w:rPr>
        <w:t>учета</w:t>
      </w:r>
      <w:r>
        <w:t xml:space="preserve"> </w:t>
      </w:r>
      <w:r>
        <w:rPr>
          <w:rFonts w:hint="eastAsia"/>
        </w:rPr>
        <w:t>аптечной</w:t>
      </w:r>
      <w:r>
        <w:t xml:space="preserve"> </w:t>
      </w:r>
      <w:r>
        <w:rPr>
          <w:rFonts w:hint="eastAsia"/>
        </w:rPr>
        <w:t>организации</w:t>
      </w:r>
    </w:p>
    <w:p w14:paraId="787C81F0" w14:textId="77777777" w:rsidR="001647CB" w:rsidRDefault="001647CB" w:rsidP="001647CB"/>
    <w:p w14:paraId="5B91CB8C" w14:textId="77777777" w:rsidR="001647CB" w:rsidRDefault="001647CB" w:rsidP="001647CB">
      <w:r>
        <w:rPr>
          <w:rFonts w:hint="eastAsia"/>
        </w:rPr>
        <w:t>Заключение</w:t>
      </w:r>
    </w:p>
    <w:p w14:paraId="033AA157" w14:textId="77777777" w:rsidR="001647CB" w:rsidRDefault="001647CB" w:rsidP="001647CB"/>
    <w:p w14:paraId="7B4C3429" w14:textId="77777777" w:rsidR="001647CB" w:rsidRDefault="001647CB" w:rsidP="001647CB">
      <w:r>
        <w:rPr>
          <w:rFonts w:hint="eastAsia"/>
        </w:rPr>
        <w:t>Список</w:t>
      </w:r>
      <w:r>
        <w:t xml:space="preserve"> </w:t>
      </w:r>
      <w:r>
        <w:rPr>
          <w:rFonts w:hint="eastAsia"/>
        </w:rPr>
        <w:t>литературы</w:t>
      </w:r>
    </w:p>
    <w:p w14:paraId="3579F385" w14:textId="77777777" w:rsidR="001647CB" w:rsidRDefault="001647CB" w:rsidP="001647CB"/>
    <w:p w14:paraId="22801201" w14:textId="77777777" w:rsidR="001647CB" w:rsidRDefault="001647CB" w:rsidP="001647CB">
      <w:r>
        <w:rPr>
          <w:rFonts w:hint="eastAsia"/>
        </w:rPr>
        <w:t>Список</w:t>
      </w:r>
      <w:r>
        <w:t xml:space="preserve"> </w:t>
      </w:r>
      <w:r>
        <w:rPr>
          <w:rFonts w:hint="eastAsia"/>
        </w:rPr>
        <w:t>иллюстративного</w:t>
      </w:r>
      <w:r>
        <w:t xml:space="preserve"> </w:t>
      </w:r>
      <w:r>
        <w:rPr>
          <w:rFonts w:hint="eastAsia"/>
        </w:rPr>
        <w:t>материала</w:t>
      </w:r>
    </w:p>
    <w:p w14:paraId="263F7E4A" w14:textId="77777777" w:rsidR="001647CB" w:rsidRDefault="001647CB" w:rsidP="001647CB"/>
    <w:p w14:paraId="6CDCB31F" w14:textId="77777777" w:rsidR="001647CB" w:rsidRDefault="001647CB" w:rsidP="001647CB">
      <w:r>
        <w:rPr>
          <w:rFonts w:hint="eastAsia"/>
        </w:rPr>
        <w:t>Приложение</w:t>
      </w:r>
      <w:r>
        <w:t xml:space="preserve"> </w:t>
      </w:r>
      <w:r>
        <w:rPr>
          <w:rFonts w:hint="eastAsia"/>
        </w:rPr>
        <w:t>А</w:t>
      </w:r>
      <w:r>
        <w:t xml:space="preserve"> </w:t>
      </w:r>
      <w:r>
        <w:rPr>
          <w:rFonts w:hint="eastAsia"/>
        </w:rPr>
        <w:t>Бюджетные</w:t>
      </w:r>
      <w:r>
        <w:t xml:space="preserve"> </w:t>
      </w:r>
      <w:r>
        <w:rPr>
          <w:rFonts w:hint="eastAsia"/>
        </w:rPr>
        <w:t>ассигнования</w:t>
      </w:r>
      <w:r>
        <w:t xml:space="preserve"> </w:t>
      </w:r>
      <w:r>
        <w:rPr>
          <w:rFonts w:hint="eastAsia"/>
        </w:rPr>
        <w:t>на</w:t>
      </w:r>
      <w:r>
        <w:t xml:space="preserve"> </w:t>
      </w:r>
      <w:r>
        <w:rPr>
          <w:rFonts w:hint="eastAsia"/>
        </w:rPr>
        <w:t>лекарственное</w:t>
      </w:r>
    </w:p>
    <w:p w14:paraId="69D0AF16" w14:textId="77777777" w:rsidR="001647CB" w:rsidRDefault="001647CB" w:rsidP="001647CB"/>
    <w:p w14:paraId="05D9BE88" w14:textId="77777777" w:rsidR="001647CB" w:rsidRDefault="001647CB" w:rsidP="001647CB">
      <w:r>
        <w:rPr>
          <w:rFonts w:hint="eastAsia"/>
        </w:rPr>
        <w:t>обеспечение</w:t>
      </w:r>
      <w:r>
        <w:t xml:space="preserve"> </w:t>
      </w:r>
      <w:r>
        <w:rPr>
          <w:rFonts w:hint="eastAsia"/>
        </w:rPr>
        <w:t>отдельных</w:t>
      </w:r>
      <w:r>
        <w:t xml:space="preserve"> </w:t>
      </w:r>
      <w:r>
        <w:rPr>
          <w:rFonts w:hint="eastAsia"/>
        </w:rPr>
        <w:t>категорий</w:t>
      </w:r>
      <w:r>
        <w:t xml:space="preserve"> </w:t>
      </w:r>
      <w:r>
        <w:rPr>
          <w:rFonts w:hint="eastAsia"/>
        </w:rPr>
        <w:t>граждан</w:t>
      </w:r>
    </w:p>
    <w:p w14:paraId="0D6F0B3A" w14:textId="77777777" w:rsidR="001647CB" w:rsidRDefault="001647CB" w:rsidP="001647CB"/>
    <w:p w14:paraId="780E5CCD" w14:textId="77777777" w:rsidR="001647CB" w:rsidRDefault="001647CB" w:rsidP="001647CB">
      <w:r>
        <w:rPr>
          <w:rFonts w:hint="eastAsia"/>
        </w:rPr>
        <w:t>Приложение</w:t>
      </w:r>
      <w:r>
        <w:t xml:space="preserve"> </w:t>
      </w:r>
      <w:r>
        <w:rPr>
          <w:rFonts w:hint="eastAsia"/>
        </w:rPr>
        <w:t>Б</w:t>
      </w:r>
      <w:r>
        <w:t xml:space="preserve"> </w:t>
      </w:r>
      <w:r>
        <w:rPr>
          <w:rFonts w:hint="eastAsia"/>
        </w:rPr>
        <w:t>Таблица</w:t>
      </w:r>
      <w:r>
        <w:t xml:space="preserve"> </w:t>
      </w:r>
      <w:r>
        <w:rPr>
          <w:rFonts w:hint="eastAsia"/>
        </w:rPr>
        <w:t>оценки</w:t>
      </w:r>
      <w:r>
        <w:t xml:space="preserve"> </w:t>
      </w:r>
      <w:r>
        <w:rPr>
          <w:rFonts w:hint="eastAsia"/>
        </w:rPr>
        <w:t>рисков</w:t>
      </w:r>
    </w:p>
    <w:p w14:paraId="5A0B0F2B" w14:textId="77777777" w:rsidR="001647CB" w:rsidRDefault="001647CB" w:rsidP="001647CB"/>
    <w:p w14:paraId="7551D7A2" w14:textId="77777777" w:rsidR="001647CB" w:rsidRDefault="001647CB" w:rsidP="001647CB">
      <w:r>
        <w:rPr>
          <w:rFonts w:hint="eastAsia"/>
        </w:rPr>
        <w:t>Приложение</w:t>
      </w:r>
      <w:r>
        <w:t xml:space="preserve"> </w:t>
      </w:r>
      <w:r>
        <w:rPr>
          <w:rFonts w:hint="eastAsia"/>
        </w:rPr>
        <w:t>В</w:t>
      </w:r>
      <w:r>
        <w:t xml:space="preserve"> </w:t>
      </w:r>
      <w:r>
        <w:rPr>
          <w:rFonts w:hint="eastAsia"/>
        </w:rPr>
        <w:t>Чек</w:t>
      </w:r>
      <w:r>
        <w:t>-</w:t>
      </w:r>
      <w:r>
        <w:rPr>
          <w:rFonts w:hint="eastAsia"/>
        </w:rPr>
        <w:t>листы</w:t>
      </w:r>
      <w:r>
        <w:t xml:space="preserve"> </w:t>
      </w:r>
      <w:r>
        <w:rPr>
          <w:rFonts w:hint="eastAsia"/>
        </w:rPr>
        <w:t>по</w:t>
      </w:r>
      <w:r>
        <w:t xml:space="preserve"> </w:t>
      </w:r>
      <w:r>
        <w:rPr>
          <w:rFonts w:hint="eastAsia"/>
        </w:rPr>
        <w:t>внутреннему</w:t>
      </w:r>
      <w:r>
        <w:t xml:space="preserve"> </w:t>
      </w:r>
      <w:r>
        <w:rPr>
          <w:rFonts w:hint="eastAsia"/>
        </w:rPr>
        <w:t>контролю</w:t>
      </w:r>
      <w:r>
        <w:t xml:space="preserve"> </w:t>
      </w:r>
      <w:r>
        <w:rPr>
          <w:rFonts w:hint="eastAsia"/>
        </w:rPr>
        <w:t>в</w:t>
      </w:r>
      <w:r>
        <w:t xml:space="preserve"> </w:t>
      </w:r>
      <w:r>
        <w:rPr>
          <w:rFonts w:hint="eastAsia"/>
        </w:rPr>
        <w:t>аптечной</w:t>
      </w:r>
    </w:p>
    <w:p w14:paraId="5FCA5B15" w14:textId="77777777" w:rsidR="001647CB" w:rsidRDefault="001647CB" w:rsidP="001647CB"/>
    <w:p w14:paraId="711530EF" w14:textId="77777777" w:rsidR="001647CB" w:rsidRDefault="001647CB" w:rsidP="001647CB">
      <w:r>
        <w:rPr>
          <w:rFonts w:hint="eastAsia"/>
        </w:rPr>
        <w:t>организации</w:t>
      </w:r>
    </w:p>
    <w:p w14:paraId="550327C6" w14:textId="77777777" w:rsidR="001647CB" w:rsidRDefault="001647CB" w:rsidP="001647CB"/>
    <w:p w14:paraId="7519C6F2" w14:textId="77777777" w:rsidR="001647CB" w:rsidRDefault="001647CB" w:rsidP="001647CB">
      <w:r>
        <w:rPr>
          <w:rFonts w:hint="eastAsia"/>
        </w:rPr>
        <w:t>Приложение</w:t>
      </w:r>
      <w:r>
        <w:t xml:space="preserve"> </w:t>
      </w:r>
      <w:r>
        <w:rPr>
          <w:rFonts w:hint="eastAsia"/>
        </w:rPr>
        <w:t>Г</w:t>
      </w:r>
      <w:r>
        <w:t xml:space="preserve"> </w:t>
      </w:r>
      <w:r>
        <w:rPr>
          <w:rFonts w:hint="eastAsia"/>
        </w:rPr>
        <w:t>Акт</w:t>
      </w:r>
      <w:r>
        <w:t xml:space="preserve"> </w:t>
      </w:r>
      <w:r>
        <w:rPr>
          <w:rFonts w:hint="eastAsia"/>
        </w:rPr>
        <w:t>«</w:t>
      </w:r>
      <w:r>
        <w:rPr>
          <w:rFonts w:hint="eastAsia"/>
        </w:rPr>
        <w:t>Об</w:t>
      </w:r>
      <w:r>
        <w:t xml:space="preserve"> </w:t>
      </w:r>
      <w:r>
        <w:rPr>
          <w:rFonts w:hint="eastAsia"/>
        </w:rPr>
        <w:t>обнаружении</w:t>
      </w:r>
      <w:r>
        <w:t xml:space="preserve"> </w:t>
      </w:r>
      <w:r>
        <w:rPr>
          <w:rFonts w:hint="eastAsia"/>
        </w:rPr>
        <w:t>несоответствия</w:t>
      </w:r>
      <w:r>
        <w:t xml:space="preserve"> </w:t>
      </w:r>
      <w:r>
        <w:rPr>
          <w:rFonts w:hint="eastAsia"/>
        </w:rPr>
        <w:t>качества</w:t>
      </w:r>
      <w:r>
        <w:t xml:space="preserve"> </w:t>
      </w:r>
      <w:r>
        <w:rPr>
          <w:rFonts w:hint="eastAsia"/>
        </w:rPr>
        <w:t>и</w:t>
      </w:r>
      <w:r>
        <w:t>/</w:t>
      </w:r>
      <w:r>
        <w:rPr>
          <w:rFonts w:hint="eastAsia"/>
        </w:rPr>
        <w:t>или</w:t>
      </w:r>
    </w:p>
    <w:p w14:paraId="78F220F4" w14:textId="77777777" w:rsidR="001647CB" w:rsidRDefault="001647CB" w:rsidP="001647CB"/>
    <w:p w14:paraId="7BE73855" w14:textId="77777777" w:rsidR="001647CB" w:rsidRDefault="001647CB" w:rsidP="001647CB">
      <w:r>
        <w:rPr>
          <w:rFonts w:hint="eastAsia"/>
        </w:rPr>
        <w:lastRenderedPageBreak/>
        <w:t>комплектности</w:t>
      </w:r>
      <w:r>
        <w:t xml:space="preserve"> </w:t>
      </w:r>
      <w:r>
        <w:rPr>
          <w:rFonts w:hint="eastAsia"/>
        </w:rPr>
        <w:t>поставляемой</w:t>
      </w:r>
      <w:r>
        <w:t xml:space="preserve"> </w:t>
      </w:r>
      <w:r>
        <w:rPr>
          <w:rFonts w:hint="eastAsia"/>
        </w:rPr>
        <w:t>продукции</w:t>
      </w:r>
      <w:r>
        <w:rPr>
          <w:rFonts w:hint="eastAsia"/>
        </w:rPr>
        <w:t>»</w:t>
      </w:r>
    </w:p>
    <w:p w14:paraId="70691348" w14:textId="77777777" w:rsidR="001647CB" w:rsidRDefault="001647CB" w:rsidP="001647CB"/>
    <w:p w14:paraId="0A159B7C" w14:textId="77777777" w:rsidR="001647CB" w:rsidRDefault="001647CB" w:rsidP="001647CB">
      <w:r>
        <w:rPr>
          <w:rFonts w:hint="eastAsia"/>
        </w:rPr>
        <w:t>Приложение</w:t>
      </w:r>
      <w:r>
        <w:t xml:space="preserve"> </w:t>
      </w:r>
      <w:r>
        <w:rPr>
          <w:rFonts w:hint="eastAsia"/>
        </w:rPr>
        <w:t>Д</w:t>
      </w:r>
      <w:r>
        <w:t xml:space="preserve"> </w:t>
      </w:r>
      <w:r>
        <w:rPr>
          <w:rFonts w:hint="eastAsia"/>
        </w:rPr>
        <w:t>Форма</w:t>
      </w:r>
      <w:r>
        <w:t xml:space="preserve"> </w:t>
      </w:r>
      <w:r>
        <w:rPr>
          <w:rFonts w:hint="eastAsia"/>
        </w:rPr>
        <w:t>контроля</w:t>
      </w:r>
      <w:r>
        <w:t xml:space="preserve"> </w:t>
      </w:r>
      <w:r>
        <w:rPr>
          <w:rFonts w:hint="eastAsia"/>
        </w:rPr>
        <w:t>при</w:t>
      </w:r>
      <w:r>
        <w:t xml:space="preserve"> </w:t>
      </w:r>
      <w:r>
        <w:rPr>
          <w:rFonts w:hint="eastAsia"/>
        </w:rPr>
        <w:t>изготовлении</w:t>
      </w:r>
      <w:r>
        <w:t xml:space="preserve"> </w:t>
      </w:r>
      <w:r>
        <w:rPr>
          <w:rFonts w:hint="eastAsia"/>
        </w:rPr>
        <w:t>лекарственного</w:t>
      </w:r>
      <w:r>
        <w:t xml:space="preserve"> </w:t>
      </w:r>
      <w:r>
        <w:rPr>
          <w:rFonts w:hint="eastAsia"/>
        </w:rPr>
        <w:t>средства</w:t>
      </w:r>
      <w:r>
        <w:t xml:space="preserve"> </w:t>
      </w:r>
      <w:r>
        <w:rPr>
          <w:rFonts w:hint="eastAsia"/>
        </w:rPr>
        <w:t>в</w:t>
      </w:r>
      <w:r>
        <w:t xml:space="preserve"> </w:t>
      </w:r>
      <w:r>
        <w:rPr>
          <w:rFonts w:hint="eastAsia"/>
        </w:rPr>
        <w:t>производственном</w:t>
      </w:r>
      <w:r>
        <w:t xml:space="preserve"> </w:t>
      </w:r>
      <w:r>
        <w:rPr>
          <w:rFonts w:hint="eastAsia"/>
        </w:rPr>
        <w:t>отделе</w:t>
      </w:r>
      <w:r>
        <w:t xml:space="preserve"> </w:t>
      </w:r>
      <w:r>
        <w:rPr>
          <w:rFonts w:hint="eastAsia"/>
        </w:rPr>
        <w:t>аптечной</w:t>
      </w:r>
    </w:p>
    <w:p w14:paraId="79FA8DEE" w14:textId="77777777" w:rsidR="001647CB" w:rsidRDefault="001647CB" w:rsidP="001647CB"/>
    <w:p w14:paraId="1C23D1E8" w14:textId="77777777" w:rsidR="001647CB" w:rsidRDefault="001647CB" w:rsidP="001647CB">
      <w:r>
        <w:rPr>
          <w:rFonts w:hint="eastAsia"/>
        </w:rPr>
        <w:t>организации</w:t>
      </w:r>
    </w:p>
    <w:p w14:paraId="2538813B" w14:textId="77777777" w:rsidR="001647CB" w:rsidRDefault="001647CB" w:rsidP="001647CB"/>
    <w:p w14:paraId="03C28702" w14:textId="77777777" w:rsidR="001647CB" w:rsidRDefault="001647CB" w:rsidP="001647CB">
      <w:r>
        <w:rPr>
          <w:rFonts w:hint="eastAsia"/>
        </w:rPr>
        <w:t>Приложение</w:t>
      </w:r>
      <w:r>
        <w:t xml:space="preserve"> </w:t>
      </w:r>
      <w:r>
        <w:rPr>
          <w:rFonts w:hint="eastAsia"/>
        </w:rPr>
        <w:t>Е</w:t>
      </w:r>
      <w:r>
        <w:t xml:space="preserve"> </w:t>
      </w:r>
      <w:r>
        <w:rPr>
          <w:rFonts w:hint="eastAsia"/>
        </w:rPr>
        <w:t>Акт</w:t>
      </w:r>
      <w:r>
        <w:t xml:space="preserve"> </w:t>
      </w:r>
      <w:r>
        <w:rPr>
          <w:rFonts w:hint="eastAsia"/>
        </w:rPr>
        <w:t>на</w:t>
      </w:r>
      <w:r>
        <w:t xml:space="preserve"> </w:t>
      </w:r>
      <w:r>
        <w:rPr>
          <w:rFonts w:hint="eastAsia"/>
        </w:rPr>
        <w:t>уничтожение</w:t>
      </w:r>
      <w:r>
        <w:t xml:space="preserve"> </w:t>
      </w:r>
      <w:r>
        <w:rPr>
          <w:rFonts w:hint="eastAsia"/>
        </w:rPr>
        <w:t>изготовленного</w:t>
      </w:r>
      <w:r>
        <w:t xml:space="preserve"> </w:t>
      </w:r>
      <w:r>
        <w:rPr>
          <w:rFonts w:hint="eastAsia"/>
        </w:rPr>
        <w:t>впроизводственном</w:t>
      </w:r>
      <w:r>
        <w:t xml:space="preserve"> </w:t>
      </w:r>
      <w:r>
        <w:rPr>
          <w:rFonts w:hint="eastAsia"/>
        </w:rPr>
        <w:t>отделе</w:t>
      </w:r>
      <w:r>
        <w:t xml:space="preserve"> </w:t>
      </w:r>
      <w:r>
        <w:rPr>
          <w:rFonts w:hint="eastAsia"/>
        </w:rPr>
        <w:t>аптечной</w:t>
      </w:r>
      <w:r>
        <w:t xml:space="preserve"> </w:t>
      </w:r>
      <w:r>
        <w:rPr>
          <w:rFonts w:hint="eastAsia"/>
        </w:rPr>
        <w:t>организации</w:t>
      </w:r>
    </w:p>
    <w:p w14:paraId="58C211A5" w14:textId="77777777" w:rsidR="001647CB" w:rsidRDefault="001647CB" w:rsidP="001647CB"/>
    <w:p w14:paraId="282BD071" w14:textId="77777777" w:rsidR="001647CB" w:rsidRDefault="001647CB" w:rsidP="001647CB">
      <w:r>
        <w:rPr>
          <w:rFonts w:hint="eastAsia"/>
        </w:rPr>
        <w:t>лекарственного</w:t>
      </w:r>
      <w:r>
        <w:t xml:space="preserve"> </w:t>
      </w:r>
      <w:r>
        <w:rPr>
          <w:rFonts w:hint="eastAsia"/>
        </w:rPr>
        <w:t>средства</w:t>
      </w:r>
    </w:p>
    <w:p w14:paraId="33E84F4D" w14:textId="77777777" w:rsidR="001647CB" w:rsidRDefault="001647CB" w:rsidP="001647CB"/>
    <w:p w14:paraId="7237050D" w14:textId="77777777" w:rsidR="001647CB" w:rsidRDefault="001647CB" w:rsidP="001647CB">
      <w:r>
        <w:rPr>
          <w:rFonts w:hint="eastAsia"/>
        </w:rPr>
        <w:t>Приложение</w:t>
      </w:r>
      <w:r>
        <w:t xml:space="preserve"> </w:t>
      </w:r>
      <w:r>
        <w:rPr>
          <w:rFonts w:hint="eastAsia"/>
        </w:rPr>
        <w:t>Ж</w:t>
      </w:r>
      <w:r>
        <w:t xml:space="preserve"> </w:t>
      </w:r>
      <w:r>
        <w:rPr>
          <w:rFonts w:hint="eastAsia"/>
        </w:rPr>
        <w:t>Классификационный</w:t>
      </w:r>
      <w:r>
        <w:t xml:space="preserve"> </w:t>
      </w:r>
      <w:r>
        <w:rPr>
          <w:rFonts w:hint="eastAsia"/>
        </w:rPr>
        <w:t>справочник</w:t>
      </w:r>
      <w:r>
        <w:t xml:space="preserve"> </w:t>
      </w:r>
      <w:r>
        <w:rPr>
          <w:rFonts w:hint="eastAsia"/>
        </w:rPr>
        <w:t>затрат</w:t>
      </w:r>
      <w:r>
        <w:t xml:space="preserve"> </w:t>
      </w:r>
      <w:r>
        <w:rPr>
          <w:rFonts w:hint="eastAsia"/>
        </w:rPr>
        <w:t>аптечной</w:t>
      </w:r>
    </w:p>
    <w:p w14:paraId="43C9B9E2" w14:textId="77777777" w:rsidR="001647CB" w:rsidRDefault="001647CB" w:rsidP="001647CB"/>
    <w:p w14:paraId="49C42B23" w14:textId="2CECFE2D" w:rsidR="001647CB" w:rsidRPr="001647CB" w:rsidRDefault="001647CB" w:rsidP="001647CB">
      <w:r>
        <w:rPr>
          <w:rFonts w:hint="eastAsia"/>
        </w:rPr>
        <w:t>организации</w:t>
      </w:r>
      <w:r>
        <w:t xml:space="preserve"> </w:t>
      </w:r>
      <w:r>
        <w:rPr>
          <w:rFonts w:hint="eastAsia"/>
        </w:rPr>
        <w:t>с</w:t>
      </w:r>
      <w:r>
        <w:t xml:space="preserve"> </w:t>
      </w:r>
      <w:r>
        <w:rPr>
          <w:rFonts w:hint="eastAsia"/>
        </w:rPr>
        <w:t>рецептурно</w:t>
      </w:r>
      <w:r>
        <w:t>-</w:t>
      </w:r>
      <w:r>
        <w:rPr>
          <w:rFonts w:hint="eastAsia"/>
        </w:rPr>
        <w:t>производственным</w:t>
      </w:r>
      <w:r>
        <w:t xml:space="preserve"> </w:t>
      </w:r>
      <w:r>
        <w:rPr>
          <w:rFonts w:hint="eastAsia"/>
        </w:rPr>
        <w:t>отделом</w:t>
      </w:r>
    </w:p>
    <w:sectPr w:rsidR="001647CB" w:rsidRPr="001647CB" w:rsidSect="006E2D6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235E7" w14:textId="77777777" w:rsidR="006E2D65" w:rsidRDefault="006E2D65">
      <w:pPr>
        <w:spacing w:after="0" w:line="240" w:lineRule="auto"/>
      </w:pPr>
      <w:r>
        <w:separator/>
      </w:r>
    </w:p>
  </w:endnote>
  <w:endnote w:type="continuationSeparator" w:id="0">
    <w:p w14:paraId="5C6BD620" w14:textId="77777777" w:rsidR="006E2D65" w:rsidRDefault="006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A6CA2" w14:textId="77777777" w:rsidR="006E2D65" w:rsidRDefault="006E2D65"/>
    <w:p w14:paraId="32764594" w14:textId="77777777" w:rsidR="006E2D65" w:rsidRDefault="006E2D65"/>
    <w:p w14:paraId="7E57FBDE" w14:textId="77777777" w:rsidR="006E2D65" w:rsidRDefault="006E2D65"/>
    <w:p w14:paraId="10666595" w14:textId="77777777" w:rsidR="006E2D65" w:rsidRDefault="006E2D65"/>
    <w:p w14:paraId="4353AC9E" w14:textId="77777777" w:rsidR="006E2D65" w:rsidRDefault="006E2D65"/>
    <w:p w14:paraId="7C11F8AB" w14:textId="77777777" w:rsidR="006E2D65" w:rsidRDefault="006E2D65"/>
    <w:p w14:paraId="587DBF11" w14:textId="77777777" w:rsidR="006E2D65" w:rsidRDefault="006E2D6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6352F5A" wp14:editId="616665C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72AE" w14:textId="77777777" w:rsidR="006E2D65" w:rsidRDefault="006E2D6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352F5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AB872AE" w14:textId="77777777" w:rsidR="006E2D65" w:rsidRDefault="006E2D6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B17CE42" w14:textId="77777777" w:rsidR="006E2D65" w:rsidRDefault="006E2D65"/>
    <w:p w14:paraId="0B50A713" w14:textId="77777777" w:rsidR="006E2D65" w:rsidRDefault="006E2D65"/>
    <w:p w14:paraId="3026495D" w14:textId="77777777" w:rsidR="006E2D65" w:rsidRDefault="006E2D6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05BC4E9" wp14:editId="4B9DDFE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B3B21" w14:textId="77777777" w:rsidR="006E2D65" w:rsidRDefault="006E2D65"/>
                          <w:p w14:paraId="1DD8257A" w14:textId="77777777" w:rsidR="006E2D65" w:rsidRDefault="006E2D6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5BC4E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4BB3B21" w14:textId="77777777" w:rsidR="006E2D65" w:rsidRDefault="006E2D65"/>
                    <w:p w14:paraId="1DD8257A" w14:textId="77777777" w:rsidR="006E2D65" w:rsidRDefault="006E2D6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7D936DF" w14:textId="77777777" w:rsidR="006E2D65" w:rsidRDefault="006E2D65"/>
    <w:p w14:paraId="731AEACA" w14:textId="77777777" w:rsidR="006E2D65" w:rsidRDefault="006E2D65">
      <w:pPr>
        <w:rPr>
          <w:sz w:val="2"/>
          <w:szCs w:val="2"/>
        </w:rPr>
      </w:pPr>
    </w:p>
    <w:p w14:paraId="6AAE4928" w14:textId="77777777" w:rsidR="006E2D65" w:rsidRDefault="006E2D65"/>
    <w:p w14:paraId="3B397473" w14:textId="77777777" w:rsidR="006E2D65" w:rsidRDefault="006E2D65">
      <w:pPr>
        <w:spacing w:after="0" w:line="240" w:lineRule="auto"/>
      </w:pPr>
    </w:p>
  </w:footnote>
  <w:footnote w:type="continuationSeparator" w:id="0">
    <w:p w14:paraId="5B9C8618" w14:textId="77777777" w:rsidR="006E2D65" w:rsidRDefault="006E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65"/>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17201</TotalTime>
  <Pages>3</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2746</cp:revision>
  <cp:lastPrinted>2009-02-06T05:36:00Z</cp:lastPrinted>
  <dcterms:created xsi:type="dcterms:W3CDTF">2024-04-09T10:20:00Z</dcterms:created>
  <dcterms:modified xsi:type="dcterms:W3CDTF">2024-04-30T12:26:00Z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