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FDA9" w14:textId="353B00CE" w:rsidR="002F21AC" w:rsidRDefault="001C6297" w:rsidP="001C6297">
      <w:r w:rsidRPr="001C6297">
        <w:rPr>
          <w:rFonts w:hint="eastAsia"/>
        </w:rPr>
        <w:t>Бараева</w:t>
      </w:r>
      <w:r w:rsidRPr="001C6297">
        <w:t xml:space="preserve"> </w:t>
      </w:r>
      <w:r w:rsidRPr="001C6297">
        <w:rPr>
          <w:rFonts w:hint="eastAsia"/>
        </w:rPr>
        <w:t>Хайбат</w:t>
      </w:r>
      <w:r w:rsidRPr="001C6297">
        <w:t xml:space="preserve"> </w:t>
      </w:r>
      <w:r w:rsidRPr="001C6297">
        <w:rPr>
          <w:rFonts w:hint="eastAsia"/>
        </w:rPr>
        <w:t>Абдулатиповна</w:t>
      </w:r>
      <w:r>
        <w:t xml:space="preserve"> </w:t>
      </w:r>
      <w:r w:rsidRPr="001C6297">
        <w:rPr>
          <w:rFonts w:hint="eastAsia"/>
        </w:rPr>
        <w:t>Вид</w:t>
      </w:r>
      <w:r w:rsidRPr="001C6297">
        <w:t xml:space="preserve"> </w:t>
      </w:r>
      <w:r w:rsidRPr="001C6297">
        <w:rPr>
          <w:rFonts w:hint="eastAsia"/>
        </w:rPr>
        <w:t>и</w:t>
      </w:r>
      <w:r w:rsidRPr="001C6297">
        <w:t xml:space="preserve"> </w:t>
      </w:r>
      <w:r w:rsidRPr="001C6297">
        <w:rPr>
          <w:rFonts w:hint="eastAsia"/>
        </w:rPr>
        <w:t>способы</w:t>
      </w:r>
      <w:r w:rsidRPr="001C6297">
        <w:t xml:space="preserve"> </w:t>
      </w:r>
      <w:r w:rsidRPr="001C6297">
        <w:rPr>
          <w:rFonts w:hint="eastAsia"/>
        </w:rPr>
        <w:t>глагольного</w:t>
      </w:r>
      <w:r w:rsidRPr="001C6297">
        <w:t xml:space="preserve"> </w:t>
      </w:r>
      <w:r w:rsidRPr="001C6297">
        <w:rPr>
          <w:rFonts w:hint="eastAsia"/>
        </w:rPr>
        <w:t>действия</w:t>
      </w:r>
      <w:r w:rsidRPr="001C6297">
        <w:t xml:space="preserve"> </w:t>
      </w:r>
      <w:r w:rsidRPr="001C6297">
        <w:rPr>
          <w:rFonts w:hint="eastAsia"/>
        </w:rPr>
        <w:t>аварского</w:t>
      </w:r>
      <w:r w:rsidRPr="001C6297">
        <w:t xml:space="preserve"> </w:t>
      </w:r>
      <w:r w:rsidRPr="001C6297">
        <w:rPr>
          <w:rFonts w:hint="eastAsia"/>
        </w:rPr>
        <w:t>языка</w:t>
      </w:r>
      <w:r w:rsidRPr="001C6297">
        <w:t xml:space="preserve"> </w:t>
      </w:r>
      <w:r w:rsidRPr="001C6297">
        <w:rPr>
          <w:rFonts w:hint="eastAsia"/>
        </w:rPr>
        <w:t>в</w:t>
      </w:r>
      <w:r w:rsidRPr="001C6297">
        <w:t xml:space="preserve"> </w:t>
      </w:r>
      <w:r w:rsidRPr="001C6297">
        <w:rPr>
          <w:rFonts w:hint="eastAsia"/>
        </w:rPr>
        <w:t>сопоставлении</w:t>
      </w:r>
      <w:r w:rsidRPr="001C6297">
        <w:t xml:space="preserve"> </w:t>
      </w:r>
      <w:r w:rsidRPr="001C6297">
        <w:rPr>
          <w:rFonts w:hint="eastAsia"/>
        </w:rPr>
        <w:t>с</w:t>
      </w:r>
      <w:r w:rsidRPr="001C6297">
        <w:t xml:space="preserve"> </w:t>
      </w:r>
      <w:r w:rsidRPr="001C6297">
        <w:rPr>
          <w:rFonts w:hint="eastAsia"/>
        </w:rPr>
        <w:t>русским</w:t>
      </w:r>
    </w:p>
    <w:p w14:paraId="3F83A5B0" w14:textId="77777777" w:rsidR="001C6297" w:rsidRDefault="001C6297" w:rsidP="001C6297">
      <w:r>
        <w:rPr>
          <w:rFonts w:hint="eastAsia"/>
        </w:rPr>
        <w:t>ОГЛАВЛЕНИЕ</w:t>
      </w:r>
      <w:r>
        <w:t xml:space="preserve"> </w:t>
      </w:r>
      <w:r>
        <w:rPr>
          <w:rFonts w:hint="eastAsia"/>
        </w:rPr>
        <w:t>ДИССЕРТАЦИИ</w:t>
      </w:r>
    </w:p>
    <w:p w14:paraId="3878350B" w14:textId="77777777" w:rsidR="001C6297" w:rsidRDefault="001C6297" w:rsidP="001C6297">
      <w:r>
        <w:rPr>
          <w:rFonts w:hint="eastAsia"/>
        </w:rPr>
        <w:t>кандидат</w:t>
      </w:r>
      <w:r>
        <w:t xml:space="preserve"> </w:t>
      </w:r>
      <w:r>
        <w:rPr>
          <w:rFonts w:hint="eastAsia"/>
        </w:rPr>
        <w:t>наук</w:t>
      </w:r>
      <w:r>
        <w:t xml:space="preserve"> </w:t>
      </w:r>
      <w:r>
        <w:rPr>
          <w:rFonts w:hint="eastAsia"/>
        </w:rPr>
        <w:t>Бараева</w:t>
      </w:r>
      <w:r>
        <w:t xml:space="preserve"> </w:t>
      </w:r>
      <w:r>
        <w:rPr>
          <w:rFonts w:hint="eastAsia"/>
        </w:rPr>
        <w:t>Хайбат</w:t>
      </w:r>
      <w:r>
        <w:t xml:space="preserve"> </w:t>
      </w:r>
      <w:r>
        <w:rPr>
          <w:rFonts w:hint="eastAsia"/>
        </w:rPr>
        <w:t>Абдулатиповна</w:t>
      </w:r>
    </w:p>
    <w:p w14:paraId="7697B43F" w14:textId="77777777" w:rsidR="001C6297" w:rsidRDefault="001C6297" w:rsidP="001C6297">
      <w:r>
        <w:rPr>
          <w:rFonts w:hint="eastAsia"/>
        </w:rPr>
        <w:t>Введение</w:t>
      </w:r>
    </w:p>
    <w:p w14:paraId="34EAB924" w14:textId="77777777" w:rsidR="001C6297" w:rsidRDefault="001C6297" w:rsidP="001C6297"/>
    <w:p w14:paraId="2BCD756B" w14:textId="77777777" w:rsidR="001C6297" w:rsidRDefault="001C6297" w:rsidP="001C6297">
      <w:r>
        <w:rPr>
          <w:rFonts w:hint="eastAsia"/>
        </w:rPr>
        <w:t>Глава</w:t>
      </w:r>
      <w:r>
        <w:t xml:space="preserve"> 1. </w:t>
      </w:r>
      <w:r>
        <w:rPr>
          <w:rFonts w:hint="eastAsia"/>
        </w:rPr>
        <w:t>Вид</w:t>
      </w:r>
      <w:r>
        <w:t xml:space="preserve"> </w:t>
      </w:r>
      <w:r>
        <w:rPr>
          <w:rFonts w:hint="eastAsia"/>
        </w:rPr>
        <w:t>и</w:t>
      </w:r>
      <w:r>
        <w:t xml:space="preserve"> </w:t>
      </w:r>
      <w:r>
        <w:rPr>
          <w:rFonts w:hint="eastAsia"/>
        </w:rPr>
        <w:t>способы</w:t>
      </w:r>
      <w:r>
        <w:t xml:space="preserve"> </w:t>
      </w:r>
      <w:r>
        <w:rPr>
          <w:rFonts w:hint="eastAsia"/>
        </w:rPr>
        <w:t>глагольного</w:t>
      </w:r>
      <w:r>
        <w:t xml:space="preserve"> </w:t>
      </w:r>
      <w:r>
        <w:rPr>
          <w:rFonts w:hint="eastAsia"/>
        </w:rPr>
        <w:t>действия</w:t>
      </w:r>
      <w:r>
        <w:t xml:space="preserve"> </w:t>
      </w:r>
      <w:r>
        <w:rPr>
          <w:rFonts w:hint="eastAsia"/>
        </w:rPr>
        <w:t>в</w:t>
      </w:r>
      <w:r>
        <w:t xml:space="preserve"> </w:t>
      </w:r>
      <w:r>
        <w:rPr>
          <w:rFonts w:hint="eastAsia"/>
        </w:rPr>
        <w:t>современной</w:t>
      </w:r>
      <w:r>
        <w:t xml:space="preserve"> </w:t>
      </w:r>
      <w:r>
        <w:rPr>
          <w:rFonts w:hint="eastAsia"/>
        </w:rPr>
        <w:t>аспектологической</w:t>
      </w:r>
      <w:r>
        <w:t xml:space="preserve"> </w:t>
      </w:r>
      <w:r>
        <w:rPr>
          <w:rFonts w:hint="eastAsia"/>
        </w:rPr>
        <w:t>парадигме</w:t>
      </w:r>
    </w:p>
    <w:p w14:paraId="041E4D76" w14:textId="77777777" w:rsidR="001C6297" w:rsidRDefault="001C6297" w:rsidP="001C6297"/>
    <w:p w14:paraId="198E5534" w14:textId="77777777" w:rsidR="001C6297" w:rsidRDefault="001C6297" w:rsidP="001C6297">
      <w:r>
        <w:t xml:space="preserve">1.1. </w:t>
      </w:r>
      <w:r>
        <w:rPr>
          <w:rFonts w:hint="eastAsia"/>
        </w:rPr>
        <w:t>Вид</w:t>
      </w:r>
      <w:r>
        <w:t xml:space="preserve"> </w:t>
      </w:r>
      <w:r>
        <w:rPr>
          <w:rFonts w:hint="eastAsia"/>
        </w:rPr>
        <w:t>и</w:t>
      </w:r>
      <w:r>
        <w:t xml:space="preserve"> </w:t>
      </w:r>
      <w:r>
        <w:rPr>
          <w:rFonts w:hint="eastAsia"/>
        </w:rPr>
        <w:t>способы</w:t>
      </w:r>
      <w:r>
        <w:t xml:space="preserve"> </w:t>
      </w:r>
      <w:r>
        <w:rPr>
          <w:rFonts w:hint="eastAsia"/>
        </w:rPr>
        <w:t>действия</w:t>
      </w:r>
      <w:r>
        <w:t xml:space="preserve"> </w:t>
      </w:r>
      <w:r>
        <w:rPr>
          <w:rFonts w:hint="eastAsia"/>
        </w:rPr>
        <w:t>в</w:t>
      </w:r>
      <w:r>
        <w:t xml:space="preserve"> </w:t>
      </w:r>
      <w:r>
        <w:rPr>
          <w:rFonts w:hint="eastAsia"/>
        </w:rPr>
        <w:t>русской</w:t>
      </w:r>
      <w:r>
        <w:t xml:space="preserve"> </w:t>
      </w:r>
      <w:r>
        <w:rPr>
          <w:rFonts w:hint="eastAsia"/>
        </w:rPr>
        <w:t>аспектологии</w:t>
      </w:r>
    </w:p>
    <w:p w14:paraId="04675B40" w14:textId="77777777" w:rsidR="001C6297" w:rsidRDefault="001C6297" w:rsidP="001C6297"/>
    <w:p w14:paraId="0C2451F0" w14:textId="77777777" w:rsidR="001C6297" w:rsidRDefault="001C6297" w:rsidP="001C6297">
      <w:r>
        <w:t xml:space="preserve">1.2. </w:t>
      </w:r>
      <w:r>
        <w:rPr>
          <w:rFonts w:hint="eastAsia"/>
        </w:rPr>
        <w:t>Интерпретация</w:t>
      </w:r>
      <w:r>
        <w:t xml:space="preserve"> </w:t>
      </w:r>
      <w:r>
        <w:rPr>
          <w:rFonts w:hint="eastAsia"/>
        </w:rPr>
        <w:t>вида</w:t>
      </w:r>
      <w:r>
        <w:t xml:space="preserve"> / </w:t>
      </w:r>
      <w:r>
        <w:rPr>
          <w:rFonts w:hint="eastAsia"/>
        </w:rPr>
        <w:t>аспекта</w:t>
      </w:r>
      <w:r>
        <w:t xml:space="preserve"> </w:t>
      </w:r>
      <w:r>
        <w:rPr>
          <w:rFonts w:hint="eastAsia"/>
        </w:rPr>
        <w:t>как</w:t>
      </w:r>
      <w:r>
        <w:t xml:space="preserve"> </w:t>
      </w:r>
      <w:r>
        <w:rPr>
          <w:rFonts w:hint="eastAsia"/>
        </w:rPr>
        <w:t>универсальной</w:t>
      </w:r>
      <w:r>
        <w:t xml:space="preserve"> </w:t>
      </w:r>
      <w:r>
        <w:rPr>
          <w:rFonts w:hint="eastAsia"/>
        </w:rPr>
        <w:t>грамматической</w:t>
      </w:r>
      <w:r>
        <w:t xml:space="preserve"> </w:t>
      </w:r>
      <w:r>
        <w:rPr>
          <w:rFonts w:hint="eastAsia"/>
        </w:rPr>
        <w:t>категории</w:t>
      </w:r>
      <w:r>
        <w:t xml:space="preserve"> </w:t>
      </w:r>
      <w:r>
        <w:rPr>
          <w:rFonts w:hint="eastAsia"/>
        </w:rPr>
        <w:t>и</w:t>
      </w:r>
      <w:r>
        <w:t xml:space="preserve"> </w:t>
      </w:r>
      <w:r>
        <w:rPr>
          <w:rFonts w:hint="eastAsia"/>
        </w:rPr>
        <w:t>его</w:t>
      </w:r>
      <w:r>
        <w:t xml:space="preserve"> </w:t>
      </w:r>
      <w:r>
        <w:rPr>
          <w:rFonts w:hint="eastAsia"/>
        </w:rPr>
        <w:t>отличие</w:t>
      </w:r>
      <w:r>
        <w:t xml:space="preserve"> </w:t>
      </w:r>
      <w:r>
        <w:rPr>
          <w:rFonts w:hint="eastAsia"/>
        </w:rPr>
        <w:t>от</w:t>
      </w:r>
      <w:r>
        <w:t xml:space="preserve"> </w:t>
      </w:r>
      <w:r>
        <w:rPr>
          <w:rFonts w:hint="eastAsia"/>
        </w:rPr>
        <w:t>способов</w:t>
      </w:r>
      <w:r>
        <w:t xml:space="preserve"> </w:t>
      </w:r>
      <w:r>
        <w:rPr>
          <w:rFonts w:hint="eastAsia"/>
        </w:rPr>
        <w:t>глагольного</w:t>
      </w:r>
      <w:r>
        <w:t xml:space="preserve"> </w:t>
      </w:r>
      <w:r>
        <w:rPr>
          <w:rFonts w:hint="eastAsia"/>
        </w:rPr>
        <w:t>действия</w:t>
      </w:r>
    </w:p>
    <w:p w14:paraId="686813B1" w14:textId="77777777" w:rsidR="001C6297" w:rsidRDefault="001C6297" w:rsidP="001C6297"/>
    <w:p w14:paraId="7BC84D48" w14:textId="77777777" w:rsidR="001C6297" w:rsidRDefault="001C6297" w:rsidP="001C6297">
      <w:r>
        <w:t xml:space="preserve">1.3. </w:t>
      </w:r>
      <w:r>
        <w:rPr>
          <w:rFonts w:hint="eastAsia"/>
        </w:rPr>
        <w:t>Описание</w:t>
      </w:r>
      <w:r>
        <w:t xml:space="preserve"> </w:t>
      </w:r>
      <w:r>
        <w:rPr>
          <w:rFonts w:hint="eastAsia"/>
        </w:rPr>
        <w:t>аспектуальных</w:t>
      </w:r>
      <w:r>
        <w:t xml:space="preserve"> </w:t>
      </w:r>
      <w:r>
        <w:rPr>
          <w:rFonts w:hint="eastAsia"/>
        </w:rPr>
        <w:t>категорий</w:t>
      </w:r>
      <w:r>
        <w:t xml:space="preserve"> </w:t>
      </w:r>
      <w:r>
        <w:rPr>
          <w:rFonts w:hint="eastAsia"/>
        </w:rPr>
        <w:t>аварского</w:t>
      </w:r>
      <w:r>
        <w:t xml:space="preserve"> </w:t>
      </w:r>
      <w:r>
        <w:rPr>
          <w:rFonts w:hint="eastAsia"/>
        </w:rPr>
        <w:t>глагола</w:t>
      </w:r>
    </w:p>
    <w:p w14:paraId="4E49B725" w14:textId="77777777" w:rsidR="001C6297" w:rsidRDefault="001C6297" w:rsidP="001C6297"/>
    <w:p w14:paraId="7D03E72C" w14:textId="77777777" w:rsidR="001C6297" w:rsidRDefault="001C6297" w:rsidP="001C6297">
      <w:r>
        <w:rPr>
          <w:rFonts w:hint="eastAsia"/>
        </w:rPr>
        <w:t>Глава</w:t>
      </w:r>
      <w:r>
        <w:t xml:space="preserve"> 2. </w:t>
      </w:r>
      <w:r>
        <w:rPr>
          <w:rFonts w:hint="eastAsia"/>
        </w:rPr>
        <w:t>Вид</w:t>
      </w:r>
      <w:r>
        <w:t xml:space="preserve"> </w:t>
      </w:r>
      <w:r>
        <w:rPr>
          <w:rFonts w:hint="eastAsia"/>
        </w:rPr>
        <w:t>и</w:t>
      </w:r>
      <w:r>
        <w:t xml:space="preserve"> </w:t>
      </w:r>
      <w:r>
        <w:rPr>
          <w:rFonts w:hint="eastAsia"/>
        </w:rPr>
        <w:t>способы</w:t>
      </w:r>
      <w:r>
        <w:t xml:space="preserve"> </w:t>
      </w:r>
      <w:r>
        <w:rPr>
          <w:rFonts w:hint="eastAsia"/>
        </w:rPr>
        <w:t>глагольного</w:t>
      </w:r>
      <w:r>
        <w:t xml:space="preserve"> </w:t>
      </w:r>
      <w:r>
        <w:rPr>
          <w:rFonts w:hint="eastAsia"/>
        </w:rPr>
        <w:t>действия</w:t>
      </w:r>
      <w:r>
        <w:t xml:space="preserve"> </w:t>
      </w:r>
      <w:r>
        <w:rPr>
          <w:rFonts w:hint="eastAsia"/>
        </w:rPr>
        <w:t>аварского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в</w:t>
      </w:r>
      <w:r>
        <w:t xml:space="preserve"> </w:t>
      </w:r>
      <w:r>
        <w:rPr>
          <w:rFonts w:hint="eastAsia"/>
        </w:rPr>
        <w:t>сопоставлении</w:t>
      </w:r>
    </w:p>
    <w:p w14:paraId="19C86FEF" w14:textId="77777777" w:rsidR="001C6297" w:rsidRDefault="001C6297" w:rsidP="001C6297"/>
    <w:p w14:paraId="397ADB7F" w14:textId="77777777" w:rsidR="001C6297" w:rsidRDefault="001C6297" w:rsidP="001C6297">
      <w:r>
        <w:t xml:space="preserve">2.1. </w:t>
      </w:r>
      <w:r>
        <w:rPr>
          <w:rFonts w:hint="eastAsia"/>
        </w:rPr>
        <w:t>Категория</w:t>
      </w:r>
      <w:r>
        <w:t xml:space="preserve"> </w:t>
      </w:r>
      <w:r>
        <w:rPr>
          <w:rFonts w:hint="eastAsia"/>
        </w:rPr>
        <w:t>вида</w:t>
      </w:r>
      <w:r>
        <w:t xml:space="preserve"> </w:t>
      </w:r>
      <w:r>
        <w:rPr>
          <w:rFonts w:hint="eastAsia"/>
        </w:rPr>
        <w:t>аварского</w:t>
      </w:r>
      <w:r>
        <w:t xml:space="preserve"> </w:t>
      </w:r>
      <w:r>
        <w:rPr>
          <w:rFonts w:hint="eastAsia"/>
        </w:rPr>
        <w:t>глагола</w:t>
      </w:r>
    </w:p>
    <w:p w14:paraId="39436F67" w14:textId="77777777" w:rsidR="001C6297" w:rsidRDefault="001C6297" w:rsidP="001C6297"/>
    <w:p w14:paraId="6B159B35" w14:textId="77777777" w:rsidR="001C6297" w:rsidRDefault="001C6297" w:rsidP="001C6297">
      <w:r>
        <w:t xml:space="preserve">2.1.1. </w:t>
      </w:r>
      <w:r>
        <w:rPr>
          <w:rFonts w:hint="eastAsia"/>
        </w:rPr>
        <w:t>Основные</w:t>
      </w:r>
      <w:r>
        <w:t xml:space="preserve"> </w:t>
      </w:r>
      <w:r>
        <w:rPr>
          <w:rFonts w:hint="eastAsia"/>
        </w:rPr>
        <w:t>параметры</w:t>
      </w:r>
      <w:r>
        <w:t xml:space="preserve"> </w:t>
      </w:r>
      <w:r>
        <w:rPr>
          <w:rFonts w:hint="eastAsia"/>
        </w:rPr>
        <w:t>категорий</w:t>
      </w:r>
      <w:r>
        <w:t xml:space="preserve"> </w:t>
      </w:r>
      <w:r>
        <w:rPr>
          <w:rFonts w:hint="eastAsia"/>
        </w:rPr>
        <w:t>вида</w:t>
      </w:r>
      <w:r>
        <w:t xml:space="preserve"> </w:t>
      </w:r>
      <w:r>
        <w:rPr>
          <w:rFonts w:hint="eastAsia"/>
        </w:rPr>
        <w:t>русского</w:t>
      </w:r>
    </w:p>
    <w:p w14:paraId="36F02376" w14:textId="77777777" w:rsidR="001C6297" w:rsidRDefault="001C6297" w:rsidP="001C6297"/>
    <w:p w14:paraId="358D2C3A" w14:textId="77777777" w:rsidR="001C6297" w:rsidRDefault="001C6297" w:rsidP="001C6297">
      <w:r>
        <w:rPr>
          <w:rFonts w:hint="eastAsia"/>
        </w:rPr>
        <w:t>и</w:t>
      </w:r>
      <w:r>
        <w:t xml:space="preserve"> </w:t>
      </w:r>
      <w:r>
        <w:rPr>
          <w:rFonts w:hint="eastAsia"/>
        </w:rPr>
        <w:t>аварского</w:t>
      </w:r>
      <w:r>
        <w:t xml:space="preserve"> </w:t>
      </w:r>
      <w:r>
        <w:rPr>
          <w:rFonts w:hint="eastAsia"/>
        </w:rPr>
        <w:t>языков</w:t>
      </w:r>
      <w:r>
        <w:t xml:space="preserve"> </w:t>
      </w:r>
      <w:r>
        <w:rPr>
          <w:rFonts w:hint="eastAsia"/>
        </w:rPr>
        <w:t>в</w:t>
      </w:r>
      <w:r>
        <w:t xml:space="preserve"> </w:t>
      </w:r>
      <w:r>
        <w:rPr>
          <w:rFonts w:hint="eastAsia"/>
        </w:rPr>
        <w:t>сопоставлении</w:t>
      </w:r>
    </w:p>
    <w:p w14:paraId="03E6760E" w14:textId="77777777" w:rsidR="001C6297" w:rsidRDefault="001C6297" w:rsidP="001C6297"/>
    <w:p w14:paraId="3B4BA76A" w14:textId="77777777" w:rsidR="001C6297" w:rsidRDefault="001C6297" w:rsidP="001C6297">
      <w:r>
        <w:t xml:space="preserve">2.1.2. </w:t>
      </w:r>
      <w:r>
        <w:rPr>
          <w:rFonts w:hint="eastAsia"/>
        </w:rPr>
        <w:t>Морфемика</w:t>
      </w:r>
      <w:r>
        <w:t xml:space="preserve"> </w:t>
      </w:r>
      <w:r>
        <w:rPr>
          <w:rFonts w:hint="eastAsia"/>
        </w:rPr>
        <w:t>категории</w:t>
      </w:r>
      <w:r>
        <w:t xml:space="preserve"> </w:t>
      </w:r>
      <w:r>
        <w:rPr>
          <w:rFonts w:hint="eastAsia"/>
        </w:rPr>
        <w:t>вида</w:t>
      </w:r>
      <w:r>
        <w:t xml:space="preserve"> </w:t>
      </w:r>
      <w:r>
        <w:rPr>
          <w:rFonts w:hint="eastAsia"/>
        </w:rPr>
        <w:t>аварского</w:t>
      </w:r>
      <w:r>
        <w:t xml:space="preserve"> </w:t>
      </w:r>
      <w:r>
        <w:rPr>
          <w:rFonts w:hint="eastAsia"/>
        </w:rPr>
        <w:t>языка</w:t>
      </w:r>
    </w:p>
    <w:p w14:paraId="60626D6A" w14:textId="77777777" w:rsidR="001C6297" w:rsidRDefault="001C6297" w:rsidP="001C6297"/>
    <w:p w14:paraId="3B0C6887" w14:textId="77777777" w:rsidR="001C6297" w:rsidRDefault="001C6297" w:rsidP="001C6297">
      <w:r>
        <w:t xml:space="preserve">2.2. </w:t>
      </w:r>
      <w:r>
        <w:rPr>
          <w:rFonts w:hint="eastAsia"/>
        </w:rPr>
        <w:t>Способы</w:t>
      </w:r>
      <w:r>
        <w:t xml:space="preserve"> </w:t>
      </w:r>
      <w:r>
        <w:rPr>
          <w:rFonts w:hint="eastAsia"/>
        </w:rPr>
        <w:t>действия</w:t>
      </w:r>
      <w:r>
        <w:t xml:space="preserve"> </w:t>
      </w:r>
      <w:r>
        <w:rPr>
          <w:rFonts w:hint="eastAsia"/>
        </w:rPr>
        <w:t>аварского</w:t>
      </w:r>
      <w:r>
        <w:t xml:space="preserve"> </w:t>
      </w:r>
      <w:r>
        <w:rPr>
          <w:rFonts w:hint="eastAsia"/>
        </w:rPr>
        <w:t>глагола</w:t>
      </w:r>
    </w:p>
    <w:p w14:paraId="6612E7E5" w14:textId="77777777" w:rsidR="001C6297" w:rsidRDefault="001C6297" w:rsidP="001C6297"/>
    <w:p w14:paraId="7E5728C2" w14:textId="77777777" w:rsidR="001C6297" w:rsidRDefault="001C6297" w:rsidP="001C6297">
      <w:r>
        <w:rPr>
          <w:rFonts w:hint="eastAsia"/>
        </w:rPr>
        <w:t>Заключение</w:t>
      </w:r>
    </w:p>
    <w:p w14:paraId="70C3A23E" w14:textId="77777777" w:rsidR="001C6297" w:rsidRDefault="001C6297" w:rsidP="001C6297"/>
    <w:p w14:paraId="1C3429D3" w14:textId="77777777" w:rsidR="001C6297" w:rsidRDefault="001C6297" w:rsidP="001C6297">
      <w:r>
        <w:rPr>
          <w:rFonts w:hint="eastAsia"/>
        </w:rPr>
        <w:t>Список</w:t>
      </w:r>
      <w:r>
        <w:t xml:space="preserve"> </w:t>
      </w:r>
      <w:r>
        <w:rPr>
          <w:rFonts w:hint="eastAsia"/>
        </w:rPr>
        <w:t>использованной</w:t>
      </w:r>
      <w:r>
        <w:t xml:space="preserve"> </w:t>
      </w:r>
      <w:r>
        <w:rPr>
          <w:rFonts w:hint="eastAsia"/>
        </w:rPr>
        <w:t>литературы</w:t>
      </w:r>
    </w:p>
    <w:p w14:paraId="18353C87" w14:textId="77777777" w:rsidR="001C6297" w:rsidRDefault="001C6297" w:rsidP="001C6297"/>
    <w:p w14:paraId="5080A3F8" w14:textId="4D5FB559" w:rsidR="001C6297" w:rsidRPr="001C6297" w:rsidRDefault="001C6297" w:rsidP="001C6297">
      <w:r>
        <w:rPr>
          <w:rFonts w:hint="eastAsia"/>
        </w:rPr>
        <w:t>Список</w:t>
      </w:r>
      <w:r>
        <w:t xml:space="preserve"> </w:t>
      </w:r>
      <w:r>
        <w:rPr>
          <w:rFonts w:hint="eastAsia"/>
        </w:rPr>
        <w:t>источников</w:t>
      </w:r>
      <w:r>
        <w:t xml:space="preserve"> </w:t>
      </w:r>
      <w:r>
        <w:rPr>
          <w:rFonts w:hint="eastAsia"/>
        </w:rPr>
        <w:t>языкового</w:t>
      </w:r>
      <w:r>
        <w:t xml:space="preserve"> </w:t>
      </w:r>
      <w:r>
        <w:rPr>
          <w:rFonts w:hint="eastAsia"/>
        </w:rPr>
        <w:t>материала</w:t>
      </w:r>
    </w:p>
    <w:sectPr w:rsidR="001C6297" w:rsidRPr="001C6297" w:rsidSect="008863B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253B" w14:textId="77777777" w:rsidR="008863BF" w:rsidRDefault="008863BF">
      <w:pPr>
        <w:spacing w:after="0" w:line="240" w:lineRule="auto"/>
      </w:pPr>
      <w:r>
        <w:separator/>
      </w:r>
    </w:p>
  </w:endnote>
  <w:endnote w:type="continuationSeparator" w:id="0">
    <w:p w14:paraId="0212561C" w14:textId="77777777" w:rsidR="008863BF" w:rsidRDefault="008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B081" w14:textId="77777777" w:rsidR="008863BF" w:rsidRDefault="008863BF"/>
    <w:p w14:paraId="70511F73" w14:textId="77777777" w:rsidR="008863BF" w:rsidRDefault="008863BF"/>
    <w:p w14:paraId="73306FC4" w14:textId="77777777" w:rsidR="008863BF" w:rsidRDefault="008863BF"/>
    <w:p w14:paraId="243CAF1C" w14:textId="77777777" w:rsidR="008863BF" w:rsidRDefault="008863BF"/>
    <w:p w14:paraId="47169738" w14:textId="77777777" w:rsidR="008863BF" w:rsidRDefault="008863BF"/>
    <w:p w14:paraId="48B41536" w14:textId="77777777" w:rsidR="008863BF" w:rsidRDefault="008863BF"/>
    <w:p w14:paraId="3F9E989A" w14:textId="77777777" w:rsidR="008863BF" w:rsidRDefault="008863B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FC63395" wp14:editId="11B58E8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C75A" w14:textId="77777777" w:rsidR="008863BF" w:rsidRDefault="008863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6339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8FEC75A" w14:textId="77777777" w:rsidR="008863BF" w:rsidRDefault="008863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2511992" w14:textId="77777777" w:rsidR="008863BF" w:rsidRDefault="008863BF"/>
    <w:p w14:paraId="3C4ED6C6" w14:textId="77777777" w:rsidR="008863BF" w:rsidRDefault="008863BF"/>
    <w:p w14:paraId="37923083" w14:textId="77777777" w:rsidR="008863BF" w:rsidRDefault="008863B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D29C21B" wp14:editId="460889A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E816" w14:textId="77777777" w:rsidR="008863BF" w:rsidRDefault="008863BF"/>
                          <w:p w14:paraId="3A96704E" w14:textId="77777777" w:rsidR="008863BF" w:rsidRDefault="008863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29C21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FAAE816" w14:textId="77777777" w:rsidR="008863BF" w:rsidRDefault="008863BF"/>
                    <w:p w14:paraId="3A96704E" w14:textId="77777777" w:rsidR="008863BF" w:rsidRDefault="008863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E5BEF79" w14:textId="77777777" w:rsidR="008863BF" w:rsidRDefault="008863BF"/>
    <w:p w14:paraId="27FEE5A7" w14:textId="77777777" w:rsidR="008863BF" w:rsidRDefault="008863BF">
      <w:pPr>
        <w:rPr>
          <w:sz w:val="2"/>
          <w:szCs w:val="2"/>
        </w:rPr>
      </w:pPr>
    </w:p>
    <w:p w14:paraId="78BCF255" w14:textId="77777777" w:rsidR="008863BF" w:rsidRDefault="008863BF"/>
    <w:p w14:paraId="03A9AFB4" w14:textId="77777777" w:rsidR="008863BF" w:rsidRDefault="008863BF">
      <w:pPr>
        <w:spacing w:after="0" w:line="240" w:lineRule="auto"/>
      </w:pPr>
    </w:p>
  </w:footnote>
  <w:footnote w:type="continuationSeparator" w:id="0">
    <w:p w14:paraId="442D40DF" w14:textId="77777777" w:rsidR="008863BF" w:rsidRDefault="0088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BF"/>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50642</TotalTime>
  <Pages>2</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500</cp:revision>
  <cp:lastPrinted>2009-02-06T05:36:00Z</cp:lastPrinted>
  <dcterms:created xsi:type="dcterms:W3CDTF">2024-01-07T13:43:00Z</dcterms:created>
  <dcterms:modified xsi:type="dcterms:W3CDTF">2024-03-27T14:27:00Z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