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00" w:rsidRPr="007120A1" w:rsidRDefault="007120A1" w:rsidP="007120A1">
      <w:r w:rsidRPr="007120A1">
        <w:rPr>
          <w:rFonts w:ascii="Times New Roman" w:eastAsia="Times New Roman" w:hAnsi="Times New Roman" w:cs="Times New Roman"/>
          <w:color w:val="000000"/>
          <w:kern w:val="0"/>
          <w:sz w:val="20"/>
          <w:szCs w:val="20"/>
          <w:lang w:eastAsia="uk-UA" w:bidi="uk-UA"/>
        </w:rPr>
        <w:t xml:space="preserve">Прус Андрій Анатолійович, асистент кафедри геометрії, топології та динамічних систем механіко-математичного факультету Київського національного університету імені Тараса Шевченка, тема дисертації: «Топологія потоків на маловимірних многовидах з межею», (111 Математика). Спеціалізована вчена рада ДФ 26.001.316 Київського національного університету імені Тараса Шевченка, (м. Київ, вул. Володимирська, 64/13, 01601, </w:t>
      </w:r>
      <w:r w:rsidRPr="007120A1">
        <w:rPr>
          <w:rFonts w:ascii="Times New Roman" w:eastAsia="Times New Roman" w:hAnsi="Times New Roman" w:cs="Times New Roman"/>
          <w:color w:val="000000"/>
          <w:kern w:val="0"/>
          <w:sz w:val="20"/>
          <w:szCs w:val="20"/>
          <w:lang w:eastAsia="uk-UA" w:bidi="uk-UA"/>
        </w:rPr>
        <w:sym w:font="Symbol" w:char="F028"/>
      </w:r>
      <w:r w:rsidRPr="007120A1">
        <w:rPr>
          <w:rFonts w:ascii="Times New Roman" w:eastAsia="Times New Roman" w:hAnsi="Times New Roman" w:cs="Times New Roman"/>
          <w:color w:val="000000"/>
          <w:kern w:val="0"/>
          <w:sz w:val="20"/>
          <w:szCs w:val="20"/>
          <w:lang w:eastAsia="uk-UA" w:bidi="uk-UA"/>
        </w:rPr>
        <w:t xml:space="preserve"> (044) 2393141). Науковий керівник: Пришляк О.О., доктор фіз.-мат. наук, професор, професор кафедри геометрії, топології та динамічних систем механіко-математичного факультету Київського національного університету імені Тараса Шевченка</w:t>
      </w:r>
    </w:p>
    <w:sectPr w:rsidR="00BE3100" w:rsidRPr="007120A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9F" w:rsidRDefault="003B6F9F">
      <w:pPr>
        <w:spacing w:after="0" w:line="240" w:lineRule="auto"/>
      </w:pPr>
      <w:r>
        <w:separator/>
      </w:r>
    </w:p>
  </w:endnote>
  <w:endnote w:type="continuationSeparator" w:id="0">
    <w:p w:rsidR="003B6F9F" w:rsidRDefault="003B6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060E0B">
    <w:pPr>
      <w:rPr>
        <w:sz w:val="2"/>
        <w:szCs w:val="2"/>
      </w:rPr>
    </w:pPr>
    <w:r w:rsidRPr="00060E0B">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B6F9F" w:rsidRDefault="00060E0B">
                <w:pPr>
                  <w:spacing w:line="240" w:lineRule="auto"/>
                </w:pPr>
                <w:fldSimple w:instr=" PAGE \* MERGEFORMAT ">
                  <w:r w:rsidR="00556295"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060E0B">
    <w:pPr>
      <w:rPr>
        <w:sz w:val="2"/>
        <w:szCs w:val="2"/>
      </w:rPr>
    </w:pPr>
    <w:r w:rsidRPr="00060E0B">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B6F9F" w:rsidRDefault="00060E0B">
                <w:pPr>
                  <w:spacing w:line="240" w:lineRule="auto"/>
                </w:pPr>
                <w:fldSimple w:instr=" PAGE \* MERGEFORMAT ">
                  <w:r w:rsidR="007120A1" w:rsidRPr="007120A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9F" w:rsidRDefault="003B6F9F"/>
    <w:p w:rsidR="003B6F9F" w:rsidRDefault="003B6F9F"/>
    <w:p w:rsidR="003B6F9F" w:rsidRDefault="003B6F9F"/>
    <w:p w:rsidR="003B6F9F" w:rsidRDefault="003B6F9F"/>
    <w:p w:rsidR="003B6F9F" w:rsidRDefault="003B6F9F"/>
    <w:p w:rsidR="003B6F9F" w:rsidRDefault="003B6F9F"/>
    <w:p w:rsidR="003B6F9F" w:rsidRDefault="00060E0B">
      <w:pPr>
        <w:rPr>
          <w:sz w:val="2"/>
          <w:szCs w:val="2"/>
        </w:rPr>
      </w:pPr>
      <w:r w:rsidRPr="00060E0B">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B6F9F" w:rsidRDefault="00060E0B">
                  <w:pPr>
                    <w:spacing w:line="240" w:lineRule="auto"/>
                  </w:pPr>
                  <w:fldSimple w:instr=" PAGE \* MERGEFORMAT ">
                    <w:r w:rsidR="00D944FE" w:rsidRPr="00D944FE">
                      <w:rPr>
                        <w:rStyle w:val="afffff9"/>
                        <w:b w:val="0"/>
                        <w:bCs w:val="0"/>
                        <w:noProof/>
                      </w:rPr>
                      <w:t>5</w:t>
                    </w:r>
                  </w:fldSimple>
                </w:p>
              </w:txbxContent>
            </v:textbox>
            <w10:wrap anchorx="page" anchory="page"/>
          </v:shape>
        </w:pict>
      </w:r>
    </w:p>
    <w:p w:rsidR="003B6F9F" w:rsidRDefault="003B6F9F"/>
    <w:p w:rsidR="003B6F9F" w:rsidRDefault="003B6F9F"/>
    <w:p w:rsidR="003B6F9F" w:rsidRDefault="00060E0B">
      <w:pPr>
        <w:rPr>
          <w:sz w:val="2"/>
          <w:szCs w:val="2"/>
        </w:rPr>
      </w:pPr>
      <w:r w:rsidRPr="00060E0B">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B6F9F" w:rsidRDefault="003B6F9F"/>
                <w:p w:rsidR="003B6F9F" w:rsidRDefault="00060E0B">
                  <w:pPr>
                    <w:pStyle w:val="1ffffff7"/>
                    <w:spacing w:line="240" w:lineRule="auto"/>
                  </w:pPr>
                  <w:fldSimple w:instr=" PAGE \* MERGEFORMAT ">
                    <w:r w:rsidR="00D944FE" w:rsidRPr="00D944FE">
                      <w:rPr>
                        <w:rStyle w:val="3b"/>
                        <w:noProof/>
                      </w:rPr>
                      <w:t>5</w:t>
                    </w:r>
                  </w:fldSimple>
                </w:p>
              </w:txbxContent>
            </v:textbox>
            <w10:wrap anchorx="page" anchory="page"/>
          </v:shape>
        </w:pict>
      </w:r>
    </w:p>
    <w:p w:rsidR="003B6F9F" w:rsidRDefault="003B6F9F"/>
    <w:p w:rsidR="003B6F9F" w:rsidRDefault="003B6F9F">
      <w:pPr>
        <w:rPr>
          <w:sz w:val="2"/>
          <w:szCs w:val="2"/>
        </w:rPr>
      </w:pPr>
    </w:p>
    <w:p w:rsidR="003B6F9F" w:rsidRDefault="003B6F9F"/>
    <w:p w:rsidR="003B6F9F" w:rsidRDefault="003B6F9F">
      <w:pPr>
        <w:spacing w:after="0" w:line="240" w:lineRule="auto"/>
      </w:pPr>
    </w:p>
  </w:footnote>
  <w:footnote w:type="continuationSeparator" w:id="0">
    <w:p w:rsidR="003B6F9F" w:rsidRDefault="003B6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Pr="005856C0" w:rsidRDefault="003B6F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451528"/>
    <w:multiLevelType w:val="multilevel"/>
    <w:tmpl w:val="B7363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140FB"/>
    <w:multiLevelType w:val="multilevel"/>
    <w:tmpl w:val="19DC4B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ADA0599"/>
    <w:multiLevelType w:val="multilevel"/>
    <w:tmpl w:val="D1F2D3D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E3667ED"/>
    <w:multiLevelType w:val="multilevel"/>
    <w:tmpl w:val="546060A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FF0C96"/>
    <w:multiLevelType w:val="multilevel"/>
    <w:tmpl w:val="2F568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F95F66"/>
    <w:multiLevelType w:val="multilevel"/>
    <w:tmpl w:val="4D926A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5FF7FE6"/>
    <w:multiLevelType w:val="multilevel"/>
    <w:tmpl w:val="C58E52EA"/>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68A5B19"/>
    <w:multiLevelType w:val="multilevel"/>
    <w:tmpl w:val="55180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7ED04B6"/>
    <w:multiLevelType w:val="multilevel"/>
    <w:tmpl w:val="D288444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89B349F"/>
    <w:multiLevelType w:val="multilevel"/>
    <w:tmpl w:val="D428B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9">
    <w:nsid w:val="238F5ACF"/>
    <w:multiLevelType w:val="multilevel"/>
    <w:tmpl w:val="0130E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3A7052F"/>
    <w:multiLevelType w:val="multilevel"/>
    <w:tmpl w:val="378A326E"/>
    <w:lvl w:ilvl="0">
      <w:start w:val="201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40468AF"/>
    <w:multiLevelType w:val="multilevel"/>
    <w:tmpl w:val="A32673C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2D3A91"/>
    <w:multiLevelType w:val="multilevel"/>
    <w:tmpl w:val="F6B4EDD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8991779"/>
    <w:multiLevelType w:val="multilevel"/>
    <w:tmpl w:val="4CA029E4"/>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BBF3B73"/>
    <w:multiLevelType w:val="multilevel"/>
    <w:tmpl w:val="F4D2C9E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E894B17"/>
    <w:multiLevelType w:val="multilevel"/>
    <w:tmpl w:val="F2C89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00A7500"/>
    <w:multiLevelType w:val="multilevel"/>
    <w:tmpl w:val="C668071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4AE10CC"/>
    <w:multiLevelType w:val="multilevel"/>
    <w:tmpl w:val="09FC6CEC"/>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1AE3FEA"/>
    <w:multiLevelType w:val="multilevel"/>
    <w:tmpl w:val="8E12D18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01">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7D81ADD"/>
    <w:multiLevelType w:val="multilevel"/>
    <w:tmpl w:val="A8266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674CCE"/>
    <w:multiLevelType w:val="multilevel"/>
    <w:tmpl w:val="66B6F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ACF609B"/>
    <w:multiLevelType w:val="multilevel"/>
    <w:tmpl w:val="AF6AF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E2F5349"/>
    <w:multiLevelType w:val="multilevel"/>
    <w:tmpl w:val="DD2A47A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F043219"/>
    <w:multiLevelType w:val="multilevel"/>
    <w:tmpl w:val="5BD0958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71"/>
  </w:num>
  <w:num w:numId="8">
    <w:abstractNumId w:val="93"/>
  </w:num>
  <w:num w:numId="9">
    <w:abstractNumId w:val="77"/>
  </w:num>
  <w:num w:numId="10">
    <w:abstractNumId w:val="79"/>
  </w:num>
  <w:num w:numId="11">
    <w:abstractNumId w:val="91"/>
  </w:num>
  <w:num w:numId="12">
    <w:abstractNumId w:val="98"/>
  </w:num>
  <w:num w:numId="13">
    <w:abstractNumId w:val="84"/>
  </w:num>
  <w:num w:numId="14">
    <w:abstractNumId w:val="87"/>
  </w:num>
  <w:num w:numId="15">
    <w:abstractNumId w:val="65"/>
  </w:num>
  <w:num w:numId="16">
    <w:abstractNumId w:val="89"/>
  </w:num>
  <w:num w:numId="17">
    <w:abstractNumId w:val="94"/>
  </w:num>
  <w:num w:numId="18">
    <w:abstractNumId w:val="80"/>
  </w:num>
  <w:num w:numId="19">
    <w:abstractNumId w:val="86"/>
  </w:num>
  <w:num w:numId="20">
    <w:abstractNumId w:val="106"/>
  </w:num>
  <w:num w:numId="21">
    <w:abstractNumId w:val="95"/>
  </w:num>
  <w:num w:numId="22">
    <w:abstractNumId w:val="96"/>
  </w:num>
  <w:num w:numId="23">
    <w:abstractNumId w:val="97"/>
  </w:num>
  <w:num w:numId="24">
    <w:abstractNumId w:val="99"/>
  </w:num>
  <w:num w:numId="25">
    <w:abstractNumId w:val="85"/>
  </w:num>
  <w:num w:numId="26">
    <w:abstractNumId w:val="104"/>
  </w:num>
  <w:num w:numId="27">
    <w:abstractNumId w:val="102"/>
  </w:num>
  <w:num w:numId="28">
    <w:abstractNumId w:val="103"/>
  </w:num>
  <w:num w:numId="29">
    <w:abstractNumId w:val="105"/>
  </w:num>
  <w:num w:numId="30">
    <w:abstractNumId w:val="9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FC96B-DE02-49BE-BA93-8AF041FF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4335</TotalTime>
  <Pages>1</Pages>
  <Words>97</Words>
  <Characters>556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81</cp:revision>
  <cp:lastPrinted>2009-02-06T05:36:00Z</cp:lastPrinted>
  <dcterms:created xsi:type="dcterms:W3CDTF">2022-06-03T14:23:00Z</dcterms:created>
  <dcterms:modified xsi:type="dcterms:W3CDTF">2022-07-04T12:18:00Z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