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8A481C" w:rsidRDefault="008A481C" w:rsidP="008A481C">
      <w:r w:rsidRPr="008A481C">
        <w:rPr>
          <w:rFonts w:ascii="Calibri" w:eastAsia="Calibri" w:hAnsi="Calibri" w:cs="Times New Roman"/>
          <w:b/>
          <w:kern w:val="0"/>
          <w:lang w:val="uk-UA" w:eastAsia="en-US"/>
        </w:rPr>
        <w:t>Бережний Андрій Олександрович</w:t>
      </w:r>
      <w:r w:rsidRPr="008A481C">
        <w:rPr>
          <w:rFonts w:ascii="Calibri" w:eastAsia="Calibri" w:hAnsi="Calibri" w:cs="Times New Roman"/>
          <w:kern w:val="0"/>
          <w:lang w:val="uk-UA" w:eastAsia="en-US"/>
        </w:rPr>
        <w:t>, начальник штабу – перший заступник начальника Харківського національного університету Повітряних Сил імені Івана Кожедуба.</w:t>
      </w:r>
      <w:r w:rsidRPr="008A481C">
        <w:rPr>
          <w:rFonts w:ascii="Calibri" w:eastAsia="Calibri" w:hAnsi="Calibri" w:cs="Times New Roman"/>
          <w:color w:val="FF0000"/>
          <w:kern w:val="0"/>
          <w:lang w:val="uk-UA" w:eastAsia="en-US"/>
        </w:rPr>
        <w:t xml:space="preserve"> </w:t>
      </w:r>
      <w:r w:rsidRPr="008A481C">
        <w:rPr>
          <w:rFonts w:ascii="Calibri" w:eastAsia="Calibri" w:hAnsi="Calibri" w:cs="Times New Roman"/>
          <w:kern w:val="0"/>
          <w:lang w:val="uk-UA" w:eastAsia="en-US"/>
        </w:rPr>
        <w:t>Назва дисертації: «Методи та інформаційна технологія автоматизованого планування маршрутів польотів безпілотних літальних апаратів для підвищення ефективності пошуку об’єктів</w:t>
      </w:r>
      <w:r w:rsidRPr="008A481C">
        <w:rPr>
          <w:rFonts w:ascii="Calibri" w:eastAsia="Calibri" w:hAnsi="Calibri" w:cs="Times New Roman"/>
          <w:b/>
          <w:bCs/>
          <w:kern w:val="0"/>
          <w:lang w:val="uk-UA" w:eastAsia="en-US"/>
        </w:rPr>
        <w:t>»</w:t>
      </w:r>
      <w:r w:rsidRPr="008A481C">
        <w:rPr>
          <w:rFonts w:ascii="Calibri" w:eastAsia="Calibri" w:hAnsi="Calibri" w:cs="Times New Roman"/>
          <w:kern w:val="0"/>
          <w:lang w:val="uk-UA" w:eastAsia="en-US"/>
        </w:rPr>
        <w:t>. Шифр та назва спеціальності – 05.13.06 –інформаційні технології. Спецрада Д 73.052.04 Черкаського державного технологічного університету</w:t>
      </w:r>
    </w:p>
    <w:sectPr w:rsidR="00D00CC9" w:rsidRPr="008A481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944591" w:rsidRPr="00944591">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ECC88-E0B2-4871-AD62-FB2053B2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69</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2020-11-04T21:52:00Z</dcterms:created>
  <dcterms:modified xsi:type="dcterms:W3CDTF">2020-11-06T11:32:00Z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