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745D26" w:rsidRDefault="00745D26" w:rsidP="00745D26">
      <w:r w:rsidRPr="009E0883">
        <w:rPr>
          <w:rFonts w:ascii="Times New Roman" w:eastAsia="Times New Roman" w:hAnsi="Times New Roman" w:cs="Times New Roman"/>
          <w:b/>
          <w:sz w:val="24"/>
          <w:szCs w:val="24"/>
        </w:rPr>
        <w:t>Негрій Сергій Григорович</w:t>
      </w:r>
      <w:r w:rsidRPr="009E0883">
        <w:rPr>
          <w:rFonts w:ascii="Times New Roman" w:eastAsia="Times New Roman" w:hAnsi="Times New Roman" w:cs="Times New Roman"/>
          <w:sz w:val="24"/>
          <w:szCs w:val="24"/>
        </w:rPr>
        <w:t>, доцент кафедри розробки родовищ корисних копалин, Державний вищий навчальний заклад «Донецький національний технічний університет».</w:t>
      </w:r>
      <w:r w:rsidRPr="009E0883">
        <w:rPr>
          <w:rFonts w:ascii="Times New Roman" w:eastAsia="Times New Roman" w:hAnsi="Times New Roman" w:cs="Times New Roman"/>
          <w:b/>
          <w:sz w:val="24"/>
          <w:szCs w:val="24"/>
        </w:rPr>
        <w:t xml:space="preserve"> </w:t>
      </w:r>
      <w:r w:rsidRPr="009E0883">
        <w:rPr>
          <w:rFonts w:ascii="Times New Roman" w:eastAsia="Times New Roman" w:hAnsi="Times New Roman" w:cs="Times New Roman"/>
          <w:sz w:val="24"/>
          <w:szCs w:val="24"/>
        </w:rPr>
        <w:t>Назва дисертації: «Розвиток наукових основ охорони підготовчих виробок вугільних шахт в умовах слабких бічних порід».</w:t>
      </w:r>
      <w:r w:rsidRPr="009E0883">
        <w:rPr>
          <w:rFonts w:ascii="Times New Roman" w:eastAsia="Times New Roman" w:hAnsi="Times New Roman" w:cs="Times New Roman"/>
          <w:b/>
          <w:sz w:val="24"/>
          <w:szCs w:val="24"/>
        </w:rPr>
        <w:t xml:space="preserve"> </w:t>
      </w:r>
      <w:r w:rsidRPr="009E0883">
        <w:rPr>
          <w:rFonts w:ascii="Times New Roman" w:eastAsia="Times New Roman" w:hAnsi="Times New Roman" w:cs="Times New Roman"/>
          <w:sz w:val="24"/>
          <w:szCs w:val="24"/>
        </w:rPr>
        <w:t xml:space="preserve">Шифр та назва спеціальності – 05.15.02 – </w:t>
      </w:r>
      <w:r w:rsidRPr="009E0883">
        <w:rPr>
          <w:rFonts w:ascii="Times New Roman" w:eastAsia="Times New Roman" w:hAnsi="Times New Roman" w:cs="Times New Roman"/>
          <w:sz w:val="24"/>
          <w:szCs w:val="24"/>
          <w:lang w:eastAsia="uk-UA"/>
        </w:rPr>
        <w:t>підземна розробка родовищ корисних копалин</w:t>
      </w:r>
      <w:r w:rsidRPr="009E0883">
        <w:rPr>
          <w:rFonts w:ascii="Times New Roman" w:eastAsia="Times New Roman" w:hAnsi="Times New Roman" w:cs="Times New Roman"/>
          <w:sz w:val="24"/>
          <w:szCs w:val="24"/>
        </w:rPr>
        <w:t>.</w:t>
      </w:r>
      <w:r w:rsidRPr="009E0883">
        <w:rPr>
          <w:rFonts w:ascii="Times New Roman" w:eastAsia="Times New Roman" w:hAnsi="Times New Roman" w:cs="Times New Roman"/>
          <w:b/>
          <w:sz w:val="24"/>
          <w:szCs w:val="24"/>
        </w:rPr>
        <w:t xml:space="preserve"> </w:t>
      </w:r>
      <w:r w:rsidRPr="009E0883">
        <w:rPr>
          <w:rFonts w:ascii="Times New Roman" w:eastAsia="Times New Roman" w:hAnsi="Times New Roman" w:cs="Times New Roman"/>
          <w:sz w:val="24"/>
          <w:szCs w:val="24"/>
        </w:rPr>
        <w:t>Спецрада Д 11.052.05 Державного вищого навчального закладу «Донецький національний технічний університет»»</w:t>
      </w:r>
    </w:p>
    <w:sectPr w:rsidR="00CD7D1F" w:rsidRPr="00745D26"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8B" w:rsidRDefault="0015378B">
      <w:pPr>
        <w:spacing w:after="0" w:line="240" w:lineRule="auto"/>
      </w:pPr>
      <w:r>
        <w:separator/>
      </w:r>
    </w:p>
  </w:endnote>
  <w:endnote w:type="continuationSeparator" w:id="0">
    <w:p w:rsidR="0015378B" w:rsidRDefault="0015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5378B" w:rsidRDefault="00E40EAF">
                <w:pPr>
                  <w:spacing w:line="240" w:lineRule="auto"/>
                </w:pPr>
                <w:fldSimple w:instr=" PAGE \* MERGEFORMAT ">
                  <w:r w:rsidR="0015378B">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5378B" w:rsidRDefault="00E40EAF">
                <w:pPr>
                  <w:spacing w:line="240" w:lineRule="auto"/>
                </w:pPr>
                <w:fldSimple w:instr=" PAGE \* MERGEFORMAT ">
                  <w:r w:rsidR="00745D26" w:rsidRPr="00745D26">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8B" w:rsidRDefault="0015378B"/>
    <w:p w:rsidR="0015378B" w:rsidRDefault="0015378B"/>
    <w:p w:rsidR="0015378B" w:rsidRDefault="0015378B"/>
    <w:p w:rsidR="0015378B" w:rsidRDefault="0015378B"/>
    <w:p w:rsidR="0015378B" w:rsidRDefault="0015378B"/>
    <w:p w:rsidR="0015378B" w:rsidRDefault="0015378B"/>
    <w:p w:rsidR="0015378B" w:rsidRDefault="00E40EAF">
      <w:pPr>
        <w:rPr>
          <w:sz w:val="2"/>
          <w:szCs w:val="2"/>
        </w:rPr>
      </w:pPr>
      <w:r w:rsidRPr="00E40E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5378B" w:rsidRDefault="00E40EAF">
                  <w:pPr>
                    <w:spacing w:line="240" w:lineRule="auto"/>
                  </w:pPr>
                  <w:fldSimple w:instr=" PAGE \* MERGEFORMAT ">
                    <w:r w:rsidR="0015378B" w:rsidRPr="005214BE">
                      <w:rPr>
                        <w:rStyle w:val="afffff9"/>
                        <w:b w:val="0"/>
                        <w:bCs w:val="0"/>
                        <w:noProof/>
                      </w:rPr>
                      <w:t>8</w:t>
                    </w:r>
                  </w:fldSimple>
                </w:p>
              </w:txbxContent>
            </v:textbox>
            <w10:wrap anchorx="page" anchory="page"/>
          </v:shape>
        </w:pict>
      </w:r>
    </w:p>
    <w:p w:rsidR="0015378B" w:rsidRDefault="0015378B"/>
    <w:p w:rsidR="0015378B" w:rsidRDefault="0015378B"/>
    <w:p w:rsidR="0015378B" w:rsidRDefault="00E40EAF">
      <w:pPr>
        <w:rPr>
          <w:sz w:val="2"/>
          <w:szCs w:val="2"/>
        </w:rPr>
      </w:pPr>
      <w:r w:rsidRPr="00E40E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5378B" w:rsidRDefault="0015378B"/>
                <w:p w:rsidR="0015378B" w:rsidRDefault="00E40EAF">
                  <w:pPr>
                    <w:pStyle w:val="1ffffff7"/>
                    <w:spacing w:line="240" w:lineRule="auto"/>
                  </w:pPr>
                  <w:fldSimple w:instr=" PAGE \* MERGEFORMAT ">
                    <w:r w:rsidR="0015378B" w:rsidRPr="005214BE">
                      <w:rPr>
                        <w:rStyle w:val="3b"/>
                        <w:noProof/>
                      </w:rPr>
                      <w:t>8</w:t>
                    </w:r>
                  </w:fldSimple>
                </w:p>
              </w:txbxContent>
            </v:textbox>
            <w10:wrap anchorx="page" anchory="page"/>
          </v:shape>
        </w:pict>
      </w:r>
    </w:p>
    <w:p w:rsidR="0015378B" w:rsidRDefault="0015378B"/>
    <w:p w:rsidR="0015378B" w:rsidRDefault="0015378B">
      <w:pPr>
        <w:rPr>
          <w:sz w:val="2"/>
          <w:szCs w:val="2"/>
        </w:rPr>
      </w:pPr>
    </w:p>
    <w:p w:rsidR="0015378B" w:rsidRDefault="0015378B"/>
    <w:p w:rsidR="0015378B" w:rsidRDefault="0015378B">
      <w:pPr>
        <w:spacing w:after="0" w:line="240" w:lineRule="auto"/>
      </w:pPr>
    </w:p>
  </w:footnote>
  <w:footnote w:type="continuationSeparator" w:id="0">
    <w:p w:rsidR="0015378B" w:rsidRDefault="0015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 w:rsidR="0015378B" w:rsidRDefault="0015378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Pr="005856C0" w:rsidRDefault="0015378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5B"/>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17"/>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56"/>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3A1"/>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65"/>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C4B"/>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432B1B-B265-4F05-AF9D-7563C3F7F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399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25</cp:revision>
  <cp:lastPrinted>2009-02-06T05:36:00Z</cp:lastPrinted>
  <dcterms:created xsi:type="dcterms:W3CDTF">2021-08-17T15:12:00Z</dcterms:created>
  <dcterms:modified xsi:type="dcterms:W3CDTF">2021-08-18T13:28:00Z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