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Ласінська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Тетяна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Анатоліївна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асистент</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кафедри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тео</w:t>
      </w:r>
      <w:r w:rsidRPr="00AA0F86">
        <w:rPr>
          <w:rFonts w:ascii="Verdana" w:eastAsia="Times New Roman" w:hAnsi="Verdana" w:cs="Times New Roman"/>
          <w:color w:val="000000"/>
          <w:kern w:val="0"/>
          <w:sz w:val="24"/>
          <w:szCs w:val="24"/>
          <w:lang w:eastAsia="ru-RU"/>
        </w:rPr>
        <w:t>&amp;shy;</w:t>
      </w:r>
      <w:r w:rsidRPr="00AA0F86">
        <w:rPr>
          <w:rFonts w:ascii="Verdana" w:eastAsia="Times New Roman" w:hAnsi="Verdana" w:cs="Times New Roman" w:hint="eastAsia"/>
          <w:color w:val="000000"/>
          <w:kern w:val="0"/>
          <w:sz w:val="24"/>
          <w:szCs w:val="24"/>
          <w:lang w:eastAsia="ru-RU"/>
        </w:rPr>
        <w:t>рії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практики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англійської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мови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Київсько</w:t>
      </w:r>
      <w:r w:rsidRPr="00AA0F86">
        <w:rPr>
          <w:rFonts w:ascii="Verdana" w:eastAsia="Times New Roman" w:hAnsi="Verdana" w:cs="Times New Roman"/>
          <w:color w:val="000000"/>
          <w:kern w:val="0"/>
          <w:sz w:val="24"/>
          <w:szCs w:val="24"/>
          <w:lang w:eastAsia="ru-RU"/>
        </w:rPr>
        <w:t>&amp;shy;</w:t>
      </w:r>
      <w:r w:rsidRPr="00AA0F86">
        <w:rPr>
          <w:rFonts w:ascii="Verdana" w:eastAsia="Times New Roman" w:hAnsi="Verdana" w:cs="Times New Roman" w:hint="eastAsia"/>
          <w:color w:val="000000"/>
          <w:kern w:val="0"/>
          <w:sz w:val="24"/>
          <w:szCs w:val="24"/>
          <w:lang w:eastAsia="ru-RU"/>
        </w:rPr>
        <w:t>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національного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університету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імені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Тараса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Шевченка</w:t>
      </w:r>
      <w:r w:rsidRPr="00AA0F86">
        <w:rPr>
          <w:rFonts w:ascii="Verdana" w:eastAsia="Times New Roman" w:hAnsi="Verdana" w:cs="Times New Roman"/>
          <w:color w:val="000000"/>
          <w:kern w:val="0"/>
          <w:sz w:val="24"/>
          <w:szCs w:val="24"/>
          <w:lang w:eastAsia="ru-RU"/>
        </w:rPr>
        <w:t>: &amp;laquo;</w:t>
      </w: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українською</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мовою</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історично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маркованої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англійської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матеріалі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художньої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літератури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періоду</w:t>
      </w:r>
      <w:r w:rsidRPr="00AA0F86">
        <w:rPr>
          <w:rFonts w:ascii="Verdana" w:eastAsia="Times New Roman" w:hAnsi="Verdana" w:cs="Times New Roman"/>
          <w:color w:val="000000"/>
          <w:kern w:val="0"/>
          <w:sz w:val="24"/>
          <w:szCs w:val="24"/>
          <w:lang w:eastAsia="ru-RU"/>
        </w:rPr>
        <w:t xml:space="preserve"> XVIII - XX </w:t>
      </w:r>
      <w:r w:rsidRPr="00AA0F86">
        <w:rPr>
          <w:rFonts w:ascii="Verdana" w:eastAsia="Times New Roman" w:hAnsi="Verdana" w:cs="Times New Roman" w:hint="eastAsia"/>
          <w:color w:val="000000"/>
          <w:kern w:val="0"/>
          <w:sz w:val="24"/>
          <w:szCs w:val="24"/>
          <w:lang w:eastAsia="ru-RU"/>
        </w:rPr>
        <w:t>ст</w:t>
      </w:r>
      <w:r w:rsidRPr="00AA0F86">
        <w:rPr>
          <w:rFonts w:ascii="Verdana" w:eastAsia="Times New Roman" w:hAnsi="Verdana" w:cs="Times New Roman"/>
          <w:color w:val="000000"/>
          <w:kern w:val="0"/>
          <w:sz w:val="24"/>
          <w:szCs w:val="24"/>
          <w:lang w:eastAsia="ru-RU"/>
        </w:rPr>
        <w:t xml:space="preserve">.)&amp;raquo; (10.02.16 - </w:t>
      </w:r>
      <w:r w:rsidRPr="00AA0F86">
        <w:rPr>
          <w:rFonts w:ascii="Verdana" w:eastAsia="Times New Roman" w:hAnsi="Verdana" w:cs="Times New Roman" w:hint="eastAsia"/>
          <w:color w:val="000000"/>
          <w:kern w:val="0"/>
          <w:sz w:val="24"/>
          <w:szCs w:val="24"/>
          <w:lang w:eastAsia="ru-RU"/>
        </w:rPr>
        <w:t>перекладоз</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навство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Спецрада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w:t>
      </w:r>
      <w:r w:rsidRPr="00AA0F86">
        <w:rPr>
          <w:rFonts w:ascii="Verdana" w:eastAsia="Times New Roman" w:hAnsi="Verdana" w:cs="Times New Roman"/>
          <w:color w:val="000000"/>
          <w:kern w:val="0"/>
          <w:sz w:val="24"/>
          <w:szCs w:val="24"/>
          <w:lang w:eastAsia="ru-RU"/>
        </w:rPr>
        <w:t xml:space="preserve"> 26.001.11 </w:t>
      </w:r>
      <w:r w:rsidRPr="00AA0F86">
        <w:rPr>
          <w:rFonts w:ascii="Verdana" w:eastAsia="Times New Roman" w:hAnsi="Verdana" w:cs="Times New Roman" w:hint="eastAsia"/>
          <w:color w:val="000000"/>
          <w:kern w:val="0"/>
          <w:sz w:val="24"/>
          <w:szCs w:val="24"/>
          <w:lang w:eastAsia="ru-RU"/>
        </w:rPr>
        <w:t>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Київському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національ</w:t>
      </w:r>
      <w:r w:rsidRPr="00AA0F86">
        <w:rPr>
          <w:rFonts w:ascii="Verdana" w:eastAsia="Times New Roman" w:hAnsi="Verdana" w:cs="Times New Roman"/>
          <w:color w:val="000000"/>
          <w:kern w:val="0"/>
          <w:sz w:val="24"/>
          <w:szCs w:val="24"/>
          <w:lang w:eastAsia="ru-RU"/>
        </w:rPr>
        <w:t>&amp;shy;</w:t>
      </w:r>
      <w:r w:rsidRPr="00AA0F86">
        <w:rPr>
          <w:rFonts w:ascii="Verdana" w:eastAsia="Times New Roman" w:hAnsi="Verdana" w:cs="Times New Roman" w:hint="eastAsia"/>
          <w:color w:val="000000"/>
          <w:kern w:val="0"/>
          <w:sz w:val="24"/>
          <w:szCs w:val="24"/>
          <w:lang w:eastAsia="ru-RU"/>
        </w:rPr>
        <w:t>ному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університеті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імені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Тараса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Шевченка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МОН</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України</w:t>
      </w:r>
    </w:p>
    <w:p w:rsidR="00AA0F86" w:rsidRPr="00AA0F86" w:rsidRDefault="00AA0F86" w:rsidP="00AA0F86">
      <w:pPr>
        <w:rPr>
          <w:rFonts w:ascii="Verdana" w:eastAsia="Times New Roman" w:hAnsi="Verdana" w:cs="Times New Roman"/>
          <w:color w:val="000000"/>
          <w:kern w:val="0"/>
          <w:sz w:val="24"/>
          <w:szCs w:val="24"/>
          <w:lang w:eastAsia="ru-RU"/>
        </w:rPr>
      </w:pPr>
    </w:p>
    <w:p w:rsidR="00AA0F86" w:rsidRPr="00AA0F86" w:rsidRDefault="00AA0F86" w:rsidP="00AA0F86">
      <w:pPr>
        <w:rPr>
          <w:rFonts w:ascii="Verdana" w:eastAsia="Times New Roman" w:hAnsi="Verdana" w:cs="Times New Roman"/>
          <w:color w:val="000000"/>
          <w:kern w:val="0"/>
          <w:sz w:val="24"/>
          <w:szCs w:val="24"/>
          <w:lang w:eastAsia="ru-RU"/>
        </w:rPr>
      </w:pPr>
    </w:p>
    <w:p w:rsidR="00AA0F86" w:rsidRPr="00AA0F86" w:rsidRDefault="00AA0F86" w:rsidP="00AA0F86">
      <w:pPr>
        <w:rPr>
          <w:rFonts w:ascii="Verdana" w:eastAsia="Times New Roman" w:hAnsi="Verdana" w:cs="Times New Roman"/>
          <w:color w:val="000000"/>
          <w:kern w:val="0"/>
          <w:sz w:val="24"/>
          <w:szCs w:val="24"/>
          <w:lang w:eastAsia="ru-RU"/>
        </w:rPr>
      </w:pPr>
    </w:p>
    <w:p w:rsidR="00AA0F86" w:rsidRPr="00AA0F86" w:rsidRDefault="00AA0F86" w:rsidP="00AA0F86">
      <w:pPr>
        <w:rPr>
          <w:rFonts w:ascii="Verdana" w:eastAsia="Times New Roman" w:hAnsi="Verdana" w:cs="Times New Roman"/>
          <w:color w:val="000000"/>
          <w:kern w:val="0"/>
          <w:sz w:val="24"/>
          <w:szCs w:val="24"/>
          <w:lang w:eastAsia="ru-RU"/>
        </w:rPr>
      </w:pP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Київський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національний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університет</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імені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Тараса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Шевченка</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Міністерство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освіти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науки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України</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Київський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національний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університет</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імені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Тараса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Шевченка</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Міністерство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освіти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науки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України</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Кваліфікаційна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наукова</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праця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правах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рукопису</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УДК</w:t>
      </w:r>
      <w:r w:rsidRPr="00AA0F86">
        <w:rPr>
          <w:rFonts w:ascii="Verdana" w:eastAsia="Times New Roman" w:hAnsi="Verdana" w:cs="Times New Roman"/>
          <w:color w:val="000000"/>
          <w:kern w:val="0"/>
          <w:sz w:val="24"/>
          <w:szCs w:val="24"/>
          <w:lang w:eastAsia="ru-RU"/>
        </w:rPr>
        <w:t xml:space="preserve"> 811.111</w:t>
      </w:r>
      <w:r w:rsidRPr="00AA0F86">
        <w:rPr>
          <w:rFonts w:ascii="Verdana" w:eastAsia="Times New Roman" w:hAnsi="Verdana" w:cs="Times New Roman" w:hint="eastAsia"/>
          <w:color w:val="000000"/>
          <w:kern w:val="0"/>
          <w:sz w:val="24"/>
          <w:szCs w:val="24"/>
          <w:lang w:eastAsia="ru-RU"/>
        </w:rPr>
        <w:t>’</w:t>
      </w:r>
      <w:r w:rsidRPr="00AA0F86">
        <w:rPr>
          <w:rFonts w:ascii="Verdana" w:eastAsia="Times New Roman" w:hAnsi="Verdana" w:cs="Times New Roman"/>
          <w:color w:val="000000"/>
          <w:kern w:val="0"/>
          <w:sz w:val="24"/>
          <w:szCs w:val="24"/>
          <w:lang w:eastAsia="ru-RU"/>
        </w:rPr>
        <w:t>255.4</w:t>
      </w:r>
      <w:r w:rsidRPr="00AA0F86">
        <w:rPr>
          <w:rFonts w:ascii="Verdana" w:eastAsia="Times New Roman" w:hAnsi="Verdana" w:cs="Times New Roman" w:hint="eastAsia"/>
          <w:color w:val="000000"/>
          <w:kern w:val="0"/>
          <w:sz w:val="24"/>
          <w:szCs w:val="24"/>
          <w:lang w:eastAsia="ru-RU"/>
        </w:rPr>
        <w:t>’</w:t>
      </w:r>
      <w:r w:rsidRPr="00AA0F86">
        <w:rPr>
          <w:rFonts w:ascii="Verdana" w:eastAsia="Times New Roman" w:hAnsi="Verdana" w:cs="Times New Roman"/>
          <w:color w:val="000000"/>
          <w:kern w:val="0"/>
          <w:sz w:val="24"/>
          <w:szCs w:val="24"/>
          <w:lang w:eastAsia="ru-RU"/>
        </w:rPr>
        <w:t>373.44=161.2</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ЛАСІНСЬКА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ТЕТЯНА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АНАТОЛІЇВНА</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ДИСЕРТАЦІЯ</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УКРАЇНСЬКОЮ</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МОВОЮ</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ІСТОРИЧНО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МАРКОВАНОЇ</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АНГЛІЙСЬКОЇ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МАТЕРІАЛІ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ХУДОЖНЬОЇ</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ЛІТЕРАТУРИ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ПЕРІОДУ</w:t>
      </w:r>
      <w:r w:rsidRPr="00AA0F86">
        <w:rPr>
          <w:rFonts w:ascii="Verdana" w:eastAsia="Times New Roman" w:hAnsi="Verdana" w:cs="Times New Roman"/>
          <w:color w:val="000000"/>
          <w:kern w:val="0"/>
          <w:sz w:val="24"/>
          <w:szCs w:val="24"/>
          <w:lang w:eastAsia="ru-RU"/>
        </w:rPr>
        <w:t xml:space="preserve"> XVIII </w:t>
      </w:r>
      <w:r w:rsidRPr="00AA0F86">
        <w:rPr>
          <w:rFonts w:ascii="Verdana" w:eastAsia="Times New Roman" w:hAnsi="Verdana" w:cs="Times New Roman" w:hint="eastAsia"/>
          <w:color w:val="000000"/>
          <w:kern w:val="0"/>
          <w:sz w:val="24"/>
          <w:szCs w:val="24"/>
          <w:lang w:eastAsia="ru-RU"/>
        </w:rPr>
        <w:t>–</w:t>
      </w:r>
      <w:r w:rsidRPr="00AA0F86">
        <w:rPr>
          <w:rFonts w:ascii="Verdana" w:eastAsia="Times New Roman" w:hAnsi="Verdana" w:cs="Times New Roman"/>
          <w:color w:val="000000"/>
          <w:kern w:val="0"/>
          <w:sz w:val="24"/>
          <w:szCs w:val="24"/>
          <w:lang w:eastAsia="ru-RU"/>
        </w:rPr>
        <w:t xml:space="preserve"> XX </w:t>
      </w:r>
      <w:r w:rsidRPr="00AA0F86">
        <w:rPr>
          <w:rFonts w:ascii="Verdana" w:eastAsia="Times New Roman" w:hAnsi="Verdana" w:cs="Times New Roman" w:hint="eastAsia"/>
          <w:color w:val="000000"/>
          <w:kern w:val="0"/>
          <w:sz w:val="24"/>
          <w:szCs w:val="24"/>
          <w:lang w:eastAsia="ru-RU"/>
        </w:rPr>
        <w:t>СТ</w:t>
      </w:r>
      <w:r w:rsidRPr="00AA0F86">
        <w:rPr>
          <w:rFonts w:ascii="Verdana" w:eastAsia="Times New Roman" w:hAnsi="Verdana" w:cs="Times New Roman"/>
          <w:color w:val="000000"/>
          <w:kern w:val="0"/>
          <w:sz w:val="24"/>
          <w:szCs w:val="24"/>
          <w:lang w:eastAsia="ru-RU"/>
        </w:rPr>
        <w:t>.)</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10.02.16 </w:t>
      </w:r>
      <w:r w:rsidRPr="00AA0F86">
        <w:rPr>
          <w:rFonts w:ascii="Verdana" w:eastAsia="Times New Roman" w:hAnsi="Verdana" w:cs="Times New Roman" w:hint="eastAsia"/>
          <w:color w:val="000000"/>
          <w:kern w:val="0"/>
          <w:sz w:val="24"/>
          <w:szCs w:val="24"/>
          <w:lang w:eastAsia="ru-RU"/>
        </w:rPr>
        <w:t>–</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перекладознавство</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Подана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здобуття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наукового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ступеня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кандидата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філологічних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наук</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Дисертація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містить</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результати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власних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досліджень</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Використання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ідей</w:t>
      </w:r>
      <w:r w:rsidRPr="00AA0F86">
        <w:rPr>
          <w:rFonts w:ascii="Verdana" w:eastAsia="Times New Roman" w:hAnsi="Verdana" w:cs="Times New Roman"/>
          <w:color w:val="000000"/>
          <w:kern w:val="0"/>
          <w:sz w:val="24"/>
          <w:szCs w:val="24"/>
          <w:lang w:eastAsia="ru-RU"/>
        </w:rPr>
        <w:t>,</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результатів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текстів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інших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авторів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мають</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покликання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джерело</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__________________________________ </w:t>
      </w:r>
      <w:r w:rsidRPr="00AA0F86">
        <w:rPr>
          <w:rFonts w:ascii="Verdana" w:eastAsia="Times New Roman" w:hAnsi="Verdana" w:cs="Times New Roman" w:hint="eastAsia"/>
          <w:color w:val="000000"/>
          <w:kern w:val="0"/>
          <w:sz w:val="24"/>
          <w:szCs w:val="24"/>
          <w:lang w:eastAsia="ru-RU"/>
        </w:rPr>
        <w:t>Т</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Ласінська</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Науковий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керівник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Карабан</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В’ячеслав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Іванович</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доктор</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філологічних</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наук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професор</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Київ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w:t>
      </w:r>
      <w:r w:rsidRPr="00AA0F86">
        <w:rPr>
          <w:rFonts w:ascii="Verdana" w:eastAsia="Times New Roman" w:hAnsi="Verdana" w:cs="Times New Roman"/>
          <w:color w:val="000000"/>
          <w:kern w:val="0"/>
          <w:sz w:val="24"/>
          <w:szCs w:val="24"/>
          <w:lang w:eastAsia="ru-RU"/>
        </w:rPr>
        <w:t xml:space="preserve"> 2018</w:t>
      </w:r>
    </w:p>
    <w:p w:rsidR="00AA0F86" w:rsidRPr="00AA0F86" w:rsidRDefault="00AA0F86" w:rsidP="00AA0F86">
      <w:pPr>
        <w:rPr>
          <w:rFonts w:ascii="Verdana" w:eastAsia="Times New Roman" w:hAnsi="Verdana" w:cs="Times New Roman"/>
          <w:color w:val="000000"/>
          <w:kern w:val="0"/>
          <w:sz w:val="24"/>
          <w:szCs w:val="24"/>
          <w:lang w:eastAsia="ru-RU"/>
        </w:rPr>
      </w:pPr>
    </w:p>
    <w:p w:rsidR="00AA0F86" w:rsidRPr="00AA0F86" w:rsidRDefault="00AA0F86" w:rsidP="00AA0F86">
      <w:pPr>
        <w:rPr>
          <w:rFonts w:ascii="Verdana" w:eastAsia="Times New Roman" w:hAnsi="Verdana" w:cs="Times New Roman"/>
          <w:color w:val="000000"/>
          <w:kern w:val="0"/>
          <w:sz w:val="24"/>
          <w:szCs w:val="24"/>
          <w:lang w:eastAsia="ru-RU"/>
        </w:rPr>
      </w:pPr>
    </w:p>
    <w:p w:rsidR="00AA0F86" w:rsidRPr="00AA0F86" w:rsidRDefault="00AA0F86" w:rsidP="00AA0F86">
      <w:pPr>
        <w:rPr>
          <w:rFonts w:ascii="Verdana" w:eastAsia="Times New Roman" w:hAnsi="Verdana" w:cs="Times New Roman"/>
          <w:color w:val="000000"/>
          <w:kern w:val="0"/>
          <w:sz w:val="24"/>
          <w:szCs w:val="24"/>
          <w:lang w:eastAsia="ru-RU"/>
        </w:rPr>
      </w:pPr>
    </w:p>
    <w:p w:rsidR="00AA0F86" w:rsidRPr="00AA0F86" w:rsidRDefault="00AA0F86" w:rsidP="00AA0F86">
      <w:pPr>
        <w:rPr>
          <w:rFonts w:ascii="Verdana" w:eastAsia="Times New Roman" w:hAnsi="Verdana" w:cs="Times New Roman"/>
          <w:color w:val="000000"/>
          <w:kern w:val="0"/>
          <w:sz w:val="24"/>
          <w:szCs w:val="24"/>
          <w:lang w:eastAsia="ru-RU"/>
        </w:rPr>
      </w:pP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ЗМІСТ</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АНОТАЦІЯ</w:t>
      </w:r>
      <w:r w:rsidRPr="00AA0F86">
        <w:rPr>
          <w:rFonts w:ascii="Verdana" w:eastAsia="Times New Roman" w:hAnsi="Verdana" w:cs="Times New Roman"/>
          <w:color w:val="000000"/>
          <w:kern w:val="0"/>
          <w:sz w:val="24"/>
          <w:szCs w:val="24"/>
          <w:lang w:eastAsia="ru-RU"/>
        </w:rPr>
        <w:t xml:space="preserve"> ............................................................................................................ 2</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ABSTRACT ............................................................................................................ 4</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ЗМІСТ</w:t>
      </w:r>
      <w:r w:rsidRPr="00AA0F86">
        <w:rPr>
          <w:rFonts w:ascii="Verdana" w:eastAsia="Times New Roman" w:hAnsi="Verdana" w:cs="Times New Roman"/>
          <w:color w:val="000000"/>
          <w:kern w:val="0"/>
          <w:sz w:val="24"/>
          <w:szCs w:val="24"/>
          <w:lang w:eastAsia="ru-RU"/>
        </w:rPr>
        <w:t xml:space="preserve"> .............................................................................................................. 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ПЕРЕЛІК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УМОВНИХ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СКОРОЧЕНЬ</w:t>
      </w:r>
      <w:r w:rsidRPr="00AA0F86">
        <w:rPr>
          <w:rFonts w:ascii="Verdana" w:eastAsia="Times New Roman" w:hAnsi="Verdana" w:cs="Times New Roman"/>
          <w:color w:val="000000"/>
          <w:kern w:val="0"/>
          <w:sz w:val="24"/>
          <w:szCs w:val="24"/>
          <w:lang w:eastAsia="ru-RU"/>
        </w:rPr>
        <w:t>.......................................................... 11</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ВСТУП</w:t>
      </w:r>
      <w:r w:rsidRPr="00AA0F86">
        <w:rPr>
          <w:rFonts w:ascii="Verdana" w:eastAsia="Times New Roman" w:hAnsi="Verdana" w:cs="Times New Roman"/>
          <w:color w:val="000000"/>
          <w:kern w:val="0"/>
          <w:sz w:val="24"/>
          <w:szCs w:val="24"/>
          <w:lang w:eastAsia="ru-RU"/>
        </w:rPr>
        <w:t>............................................................................................................ 12</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РОЗДІЛ</w:t>
      </w:r>
      <w:r w:rsidRPr="00AA0F86">
        <w:rPr>
          <w:rFonts w:ascii="Verdana" w:eastAsia="Times New Roman" w:hAnsi="Verdana" w:cs="Times New Roman"/>
          <w:color w:val="000000"/>
          <w:kern w:val="0"/>
          <w:sz w:val="24"/>
          <w:szCs w:val="24"/>
          <w:lang w:eastAsia="ru-RU"/>
        </w:rPr>
        <w:t xml:space="preserve"> 1. </w:t>
      </w:r>
      <w:r w:rsidRPr="00AA0F86">
        <w:rPr>
          <w:rFonts w:ascii="Verdana" w:eastAsia="Times New Roman" w:hAnsi="Verdana" w:cs="Times New Roman" w:hint="eastAsia"/>
          <w:color w:val="000000"/>
          <w:kern w:val="0"/>
          <w:sz w:val="24"/>
          <w:szCs w:val="24"/>
          <w:lang w:eastAsia="ru-RU"/>
        </w:rPr>
        <w:t>ЗАГАЛЬНОТЕОРЕТИЧНИЙ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ОГЛЯД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ПРАЦЬ</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ІЗ</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ІСТОРИЧНО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МАРКОВАНОЇ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 19</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1.1. </w:t>
      </w:r>
      <w:r w:rsidRPr="00AA0F86">
        <w:rPr>
          <w:rFonts w:ascii="Verdana" w:eastAsia="Times New Roman" w:hAnsi="Verdana" w:cs="Times New Roman" w:hint="eastAsia"/>
          <w:color w:val="000000"/>
          <w:kern w:val="0"/>
          <w:sz w:val="24"/>
          <w:szCs w:val="24"/>
          <w:lang w:eastAsia="ru-RU"/>
        </w:rPr>
        <w:t>Основні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завдання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історично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маркованої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 19</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1.1.1. </w:t>
      </w:r>
      <w:r w:rsidRPr="00AA0F86">
        <w:rPr>
          <w:rFonts w:ascii="Verdana" w:eastAsia="Times New Roman" w:hAnsi="Verdana" w:cs="Times New Roman" w:hint="eastAsia"/>
          <w:color w:val="000000"/>
          <w:kern w:val="0"/>
          <w:sz w:val="24"/>
          <w:szCs w:val="24"/>
          <w:lang w:eastAsia="ru-RU"/>
        </w:rPr>
        <w:t>Структура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генеза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української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англійської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архаїзації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контексті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завдань</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 20</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1.1.2.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історично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маркованої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макро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мікромовних</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рівнів</w:t>
      </w:r>
      <w:r w:rsidRPr="00AA0F86">
        <w:rPr>
          <w:rFonts w:ascii="Verdana" w:eastAsia="Times New Roman" w:hAnsi="Verdana" w:cs="Times New Roman"/>
          <w:color w:val="000000"/>
          <w:kern w:val="0"/>
          <w:sz w:val="24"/>
          <w:szCs w:val="24"/>
          <w:lang w:eastAsia="ru-RU"/>
        </w:rPr>
        <w:t>............................................................................................................... 25</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1.1.3.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різних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часових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періодів</w:t>
      </w:r>
      <w:r w:rsidRPr="00AA0F86">
        <w:rPr>
          <w:rFonts w:ascii="Verdana" w:eastAsia="Times New Roman" w:hAnsi="Verdana" w:cs="Times New Roman"/>
          <w:color w:val="000000"/>
          <w:kern w:val="0"/>
          <w:sz w:val="24"/>
          <w:szCs w:val="24"/>
          <w:lang w:eastAsia="ru-RU"/>
        </w:rPr>
        <w:t xml:space="preserve"> ...................................... 28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1.1.4. </w:t>
      </w: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різної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функційної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обтяженості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перекладі</w:t>
      </w:r>
      <w:r w:rsidRPr="00AA0F86">
        <w:rPr>
          <w:rFonts w:ascii="Verdana" w:eastAsia="Times New Roman" w:hAnsi="Verdana" w:cs="Times New Roman"/>
          <w:color w:val="000000"/>
          <w:kern w:val="0"/>
          <w:sz w:val="24"/>
          <w:szCs w:val="24"/>
          <w:lang w:eastAsia="ru-RU"/>
        </w:rPr>
        <w:t xml:space="preserve"> ........................................................................................................ 30</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1.1.5. </w:t>
      </w: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різних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лексико</w:t>
      </w:r>
      <w:r w:rsidRPr="00AA0F86">
        <w:rPr>
          <w:rFonts w:ascii="Verdana" w:eastAsia="Times New Roman" w:hAnsi="Verdana" w:cs="Times New Roman"/>
          <w:color w:val="000000"/>
          <w:kern w:val="0"/>
          <w:sz w:val="24"/>
          <w:szCs w:val="24"/>
          <w:lang w:eastAsia="ru-RU"/>
        </w:rPr>
        <w:t>-</w:t>
      </w:r>
      <w:r w:rsidRPr="00AA0F86">
        <w:rPr>
          <w:rFonts w:ascii="Verdana" w:eastAsia="Times New Roman" w:hAnsi="Verdana" w:cs="Times New Roman" w:hint="eastAsia"/>
          <w:color w:val="000000"/>
          <w:kern w:val="0"/>
          <w:sz w:val="24"/>
          <w:szCs w:val="24"/>
          <w:lang w:eastAsia="ru-RU"/>
        </w:rPr>
        <w:t>семантичних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груп</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перекладі</w:t>
      </w:r>
      <w:r w:rsidRPr="00AA0F86">
        <w:rPr>
          <w:rFonts w:ascii="Verdana" w:eastAsia="Times New Roman" w:hAnsi="Verdana" w:cs="Times New Roman"/>
          <w:color w:val="000000"/>
          <w:kern w:val="0"/>
          <w:sz w:val="24"/>
          <w:szCs w:val="24"/>
          <w:lang w:eastAsia="ru-RU"/>
        </w:rPr>
        <w:t xml:space="preserve"> ........................................................................................................ 32</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1.2. </w:t>
      </w:r>
      <w:r w:rsidRPr="00AA0F86">
        <w:rPr>
          <w:rFonts w:ascii="Verdana" w:eastAsia="Times New Roman" w:hAnsi="Verdana" w:cs="Times New Roman" w:hint="eastAsia"/>
          <w:color w:val="000000"/>
          <w:kern w:val="0"/>
          <w:sz w:val="24"/>
          <w:szCs w:val="24"/>
          <w:lang w:eastAsia="ru-RU"/>
        </w:rPr>
        <w:t>Основні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прийоми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стратегії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ІМЛ</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35</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1.3. </w:t>
      </w:r>
      <w:r w:rsidRPr="00AA0F86">
        <w:rPr>
          <w:rFonts w:ascii="Verdana" w:eastAsia="Times New Roman" w:hAnsi="Verdana" w:cs="Times New Roman" w:hint="eastAsia"/>
          <w:color w:val="000000"/>
          <w:kern w:val="0"/>
          <w:sz w:val="24"/>
          <w:szCs w:val="24"/>
          <w:lang w:eastAsia="ru-RU"/>
        </w:rPr>
        <w:t>Проблематика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традиції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42</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1.3.1. </w:t>
      </w:r>
      <w:r w:rsidRPr="00AA0F86">
        <w:rPr>
          <w:rFonts w:ascii="Verdana" w:eastAsia="Times New Roman" w:hAnsi="Verdana" w:cs="Times New Roman" w:hint="eastAsia"/>
          <w:color w:val="000000"/>
          <w:kern w:val="0"/>
          <w:sz w:val="24"/>
          <w:szCs w:val="24"/>
          <w:lang w:eastAsia="ru-RU"/>
        </w:rPr>
        <w:t>Проблемна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аспектологія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вибору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мовних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засобів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42</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1.3.2. </w:t>
      </w:r>
      <w:r w:rsidRPr="00AA0F86">
        <w:rPr>
          <w:rFonts w:ascii="Verdana" w:eastAsia="Times New Roman" w:hAnsi="Verdana" w:cs="Times New Roman" w:hint="eastAsia"/>
          <w:color w:val="000000"/>
          <w:kern w:val="0"/>
          <w:sz w:val="24"/>
          <w:szCs w:val="24"/>
          <w:lang w:eastAsia="ru-RU"/>
        </w:rPr>
        <w:t>Труднощі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передання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національного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історичного</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колориту</w:t>
      </w:r>
      <w:r w:rsidRPr="00AA0F86">
        <w:rPr>
          <w:rFonts w:ascii="Verdana" w:eastAsia="Times New Roman" w:hAnsi="Verdana" w:cs="Times New Roman"/>
          <w:color w:val="000000"/>
          <w:kern w:val="0"/>
          <w:sz w:val="24"/>
          <w:szCs w:val="24"/>
          <w:lang w:eastAsia="ru-RU"/>
        </w:rPr>
        <w:t xml:space="preserve"> ......................................................................................................... 44</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1.3.3. </w:t>
      </w:r>
      <w:r w:rsidRPr="00AA0F86">
        <w:rPr>
          <w:rFonts w:ascii="Verdana" w:eastAsia="Times New Roman" w:hAnsi="Verdana" w:cs="Times New Roman" w:hint="eastAsia"/>
          <w:color w:val="000000"/>
          <w:kern w:val="0"/>
          <w:sz w:val="24"/>
          <w:szCs w:val="24"/>
          <w:lang w:eastAsia="ru-RU"/>
        </w:rPr>
        <w:t>Фахові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компетентності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перекладача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ІМЛ</w:t>
      </w:r>
      <w:r w:rsidRPr="00AA0F86">
        <w:rPr>
          <w:rFonts w:ascii="Verdana" w:eastAsia="Times New Roman" w:hAnsi="Verdana" w:cs="Times New Roman"/>
          <w:color w:val="000000"/>
          <w:kern w:val="0"/>
          <w:sz w:val="24"/>
          <w:szCs w:val="24"/>
          <w:lang w:eastAsia="ru-RU"/>
        </w:rPr>
        <w:t xml:space="preserve"> ................... 45</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Висновки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першого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розділу</w:t>
      </w:r>
      <w:r w:rsidRPr="00AA0F86">
        <w:rPr>
          <w:rFonts w:ascii="Verdana" w:eastAsia="Times New Roman" w:hAnsi="Verdana" w:cs="Times New Roman"/>
          <w:color w:val="000000"/>
          <w:kern w:val="0"/>
          <w:sz w:val="24"/>
          <w:szCs w:val="24"/>
          <w:lang w:eastAsia="ru-RU"/>
        </w:rPr>
        <w:t>...................................................................... 50</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РОЗДІЛ</w:t>
      </w:r>
      <w:r w:rsidRPr="00AA0F86">
        <w:rPr>
          <w:rFonts w:ascii="Verdana" w:eastAsia="Times New Roman" w:hAnsi="Verdana" w:cs="Times New Roman"/>
          <w:color w:val="000000"/>
          <w:kern w:val="0"/>
          <w:sz w:val="24"/>
          <w:szCs w:val="24"/>
          <w:lang w:eastAsia="ru-RU"/>
        </w:rPr>
        <w:t xml:space="preserve"> 2. </w:t>
      </w:r>
      <w:r w:rsidRPr="00AA0F86">
        <w:rPr>
          <w:rFonts w:ascii="Verdana" w:eastAsia="Times New Roman" w:hAnsi="Verdana" w:cs="Times New Roman" w:hint="eastAsia"/>
          <w:color w:val="000000"/>
          <w:kern w:val="0"/>
          <w:sz w:val="24"/>
          <w:szCs w:val="24"/>
          <w:lang w:eastAsia="ru-RU"/>
        </w:rPr>
        <w:t>ВИКОРИСТАННЯ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ФУНКЦІЙНОГО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ІНФОРМАТИВНОГО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РЕСУРСУ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 53</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9</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2.1. </w:t>
      </w:r>
      <w:r w:rsidRPr="00AA0F86">
        <w:rPr>
          <w:rFonts w:ascii="Verdana" w:eastAsia="Times New Roman" w:hAnsi="Verdana" w:cs="Times New Roman" w:hint="eastAsia"/>
          <w:color w:val="000000"/>
          <w:kern w:val="0"/>
          <w:sz w:val="24"/>
          <w:szCs w:val="24"/>
          <w:lang w:eastAsia="ru-RU"/>
        </w:rPr>
        <w:t>Кореляція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часових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кванторів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 54</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2.2. </w:t>
      </w:r>
      <w:r w:rsidRPr="00AA0F86">
        <w:rPr>
          <w:rFonts w:ascii="Verdana" w:eastAsia="Times New Roman" w:hAnsi="Verdana" w:cs="Times New Roman" w:hint="eastAsia"/>
          <w:color w:val="000000"/>
          <w:kern w:val="0"/>
          <w:sz w:val="24"/>
          <w:szCs w:val="24"/>
          <w:lang w:eastAsia="ru-RU"/>
        </w:rPr>
        <w:t>Граматичний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принцип</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 56</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2.2.1. </w:t>
      </w:r>
      <w:r w:rsidRPr="00AA0F86">
        <w:rPr>
          <w:rFonts w:ascii="Verdana" w:eastAsia="Times New Roman" w:hAnsi="Verdana" w:cs="Times New Roman" w:hint="eastAsia"/>
          <w:color w:val="000000"/>
          <w:kern w:val="0"/>
          <w:sz w:val="24"/>
          <w:szCs w:val="24"/>
          <w:lang w:eastAsia="ru-RU"/>
        </w:rPr>
        <w:t>Передання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часового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сегмента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займенника</w:t>
      </w:r>
      <w:r w:rsidRPr="00AA0F86">
        <w:rPr>
          <w:rFonts w:ascii="Verdana" w:eastAsia="Times New Roman" w:hAnsi="Verdana" w:cs="Times New Roman"/>
          <w:color w:val="000000"/>
          <w:kern w:val="0"/>
          <w:sz w:val="24"/>
          <w:szCs w:val="24"/>
          <w:lang w:eastAsia="ru-RU"/>
        </w:rPr>
        <w:t xml:space="preserve"> ................... 58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2.2.2. </w:t>
      </w: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інформативно</w:t>
      </w:r>
      <w:r w:rsidRPr="00AA0F86">
        <w:rPr>
          <w:rFonts w:ascii="Verdana" w:eastAsia="Times New Roman" w:hAnsi="Verdana" w:cs="Times New Roman"/>
          <w:color w:val="000000"/>
          <w:kern w:val="0"/>
          <w:sz w:val="24"/>
          <w:szCs w:val="24"/>
          <w:lang w:eastAsia="ru-RU"/>
        </w:rPr>
        <w:t>-</w:t>
      </w:r>
      <w:r w:rsidRPr="00AA0F86">
        <w:rPr>
          <w:rFonts w:ascii="Verdana" w:eastAsia="Times New Roman" w:hAnsi="Verdana" w:cs="Times New Roman" w:hint="eastAsia"/>
          <w:color w:val="000000"/>
          <w:kern w:val="0"/>
          <w:sz w:val="24"/>
          <w:szCs w:val="24"/>
          <w:lang w:eastAsia="ru-RU"/>
        </w:rPr>
        <w:t>номінативної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функції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іменників</w:t>
      </w:r>
      <w:r w:rsidRPr="00AA0F86">
        <w:rPr>
          <w:rFonts w:ascii="Verdana" w:eastAsia="Times New Roman" w:hAnsi="Verdana" w:cs="Times New Roman"/>
          <w:color w:val="000000"/>
          <w:kern w:val="0"/>
          <w:sz w:val="24"/>
          <w:szCs w:val="24"/>
          <w:lang w:eastAsia="ru-RU"/>
        </w:rPr>
        <w:t xml:space="preserve"> ........................................................................................................ 71</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2.2.3.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дієслів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залежно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їхньої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функції</w:t>
      </w:r>
      <w:r w:rsidRPr="00AA0F86">
        <w:rPr>
          <w:rFonts w:ascii="Verdana" w:eastAsia="Times New Roman" w:hAnsi="Verdana" w:cs="Times New Roman"/>
          <w:color w:val="000000"/>
          <w:kern w:val="0"/>
          <w:sz w:val="24"/>
          <w:szCs w:val="24"/>
          <w:lang w:eastAsia="ru-RU"/>
        </w:rPr>
        <w:t xml:space="preserve"> ................. 78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2.2.4.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прикметників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огляду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їхні</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функції</w:t>
      </w:r>
      <w:r w:rsidRPr="00AA0F86">
        <w:rPr>
          <w:rFonts w:ascii="Verdana" w:eastAsia="Times New Roman" w:hAnsi="Verdana" w:cs="Times New Roman"/>
          <w:color w:val="000000"/>
          <w:kern w:val="0"/>
          <w:sz w:val="24"/>
          <w:szCs w:val="24"/>
          <w:lang w:eastAsia="ru-RU"/>
        </w:rPr>
        <w:t>............................................................................................................ 84</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2.2.5.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прийменників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залежно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їхньої</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функції</w:t>
      </w:r>
      <w:r w:rsidRPr="00AA0F86">
        <w:rPr>
          <w:rFonts w:ascii="Verdana" w:eastAsia="Times New Roman" w:hAnsi="Verdana" w:cs="Times New Roman"/>
          <w:color w:val="000000"/>
          <w:kern w:val="0"/>
          <w:sz w:val="24"/>
          <w:szCs w:val="24"/>
          <w:lang w:eastAsia="ru-RU"/>
        </w:rPr>
        <w:t>............................................................................................................ 85</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2.2.6.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числівників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відповідно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їхньої</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функції</w:t>
      </w:r>
      <w:r w:rsidRPr="00AA0F86">
        <w:rPr>
          <w:rFonts w:ascii="Verdana" w:eastAsia="Times New Roman" w:hAnsi="Verdana" w:cs="Times New Roman"/>
          <w:color w:val="000000"/>
          <w:kern w:val="0"/>
          <w:sz w:val="24"/>
          <w:szCs w:val="24"/>
          <w:lang w:eastAsia="ru-RU"/>
        </w:rPr>
        <w:t>............................................................................................................ 86</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2.2.7. </w:t>
      </w:r>
      <w:r w:rsidRPr="00AA0F86">
        <w:rPr>
          <w:rFonts w:ascii="Verdana" w:eastAsia="Times New Roman" w:hAnsi="Verdana" w:cs="Times New Roman" w:hint="eastAsia"/>
          <w:color w:val="000000"/>
          <w:kern w:val="0"/>
          <w:sz w:val="24"/>
          <w:szCs w:val="24"/>
          <w:lang w:eastAsia="ru-RU"/>
        </w:rPr>
        <w:t>Передання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експресивної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функції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перекладі</w:t>
      </w:r>
      <w:r w:rsidRPr="00AA0F86">
        <w:rPr>
          <w:rFonts w:ascii="Verdana" w:eastAsia="Times New Roman" w:hAnsi="Verdana" w:cs="Times New Roman"/>
          <w:color w:val="000000"/>
          <w:kern w:val="0"/>
          <w:sz w:val="24"/>
          <w:szCs w:val="24"/>
          <w:lang w:eastAsia="ru-RU"/>
        </w:rPr>
        <w:t xml:space="preserve"> .................. 87</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2.3.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власних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назв</w:t>
      </w:r>
      <w:r w:rsidRPr="00AA0F86">
        <w:rPr>
          <w:rFonts w:ascii="Verdana" w:eastAsia="Times New Roman" w:hAnsi="Verdana" w:cs="Times New Roman"/>
          <w:color w:val="000000"/>
          <w:kern w:val="0"/>
          <w:sz w:val="24"/>
          <w:szCs w:val="24"/>
          <w:lang w:eastAsia="ru-RU"/>
        </w:rPr>
        <w:t xml:space="preserve"> ........................................................ 96</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2.4.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звертаннях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складі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заголовків</w:t>
      </w:r>
      <w:r w:rsidRPr="00AA0F86">
        <w:rPr>
          <w:rFonts w:ascii="Verdana" w:eastAsia="Times New Roman" w:hAnsi="Verdana" w:cs="Times New Roman"/>
          <w:color w:val="000000"/>
          <w:kern w:val="0"/>
          <w:sz w:val="24"/>
          <w:szCs w:val="24"/>
          <w:lang w:eastAsia="ru-RU"/>
        </w:rPr>
        <w:t>.................... 98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2.5. </w:t>
      </w:r>
      <w:r w:rsidRPr="00AA0F86">
        <w:rPr>
          <w:rFonts w:ascii="Verdana" w:eastAsia="Times New Roman" w:hAnsi="Verdana" w:cs="Times New Roman" w:hint="eastAsia"/>
          <w:color w:val="000000"/>
          <w:kern w:val="0"/>
          <w:sz w:val="24"/>
          <w:szCs w:val="24"/>
          <w:lang w:eastAsia="ru-RU"/>
        </w:rPr>
        <w:t>Потенціал</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українською</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мовою</w:t>
      </w:r>
      <w:r w:rsidRPr="00AA0F86">
        <w:rPr>
          <w:rFonts w:ascii="Verdana" w:eastAsia="Times New Roman" w:hAnsi="Verdana" w:cs="Times New Roman"/>
          <w:color w:val="000000"/>
          <w:kern w:val="0"/>
          <w:sz w:val="24"/>
          <w:szCs w:val="24"/>
          <w:lang w:eastAsia="ru-RU"/>
        </w:rPr>
        <w:t xml:space="preserve"> ............................................................................................................. 99</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2.6. </w:t>
      </w:r>
      <w:r w:rsidRPr="00AA0F86">
        <w:rPr>
          <w:rFonts w:ascii="Verdana" w:eastAsia="Times New Roman" w:hAnsi="Verdana" w:cs="Times New Roman" w:hint="eastAsia"/>
          <w:color w:val="000000"/>
          <w:kern w:val="0"/>
          <w:sz w:val="24"/>
          <w:szCs w:val="24"/>
          <w:lang w:eastAsia="ru-RU"/>
        </w:rPr>
        <w:t>Стилістичні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трансформації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104</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2.7. </w:t>
      </w:r>
      <w:r w:rsidRPr="00AA0F86">
        <w:rPr>
          <w:rFonts w:ascii="Verdana" w:eastAsia="Times New Roman" w:hAnsi="Verdana" w:cs="Times New Roman" w:hint="eastAsia"/>
          <w:color w:val="000000"/>
          <w:kern w:val="0"/>
          <w:sz w:val="24"/>
          <w:szCs w:val="24"/>
          <w:lang w:eastAsia="ru-RU"/>
        </w:rPr>
        <w:t>Психолінгвальні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параметри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сприйняття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тексту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й</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 106</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2.8. </w:t>
      </w:r>
      <w:r w:rsidRPr="00AA0F86">
        <w:rPr>
          <w:rFonts w:ascii="Verdana" w:eastAsia="Times New Roman" w:hAnsi="Verdana" w:cs="Times New Roman" w:hint="eastAsia"/>
          <w:color w:val="000000"/>
          <w:kern w:val="0"/>
          <w:sz w:val="24"/>
          <w:szCs w:val="24"/>
          <w:lang w:eastAsia="ru-RU"/>
        </w:rPr>
        <w:t>Алгоритм</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 107</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Висновки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другого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розділу</w:t>
      </w:r>
      <w:r w:rsidRPr="00AA0F86">
        <w:rPr>
          <w:rFonts w:ascii="Verdana" w:eastAsia="Times New Roman" w:hAnsi="Verdana" w:cs="Times New Roman"/>
          <w:color w:val="000000"/>
          <w:kern w:val="0"/>
          <w:sz w:val="24"/>
          <w:szCs w:val="24"/>
          <w:lang w:eastAsia="ru-RU"/>
        </w:rPr>
        <w:t>..................................................................... 108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РОЗДІЛ</w:t>
      </w:r>
      <w:r w:rsidRPr="00AA0F86">
        <w:rPr>
          <w:rFonts w:ascii="Verdana" w:eastAsia="Times New Roman" w:hAnsi="Verdana" w:cs="Times New Roman"/>
          <w:color w:val="000000"/>
          <w:kern w:val="0"/>
          <w:sz w:val="24"/>
          <w:szCs w:val="24"/>
          <w:lang w:eastAsia="ru-RU"/>
        </w:rPr>
        <w:t xml:space="preserve"> 3.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ПРОБЛЕМА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ОБ’ЄКТИВНОСТІ</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ІСТОРИЧНОЇ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ІНФОРМАЦІЇ</w:t>
      </w:r>
      <w:r w:rsidRPr="00AA0F86">
        <w:rPr>
          <w:rFonts w:ascii="Verdana" w:eastAsia="Times New Roman" w:hAnsi="Verdana" w:cs="Times New Roman"/>
          <w:color w:val="000000"/>
          <w:kern w:val="0"/>
          <w:sz w:val="24"/>
          <w:szCs w:val="24"/>
          <w:lang w:eastAsia="ru-RU"/>
        </w:rPr>
        <w:t>........................................ 111</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3.1. </w:t>
      </w:r>
      <w:r w:rsidRPr="00AA0F86">
        <w:rPr>
          <w:rFonts w:ascii="Verdana" w:eastAsia="Times New Roman" w:hAnsi="Verdana" w:cs="Times New Roman" w:hint="eastAsia"/>
          <w:color w:val="000000"/>
          <w:kern w:val="0"/>
          <w:sz w:val="24"/>
          <w:szCs w:val="24"/>
          <w:lang w:eastAsia="ru-RU"/>
        </w:rPr>
        <w:t>Тематичні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групи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 112</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3.1.1.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позначення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назви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особи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роду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занять</w:t>
      </w:r>
      <w:r w:rsidRPr="00AA0F86">
        <w:rPr>
          <w:rFonts w:ascii="Verdana" w:eastAsia="Times New Roman" w:hAnsi="Verdana" w:cs="Times New Roman"/>
          <w:color w:val="000000"/>
          <w:kern w:val="0"/>
          <w:sz w:val="24"/>
          <w:szCs w:val="24"/>
          <w:lang w:eastAsia="ru-RU"/>
        </w:rPr>
        <w:t>,</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титулу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соціального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стану</w:t>
      </w:r>
      <w:r w:rsidRPr="00AA0F86">
        <w:rPr>
          <w:rFonts w:ascii="Verdana" w:eastAsia="Times New Roman" w:hAnsi="Verdana" w:cs="Times New Roman"/>
          <w:color w:val="000000"/>
          <w:kern w:val="0"/>
          <w:sz w:val="24"/>
          <w:szCs w:val="24"/>
          <w:lang w:eastAsia="ru-RU"/>
        </w:rPr>
        <w:t>....................................................................... 113</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10</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3.1.2.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позначення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географічних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власних</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назв</w:t>
      </w:r>
      <w:r w:rsidRPr="00AA0F86">
        <w:rPr>
          <w:rFonts w:ascii="Verdana" w:eastAsia="Times New Roman" w:hAnsi="Verdana" w:cs="Times New Roman"/>
          <w:color w:val="000000"/>
          <w:kern w:val="0"/>
          <w:sz w:val="24"/>
          <w:szCs w:val="24"/>
          <w:lang w:eastAsia="ru-RU"/>
        </w:rPr>
        <w:t>................................................................................................................ 126</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3.1.3.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лексем</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позначення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предметів</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побуту</w:t>
      </w:r>
      <w:r w:rsidRPr="00AA0F86">
        <w:rPr>
          <w:rFonts w:ascii="Verdana" w:eastAsia="Times New Roman" w:hAnsi="Verdana" w:cs="Times New Roman"/>
          <w:color w:val="000000"/>
          <w:kern w:val="0"/>
          <w:sz w:val="24"/>
          <w:szCs w:val="24"/>
          <w:lang w:eastAsia="ru-RU"/>
        </w:rPr>
        <w:t xml:space="preserve"> ........................................................................................................... 131</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3.1.4.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позначення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військового</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обладнання</w:t>
      </w:r>
      <w:r w:rsidRPr="00AA0F86">
        <w:rPr>
          <w:rFonts w:ascii="Verdana" w:eastAsia="Times New Roman" w:hAnsi="Verdana" w:cs="Times New Roman"/>
          <w:color w:val="000000"/>
          <w:kern w:val="0"/>
          <w:sz w:val="24"/>
          <w:szCs w:val="24"/>
          <w:lang w:eastAsia="ru-RU"/>
        </w:rPr>
        <w:t xml:space="preserve"> ................................................................................................... 133</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3.1.5.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позначення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одиниць</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виміру</w:t>
      </w:r>
      <w:r w:rsidRPr="00AA0F86">
        <w:rPr>
          <w:rFonts w:ascii="Verdana" w:eastAsia="Times New Roman" w:hAnsi="Verdana" w:cs="Times New Roman"/>
          <w:color w:val="000000"/>
          <w:kern w:val="0"/>
          <w:sz w:val="24"/>
          <w:szCs w:val="24"/>
          <w:lang w:eastAsia="ru-RU"/>
        </w:rPr>
        <w:t xml:space="preserve"> ........................................................................................................... 139</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3.1.6. </w:t>
      </w:r>
      <w:r w:rsidRPr="00AA0F86">
        <w:rPr>
          <w:rFonts w:ascii="Verdana" w:eastAsia="Times New Roman" w:hAnsi="Verdana" w:cs="Times New Roman" w:hint="eastAsia"/>
          <w:color w:val="000000"/>
          <w:kern w:val="0"/>
          <w:sz w:val="24"/>
          <w:szCs w:val="24"/>
          <w:lang w:eastAsia="ru-RU"/>
        </w:rPr>
        <w:t>Переклад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назв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грошових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одиниць</w:t>
      </w:r>
      <w:r w:rsidRPr="00AA0F86">
        <w:rPr>
          <w:rFonts w:ascii="Verdana" w:eastAsia="Times New Roman" w:hAnsi="Verdana" w:cs="Times New Roman"/>
          <w:color w:val="000000"/>
          <w:kern w:val="0"/>
          <w:sz w:val="24"/>
          <w:szCs w:val="24"/>
          <w:lang w:eastAsia="ru-RU"/>
        </w:rPr>
        <w:t>................................. 140</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3.2. </w:t>
      </w:r>
      <w:r w:rsidRPr="00AA0F86">
        <w:rPr>
          <w:rFonts w:ascii="Verdana" w:eastAsia="Times New Roman" w:hAnsi="Verdana" w:cs="Times New Roman" w:hint="eastAsia"/>
          <w:color w:val="000000"/>
          <w:kern w:val="0"/>
          <w:sz w:val="24"/>
          <w:szCs w:val="24"/>
          <w:lang w:eastAsia="ru-RU"/>
        </w:rPr>
        <w:t>Способи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144</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3.3. </w:t>
      </w:r>
      <w:r w:rsidRPr="00AA0F86">
        <w:rPr>
          <w:rFonts w:ascii="Verdana" w:eastAsia="Times New Roman" w:hAnsi="Verdana" w:cs="Times New Roman" w:hint="eastAsia"/>
          <w:color w:val="000000"/>
          <w:kern w:val="0"/>
          <w:sz w:val="24"/>
          <w:szCs w:val="24"/>
          <w:lang w:eastAsia="ru-RU"/>
        </w:rPr>
        <w:t>Доцільність</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використання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прямих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лексичних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відповідників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161</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3.4. </w:t>
      </w:r>
      <w:r w:rsidRPr="00AA0F86">
        <w:rPr>
          <w:rFonts w:ascii="Verdana" w:eastAsia="Times New Roman" w:hAnsi="Verdana" w:cs="Times New Roman" w:hint="eastAsia"/>
          <w:color w:val="000000"/>
          <w:kern w:val="0"/>
          <w:sz w:val="24"/>
          <w:szCs w:val="24"/>
          <w:lang w:eastAsia="ru-RU"/>
        </w:rPr>
        <w:t>Історизми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як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засіб</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історичної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стилізації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під</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час</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 165</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3.5. </w:t>
      </w:r>
      <w:r w:rsidRPr="00AA0F86">
        <w:rPr>
          <w:rFonts w:ascii="Verdana" w:eastAsia="Times New Roman" w:hAnsi="Verdana" w:cs="Times New Roman" w:hint="eastAsia"/>
          <w:color w:val="000000"/>
          <w:kern w:val="0"/>
          <w:sz w:val="24"/>
          <w:szCs w:val="24"/>
          <w:lang w:eastAsia="ru-RU"/>
        </w:rPr>
        <w:t>Психолінгвальна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специфіка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166</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3.6. </w:t>
      </w:r>
      <w:r w:rsidRPr="00AA0F86">
        <w:rPr>
          <w:rFonts w:ascii="Verdana" w:eastAsia="Times New Roman" w:hAnsi="Verdana" w:cs="Times New Roman" w:hint="eastAsia"/>
          <w:color w:val="000000"/>
          <w:kern w:val="0"/>
          <w:sz w:val="24"/>
          <w:szCs w:val="24"/>
          <w:lang w:eastAsia="ru-RU"/>
        </w:rPr>
        <w:t>Сучасні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проблеми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архаїчної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лексики</w:t>
      </w:r>
      <w:r w:rsidRPr="00AA0F86">
        <w:rPr>
          <w:rFonts w:ascii="Verdana" w:eastAsia="Times New Roman" w:hAnsi="Verdana" w:cs="Times New Roman"/>
          <w:color w:val="000000"/>
          <w:kern w:val="0"/>
          <w:sz w:val="24"/>
          <w:szCs w:val="24"/>
          <w:lang w:eastAsia="ru-RU"/>
        </w:rPr>
        <w:t xml:space="preserve"> .............................. 167</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3.6.1. </w:t>
      </w: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англійської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ІМЛ</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різними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мовами</w:t>
      </w:r>
      <w:r w:rsidRPr="00AA0F86">
        <w:rPr>
          <w:rFonts w:ascii="Verdana" w:eastAsia="Times New Roman" w:hAnsi="Verdana" w:cs="Times New Roman"/>
          <w:color w:val="000000"/>
          <w:kern w:val="0"/>
          <w:sz w:val="24"/>
          <w:szCs w:val="24"/>
          <w:lang w:eastAsia="ru-RU"/>
        </w:rPr>
        <w:t>.............................. 168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3.6.2. </w:t>
      </w:r>
      <w:r w:rsidRPr="00AA0F86">
        <w:rPr>
          <w:rFonts w:ascii="Verdana" w:eastAsia="Times New Roman" w:hAnsi="Verdana" w:cs="Times New Roman" w:hint="eastAsia"/>
          <w:color w:val="000000"/>
          <w:kern w:val="0"/>
          <w:sz w:val="24"/>
          <w:szCs w:val="24"/>
          <w:lang w:eastAsia="ru-RU"/>
        </w:rPr>
        <w:t>Відтворення</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риторичної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функції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архаїзмів</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та</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169</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color w:val="000000"/>
          <w:kern w:val="0"/>
          <w:sz w:val="24"/>
          <w:szCs w:val="24"/>
          <w:lang w:eastAsia="ru-RU"/>
        </w:rPr>
        <w:t xml:space="preserve">3.7. </w:t>
      </w:r>
      <w:r w:rsidRPr="00AA0F86">
        <w:rPr>
          <w:rFonts w:ascii="Verdana" w:eastAsia="Times New Roman" w:hAnsi="Verdana" w:cs="Times New Roman" w:hint="eastAsia"/>
          <w:color w:val="000000"/>
          <w:kern w:val="0"/>
          <w:sz w:val="24"/>
          <w:szCs w:val="24"/>
          <w:lang w:eastAsia="ru-RU"/>
        </w:rPr>
        <w:t>Алгоритм</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перекладу</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історизмів</w:t>
      </w:r>
      <w:r w:rsidRPr="00AA0F86">
        <w:rPr>
          <w:rFonts w:ascii="Verdana" w:eastAsia="Times New Roman" w:hAnsi="Verdana" w:cs="Times New Roman"/>
          <w:color w:val="000000"/>
          <w:kern w:val="0"/>
          <w:sz w:val="24"/>
          <w:szCs w:val="24"/>
          <w:lang w:eastAsia="ru-RU"/>
        </w:rPr>
        <w:t xml:space="preserve"> ......................................................... 171</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Висновки</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третього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розділу</w:t>
      </w:r>
      <w:r w:rsidRPr="00AA0F86">
        <w:rPr>
          <w:rFonts w:ascii="Verdana" w:eastAsia="Times New Roman" w:hAnsi="Verdana" w:cs="Times New Roman"/>
          <w:color w:val="000000"/>
          <w:kern w:val="0"/>
          <w:sz w:val="24"/>
          <w:szCs w:val="24"/>
          <w:lang w:eastAsia="ru-RU"/>
        </w:rPr>
        <w:t xml:space="preserve"> ................................................................... 174</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ЗАГАЛЬНІ</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ВИСНОВКИ</w:t>
      </w:r>
      <w:r w:rsidRPr="00AA0F86">
        <w:rPr>
          <w:rFonts w:ascii="Verdana" w:eastAsia="Times New Roman" w:hAnsi="Verdana" w:cs="Times New Roman"/>
          <w:color w:val="000000"/>
          <w:kern w:val="0"/>
          <w:sz w:val="24"/>
          <w:szCs w:val="24"/>
          <w:lang w:eastAsia="ru-RU"/>
        </w:rPr>
        <w:t xml:space="preserve"> ............................................................................ 178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СПИСОК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ВИКОРИСТАНИХ</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ДЖЕРЕЛ</w:t>
      </w:r>
      <w:r w:rsidRPr="00AA0F86">
        <w:rPr>
          <w:rFonts w:ascii="Verdana" w:eastAsia="Times New Roman" w:hAnsi="Verdana" w:cs="Times New Roman"/>
          <w:color w:val="000000"/>
          <w:kern w:val="0"/>
          <w:sz w:val="24"/>
          <w:szCs w:val="24"/>
          <w:lang w:eastAsia="ru-RU"/>
        </w:rPr>
        <w:t>................................................... 183</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СПИСОК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ДОВІДКОВОЇ</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ЛІТЕРАТУРИ</w:t>
      </w:r>
      <w:r w:rsidRPr="00AA0F86">
        <w:rPr>
          <w:rFonts w:ascii="Verdana" w:eastAsia="Times New Roman" w:hAnsi="Verdana" w:cs="Times New Roman"/>
          <w:color w:val="000000"/>
          <w:kern w:val="0"/>
          <w:sz w:val="24"/>
          <w:szCs w:val="24"/>
          <w:lang w:eastAsia="ru-RU"/>
        </w:rPr>
        <w:t>................................................... 198</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СПИСОК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ДЖЕРЕЛ</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ІЛЮСТРАТИВНОГО</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МАТЕРІАЛУ</w:t>
      </w:r>
      <w:r w:rsidRPr="00AA0F86">
        <w:rPr>
          <w:rFonts w:ascii="Verdana" w:eastAsia="Times New Roman" w:hAnsi="Verdana" w:cs="Times New Roman"/>
          <w:color w:val="000000"/>
          <w:kern w:val="0"/>
          <w:sz w:val="24"/>
          <w:szCs w:val="24"/>
          <w:lang w:eastAsia="ru-RU"/>
        </w:rPr>
        <w:t xml:space="preserve"> ...................... 200</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ДОДАТКИ</w:t>
      </w:r>
      <w:r w:rsidRPr="00AA0F86">
        <w:rPr>
          <w:rFonts w:ascii="Verdana" w:eastAsia="Times New Roman" w:hAnsi="Verdana" w:cs="Times New Roman"/>
          <w:color w:val="000000"/>
          <w:kern w:val="0"/>
          <w:sz w:val="24"/>
          <w:szCs w:val="24"/>
          <w:lang w:eastAsia="ru-RU"/>
        </w:rPr>
        <w:t xml:space="preserve"> .......................................................................................................... 204</w:t>
      </w:r>
    </w:p>
    <w:p w:rsidR="00AA0F86" w:rsidRPr="00AA0F86"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Додаток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А</w:t>
      </w:r>
      <w:r w:rsidRPr="00AA0F86">
        <w:rPr>
          <w:rFonts w:ascii="Verdana" w:eastAsia="Times New Roman" w:hAnsi="Verdana" w:cs="Times New Roman"/>
          <w:color w:val="000000"/>
          <w:kern w:val="0"/>
          <w:sz w:val="24"/>
          <w:szCs w:val="24"/>
          <w:lang w:eastAsia="ru-RU"/>
        </w:rPr>
        <w:t xml:space="preserve"> ........................................................................................................................................204</w:t>
      </w:r>
    </w:p>
    <w:p w:rsidR="0052578A" w:rsidRDefault="00AA0F86" w:rsidP="00AA0F86">
      <w:pPr>
        <w:rPr>
          <w:rFonts w:ascii="Verdana" w:eastAsia="Times New Roman" w:hAnsi="Verdana" w:cs="Times New Roman"/>
          <w:color w:val="000000"/>
          <w:kern w:val="0"/>
          <w:sz w:val="24"/>
          <w:szCs w:val="24"/>
          <w:lang w:eastAsia="ru-RU"/>
        </w:rPr>
      </w:pPr>
      <w:r w:rsidRPr="00AA0F86">
        <w:rPr>
          <w:rFonts w:ascii="Verdana" w:eastAsia="Times New Roman" w:hAnsi="Verdana" w:cs="Times New Roman" w:hint="eastAsia"/>
          <w:color w:val="000000"/>
          <w:kern w:val="0"/>
          <w:sz w:val="24"/>
          <w:szCs w:val="24"/>
          <w:lang w:eastAsia="ru-RU"/>
        </w:rPr>
        <w:t>Додаток</w:t>
      </w:r>
      <w:r w:rsidRPr="00AA0F86">
        <w:rPr>
          <w:rFonts w:ascii="Verdana" w:eastAsia="Times New Roman" w:hAnsi="Verdana" w:cs="Times New Roman"/>
          <w:color w:val="000000"/>
          <w:kern w:val="0"/>
          <w:sz w:val="24"/>
          <w:szCs w:val="24"/>
          <w:lang w:eastAsia="ru-RU"/>
        </w:rPr>
        <w:t xml:space="preserve"> </w:t>
      </w:r>
      <w:r w:rsidRPr="00AA0F86">
        <w:rPr>
          <w:rFonts w:ascii="Verdana" w:eastAsia="Times New Roman" w:hAnsi="Verdana" w:cs="Times New Roman" w:hint="eastAsia"/>
          <w:color w:val="000000"/>
          <w:kern w:val="0"/>
          <w:sz w:val="24"/>
          <w:szCs w:val="24"/>
          <w:lang w:eastAsia="ru-RU"/>
        </w:rPr>
        <w:t>Б</w:t>
      </w:r>
      <w:r w:rsidRPr="00AA0F86">
        <w:rPr>
          <w:rFonts w:ascii="Verdana" w:eastAsia="Times New Roman" w:hAnsi="Verdana" w:cs="Times New Roman"/>
          <w:color w:val="000000"/>
          <w:kern w:val="0"/>
          <w:sz w:val="24"/>
          <w:szCs w:val="24"/>
          <w:lang w:eastAsia="ru-RU"/>
        </w:rPr>
        <w:t xml:space="preserve"> ............................................................................................................ 218</w:t>
      </w:r>
    </w:p>
    <w:p w:rsidR="00AA0F86" w:rsidRDefault="00AA0F86" w:rsidP="00AA0F86">
      <w:pPr>
        <w:rPr>
          <w:rFonts w:ascii="Verdana" w:eastAsia="Times New Roman" w:hAnsi="Verdana" w:cs="Times New Roman"/>
          <w:color w:val="000000"/>
          <w:kern w:val="0"/>
          <w:sz w:val="24"/>
          <w:szCs w:val="24"/>
          <w:lang w:eastAsia="ru-RU"/>
        </w:rPr>
      </w:pPr>
    </w:p>
    <w:p w:rsidR="00AA0F86" w:rsidRDefault="00AA0F86" w:rsidP="00AA0F86">
      <w:pPr>
        <w:rPr>
          <w:rFonts w:ascii="Verdana" w:eastAsia="Times New Roman" w:hAnsi="Verdana" w:cs="Times New Roman"/>
          <w:color w:val="000000"/>
          <w:kern w:val="0"/>
          <w:sz w:val="24"/>
          <w:szCs w:val="24"/>
          <w:lang w:eastAsia="ru-RU"/>
        </w:rPr>
      </w:pPr>
    </w:p>
    <w:p w:rsidR="00AA0F86" w:rsidRDefault="00AA0F86" w:rsidP="00AA0F86">
      <w:r>
        <w:rPr>
          <w:rFonts w:hint="eastAsia"/>
        </w:rPr>
        <w:t>ЗАГАЛЬНІ</w:t>
      </w:r>
      <w:r>
        <w:t></w:t>
      </w:r>
      <w:r>
        <w:rPr>
          <w:rFonts w:hint="eastAsia"/>
        </w:rPr>
        <w:t>ВИСНОВКИ</w:t>
      </w:r>
    </w:p>
    <w:p w:rsidR="00AA0F86" w:rsidRDefault="00AA0F86" w:rsidP="00AA0F86">
      <w:r>
        <w:rPr>
          <w:rFonts w:hint="eastAsia"/>
        </w:rPr>
        <w:t>ІМЛ</w:t>
      </w:r>
      <w:r>
        <w:t></w:t>
      </w:r>
      <w:r>
        <w:rPr>
          <w:rFonts w:hint="eastAsia"/>
        </w:rPr>
        <w:t>–</w:t>
      </w:r>
      <w:r>
        <w:t></w:t>
      </w:r>
      <w:r>
        <w:rPr>
          <w:rFonts w:hint="eastAsia"/>
        </w:rPr>
        <w:t>невичерпне</w:t>
      </w:r>
      <w:r>
        <w:t></w:t>
      </w:r>
      <w:r>
        <w:rPr>
          <w:rFonts w:hint="eastAsia"/>
        </w:rPr>
        <w:t>джерело</w:t>
      </w:r>
      <w:r>
        <w:t></w:t>
      </w:r>
      <w:r>
        <w:rPr>
          <w:rFonts w:hint="eastAsia"/>
        </w:rPr>
        <w:t>поповнення</w:t>
      </w:r>
      <w:r>
        <w:t></w:t>
      </w:r>
      <w:r>
        <w:rPr>
          <w:rFonts w:hint="eastAsia"/>
        </w:rPr>
        <w:t>складу</w:t>
      </w:r>
      <w:r>
        <w:t></w:t>
      </w:r>
      <w:r>
        <w:rPr>
          <w:rFonts w:hint="eastAsia"/>
        </w:rPr>
        <w:t>сучасної</w:t>
      </w:r>
      <w:r>
        <w:t></w:t>
      </w:r>
      <w:r>
        <w:rPr>
          <w:rFonts w:hint="eastAsia"/>
        </w:rPr>
        <w:t>мови</w:t>
      </w:r>
      <w:r>
        <w:t></w:t>
      </w:r>
      <w:r>
        <w:rPr>
          <w:rFonts w:hint="eastAsia"/>
        </w:rPr>
        <w:t>завдяки</w:t>
      </w:r>
    </w:p>
    <w:p w:rsidR="00AA0F86" w:rsidRDefault="00AA0F86" w:rsidP="00AA0F86">
      <w:r>
        <w:rPr>
          <w:rFonts w:hint="eastAsia"/>
        </w:rPr>
        <w:t>резактивації</w:t>
      </w:r>
      <w:r>
        <w:t></w:t>
      </w:r>
      <w:r>
        <w:rPr>
          <w:rFonts w:hint="eastAsia"/>
        </w:rPr>
        <w:t>лексем</w:t>
      </w:r>
      <w:r>
        <w:t></w:t>
      </w:r>
      <w:r>
        <w:rPr>
          <w:rFonts w:hint="eastAsia"/>
        </w:rPr>
        <w:t>збіглих</w:t>
      </w:r>
      <w:r>
        <w:t></w:t>
      </w:r>
      <w:r>
        <w:rPr>
          <w:rFonts w:hint="eastAsia"/>
        </w:rPr>
        <w:t>епох</w:t>
      </w:r>
      <w:r>
        <w:t></w:t>
      </w:r>
      <w:r>
        <w:t></w:t>
      </w:r>
      <w:r>
        <w:rPr>
          <w:rFonts w:hint="eastAsia"/>
        </w:rPr>
        <w:t>При</w:t>
      </w:r>
      <w:r>
        <w:t></w:t>
      </w:r>
      <w:r>
        <w:rPr>
          <w:rFonts w:hint="eastAsia"/>
        </w:rPr>
        <w:t>цьому</w:t>
      </w:r>
      <w:r>
        <w:t></w:t>
      </w:r>
      <w:r>
        <w:rPr>
          <w:rFonts w:hint="eastAsia"/>
        </w:rPr>
        <w:t>склад</w:t>
      </w:r>
      <w:r>
        <w:t></w:t>
      </w:r>
      <w:r>
        <w:rPr>
          <w:rFonts w:hint="eastAsia"/>
        </w:rPr>
        <w:t>ІМЛ</w:t>
      </w:r>
      <w:r>
        <w:t></w:t>
      </w:r>
      <w:r>
        <w:rPr>
          <w:rFonts w:hint="eastAsia"/>
        </w:rPr>
        <w:t>натомість</w:t>
      </w:r>
    </w:p>
    <w:p w:rsidR="00AA0F86" w:rsidRDefault="00AA0F86" w:rsidP="00AA0F86">
      <w:r>
        <w:rPr>
          <w:rFonts w:hint="eastAsia"/>
        </w:rPr>
        <w:t>поповнюється</w:t>
      </w:r>
      <w:r>
        <w:t></w:t>
      </w:r>
      <w:r>
        <w:rPr>
          <w:rFonts w:hint="eastAsia"/>
        </w:rPr>
        <w:t>внаслідок</w:t>
      </w:r>
      <w:r>
        <w:t></w:t>
      </w:r>
      <w:r>
        <w:rPr>
          <w:rFonts w:hint="eastAsia"/>
        </w:rPr>
        <w:t>тривалих</w:t>
      </w:r>
      <w:r>
        <w:t></w:t>
      </w:r>
      <w:r>
        <w:rPr>
          <w:rFonts w:hint="eastAsia"/>
        </w:rPr>
        <w:t>процесів</w:t>
      </w:r>
      <w:r>
        <w:t></w:t>
      </w:r>
      <w:r>
        <w:rPr>
          <w:rFonts w:hint="eastAsia"/>
        </w:rPr>
        <w:t>обсолетизації</w:t>
      </w:r>
      <w:r>
        <w:t></w:t>
      </w:r>
      <w:r>
        <w:rPr>
          <w:rFonts w:hint="eastAsia"/>
        </w:rPr>
        <w:t>в</w:t>
      </w:r>
      <w:r>
        <w:t></w:t>
      </w:r>
      <w:r>
        <w:rPr>
          <w:rFonts w:hint="eastAsia"/>
        </w:rPr>
        <w:t>мові</w:t>
      </w:r>
      <w:r>
        <w:t></w:t>
      </w:r>
      <w:r>
        <w:t></w:t>
      </w:r>
      <w:r>
        <w:rPr>
          <w:rFonts w:hint="eastAsia"/>
        </w:rPr>
        <w:t>з</w:t>
      </w:r>
      <w:r>
        <w:t></w:t>
      </w:r>
      <w:r>
        <w:rPr>
          <w:rFonts w:hint="eastAsia"/>
        </w:rPr>
        <w:t>огляду</w:t>
      </w:r>
      <w:r>
        <w:t></w:t>
      </w:r>
      <w:r>
        <w:rPr>
          <w:rFonts w:hint="eastAsia"/>
        </w:rPr>
        <w:t>на</w:t>
      </w:r>
    </w:p>
    <w:p w:rsidR="00AA0F86" w:rsidRDefault="00AA0F86" w:rsidP="00AA0F86">
      <w:r>
        <w:rPr>
          <w:rFonts w:hint="eastAsia"/>
        </w:rPr>
        <w:t>властивості</w:t>
      </w:r>
      <w:r>
        <w:t></w:t>
      </w:r>
      <w:r>
        <w:rPr>
          <w:rFonts w:hint="eastAsia"/>
        </w:rPr>
        <w:t>слів</w:t>
      </w:r>
      <w:r>
        <w:t></w:t>
      </w:r>
      <w:r>
        <w:rPr>
          <w:rFonts w:hint="eastAsia"/>
        </w:rPr>
        <w:t>розширювати</w:t>
      </w:r>
      <w:r>
        <w:t></w:t>
      </w:r>
      <w:r>
        <w:rPr>
          <w:rFonts w:hint="eastAsia"/>
        </w:rPr>
        <w:t>чи</w:t>
      </w:r>
      <w:r>
        <w:t></w:t>
      </w:r>
      <w:r>
        <w:rPr>
          <w:rFonts w:hint="eastAsia"/>
        </w:rPr>
        <w:t>звужувати</w:t>
      </w:r>
      <w:r>
        <w:t></w:t>
      </w:r>
      <w:r>
        <w:rPr>
          <w:rFonts w:hint="eastAsia"/>
        </w:rPr>
        <w:t>семантичні</w:t>
      </w:r>
      <w:r>
        <w:t></w:t>
      </w:r>
      <w:r>
        <w:rPr>
          <w:rFonts w:hint="eastAsia"/>
        </w:rPr>
        <w:t>поля</w:t>
      </w:r>
      <w:r>
        <w:t></w:t>
      </w:r>
      <w:r>
        <w:rPr>
          <w:rFonts w:hint="eastAsia"/>
        </w:rPr>
        <w:t>й</w:t>
      </w:r>
      <w:r>
        <w:t></w:t>
      </w:r>
      <w:r>
        <w:rPr>
          <w:rFonts w:hint="eastAsia"/>
        </w:rPr>
        <w:t>набувати</w:t>
      </w:r>
    </w:p>
    <w:p w:rsidR="00AA0F86" w:rsidRDefault="00AA0F86" w:rsidP="00AA0F86">
      <w:r>
        <w:rPr>
          <w:rFonts w:hint="eastAsia"/>
        </w:rPr>
        <w:t>частини</w:t>
      </w:r>
      <w:r>
        <w:t></w:t>
      </w:r>
      <w:r>
        <w:rPr>
          <w:rFonts w:hint="eastAsia"/>
        </w:rPr>
        <w:t>смислів</w:t>
      </w:r>
      <w:r>
        <w:t></w:t>
      </w:r>
      <w:r>
        <w:rPr>
          <w:rFonts w:hint="eastAsia"/>
        </w:rPr>
        <w:t>або</w:t>
      </w:r>
      <w:r>
        <w:t></w:t>
      </w:r>
      <w:r>
        <w:rPr>
          <w:rFonts w:hint="eastAsia"/>
        </w:rPr>
        <w:t>втрачати</w:t>
      </w:r>
      <w:r>
        <w:t></w:t>
      </w:r>
      <w:r>
        <w:rPr>
          <w:rFonts w:hint="eastAsia"/>
        </w:rPr>
        <w:t>їх</w:t>
      </w:r>
      <w:r>
        <w:t></w:t>
      </w:r>
      <w:r>
        <w:rPr>
          <w:rFonts w:hint="eastAsia"/>
        </w:rPr>
        <w:t>у</w:t>
      </w:r>
      <w:r>
        <w:t></w:t>
      </w:r>
      <w:r>
        <w:rPr>
          <w:rFonts w:hint="eastAsia"/>
        </w:rPr>
        <w:t>процесі</w:t>
      </w:r>
      <w:r>
        <w:t></w:t>
      </w:r>
      <w:r>
        <w:rPr>
          <w:rFonts w:hint="eastAsia"/>
        </w:rPr>
        <w:t>змін</w:t>
      </w:r>
      <w:r>
        <w:t></w:t>
      </w:r>
      <w:r>
        <w:t></w:t>
      </w:r>
      <w:r>
        <w:rPr>
          <w:rFonts w:hint="eastAsia"/>
        </w:rPr>
        <w:t>Здатність</w:t>
      </w:r>
      <w:r>
        <w:t></w:t>
      </w:r>
      <w:r>
        <w:rPr>
          <w:rFonts w:hint="eastAsia"/>
        </w:rPr>
        <w:t>архаїзмів</w:t>
      </w:r>
      <w:r>
        <w:t></w:t>
      </w:r>
      <w:r>
        <w:rPr>
          <w:rFonts w:hint="eastAsia"/>
        </w:rPr>
        <w:t>та</w:t>
      </w:r>
    </w:p>
    <w:p w:rsidR="00AA0F86" w:rsidRDefault="00AA0F86" w:rsidP="00AA0F86">
      <w:r>
        <w:rPr>
          <w:rFonts w:hint="eastAsia"/>
        </w:rPr>
        <w:t>історизмів</w:t>
      </w:r>
      <w:r>
        <w:t></w:t>
      </w:r>
      <w:r>
        <w:rPr>
          <w:rFonts w:hint="eastAsia"/>
        </w:rPr>
        <w:t>створювати</w:t>
      </w:r>
      <w:r>
        <w:t></w:t>
      </w:r>
      <w:r>
        <w:rPr>
          <w:rFonts w:hint="eastAsia"/>
        </w:rPr>
        <w:t>часові</w:t>
      </w:r>
      <w:r>
        <w:t></w:t>
      </w:r>
      <w:r>
        <w:rPr>
          <w:rFonts w:hint="eastAsia"/>
        </w:rPr>
        <w:t>лексичні</w:t>
      </w:r>
      <w:r>
        <w:t></w:t>
      </w:r>
      <w:r>
        <w:rPr>
          <w:rFonts w:hint="eastAsia"/>
        </w:rPr>
        <w:t>квантори</w:t>
      </w:r>
      <w:r>
        <w:t></w:t>
      </w:r>
      <w:r>
        <w:rPr>
          <w:rFonts w:hint="eastAsia"/>
        </w:rPr>
        <w:t>у</w:t>
      </w:r>
      <w:r>
        <w:t></w:t>
      </w:r>
      <w:r>
        <w:rPr>
          <w:rFonts w:hint="eastAsia"/>
        </w:rPr>
        <w:t>вихідній</w:t>
      </w:r>
      <w:r>
        <w:t></w:t>
      </w:r>
      <w:r>
        <w:rPr>
          <w:rFonts w:hint="eastAsia"/>
        </w:rPr>
        <w:t>мові</w:t>
      </w:r>
      <w:r>
        <w:t></w:t>
      </w:r>
      <w:r>
        <w:rPr>
          <w:rFonts w:hint="eastAsia"/>
        </w:rPr>
        <w:t>й</w:t>
      </w:r>
      <w:r>
        <w:t></w:t>
      </w:r>
      <w:r>
        <w:rPr>
          <w:rFonts w:hint="eastAsia"/>
        </w:rPr>
        <w:t>мові</w:t>
      </w:r>
    </w:p>
    <w:p w:rsidR="00AA0F86" w:rsidRDefault="00AA0F86" w:rsidP="00AA0F86">
      <w:r>
        <w:rPr>
          <w:rFonts w:hint="eastAsia"/>
        </w:rPr>
        <w:t>перекладу</w:t>
      </w:r>
      <w:r>
        <w:t></w:t>
      </w:r>
      <w:r>
        <w:rPr>
          <w:rFonts w:hint="eastAsia"/>
        </w:rPr>
        <w:t>ускладнює</w:t>
      </w:r>
      <w:r>
        <w:t></w:t>
      </w:r>
      <w:r>
        <w:rPr>
          <w:rFonts w:hint="eastAsia"/>
        </w:rPr>
        <w:t>процес</w:t>
      </w:r>
      <w:r>
        <w:t></w:t>
      </w:r>
      <w:r>
        <w:rPr>
          <w:rFonts w:hint="eastAsia"/>
        </w:rPr>
        <w:t>пошуку</w:t>
      </w:r>
      <w:r>
        <w:t></w:t>
      </w:r>
      <w:r>
        <w:rPr>
          <w:rFonts w:hint="eastAsia"/>
        </w:rPr>
        <w:t>одиниць</w:t>
      </w:r>
      <w:r>
        <w:t></w:t>
      </w:r>
      <w:r>
        <w:t></w:t>
      </w:r>
      <w:r>
        <w:rPr>
          <w:rFonts w:hint="eastAsia"/>
        </w:rPr>
        <w:t>які</w:t>
      </w:r>
      <w:r>
        <w:t></w:t>
      </w:r>
      <w:r>
        <w:rPr>
          <w:rFonts w:hint="eastAsia"/>
        </w:rPr>
        <w:t>б</w:t>
      </w:r>
      <w:r>
        <w:t></w:t>
      </w:r>
      <w:r>
        <w:rPr>
          <w:rFonts w:hint="eastAsia"/>
        </w:rPr>
        <w:t>корелювалися</w:t>
      </w:r>
      <w:r>
        <w:t></w:t>
      </w:r>
      <w:r>
        <w:rPr>
          <w:rFonts w:hint="eastAsia"/>
        </w:rPr>
        <w:t>в</w:t>
      </w:r>
    </w:p>
    <w:p w:rsidR="00AA0F86" w:rsidRDefault="00AA0F86" w:rsidP="00AA0F86">
      <w:r>
        <w:rPr>
          <w:rFonts w:hint="eastAsia"/>
        </w:rPr>
        <w:t>перекладі</w:t>
      </w:r>
      <w:r>
        <w:t></w:t>
      </w:r>
      <w:r>
        <w:t></w:t>
      </w:r>
      <w:r>
        <w:rPr>
          <w:rFonts w:hint="eastAsia"/>
        </w:rPr>
        <w:t>У</w:t>
      </w:r>
      <w:r>
        <w:t></w:t>
      </w:r>
      <w:r>
        <w:rPr>
          <w:rFonts w:hint="eastAsia"/>
        </w:rPr>
        <w:t>першому</w:t>
      </w:r>
      <w:r>
        <w:t></w:t>
      </w:r>
      <w:r>
        <w:rPr>
          <w:rFonts w:hint="eastAsia"/>
        </w:rPr>
        <w:t>розділі</w:t>
      </w:r>
      <w:r>
        <w:t></w:t>
      </w:r>
      <w:r>
        <w:rPr>
          <w:rFonts w:hint="eastAsia"/>
        </w:rPr>
        <w:t>дисертації</w:t>
      </w:r>
      <w:r>
        <w:t></w:t>
      </w:r>
      <w:r>
        <w:rPr>
          <w:rFonts w:hint="eastAsia"/>
        </w:rPr>
        <w:t>з’ясовано</w:t>
      </w:r>
      <w:r>
        <w:t></w:t>
      </w:r>
      <w:r>
        <w:rPr>
          <w:rFonts w:hint="eastAsia"/>
        </w:rPr>
        <w:t>основні</w:t>
      </w:r>
      <w:r>
        <w:t></w:t>
      </w:r>
      <w:r>
        <w:rPr>
          <w:rFonts w:hint="eastAsia"/>
        </w:rPr>
        <w:t>завдання</w:t>
      </w:r>
    </w:p>
    <w:p w:rsidR="00AA0F86" w:rsidRDefault="00AA0F86" w:rsidP="00AA0F86">
      <w:r>
        <w:rPr>
          <w:rFonts w:hint="eastAsia"/>
        </w:rPr>
        <w:t>перекладу</w:t>
      </w:r>
      <w:r>
        <w:t></w:t>
      </w:r>
      <w:r>
        <w:rPr>
          <w:rFonts w:hint="eastAsia"/>
        </w:rPr>
        <w:t>історизмів</w:t>
      </w:r>
      <w:r>
        <w:t></w:t>
      </w:r>
      <w:r>
        <w:rPr>
          <w:rFonts w:hint="eastAsia"/>
        </w:rPr>
        <w:t>й</w:t>
      </w:r>
      <w:r>
        <w:t></w:t>
      </w:r>
      <w:r>
        <w:rPr>
          <w:rFonts w:hint="eastAsia"/>
        </w:rPr>
        <w:t>архаїзмів</w:t>
      </w:r>
      <w:r>
        <w:t></w:t>
      </w:r>
      <w:r>
        <w:rPr>
          <w:rFonts w:hint="eastAsia"/>
        </w:rPr>
        <w:t>та</w:t>
      </w:r>
      <w:r>
        <w:t></w:t>
      </w:r>
      <w:r>
        <w:rPr>
          <w:rFonts w:hint="eastAsia"/>
        </w:rPr>
        <w:t>проаналізовано</w:t>
      </w:r>
      <w:r>
        <w:t></w:t>
      </w:r>
      <w:r>
        <w:rPr>
          <w:rFonts w:hint="eastAsia"/>
        </w:rPr>
        <w:t>традиційні</w:t>
      </w:r>
      <w:r>
        <w:t></w:t>
      </w:r>
      <w:r>
        <w:rPr>
          <w:rFonts w:hint="eastAsia"/>
        </w:rPr>
        <w:t>принципи</w:t>
      </w:r>
    </w:p>
    <w:p w:rsidR="00AA0F86" w:rsidRDefault="00AA0F86" w:rsidP="00AA0F86">
      <w:r>
        <w:rPr>
          <w:rFonts w:hint="eastAsia"/>
        </w:rPr>
        <w:t>перекладу</w:t>
      </w:r>
      <w:r>
        <w:t></w:t>
      </w:r>
      <w:r>
        <w:rPr>
          <w:rFonts w:hint="eastAsia"/>
        </w:rPr>
        <w:t>архаїзмів</w:t>
      </w:r>
      <w:r>
        <w:t></w:t>
      </w:r>
      <w:r>
        <w:rPr>
          <w:rFonts w:hint="eastAsia"/>
        </w:rPr>
        <w:t>й</w:t>
      </w:r>
      <w:r>
        <w:t></w:t>
      </w:r>
      <w:r>
        <w:rPr>
          <w:rFonts w:hint="eastAsia"/>
        </w:rPr>
        <w:t>історизмів</w:t>
      </w:r>
      <w:r>
        <w:t></w:t>
      </w:r>
    </w:p>
    <w:p w:rsidR="00AA0F86" w:rsidRDefault="00AA0F86" w:rsidP="00AA0F86">
      <w:r>
        <w:rPr>
          <w:rFonts w:hint="eastAsia"/>
        </w:rPr>
        <w:t>Основні</w:t>
      </w:r>
      <w:r>
        <w:t></w:t>
      </w:r>
      <w:r>
        <w:rPr>
          <w:rFonts w:hint="eastAsia"/>
        </w:rPr>
        <w:t>завдання</w:t>
      </w:r>
      <w:r>
        <w:t></w:t>
      </w:r>
      <w:r>
        <w:t></w:t>
      </w:r>
      <w:r>
        <w:rPr>
          <w:rFonts w:hint="eastAsia"/>
        </w:rPr>
        <w:t>що</w:t>
      </w:r>
      <w:r>
        <w:t></w:t>
      </w:r>
      <w:r>
        <w:rPr>
          <w:rFonts w:hint="eastAsia"/>
        </w:rPr>
        <w:t>постають</w:t>
      </w:r>
      <w:r>
        <w:t></w:t>
      </w:r>
      <w:r>
        <w:rPr>
          <w:rFonts w:hint="eastAsia"/>
        </w:rPr>
        <w:t>у</w:t>
      </w:r>
      <w:r>
        <w:t></w:t>
      </w:r>
      <w:r>
        <w:rPr>
          <w:rFonts w:hint="eastAsia"/>
        </w:rPr>
        <w:t>перекладі</w:t>
      </w:r>
      <w:r>
        <w:t></w:t>
      </w:r>
      <w:r>
        <w:rPr>
          <w:rFonts w:hint="eastAsia"/>
        </w:rPr>
        <w:t>ІМЛ</w:t>
      </w:r>
      <w:r>
        <w:t></w:t>
      </w:r>
      <w:r>
        <w:t></w:t>
      </w:r>
      <w:r>
        <w:rPr>
          <w:rFonts w:hint="eastAsia"/>
        </w:rPr>
        <w:t>такі</w:t>
      </w:r>
      <w:r>
        <w:t></w:t>
      </w:r>
      <w:r>
        <w:t></w:t>
      </w:r>
      <w:r>
        <w:rPr>
          <w:rFonts w:hint="eastAsia"/>
        </w:rPr>
        <w:t>відтворити</w:t>
      </w:r>
    </w:p>
    <w:p w:rsidR="00AA0F86" w:rsidRDefault="00AA0F86" w:rsidP="00AA0F86">
      <w:r>
        <w:rPr>
          <w:rFonts w:hint="eastAsia"/>
        </w:rPr>
        <w:t>своєрідність</w:t>
      </w:r>
      <w:r>
        <w:t></w:t>
      </w:r>
      <w:r>
        <w:rPr>
          <w:rFonts w:hint="eastAsia"/>
        </w:rPr>
        <w:t>мови</w:t>
      </w:r>
      <w:r>
        <w:t></w:t>
      </w:r>
      <w:r>
        <w:rPr>
          <w:rFonts w:hint="eastAsia"/>
        </w:rPr>
        <w:t>й</w:t>
      </w:r>
      <w:r>
        <w:t></w:t>
      </w:r>
      <w:r>
        <w:rPr>
          <w:rFonts w:hint="eastAsia"/>
        </w:rPr>
        <w:t>культури</w:t>
      </w:r>
      <w:r>
        <w:t></w:t>
      </w:r>
      <w:r>
        <w:rPr>
          <w:rFonts w:hint="eastAsia"/>
        </w:rPr>
        <w:t>певного</w:t>
      </w:r>
      <w:r>
        <w:t></w:t>
      </w:r>
      <w:r>
        <w:rPr>
          <w:rFonts w:hint="eastAsia"/>
        </w:rPr>
        <w:t>часового</w:t>
      </w:r>
      <w:r>
        <w:t></w:t>
      </w:r>
      <w:r>
        <w:rPr>
          <w:rFonts w:hint="eastAsia"/>
        </w:rPr>
        <w:t>проміжку</w:t>
      </w:r>
      <w:r>
        <w:t></w:t>
      </w:r>
      <w:r>
        <w:t></w:t>
      </w:r>
      <w:r>
        <w:rPr>
          <w:rFonts w:hint="eastAsia"/>
        </w:rPr>
        <w:t>специфіку</w:t>
      </w:r>
      <w:r>
        <w:t></w:t>
      </w:r>
      <w:r>
        <w:rPr>
          <w:rFonts w:hint="eastAsia"/>
        </w:rPr>
        <w:t>якого</w:t>
      </w:r>
    </w:p>
    <w:p w:rsidR="00AA0F86" w:rsidRDefault="00AA0F86" w:rsidP="00AA0F86">
      <w:r>
        <w:rPr>
          <w:rFonts w:hint="eastAsia"/>
        </w:rPr>
        <w:t>відображають</w:t>
      </w:r>
      <w:r>
        <w:t></w:t>
      </w:r>
      <w:r>
        <w:rPr>
          <w:rFonts w:hint="eastAsia"/>
        </w:rPr>
        <w:t>архаїзми</w:t>
      </w:r>
      <w:r>
        <w:t></w:t>
      </w:r>
      <w:r>
        <w:rPr>
          <w:rFonts w:hint="eastAsia"/>
        </w:rPr>
        <w:t>та</w:t>
      </w:r>
      <w:r>
        <w:t></w:t>
      </w:r>
      <w:r>
        <w:rPr>
          <w:rFonts w:hint="eastAsia"/>
        </w:rPr>
        <w:t>історизми</w:t>
      </w:r>
      <w:r>
        <w:t></w:t>
      </w:r>
      <w:r>
        <w:t></w:t>
      </w:r>
      <w:r>
        <w:rPr>
          <w:rFonts w:hint="eastAsia"/>
        </w:rPr>
        <w:t>зробити</w:t>
      </w:r>
      <w:r>
        <w:t></w:t>
      </w:r>
      <w:r>
        <w:rPr>
          <w:rFonts w:hint="eastAsia"/>
        </w:rPr>
        <w:t>твори</w:t>
      </w:r>
      <w:r>
        <w:t></w:t>
      </w:r>
      <w:r>
        <w:t></w:t>
      </w:r>
      <w:r>
        <w:rPr>
          <w:rFonts w:hint="eastAsia"/>
        </w:rPr>
        <w:t>що</w:t>
      </w:r>
      <w:r>
        <w:t></w:t>
      </w:r>
      <w:r>
        <w:rPr>
          <w:rFonts w:hint="eastAsia"/>
        </w:rPr>
        <w:t>містять</w:t>
      </w:r>
      <w:r>
        <w:t></w:t>
      </w:r>
      <w:r>
        <w:rPr>
          <w:rFonts w:hint="eastAsia"/>
        </w:rPr>
        <w:t>таку</w:t>
      </w:r>
    </w:p>
    <w:p w:rsidR="00AA0F86" w:rsidRDefault="00AA0F86" w:rsidP="00AA0F86">
      <w:r>
        <w:rPr>
          <w:rFonts w:hint="eastAsia"/>
        </w:rPr>
        <w:t>лексику</w:t>
      </w:r>
      <w:r>
        <w:t></w:t>
      </w:r>
      <w:r>
        <w:t></w:t>
      </w:r>
      <w:r>
        <w:rPr>
          <w:rFonts w:hint="eastAsia"/>
        </w:rPr>
        <w:t>читабельними</w:t>
      </w:r>
      <w:r>
        <w:t></w:t>
      </w:r>
      <w:r>
        <w:rPr>
          <w:rFonts w:hint="eastAsia"/>
        </w:rPr>
        <w:t>як</w:t>
      </w:r>
      <w:r>
        <w:t></w:t>
      </w:r>
      <w:r>
        <w:rPr>
          <w:rFonts w:hint="eastAsia"/>
        </w:rPr>
        <w:t>для</w:t>
      </w:r>
      <w:r>
        <w:t></w:t>
      </w:r>
      <w:r>
        <w:rPr>
          <w:rFonts w:hint="eastAsia"/>
        </w:rPr>
        <w:t>підготовленого</w:t>
      </w:r>
      <w:r>
        <w:t></w:t>
      </w:r>
      <w:r>
        <w:t></w:t>
      </w:r>
      <w:r>
        <w:rPr>
          <w:rFonts w:hint="eastAsia"/>
        </w:rPr>
        <w:t>так</w:t>
      </w:r>
      <w:r>
        <w:t></w:t>
      </w:r>
      <w:r>
        <w:rPr>
          <w:rFonts w:hint="eastAsia"/>
        </w:rPr>
        <w:t>і</w:t>
      </w:r>
      <w:r>
        <w:t></w:t>
      </w:r>
      <w:r>
        <w:rPr>
          <w:rFonts w:hint="eastAsia"/>
        </w:rPr>
        <w:t>для</w:t>
      </w:r>
      <w:r>
        <w:t></w:t>
      </w:r>
      <w:r>
        <w:rPr>
          <w:rFonts w:hint="eastAsia"/>
        </w:rPr>
        <w:t>непідготовленого</w:t>
      </w:r>
    </w:p>
    <w:p w:rsidR="00AA0F86" w:rsidRDefault="00AA0F86" w:rsidP="00AA0F86">
      <w:r>
        <w:rPr>
          <w:rFonts w:hint="eastAsia"/>
        </w:rPr>
        <w:t>читача</w:t>
      </w:r>
      <w:r>
        <w:t></w:t>
      </w:r>
      <w:r>
        <w:t></w:t>
      </w:r>
      <w:r>
        <w:rPr>
          <w:rFonts w:hint="eastAsia"/>
        </w:rPr>
        <w:t>зберегти</w:t>
      </w:r>
      <w:r>
        <w:t></w:t>
      </w:r>
      <w:r>
        <w:rPr>
          <w:rFonts w:hint="eastAsia"/>
        </w:rPr>
        <w:t>відчуття</w:t>
      </w:r>
      <w:r>
        <w:t></w:t>
      </w:r>
      <w:r>
        <w:rPr>
          <w:rFonts w:hint="eastAsia"/>
        </w:rPr>
        <w:t>дистанції</w:t>
      </w:r>
      <w:r>
        <w:t></w:t>
      </w:r>
      <w:r>
        <w:rPr>
          <w:rFonts w:hint="eastAsia"/>
        </w:rPr>
        <w:t>часу</w:t>
      </w:r>
      <w:r>
        <w:t></w:t>
      </w:r>
      <w:r>
        <w:t></w:t>
      </w:r>
      <w:r>
        <w:rPr>
          <w:rFonts w:hint="eastAsia"/>
        </w:rPr>
        <w:t>що</w:t>
      </w:r>
      <w:r>
        <w:t></w:t>
      </w:r>
      <w:r>
        <w:rPr>
          <w:rFonts w:hint="eastAsia"/>
        </w:rPr>
        <w:t>відчуває</w:t>
      </w:r>
      <w:r>
        <w:t></w:t>
      </w:r>
      <w:r>
        <w:rPr>
          <w:rFonts w:hint="eastAsia"/>
        </w:rPr>
        <w:t>носій</w:t>
      </w:r>
      <w:r>
        <w:t></w:t>
      </w:r>
      <w:r>
        <w:rPr>
          <w:rFonts w:hint="eastAsia"/>
        </w:rPr>
        <w:t>мови</w:t>
      </w:r>
      <w:r>
        <w:t></w:t>
      </w:r>
    </w:p>
    <w:p w:rsidR="00AA0F86" w:rsidRDefault="00AA0F86" w:rsidP="00AA0F86">
      <w:r>
        <w:rPr>
          <w:rFonts w:hint="eastAsia"/>
        </w:rPr>
        <w:t>сприймаючи</w:t>
      </w:r>
      <w:r>
        <w:t></w:t>
      </w:r>
      <w:r>
        <w:rPr>
          <w:rFonts w:hint="eastAsia"/>
        </w:rPr>
        <w:t>текст</w:t>
      </w:r>
      <w:r>
        <w:t></w:t>
      </w:r>
      <w:r>
        <w:t></w:t>
      </w:r>
      <w:r>
        <w:rPr>
          <w:rFonts w:hint="eastAsia"/>
        </w:rPr>
        <w:t>який</w:t>
      </w:r>
      <w:r>
        <w:t></w:t>
      </w:r>
      <w:r>
        <w:rPr>
          <w:rFonts w:hint="eastAsia"/>
        </w:rPr>
        <w:t>містить</w:t>
      </w:r>
      <w:r>
        <w:t></w:t>
      </w:r>
      <w:r>
        <w:rPr>
          <w:rFonts w:hint="eastAsia"/>
        </w:rPr>
        <w:t>ІМЛ</w:t>
      </w:r>
      <w:r>
        <w:t></w:t>
      </w:r>
    </w:p>
    <w:p w:rsidR="00AA0F86" w:rsidRDefault="00AA0F86" w:rsidP="00AA0F86">
      <w:r>
        <w:rPr>
          <w:rFonts w:hint="eastAsia"/>
        </w:rPr>
        <w:t>Серед</w:t>
      </w:r>
      <w:r>
        <w:t></w:t>
      </w:r>
      <w:r>
        <w:rPr>
          <w:rFonts w:hint="eastAsia"/>
        </w:rPr>
        <w:t>тенденцій</w:t>
      </w:r>
      <w:r>
        <w:t></w:t>
      </w:r>
      <w:r>
        <w:t></w:t>
      </w:r>
      <w:r>
        <w:rPr>
          <w:rFonts w:hint="eastAsia"/>
        </w:rPr>
        <w:t>які</w:t>
      </w:r>
      <w:r>
        <w:t></w:t>
      </w:r>
      <w:r>
        <w:rPr>
          <w:rFonts w:hint="eastAsia"/>
        </w:rPr>
        <w:t>вмотивовують</w:t>
      </w:r>
      <w:r>
        <w:t></w:t>
      </w:r>
      <w:r>
        <w:rPr>
          <w:rFonts w:hint="eastAsia"/>
        </w:rPr>
        <w:t>текстовий</w:t>
      </w:r>
      <w:r>
        <w:t></w:t>
      </w:r>
      <w:r>
        <w:rPr>
          <w:rFonts w:hint="eastAsia"/>
        </w:rPr>
        <w:t>підхід</w:t>
      </w:r>
      <w:r>
        <w:t></w:t>
      </w:r>
      <w:r>
        <w:rPr>
          <w:rFonts w:hint="eastAsia"/>
        </w:rPr>
        <w:t>перекладача</w:t>
      </w:r>
      <w:r>
        <w:t></w:t>
      </w:r>
      <w:r>
        <w:rPr>
          <w:rFonts w:hint="eastAsia"/>
        </w:rPr>
        <w:t>до</w:t>
      </w:r>
    </w:p>
    <w:p w:rsidR="00AA0F86" w:rsidRDefault="00AA0F86" w:rsidP="00AA0F86">
      <w:r>
        <w:rPr>
          <w:rFonts w:hint="eastAsia"/>
        </w:rPr>
        <w:t>опрацювання</w:t>
      </w:r>
      <w:r>
        <w:t></w:t>
      </w:r>
      <w:r>
        <w:rPr>
          <w:rFonts w:hint="eastAsia"/>
        </w:rPr>
        <w:t>ІМЛ</w:t>
      </w:r>
      <w:r>
        <w:t></w:t>
      </w:r>
      <w:r>
        <w:t></w:t>
      </w:r>
      <w:r>
        <w:rPr>
          <w:rFonts w:hint="eastAsia"/>
        </w:rPr>
        <w:t>виокремлено</w:t>
      </w:r>
      <w:r>
        <w:t></w:t>
      </w:r>
      <w:r>
        <w:rPr>
          <w:rFonts w:hint="eastAsia"/>
        </w:rPr>
        <w:t>архаїзацію</w:t>
      </w:r>
      <w:r>
        <w:t></w:t>
      </w:r>
      <w:r>
        <w:t></w:t>
      </w:r>
      <w:r>
        <w:rPr>
          <w:rFonts w:hint="eastAsia"/>
        </w:rPr>
        <w:t>цілісну</w:t>
      </w:r>
      <w:r>
        <w:t></w:t>
      </w:r>
      <w:r>
        <w:rPr>
          <w:rFonts w:hint="eastAsia"/>
        </w:rPr>
        <w:t>та</w:t>
      </w:r>
      <w:r>
        <w:t></w:t>
      </w:r>
      <w:r>
        <w:rPr>
          <w:rFonts w:hint="eastAsia"/>
        </w:rPr>
        <w:t>умовну</w:t>
      </w:r>
      <w:r>
        <w:t></w:t>
      </w:r>
      <w:r>
        <w:t></w:t>
      </w:r>
      <w:r>
        <w:t></w:t>
      </w:r>
      <w:r>
        <w:rPr>
          <w:rFonts w:hint="eastAsia"/>
        </w:rPr>
        <w:t>вилучення</w:t>
      </w:r>
      <w:r>
        <w:t></w:t>
      </w:r>
    </w:p>
    <w:p w:rsidR="00AA0F86" w:rsidRDefault="00AA0F86" w:rsidP="00AA0F86">
      <w:r>
        <w:rPr>
          <w:rFonts w:hint="eastAsia"/>
        </w:rPr>
        <w:t>нівелювання</w:t>
      </w:r>
      <w:r>
        <w:t></w:t>
      </w:r>
      <w:r>
        <w:rPr>
          <w:rFonts w:hint="eastAsia"/>
        </w:rPr>
        <w:t>й</w:t>
      </w:r>
      <w:r>
        <w:t></w:t>
      </w:r>
      <w:r>
        <w:rPr>
          <w:rFonts w:hint="eastAsia"/>
        </w:rPr>
        <w:t>модернізацію</w:t>
      </w:r>
      <w:r>
        <w:t></w:t>
      </w:r>
    </w:p>
    <w:p w:rsidR="00AA0F86" w:rsidRDefault="00AA0F86" w:rsidP="00AA0F86">
      <w:r>
        <w:rPr>
          <w:rFonts w:hint="eastAsia"/>
        </w:rPr>
        <w:t>У</w:t>
      </w:r>
      <w:r>
        <w:t></w:t>
      </w:r>
      <w:r>
        <w:rPr>
          <w:rFonts w:hint="eastAsia"/>
        </w:rPr>
        <w:t>першому</w:t>
      </w:r>
      <w:r>
        <w:t></w:t>
      </w:r>
      <w:r>
        <w:rPr>
          <w:rFonts w:hint="eastAsia"/>
        </w:rPr>
        <w:t>розділі</w:t>
      </w:r>
      <w:r>
        <w:t></w:t>
      </w:r>
      <w:r>
        <w:rPr>
          <w:rFonts w:hint="eastAsia"/>
        </w:rPr>
        <w:t>схарактеризовано</w:t>
      </w:r>
      <w:r>
        <w:t></w:t>
      </w:r>
      <w:r>
        <w:rPr>
          <w:rFonts w:hint="eastAsia"/>
        </w:rPr>
        <w:t>труднощі</w:t>
      </w:r>
      <w:r>
        <w:t></w:t>
      </w:r>
      <w:r>
        <w:rPr>
          <w:rFonts w:hint="eastAsia"/>
        </w:rPr>
        <w:t>перекладу</w:t>
      </w:r>
      <w:r>
        <w:t></w:t>
      </w:r>
      <w:r>
        <w:rPr>
          <w:rFonts w:hint="eastAsia"/>
        </w:rPr>
        <w:t>лексики</w:t>
      </w:r>
    </w:p>
    <w:p w:rsidR="00AA0F86" w:rsidRDefault="00AA0F86" w:rsidP="00AA0F86">
      <w:r>
        <w:rPr>
          <w:rFonts w:hint="eastAsia"/>
        </w:rPr>
        <w:t>різних</w:t>
      </w:r>
      <w:r>
        <w:t></w:t>
      </w:r>
      <w:r>
        <w:rPr>
          <w:rFonts w:hint="eastAsia"/>
        </w:rPr>
        <w:t>часових</w:t>
      </w:r>
      <w:r>
        <w:t></w:t>
      </w:r>
      <w:r>
        <w:rPr>
          <w:rFonts w:hint="eastAsia"/>
        </w:rPr>
        <w:t>прошарків</w:t>
      </w:r>
      <w:r>
        <w:t></w:t>
      </w:r>
      <w:r>
        <w:t></w:t>
      </w:r>
      <w:r>
        <w:rPr>
          <w:rFonts w:hint="eastAsia"/>
        </w:rPr>
        <w:t>хронологічно</w:t>
      </w:r>
      <w:r>
        <w:t></w:t>
      </w:r>
      <w:r>
        <w:rPr>
          <w:rFonts w:hint="eastAsia"/>
        </w:rPr>
        <w:t>належних</w:t>
      </w:r>
      <w:r>
        <w:t></w:t>
      </w:r>
      <w:r>
        <w:rPr>
          <w:rFonts w:hint="eastAsia"/>
        </w:rPr>
        <w:t>до</w:t>
      </w:r>
      <w:r>
        <w:t></w:t>
      </w:r>
      <w:r>
        <w:rPr>
          <w:rFonts w:hint="eastAsia"/>
        </w:rPr>
        <w:t>різних</w:t>
      </w:r>
      <w:r>
        <w:t></w:t>
      </w:r>
      <w:r>
        <w:rPr>
          <w:rFonts w:hint="eastAsia"/>
        </w:rPr>
        <w:t>епох</w:t>
      </w:r>
      <w:r>
        <w:t></w:t>
      </w:r>
    </w:p>
    <w:p w:rsidR="00AA0F86" w:rsidRDefault="00AA0F86" w:rsidP="00AA0F86">
      <w:r>
        <w:rPr>
          <w:rFonts w:hint="eastAsia"/>
        </w:rPr>
        <w:t>Теоретики</w:t>
      </w:r>
      <w:r>
        <w:t></w:t>
      </w:r>
      <w:r>
        <w:rPr>
          <w:rFonts w:hint="eastAsia"/>
        </w:rPr>
        <w:t>перекладу</w:t>
      </w:r>
      <w:r>
        <w:t></w:t>
      </w:r>
      <w:r>
        <w:rPr>
          <w:rFonts w:hint="eastAsia"/>
        </w:rPr>
        <w:t>такої</w:t>
      </w:r>
      <w:r>
        <w:t></w:t>
      </w:r>
      <w:r>
        <w:rPr>
          <w:rFonts w:hint="eastAsia"/>
        </w:rPr>
        <w:t>лексики</w:t>
      </w:r>
      <w:r>
        <w:t></w:t>
      </w:r>
      <w:r>
        <w:rPr>
          <w:rFonts w:hint="eastAsia"/>
        </w:rPr>
        <w:t>наголошують</w:t>
      </w:r>
      <w:r>
        <w:t></w:t>
      </w:r>
      <w:r>
        <w:t></w:t>
      </w:r>
      <w:r>
        <w:rPr>
          <w:rFonts w:hint="eastAsia"/>
        </w:rPr>
        <w:t>що</w:t>
      </w:r>
      <w:r>
        <w:t></w:t>
      </w:r>
      <w:r>
        <w:rPr>
          <w:rFonts w:hint="eastAsia"/>
        </w:rPr>
        <w:t>вона</w:t>
      </w:r>
      <w:r>
        <w:t></w:t>
      </w:r>
      <w:r>
        <w:rPr>
          <w:rFonts w:hint="eastAsia"/>
        </w:rPr>
        <w:t>потребує</w:t>
      </w:r>
    </w:p>
    <w:p w:rsidR="00AA0F86" w:rsidRDefault="00AA0F86" w:rsidP="00AA0F86">
      <w:r>
        <w:rPr>
          <w:rFonts w:hint="eastAsia"/>
        </w:rPr>
        <w:t>текстової</w:t>
      </w:r>
      <w:r>
        <w:t></w:t>
      </w:r>
      <w:r>
        <w:rPr>
          <w:rFonts w:hint="eastAsia"/>
        </w:rPr>
        <w:t>стилізації</w:t>
      </w:r>
      <w:r>
        <w:t></w:t>
      </w:r>
      <w:r>
        <w:rPr>
          <w:rFonts w:hint="eastAsia"/>
        </w:rPr>
        <w:t>або</w:t>
      </w:r>
      <w:r>
        <w:t></w:t>
      </w:r>
      <w:r>
        <w:rPr>
          <w:rFonts w:hint="eastAsia"/>
        </w:rPr>
        <w:t>до</w:t>
      </w:r>
      <w:r>
        <w:t></w:t>
      </w:r>
      <w:r>
        <w:rPr>
          <w:rFonts w:hint="eastAsia"/>
        </w:rPr>
        <w:t>умов</w:t>
      </w:r>
      <w:r>
        <w:t></w:t>
      </w:r>
      <w:r>
        <w:rPr>
          <w:rFonts w:hint="eastAsia"/>
        </w:rPr>
        <w:t>сучасності</w:t>
      </w:r>
      <w:r>
        <w:t></w:t>
      </w:r>
      <w:r>
        <w:t></w:t>
      </w:r>
      <w:r>
        <w:rPr>
          <w:rFonts w:hint="eastAsia"/>
        </w:rPr>
        <w:t>або</w:t>
      </w:r>
      <w:r>
        <w:t></w:t>
      </w:r>
      <w:r>
        <w:rPr>
          <w:rFonts w:hint="eastAsia"/>
        </w:rPr>
        <w:t>до</w:t>
      </w:r>
      <w:r>
        <w:t></w:t>
      </w:r>
      <w:r>
        <w:rPr>
          <w:rFonts w:hint="eastAsia"/>
        </w:rPr>
        <w:t>умов</w:t>
      </w:r>
      <w:r>
        <w:t></w:t>
      </w:r>
      <w:r>
        <w:rPr>
          <w:rFonts w:hint="eastAsia"/>
        </w:rPr>
        <w:t>історичної</w:t>
      </w:r>
      <w:r>
        <w:t></w:t>
      </w:r>
      <w:r>
        <w:rPr>
          <w:rFonts w:hint="eastAsia"/>
        </w:rPr>
        <w:t>доби</w:t>
      </w:r>
      <w:r>
        <w:t></w:t>
      </w:r>
      <w:r>
        <w:rPr>
          <w:rFonts w:hint="eastAsia"/>
        </w:rPr>
        <w:t>й</w:t>
      </w:r>
    </w:p>
    <w:p w:rsidR="00AA0F86" w:rsidRDefault="00AA0F86" w:rsidP="00AA0F86">
      <w:r>
        <w:rPr>
          <w:rFonts w:hint="eastAsia"/>
        </w:rPr>
        <w:t>передбачає</w:t>
      </w:r>
      <w:r>
        <w:t></w:t>
      </w:r>
      <w:r>
        <w:rPr>
          <w:rFonts w:hint="eastAsia"/>
        </w:rPr>
        <w:t>врахування</w:t>
      </w:r>
      <w:r>
        <w:t></w:t>
      </w:r>
      <w:r>
        <w:rPr>
          <w:rFonts w:hint="eastAsia"/>
        </w:rPr>
        <w:t>чинника</w:t>
      </w:r>
      <w:r>
        <w:t></w:t>
      </w:r>
      <w:r>
        <w:rPr>
          <w:rFonts w:hint="eastAsia"/>
        </w:rPr>
        <w:t>часу</w:t>
      </w:r>
      <w:r>
        <w:t></w:t>
      </w:r>
      <w:r>
        <w:t></w:t>
      </w:r>
      <w:r>
        <w:rPr>
          <w:rFonts w:hint="eastAsia"/>
        </w:rPr>
        <w:t>У</w:t>
      </w:r>
      <w:r>
        <w:t></w:t>
      </w:r>
      <w:r>
        <w:rPr>
          <w:rFonts w:hint="eastAsia"/>
        </w:rPr>
        <w:t>відтворенні</w:t>
      </w:r>
      <w:r>
        <w:t></w:t>
      </w:r>
      <w:r>
        <w:rPr>
          <w:rFonts w:hint="eastAsia"/>
        </w:rPr>
        <w:t>ІМЛ</w:t>
      </w:r>
      <w:r>
        <w:t></w:t>
      </w:r>
      <w:r>
        <w:rPr>
          <w:rFonts w:hint="eastAsia"/>
        </w:rPr>
        <w:t>має</w:t>
      </w:r>
      <w:r>
        <w:t></w:t>
      </w:r>
      <w:r>
        <w:rPr>
          <w:rFonts w:hint="eastAsia"/>
        </w:rPr>
        <w:t>бути</w:t>
      </w:r>
    </w:p>
    <w:p w:rsidR="00AA0F86" w:rsidRDefault="00AA0F86" w:rsidP="00AA0F86">
      <w:r>
        <w:rPr>
          <w:rFonts w:hint="eastAsia"/>
        </w:rPr>
        <w:t>опрацьована</w:t>
      </w:r>
      <w:r>
        <w:t></w:t>
      </w:r>
      <w:r>
        <w:rPr>
          <w:rFonts w:hint="eastAsia"/>
        </w:rPr>
        <w:t>як</w:t>
      </w:r>
      <w:r>
        <w:t></w:t>
      </w:r>
      <w:r>
        <w:rPr>
          <w:rFonts w:hint="eastAsia"/>
        </w:rPr>
        <w:t>семантика</w:t>
      </w:r>
      <w:r>
        <w:t></w:t>
      </w:r>
      <w:r>
        <w:rPr>
          <w:rFonts w:hint="eastAsia"/>
        </w:rPr>
        <w:t>лексичної</w:t>
      </w:r>
      <w:r>
        <w:t></w:t>
      </w:r>
      <w:r>
        <w:rPr>
          <w:rFonts w:hint="eastAsia"/>
        </w:rPr>
        <w:t>одиниці</w:t>
      </w:r>
      <w:r>
        <w:t></w:t>
      </w:r>
      <w:r>
        <w:t></w:t>
      </w:r>
      <w:r>
        <w:rPr>
          <w:rFonts w:hint="eastAsia"/>
        </w:rPr>
        <w:t>так</w:t>
      </w:r>
      <w:r>
        <w:t></w:t>
      </w:r>
      <w:r>
        <w:rPr>
          <w:rFonts w:hint="eastAsia"/>
        </w:rPr>
        <w:t>і</w:t>
      </w:r>
      <w:r>
        <w:t></w:t>
      </w:r>
      <w:r>
        <w:rPr>
          <w:rFonts w:hint="eastAsia"/>
        </w:rPr>
        <w:t>конотації</w:t>
      </w:r>
      <w:r>
        <w:t></w:t>
      </w:r>
      <w:r>
        <w:rPr>
          <w:rFonts w:hint="eastAsia"/>
        </w:rPr>
        <w:t>та</w:t>
      </w:r>
      <w:r>
        <w:t></w:t>
      </w:r>
      <w:r>
        <w:rPr>
          <w:rFonts w:hint="eastAsia"/>
        </w:rPr>
        <w:t>асоціативні</w:t>
      </w:r>
    </w:p>
    <w:p w:rsidR="00AA0F86" w:rsidRDefault="00AA0F86" w:rsidP="00AA0F86">
      <w:r>
        <w:rPr>
          <w:rFonts w:hint="eastAsia"/>
        </w:rPr>
        <w:t>зв’язки</w:t>
      </w:r>
      <w:r>
        <w:t></w:t>
      </w:r>
      <w:r>
        <w:t></w:t>
      </w:r>
      <w:r>
        <w:rPr>
          <w:rFonts w:hint="eastAsia"/>
        </w:rPr>
        <w:t>наявні</w:t>
      </w:r>
      <w:r>
        <w:t></w:t>
      </w:r>
      <w:r>
        <w:rPr>
          <w:rFonts w:hint="eastAsia"/>
        </w:rPr>
        <w:t>в</w:t>
      </w:r>
      <w:r>
        <w:t></w:t>
      </w:r>
      <w:r>
        <w:rPr>
          <w:rFonts w:hint="eastAsia"/>
        </w:rPr>
        <w:t>її</w:t>
      </w:r>
      <w:r>
        <w:t></w:t>
      </w:r>
      <w:r>
        <w:rPr>
          <w:rFonts w:hint="eastAsia"/>
        </w:rPr>
        <w:t>значенні</w:t>
      </w:r>
      <w:r>
        <w:t></w:t>
      </w:r>
    </w:p>
    <w:p w:rsidR="00AA0F86" w:rsidRDefault="00AA0F86" w:rsidP="00AA0F86">
      <w:r>
        <w:rPr>
          <w:rFonts w:hint="eastAsia"/>
        </w:rPr>
        <w:t>Переклад</w:t>
      </w:r>
      <w:r>
        <w:t></w:t>
      </w:r>
      <w:r>
        <w:rPr>
          <w:rFonts w:hint="eastAsia"/>
        </w:rPr>
        <w:t>історизмів</w:t>
      </w:r>
      <w:r>
        <w:t></w:t>
      </w:r>
      <w:r>
        <w:rPr>
          <w:rFonts w:hint="eastAsia"/>
        </w:rPr>
        <w:t>корелює</w:t>
      </w:r>
      <w:r>
        <w:t></w:t>
      </w:r>
      <w:r>
        <w:rPr>
          <w:rFonts w:hint="eastAsia"/>
        </w:rPr>
        <w:t>з</w:t>
      </w:r>
      <w:r>
        <w:t></w:t>
      </w:r>
      <w:r>
        <w:rPr>
          <w:rFonts w:hint="eastAsia"/>
        </w:rPr>
        <w:t>тематичними</w:t>
      </w:r>
      <w:r>
        <w:t></w:t>
      </w:r>
      <w:r>
        <w:rPr>
          <w:rFonts w:hint="eastAsia"/>
        </w:rPr>
        <w:t>групами</w:t>
      </w:r>
      <w:r>
        <w:t></w:t>
      </w:r>
      <w:r>
        <w:t></w:t>
      </w:r>
      <w:r>
        <w:rPr>
          <w:rFonts w:hint="eastAsia"/>
        </w:rPr>
        <w:t>до</w:t>
      </w:r>
      <w:r>
        <w:t></w:t>
      </w:r>
      <w:r>
        <w:rPr>
          <w:rFonts w:hint="eastAsia"/>
        </w:rPr>
        <w:t>яких</w:t>
      </w:r>
      <w:r>
        <w:t></w:t>
      </w:r>
      <w:r>
        <w:rPr>
          <w:rFonts w:hint="eastAsia"/>
        </w:rPr>
        <w:t>вони</w:t>
      </w:r>
    </w:p>
    <w:p w:rsidR="00AA0F86" w:rsidRDefault="00AA0F86" w:rsidP="00AA0F86">
      <w:r>
        <w:rPr>
          <w:rFonts w:hint="eastAsia"/>
        </w:rPr>
        <w:t>належать</w:t>
      </w:r>
      <w:r>
        <w:t></w:t>
      </w:r>
      <w:r>
        <w:t></w:t>
      </w:r>
      <w:r>
        <w:rPr>
          <w:rFonts w:hint="eastAsia"/>
        </w:rPr>
        <w:t>й</w:t>
      </w:r>
      <w:r>
        <w:t></w:t>
      </w:r>
      <w:r>
        <w:rPr>
          <w:rFonts w:hint="eastAsia"/>
        </w:rPr>
        <w:t>узгоджується</w:t>
      </w:r>
      <w:r>
        <w:t></w:t>
      </w:r>
      <w:r>
        <w:rPr>
          <w:rFonts w:hint="eastAsia"/>
        </w:rPr>
        <w:t>з</w:t>
      </w:r>
      <w:r>
        <w:t></w:t>
      </w:r>
      <w:r>
        <w:rPr>
          <w:rFonts w:hint="eastAsia"/>
        </w:rPr>
        <w:t>історичною</w:t>
      </w:r>
      <w:r>
        <w:t></w:t>
      </w:r>
      <w:r>
        <w:rPr>
          <w:rFonts w:hint="eastAsia"/>
        </w:rPr>
        <w:t>реальністю</w:t>
      </w:r>
      <w:r>
        <w:t></w:t>
      </w:r>
      <w:r>
        <w:t></w:t>
      </w:r>
      <w:r>
        <w:rPr>
          <w:rFonts w:hint="eastAsia"/>
        </w:rPr>
        <w:t>Проблемна</w:t>
      </w:r>
      <w:r>
        <w:t></w:t>
      </w:r>
    </w:p>
    <w:p w:rsidR="00AA0F86" w:rsidRDefault="00AA0F86" w:rsidP="00AA0F86">
      <w:r>
        <w:t></w:t>
      </w:r>
      <w:r>
        <w:t></w:t>
      </w:r>
      <w:r>
        <w:t></w:t>
      </w:r>
    </w:p>
    <w:p w:rsidR="00AA0F86" w:rsidRDefault="00AA0F86" w:rsidP="00AA0F86">
      <w:r>
        <w:rPr>
          <w:rFonts w:hint="eastAsia"/>
        </w:rPr>
        <w:t>аспектологія</w:t>
      </w:r>
      <w:r>
        <w:t></w:t>
      </w:r>
      <w:r>
        <w:rPr>
          <w:rFonts w:hint="eastAsia"/>
        </w:rPr>
        <w:t>відбору</w:t>
      </w:r>
      <w:r>
        <w:t></w:t>
      </w:r>
      <w:r>
        <w:rPr>
          <w:rFonts w:hint="eastAsia"/>
        </w:rPr>
        <w:t>мовних</w:t>
      </w:r>
      <w:r>
        <w:t></w:t>
      </w:r>
      <w:r>
        <w:rPr>
          <w:rFonts w:hint="eastAsia"/>
        </w:rPr>
        <w:t>засобів</w:t>
      </w:r>
      <w:r>
        <w:t></w:t>
      </w:r>
      <w:r>
        <w:rPr>
          <w:rFonts w:hint="eastAsia"/>
        </w:rPr>
        <w:t>у</w:t>
      </w:r>
      <w:r>
        <w:t></w:t>
      </w:r>
      <w:r>
        <w:rPr>
          <w:rFonts w:hint="eastAsia"/>
        </w:rPr>
        <w:t>перекладі</w:t>
      </w:r>
      <w:r>
        <w:t></w:t>
      </w:r>
      <w:r>
        <w:rPr>
          <w:rFonts w:hint="eastAsia"/>
        </w:rPr>
        <w:t>історизмів</w:t>
      </w:r>
      <w:r>
        <w:t></w:t>
      </w:r>
      <w:r>
        <w:rPr>
          <w:rFonts w:hint="eastAsia"/>
        </w:rPr>
        <w:t>та</w:t>
      </w:r>
      <w:r>
        <w:t></w:t>
      </w:r>
      <w:r>
        <w:rPr>
          <w:rFonts w:hint="eastAsia"/>
        </w:rPr>
        <w:t>архаїзмів</w:t>
      </w:r>
    </w:p>
    <w:p w:rsidR="00AA0F86" w:rsidRDefault="00AA0F86" w:rsidP="00AA0F86">
      <w:r>
        <w:rPr>
          <w:rFonts w:hint="eastAsia"/>
        </w:rPr>
        <w:t>пов’язана</w:t>
      </w:r>
      <w:r>
        <w:t></w:t>
      </w:r>
      <w:r>
        <w:rPr>
          <w:rFonts w:hint="eastAsia"/>
        </w:rPr>
        <w:t>з</w:t>
      </w:r>
      <w:r>
        <w:t></w:t>
      </w:r>
      <w:r>
        <w:rPr>
          <w:rFonts w:hint="eastAsia"/>
        </w:rPr>
        <w:t>інтерпретацією</w:t>
      </w:r>
      <w:r>
        <w:t></w:t>
      </w:r>
      <w:r>
        <w:rPr>
          <w:rFonts w:hint="eastAsia"/>
        </w:rPr>
        <w:t>історичних</w:t>
      </w:r>
      <w:r>
        <w:t></w:t>
      </w:r>
      <w:r>
        <w:rPr>
          <w:rFonts w:hint="eastAsia"/>
        </w:rPr>
        <w:t>і</w:t>
      </w:r>
      <w:r>
        <w:t></w:t>
      </w:r>
      <w:r>
        <w:rPr>
          <w:rFonts w:hint="eastAsia"/>
        </w:rPr>
        <w:t>культурних</w:t>
      </w:r>
      <w:r>
        <w:t></w:t>
      </w:r>
      <w:r>
        <w:rPr>
          <w:rFonts w:hint="eastAsia"/>
        </w:rPr>
        <w:t>кодів</w:t>
      </w:r>
      <w:r>
        <w:t></w:t>
      </w:r>
      <w:r>
        <w:t></w:t>
      </w:r>
      <w:r>
        <w:rPr>
          <w:rFonts w:hint="eastAsia"/>
        </w:rPr>
        <w:t>які</w:t>
      </w:r>
      <w:r>
        <w:t></w:t>
      </w:r>
      <w:r>
        <w:rPr>
          <w:rFonts w:hint="eastAsia"/>
        </w:rPr>
        <w:t>містять</w:t>
      </w:r>
    </w:p>
    <w:p w:rsidR="00AA0F86" w:rsidRDefault="00AA0F86" w:rsidP="00AA0F86">
      <w:r>
        <w:rPr>
          <w:rFonts w:hint="eastAsia"/>
        </w:rPr>
        <w:t>інформацію</w:t>
      </w:r>
      <w:r>
        <w:t></w:t>
      </w:r>
      <w:r>
        <w:rPr>
          <w:rFonts w:hint="eastAsia"/>
        </w:rPr>
        <w:t>про</w:t>
      </w:r>
      <w:r>
        <w:t></w:t>
      </w:r>
      <w:r>
        <w:rPr>
          <w:rFonts w:hint="eastAsia"/>
        </w:rPr>
        <w:t>ментальність</w:t>
      </w:r>
      <w:r>
        <w:t></w:t>
      </w:r>
      <w:r>
        <w:rPr>
          <w:rFonts w:hint="eastAsia"/>
        </w:rPr>
        <w:t>та</w:t>
      </w:r>
      <w:r>
        <w:t></w:t>
      </w:r>
      <w:r>
        <w:rPr>
          <w:rFonts w:hint="eastAsia"/>
        </w:rPr>
        <w:t>події</w:t>
      </w:r>
      <w:r>
        <w:t></w:t>
      </w:r>
      <w:r>
        <w:rPr>
          <w:rFonts w:hint="eastAsia"/>
        </w:rPr>
        <w:t>певного</w:t>
      </w:r>
      <w:r>
        <w:t></w:t>
      </w:r>
      <w:r>
        <w:rPr>
          <w:rFonts w:hint="eastAsia"/>
        </w:rPr>
        <w:t>історичного</w:t>
      </w:r>
      <w:r>
        <w:t></w:t>
      </w:r>
      <w:r>
        <w:rPr>
          <w:rFonts w:hint="eastAsia"/>
        </w:rPr>
        <w:t>часу</w:t>
      </w:r>
      <w:r>
        <w:t></w:t>
      </w:r>
    </w:p>
    <w:p w:rsidR="00AA0F86" w:rsidRDefault="00AA0F86" w:rsidP="00AA0F86">
      <w:r>
        <w:rPr>
          <w:rFonts w:hint="eastAsia"/>
        </w:rPr>
        <w:t>Збереження</w:t>
      </w:r>
      <w:r>
        <w:t></w:t>
      </w:r>
      <w:r>
        <w:rPr>
          <w:rFonts w:hint="eastAsia"/>
        </w:rPr>
        <w:t>національно</w:t>
      </w:r>
      <w:r>
        <w:t></w:t>
      </w:r>
      <w:r>
        <w:rPr>
          <w:rFonts w:hint="eastAsia"/>
        </w:rPr>
        <w:t>культурного</w:t>
      </w:r>
      <w:r>
        <w:t></w:t>
      </w:r>
      <w:r>
        <w:rPr>
          <w:rFonts w:hint="eastAsia"/>
        </w:rPr>
        <w:t>колориту</w:t>
      </w:r>
      <w:r>
        <w:t></w:t>
      </w:r>
      <w:r>
        <w:rPr>
          <w:rFonts w:hint="eastAsia"/>
        </w:rPr>
        <w:t>–</w:t>
      </w:r>
      <w:r>
        <w:t></w:t>
      </w:r>
      <w:r>
        <w:rPr>
          <w:rFonts w:hint="eastAsia"/>
        </w:rPr>
        <w:t>домінантний</w:t>
      </w:r>
    </w:p>
    <w:p w:rsidR="00AA0F86" w:rsidRDefault="00AA0F86" w:rsidP="00AA0F86">
      <w:r>
        <w:rPr>
          <w:rFonts w:hint="eastAsia"/>
        </w:rPr>
        <w:t>чинник</w:t>
      </w:r>
      <w:r>
        <w:t></w:t>
      </w:r>
      <w:r>
        <w:t></w:t>
      </w:r>
      <w:r>
        <w:rPr>
          <w:rFonts w:hint="eastAsia"/>
        </w:rPr>
        <w:t>що</w:t>
      </w:r>
      <w:r>
        <w:t></w:t>
      </w:r>
      <w:r>
        <w:rPr>
          <w:rFonts w:hint="eastAsia"/>
        </w:rPr>
        <w:t>дає</w:t>
      </w:r>
      <w:r>
        <w:t></w:t>
      </w:r>
      <w:r>
        <w:rPr>
          <w:rFonts w:hint="eastAsia"/>
        </w:rPr>
        <w:t>змогу</w:t>
      </w:r>
      <w:r>
        <w:t></w:t>
      </w:r>
      <w:r>
        <w:rPr>
          <w:rFonts w:hint="eastAsia"/>
        </w:rPr>
        <w:t>відтворити</w:t>
      </w:r>
      <w:r>
        <w:t></w:t>
      </w:r>
      <w:r>
        <w:rPr>
          <w:rFonts w:hint="eastAsia"/>
        </w:rPr>
        <w:t>культурну</w:t>
      </w:r>
      <w:r>
        <w:t></w:t>
      </w:r>
      <w:r>
        <w:rPr>
          <w:rFonts w:hint="eastAsia"/>
        </w:rPr>
        <w:t>своєрідність</w:t>
      </w:r>
      <w:r>
        <w:t></w:t>
      </w:r>
      <w:r>
        <w:rPr>
          <w:rFonts w:hint="eastAsia"/>
        </w:rPr>
        <w:t>тексту</w:t>
      </w:r>
      <w:r>
        <w:t></w:t>
      </w:r>
      <w:r>
        <w:rPr>
          <w:rFonts w:hint="eastAsia"/>
        </w:rPr>
        <w:t>й</w:t>
      </w:r>
      <w:r>
        <w:t></w:t>
      </w:r>
      <w:r>
        <w:rPr>
          <w:rFonts w:hint="eastAsia"/>
        </w:rPr>
        <w:t>занурити</w:t>
      </w:r>
    </w:p>
    <w:p w:rsidR="00AA0F86" w:rsidRDefault="00AA0F86" w:rsidP="00AA0F86">
      <w:r>
        <w:rPr>
          <w:rFonts w:hint="eastAsia"/>
        </w:rPr>
        <w:t>читача</w:t>
      </w:r>
      <w:r>
        <w:t></w:t>
      </w:r>
      <w:r>
        <w:rPr>
          <w:rFonts w:hint="eastAsia"/>
        </w:rPr>
        <w:t>у</w:t>
      </w:r>
      <w:r>
        <w:t></w:t>
      </w:r>
      <w:r>
        <w:rPr>
          <w:rFonts w:hint="eastAsia"/>
        </w:rPr>
        <w:t>віддалену</w:t>
      </w:r>
      <w:r>
        <w:t></w:t>
      </w:r>
      <w:r>
        <w:rPr>
          <w:rFonts w:hint="eastAsia"/>
        </w:rPr>
        <w:t>в</w:t>
      </w:r>
      <w:r>
        <w:t></w:t>
      </w:r>
      <w:r>
        <w:rPr>
          <w:rFonts w:hint="eastAsia"/>
        </w:rPr>
        <w:t>часі</w:t>
      </w:r>
      <w:r>
        <w:t></w:t>
      </w:r>
      <w:r>
        <w:rPr>
          <w:rFonts w:hint="eastAsia"/>
        </w:rPr>
        <w:t>історичну</w:t>
      </w:r>
      <w:r>
        <w:t></w:t>
      </w:r>
      <w:r>
        <w:rPr>
          <w:rFonts w:hint="eastAsia"/>
        </w:rPr>
        <w:t>реальність</w:t>
      </w:r>
      <w:r>
        <w:t></w:t>
      </w:r>
      <w:r>
        <w:t></w:t>
      </w:r>
      <w:r>
        <w:rPr>
          <w:rFonts w:hint="eastAsia"/>
        </w:rPr>
        <w:t>Якісні</w:t>
      </w:r>
      <w:r>
        <w:t></w:t>
      </w:r>
      <w:r>
        <w:rPr>
          <w:rFonts w:hint="eastAsia"/>
        </w:rPr>
        <w:t>параметри</w:t>
      </w:r>
      <w:r>
        <w:t></w:t>
      </w:r>
      <w:r>
        <w:rPr>
          <w:rFonts w:hint="eastAsia"/>
        </w:rPr>
        <w:t>перекладу</w:t>
      </w:r>
    </w:p>
    <w:p w:rsidR="00AA0F86" w:rsidRDefault="00AA0F86" w:rsidP="00AA0F86">
      <w:r>
        <w:rPr>
          <w:rFonts w:hint="eastAsia"/>
        </w:rPr>
        <w:t>ІМЛ</w:t>
      </w:r>
      <w:r>
        <w:t></w:t>
      </w:r>
      <w:r>
        <w:rPr>
          <w:rFonts w:hint="eastAsia"/>
        </w:rPr>
        <w:t>залежать</w:t>
      </w:r>
      <w:r>
        <w:t></w:t>
      </w:r>
      <w:r>
        <w:rPr>
          <w:rFonts w:hint="eastAsia"/>
        </w:rPr>
        <w:t>від</w:t>
      </w:r>
      <w:r>
        <w:t></w:t>
      </w:r>
      <w:r>
        <w:rPr>
          <w:rFonts w:hint="eastAsia"/>
        </w:rPr>
        <w:t>ступеня</w:t>
      </w:r>
      <w:r>
        <w:t></w:t>
      </w:r>
      <w:r>
        <w:rPr>
          <w:rFonts w:hint="eastAsia"/>
        </w:rPr>
        <w:t>адекватності</w:t>
      </w:r>
      <w:r>
        <w:t></w:t>
      </w:r>
      <w:r>
        <w:rPr>
          <w:rFonts w:hint="eastAsia"/>
        </w:rPr>
        <w:t>в</w:t>
      </w:r>
      <w:r>
        <w:t></w:t>
      </w:r>
      <w:r>
        <w:rPr>
          <w:rFonts w:hint="eastAsia"/>
        </w:rPr>
        <w:t>доборі</w:t>
      </w:r>
      <w:r>
        <w:t></w:t>
      </w:r>
      <w:r>
        <w:rPr>
          <w:rFonts w:hint="eastAsia"/>
        </w:rPr>
        <w:t>лексичних</w:t>
      </w:r>
      <w:r>
        <w:t></w:t>
      </w:r>
      <w:r>
        <w:rPr>
          <w:rFonts w:hint="eastAsia"/>
        </w:rPr>
        <w:t>одиниць</w:t>
      </w:r>
      <w:r>
        <w:t></w:t>
      </w:r>
      <w:r>
        <w:t></w:t>
      </w:r>
      <w:r>
        <w:rPr>
          <w:rFonts w:hint="eastAsia"/>
        </w:rPr>
        <w:t>які</w:t>
      </w:r>
    </w:p>
    <w:p w:rsidR="00AA0F86" w:rsidRDefault="00AA0F86" w:rsidP="00AA0F86">
      <w:r>
        <w:rPr>
          <w:rFonts w:hint="eastAsia"/>
        </w:rPr>
        <w:t>можуть</w:t>
      </w:r>
      <w:r>
        <w:t></w:t>
      </w:r>
      <w:r>
        <w:rPr>
          <w:rFonts w:hint="eastAsia"/>
        </w:rPr>
        <w:t>зменшувати</w:t>
      </w:r>
      <w:r>
        <w:t></w:t>
      </w:r>
      <w:r>
        <w:rPr>
          <w:rFonts w:hint="eastAsia"/>
        </w:rPr>
        <w:t>чи</w:t>
      </w:r>
      <w:r>
        <w:t></w:t>
      </w:r>
      <w:r>
        <w:rPr>
          <w:rFonts w:hint="eastAsia"/>
        </w:rPr>
        <w:t>збільшувати</w:t>
      </w:r>
      <w:r>
        <w:t></w:t>
      </w:r>
      <w:r>
        <w:rPr>
          <w:rFonts w:hint="eastAsia"/>
        </w:rPr>
        <w:t>часову</w:t>
      </w:r>
      <w:r>
        <w:t></w:t>
      </w:r>
      <w:r>
        <w:rPr>
          <w:rFonts w:hint="eastAsia"/>
        </w:rPr>
        <w:t>дистанцію</w:t>
      </w:r>
      <w:r>
        <w:t></w:t>
      </w:r>
      <w:r>
        <w:rPr>
          <w:rFonts w:hint="eastAsia"/>
        </w:rPr>
        <w:t>й</w:t>
      </w:r>
      <w:r>
        <w:t></w:t>
      </w:r>
      <w:r>
        <w:rPr>
          <w:rFonts w:hint="eastAsia"/>
        </w:rPr>
        <w:t>розбіжності</w:t>
      </w:r>
      <w:r>
        <w:t></w:t>
      </w:r>
      <w:r>
        <w:rPr>
          <w:rFonts w:hint="eastAsia"/>
        </w:rPr>
        <w:t>між</w:t>
      </w:r>
    </w:p>
    <w:p w:rsidR="00AA0F86" w:rsidRDefault="00AA0F86" w:rsidP="00AA0F86">
      <w:r>
        <w:rPr>
          <w:rFonts w:hint="eastAsia"/>
        </w:rPr>
        <w:t>культурами</w:t>
      </w:r>
      <w:r>
        <w:t></w:t>
      </w:r>
      <w:r>
        <w:t></w:t>
      </w:r>
      <w:r>
        <w:rPr>
          <w:rFonts w:hint="eastAsia"/>
        </w:rPr>
        <w:t>Мовна</w:t>
      </w:r>
      <w:r>
        <w:t></w:t>
      </w:r>
      <w:r>
        <w:rPr>
          <w:rFonts w:hint="eastAsia"/>
        </w:rPr>
        <w:t>компетенція</w:t>
      </w:r>
      <w:r>
        <w:t></w:t>
      </w:r>
      <w:r>
        <w:rPr>
          <w:rFonts w:hint="eastAsia"/>
        </w:rPr>
        <w:t>автора</w:t>
      </w:r>
      <w:r>
        <w:t></w:t>
      </w:r>
      <w:r>
        <w:rPr>
          <w:rFonts w:hint="eastAsia"/>
        </w:rPr>
        <w:t>тексту</w:t>
      </w:r>
      <w:r>
        <w:t></w:t>
      </w:r>
      <w:r>
        <w:t></w:t>
      </w:r>
      <w:r>
        <w:rPr>
          <w:rFonts w:hint="eastAsia"/>
        </w:rPr>
        <w:t>специфіка</w:t>
      </w:r>
      <w:r>
        <w:t></w:t>
      </w:r>
      <w:r>
        <w:rPr>
          <w:rFonts w:hint="eastAsia"/>
        </w:rPr>
        <w:t>його</w:t>
      </w:r>
      <w:r>
        <w:t></w:t>
      </w:r>
      <w:r>
        <w:rPr>
          <w:rFonts w:hint="eastAsia"/>
        </w:rPr>
        <w:t>особистості</w:t>
      </w:r>
    </w:p>
    <w:p w:rsidR="00AA0F86" w:rsidRDefault="00AA0F86" w:rsidP="00AA0F86">
      <w:r>
        <w:rPr>
          <w:rFonts w:hint="eastAsia"/>
        </w:rPr>
        <w:t>та</w:t>
      </w:r>
      <w:r>
        <w:t></w:t>
      </w:r>
      <w:r>
        <w:rPr>
          <w:rFonts w:hint="eastAsia"/>
        </w:rPr>
        <w:t>умови</w:t>
      </w:r>
      <w:r>
        <w:t></w:t>
      </w:r>
      <w:r>
        <w:rPr>
          <w:rFonts w:hint="eastAsia"/>
        </w:rPr>
        <w:t>існування</w:t>
      </w:r>
      <w:r>
        <w:t></w:t>
      </w:r>
      <w:r>
        <w:rPr>
          <w:rFonts w:hint="eastAsia"/>
        </w:rPr>
        <w:t>–</w:t>
      </w:r>
      <w:r>
        <w:t></w:t>
      </w:r>
      <w:r>
        <w:rPr>
          <w:rFonts w:hint="eastAsia"/>
        </w:rPr>
        <w:t>це</w:t>
      </w:r>
      <w:r>
        <w:t></w:t>
      </w:r>
      <w:r>
        <w:rPr>
          <w:rFonts w:hint="eastAsia"/>
        </w:rPr>
        <w:t>чинники</w:t>
      </w:r>
      <w:r>
        <w:t></w:t>
      </w:r>
      <w:r>
        <w:t></w:t>
      </w:r>
      <w:r>
        <w:rPr>
          <w:rFonts w:hint="eastAsia"/>
        </w:rPr>
        <w:t>що</w:t>
      </w:r>
      <w:r>
        <w:t></w:t>
      </w:r>
      <w:r>
        <w:rPr>
          <w:rFonts w:hint="eastAsia"/>
        </w:rPr>
        <w:t>впливають</w:t>
      </w:r>
      <w:r>
        <w:t></w:t>
      </w:r>
      <w:r>
        <w:rPr>
          <w:rFonts w:hint="eastAsia"/>
        </w:rPr>
        <w:t>на</w:t>
      </w:r>
      <w:r>
        <w:t></w:t>
      </w:r>
      <w:r>
        <w:rPr>
          <w:rFonts w:hint="eastAsia"/>
        </w:rPr>
        <w:t>якість</w:t>
      </w:r>
      <w:r>
        <w:t></w:t>
      </w:r>
      <w:r>
        <w:rPr>
          <w:rFonts w:hint="eastAsia"/>
        </w:rPr>
        <w:t>відтворення</w:t>
      </w:r>
      <w:r>
        <w:t></w:t>
      </w:r>
      <w:r>
        <w:rPr>
          <w:rFonts w:hint="eastAsia"/>
        </w:rPr>
        <w:t>ІМЛ</w:t>
      </w:r>
    </w:p>
    <w:p w:rsidR="00AA0F86" w:rsidRDefault="00AA0F86" w:rsidP="00AA0F86">
      <w:r>
        <w:rPr>
          <w:rFonts w:hint="eastAsia"/>
        </w:rPr>
        <w:t>у</w:t>
      </w:r>
      <w:r>
        <w:t></w:t>
      </w:r>
      <w:r>
        <w:rPr>
          <w:rFonts w:hint="eastAsia"/>
        </w:rPr>
        <w:t>мові</w:t>
      </w:r>
      <w:r>
        <w:t></w:t>
      </w:r>
      <w:r>
        <w:rPr>
          <w:rFonts w:hint="eastAsia"/>
        </w:rPr>
        <w:t>перекладу</w:t>
      </w:r>
      <w:r>
        <w:t></w:t>
      </w:r>
    </w:p>
    <w:p w:rsidR="00AA0F86" w:rsidRDefault="00AA0F86" w:rsidP="00AA0F86">
      <w:r>
        <w:rPr>
          <w:rFonts w:hint="eastAsia"/>
        </w:rPr>
        <w:t>Історизми</w:t>
      </w:r>
      <w:r>
        <w:t></w:t>
      </w:r>
      <w:r>
        <w:rPr>
          <w:rFonts w:hint="eastAsia"/>
        </w:rPr>
        <w:t>й</w:t>
      </w:r>
      <w:r>
        <w:t></w:t>
      </w:r>
      <w:r>
        <w:rPr>
          <w:rFonts w:hint="eastAsia"/>
        </w:rPr>
        <w:t>архаїзми</w:t>
      </w:r>
      <w:r>
        <w:t></w:t>
      </w:r>
      <w:r>
        <w:rPr>
          <w:rFonts w:hint="eastAsia"/>
        </w:rPr>
        <w:t>властиві</w:t>
      </w:r>
      <w:r>
        <w:t></w:t>
      </w:r>
      <w:r>
        <w:rPr>
          <w:rFonts w:hint="eastAsia"/>
        </w:rPr>
        <w:t>текстам</w:t>
      </w:r>
      <w:r>
        <w:t></w:t>
      </w:r>
      <w:r>
        <w:rPr>
          <w:rFonts w:hint="eastAsia"/>
        </w:rPr>
        <w:t>різної</w:t>
      </w:r>
      <w:r>
        <w:t></w:t>
      </w:r>
      <w:r>
        <w:rPr>
          <w:rFonts w:hint="eastAsia"/>
        </w:rPr>
        <w:t>функційної</w:t>
      </w:r>
    </w:p>
    <w:p w:rsidR="00AA0F86" w:rsidRDefault="00AA0F86" w:rsidP="00AA0F86">
      <w:r>
        <w:rPr>
          <w:rFonts w:hint="eastAsia"/>
        </w:rPr>
        <w:t>спрямованості</w:t>
      </w:r>
      <w:r>
        <w:t></w:t>
      </w:r>
      <w:r>
        <w:t></w:t>
      </w:r>
      <w:r>
        <w:rPr>
          <w:rFonts w:hint="eastAsia"/>
        </w:rPr>
        <w:t>тому</w:t>
      </w:r>
      <w:r>
        <w:t></w:t>
      </w:r>
      <w:r>
        <w:rPr>
          <w:rFonts w:hint="eastAsia"/>
        </w:rPr>
        <w:t>необхідно</w:t>
      </w:r>
      <w:r>
        <w:t></w:t>
      </w:r>
      <w:r>
        <w:rPr>
          <w:rFonts w:hint="eastAsia"/>
        </w:rPr>
        <w:t>брати</w:t>
      </w:r>
      <w:r>
        <w:t></w:t>
      </w:r>
      <w:r>
        <w:rPr>
          <w:rFonts w:hint="eastAsia"/>
        </w:rPr>
        <w:t>до</w:t>
      </w:r>
      <w:r>
        <w:t></w:t>
      </w:r>
      <w:r>
        <w:rPr>
          <w:rFonts w:hint="eastAsia"/>
        </w:rPr>
        <w:t>уваги</w:t>
      </w:r>
      <w:r>
        <w:t></w:t>
      </w:r>
      <w:r>
        <w:rPr>
          <w:rFonts w:hint="eastAsia"/>
        </w:rPr>
        <w:t>цю</w:t>
      </w:r>
      <w:r>
        <w:t></w:t>
      </w:r>
      <w:r>
        <w:rPr>
          <w:rFonts w:hint="eastAsia"/>
        </w:rPr>
        <w:t>контекстуальну</w:t>
      </w:r>
      <w:r>
        <w:t></w:t>
      </w:r>
      <w:r>
        <w:rPr>
          <w:rFonts w:hint="eastAsia"/>
        </w:rPr>
        <w:t>та</w:t>
      </w:r>
    </w:p>
    <w:p w:rsidR="00AA0F86" w:rsidRDefault="00AA0F86" w:rsidP="00AA0F86">
      <w:r>
        <w:rPr>
          <w:rFonts w:hint="eastAsia"/>
        </w:rPr>
        <w:t>стилізаційну</w:t>
      </w:r>
      <w:r>
        <w:t></w:t>
      </w:r>
      <w:r>
        <w:rPr>
          <w:rFonts w:hint="eastAsia"/>
        </w:rPr>
        <w:t>функційність</w:t>
      </w:r>
      <w:r>
        <w:t></w:t>
      </w:r>
      <w:r>
        <w:rPr>
          <w:rFonts w:hint="eastAsia"/>
        </w:rPr>
        <w:t>у</w:t>
      </w:r>
      <w:r>
        <w:t></w:t>
      </w:r>
      <w:r>
        <w:rPr>
          <w:rFonts w:hint="eastAsia"/>
        </w:rPr>
        <w:t>перекладі</w:t>
      </w:r>
      <w:r>
        <w:t></w:t>
      </w:r>
      <w:r>
        <w:t></w:t>
      </w:r>
      <w:r>
        <w:rPr>
          <w:rFonts w:hint="eastAsia"/>
        </w:rPr>
        <w:t>Зокрема</w:t>
      </w:r>
      <w:r>
        <w:t></w:t>
      </w:r>
      <w:r>
        <w:t></w:t>
      </w:r>
      <w:r>
        <w:rPr>
          <w:rFonts w:hint="eastAsia"/>
        </w:rPr>
        <w:t>у</w:t>
      </w:r>
      <w:r>
        <w:t></w:t>
      </w:r>
      <w:r>
        <w:rPr>
          <w:rFonts w:hint="eastAsia"/>
        </w:rPr>
        <w:t>поетичному</w:t>
      </w:r>
      <w:r>
        <w:t></w:t>
      </w:r>
      <w:r>
        <w:rPr>
          <w:rFonts w:hint="eastAsia"/>
        </w:rPr>
        <w:t>перекладі</w:t>
      </w:r>
    </w:p>
    <w:p w:rsidR="00AA0F86" w:rsidRDefault="00AA0F86" w:rsidP="00AA0F86">
      <w:r>
        <w:rPr>
          <w:rFonts w:hint="eastAsia"/>
        </w:rPr>
        <w:t>варто</w:t>
      </w:r>
      <w:r>
        <w:t></w:t>
      </w:r>
      <w:r>
        <w:rPr>
          <w:rFonts w:hint="eastAsia"/>
        </w:rPr>
        <w:t>зважати</w:t>
      </w:r>
      <w:r>
        <w:t></w:t>
      </w:r>
      <w:r>
        <w:rPr>
          <w:rFonts w:hint="eastAsia"/>
        </w:rPr>
        <w:t>на</w:t>
      </w:r>
      <w:r>
        <w:t></w:t>
      </w:r>
      <w:r>
        <w:rPr>
          <w:rFonts w:hint="eastAsia"/>
        </w:rPr>
        <w:t>ритміко</w:t>
      </w:r>
      <w:r>
        <w:t></w:t>
      </w:r>
      <w:r>
        <w:rPr>
          <w:rFonts w:hint="eastAsia"/>
        </w:rPr>
        <w:t>інтонаційне</w:t>
      </w:r>
      <w:r>
        <w:t></w:t>
      </w:r>
      <w:r>
        <w:rPr>
          <w:rFonts w:hint="eastAsia"/>
        </w:rPr>
        <w:t>забарвлення</w:t>
      </w:r>
      <w:r>
        <w:t></w:t>
      </w:r>
      <w:r>
        <w:t></w:t>
      </w:r>
      <w:r>
        <w:rPr>
          <w:rFonts w:hint="eastAsia"/>
        </w:rPr>
        <w:t>створене</w:t>
      </w:r>
      <w:r>
        <w:t></w:t>
      </w:r>
      <w:r>
        <w:rPr>
          <w:rFonts w:hint="eastAsia"/>
        </w:rPr>
        <w:t>за</w:t>
      </w:r>
      <w:r>
        <w:t></w:t>
      </w:r>
      <w:r>
        <w:rPr>
          <w:rFonts w:hint="eastAsia"/>
        </w:rPr>
        <w:t>допомогою</w:t>
      </w:r>
    </w:p>
    <w:p w:rsidR="00AA0F86" w:rsidRDefault="00AA0F86" w:rsidP="00AA0F86">
      <w:r>
        <w:rPr>
          <w:rFonts w:hint="eastAsia"/>
        </w:rPr>
        <w:t>архаїзмів</w:t>
      </w:r>
      <w:r>
        <w:t></w:t>
      </w:r>
      <w:r>
        <w:t></w:t>
      </w:r>
      <w:r>
        <w:rPr>
          <w:rFonts w:hint="eastAsia"/>
        </w:rPr>
        <w:t>натомість</w:t>
      </w:r>
      <w:r>
        <w:t></w:t>
      </w:r>
      <w:r>
        <w:rPr>
          <w:rFonts w:hint="eastAsia"/>
        </w:rPr>
        <w:t>у</w:t>
      </w:r>
      <w:r>
        <w:t></w:t>
      </w:r>
      <w:r>
        <w:rPr>
          <w:rFonts w:hint="eastAsia"/>
        </w:rPr>
        <w:t>відтворенні</w:t>
      </w:r>
      <w:r>
        <w:t></w:t>
      </w:r>
      <w:r>
        <w:rPr>
          <w:rFonts w:hint="eastAsia"/>
        </w:rPr>
        <w:t>стилістичної</w:t>
      </w:r>
      <w:r>
        <w:t></w:t>
      </w:r>
      <w:r>
        <w:rPr>
          <w:rFonts w:hint="eastAsia"/>
        </w:rPr>
        <w:t>домінанти</w:t>
      </w:r>
      <w:r>
        <w:t></w:t>
      </w:r>
      <w:r>
        <w:rPr>
          <w:rFonts w:hint="eastAsia"/>
        </w:rPr>
        <w:t>історичного</w:t>
      </w:r>
    </w:p>
    <w:p w:rsidR="00AA0F86" w:rsidRDefault="00AA0F86" w:rsidP="00AA0F86">
      <w:r>
        <w:rPr>
          <w:rFonts w:hint="eastAsia"/>
        </w:rPr>
        <w:t>роману</w:t>
      </w:r>
      <w:r>
        <w:t></w:t>
      </w:r>
      <w:r>
        <w:rPr>
          <w:rFonts w:hint="eastAsia"/>
        </w:rPr>
        <w:t>необхідно</w:t>
      </w:r>
      <w:r>
        <w:t></w:t>
      </w:r>
      <w:r>
        <w:rPr>
          <w:rFonts w:hint="eastAsia"/>
        </w:rPr>
        <w:t>представляти</w:t>
      </w:r>
      <w:r>
        <w:t></w:t>
      </w:r>
      <w:r>
        <w:rPr>
          <w:rFonts w:hint="eastAsia"/>
        </w:rPr>
        <w:t>історизми</w:t>
      </w:r>
      <w:r>
        <w:t></w:t>
      </w:r>
      <w:r>
        <w:rPr>
          <w:rFonts w:hint="eastAsia"/>
        </w:rPr>
        <w:t>й</w:t>
      </w:r>
      <w:r>
        <w:t></w:t>
      </w:r>
      <w:r>
        <w:rPr>
          <w:rFonts w:hint="eastAsia"/>
        </w:rPr>
        <w:t>архаїзми</w:t>
      </w:r>
      <w:r>
        <w:t></w:t>
      </w:r>
      <w:r>
        <w:rPr>
          <w:rFonts w:hint="eastAsia"/>
        </w:rPr>
        <w:t>як</w:t>
      </w:r>
      <w:r>
        <w:t></w:t>
      </w:r>
      <w:r>
        <w:rPr>
          <w:rFonts w:hint="eastAsia"/>
        </w:rPr>
        <w:t>складник</w:t>
      </w:r>
      <w:r>
        <w:t></w:t>
      </w:r>
      <w:r>
        <w:rPr>
          <w:rFonts w:hint="eastAsia"/>
        </w:rPr>
        <w:t>діалогів</w:t>
      </w:r>
    </w:p>
    <w:p w:rsidR="00AA0F86" w:rsidRDefault="00AA0F86" w:rsidP="00AA0F86">
      <w:r>
        <w:rPr>
          <w:rFonts w:hint="eastAsia"/>
        </w:rPr>
        <w:t>у</w:t>
      </w:r>
      <w:r>
        <w:t></w:t>
      </w:r>
      <w:r>
        <w:rPr>
          <w:rFonts w:hint="eastAsia"/>
        </w:rPr>
        <w:t>творі</w:t>
      </w:r>
      <w:r>
        <w:t></w:t>
      </w:r>
    </w:p>
    <w:p w:rsidR="00AA0F86" w:rsidRDefault="00AA0F86" w:rsidP="00AA0F86">
      <w:r>
        <w:rPr>
          <w:rFonts w:hint="eastAsia"/>
        </w:rPr>
        <w:t>Специфіка</w:t>
      </w:r>
      <w:r>
        <w:t></w:t>
      </w:r>
      <w:r>
        <w:rPr>
          <w:rFonts w:hint="eastAsia"/>
        </w:rPr>
        <w:t>перекладу</w:t>
      </w:r>
      <w:r>
        <w:t></w:t>
      </w:r>
      <w:r>
        <w:rPr>
          <w:rFonts w:hint="eastAsia"/>
        </w:rPr>
        <w:t>архаїзмів</w:t>
      </w:r>
      <w:r>
        <w:t></w:t>
      </w:r>
      <w:r>
        <w:rPr>
          <w:rFonts w:hint="eastAsia"/>
        </w:rPr>
        <w:t>умотивовує</w:t>
      </w:r>
      <w:r>
        <w:t></w:t>
      </w:r>
      <w:r>
        <w:rPr>
          <w:rFonts w:hint="eastAsia"/>
        </w:rPr>
        <w:t>доцільність</w:t>
      </w:r>
      <w:r>
        <w:t></w:t>
      </w:r>
      <w:r>
        <w:rPr>
          <w:rFonts w:hint="eastAsia"/>
        </w:rPr>
        <w:t>уваги</w:t>
      </w:r>
      <w:r>
        <w:t></w:t>
      </w:r>
      <w:r>
        <w:rPr>
          <w:rFonts w:hint="eastAsia"/>
        </w:rPr>
        <w:t>до</w:t>
      </w:r>
    </w:p>
    <w:p w:rsidR="00AA0F86" w:rsidRDefault="00AA0F86" w:rsidP="00AA0F86">
      <w:r>
        <w:rPr>
          <w:rFonts w:hint="eastAsia"/>
        </w:rPr>
        <w:t>чинників</w:t>
      </w:r>
      <w:r>
        <w:t></w:t>
      </w:r>
      <w:r>
        <w:rPr>
          <w:rFonts w:hint="eastAsia"/>
        </w:rPr>
        <w:t>належності</w:t>
      </w:r>
      <w:r>
        <w:t></w:t>
      </w:r>
      <w:r>
        <w:rPr>
          <w:rFonts w:hint="eastAsia"/>
        </w:rPr>
        <w:t>до</w:t>
      </w:r>
      <w:r>
        <w:t></w:t>
      </w:r>
      <w:r>
        <w:rPr>
          <w:rFonts w:hint="eastAsia"/>
        </w:rPr>
        <w:t>різних</w:t>
      </w:r>
      <w:r>
        <w:t></w:t>
      </w:r>
      <w:r>
        <w:rPr>
          <w:rFonts w:hint="eastAsia"/>
        </w:rPr>
        <w:t>граматичних</w:t>
      </w:r>
      <w:r>
        <w:t></w:t>
      </w:r>
      <w:r>
        <w:rPr>
          <w:rFonts w:hint="eastAsia"/>
        </w:rPr>
        <w:t>полів</w:t>
      </w:r>
      <w:r>
        <w:t></w:t>
      </w:r>
      <w:r>
        <w:rPr>
          <w:rFonts w:hint="eastAsia"/>
        </w:rPr>
        <w:t>лексики</w:t>
      </w:r>
      <w:r>
        <w:t></w:t>
      </w:r>
      <w:r>
        <w:rPr>
          <w:rFonts w:hint="eastAsia"/>
        </w:rPr>
        <w:t>та</w:t>
      </w:r>
      <w:r>
        <w:t></w:t>
      </w:r>
      <w:r>
        <w:rPr>
          <w:rFonts w:hint="eastAsia"/>
        </w:rPr>
        <w:t>зовнішньої</w:t>
      </w:r>
    </w:p>
    <w:p w:rsidR="00AA0F86" w:rsidRDefault="00AA0F86" w:rsidP="00AA0F86">
      <w:r>
        <w:rPr>
          <w:rFonts w:hint="eastAsia"/>
        </w:rPr>
        <w:t>форми</w:t>
      </w:r>
      <w:r>
        <w:t></w:t>
      </w:r>
      <w:r>
        <w:t></w:t>
      </w:r>
      <w:r>
        <w:rPr>
          <w:rFonts w:hint="eastAsia"/>
        </w:rPr>
        <w:t>У</w:t>
      </w:r>
      <w:r>
        <w:t></w:t>
      </w:r>
      <w:r>
        <w:rPr>
          <w:rFonts w:hint="eastAsia"/>
        </w:rPr>
        <w:t>перекладі</w:t>
      </w:r>
      <w:r>
        <w:t></w:t>
      </w:r>
      <w:r>
        <w:rPr>
          <w:rFonts w:hint="eastAsia"/>
        </w:rPr>
        <w:t>архаїчних</w:t>
      </w:r>
      <w:r>
        <w:t></w:t>
      </w:r>
      <w:r>
        <w:rPr>
          <w:rFonts w:hint="eastAsia"/>
        </w:rPr>
        <w:t>займенників</w:t>
      </w:r>
      <w:r>
        <w:t></w:t>
      </w:r>
      <w:r>
        <w:rPr>
          <w:rFonts w:hint="eastAsia"/>
        </w:rPr>
        <w:t>потрібно</w:t>
      </w:r>
      <w:r>
        <w:t></w:t>
      </w:r>
      <w:r>
        <w:rPr>
          <w:rFonts w:hint="eastAsia"/>
        </w:rPr>
        <w:t>акцентувати</w:t>
      </w:r>
      <w:r>
        <w:t></w:t>
      </w:r>
      <w:r>
        <w:rPr>
          <w:rFonts w:hint="eastAsia"/>
        </w:rPr>
        <w:t>на</w:t>
      </w:r>
      <w:r>
        <w:t></w:t>
      </w:r>
      <w:r>
        <w:rPr>
          <w:rFonts w:hint="eastAsia"/>
        </w:rPr>
        <w:t>спектрі</w:t>
      </w:r>
    </w:p>
    <w:p w:rsidR="00AA0F86" w:rsidRDefault="00AA0F86" w:rsidP="00AA0F86">
      <w:r>
        <w:rPr>
          <w:rFonts w:hint="eastAsia"/>
        </w:rPr>
        <w:t>відтінків</w:t>
      </w:r>
      <w:r>
        <w:t></w:t>
      </w:r>
      <w:r>
        <w:rPr>
          <w:rFonts w:hint="eastAsia"/>
        </w:rPr>
        <w:t>функціонально</w:t>
      </w:r>
      <w:r>
        <w:t></w:t>
      </w:r>
      <w:r>
        <w:rPr>
          <w:rFonts w:hint="eastAsia"/>
        </w:rPr>
        <w:t>семантичного</w:t>
      </w:r>
      <w:r>
        <w:t></w:t>
      </w:r>
      <w:r>
        <w:rPr>
          <w:rFonts w:hint="eastAsia"/>
        </w:rPr>
        <w:t>поля</w:t>
      </w:r>
      <w:r>
        <w:t></w:t>
      </w:r>
      <w:r>
        <w:rPr>
          <w:rFonts w:hint="eastAsia"/>
        </w:rPr>
        <w:t>персональності</w:t>
      </w:r>
      <w:r>
        <w:t></w:t>
      </w:r>
      <w:r>
        <w:rPr>
          <w:rFonts w:hint="eastAsia"/>
        </w:rPr>
        <w:t>архаїчного</w:t>
      </w:r>
    </w:p>
    <w:p w:rsidR="00AA0F86" w:rsidRDefault="00AA0F86" w:rsidP="00AA0F86">
      <w:r>
        <w:rPr>
          <w:rFonts w:hint="eastAsia"/>
        </w:rPr>
        <w:t>займенника</w:t>
      </w:r>
      <w:r>
        <w:t></w:t>
      </w:r>
      <w:r>
        <w:t></w:t>
      </w:r>
      <w:r>
        <w:rPr>
          <w:rFonts w:hint="eastAsia"/>
        </w:rPr>
        <w:t>Перекладаючи</w:t>
      </w:r>
      <w:r>
        <w:t></w:t>
      </w:r>
      <w:r>
        <w:rPr>
          <w:rFonts w:hint="eastAsia"/>
        </w:rPr>
        <w:t>архаїчні</w:t>
      </w:r>
      <w:r>
        <w:t></w:t>
      </w:r>
      <w:r>
        <w:rPr>
          <w:rFonts w:hint="eastAsia"/>
        </w:rPr>
        <w:t>дієслова</w:t>
      </w:r>
      <w:r>
        <w:t></w:t>
      </w:r>
      <w:r>
        <w:t></w:t>
      </w:r>
      <w:r>
        <w:rPr>
          <w:rFonts w:hint="eastAsia"/>
        </w:rPr>
        <w:t>фахівець</w:t>
      </w:r>
      <w:r>
        <w:t></w:t>
      </w:r>
      <w:r>
        <w:rPr>
          <w:rFonts w:hint="eastAsia"/>
        </w:rPr>
        <w:t>лінгвістично</w:t>
      </w:r>
    </w:p>
    <w:p w:rsidR="00AA0F86" w:rsidRDefault="00AA0F86" w:rsidP="00AA0F86">
      <w:r>
        <w:rPr>
          <w:rFonts w:hint="eastAsia"/>
        </w:rPr>
        <w:t>опрацьовує</w:t>
      </w:r>
      <w:r>
        <w:t></w:t>
      </w:r>
      <w:r>
        <w:rPr>
          <w:rFonts w:hint="eastAsia"/>
        </w:rPr>
        <w:t>та</w:t>
      </w:r>
      <w:r>
        <w:t></w:t>
      </w:r>
      <w:r>
        <w:rPr>
          <w:rFonts w:hint="eastAsia"/>
        </w:rPr>
        <w:t>відтворює</w:t>
      </w:r>
      <w:r>
        <w:t></w:t>
      </w:r>
      <w:r>
        <w:rPr>
          <w:rFonts w:hint="eastAsia"/>
        </w:rPr>
        <w:t>значення</w:t>
      </w:r>
      <w:r>
        <w:t></w:t>
      </w:r>
      <w:r>
        <w:rPr>
          <w:rFonts w:hint="eastAsia"/>
        </w:rPr>
        <w:t>архаїчної</w:t>
      </w:r>
      <w:r>
        <w:t></w:t>
      </w:r>
      <w:r>
        <w:rPr>
          <w:rFonts w:hint="eastAsia"/>
        </w:rPr>
        <w:t>зовнішньої</w:t>
      </w:r>
      <w:r>
        <w:t></w:t>
      </w:r>
      <w:r>
        <w:rPr>
          <w:rFonts w:hint="eastAsia"/>
        </w:rPr>
        <w:t>форми</w:t>
      </w:r>
      <w:r>
        <w:t></w:t>
      </w:r>
      <w:r>
        <w:t></w:t>
      </w:r>
      <w:r>
        <w:rPr>
          <w:rFonts w:hint="eastAsia"/>
        </w:rPr>
        <w:t>що</w:t>
      </w:r>
    </w:p>
    <w:p w:rsidR="00AA0F86" w:rsidRDefault="00AA0F86" w:rsidP="00AA0F86">
      <w:r>
        <w:rPr>
          <w:rFonts w:hint="eastAsia"/>
        </w:rPr>
        <w:t>відображає</w:t>
      </w:r>
      <w:r>
        <w:t></w:t>
      </w:r>
      <w:r>
        <w:rPr>
          <w:rFonts w:hint="eastAsia"/>
        </w:rPr>
        <w:t>специфіку</w:t>
      </w:r>
      <w:r>
        <w:t></w:t>
      </w:r>
      <w:r>
        <w:rPr>
          <w:rFonts w:hint="eastAsia"/>
        </w:rPr>
        <w:t>стильового</w:t>
      </w:r>
      <w:r>
        <w:t></w:t>
      </w:r>
      <w:r>
        <w:rPr>
          <w:rFonts w:hint="eastAsia"/>
        </w:rPr>
        <w:t>й</w:t>
      </w:r>
      <w:r>
        <w:t></w:t>
      </w:r>
      <w:r>
        <w:rPr>
          <w:rFonts w:hint="eastAsia"/>
        </w:rPr>
        <w:t>експресивного</w:t>
      </w:r>
      <w:r>
        <w:t></w:t>
      </w:r>
      <w:r>
        <w:rPr>
          <w:rFonts w:hint="eastAsia"/>
        </w:rPr>
        <w:t>навантаження</w:t>
      </w:r>
      <w:r>
        <w:t></w:t>
      </w:r>
      <w:r>
        <w:rPr>
          <w:rFonts w:hint="eastAsia"/>
        </w:rPr>
        <w:t>та</w:t>
      </w:r>
    </w:p>
    <w:p w:rsidR="00AA0F86" w:rsidRDefault="00AA0F86" w:rsidP="00AA0F86">
      <w:r>
        <w:rPr>
          <w:rFonts w:hint="eastAsia"/>
        </w:rPr>
        <w:t>функціональне</w:t>
      </w:r>
      <w:r>
        <w:t></w:t>
      </w:r>
      <w:r>
        <w:rPr>
          <w:rFonts w:hint="eastAsia"/>
        </w:rPr>
        <w:t>обтяження</w:t>
      </w:r>
      <w:r>
        <w:t></w:t>
      </w:r>
      <w:r>
        <w:t></w:t>
      </w:r>
      <w:r>
        <w:rPr>
          <w:rFonts w:hint="eastAsia"/>
        </w:rPr>
        <w:t>Під</w:t>
      </w:r>
      <w:r>
        <w:t></w:t>
      </w:r>
      <w:r>
        <w:rPr>
          <w:rFonts w:hint="eastAsia"/>
        </w:rPr>
        <w:t>час</w:t>
      </w:r>
      <w:r>
        <w:t></w:t>
      </w:r>
      <w:r>
        <w:rPr>
          <w:rFonts w:hint="eastAsia"/>
        </w:rPr>
        <w:t>перекладу</w:t>
      </w:r>
      <w:r>
        <w:t></w:t>
      </w:r>
      <w:r>
        <w:rPr>
          <w:rFonts w:hint="eastAsia"/>
        </w:rPr>
        <w:t>архаїчних</w:t>
      </w:r>
      <w:r>
        <w:t></w:t>
      </w:r>
      <w:r>
        <w:rPr>
          <w:rFonts w:hint="eastAsia"/>
        </w:rPr>
        <w:t>іменників</w:t>
      </w:r>
      <w:r>
        <w:t></w:t>
      </w:r>
      <w:r>
        <w:rPr>
          <w:rFonts w:hint="eastAsia"/>
        </w:rPr>
        <w:t>існує</w:t>
      </w:r>
    </w:p>
    <w:p w:rsidR="00AA0F86" w:rsidRDefault="00AA0F86" w:rsidP="00AA0F86">
      <w:r>
        <w:rPr>
          <w:rFonts w:hint="eastAsia"/>
        </w:rPr>
        <w:t>потреба</w:t>
      </w:r>
      <w:r>
        <w:t></w:t>
      </w:r>
      <w:r>
        <w:rPr>
          <w:rFonts w:hint="eastAsia"/>
        </w:rPr>
        <w:t>зважати</w:t>
      </w:r>
      <w:r>
        <w:t></w:t>
      </w:r>
      <w:r>
        <w:rPr>
          <w:rFonts w:hint="eastAsia"/>
        </w:rPr>
        <w:t>на</w:t>
      </w:r>
      <w:r>
        <w:t></w:t>
      </w:r>
      <w:r>
        <w:rPr>
          <w:rFonts w:hint="eastAsia"/>
        </w:rPr>
        <w:t>поєднання</w:t>
      </w:r>
      <w:r>
        <w:t></w:t>
      </w:r>
      <w:r>
        <w:rPr>
          <w:rFonts w:hint="eastAsia"/>
        </w:rPr>
        <w:t>номінативної</w:t>
      </w:r>
      <w:r>
        <w:t></w:t>
      </w:r>
      <w:r>
        <w:rPr>
          <w:rFonts w:hint="eastAsia"/>
        </w:rPr>
        <w:t>і</w:t>
      </w:r>
      <w:r>
        <w:t></w:t>
      </w:r>
      <w:r>
        <w:rPr>
          <w:rFonts w:hint="eastAsia"/>
        </w:rPr>
        <w:t>стилізаційної</w:t>
      </w:r>
      <w:r>
        <w:t></w:t>
      </w:r>
      <w:r>
        <w:rPr>
          <w:rFonts w:hint="eastAsia"/>
        </w:rPr>
        <w:t>функцій</w:t>
      </w:r>
    </w:p>
    <w:p w:rsidR="00AA0F86" w:rsidRDefault="00AA0F86" w:rsidP="00AA0F86">
      <w:r>
        <w:rPr>
          <w:rFonts w:hint="eastAsia"/>
        </w:rPr>
        <w:t>лексеми</w:t>
      </w:r>
      <w:r>
        <w:t></w:t>
      </w:r>
    </w:p>
    <w:p w:rsidR="00AA0F86" w:rsidRDefault="00AA0F86" w:rsidP="00AA0F86">
      <w:r>
        <w:rPr>
          <w:rFonts w:hint="eastAsia"/>
        </w:rPr>
        <w:t>У</w:t>
      </w:r>
      <w:r>
        <w:t></w:t>
      </w:r>
      <w:r>
        <w:rPr>
          <w:rFonts w:hint="eastAsia"/>
        </w:rPr>
        <w:t>ході</w:t>
      </w:r>
      <w:r>
        <w:t></w:t>
      </w:r>
      <w:r>
        <w:rPr>
          <w:rFonts w:hint="eastAsia"/>
        </w:rPr>
        <w:t>відтворення</w:t>
      </w:r>
      <w:r>
        <w:t></w:t>
      </w:r>
      <w:r>
        <w:rPr>
          <w:rFonts w:hint="eastAsia"/>
        </w:rPr>
        <w:t>всіх</w:t>
      </w:r>
      <w:r>
        <w:t></w:t>
      </w:r>
      <w:r>
        <w:rPr>
          <w:rFonts w:hint="eastAsia"/>
        </w:rPr>
        <w:t>груп</w:t>
      </w:r>
      <w:r>
        <w:t></w:t>
      </w:r>
      <w:r>
        <w:rPr>
          <w:rFonts w:hint="eastAsia"/>
        </w:rPr>
        <w:t>архаїзованої</w:t>
      </w:r>
      <w:r>
        <w:t></w:t>
      </w:r>
      <w:r>
        <w:rPr>
          <w:rFonts w:hint="eastAsia"/>
        </w:rPr>
        <w:t>лексики</w:t>
      </w:r>
      <w:r>
        <w:t></w:t>
      </w:r>
      <w:r>
        <w:rPr>
          <w:rFonts w:hint="eastAsia"/>
        </w:rPr>
        <w:t>аналізують</w:t>
      </w:r>
    </w:p>
    <w:p w:rsidR="00AA0F86" w:rsidRDefault="00AA0F86" w:rsidP="00AA0F86">
      <w:r>
        <w:rPr>
          <w:rFonts w:hint="eastAsia"/>
        </w:rPr>
        <w:t>здатність</w:t>
      </w:r>
      <w:r>
        <w:t></w:t>
      </w:r>
      <w:r>
        <w:rPr>
          <w:rFonts w:hint="eastAsia"/>
        </w:rPr>
        <w:t>формувати</w:t>
      </w:r>
      <w:r>
        <w:t></w:t>
      </w:r>
      <w:r>
        <w:rPr>
          <w:rFonts w:hint="eastAsia"/>
        </w:rPr>
        <w:t>стилістичну</w:t>
      </w:r>
      <w:r>
        <w:t></w:t>
      </w:r>
      <w:r>
        <w:rPr>
          <w:rFonts w:hint="eastAsia"/>
        </w:rPr>
        <w:t>парадигму</w:t>
      </w:r>
      <w:r>
        <w:t></w:t>
      </w:r>
      <w:r>
        <w:rPr>
          <w:rFonts w:hint="eastAsia"/>
        </w:rPr>
        <w:t>архаїзм</w:t>
      </w:r>
      <w:r>
        <w:t></w:t>
      </w:r>
      <w:r>
        <w:rPr>
          <w:rFonts w:hint="eastAsia"/>
        </w:rPr>
        <w:t>–</w:t>
      </w:r>
      <w:r>
        <w:t></w:t>
      </w:r>
      <w:r>
        <w:rPr>
          <w:rFonts w:hint="eastAsia"/>
        </w:rPr>
        <w:t>сучасне</w:t>
      </w:r>
      <w:r>
        <w:t></w:t>
      </w:r>
      <w:r>
        <w:rPr>
          <w:rFonts w:hint="eastAsia"/>
        </w:rPr>
        <w:t>слово</w:t>
      </w:r>
      <w:r>
        <w:t></w:t>
      </w:r>
      <w:r>
        <w:t></w:t>
      </w:r>
      <w:r>
        <w:rPr>
          <w:rFonts w:hint="eastAsia"/>
        </w:rPr>
        <w:t>щоб</w:t>
      </w:r>
    </w:p>
    <w:p w:rsidR="00AA0F86" w:rsidRDefault="00AA0F86" w:rsidP="00AA0F86">
      <w:r>
        <w:t></w:t>
      </w:r>
      <w:r>
        <w:t></w:t>
      </w:r>
      <w:r>
        <w:t></w:t>
      </w:r>
    </w:p>
    <w:p w:rsidR="00AA0F86" w:rsidRDefault="00AA0F86" w:rsidP="00AA0F86">
      <w:r>
        <w:rPr>
          <w:rFonts w:hint="eastAsia"/>
        </w:rPr>
        <w:t>уможливити</w:t>
      </w:r>
      <w:r>
        <w:t></w:t>
      </w:r>
      <w:r>
        <w:rPr>
          <w:rFonts w:hint="eastAsia"/>
        </w:rPr>
        <w:t>цей</w:t>
      </w:r>
      <w:r>
        <w:t></w:t>
      </w:r>
      <w:r>
        <w:rPr>
          <w:rFonts w:hint="eastAsia"/>
        </w:rPr>
        <w:t>контраст</w:t>
      </w:r>
      <w:r>
        <w:t></w:t>
      </w:r>
      <w:r>
        <w:rPr>
          <w:rFonts w:hint="eastAsia"/>
        </w:rPr>
        <w:t>під</w:t>
      </w:r>
      <w:r>
        <w:t></w:t>
      </w:r>
      <w:r>
        <w:rPr>
          <w:rFonts w:hint="eastAsia"/>
        </w:rPr>
        <w:t>час</w:t>
      </w:r>
      <w:r>
        <w:t></w:t>
      </w:r>
      <w:r>
        <w:rPr>
          <w:rFonts w:hint="eastAsia"/>
        </w:rPr>
        <w:t>перекладу</w:t>
      </w:r>
      <w:r>
        <w:t></w:t>
      </w:r>
      <w:r>
        <w:rPr>
          <w:rFonts w:hint="eastAsia"/>
        </w:rPr>
        <w:t>за</w:t>
      </w:r>
      <w:r>
        <w:t></w:t>
      </w:r>
      <w:r>
        <w:rPr>
          <w:rFonts w:hint="eastAsia"/>
        </w:rPr>
        <w:t>допомогою</w:t>
      </w:r>
      <w:r>
        <w:t></w:t>
      </w:r>
      <w:r>
        <w:rPr>
          <w:rFonts w:hint="eastAsia"/>
        </w:rPr>
        <w:t>архаїзації</w:t>
      </w:r>
      <w:r>
        <w:t></w:t>
      </w:r>
      <w:r>
        <w:rPr>
          <w:rFonts w:hint="eastAsia"/>
        </w:rPr>
        <w:t>чи</w:t>
      </w:r>
    </w:p>
    <w:p w:rsidR="00AA0F86" w:rsidRDefault="00AA0F86" w:rsidP="00AA0F86">
      <w:r>
        <w:rPr>
          <w:rFonts w:hint="eastAsia"/>
        </w:rPr>
        <w:t>іншого</w:t>
      </w:r>
      <w:r>
        <w:t></w:t>
      </w:r>
      <w:r>
        <w:rPr>
          <w:rFonts w:hint="eastAsia"/>
        </w:rPr>
        <w:t>способу</w:t>
      </w:r>
      <w:r>
        <w:t></w:t>
      </w:r>
      <w:r>
        <w:rPr>
          <w:rFonts w:hint="eastAsia"/>
        </w:rPr>
        <w:t>перекладу</w:t>
      </w:r>
      <w:r>
        <w:t></w:t>
      </w:r>
    </w:p>
    <w:p w:rsidR="00AA0F86" w:rsidRDefault="00AA0F86" w:rsidP="00AA0F86">
      <w:r>
        <w:rPr>
          <w:rFonts w:hint="eastAsia"/>
        </w:rPr>
        <w:t>Специфіка</w:t>
      </w:r>
      <w:r>
        <w:t></w:t>
      </w:r>
      <w:r>
        <w:rPr>
          <w:rFonts w:hint="eastAsia"/>
        </w:rPr>
        <w:t>відтворення</w:t>
      </w:r>
      <w:r>
        <w:t></w:t>
      </w:r>
      <w:r>
        <w:rPr>
          <w:rFonts w:hint="eastAsia"/>
        </w:rPr>
        <w:t>архаїзмів</w:t>
      </w:r>
      <w:r>
        <w:t></w:t>
      </w:r>
      <w:r>
        <w:rPr>
          <w:rFonts w:hint="eastAsia"/>
        </w:rPr>
        <w:t>також</w:t>
      </w:r>
      <w:r>
        <w:t></w:t>
      </w:r>
      <w:r>
        <w:rPr>
          <w:rFonts w:hint="eastAsia"/>
        </w:rPr>
        <w:t>регламентована</w:t>
      </w:r>
      <w:r>
        <w:t></w:t>
      </w:r>
      <w:r>
        <w:rPr>
          <w:rFonts w:hint="eastAsia"/>
        </w:rPr>
        <w:t>вимогою</w:t>
      </w:r>
    </w:p>
    <w:p w:rsidR="00AA0F86" w:rsidRDefault="00AA0F86" w:rsidP="00AA0F86">
      <w:r>
        <w:rPr>
          <w:rFonts w:hint="eastAsia"/>
        </w:rPr>
        <w:t>передати</w:t>
      </w:r>
      <w:r>
        <w:t></w:t>
      </w:r>
      <w:r>
        <w:rPr>
          <w:rFonts w:hint="eastAsia"/>
        </w:rPr>
        <w:t>їхню</w:t>
      </w:r>
      <w:r>
        <w:t></w:t>
      </w:r>
      <w:r>
        <w:rPr>
          <w:rFonts w:hint="eastAsia"/>
        </w:rPr>
        <w:t>експресивну</w:t>
      </w:r>
      <w:r>
        <w:t></w:t>
      </w:r>
      <w:r>
        <w:rPr>
          <w:rFonts w:hint="eastAsia"/>
        </w:rPr>
        <w:t>функцію</w:t>
      </w:r>
      <w:r>
        <w:t></w:t>
      </w:r>
      <w:r>
        <w:t></w:t>
      </w:r>
      <w:r>
        <w:rPr>
          <w:rFonts w:hint="eastAsia"/>
        </w:rPr>
        <w:t>що</w:t>
      </w:r>
      <w:r>
        <w:t></w:t>
      </w:r>
      <w:r>
        <w:rPr>
          <w:rFonts w:hint="eastAsia"/>
        </w:rPr>
        <w:t>в</w:t>
      </w:r>
      <w:r>
        <w:t></w:t>
      </w:r>
      <w:r>
        <w:rPr>
          <w:rFonts w:hint="eastAsia"/>
        </w:rPr>
        <w:t>поєднанні</w:t>
      </w:r>
      <w:r>
        <w:t></w:t>
      </w:r>
      <w:r>
        <w:rPr>
          <w:rFonts w:hint="eastAsia"/>
        </w:rPr>
        <w:t>з</w:t>
      </w:r>
      <w:r>
        <w:t></w:t>
      </w:r>
      <w:r>
        <w:rPr>
          <w:rFonts w:hint="eastAsia"/>
        </w:rPr>
        <w:t>архаїчним</w:t>
      </w:r>
    </w:p>
    <w:p w:rsidR="00AA0F86" w:rsidRDefault="00AA0F86" w:rsidP="00AA0F86">
      <w:r>
        <w:rPr>
          <w:rFonts w:hint="eastAsia"/>
        </w:rPr>
        <w:t>складником</w:t>
      </w:r>
      <w:r>
        <w:t></w:t>
      </w:r>
      <w:r>
        <w:rPr>
          <w:rFonts w:hint="eastAsia"/>
        </w:rPr>
        <w:t>підпорядкована</w:t>
      </w:r>
      <w:r>
        <w:t></w:t>
      </w:r>
      <w:r>
        <w:rPr>
          <w:rFonts w:hint="eastAsia"/>
        </w:rPr>
        <w:t>меті</w:t>
      </w:r>
      <w:r>
        <w:t></w:t>
      </w:r>
      <w:r>
        <w:rPr>
          <w:rFonts w:hint="eastAsia"/>
        </w:rPr>
        <w:t>реалізації</w:t>
      </w:r>
      <w:r>
        <w:t></w:t>
      </w:r>
      <w:r>
        <w:rPr>
          <w:rFonts w:hint="eastAsia"/>
        </w:rPr>
        <w:t>стилістичних</w:t>
      </w:r>
      <w:r>
        <w:t></w:t>
      </w:r>
      <w:r>
        <w:rPr>
          <w:rFonts w:hint="eastAsia"/>
        </w:rPr>
        <w:t>прийомів</w:t>
      </w:r>
      <w:r>
        <w:t></w:t>
      </w:r>
      <w:r>
        <w:rPr>
          <w:rFonts w:hint="eastAsia"/>
        </w:rPr>
        <w:t>у</w:t>
      </w:r>
      <w:r>
        <w:t></w:t>
      </w:r>
      <w:r>
        <w:rPr>
          <w:rFonts w:hint="eastAsia"/>
        </w:rPr>
        <w:t>поезії</w:t>
      </w:r>
    </w:p>
    <w:p w:rsidR="00AA0F86" w:rsidRDefault="00AA0F86" w:rsidP="00AA0F86">
      <w:r>
        <w:rPr>
          <w:rFonts w:hint="eastAsia"/>
        </w:rPr>
        <w:t>та</w:t>
      </w:r>
      <w:r>
        <w:t></w:t>
      </w:r>
      <w:r>
        <w:rPr>
          <w:rFonts w:hint="eastAsia"/>
        </w:rPr>
        <w:t>прозі</w:t>
      </w:r>
      <w:r>
        <w:t></w:t>
      </w:r>
      <w:r>
        <w:t></w:t>
      </w:r>
      <w:r>
        <w:rPr>
          <w:rFonts w:hint="eastAsia"/>
        </w:rPr>
        <w:t>У</w:t>
      </w:r>
      <w:r>
        <w:t></w:t>
      </w:r>
      <w:r>
        <w:rPr>
          <w:rFonts w:hint="eastAsia"/>
        </w:rPr>
        <w:t>процесі</w:t>
      </w:r>
      <w:r>
        <w:t></w:t>
      </w:r>
      <w:r>
        <w:rPr>
          <w:rFonts w:hint="eastAsia"/>
        </w:rPr>
        <w:t>відтворення</w:t>
      </w:r>
      <w:r>
        <w:t></w:t>
      </w:r>
      <w:r>
        <w:rPr>
          <w:rFonts w:hint="eastAsia"/>
        </w:rPr>
        <w:t>експресивного</w:t>
      </w:r>
      <w:r>
        <w:t></w:t>
      </w:r>
      <w:r>
        <w:rPr>
          <w:rFonts w:hint="eastAsia"/>
        </w:rPr>
        <w:t>потенціалу</w:t>
      </w:r>
      <w:r>
        <w:t></w:t>
      </w:r>
      <w:r>
        <w:rPr>
          <w:rFonts w:hint="eastAsia"/>
        </w:rPr>
        <w:t>архаїзмів</w:t>
      </w:r>
      <w:r>
        <w:t></w:t>
      </w:r>
      <w:r>
        <w:rPr>
          <w:rFonts w:hint="eastAsia"/>
        </w:rPr>
        <w:t>може</w:t>
      </w:r>
    </w:p>
    <w:p w:rsidR="00AA0F86" w:rsidRDefault="00AA0F86" w:rsidP="00AA0F86">
      <w:r>
        <w:rPr>
          <w:rFonts w:hint="eastAsia"/>
        </w:rPr>
        <w:t>виявлятися</w:t>
      </w:r>
      <w:r>
        <w:t></w:t>
      </w:r>
      <w:r>
        <w:rPr>
          <w:rFonts w:hint="eastAsia"/>
        </w:rPr>
        <w:t>вищий</w:t>
      </w:r>
      <w:r>
        <w:t></w:t>
      </w:r>
      <w:r>
        <w:rPr>
          <w:rFonts w:hint="eastAsia"/>
        </w:rPr>
        <w:t>рівень</w:t>
      </w:r>
      <w:r>
        <w:t></w:t>
      </w:r>
      <w:r>
        <w:rPr>
          <w:rFonts w:hint="eastAsia"/>
        </w:rPr>
        <w:t>експресивності</w:t>
      </w:r>
      <w:r>
        <w:t></w:t>
      </w:r>
      <w:r>
        <w:rPr>
          <w:rFonts w:hint="eastAsia"/>
        </w:rPr>
        <w:t>перекладу</w:t>
      </w:r>
      <w:r>
        <w:t></w:t>
      </w:r>
      <w:r>
        <w:rPr>
          <w:rFonts w:hint="eastAsia"/>
        </w:rPr>
        <w:t>порівняно</w:t>
      </w:r>
      <w:r>
        <w:t></w:t>
      </w:r>
      <w:r>
        <w:rPr>
          <w:rFonts w:hint="eastAsia"/>
        </w:rPr>
        <w:t>з</w:t>
      </w:r>
      <w:r>
        <w:t></w:t>
      </w:r>
      <w:r>
        <w:rPr>
          <w:rFonts w:hint="eastAsia"/>
        </w:rPr>
        <w:t>оригіналом</w:t>
      </w:r>
      <w:r>
        <w:t></w:t>
      </w:r>
    </w:p>
    <w:p w:rsidR="00AA0F86" w:rsidRDefault="00AA0F86" w:rsidP="00AA0F86">
      <w:r>
        <w:rPr>
          <w:rFonts w:hint="eastAsia"/>
        </w:rPr>
        <w:t>рівноцінність</w:t>
      </w:r>
      <w:r>
        <w:t></w:t>
      </w:r>
      <w:r>
        <w:rPr>
          <w:rFonts w:hint="eastAsia"/>
        </w:rPr>
        <w:t>за</w:t>
      </w:r>
      <w:r>
        <w:t></w:t>
      </w:r>
      <w:r>
        <w:rPr>
          <w:rFonts w:hint="eastAsia"/>
        </w:rPr>
        <w:t>цим</w:t>
      </w:r>
      <w:r>
        <w:t></w:t>
      </w:r>
      <w:r>
        <w:rPr>
          <w:rFonts w:hint="eastAsia"/>
        </w:rPr>
        <w:t>параметром</w:t>
      </w:r>
      <w:r>
        <w:t></w:t>
      </w:r>
      <w:r>
        <w:rPr>
          <w:rFonts w:hint="eastAsia"/>
        </w:rPr>
        <w:t>з</w:t>
      </w:r>
      <w:r>
        <w:t></w:t>
      </w:r>
      <w:r>
        <w:rPr>
          <w:rFonts w:hint="eastAsia"/>
        </w:rPr>
        <w:t>оригіналом</w:t>
      </w:r>
      <w:r>
        <w:t></w:t>
      </w:r>
      <w:r>
        <w:rPr>
          <w:rFonts w:hint="eastAsia"/>
        </w:rPr>
        <w:t>чи</w:t>
      </w:r>
      <w:r>
        <w:t></w:t>
      </w:r>
      <w:r>
        <w:rPr>
          <w:rFonts w:hint="eastAsia"/>
        </w:rPr>
        <w:t>зниженість</w:t>
      </w:r>
    </w:p>
    <w:p w:rsidR="00AA0F86" w:rsidRDefault="00AA0F86" w:rsidP="00AA0F86">
      <w:r>
        <w:rPr>
          <w:rFonts w:hint="eastAsia"/>
        </w:rPr>
        <w:t>експресивності</w:t>
      </w:r>
      <w:r>
        <w:t></w:t>
      </w:r>
      <w:r>
        <w:rPr>
          <w:rFonts w:hint="eastAsia"/>
        </w:rPr>
        <w:t>в</w:t>
      </w:r>
      <w:r>
        <w:t></w:t>
      </w:r>
      <w:r>
        <w:rPr>
          <w:rFonts w:hint="eastAsia"/>
        </w:rPr>
        <w:t>перекладі</w:t>
      </w:r>
      <w:r>
        <w:t></w:t>
      </w:r>
      <w:r>
        <w:rPr>
          <w:rFonts w:hint="eastAsia"/>
        </w:rPr>
        <w:t>порівняно</w:t>
      </w:r>
      <w:r>
        <w:t></w:t>
      </w:r>
      <w:r>
        <w:rPr>
          <w:rFonts w:hint="eastAsia"/>
        </w:rPr>
        <w:t>з</w:t>
      </w:r>
      <w:r>
        <w:t></w:t>
      </w:r>
      <w:r>
        <w:rPr>
          <w:rFonts w:hint="eastAsia"/>
        </w:rPr>
        <w:t>оригіналом</w:t>
      </w:r>
      <w:r>
        <w:t></w:t>
      </w:r>
    </w:p>
    <w:p w:rsidR="00AA0F86" w:rsidRDefault="00AA0F86" w:rsidP="00AA0F86">
      <w:r>
        <w:rPr>
          <w:rFonts w:hint="eastAsia"/>
        </w:rPr>
        <w:t>Відтворення</w:t>
      </w:r>
      <w:r>
        <w:t></w:t>
      </w:r>
      <w:r>
        <w:rPr>
          <w:rFonts w:hint="eastAsia"/>
        </w:rPr>
        <w:t>часового</w:t>
      </w:r>
      <w:r>
        <w:t></w:t>
      </w:r>
      <w:r>
        <w:rPr>
          <w:rFonts w:hint="eastAsia"/>
        </w:rPr>
        <w:t>складника</w:t>
      </w:r>
      <w:r>
        <w:t></w:t>
      </w:r>
      <w:r>
        <w:rPr>
          <w:rFonts w:hint="eastAsia"/>
        </w:rPr>
        <w:t>архаїчної</w:t>
      </w:r>
      <w:r>
        <w:t></w:t>
      </w:r>
      <w:r>
        <w:rPr>
          <w:rFonts w:hint="eastAsia"/>
        </w:rPr>
        <w:t>лексики</w:t>
      </w:r>
      <w:r>
        <w:t></w:t>
      </w:r>
      <w:r>
        <w:rPr>
          <w:rFonts w:hint="eastAsia"/>
        </w:rPr>
        <w:t>засобами</w:t>
      </w:r>
    </w:p>
    <w:p w:rsidR="00AA0F86" w:rsidRDefault="00AA0F86" w:rsidP="00AA0F86">
      <w:r>
        <w:rPr>
          <w:rFonts w:hint="eastAsia"/>
        </w:rPr>
        <w:t>архаїзації</w:t>
      </w:r>
      <w:r>
        <w:t></w:t>
      </w:r>
      <w:r>
        <w:rPr>
          <w:rFonts w:hint="eastAsia"/>
        </w:rPr>
        <w:t>сприяє</w:t>
      </w:r>
      <w:r>
        <w:t></w:t>
      </w:r>
      <w:r>
        <w:rPr>
          <w:rFonts w:hint="eastAsia"/>
        </w:rPr>
        <w:t>відтворенню</w:t>
      </w:r>
      <w:r>
        <w:t></w:t>
      </w:r>
      <w:r>
        <w:rPr>
          <w:rFonts w:hint="eastAsia"/>
        </w:rPr>
        <w:t>всіх</w:t>
      </w:r>
      <w:r>
        <w:t></w:t>
      </w:r>
      <w:r>
        <w:rPr>
          <w:rFonts w:hint="eastAsia"/>
        </w:rPr>
        <w:t>компонентів</w:t>
      </w:r>
      <w:r>
        <w:t></w:t>
      </w:r>
      <w:r>
        <w:t></w:t>
      </w:r>
      <w:r>
        <w:rPr>
          <w:rFonts w:hint="eastAsia"/>
        </w:rPr>
        <w:t>функцій</w:t>
      </w:r>
      <w:r>
        <w:t></w:t>
      </w:r>
      <w:r>
        <w:rPr>
          <w:rFonts w:hint="eastAsia"/>
        </w:rPr>
        <w:t>і</w:t>
      </w:r>
      <w:r>
        <w:t></w:t>
      </w:r>
      <w:r>
        <w:rPr>
          <w:rFonts w:hint="eastAsia"/>
        </w:rPr>
        <w:t>властивостей</w:t>
      </w:r>
    </w:p>
    <w:p w:rsidR="00AA0F86" w:rsidRDefault="00AA0F86" w:rsidP="00AA0F86">
      <w:r>
        <w:rPr>
          <w:rFonts w:hint="eastAsia"/>
        </w:rPr>
        <w:t>архаїзму</w:t>
      </w:r>
      <w:r>
        <w:t></w:t>
      </w:r>
      <w:r>
        <w:rPr>
          <w:rFonts w:hint="eastAsia"/>
        </w:rPr>
        <w:t>та</w:t>
      </w:r>
      <w:r>
        <w:t></w:t>
      </w:r>
      <w:r>
        <w:rPr>
          <w:rFonts w:hint="eastAsia"/>
        </w:rPr>
        <w:t>є</w:t>
      </w:r>
      <w:r>
        <w:t></w:t>
      </w:r>
      <w:r>
        <w:rPr>
          <w:rFonts w:hint="eastAsia"/>
        </w:rPr>
        <w:t>пріоритетним</w:t>
      </w:r>
      <w:r>
        <w:t></w:t>
      </w:r>
      <w:r>
        <w:rPr>
          <w:rFonts w:hint="eastAsia"/>
        </w:rPr>
        <w:t>у</w:t>
      </w:r>
      <w:r>
        <w:t></w:t>
      </w:r>
      <w:r>
        <w:rPr>
          <w:rFonts w:hint="eastAsia"/>
        </w:rPr>
        <w:t>перекладі</w:t>
      </w:r>
      <w:r>
        <w:t></w:t>
      </w:r>
    </w:p>
    <w:p w:rsidR="00AA0F86" w:rsidRDefault="00AA0F86" w:rsidP="00AA0F86">
      <w:r>
        <w:rPr>
          <w:rFonts w:hint="eastAsia"/>
        </w:rPr>
        <w:t>Якщо</w:t>
      </w:r>
      <w:r>
        <w:t></w:t>
      </w:r>
      <w:r>
        <w:rPr>
          <w:rFonts w:hint="eastAsia"/>
        </w:rPr>
        <w:t>не</w:t>
      </w:r>
      <w:r>
        <w:t></w:t>
      </w:r>
      <w:r>
        <w:rPr>
          <w:rFonts w:hint="eastAsia"/>
        </w:rPr>
        <w:t>можна</w:t>
      </w:r>
      <w:r>
        <w:t></w:t>
      </w:r>
      <w:r>
        <w:rPr>
          <w:rFonts w:hint="eastAsia"/>
        </w:rPr>
        <w:t>відтворити</w:t>
      </w:r>
      <w:r>
        <w:t></w:t>
      </w:r>
      <w:r>
        <w:rPr>
          <w:rFonts w:hint="eastAsia"/>
        </w:rPr>
        <w:t>часовий</w:t>
      </w:r>
      <w:r>
        <w:t></w:t>
      </w:r>
      <w:r>
        <w:rPr>
          <w:rFonts w:hint="eastAsia"/>
        </w:rPr>
        <w:t>складник</w:t>
      </w:r>
      <w:r>
        <w:t></w:t>
      </w:r>
      <w:r>
        <w:rPr>
          <w:rFonts w:hint="eastAsia"/>
        </w:rPr>
        <w:t>архаїзму</w:t>
      </w:r>
      <w:r>
        <w:t></w:t>
      </w:r>
      <w:r>
        <w:rPr>
          <w:rFonts w:hint="eastAsia"/>
        </w:rPr>
        <w:t>засобами</w:t>
      </w:r>
      <w:r>
        <w:t></w:t>
      </w:r>
      <w:r>
        <w:rPr>
          <w:rFonts w:hint="eastAsia"/>
        </w:rPr>
        <w:t>мови</w:t>
      </w:r>
    </w:p>
    <w:p w:rsidR="00AA0F86" w:rsidRDefault="00AA0F86" w:rsidP="00AA0F86">
      <w:r>
        <w:rPr>
          <w:rFonts w:hint="eastAsia"/>
        </w:rPr>
        <w:t>перекладу</w:t>
      </w:r>
      <w:r>
        <w:t></w:t>
      </w:r>
      <w:r>
        <w:t></w:t>
      </w:r>
      <w:r>
        <w:rPr>
          <w:rFonts w:hint="eastAsia"/>
        </w:rPr>
        <w:t>то</w:t>
      </w:r>
      <w:r>
        <w:t></w:t>
      </w:r>
      <w:r>
        <w:rPr>
          <w:rFonts w:hint="eastAsia"/>
        </w:rPr>
        <w:t>потрібно</w:t>
      </w:r>
      <w:r>
        <w:t></w:t>
      </w:r>
      <w:r>
        <w:rPr>
          <w:rFonts w:hint="eastAsia"/>
        </w:rPr>
        <w:t>зберегти</w:t>
      </w:r>
      <w:r>
        <w:t></w:t>
      </w:r>
      <w:r>
        <w:rPr>
          <w:rFonts w:hint="eastAsia"/>
        </w:rPr>
        <w:t>основні</w:t>
      </w:r>
      <w:r>
        <w:t></w:t>
      </w:r>
      <w:r>
        <w:rPr>
          <w:rFonts w:hint="eastAsia"/>
        </w:rPr>
        <w:t>функції</w:t>
      </w:r>
      <w:r>
        <w:t></w:t>
      </w:r>
      <w:r>
        <w:rPr>
          <w:rFonts w:hint="eastAsia"/>
        </w:rPr>
        <w:t>архаїзмів</w:t>
      </w:r>
      <w:r>
        <w:t></w:t>
      </w:r>
      <w:r>
        <w:rPr>
          <w:rFonts w:hint="eastAsia"/>
        </w:rPr>
        <w:t>оригіналу</w:t>
      </w:r>
    </w:p>
    <w:p w:rsidR="00AA0F86" w:rsidRDefault="00AA0F86" w:rsidP="00AA0F86">
      <w:r>
        <w:rPr>
          <w:rFonts w:hint="eastAsia"/>
        </w:rPr>
        <w:t>відтворення</w:t>
      </w:r>
      <w:r>
        <w:t></w:t>
      </w:r>
      <w:r>
        <w:rPr>
          <w:rFonts w:hint="eastAsia"/>
        </w:rPr>
        <w:t>експресивного</w:t>
      </w:r>
      <w:r>
        <w:t></w:t>
      </w:r>
      <w:r>
        <w:rPr>
          <w:rFonts w:hint="eastAsia"/>
        </w:rPr>
        <w:t>складника</w:t>
      </w:r>
      <w:r>
        <w:t></w:t>
      </w:r>
      <w:r>
        <w:rPr>
          <w:rFonts w:hint="eastAsia"/>
        </w:rPr>
        <w:t>архаїчного</w:t>
      </w:r>
      <w:r>
        <w:t></w:t>
      </w:r>
      <w:r>
        <w:rPr>
          <w:rFonts w:hint="eastAsia"/>
        </w:rPr>
        <w:t>елемента</w:t>
      </w:r>
      <w:r>
        <w:t></w:t>
      </w:r>
    </w:p>
    <w:p w:rsidR="00AA0F86" w:rsidRDefault="00AA0F86" w:rsidP="00AA0F86">
      <w:r>
        <w:rPr>
          <w:rFonts w:hint="eastAsia"/>
        </w:rPr>
        <w:t>Лексичний</w:t>
      </w:r>
      <w:r>
        <w:t></w:t>
      </w:r>
      <w:r>
        <w:rPr>
          <w:rFonts w:hint="eastAsia"/>
        </w:rPr>
        <w:t>склад</w:t>
      </w:r>
      <w:r>
        <w:t></w:t>
      </w:r>
      <w:r>
        <w:rPr>
          <w:rFonts w:hint="eastAsia"/>
        </w:rPr>
        <w:t>української</w:t>
      </w:r>
      <w:r>
        <w:t></w:t>
      </w:r>
      <w:r>
        <w:rPr>
          <w:rFonts w:hint="eastAsia"/>
        </w:rPr>
        <w:t>мови</w:t>
      </w:r>
      <w:r>
        <w:t></w:t>
      </w:r>
      <w:r>
        <w:rPr>
          <w:rFonts w:hint="eastAsia"/>
        </w:rPr>
        <w:t>дає</w:t>
      </w:r>
      <w:r>
        <w:t></w:t>
      </w:r>
      <w:r>
        <w:rPr>
          <w:rFonts w:hint="eastAsia"/>
        </w:rPr>
        <w:t>змогу</w:t>
      </w:r>
      <w:r>
        <w:t></w:t>
      </w:r>
      <w:r>
        <w:rPr>
          <w:rFonts w:hint="eastAsia"/>
        </w:rPr>
        <w:t>обирати</w:t>
      </w:r>
      <w:r>
        <w:t></w:t>
      </w:r>
      <w:r>
        <w:rPr>
          <w:rFonts w:hint="eastAsia"/>
        </w:rPr>
        <w:t>засоби</w:t>
      </w:r>
    </w:p>
    <w:p w:rsidR="00AA0F86" w:rsidRDefault="00AA0F86" w:rsidP="00AA0F86">
      <w:r>
        <w:rPr>
          <w:rFonts w:hint="eastAsia"/>
        </w:rPr>
        <w:t>відтворення</w:t>
      </w:r>
      <w:r>
        <w:t></w:t>
      </w:r>
      <w:r>
        <w:rPr>
          <w:rFonts w:hint="eastAsia"/>
        </w:rPr>
        <w:t>англійських</w:t>
      </w:r>
      <w:r>
        <w:t></w:t>
      </w:r>
      <w:r>
        <w:rPr>
          <w:rFonts w:hint="eastAsia"/>
        </w:rPr>
        <w:t>архаїзмів</w:t>
      </w:r>
      <w:r>
        <w:t></w:t>
      </w:r>
      <w:r>
        <w:rPr>
          <w:rFonts w:hint="eastAsia"/>
        </w:rPr>
        <w:t>із</w:t>
      </w:r>
      <w:r>
        <w:t></w:t>
      </w:r>
      <w:r>
        <w:rPr>
          <w:rFonts w:hint="eastAsia"/>
        </w:rPr>
        <w:t>лексичних</w:t>
      </w:r>
      <w:r>
        <w:t></w:t>
      </w:r>
      <w:r>
        <w:rPr>
          <w:rFonts w:hint="eastAsia"/>
        </w:rPr>
        <w:t>пластів</w:t>
      </w:r>
      <w:r>
        <w:t></w:t>
      </w:r>
      <w:r>
        <w:rPr>
          <w:rFonts w:hint="eastAsia"/>
        </w:rPr>
        <w:t>різних</w:t>
      </w:r>
      <w:r>
        <w:t></w:t>
      </w:r>
      <w:r>
        <w:rPr>
          <w:rFonts w:hint="eastAsia"/>
        </w:rPr>
        <w:t>часових</w:t>
      </w:r>
    </w:p>
    <w:p w:rsidR="00AA0F86" w:rsidRDefault="00AA0F86" w:rsidP="00AA0F86">
      <w:r>
        <w:rPr>
          <w:rFonts w:hint="eastAsia"/>
        </w:rPr>
        <w:t>прошарків</w:t>
      </w:r>
      <w:r>
        <w:t></w:t>
      </w:r>
      <w:r>
        <w:t></w:t>
      </w:r>
      <w:r>
        <w:rPr>
          <w:rFonts w:hint="eastAsia"/>
        </w:rPr>
        <w:t>таких</w:t>
      </w:r>
      <w:r>
        <w:t></w:t>
      </w:r>
      <w:r>
        <w:rPr>
          <w:rFonts w:hint="eastAsia"/>
        </w:rPr>
        <w:t>як</w:t>
      </w:r>
      <w:r>
        <w:t></w:t>
      </w:r>
      <w:r>
        <w:t></w:t>
      </w:r>
      <w:r>
        <w:rPr>
          <w:rFonts w:hint="eastAsia"/>
        </w:rPr>
        <w:t>лексика</w:t>
      </w:r>
      <w:r>
        <w:t></w:t>
      </w:r>
      <w:r>
        <w:rPr>
          <w:rFonts w:hint="eastAsia"/>
        </w:rPr>
        <w:t>давньоукраїнського</w:t>
      </w:r>
      <w:r>
        <w:t></w:t>
      </w:r>
      <w:r>
        <w:rPr>
          <w:rFonts w:hint="eastAsia"/>
        </w:rPr>
        <w:t>та</w:t>
      </w:r>
      <w:r>
        <w:t></w:t>
      </w:r>
      <w:r>
        <w:rPr>
          <w:rFonts w:hint="eastAsia"/>
        </w:rPr>
        <w:t>староукраїнського</w:t>
      </w:r>
    </w:p>
    <w:p w:rsidR="00AA0F86" w:rsidRDefault="00AA0F86" w:rsidP="00AA0F86">
      <w:r>
        <w:rPr>
          <w:rFonts w:hint="eastAsia"/>
        </w:rPr>
        <w:t>періоду</w:t>
      </w:r>
      <w:r>
        <w:t></w:t>
      </w:r>
      <w:r>
        <w:t></w:t>
      </w:r>
      <w:r>
        <w:rPr>
          <w:rFonts w:hint="eastAsia"/>
        </w:rPr>
        <w:t>доби</w:t>
      </w:r>
      <w:r>
        <w:t></w:t>
      </w:r>
      <w:r>
        <w:rPr>
          <w:rFonts w:hint="eastAsia"/>
        </w:rPr>
        <w:t>козаччини</w:t>
      </w:r>
      <w:r>
        <w:t></w:t>
      </w:r>
      <w:r>
        <w:rPr>
          <w:rFonts w:hint="eastAsia"/>
        </w:rPr>
        <w:t>й</w:t>
      </w:r>
      <w:r>
        <w:t></w:t>
      </w:r>
      <w:r>
        <w:rPr>
          <w:rFonts w:hint="eastAsia"/>
        </w:rPr>
        <w:t>призабута</w:t>
      </w:r>
      <w:r>
        <w:t></w:t>
      </w:r>
      <w:r>
        <w:rPr>
          <w:rFonts w:hint="eastAsia"/>
        </w:rPr>
        <w:t>лексика</w:t>
      </w:r>
      <w:r>
        <w:t></w:t>
      </w:r>
      <w:r>
        <w:rPr>
          <w:rFonts w:hint="eastAsia"/>
        </w:rPr>
        <w:t>періоду</w:t>
      </w:r>
      <w:r>
        <w:t></w:t>
      </w:r>
      <w:r>
        <w:t></w:t>
      </w:r>
      <w:r>
        <w:t></w:t>
      </w:r>
      <w:r>
        <w:t></w:t>
      </w:r>
      <w:r>
        <w:t></w:t>
      </w:r>
      <w:r>
        <w:t></w:t>
      </w:r>
      <w:r>
        <w:rPr>
          <w:rFonts w:hint="eastAsia"/>
        </w:rPr>
        <w:t>–</w:t>
      </w:r>
      <w:r>
        <w:t></w:t>
      </w:r>
      <w:r>
        <w:t></w:t>
      </w:r>
      <w:r>
        <w:t></w:t>
      </w:r>
      <w:r>
        <w:t></w:t>
      </w:r>
      <w:r>
        <w:t></w:t>
      </w:r>
      <w:r>
        <w:t></w:t>
      </w:r>
      <w:r>
        <w:rPr>
          <w:rFonts w:hint="eastAsia"/>
        </w:rPr>
        <w:t>х</w:t>
      </w:r>
      <w:r>
        <w:t></w:t>
      </w:r>
      <w:r>
        <w:rPr>
          <w:rFonts w:hint="eastAsia"/>
        </w:rPr>
        <w:t>років</w:t>
      </w:r>
      <w:r>
        <w:t></w:t>
      </w:r>
    </w:p>
    <w:p w:rsidR="00AA0F86" w:rsidRDefault="00AA0F86" w:rsidP="00AA0F86">
      <w:r>
        <w:rPr>
          <w:rFonts w:hint="eastAsia"/>
        </w:rPr>
        <w:t>глосарії</w:t>
      </w:r>
      <w:r>
        <w:t></w:t>
      </w:r>
      <w:r>
        <w:rPr>
          <w:rFonts w:hint="eastAsia"/>
        </w:rPr>
        <w:t>українських</w:t>
      </w:r>
      <w:r>
        <w:t></w:t>
      </w:r>
      <w:r>
        <w:rPr>
          <w:rFonts w:hint="eastAsia"/>
        </w:rPr>
        <w:t>письменників</w:t>
      </w:r>
      <w:r>
        <w:t></w:t>
      </w:r>
      <w:r>
        <w:t></w:t>
      </w:r>
      <w:r>
        <w:rPr>
          <w:rFonts w:hint="eastAsia"/>
        </w:rPr>
        <w:t>діалектна</w:t>
      </w:r>
      <w:r>
        <w:t></w:t>
      </w:r>
      <w:r>
        <w:rPr>
          <w:rFonts w:hint="eastAsia"/>
        </w:rPr>
        <w:t>лексика</w:t>
      </w:r>
      <w:r>
        <w:t></w:t>
      </w:r>
      <w:r>
        <w:rPr>
          <w:rFonts w:hint="eastAsia"/>
        </w:rPr>
        <w:t>та</w:t>
      </w:r>
      <w:r>
        <w:t></w:t>
      </w:r>
      <w:r>
        <w:rPr>
          <w:rFonts w:hint="eastAsia"/>
        </w:rPr>
        <w:t>резактивовані</w:t>
      </w:r>
    </w:p>
    <w:p w:rsidR="00AA0F86" w:rsidRDefault="00AA0F86" w:rsidP="00AA0F86">
      <w:r>
        <w:rPr>
          <w:rFonts w:hint="eastAsia"/>
        </w:rPr>
        <w:t>архаїзми</w:t>
      </w:r>
      <w:r>
        <w:t></w:t>
      </w:r>
      <w:r>
        <w:rPr>
          <w:rFonts w:hint="eastAsia"/>
        </w:rPr>
        <w:t>в</w:t>
      </w:r>
      <w:r>
        <w:t></w:t>
      </w:r>
      <w:r>
        <w:rPr>
          <w:rFonts w:hint="eastAsia"/>
        </w:rPr>
        <w:t>сучасній</w:t>
      </w:r>
      <w:r>
        <w:t></w:t>
      </w:r>
      <w:r>
        <w:rPr>
          <w:rFonts w:hint="eastAsia"/>
        </w:rPr>
        <w:t>мові</w:t>
      </w:r>
      <w:r>
        <w:t></w:t>
      </w:r>
    </w:p>
    <w:p w:rsidR="00AA0F86" w:rsidRDefault="00AA0F86" w:rsidP="00AA0F86">
      <w:r>
        <w:rPr>
          <w:rFonts w:hint="eastAsia"/>
        </w:rPr>
        <w:t>Специфічними</w:t>
      </w:r>
      <w:r>
        <w:t></w:t>
      </w:r>
      <w:r>
        <w:rPr>
          <w:rFonts w:hint="eastAsia"/>
        </w:rPr>
        <w:t>для</w:t>
      </w:r>
      <w:r>
        <w:t></w:t>
      </w:r>
      <w:r>
        <w:rPr>
          <w:rFonts w:hint="eastAsia"/>
        </w:rPr>
        <w:t>архаїзмів</w:t>
      </w:r>
      <w:r>
        <w:t></w:t>
      </w:r>
      <w:r>
        <w:rPr>
          <w:rFonts w:hint="eastAsia"/>
        </w:rPr>
        <w:t>є</w:t>
      </w:r>
      <w:r>
        <w:t></w:t>
      </w:r>
      <w:r>
        <w:rPr>
          <w:rFonts w:hint="eastAsia"/>
        </w:rPr>
        <w:t>стилістичні</w:t>
      </w:r>
      <w:r>
        <w:t></w:t>
      </w:r>
      <w:r>
        <w:rPr>
          <w:rFonts w:hint="eastAsia"/>
        </w:rPr>
        <w:t>трансформації</w:t>
      </w:r>
      <w:r>
        <w:t></w:t>
      </w:r>
      <w:r>
        <w:t></w:t>
      </w:r>
      <w:r>
        <w:rPr>
          <w:rFonts w:hint="eastAsia"/>
        </w:rPr>
        <w:t>логізація</w:t>
      </w:r>
      <w:r>
        <w:t></w:t>
      </w:r>
    </w:p>
    <w:p w:rsidR="00AA0F86" w:rsidRDefault="00AA0F86" w:rsidP="00AA0F86">
      <w:r>
        <w:rPr>
          <w:rFonts w:hint="eastAsia"/>
        </w:rPr>
        <w:t>експресивація</w:t>
      </w:r>
      <w:r>
        <w:t></w:t>
      </w:r>
      <w:r>
        <w:t></w:t>
      </w:r>
      <w:r>
        <w:rPr>
          <w:rFonts w:hint="eastAsia"/>
        </w:rPr>
        <w:t>модернізація</w:t>
      </w:r>
      <w:r>
        <w:t></w:t>
      </w:r>
      <w:r>
        <w:rPr>
          <w:rFonts w:hint="eastAsia"/>
        </w:rPr>
        <w:t>та</w:t>
      </w:r>
      <w:r>
        <w:t></w:t>
      </w:r>
      <w:r>
        <w:rPr>
          <w:rFonts w:hint="eastAsia"/>
        </w:rPr>
        <w:t>архаїзація</w:t>
      </w:r>
      <w:r>
        <w:t></w:t>
      </w:r>
      <w:r>
        <w:t></w:t>
      </w:r>
      <w:r>
        <w:rPr>
          <w:rFonts w:hint="eastAsia"/>
        </w:rPr>
        <w:t>що</w:t>
      </w:r>
      <w:r>
        <w:t></w:t>
      </w:r>
      <w:r>
        <w:rPr>
          <w:rFonts w:hint="eastAsia"/>
        </w:rPr>
        <w:t>в</w:t>
      </w:r>
      <w:r>
        <w:t></w:t>
      </w:r>
      <w:r>
        <w:rPr>
          <w:rFonts w:hint="eastAsia"/>
        </w:rPr>
        <w:t>поєднанні</w:t>
      </w:r>
      <w:r>
        <w:t></w:t>
      </w:r>
      <w:r>
        <w:rPr>
          <w:rFonts w:hint="eastAsia"/>
        </w:rPr>
        <w:t>допомагають</w:t>
      </w:r>
    </w:p>
    <w:p w:rsidR="00AA0F86" w:rsidRDefault="00AA0F86" w:rsidP="00AA0F86">
      <w:r>
        <w:rPr>
          <w:rFonts w:hint="eastAsia"/>
        </w:rPr>
        <w:t>відтворити</w:t>
      </w:r>
      <w:r>
        <w:t></w:t>
      </w:r>
      <w:r>
        <w:rPr>
          <w:rFonts w:hint="eastAsia"/>
        </w:rPr>
        <w:t>текстові</w:t>
      </w:r>
      <w:r>
        <w:t></w:t>
      </w:r>
      <w:r>
        <w:rPr>
          <w:rFonts w:hint="eastAsia"/>
        </w:rPr>
        <w:t>функції</w:t>
      </w:r>
      <w:r>
        <w:t></w:t>
      </w:r>
      <w:r>
        <w:rPr>
          <w:rFonts w:hint="eastAsia"/>
        </w:rPr>
        <w:t>архаїзмів</w:t>
      </w:r>
      <w:r>
        <w:t></w:t>
      </w:r>
    </w:p>
    <w:p w:rsidR="00AA0F86" w:rsidRDefault="00AA0F86" w:rsidP="00AA0F86">
      <w:r>
        <w:rPr>
          <w:rFonts w:hint="eastAsia"/>
        </w:rPr>
        <w:t>Специфіка</w:t>
      </w:r>
      <w:r>
        <w:t></w:t>
      </w:r>
      <w:r>
        <w:rPr>
          <w:rFonts w:hint="eastAsia"/>
        </w:rPr>
        <w:t>перекладу</w:t>
      </w:r>
      <w:r>
        <w:t></w:t>
      </w:r>
      <w:r>
        <w:rPr>
          <w:rFonts w:hint="eastAsia"/>
        </w:rPr>
        <w:t>історизмів</w:t>
      </w:r>
      <w:r>
        <w:t></w:t>
      </w:r>
      <w:r>
        <w:rPr>
          <w:rFonts w:hint="eastAsia"/>
        </w:rPr>
        <w:t>пов’язана</w:t>
      </w:r>
      <w:r>
        <w:t></w:t>
      </w:r>
      <w:r>
        <w:rPr>
          <w:rFonts w:hint="eastAsia"/>
        </w:rPr>
        <w:t>з</w:t>
      </w:r>
      <w:r>
        <w:t></w:t>
      </w:r>
      <w:r>
        <w:rPr>
          <w:rFonts w:hint="eastAsia"/>
        </w:rPr>
        <w:t>необхідністю</w:t>
      </w:r>
      <w:r>
        <w:t></w:t>
      </w:r>
      <w:r>
        <w:rPr>
          <w:rFonts w:hint="eastAsia"/>
        </w:rPr>
        <w:t>відтворення</w:t>
      </w:r>
    </w:p>
    <w:p w:rsidR="00AA0F86" w:rsidRDefault="00AA0F86" w:rsidP="00AA0F86">
      <w:r>
        <w:rPr>
          <w:rFonts w:hint="eastAsia"/>
        </w:rPr>
        <w:t>їхніх</w:t>
      </w:r>
      <w:r>
        <w:t></w:t>
      </w:r>
      <w:r>
        <w:rPr>
          <w:rFonts w:hint="eastAsia"/>
        </w:rPr>
        <w:t>часових</w:t>
      </w:r>
      <w:r>
        <w:t></w:t>
      </w:r>
      <w:r>
        <w:rPr>
          <w:rFonts w:hint="eastAsia"/>
        </w:rPr>
        <w:t>лексичних</w:t>
      </w:r>
      <w:r>
        <w:t></w:t>
      </w:r>
      <w:r>
        <w:rPr>
          <w:rFonts w:hint="eastAsia"/>
        </w:rPr>
        <w:t>кванторів</w:t>
      </w:r>
      <w:r>
        <w:t></w:t>
      </w:r>
      <w:r>
        <w:t></w:t>
      </w:r>
      <w:r>
        <w:rPr>
          <w:rFonts w:hint="eastAsia"/>
        </w:rPr>
        <w:t>маркованих</w:t>
      </w:r>
      <w:r>
        <w:t></w:t>
      </w:r>
      <w:r>
        <w:rPr>
          <w:rFonts w:hint="eastAsia"/>
        </w:rPr>
        <w:t>складною</w:t>
      </w:r>
      <w:r>
        <w:t></w:t>
      </w:r>
      <w:r>
        <w:rPr>
          <w:rFonts w:hint="eastAsia"/>
        </w:rPr>
        <w:t>взаємодією</w:t>
      </w:r>
    </w:p>
    <w:p w:rsidR="00AA0F86" w:rsidRDefault="00AA0F86" w:rsidP="00AA0F86">
      <w:r>
        <w:rPr>
          <w:rFonts w:hint="eastAsia"/>
        </w:rPr>
        <w:t>часового</w:t>
      </w:r>
      <w:r>
        <w:t></w:t>
      </w:r>
      <w:r>
        <w:rPr>
          <w:rFonts w:hint="eastAsia"/>
        </w:rPr>
        <w:t>континууму</w:t>
      </w:r>
      <w:r>
        <w:t></w:t>
      </w:r>
      <w:r>
        <w:rPr>
          <w:rFonts w:hint="eastAsia"/>
        </w:rPr>
        <w:t>з</w:t>
      </w:r>
      <w:r>
        <w:t></w:t>
      </w:r>
      <w:r>
        <w:rPr>
          <w:rFonts w:hint="eastAsia"/>
        </w:rPr>
        <w:t>тематичними</w:t>
      </w:r>
      <w:r>
        <w:t></w:t>
      </w:r>
      <w:r>
        <w:rPr>
          <w:rFonts w:hint="eastAsia"/>
        </w:rPr>
        <w:t>шарами</w:t>
      </w:r>
      <w:r>
        <w:t></w:t>
      </w:r>
      <w:r>
        <w:rPr>
          <w:rFonts w:hint="eastAsia"/>
        </w:rPr>
        <w:t>лексики</w:t>
      </w:r>
      <w:r>
        <w:t></w:t>
      </w:r>
      <w:r>
        <w:t></w:t>
      </w:r>
      <w:r>
        <w:rPr>
          <w:rFonts w:hint="eastAsia"/>
        </w:rPr>
        <w:t>що</w:t>
      </w:r>
      <w:r>
        <w:t></w:t>
      </w:r>
      <w:r>
        <w:rPr>
          <w:rFonts w:hint="eastAsia"/>
        </w:rPr>
        <w:t>потребує</w:t>
      </w:r>
      <w:r>
        <w:t></w:t>
      </w:r>
      <w:r>
        <w:rPr>
          <w:rFonts w:hint="eastAsia"/>
        </w:rPr>
        <w:t>точності</w:t>
      </w:r>
    </w:p>
    <w:p w:rsidR="00AA0F86" w:rsidRDefault="00AA0F86" w:rsidP="00AA0F86">
      <w:r>
        <w:rPr>
          <w:rFonts w:hint="eastAsia"/>
        </w:rPr>
        <w:t>відтворення</w:t>
      </w:r>
      <w:r>
        <w:t></w:t>
      </w:r>
      <w:r>
        <w:rPr>
          <w:rFonts w:hint="eastAsia"/>
        </w:rPr>
        <w:t>історичної</w:t>
      </w:r>
      <w:r>
        <w:t></w:t>
      </w:r>
      <w:r>
        <w:rPr>
          <w:rFonts w:hint="eastAsia"/>
        </w:rPr>
        <w:t>інформації</w:t>
      </w:r>
      <w:r>
        <w:t></w:t>
      </w:r>
      <w:r>
        <w:t></w:t>
      </w:r>
      <w:r>
        <w:rPr>
          <w:rFonts w:hint="eastAsia"/>
        </w:rPr>
        <w:t>закладеної</w:t>
      </w:r>
      <w:r>
        <w:t></w:t>
      </w:r>
      <w:r>
        <w:rPr>
          <w:rFonts w:hint="eastAsia"/>
        </w:rPr>
        <w:t>в</w:t>
      </w:r>
      <w:r>
        <w:t></w:t>
      </w:r>
      <w:r>
        <w:rPr>
          <w:rFonts w:hint="eastAsia"/>
        </w:rPr>
        <w:t>оригінал</w:t>
      </w:r>
      <w:r>
        <w:t></w:t>
      </w:r>
    </w:p>
    <w:p w:rsidR="00AA0F86" w:rsidRDefault="00AA0F86" w:rsidP="00AA0F86">
      <w:r>
        <w:rPr>
          <w:rFonts w:hint="eastAsia"/>
        </w:rPr>
        <w:t>Переклад</w:t>
      </w:r>
      <w:r>
        <w:t></w:t>
      </w:r>
      <w:r>
        <w:rPr>
          <w:rFonts w:hint="eastAsia"/>
        </w:rPr>
        <w:t>історизмів</w:t>
      </w:r>
      <w:r>
        <w:t></w:t>
      </w:r>
      <w:r>
        <w:rPr>
          <w:rFonts w:hint="eastAsia"/>
        </w:rPr>
        <w:t>на</w:t>
      </w:r>
      <w:r>
        <w:t></w:t>
      </w:r>
      <w:r>
        <w:rPr>
          <w:rFonts w:hint="eastAsia"/>
        </w:rPr>
        <w:t>позначення</w:t>
      </w:r>
      <w:r>
        <w:t></w:t>
      </w:r>
      <w:r>
        <w:rPr>
          <w:rFonts w:hint="eastAsia"/>
        </w:rPr>
        <w:t>назв</w:t>
      </w:r>
      <w:r>
        <w:t></w:t>
      </w:r>
      <w:r>
        <w:rPr>
          <w:rFonts w:hint="eastAsia"/>
        </w:rPr>
        <w:t>осіб</w:t>
      </w:r>
      <w:r>
        <w:t></w:t>
      </w:r>
      <w:r>
        <w:rPr>
          <w:rFonts w:hint="eastAsia"/>
        </w:rPr>
        <w:t>і</w:t>
      </w:r>
      <w:r>
        <w:t></w:t>
      </w:r>
      <w:r>
        <w:rPr>
          <w:rFonts w:hint="eastAsia"/>
        </w:rPr>
        <w:t>роду</w:t>
      </w:r>
      <w:r>
        <w:t></w:t>
      </w:r>
      <w:r>
        <w:rPr>
          <w:rFonts w:hint="eastAsia"/>
        </w:rPr>
        <w:t>занять</w:t>
      </w:r>
    </w:p>
    <w:p w:rsidR="00AA0F86" w:rsidRDefault="00AA0F86" w:rsidP="00AA0F86">
      <w:r>
        <w:rPr>
          <w:rFonts w:hint="eastAsia"/>
        </w:rPr>
        <w:t>регламентована</w:t>
      </w:r>
      <w:r>
        <w:t></w:t>
      </w:r>
      <w:r>
        <w:rPr>
          <w:rFonts w:hint="eastAsia"/>
        </w:rPr>
        <w:t>необхідністю</w:t>
      </w:r>
      <w:r>
        <w:t></w:t>
      </w:r>
      <w:r>
        <w:rPr>
          <w:rFonts w:hint="eastAsia"/>
        </w:rPr>
        <w:t>відтворити</w:t>
      </w:r>
      <w:r>
        <w:t></w:t>
      </w:r>
      <w:r>
        <w:rPr>
          <w:rFonts w:hint="eastAsia"/>
        </w:rPr>
        <w:t>функціональну</w:t>
      </w:r>
      <w:r>
        <w:t></w:t>
      </w:r>
      <w:r>
        <w:rPr>
          <w:rFonts w:hint="eastAsia"/>
        </w:rPr>
        <w:t>семантику</w:t>
      </w:r>
      <w:r>
        <w:t></w:t>
      </w:r>
      <w:r>
        <w:rPr>
          <w:rFonts w:hint="eastAsia"/>
        </w:rPr>
        <w:t>лексем</w:t>
      </w:r>
      <w:r>
        <w:t></w:t>
      </w:r>
    </w:p>
    <w:p w:rsidR="00AA0F86" w:rsidRDefault="00AA0F86" w:rsidP="00AA0F86">
      <w:r>
        <w:t></w:t>
      </w:r>
      <w:r>
        <w:t></w:t>
      </w:r>
      <w:r>
        <w:t></w:t>
      </w:r>
    </w:p>
    <w:p w:rsidR="00AA0F86" w:rsidRDefault="00AA0F86" w:rsidP="00AA0F86">
      <w:r>
        <w:rPr>
          <w:rFonts w:hint="eastAsia"/>
        </w:rPr>
        <w:t>і</w:t>
      </w:r>
      <w:r>
        <w:t></w:t>
      </w:r>
      <w:r>
        <w:rPr>
          <w:rFonts w:hint="eastAsia"/>
        </w:rPr>
        <w:t>водночас</w:t>
      </w:r>
      <w:r>
        <w:t></w:t>
      </w:r>
      <w:r>
        <w:rPr>
          <w:rFonts w:hint="eastAsia"/>
        </w:rPr>
        <w:t>історичну</w:t>
      </w:r>
      <w:r>
        <w:t></w:t>
      </w:r>
      <w:r>
        <w:rPr>
          <w:rFonts w:hint="eastAsia"/>
        </w:rPr>
        <w:t>інформацію</w:t>
      </w:r>
      <w:r>
        <w:t></w:t>
      </w:r>
      <w:r>
        <w:t></w:t>
      </w:r>
      <w:r>
        <w:rPr>
          <w:rFonts w:hint="eastAsia"/>
        </w:rPr>
        <w:t>історичні</w:t>
      </w:r>
      <w:r>
        <w:t></w:t>
      </w:r>
      <w:r>
        <w:rPr>
          <w:rFonts w:hint="eastAsia"/>
        </w:rPr>
        <w:t>властивості</w:t>
      </w:r>
      <w:r>
        <w:t></w:t>
      </w:r>
      <w:r>
        <w:rPr>
          <w:rFonts w:hint="eastAsia"/>
        </w:rPr>
        <w:t>оригіналу</w:t>
      </w:r>
      <w:r>
        <w:t></w:t>
      </w:r>
    </w:p>
    <w:p w:rsidR="00AA0F86" w:rsidRDefault="00AA0F86" w:rsidP="00AA0F86">
      <w:r>
        <w:rPr>
          <w:rFonts w:hint="eastAsia"/>
        </w:rPr>
        <w:t>Перекладачі</w:t>
      </w:r>
      <w:r>
        <w:t></w:t>
      </w:r>
      <w:r>
        <w:rPr>
          <w:rFonts w:hint="eastAsia"/>
        </w:rPr>
        <w:t>роблять</w:t>
      </w:r>
      <w:r>
        <w:t></w:t>
      </w:r>
      <w:r>
        <w:rPr>
          <w:rFonts w:hint="eastAsia"/>
        </w:rPr>
        <w:t>акцент</w:t>
      </w:r>
      <w:r>
        <w:t></w:t>
      </w:r>
      <w:r>
        <w:rPr>
          <w:rFonts w:hint="eastAsia"/>
        </w:rPr>
        <w:t>або</w:t>
      </w:r>
      <w:r>
        <w:t></w:t>
      </w:r>
      <w:r>
        <w:rPr>
          <w:rFonts w:hint="eastAsia"/>
        </w:rPr>
        <w:t>на</w:t>
      </w:r>
      <w:r>
        <w:t></w:t>
      </w:r>
      <w:r>
        <w:rPr>
          <w:rFonts w:hint="eastAsia"/>
        </w:rPr>
        <w:t>відтворенні</w:t>
      </w:r>
      <w:r>
        <w:t></w:t>
      </w:r>
      <w:r>
        <w:rPr>
          <w:rFonts w:hint="eastAsia"/>
        </w:rPr>
        <w:t>семантичної</w:t>
      </w:r>
      <w:r>
        <w:t></w:t>
      </w:r>
      <w:r>
        <w:rPr>
          <w:rFonts w:hint="eastAsia"/>
        </w:rPr>
        <w:t>історичної</w:t>
      </w:r>
    </w:p>
    <w:p w:rsidR="00AA0F86" w:rsidRDefault="00AA0F86" w:rsidP="00AA0F86">
      <w:r>
        <w:rPr>
          <w:rFonts w:hint="eastAsia"/>
        </w:rPr>
        <w:t>інформації</w:t>
      </w:r>
      <w:r>
        <w:t></w:t>
      </w:r>
      <w:r>
        <w:rPr>
          <w:rFonts w:hint="eastAsia"/>
        </w:rPr>
        <w:t>оригіналу</w:t>
      </w:r>
      <w:r>
        <w:t></w:t>
      </w:r>
      <w:r>
        <w:t></w:t>
      </w:r>
      <w:r>
        <w:rPr>
          <w:rFonts w:hint="eastAsia"/>
        </w:rPr>
        <w:t>або</w:t>
      </w:r>
      <w:r>
        <w:t></w:t>
      </w:r>
      <w:r>
        <w:rPr>
          <w:rFonts w:hint="eastAsia"/>
        </w:rPr>
        <w:t>на</w:t>
      </w:r>
      <w:r>
        <w:t></w:t>
      </w:r>
      <w:r>
        <w:rPr>
          <w:rFonts w:hint="eastAsia"/>
        </w:rPr>
        <w:t>відтворенні</w:t>
      </w:r>
      <w:r>
        <w:t></w:t>
      </w:r>
      <w:r>
        <w:rPr>
          <w:rFonts w:hint="eastAsia"/>
        </w:rPr>
        <w:t>інформації</w:t>
      </w:r>
      <w:r>
        <w:t></w:t>
      </w:r>
      <w:r>
        <w:t></w:t>
      </w:r>
      <w:r>
        <w:rPr>
          <w:rFonts w:hint="eastAsia"/>
        </w:rPr>
        <w:t>що</w:t>
      </w:r>
      <w:r>
        <w:t></w:t>
      </w:r>
      <w:r>
        <w:rPr>
          <w:rFonts w:hint="eastAsia"/>
        </w:rPr>
        <w:t>дає</w:t>
      </w:r>
      <w:r>
        <w:t></w:t>
      </w:r>
      <w:r>
        <w:rPr>
          <w:rFonts w:hint="eastAsia"/>
        </w:rPr>
        <w:t>відчуття</w:t>
      </w:r>
    </w:p>
    <w:p w:rsidR="00AA0F86" w:rsidRDefault="00AA0F86" w:rsidP="00AA0F86">
      <w:r>
        <w:rPr>
          <w:rFonts w:hint="eastAsia"/>
        </w:rPr>
        <w:t>несинхронності</w:t>
      </w:r>
      <w:r>
        <w:t></w:t>
      </w:r>
      <w:r>
        <w:rPr>
          <w:rFonts w:hint="eastAsia"/>
        </w:rPr>
        <w:t>часу</w:t>
      </w:r>
      <w:r>
        <w:t></w:t>
      </w:r>
      <w:r>
        <w:rPr>
          <w:rFonts w:hint="eastAsia"/>
        </w:rPr>
        <w:t>та</w:t>
      </w:r>
      <w:r>
        <w:t></w:t>
      </w:r>
      <w:r>
        <w:rPr>
          <w:rFonts w:hint="eastAsia"/>
        </w:rPr>
        <w:t>незвичності</w:t>
      </w:r>
      <w:r>
        <w:t></w:t>
      </w:r>
    </w:p>
    <w:p w:rsidR="00AA0F86" w:rsidRDefault="00AA0F86" w:rsidP="00AA0F86">
      <w:r>
        <w:rPr>
          <w:rFonts w:hint="eastAsia"/>
        </w:rPr>
        <w:t>Перекладач</w:t>
      </w:r>
      <w:r>
        <w:t></w:t>
      </w:r>
      <w:r>
        <w:rPr>
          <w:rFonts w:hint="eastAsia"/>
        </w:rPr>
        <w:t>розв</w:t>
      </w:r>
      <w:r>
        <w:t>᾽</w:t>
      </w:r>
      <w:r>
        <w:rPr>
          <w:rFonts w:hint="eastAsia"/>
        </w:rPr>
        <w:t>язує</w:t>
      </w:r>
      <w:r>
        <w:t></w:t>
      </w:r>
      <w:r>
        <w:rPr>
          <w:rFonts w:hint="eastAsia"/>
        </w:rPr>
        <w:t>також</w:t>
      </w:r>
      <w:r>
        <w:t></w:t>
      </w:r>
      <w:r>
        <w:rPr>
          <w:rFonts w:hint="eastAsia"/>
        </w:rPr>
        <w:t>завдання</w:t>
      </w:r>
      <w:r>
        <w:t></w:t>
      </w:r>
      <w:r>
        <w:rPr>
          <w:rFonts w:hint="eastAsia"/>
        </w:rPr>
        <w:t>відтворення</w:t>
      </w:r>
      <w:r>
        <w:t></w:t>
      </w:r>
      <w:r>
        <w:rPr>
          <w:rFonts w:hint="eastAsia"/>
        </w:rPr>
        <w:t>синонімічних</w:t>
      </w:r>
    </w:p>
    <w:p w:rsidR="00AA0F86" w:rsidRDefault="00AA0F86" w:rsidP="00AA0F86">
      <w:r>
        <w:rPr>
          <w:rFonts w:hint="eastAsia"/>
        </w:rPr>
        <w:t>історизмів</w:t>
      </w:r>
      <w:r>
        <w:t></w:t>
      </w:r>
      <w:r>
        <w:t></w:t>
      </w:r>
      <w:r>
        <w:rPr>
          <w:rFonts w:hint="eastAsia"/>
        </w:rPr>
        <w:t>що</w:t>
      </w:r>
      <w:r>
        <w:t></w:t>
      </w:r>
      <w:r>
        <w:rPr>
          <w:rFonts w:hint="eastAsia"/>
        </w:rPr>
        <w:t>мають</w:t>
      </w:r>
      <w:r>
        <w:t></w:t>
      </w:r>
      <w:r>
        <w:rPr>
          <w:rFonts w:hint="eastAsia"/>
        </w:rPr>
        <w:t>різне</w:t>
      </w:r>
      <w:r>
        <w:t></w:t>
      </w:r>
      <w:r>
        <w:rPr>
          <w:rFonts w:hint="eastAsia"/>
        </w:rPr>
        <w:t>смислове</w:t>
      </w:r>
      <w:r>
        <w:t></w:t>
      </w:r>
      <w:r>
        <w:rPr>
          <w:rFonts w:hint="eastAsia"/>
        </w:rPr>
        <w:t>навантаження</w:t>
      </w:r>
      <w:r>
        <w:t></w:t>
      </w:r>
      <w:r>
        <w:rPr>
          <w:rFonts w:hint="eastAsia"/>
        </w:rPr>
        <w:t>в</w:t>
      </w:r>
      <w:r>
        <w:t></w:t>
      </w:r>
      <w:r>
        <w:rPr>
          <w:rFonts w:hint="eastAsia"/>
        </w:rPr>
        <w:t>оригіналі</w:t>
      </w:r>
      <w:r>
        <w:t></w:t>
      </w:r>
      <w:r>
        <w:t></w:t>
      </w:r>
      <w:r>
        <w:rPr>
          <w:rFonts w:hint="eastAsia"/>
        </w:rPr>
        <w:t>натомість</w:t>
      </w:r>
      <w:r>
        <w:t></w:t>
      </w:r>
      <w:r>
        <w:rPr>
          <w:rFonts w:hint="eastAsia"/>
        </w:rPr>
        <w:t>у</w:t>
      </w:r>
    </w:p>
    <w:p w:rsidR="00AA0F86" w:rsidRDefault="00AA0F86" w:rsidP="00AA0F86">
      <w:r>
        <w:rPr>
          <w:rFonts w:hint="eastAsia"/>
        </w:rPr>
        <w:t>мові</w:t>
      </w:r>
      <w:r>
        <w:t></w:t>
      </w:r>
      <w:r>
        <w:rPr>
          <w:rFonts w:hint="eastAsia"/>
        </w:rPr>
        <w:t>перекладу</w:t>
      </w:r>
      <w:r>
        <w:t></w:t>
      </w:r>
      <w:r>
        <w:rPr>
          <w:rFonts w:hint="eastAsia"/>
        </w:rPr>
        <w:t>наявний</w:t>
      </w:r>
      <w:r>
        <w:t></w:t>
      </w:r>
      <w:r>
        <w:rPr>
          <w:rFonts w:hint="eastAsia"/>
        </w:rPr>
        <w:t>лише</w:t>
      </w:r>
      <w:r>
        <w:t></w:t>
      </w:r>
      <w:r>
        <w:rPr>
          <w:rFonts w:hint="eastAsia"/>
        </w:rPr>
        <w:t>один</w:t>
      </w:r>
      <w:r>
        <w:t></w:t>
      </w:r>
      <w:r>
        <w:rPr>
          <w:rFonts w:hint="eastAsia"/>
        </w:rPr>
        <w:t>відповідник</w:t>
      </w:r>
      <w:r>
        <w:t></w:t>
      </w:r>
      <w:r>
        <w:rPr>
          <w:rFonts w:hint="eastAsia"/>
        </w:rPr>
        <w:t>на</w:t>
      </w:r>
      <w:r>
        <w:t></w:t>
      </w:r>
      <w:r>
        <w:rPr>
          <w:rFonts w:hint="eastAsia"/>
        </w:rPr>
        <w:t>їхнє</w:t>
      </w:r>
      <w:r>
        <w:t></w:t>
      </w:r>
      <w:r>
        <w:rPr>
          <w:rFonts w:hint="eastAsia"/>
        </w:rPr>
        <w:t>позначення</w:t>
      </w:r>
      <w:r>
        <w:t></w:t>
      </w:r>
    </w:p>
    <w:p w:rsidR="00AA0F86" w:rsidRDefault="00AA0F86" w:rsidP="00AA0F86">
      <w:r>
        <w:rPr>
          <w:rFonts w:hint="eastAsia"/>
        </w:rPr>
        <w:t>У</w:t>
      </w:r>
      <w:r>
        <w:t></w:t>
      </w:r>
      <w:r>
        <w:rPr>
          <w:rFonts w:hint="eastAsia"/>
        </w:rPr>
        <w:t>ході</w:t>
      </w:r>
      <w:r>
        <w:t></w:t>
      </w:r>
      <w:r>
        <w:rPr>
          <w:rFonts w:hint="eastAsia"/>
        </w:rPr>
        <w:t>перекладу</w:t>
      </w:r>
      <w:r>
        <w:t></w:t>
      </w:r>
      <w:r>
        <w:rPr>
          <w:rFonts w:hint="eastAsia"/>
        </w:rPr>
        <w:t>історизмів</w:t>
      </w:r>
      <w:r>
        <w:t></w:t>
      </w:r>
      <w:r>
        <w:rPr>
          <w:rFonts w:hint="eastAsia"/>
        </w:rPr>
        <w:t>варто</w:t>
      </w:r>
      <w:r>
        <w:t></w:t>
      </w:r>
      <w:r>
        <w:rPr>
          <w:rFonts w:hint="eastAsia"/>
        </w:rPr>
        <w:t>брати</w:t>
      </w:r>
      <w:r>
        <w:t></w:t>
      </w:r>
      <w:r>
        <w:rPr>
          <w:rFonts w:hint="eastAsia"/>
        </w:rPr>
        <w:t>до</w:t>
      </w:r>
      <w:r>
        <w:t></w:t>
      </w:r>
      <w:r>
        <w:rPr>
          <w:rFonts w:hint="eastAsia"/>
        </w:rPr>
        <w:t>уваги</w:t>
      </w:r>
      <w:r>
        <w:t></w:t>
      </w:r>
      <w:r>
        <w:rPr>
          <w:rFonts w:hint="eastAsia"/>
        </w:rPr>
        <w:t>специфіку</w:t>
      </w:r>
      <w:r>
        <w:t></w:t>
      </w:r>
      <w:r>
        <w:rPr>
          <w:rFonts w:hint="eastAsia"/>
        </w:rPr>
        <w:t>їхнього</w:t>
      </w:r>
    </w:p>
    <w:p w:rsidR="00AA0F86" w:rsidRDefault="00AA0F86" w:rsidP="00AA0F86">
      <w:r>
        <w:rPr>
          <w:rFonts w:hint="eastAsia"/>
        </w:rPr>
        <w:t>функціювання</w:t>
      </w:r>
      <w:r>
        <w:t></w:t>
      </w:r>
      <w:r>
        <w:rPr>
          <w:rFonts w:hint="eastAsia"/>
        </w:rPr>
        <w:t>разом</w:t>
      </w:r>
      <w:r>
        <w:t></w:t>
      </w:r>
      <w:r>
        <w:rPr>
          <w:rFonts w:hint="eastAsia"/>
        </w:rPr>
        <w:t>із</w:t>
      </w:r>
      <w:r>
        <w:t></w:t>
      </w:r>
      <w:r>
        <w:rPr>
          <w:rFonts w:hint="eastAsia"/>
        </w:rPr>
        <w:t>синонімами</w:t>
      </w:r>
      <w:r>
        <w:t></w:t>
      </w:r>
      <w:r>
        <w:rPr>
          <w:rFonts w:hint="eastAsia"/>
        </w:rPr>
        <w:t>відповідниками</w:t>
      </w:r>
      <w:r>
        <w:t></w:t>
      </w:r>
      <w:r>
        <w:rPr>
          <w:rFonts w:hint="eastAsia"/>
        </w:rPr>
        <w:t>в</w:t>
      </w:r>
      <w:r>
        <w:t></w:t>
      </w:r>
      <w:r>
        <w:rPr>
          <w:rFonts w:hint="eastAsia"/>
        </w:rPr>
        <w:t>оригіналі</w:t>
      </w:r>
      <w:r>
        <w:t></w:t>
      </w:r>
      <w:r>
        <w:t></w:t>
      </w:r>
      <w:r>
        <w:rPr>
          <w:rFonts w:hint="eastAsia"/>
        </w:rPr>
        <w:t>семантичну</w:t>
      </w:r>
    </w:p>
    <w:p w:rsidR="00AA0F86" w:rsidRDefault="00AA0F86" w:rsidP="00AA0F86">
      <w:r>
        <w:rPr>
          <w:rFonts w:hint="eastAsia"/>
        </w:rPr>
        <w:t>різницю</w:t>
      </w:r>
      <w:r>
        <w:t></w:t>
      </w:r>
      <w:r>
        <w:rPr>
          <w:rFonts w:hint="eastAsia"/>
        </w:rPr>
        <w:t>між</w:t>
      </w:r>
      <w:r>
        <w:t></w:t>
      </w:r>
      <w:r>
        <w:rPr>
          <w:rFonts w:hint="eastAsia"/>
        </w:rPr>
        <w:t>ними</w:t>
      </w:r>
      <w:r>
        <w:t></w:t>
      </w:r>
      <w:r>
        <w:rPr>
          <w:rFonts w:hint="eastAsia"/>
        </w:rPr>
        <w:t>та</w:t>
      </w:r>
      <w:r>
        <w:t></w:t>
      </w:r>
      <w:r>
        <w:rPr>
          <w:rFonts w:hint="eastAsia"/>
        </w:rPr>
        <w:t>відтворювану</w:t>
      </w:r>
      <w:r>
        <w:t></w:t>
      </w:r>
      <w:r>
        <w:rPr>
          <w:rFonts w:hint="eastAsia"/>
        </w:rPr>
        <w:t>кореляцію</w:t>
      </w:r>
      <w:r>
        <w:t></w:t>
      </w:r>
      <w:r>
        <w:rPr>
          <w:rFonts w:hint="eastAsia"/>
        </w:rPr>
        <w:t>історизм</w:t>
      </w:r>
      <w:r>
        <w:t></w:t>
      </w:r>
      <w:r>
        <w:rPr>
          <w:rFonts w:hint="eastAsia"/>
        </w:rPr>
        <w:t>–</w:t>
      </w:r>
      <w:r>
        <w:t></w:t>
      </w:r>
      <w:r>
        <w:rPr>
          <w:rFonts w:hint="eastAsia"/>
        </w:rPr>
        <w:t>сучасне</w:t>
      </w:r>
      <w:r>
        <w:t></w:t>
      </w:r>
      <w:r>
        <w:rPr>
          <w:rFonts w:hint="eastAsia"/>
        </w:rPr>
        <w:t>слово</w:t>
      </w:r>
      <w:r>
        <w:t></w:t>
      </w:r>
    </w:p>
    <w:p w:rsidR="00AA0F86" w:rsidRDefault="00AA0F86" w:rsidP="00AA0F86">
      <w:r>
        <w:rPr>
          <w:rFonts w:hint="eastAsia"/>
        </w:rPr>
        <w:t>Відтворюючи</w:t>
      </w:r>
      <w:r>
        <w:t></w:t>
      </w:r>
      <w:r>
        <w:rPr>
          <w:rFonts w:hint="eastAsia"/>
        </w:rPr>
        <w:t>історизми</w:t>
      </w:r>
      <w:r>
        <w:t></w:t>
      </w:r>
      <w:r>
        <w:rPr>
          <w:rFonts w:hint="eastAsia"/>
        </w:rPr>
        <w:t>топоніми</w:t>
      </w:r>
      <w:r>
        <w:t></w:t>
      </w:r>
      <w:r>
        <w:rPr>
          <w:rFonts w:hint="eastAsia"/>
        </w:rPr>
        <w:t>та</w:t>
      </w:r>
      <w:r>
        <w:t></w:t>
      </w:r>
      <w:r>
        <w:rPr>
          <w:rFonts w:hint="eastAsia"/>
        </w:rPr>
        <w:t>власні</w:t>
      </w:r>
      <w:r>
        <w:t></w:t>
      </w:r>
      <w:r>
        <w:rPr>
          <w:rFonts w:hint="eastAsia"/>
        </w:rPr>
        <w:t>назви</w:t>
      </w:r>
      <w:r>
        <w:t></w:t>
      </w:r>
      <w:r>
        <w:t></w:t>
      </w:r>
      <w:r>
        <w:rPr>
          <w:rFonts w:hint="eastAsia"/>
        </w:rPr>
        <w:t>фахівець</w:t>
      </w:r>
      <w:r>
        <w:t></w:t>
      </w:r>
      <w:r>
        <w:rPr>
          <w:rFonts w:hint="eastAsia"/>
        </w:rPr>
        <w:t>має</w:t>
      </w:r>
    </w:p>
    <w:p w:rsidR="00AA0F86" w:rsidRDefault="00AA0F86" w:rsidP="00AA0F86">
      <w:r>
        <w:rPr>
          <w:rFonts w:hint="eastAsia"/>
        </w:rPr>
        <w:t>дотримуватися</w:t>
      </w:r>
      <w:r>
        <w:t></w:t>
      </w:r>
      <w:r>
        <w:rPr>
          <w:rFonts w:hint="eastAsia"/>
        </w:rPr>
        <w:t>перекладацької</w:t>
      </w:r>
      <w:r>
        <w:t></w:t>
      </w:r>
      <w:r>
        <w:rPr>
          <w:rFonts w:hint="eastAsia"/>
        </w:rPr>
        <w:t>традиції</w:t>
      </w:r>
      <w:r>
        <w:t></w:t>
      </w:r>
      <w:r>
        <w:rPr>
          <w:rFonts w:hint="eastAsia"/>
        </w:rPr>
        <w:t>й</w:t>
      </w:r>
      <w:r>
        <w:t></w:t>
      </w:r>
      <w:r>
        <w:rPr>
          <w:rFonts w:hint="eastAsia"/>
        </w:rPr>
        <w:t>добирати</w:t>
      </w:r>
      <w:r>
        <w:t></w:t>
      </w:r>
      <w:r>
        <w:rPr>
          <w:rFonts w:hint="eastAsia"/>
        </w:rPr>
        <w:t>засоби</w:t>
      </w:r>
      <w:r>
        <w:t></w:t>
      </w:r>
      <w:r>
        <w:rPr>
          <w:rFonts w:hint="eastAsia"/>
        </w:rPr>
        <w:t>перекладу</w:t>
      </w:r>
      <w:r>
        <w:t></w:t>
      </w:r>
      <w:r>
        <w:t></w:t>
      </w:r>
      <w:r>
        <w:rPr>
          <w:rFonts w:hint="eastAsia"/>
        </w:rPr>
        <w:t>що</w:t>
      </w:r>
    </w:p>
    <w:p w:rsidR="00AA0F86" w:rsidRDefault="00AA0F86" w:rsidP="00AA0F86">
      <w:r>
        <w:rPr>
          <w:rFonts w:hint="eastAsia"/>
        </w:rPr>
        <w:t>сприяють</w:t>
      </w:r>
      <w:r>
        <w:t></w:t>
      </w:r>
      <w:r>
        <w:rPr>
          <w:rFonts w:hint="eastAsia"/>
        </w:rPr>
        <w:t>збереженню</w:t>
      </w:r>
      <w:r>
        <w:t></w:t>
      </w:r>
      <w:r>
        <w:rPr>
          <w:rFonts w:hint="eastAsia"/>
        </w:rPr>
        <w:t>історичного</w:t>
      </w:r>
      <w:r>
        <w:t></w:t>
      </w:r>
      <w:r>
        <w:rPr>
          <w:rFonts w:hint="eastAsia"/>
        </w:rPr>
        <w:t>колориту</w:t>
      </w:r>
      <w:r>
        <w:t></w:t>
      </w:r>
      <w:r>
        <w:rPr>
          <w:rFonts w:hint="eastAsia"/>
        </w:rPr>
        <w:t>оригіналу</w:t>
      </w:r>
      <w:r>
        <w:t></w:t>
      </w:r>
      <w:r>
        <w:rPr>
          <w:rFonts w:hint="eastAsia"/>
        </w:rPr>
        <w:t>та</w:t>
      </w:r>
      <w:r>
        <w:t></w:t>
      </w:r>
      <w:r>
        <w:rPr>
          <w:rFonts w:hint="eastAsia"/>
        </w:rPr>
        <w:t>об’єктивно</w:t>
      </w:r>
    </w:p>
    <w:p w:rsidR="00AA0F86" w:rsidRDefault="00AA0F86" w:rsidP="00AA0F86">
      <w:r>
        <w:rPr>
          <w:rFonts w:hint="eastAsia"/>
        </w:rPr>
        <w:t>передають</w:t>
      </w:r>
      <w:r>
        <w:t></w:t>
      </w:r>
      <w:r>
        <w:rPr>
          <w:rFonts w:hint="eastAsia"/>
        </w:rPr>
        <w:t>історичну</w:t>
      </w:r>
      <w:r>
        <w:t></w:t>
      </w:r>
      <w:r>
        <w:rPr>
          <w:rFonts w:hint="eastAsia"/>
        </w:rPr>
        <w:t>інформацію</w:t>
      </w:r>
      <w:r>
        <w:t></w:t>
      </w:r>
    </w:p>
    <w:p w:rsidR="00AA0F86" w:rsidRDefault="00AA0F86" w:rsidP="00AA0F86">
      <w:r>
        <w:rPr>
          <w:rFonts w:hint="eastAsia"/>
        </w:rPr>
        <w:t>Специфіка</w:t>
      </w:r>
      <w:r>
        <w:t></w:t>
      </w:r>
      <w:r>
        <w:rPr>
          <w:rFonts w:hint="eastAsia"/>
        </w:rPr>
        <w:t>перекладу</w:t>
      </w:r>
      <w:r>
        <w:t></w:t>
      </w:r>
      <w:r>
        <w:rPr>
          <w:rFonts w:hint="eastAsia"/>
        </w:rPr>
        <w:t>історизмів</w:t>
      </w:r>
      <w:r>
        <w:t></w:t>
      </w:r>
      <w:r>
        <w:rPr>
          <w:rFonts w:hint="eastAsia"/>
        </w:rPr>
        <w:t>на</w:t>
      </w:r>
      <w:r>
        <w:t></w:t>
      </w:r>
      <w:r>
        <w:rPr>
          <w:rFonts w:hint="eastAsia"/>
        </w:rPr>
        <w:t>позначення</w:t>
      </w:r>
      <w:r>
        <w:t></w:t>
      </w:r>
      <w:r>
        <w:rPr>
          <w:rFonts w:hint="eastAsia"/>
        </w:rPr>
        <w:t>військового</w:t>
      </w:r>
    </w:p>
    <w:p w:rsidR="00AA0F86" w:rsidRDefault="00AA0F86" w:rsidP="00AA0F86">
      <w:r>
        <w:rPr>
          <w:rFonts w:hint="eastAsia"/>
        </w:rPr>
        <w:t>обладнання</w:t>
      </w:r>
      <w:r>
        <w:t></w:t>
      </w:r>
      <w:r>
        <w:rPr>
          <w:rFonts w:hint="eastAsia"/>
        </w:rPr>
        <w:t>вмотивована</w:t>
      </w:r>
      <w:r>
        <w:t></w:t>
      </w:r>
      <w:r>
        <w:rPr>
          <w:rFonts w:hint="eastAsia"/>
        </w:rPr>
        <w:t>складністю</w:t>
      </w:r>
      <w:r>
        <w:t></w:t>
      </w:r>
      <w:r>
        <w:rPr>
          <w:rFonts w:hint="eastAsia"/>
        </w:rPr>
        <w:t>відтворення</w:t>
      </w:r>
      <w:r>
        <w:t></w:t>
      </w:r>
      <w:r>
        <w:rPr>
          <w:rFonts w:hint="eastAsia"/>
        </w:rPr>
        <w:t>автентичної</w:t>
      </w:r>
      <w:r>
        <w:t></w:t>
      </w:r>
      <w:r>
        <w:rPr>
          <w:rFonts w:hint="eastAsia"/>
        </w:rPr>
        <w:t>атмосфери</w:t>
      </w:r>
    </w:p>
    <w:p w:rsidR="00AA0F86" w:rsidRDefault="00AA0F86" w:rsidP="00AA0F86">
      <w:r>
        <w:rPr>
          <w:rFonts w:hint="eastAsia"/>
        </w:rPr>
        <w:t>твору</w:t>
      </w:r>
      <w:r>
        <w:t></w:t>
      </w:r>
      <w:r>
        <w:t></w:t>
      </w:r>
      <w:r>
        <w:rPr>
          <w:rFonts w:hint="eastAsia"/>
        </w:rPr>
        <w:t>за</w:t>
      </w:r>
      <w:r>
        <w:t></w:t>
      </w:r>
      <w:r>
        <w:rPr>
          <w:rFonts w:hint="eastAsia"/>
        </w:rPr>
        <w:t>умови</w:t>
      </w:r>
      <w:r>
        <w:t></w:t>
      </w:r>
      <w:r>
        <w:rPr>
          <w:rFonts w:hint="eastAsia"/>
        </w:rPr>
        <w:t>збереження</w:t>
      </w:r>
      <w:r>
        <w:t></w:t>
      </w:r>
      <w:r>
        <w:rPr>
          <w:rFonts w:hint="eastAsia"/>
        </w:rPr>
        <w:t>національного</w:t>
      </w:r>
      <w:r>
        <w:t></w:t>
      </w:r>
      <w:r>
        <w:rPr>
          <w:rFonts w:hint="eastAsia"/>
        </w:rPr>
        <w:t>колориту</w:t>
      </w:r>
      <w:r>
        <w:t></w:t>
      </w:r>
      <w:r>
        <w:rPr>
          <w:rFonts w:hint="eastAsia"/>
        </w:rPr>
        <w:t>й</w:t>
      </w:r>
      <w:r>
        <w:t></w:t>
      </w:r>
      <w:r>
        <w:rPr>
          <w:rFonts w:hint="eastAsia"/>
        </w:rPr>
        <w:t>об’єктивності</w:t>
      </w:r>
    </w:p>
    <w:p w:rsidR="00AA0F86" w:rsidRDefault="00AA0F86" w:rsidP="00AA0F86">
      <w:r>
        <w:rPr>
          <w:rFonts w:hint="eastAsia"/>
        </w:rPr>
        <w:t>історичної</w:t>
      </w:r>
      <w:r>
        <w:t></w:t>
      </w:r>
      <w:r>
        <w:rPr>
          <w:rFonts w:hint="eastAsia"/>
        </w:rPr>
        <w:t>інформації</w:t>
      </w:r>
      <w:r>
        <w:t></w:t>
      </w:r>
      <w:r>
        <w:t></w:t>
      </w:r>
      <w:r>
        <w:rPr>
          <w:rFonts w:hint="eastAsia"/>
        </w:rPr>
        <w:t>Перекладачі</w:t>
      </w:r>
      <w:r>
        <w:t></w:t>
      </w:r>
      <w:r>
        <w:rPr>
          <w:rFonts w:hint="eastAsia"/>
        </w:rPr>
        <w:t>використовують</w:t>
      </w:r>
      <w:r>
        <w:t></w:t>
      </w:r>
      <w:r>
        <w:rPr>
          <w:rFonts w:hint="eastAsia"/>
        </w:rPr>
        <w:t>мовний</w:t>
      </w:r>
      <w:r>
        <w:t></w:t>
      </w:r>
      <w:r>
        <w:rPr>
          <w:rFonts w:hint="eastAsia"/>
        </w:rPr>
        <w:t>ресурс</w:t>
      </w:r>
      <w:r>
        <w:t></w:t>
      </w:r>
    </w:p>
    <w:p w:rsidR="00AA0F86" w:rsidRDefault="00AA0F86" w:rsidP="00AA0F86">
      <w:r>
        <w:rPr>
          <w:rFonts w:hint="eastAsia"/>
        </w:rPr>
        <w:t>обираючи</w:t>
      </w:r>
      <w:r>
        <w:t></w:t>
      </w:r>
      <w:r>
        <w:rPr>
          <w:rFonts w:hint="eastAsia"/>
        </w:rPr>
        <w:t>найбільш</w:t>
      </w:r>
      <w:r>
        <w:t></w:t>
      </w:r>
      <w:r>
        <w:rPr>
          <w:rFonts w:hint="eastAsia"/>
        </w:rPr>
        <w:t>прийнятні</w:t>
      </w:r>
      <w:r>
        <w:t></w:t>
      </w:r>
      <w:r>
        <w:rPr>
          <w:rFonts w:hint="eastAsia"/>
        </w:rPr>
        <w:t>лексичні</w:t>
      </w:r>
      <w:r>
        <w:t></w:t>
      </w:r>
      <w:r>
        <w:rPr>
          <w:rFonts w:hint="eastAsia"/>
        </w:rPr>
        <w:t>одиниці</w:t>
      </w:r>
      <w:r>
        <w:t></w:t>
      </w:r>
      <w:r>
        <w:rPr>
          <w:rFonts w:hint="eastAsia"/>
        </w:rPr>
        <w:t>з</w:t>
      </w:r>
      <w:r>
        <w:t></w:t>
      </w:r>
      <w:r>
        <w:rPr>
          <w:rFonts w:hint="eastAsia"/>
        </w:rPr>
        <w:t>огляду</w:t>
      </w:r>
      <w:r>
        <w:t></w:t>
      </w:r>
      <w:r>
        <w:rPr>
          <w:rFonts w:hint="eastAsia"/>
        </w:rPr>
        <w:t>на</w:t>
      </w:r>
      <w:r>
        <w:t></w:t>
      </w:r>
      <w:r>
        <w:rPr>
          <w:rFonts w:hint="eastAsia"/>
        </w:rPr>
        <w:t>контекст</w:t>
      </w:r>
      <w:r>
        <w:t></w:t>
      </w:r>
      <w:r>
        <w:t></w:t>
      </w:r>
      <w:r>
        <w:rPr>
          <w:rFonts w:hint="eastAsia"/>
        </w:rPr>
        <w:t>та</w:t>
      </w:r>
    </w:p>
    <w:p w:rsidR="00AA0F86" w:rsidRDefault="00AA0F86" w:rsidP="00AA0F86">
      <w:r>
        <w:rPr>
          <w:rFonts w:hint="eastAsia"/>
        </w:rPr>
        <w:t>акцентують</w:t>
      </w:r>
      <w:r>
        <w:t></w:t>
      </w:r>
      <w:r>
        <w:rPr>
          <w:rFonts w:hint="eastAsia"/>
        </w:rPr>
        <w:t>на</w:t>
      </w:r>
      <w:r>
        <w:t></w:t>
      </w:r>
      <w:r>
        <w:rPr>
          <w:rFonts w:hint="eastAsia"/>
        </w:rPr>
        <w:t>відтворенні</w:t>
      </w:r>
      <w:r>
        <w:t></w:t>
      </w:r>
      <w:r>
        <w:rPr>
          <w:rFonts w:hint="eastAsia"/>
        </w:rPr>
        <w:t>історичного</w:t>
      </w:r>
      <w:r>
        <w:t></w:t>
      </w:r>
      <w:r>
        <w:rPr>
          <w:rFonts w:hint="eastAsia"/>
        </w:rPr>
        <w:t>маркера</w:t>
      </w:r>
      <w:r>
        <w:t></w:t>
      </w:r>
      <w:r>
        <w:rPr>
          <w:rFonts w:hint="eastAsia"/>
        </w:rPr>
        <w:t>лексичних</w:t>
      </w:r>
      <w:r>
        <w:t></w:t>
      </w:r>
      <w:r>
        <w:rPr>
          <w:rFonts w:hint="eastAsia"/>
        </w:rPr>
        <w:t>одиниць</w:t>
      </w:r>
      <w:r>
        <w:t></w:t>
      </w:r>
    </w:p>
    <w:p w:rsidR="00AA0F86" w:rsidRDefault="00AA0F86" w:rsidP="00AA0F86">
      <w:r>
        <w:rPr>
          <w:rFonts w:hint="eastAsia"/>
        </w:rPr>
        <w:t>Переклад</w:t>
      </w:r>
      <w:r>
        <w:t></w:t>
      </w:r>
      <w:r>
        <w:rPr>
          <w:rFonts w:hint="eastAsia"/>
        </w:rPr>
        <w:t>лексики</w:t>
      </w:r>
      <w:r>
        <w:t></w:t>
      </w:r>
      <w:r>
        <w:rPr>
          <w:rFonts w:hint="eastAsia"/>
        </w:rPr>
        <w:t>на</w:t>
      </w:r>
      <w:r>
        <w:t></w:t>
      </w:r>
      <w:r>
        <w:rPr>
          <w:rFonts w:hint="eastAsia"/>
        </w:rPr>
        <w:t>позначення</w:t>
      </w:r>
      <w:r>
        <w:t></w:t>
      </w:r>
      <w:r>
        <w:rPr>
          <w:rFonts w:hint="eastAsia"/>
        </w:rPr>
        <w:t>архаїчних</w:t>
      </w:r>
      <w:r>
        <w:t></w:t>
      </w:r>
      <w:r>
        <w:rPr>
          <w:rFonts w:hint="eastAsia"/>
        </w:rPr>
        <w:t>одиниць</w:t>
      </w:r>
      <w:r>
        <w:t></w:t>
      </w:r>
      <w:r>
        <w:rPr>
          <w:rFonts w:hint="eastAsia"/>
        </w:rPr>
        <w:t>виміру</w:t>
      </w:r>
      <w:r>
        <w:t></w:t>
      </w:r>
      <w:r>
        <w:rPr>
          <w:rFonts w:hint="eastAsia"/>
        </w:rPr>
        <w:t>потребує</w:t>
      </w:r>
    </w:p>
    <w:p w:rsidR="00AA0F86" w:rsidRDefault="00AA0F86" w:rsidP="00AA0F86">
      <w:r>
        <w:rPr>
          <w:rFonts w:hint="eastAsia"/>
        </w:rPr>
        <w:t>відтворення</w:t>
      </w:r>
      <w:r>
        <w:t></w:t>
      </w:r>
      <w:r>
        <w:rPr>
          <w:rFonts w:hint="eastAsia"/>
        </w:rPr>
        <w:t>номінального</w:t>
      </w:r>
      <w:r>
        <w:t></w:t>
      </w:r>
      <w:r>
        <w:t></w:t>
      </w:r>
      <w:r>
        <w:rPr>
          <w:rFonts w:hint="eastAsia"/>
        </w:rPr>
        <w:t>функціонального</w:t>
      </w:r>
      <w:r>
        <w:t></w:t>
      </w:r>
      <w:r>
        <w:rPr>
          <w:rFonts w:hint="eastAsia"/>
        </w:rPr>
        <w:t>й</w:t>
      </w:r>
      <w:r>
        <w:t></w:t>
      </w:r>
      <w:r>
        <w:rPr>
          <w:rFonts w:hint="eastAsia"/>
        </w:rPr>
        <w:t>експресивного</w:t>
      </w:r>
      <w:r>
        <w:t></w:t>
      </w:r>
      <w:r>
        <w:rPr>
          <w:rFonts w:hint="eastAsia"/>
        </w:rPr>
        <w:t>значення</w:t>
      </w:r>
    </w:p>
    <w:p w:rsidR="00AA0F86" w:rsidRDefault="00AA0F86" w:rsidP="00AA0F86">
      <w:r>
        <w:rPr>
          <w:rFonts w:hint="eastAsia"/>
        </w:rPr>
        <w:t>історизмів</w:t>
      </w:r>
      <w:r>
        <w:t></w:t>
      </w:r>
      <w:r>
        <w:t></w:t>
      </w:r>
      <w:r>
        <w:rPr>
          <w:rFonts w:hint="eastAsia"/>
        </w:rPr>
        <w:t>Часто</w:t>
      </w:r>
      <w:r>
        <w:t></w:t>
      </w:r>
      <w:r>
        <w:rPr>
          <w:rFonts w:hint="eastAsia"/>
        </w:rPr>
        <w:t>застосовують</w:t>
      </w:r>
      <w:r>
        <w:t></w:t>
      </w:r>
      <w:r>
        <w:rPr>
          <w:rFonts w:hint="eastAsia"/>
        </w:rPr>
        <w:t>вилучення</w:t>
      </w:r>
      <w:r>
        <w:t></w:t>
      </w:r>
      <w:r>
        <w:rPr>
          <w:rFonts w:hint="eastAsia"/>
        </w:rPr>
        <w:t>та</w:t>
      </w:r>
      <w:r>
        <w:t></w:t>
      </w:r>
      <w:r>
        <w:rPr>
          <w:rFonts w:hint="eastAsia"/>
        </w:rPr>
        <w:t>прийом</w:t>
      </w:r>
      <w:r>
        <w:t></w:t>
      </w:r>
      <w:r>
        <w:rPr>
          <w:rFonts w:hint="eastAsia"/>
        </w:rPr>
        <w:t>повного</w:t>
      </w:r>
    </w:p>
    <w:p w:rsidR="00AA0F86" w:rsidRDefault="00AA0F86" w:rsidP="00AA0F86">
      <w:r>
        <w:rPr>
          <w:rFonts w:hint="eastAsia"/>
        </w:rPr>
        <w:t>переосмислення</w:t>
      </w:r>
      <w:r>
        <w:t></w:t>
      </w:r>
    </w:p>
    <w:p w:rsidR="00AA0F86" w:rsidRDefault="00AA0F86" w:rsidP="00AA0F86">
      <w:r>
        <w:rPr>
          <w:rFonts w:hint="eastAsia"/>
        </w:rPr>
        <w:t>Переклад</w:t>
      </w:r>
      <w:r>
        <w:t></w:t>
      </w:r>
      <w:r>
        <w:rPr>
          <w:rFonts w:hint="eastAsia"/>
        </w:rPr>
        <w:t>лексичних</w:t>
      </w:r>
      <w:r>
        <w:t></w:t>
      </w:r>
      <w:r>
        <w:rPr>
          <w:rFonts w:hint="eastAsia"/>
        </w:rPr>
        <w:t>одиниць</w:t>
      </w:r>
      <w:r>
        <w:t></w:t>
      </w:r>
      <w:r>
        <w:rPr>
          <w:rFonts w:hint="eastAsia"/>
        </w:rPr>
        <w:t>на</w:t>
      </w:r>
      <w:r>
        <w:t></w:t>
      </w:r>
      <w:r>
        <w:rPr>
          <w:rFonts w:hint="eastAsia"/>
        </w:rPr>
        <w:t>позначення</w:t>
      </w:r>
      <w:r>
        <w:t></w:t>
      </w:r>
      <w:r>
        <w:rPr>
          <w:rFonts w:hint="eastAsia"/>
        </w:rPr>
        <w:t>давніх</w:t>
      </w:r>
      <w:r>
        <w:t></w:t>
      </w:r>
      <w:r>
        <w:rPr>
          <w:rFonts w:hint="eastAsia"/>
        </w:rPr>
        <w:t>одиниць</w:t>
      </w:r>
      <w:r>
        <w:t></w:t>
      </w:r>
      <w:r>
        <w:rPr>
          <w:rFonts w:hint="eastAsia"/>
        </w:rPr>
        <w:t>виміру</w:t>
      </w:r>
    </w:p>
    <w:p w:rsidR="00AA0F86" w:rsidRDefault="00AA0F86" w:rsidP="00AA0F86">
      <w:r>
        <w:rPr>
          <w:rFonts w:hint="eastAsia"/>
        </w:rPr>
        <w:t>потребує</w:t>
      </w:r>
      <w:r>
        <w:t></w:t>
      </w:r>
      <w:r>
        <w:rPr>
          <w:rFonts w:hint="eastAsia"/>
        </w:rPr>
        <w:t>узгодження</w:t>
      </w:r>
      <w:r>
        <w:t></w:t>
      </w:r>
      <w:r>
        <w:rPr>
          <w:rFonts w:hint="eastAsia"/>
        </w:rPr>
        <w:t>засобів</w:t>
      </w:r>
      <w:r>
        <w:t></w:t>
      </w:r>
      <w:r>
        <w:rPr>
          <w:rFonts w:hint="eastAsia"/>
        </w:rPr>
        <w:t>перекладу</w:t>
      </w:r>
      <w:r>
        <w:t></w:t>
      </w:r>
      <w:r>
        <w:rPr>
          <w:rFonts w:hint="eastAsia"/>
        </w:rPr>
        <w:t>із</w:t>
      </w:r>
      <w:r>
        <w:t></w:t>
      </w:r>
      <w:r>
        <w:rPr>
          <w:rFonts w:hint="eastAsia"/>
        </w:rPr>
        <w:t>загальною</w:t>
      </w:r>
      <w:r>
        <w:t></w:t>
      </w:r>
      <w:r>
        <w:rPr>
          <w:rFonts w:hint="eastAsia"/>
        </w:rPr>
        <w:t>авторською</w:t>
      </w:r>
    </w:p>
    <w:p w:rsidR="00AA0F86" w:rsidRDefault="00AA0F86" w:rsidP="00AA0F86">
      <w:r>
        <w:rPr>
          <w:rFonts w:hint="eastAsia"/>
        </w:rPr>
        <w:t>тенденцією</w:t>
      </w:r>
      <w:r>
        <w:t></w:t>
      </w:r>
      <w:r>
        <w:rPr>
          <w:rFonts w:hint="eastAsia"/>
        </w:rPr>
        <w:t>до</w:t>
      </w:r>
      <w:r>
        <w:t></w:t>
      </w:r>
      <w:r>
        <w:rPr>
          <w:rFonts w:hint="eastAsia"/>
        </w:rPr>
        <w:t>відтворення</w:t>
      </w:r>
      <w:r>
        <w:t></w:t>
      </w:r>
      <w:r>
        <w:rPr>
          <w:rFonts w:hint="eastAsia"/>
        </w:rPr>
        <w:t>історизмів</w:t>
      </w:r>
      <w:r>
        <w:t></w:t>
      </w:r>
      <w:r>
        <w:t></w:t>
      </w:r>
      <w:r>
        <w:rPr>
          <w:rFonts w:hint="eastAsia"/>
        </w:rPr>
        <w:t>що</w:t>
      </w:r>
      <w:r>
        <w:t></w:t>
      </w:r>
      <w:r>
        <w:rPr>
          <w:rFonts w:hint="eastAsia"/>
        </w:rPr>
        <w:t>відповідає</w:t>
      </w:r>
      <w:r>
        <w:t></w:t>
      </w:r>
      <w:r>
        <w:rPr>
          <w:rFonts w:hint="eastAsia"/>
        </w:rPr>
        <w:t>архаїзації</w:t>
      </w:r>
      <w:r>
        <w:t></w:t>
      </w:r>
    </w:p>
    <w:p w:rsidR="00AA0F86" w:rsidRDefault="00AA0F86" w:rsidP="00AA0F86">
      <w:r>
        <w:rPr>
          <w:rFonts w:hint="eastAsia"/>
        </w:rPr>
        <w:t>модернізації</w:t>
      </w:r>
      <w:r>
        <w:t></w:t>
      </w:r>
      <w:r>
        <w:t></w:t>
      </w:r>
      <w:r>
        <w:rPr>
          <w:rFonts w:hint="eastAsia"/>
        </w:rPr>
        <w:t>нівелюванню</w:t>
      </w:r>
      <w:r>
        <w:t></w:t>
      </w:r>
      <w:r>
        <w:rPr>
          <w:rFonts w:hint="eastAsia"/>
        </w:rPr>
        <w:t>чи</w:t>
      </w:r>
      <w:r>
        <w:t></w:t>
      </w:r>
      <w:r>
        <w:rPr>
          <w:rFonts w:hint="eastAsia"/>
        </w:rPr>
        <w:t>вилученню</w:t>
      </w:r>
      <w:r>
        <w:t></w:t>
      </w:r>
    </w:p>
    <w:p w:rsidR="00AA0F86" w:rsidRDefault="00AA0F86" w:rsidP="00AA0F86">
      <w:r>
        <w:rPr>
          <w:rFonts w:hint="eastAsia"/>
        </w:rPr>
        <w:t>Специфіка</w:t>
      </w:r>
      <w:r>
        <w:t></w:t>
      </w:r>
      <w:r>
        <w:rPr>
          <w:rFonts w:hint="eastAsia"/>
        </w:rPr>
        <w:t>перекладу</w:t>
      </w:r>
      <w:r>
        <w:t></w:t>
      </w:r>
      <w:r>
        <w:rPr>
          <w:rFonts w:hint="eastAsia"/>
        </w:rPr>
        <w:t>історизмів</w:t>
      </w:r>
      <w:r>
        <w:t></w:t>
      </w:r>
      <w:r>
        <w:rPr>
          <w:rFonts w:hint="eastAsia"/>
        </w:rPr>
        <w:t>на</w:t>
      </w:r>
      <w:r>
        <w:t></w:t>
      </w:r>
      <w:r>
        <w:rPr>
          <w:rFonts w:hint="eastAsia"/>
        </w:rPr>
        <w:t>позначення</w:t>
      </w:r>
      <w:r>
        <w:t></w:t>
      </w:r>
      <w:r>
        <w:rPr>
          <w:rFonts w:hint="eastAsia"/>
        </w:rPr>
        <w:t>предметів</w:t>
      </w:r>
      <w:r>
        <w:t></w:t>
      </w:r>
      <w:r>
        <w:rPr>
          <w:rFonts w:hint="eastAsia"/>
        </w:rPr>
        <w:t>побуту</w:t>
      </w:r>
    </w:p>
    <w:p w:rsidR="00AA0F86" w:rsidRDefault="00AA0F86" w:rsidP="00AA0F86">
      <w:r>
        <w:rPr>
          <w:rFonts w:hint="eastAsia"/>
        </w:rPr>
        <w:t>пов’язана</w:t>
      </w:r>
      <w:r>
        <w:t></w:t>
      </w:r>
      <w:r>
        <w:rPr>
          <w:rFonts w:hint="eastAsia"/>
        </w:rPr>
        <w:t>з</w:t>
      </w:r>
      <w:r>
        <w:t></w:t>
      </w:r>
      <w:r>
        <w:rPr>
          <w:rFonts w:hint="eastAsia"/>
        </w:rPr>
        <w:t>їхньою</w:t>
      </w:r>
      <w:r>
        <w:t></w:t>
      </w:r>
      <w:r>
        <w:rPr>
          <w:rFonts w:hint="eastAsia"/>
        </w:rPr>
        <w:t>рідковживаністю</w:t>
      </w:r>
      <w:r>
        <w:t></w:t>
      </w:r>
      <w:r>
        <w:rPr>
          <w:rFonts w:hint="eastAsia"/>
        </w:rPr>
        <w:t>та</w:t>
      </w:r>
      <w:r>
        <w:t></w:t>
      </w:r>
      <w:r>
        <w:rPr>
          <w:rFonts w:hint="eastAsia"/>
        </w:rPr>
        <w:t>особливою</w:t>
      </w:r>
      <w:r>
        <w:t></w:t>
      </w:r>
      <w:r>
        <w:rPr>
          <w:rFonts w:hint="eastAsia"/>
        </w:rPr>
        <w:t>чутливістю</w:t>
      </w:r>
      <w:r>
        <w:t></w:t>
      </w:r>
      <w:r>
        <w:rPr>
          <w:rFonts w:hint="eastAsia"/>
        </w:rPr>
        <w:t>до</w:t>
      </w:r>
      <w:r>
        <w:t></w:t>
      </w:r>
      <w:r>
        <w:rPr>
          <w:rFonts w:hint="eastAsia"/>
        </w:rPr>
        <w:t>процесів</w:t>
      </w:r>
    </w:p>
    <w:p w:rsidR="00AA0F86" w:rsidRDefault="00AA0F86" w:rsidP="00AA0F86">
      <w:r>
        <w:t></w:t>
      </w:r>
      <w:r>
        <w:t></w:t>
      </w:r>
      <w:r>
        <w:t></w:t>
      </w:r>
    </w:p>
    <w:p w:rsidR="00AA0F86" w:rsidRDefault="00AA0F86" w:rsidP="00AA0F86">
      <w:r>
        <w:rPr>
          <w:rFonts w:hint="eastAsia"/>
        </w:rPr>
        <w:t>обсолетизації</w:t>
      </w:r>
      <w:r>
        <w:t></w:t>
      </w:r>
      <w:r>
        <w:rPr>
          <w:rFonts w:hint="eastAsia"/>
        </w:rPr>
        <w:t>в</w:t>
      </w:r>
      <w:r>
        <w:t></w:t>
      </w:r>
      <w:r>
        <w:rPr>
          <w:rFonts w:hint="eastAsia"/>
        </w:rPr>
        <w:t>мові</w:t>
      </w:r>
      <w:r>
        <w:t></w:t>
      </w:r>
      <w:r>
        <w:t></w:t>
      </w:r>
      <w:r>
        <w:rPr>
          <w:rFonts w:hint="eastAsia"/>
        </w:rPr>
        <w:t>насиченістю</w:t>
      </w:r>
      <w:r>
        <w:t></w:t>
      </w:r>
      <w:r>
        <w:rPr>
          <w:rFonts w:hint="eastAsia"/>
        </w:rPr>
        <w:t>інформацією</w:t>
      </w:r>
      <w:r>
        <w:t></w:t>
      </w:r>
      <w:r>
        <w:rPr>
          <w:rFonts w:hint="eastAsia"/>
        </w:rPr>
        <w:t>про</w:t>
      </w:r>
      <w:r>
        <w:t></w:t>
      </w:r>
      <w:r>
        <w:rPr>
          <w:rFonts w:hint="eastAsia"/>
        </w:rPr>
        <w:t>національний</w:t>
      </w:r>
      <w:r>
        <w:t></w:t>
      </w:r>
      <w:r>
        <w:rPr>
          <w:rFonts w:hint="eastAsia"/>
        </w:rPr>
        <w:t>колорит</w:t>
      </w:r>
      <w:r>
        <w:t></w:t>
      </w:r>
    </w:p>
    <w:p w:rsidR="00AA0F86" w:rsidRDefault="00AA0F86" w:rsidP="00AA0F86">
      <w:r>
        <w:rPr>
          <w:rFonts w:hint="eastAsia"/>
        </w:rPr>
        <w:t>Потрібно</w:t>
      </w:r>
      <w:r>
        <w:t></w:t>
      </w:r>
      <w:r>
        <w:rPr>
          <w:rFonts w:hint="eastAsia"/>
        </w:rPr>
        <w:t>узгоджувати</w:t>
      </w:r>
      <w:r>
        <w:t></w:t>
      </w:r>
      <w:r>
        <w:rPr>
          <w:rFonts w:hint="eastAsia"/>
        </w:rPr>
        <w:t>переклад</w:t>
      </w:r>
      <w:r>
        <w:t></w:t>
      </w:r>
      <w:r>
        <w:rPr>
          <w:rFonts w:hint="eastAsia"/>
        </w:rPr>
        <w:t>такої</w:t>
      </w:r>
      <w:r>
        <w:t></w:t>
      </w:r>
      <w:r>
        <w:rPr>
          <w:rFonts w:hint="eastAsia"/>
        </w:rPr>
        <w:t>лексики</w:t>
      </w:r>
      <w:r>
        <w:t></w:t>
      </w:r>
      <w:r>
        <w:rPr>
          <w:rFonts w:hint="eastAsia"/>
        </w:rPr>
        <w:t>з</w:t>
      </w:r>
      <w:r>
        <w:t></w:t>
      </w:r>
      <w:r>
        <w:rPr>
          <w:rFonts w:hint="eastAsia"/>
        </w:rPr>
        <w:t>відтворенням</w:t>
      </w:r>
      <w:r>
        <w:t></w:t>
      </w:r>
      <w:r>
        <w:rPr>
          <w:rFonts w:hint="eastAsia"/>
        </w:rPr>
        <w:t>загальної</w:t>
      </w:r>
    </w:p>
    <w:p w:rsidR="00AA0F86" w:rsidRDefault="00AA0F86" w:rsidP="00AA0F86">
      <w:r>
        <w:rPr>
          <w:rFonts w:hint="eastAsia"/>
        </w:rPr>
        <w:t>атмосфери</w:t>
      </w:r>
      <w:r>
        <w:t></w:t>
      </w:r>
      <w:r>
        <w:rPr>
          <w:rFonts w:hint="eastAsia"/>
        </w:rPr>
        <w:t>твору</w:t>
      </w:r>
      <w:r>
        <w:t></w:t>
      </w:r>
      <w:r>
        <w:t></w:t>
      </w:r>
      <w:r>
        <w:rPr>
          <w:rFonts w:hint="eastAsia"/>
        </w:rPr>
        <w:t>прогнозувати</w:t>
      </w:r>
      <w:r>
        <w:t></w:t>
      </w:r>
      <w:r>
        <w:rPr>
          <w:rFonts w:hint="eastAsia"/>
        </w:rPr>
        <w:t>можливий</w:t>
      </w:r>
      <w:r>
        <w:t></w:t>
      </w:r>
      <w:r>
        <w:rPr>
          <w:rFonts w:hint="eastAsia"/>
        </w:rPr>
        <w:t>вплив</w:t>
      </w:r>
      <w:r>
        <w:t></w:t>
      </w:r>
      <w:r>
        <w:rPr>
          <w:rFonts w:hint="eastAsia"/>
        </w:rPr>
        <w:t>перекладу</w:t>
      </w:r>
      <w:r>
        <w:t></w:t>
      </w:r>
      <w:r>
        <w:rPr>
          <w:rFonts w:hint="eastAsia"/>
        </w:rPr>
        <w:t>на</w:t>
      </w:r>
      <w:r>
        <w:t></w:t>
      </w:r>
      <w:r>
        <w:rPr>
          <w:rFonts w:hint="eastAsia"/>
        </w:rPr>
        <w:t>потенційного</w:t>
      </w:r>
    </w:p>
    <w:p w:rsidR="00AA0F86" w:rsidRDefault="00AA0F86" w:rsidP="00AA0F86">
      <w:r>
        <w:rPr>
          <w:rFonts w:hint="eastAsia"/>
        </w:rPr>
        <w:t>читача</w:t>
      </w:r>
      <w:r>
        <w:t></w:t>
      </w:r>
      <w:r>
        <w:t></w:t>
      </w:r>
      <w:r>
        <w:rPr>
          <w:rFonts w:hint="eastAsia"/>
        </w:rPr>
        <w:t>Крім</w:t>
      </w:r>
      <w:r>
        <w:t></w:t>
      </w:r>
      <w:r>
        <w:rPr>
          <w:rFonts w:hint="eastAsia"/>
        </w:rPr>
        <w:t>того</w:t>
      </w:r>
      <w:r>
        <w:t></w:t>
      </w:r>
      <w:r>
        <w:t></w:t>
      </w:r>
      <w:r>
        <w:rPr>
          <w:rFonts w:hint="eastAsia"/>
        </w:rPr>
        <w:t>комплексного</w:t>
      </w:r>
      <w:r>
        <w:t></w:t>
      </w:r>
      <w:r>
        <w:rPr>
          <w:rFonts w:hint="eastAsia"/>
        </w:rPr>
        <w:t>аналізу</w:t>
      </w:r>
      <w:r>
        <w:t></w:t>
      </w:r>
      <w:r>
        <w:rPr>
          <w:rFonts w:hint="eastAsia"/>
        </w:rPr>
        <w:t>потребує</w:t>
      </w:r>
      <w:r>
        <w:t></w:t>
      </w:r>
      <w:r>
        <w:rPr>
          <w:rFonts w:hint="eastAsia"/>
        </w:rPr>
        <w:t>історична</w:t>
      </w:r>
      <w:r>
        <w:t></w:t>
      </w:r>
      <w:r>
        <w:rPr>
          <w:rFonts w:hint="eastAsia"/>
        </w:rPr>
        <w:t>й</w:t>
      </w:r>
      <w:r>
        <w:t></w:t>
      </w:r>
      <w:r>
        <w:rPr>
          <w:rFonts w:hint="eastAsia"/>
        </w:rPr>
        <w:t>семантична</w:t>
      </w:r>
    </w:p>
    <w:p w:rsidR="00AA0F86" w:rsidRDefault="00AA0F86" w:rsidP="00AA0F86">
      <w:r>
        <w:rPr>
          <w:rFonts w:hint="eastAsia"/>
        </w:rPr>
        <w:t>інформація</w:t>
      </w:r>
      <w:r>
        <w:t></w:t>
      </w:r>
      <w:r>
        <w:rPr>
          <w:rFonts w:hint="eastAsia"/>
        </w:rPr>
        <w:t>контекстів</w:t>
      </w:r>
      <w:r>
        <w:t></w:t>
      </w:r>
      <w:r>
        <w:t></w:t>
      </w:r>
      <w:r>
        <w:rPr>
          <w:rFonts w:hint="eastAsia"/>
        </w:rPr>
        <w:t>у</w:t>
      </w:r>
      <w:r>
        <w:t></w:t>
      </w:r>
      <w:r>
        <w:rPr>
          <w:rFonts w:hint="eastAsia"/>
        </w:rPr>
        <w:t>якому</w:t>
      </w:r>
      <w:r>
        <w:t></w:t>
      </w:r>
      <w:r>
        <w:rPr>
          <w:rFonts w:hint="eastAsia"/>
        </w:rPr>
        <w:t>їх</w:t>
      </w:r>
      <w:r>
        <w:t></w:t>
      </w:r>
      <w:r>
        <w:rPr>
          <w:rFonts w:hint="eastAsia"/>
        </w:rPr>
        <w:t>репрезентовано</w:t>
      </w:r>
      <w:r>
        <w:t></w:t>
      </w:r>
      <w:r>
        <w:t></w:t>
      </w:r>
      <w:r>
        <w:rPr>
          <w:rFonts w:hint="eastAsia"/>
        </w:rPr>
        <w:t>Специфіку</w:t>
      </w:r>
      <w:r>
        <w:t></w:t>
      </w:r>
      <w:r>
        <w:rPr>
          <w:rFonts w:hint="eastAsia"/>
        </w:rPr>
        <w:t>перекладу</w:t>
      </w:r>
    </w:p>
    <w:p w:rsidR="00AA0F86" w:rsidRDefault="00AA0F86" w:rsidP="00AA0F86">
      <w:r>
        <w:rPr>
          <w:rFonts w:hint="eastAsia"/>
        </w:rPr>
        <w:t>історизмів</w:t>
      </w:r>
      <w:r>
        <w:t></w:t>
      </w:r>
      <w:r>
        <w:rPr>
          <w:rFonts w:hint="eastAsia"/>
        </w:rPr>
        <w:t>зумовлює</w:t>
      </w:r>
      <w:r>
        <w:t></w:t>
      </w:r>
      <w:r>
        <w:rPr>
          <w:rFonts w:hint="eastAsia"/>
        </w:rPr>
        <w:t>також</w:t>
      </w:r>
      <w:r>
        <w:t></w:t>
      </w:r>
      <w:r>
        <w:rPr>
          <w:rFonts w:hint="eastAsia"/>
        </w:rPr>
        <w:t>оцінювання</w:t>
      </w:r>
      <w:r>
        <w:t></w:t>
      </w:r>
      <w:r>
        <w:rPr>
          <w:rFonts w:hint="eastAsia"/>
        </w:rPr>
        <w:t>доцільності</w:t>
      </w:r>
      <w:r>
        <w:t></w:t>
      </w:r>
      <w:r>
        <w:rPr>
          <w:rFonts w:hint="eastAsia"/>
        </w:rPr>
        <w:t>використання</w:t>
      </w:r>
      <w:r>
        <w:t></w:t>
      </w:r>
      <w:r>
        <w:rPr>
          <w:rFonts w:hint="eastAsia"/>
        </w:rPr>
        <w:t>прямих</w:t>
      </w:r>
    </w:p>
    <w:p w:rsidR="00AA0F86" w:rsidRDefault="00AA0F86" w:rsidP="00AA0F86">
      <w:r>
        <w:rPr>
          <w:rFonts w:hint="eastAsia"/>
        </w:rPr>
        <w:t>лексичних</w:t>
      </w:r>
      <w:r>
        <w:t></w:t>
      </w:r>
      <w:r>
        <w:rPr>
          <w:rFonts w:hint="eastAsia"/>
        </w:rPr>
        <w:t>відповідників</w:t>
      </w:r>
      <w:r>
        <w:t></w:t>
      </w:r>
      <w:r>
        <w:rPr>
          <w:rFonts w:hint="eastAsia"/>
        </w:rPr>
        <w:t>з</w:t>
      </w:r>
      <w:r>
        <w:t></w:t>
      </w:r>
      <w:r>
        <w:rPr>
          <w:rFonts w:hint="eastAsia"/>
        </w:rPr>
        <w:t>огляду</w:t>
      </w:r>
      <w:r>
        <w:t></w:t>
      </w:r>
      <w:r>
        <w:rPr>
          <w:rFonts w:hint="eastAsia"/>
        </w:rPr>
        <w:t>на</w:t>
      </w:r>
      <w:r>
        <w:t></w:t>
      </w:r>
      <w:r>
        <w:rPr>
          <w:rFonts w:hint="eastAsia"/>
        </w:rPr>
        <w:t>сприяння</w:t>
      </w:r>
      <w:r>
        <w:t></w:t>
      </w:r>
      <w:r>
        <w:rPr>
          <w:rFonts w:hint="eastAsia"/>
        </w:rPr>
        <w:t>розумінню</w:t>
      </w:r>
      <w:r>
        <w:t></w:t>
      </w:r>
      <w:r>
        <w:rPr>
          <w:rFonts w:hint="eastAsia"/>
        </w:rPr>
        <w:t>культурних</w:t>
      </w:r>
      <w:r>
        <w:t></w:t>
      </w:r>
      <w:r>
        <w:rPr>
          <w:rFonts w:hint="eastAsia"/>
        </w:rPr>
        <w:t>та</w:t>
      </w:r>
    </w:p>
    <w:p w:rsidR="00AA0F86" w:rsidRDefault="00AA0F86" w:rsidP="00AA0F86">
      <w:r>
        <w:rPr>
          <w:rFonts w:hint="eastAsia"/>
        </w:rPr>
        <w:t>історичних</w:t>
      </w:r>
      <w:r>
        <w:t></w:t>
      </w:r>
      <w:r>
        <w:rPr>
          <w:rFonts w:hint="eastAsia"/>
        </w:rPr>
        <w:t>фактів</w:t>
      </w:r>
      <w:r>
        <w:t></w:t>
      </w:r>
    </w:p>
    <w:p w:rsidR="00AA0F86" w:rsidRDefault="00AA0F86" w:rsidP="00AA0F86">
      <w:r>
        <w:rPr>
          <w:rFonts w:hint="eastAsia"/>
        </w:rPr>
        <w:t>У</w:t>
      </w:r>
      <w:r>
        <w:t></w:t>
      </w:r>
      <w:r>
        <w:rPr>
          <w:rFonts w:hint="eastAsia"/>
        </w:rPr>
        <w:t>перекладах</w:t>
      </w:r>
      <w:r>
        <w:t></w:t>
      </w:r>
      <w:r>
        <w:rPr>
          <w:rFonts w:hint="eastAsia"/>
        </w:rPr>
        <w:t>можливе</w:t>
      </w:r>
      <w:r>
        <w:t></w:t>
      </w:r>
      <w:r>
        <w:rPr>
          <w:rFonts w:hint="eastAsia"/>
        </w:rPr>
        <w:t>використання</w:t>
      </w:r>
      <w:r>
        <w:t></w:t>
      </w:r>
      <w:r>
        <w:rPr>
          <w:rFonts w:hint="eastAsia"/>
        </w:rPr>
        <w:t>прийому</w:t>
      </w:r>
      <w:r>
        <w:t></w:t>
      </w:r>
      <w:r>
        <w:rPr>
          <w:rFonts w:hint="eastAsia"/>
        </w:rPr>
        <w:t>свідомої</w:t>
      </w:r>
      <w:r>
        <w:t></w:t>
      </w:r>
      <w:r>
        <w:rPr>
          <w:rFonts w:hint="eastAsia"/>
        </w:rPr>
        <w:t>історичної</w:t>
      </w:r>
    </w:p>
    <w:p w:rsidR="00AA0F86" w:rsidRDefault="00AA0F86" w:rsidP="00AA0F86">
      <w:r>
        <w:rPr>
          <w:rFonts w:hint="eastAsia"/>
        </w:rPr>
        <w:t>стилізації</w:t>
      </w:r>
      <w:r>
        <w:t></w:t>
      </w:r>
      <w:r>
        <w:rPr>
          <w:rFonts w:hint="eastAsia"/>
        </w:rPr>
        <w:t>тексту</w:t>
      </w:r>
      <w:r>
        <w:t></w:t>
      </w:r>
      <w:r>
        <w:rPr>
          <w:rFonts w:hint="eastAsia"/>
        </w:rPr>
        <w:t>наявними</w:t>
      </w:r>
      <w:r>
        <w:t></w:t>
      </w:r>
      <w:r>
        <w:rPr>
          <w:rFonts w:hint="eastAsia"/>
        </w:rPr>
        <w:t>лексичними</w:t>
      </w:r>
      <w:r>
        <w:t></w:t>
      </w:r>
      <w:r>
        <w:rPr>
          <w:rFonts w:hint="eastAsia"/>
        </w:rPr>
        <w:t>засобами</w:t>
      </w:r>
      <w:r>
        <w:t></w:t>
      </w:r>
      <w:r>
        <w:rPr>
          <w:rFonts w:hint="eastAsia"/>
        </w:rPr>
        <w:t>мови</w:t>
      </w:r>
      <w:r>
        <w:t></w:t>
      </w:r>
      <w:r>
        <w:rPr>
          <w:rFonts w:hint="eastAsia"/>
        </w:rPr>
        <w:t>перекладу</w:t>
      </w:r>
      <w:r>
        <w:t></w:t>
      </w:r>
      <w:r>
        <w:rPr>
          <w:rFonts w:hint="eastAsia"/>
        </w:rPr>
        <w:t>навіть</w:t>
      </w:r>
    </w:p>
    <w:p w:rsidR="00AA0F86" w:rsidRDefault="00AA0F86" w:rsidP="00AA0F86">
      <w:r>
        <w:rPr>
          <w:rFonts w:hint="eastAsia"/>
        </w:rPr>
        <w:t>там</w:t>
      </w:r>
      <w:r>
        <w:t></w:t>
      </w:r>
      <w:r>
        <w:t></w:t>
      </w:r>
      <w:r>
        <w:rPr>
          <w:rFonts w:hint="eastAsia"/>
        </w:rPr>
        <w:t>де</w:t>
      </w:r>
      <w:r>
        <w:t></w:t>
      </w:r>
      <w:r>
        <w:rPr>
          <w:rFonts w:hint="eastAsia"/>
        </w:rPr>
        <w:t>вони</w:t>
      </w:r>
      <w:r>
        <w:t></w:t>
      </w:r>
      <w:r>
        <w:rPr>
          <w:rFonts w:hint="eastAsia"/>
        </w:rPr>
        <w:t>відсутні</w:t>
      </w:r>
      <w:r>
        <w:t></w:t>
      </w:r>
      <w:r>
        <w:rPr>
          <w:rFonts w:hint="eastAsia"/>
        </w:rPr>
        <w:t>в</w:t>
      </w:r>
      <w:r>
        <w:t></w:t>
      </w:r>
      <w:r>
        <w:rPr>
          <w:rFonts w:hint="eastAsia"/>
        </w:rPr>
        <w:t>оригіналі</w:t>
      </w:r>
      <w:r>
        <w:t></w:t>
      </w:r>
      <w:r>
        <w:t></w:t>
      </w:r>
      <w:r>
        <w:rPr>
          <w:rFonts w:hint="eastAsia"/>
        </w:rPr>
        <w:t>що</w:t>
      </w:r>
      <w:r>
        <w:t></w:t>
      </w:r>
      <w:r>
        <w:rPr>
          <w:rFonts w:hint="eastAsia"/>
        </w:rPr>
        <w:t>дає</w:t>
      </w:r>
      <w:r>
        <w:t></w:t>
      </w:r>
      <w:r>
        <w:rPr>
          <w:rFonts w:hint="eastAsia"/>
        </w:rPr>
        <w:t>змогу</w:t>
      </w:r>
      <w:r>
        <w:t></w:t>
      </w:r>
      <w:r>
        <w:rPr>
          <w:rFonts w:hint="eastAsia"/>
        </w:rPr>
        <w:t>забезпечити</w:t>
      </w:r>
      <w:r>
        <w:t></w:t>
      </w:r>
      <w:r>
        <w:rPr>
          <w:rFonts w:hint="eastAsia"/>
        </w:rPr>
        <w:t>системне</w:t>
      </w:r>
    </w:p>
    <w:p w:rsidR="00AA0F86" w:rsidRDefault="00AA0F86" w:rsidP="00AA0F86">
      <w:r>
        <w:rPr>
          <w:rFonts w:hint="eastAsia"/>
        </w:rPr>
        <w:t>функціювання</w:t>
      </w:r>
      <w:r>
        <w:t></w:t>
      </w:r>
      <w:r>
        <w:rPr>
          <w:rFonts w:hint="eastAsia"/>
        </w:rPr>
        <w:t>історизмів</w:t>
      </w:r>
      <w:r>
        <w:t></w:t>
      </w:r>
      <w:r>
        <w:rPr>
          <w:rFonts w:hint="eastAsia"/>
        </w:rPr>
        <w:t>у</w:t>
      </w:r>
      <w:r>
        <w:t></w:t>
      </w:r>
      <w:r>
        <w:rPr>
          <w:rFonts w:hint="eastAsia"/>
        </w:rPr>
        <w:t>перекладі</w:t>
      </w:r>
      <w:r>
        <w:t></w:t>
      </w:r>
    </w:p>
    <w:p w:rsidR="00AA0F86" w:rsidRDefault="00AA0F86" w:rsidP="00AA0F86">
      <w:r>
        <w:rPr>
          <w:rFonts w:hint="eastAsia"/>
        </w:rPr>
        <w:t>Специфіка</w:t>
      </w:r>
      <w:r>
        <w:t></w:t>
      </w:r>
      <w:r>
        <w:rPr>
          <w:rFonts w:hint="eastAsia"/>
        </w:rPr>
        <w:t>перекладу</w:t>
      </w:r>
      <w:r>
        <w:t></w:t>
      </w:r>
      <w:r>
        <w:rPr>
          <w:rFonts w:hint="eastAsia"/>
        </w:rPr>
        <w:t>історизмів</w:t>
      </w:r>
      <w:r>
        <w:t></w:t>
      </w:r>
      <w:r>
        <w:rPr>
          <w:rFonts w:hint="eastAsia"/>
        </w:rPr>
        <w:t>позначена</w:t>
      </w:r>
      <w:r>
        <w:t></w:t>
      </w:r>
      <w:r>
        <w:rPr>
          <w:rFonts w:hint="eastAsia"/>
        </w:rPr>
        <w:t>вимогою</w:t>
      </w:r>
      <w:r>
        <w:t></w:t>
      </w:r>
      <w:r>
        <w:rPr>
          <w:rFonts w:hint="eastAsia"/>
        </w:rPr>
        <w:t>уникати</w:t>
      </w:r>
    </w:p>
    <w:p w:rsidR="00AA0F86" w:rsidRDefault="00AA0F86" w:rsidP="00AA0F86">
      <w:r>
        <w:rPr>
          <w:rFonts w:hint="eastAsia"/>
        </w:rPr>
        <w:t>надмірного</w:t>
      </w:r>
      <w:r>
        <w:t></w:t>
      </w:r>
      <w:r>
        <w:rPr>
          <w:rFonts w:hint="eastAsia"/>
        </w:rPr>
        <w:t>використання</w:t>
      </w:r>
      <w:r>
        <w:t></w:t>
      </w:r>
      <w:r>
        <w:rPr>
          <w:rFonts w:hint="eastAsia"/>
        </w:rPr>
        <w:t>історичної</w:t>
      </w:r>
      <w:r>
        <w:t></w:t>
      </w:r>
      <w:r>
        <w:rPr>
          <w:rFonts w:hint="eastAsia"/>
        </w:rPr>
        <w:t>інформації</w:t>
      </w:r>
      <w:r>
        <w:t></w:t>
      </w:r>
      <w:r>
        <w:rPr>
          <w:rFonts w:hint="eastAsia"/>
        </w:rPr>
        <w:t>в</w:t>
      </w:r>
      <w:r>
        <w:t></w:t>
      </w:r>
      <w:r>
        <w:rPr>
          <w:rFonts w:hint="eastAsia"/>
        </w:rPr>
        <w:t>мові</w:t>
      </w:r>
      <w:r>
        <w:t></w:t>
      </w:r>
      <w:r>
        <w:rPr>
          <w:rFonts w:hint="eastAsia"/>
        </w:rPr>
        <w:t>перекладу</w:t>
      </w:r>
      <w:r>
        <w:t></w:t>
      </w:r>
      <w:r>
        <w:t></w:t>
      </w:r>
      <w:r>
        <w:rPr>
          <w:rFonts w:hint="eastAsia"/>
        </w:rPr>
        <w:t>довгих</w:t>
      </w:r>
      <w:r>
        <w:t></w:t>
      </w:r>
      <w:r>
        <w:rPr>
          <w:rFonts w:hint="eastAsia"/>
        </w:rPr>
        <w:t>і</w:t>
      </w:r>
    </w:p>
    <w:p w:rsidR="00AA0F86" w:rsidRDefault="00AA0F86" w:rsidP="00AA0F86">
      <w:r>
        <w:rPr>
          <w:rFonts w:hint="eastAsia"/>
        </w:rPr>
        <w:t>незрозумілих</w:t>
      </w:r>
      <w:r>
        <w:t></w:t>
      </w:r>
      <w:r>
        <w:rPr>
          <w:rFonts w:hint="eastAsia"/>
        </w:rPr>
        <w:t>описів</w:t>
      </w:r>
      <w:r>
        <w:t></w:t>
      </w:r>
      <w:r>
        <w:rPr>
          <w:rFonts w:hint="eastAsia"/>
        </w:rPr>
        <w:t>історизмів</w:t>
      </w:r>
      <w:r>
        <w:t></w:t>
      </w:r>
      <w:r>
        <w:t></w:t>
      </w:r>
      <w:r>
        <w:rPr>
          <w:rFonts w:hint="eastAsia"/>
        </w:rPr>
        <w:t>що</w:t>
      </w:r>
      <w:r>
        <w:t></w:t>
      </w:r>
      <w:r>
        <w:rPr>
          <w:rFonts w:hint="eastAsia"/>
        </w:rPr>
        <w:t>перевантажує</w:t>
      </w:r>
      <w:r>
        <w:t></w:t>
      </w:r>
      <w:r>
        <w:rPr>
          <w:rFonts w:hint="eastAsia"/>
        </w:rPr>
        <w:t>текст</w:t>
      </w:r>
      <w:r>
        <w:t></w:t>
      </w:r>
      <w:r>
        <w:rPr>
          <w:rFonts w:hint="eastAsia"/>
        </w:rPr>
        <w:t>та</w:t>
      </w:r>
      <w:r>
        <w:t></w:t>
      </w:r>
      <w:r>
        <w:rPr>
          <w:rFonts w:hint="eastAsia"/>
        </w:rPr>
        <w:t>робить</w:t>
      </w:r>
      <w:r>
        <w:t></w:t>
      </w:r>
      <w:r>
        <w:rPr>
          <w:rFonts w:hint="eastAsia"/>
        </w:rPr>
        <w:t>його</w:t>
      </w:r>
    </w:p>
    <w:p w:rsidR="00AA0F86" w:rsidRDefault="00AA0F86" w:rsidP="00AA0F86">
      <w:r>
        <w:rPr>
          <w:rFonts w:hint="eastAsia"/>
        </w:rPr>
        <w:t>нечитабельним</w:t>
      </w:r>
      <w:r>
        <w:t></w:t>
      </w:r>
      <w:r>
        <w:t></w:t>
      </w:r>
      <w:r>
        <w:rPr>
          <w:rFonts w:hint="eastAsia"/>
        </w:rPr>
        <w:t>Також</w:t>
      </w:r>
      <w:r>
        <w:t></w:t>
      </w:r>
      <w:r>
        <w:rPr>
          <w:rFonts w:hint="eastAsia"/>
        </w:rPr>
        <w:t>у</w:t>
      </w:r>
      <w:r>
        <w:t></w:t>
      </w:r>
      <w:r>
        <w:rPr>
          <w:rFonts w:hint="eastAsia"/>
        </w:rPr>
        <w:t>перекладі</w:t>
      </w:r>
      <w:r>
        <w:t></w:t>
      </w:r>
      <w:r>
        <w:rPr>
          <w:rFonts w:hint="eastAsia"/>
        </w:rPr>
        <w:t>історизмів</w:t>
      </w:r>
      <w:r>
        <w:t></w:t>
      </w:r>
      <w:r>
        <w:rPr>
          <w:rFonts w:hint="eastAsia"/>
        </w:rPr>
        <w:t>є</w:t>
      </w:r>
      <w:r>
        <w:t></w:t>
      </w:r>
      <w:r>
        <w:rPr>
          <w:rFonts w:hint="eastAsia"/>
        </w:rPr>
        <w:t>потреба</w:t>
      </w:r>
      <w:r>
        <w:t></w:t>
      </w:r>
      <w:r>
        <w:rPr>
          <w:rFonts w:hint="eastAsia"/>
        </w:rPr>
        <w:t>зважати</w:t>
      </w:r>
      <w:r>
        <w:t></w:t>
      </w:r>
      <w:r>
        <w:rPr>
          <w:rFonts w:hint="eastAsia"/>
        </w:rPr>
        <w:t>на</w:t>
      </w:r>
      <w:r>
        <w:t></w:t>
      </w:r>
      <w:r>
        <w:rPr>
          <w:rFonts w:hint="eastAsia"/>
        </w:rPr>
        <w:t>чинник</w:t>
      </w:r>
    </w:p>
    <w:p w:rsidR="00AA0F86" w:rsidRDefault="00AA0F86" w:rsidP="00AA0F86">
      <w:r>
        <w:rPr>
          <w:rFonts w:hint="eastAsia"/>
        </w:rPr>
        <w:t>адресата</w:t>
      </w:r>
      <w:r>
        <w:t></w:t>
      </w:r>
      <w:r>
        <w:t></w:t>
      </w:r>
      <w:r>
        <w:rPr>
          <w:rFonts w:hint="eastAsia"/>
        </w:rPr>
        <w:t>зокрема</w:t>
      </w:r>
      <w:r>
        <w:t></w:t>
      </w:r>
      <w:r>
        <w:rPr>
          <w:rFonts w:hint="eastAsia"/>
        </w:rPr>
        <w:t>на</w:t>
      </w:r>
      <w:r>
        <w:t></w:t>
      </w:r>
      <w:r>
        <w:rPr>
          <w:rFonts w:hint="eastAsia"/>
        </w:rPr>
        <w:t>рівень</w:t>
      </w:r>
      <w:r>
        <w:t></w:t>
      </w:r>
      <w:r>
        <w:rPr>
          <w:rFonts w:hint="eastAsia"/>
        </w:rPr>
        <w:t>зрозумілості</w:t>
      </w:r>
      <w:r>
        <w:t></w:t>
      </w:r>
      <w:r>
        <w:rPr>
          <w:rFonts w:hint="eastAsia"/>
        </w:rPr>
        <w:t>історизму</w:t>
      </w:r>
      <w:r>
        <w:t></w:t>
      </w:r>
      <w:r>
        <w:rPr>
          <w:rFonts w:hint="eastAsia"/>
        </w:rPr>
        <w:t>читачеві</w:t>
      </w:r>
      <w:r>
        <w:t></w:t>
      </w:r>
      <w:r>
        <w:t></w:t>
      </w:r>
      <w:r>
        <w:rPr>
          <w:rFonts w:hint="eastAsia"/>
        </w:rPr>
        <w:t>що</w:t>
      </w:r>
    </w:p>
    <w:p w:rsidR="00AA0F86" w:rsidRDefault="00AA0F86" w:rsidP="00AA0F86">
      <w:r>
        <w:rPr>
          <w:rFonts w:hint="eastAsia"/>
        </w:rPr>
        <w:t>регламентоване</w:t>
      </w:r>
      <w:r>
        <w:t></w:t>
      </w:r>
      <w:r>
        <w:rPr>
          <w:rFonts w:hint="eastAsia"/>
        </w:rPr>
        <w:t>мовною</w:t>
      </w:r>
      <w:r>
        <w:t></w:t>
      </w:r>
      <w:r>
        <w:rPr>
          <w:rFonts w:hint="eastAsia"/>
        </w:rPr>
        <w:t>компетенцією</w:t>
      </w:r>
      <w:r>
        <w:t></w:t>
      </w:r>
      <w:r>
        <w:t></w:t>
      </w:r>
      <w:r>
        <w:rPr>
          <w:rFonts w:hint="eastAsia"/>
        </w:rPr>
        <w:t>віком</w:t>
      </w:r>
      <w:r>
        <w:t></w:t>
      </w:r>
      <w:r>
        <w:rPr>
          <w:rFonts w:hint="eastAsia"/>
        </w:rPr>
        <w:t>і</w:t>
      </w:r>
      <w:r>
        <w:t></w:t>
      </w:r>
      <w:r>
        <w:rPr>
          <w:rFonts w:hint="eastAsia"/>
        </w:rPr>
        <w:t>фоновими</w:t>
      </w:r>
      <w:r>
        <w:t></w:t>
      </w:r>
      <w:r>
        <w:rPr>
          <w:rFonts w:hint="eastAsia"/>
        </w:rPr>
        <w:t>знаннями</w:t>
      </w:r>
      <w:r>
        <w:t></w:t>
      </w:r>
      <w:r>
        <w:t></w:t>
      </w:r>
      <w:r>
        <w:rPr>
          <w:rFonts w:hint="eastAsia"/>
        </w:rPr>
        <w:t>та</w:t>
      </w:r>
    </w:p>
    <w:p w:rsidR="00AA0F86" w:rsidRDefault="00AA0F86" w:rsidP="00AA0F86">
      <w:r>
        <w:rPr>
          <w:rFonts w:hint="eastAsia"/>
        </w:rPr>
        <w:t>обирати</w:t>
      </w:r>
      <w:r>
        <w:t></w:t>
      </w:r>
      <w:r>
        <w:rPr>
          <w:rFonts w:hint="eastAsia"/>
        </w:rPr>
        <w:t>спосіб</w:t>
      </w:r>
      <w:r>
        <w:t></w:t>
      </w:r>
      <w:r>
        <w:rPr>
          <w:rFonts w:hint="eastAsia"/>
        </w:rPr>
        <w:t>перекладу</w:t>
      </w:r>
      <w:r>
        <w:t></w:t>
      </w:r>
      <w:r>
        <w:t></w:t>
      </w:r>
      <w:r>
        <w:rPr>
          <w:rFonts w:hint="eastAsia"/>
        </w:rPr>
        <w:t>Потребує</w:t>
      </w:r>
      <w:r>
        <w:t></w:t>
      </w:r>
      <w:r>
        <w:rPr>
          <w:rFonts w:hint="eastAsia"/>
        </w:rPr>
        <w:t>уваги</w:t>
      </w:r>
      <w:r>
        <w:t></w:t>
      </w:r>
      <w:r>
        <w:rPr>
          <w:rFonts w:hint="eastAsia"/>
        </w:rPr>
        <w:t>й</w:t>
      </w:r>
      <w:r>
        <w:t></w:t>
      </w:r>
      <w:r>
        <w:rPr>
          <w:rFonts w:hint="eastAsia"/>
        </w:rPr>
        <w:t>можлива</w:t>
      </w:r>
      <w:r>
        <w:t></w:t>
      </w:r>
      <w:r>
        <w:rPr>
          <w:rFonts w:hint="eastAsia"/>
        </w:rPr>
        <w:t>фахова</w:t>
      </w:r>
      <w:r>
        <w:t></w:t>
      </w:r>
      <w:r>
        <w:rPr>
          <w:rFonts w:hint="eastAsia"/>
        </w:rPr>
        <w:t>чи</w:t>
      </w:r>
      <w:r>
        <w:t></w:t>
      </w:r>
      <w:r>
        <w:rPr>
          <w:rFonts w:hint="eastAsia"/>
        </w:rPr>
        <w:t>естетична</w:t>
      </w:r>
    </w:p>
    <w:p w:rsidR="00AA0F86" w:rsidRDefault="00AA0F86" w:rsidP="00AA0F86">
      <w:r>
        <w:rPr>
          <w:rFonts w:hint="eastAsia"/>
        </w:rPr>
        <w:t>мотивація</w:t>
      </w:r>
      <w:r>
        <w:t></w:t>
      </w:r>
      <w:r>
        <w:rPr>
          <w:rFonts w:hint="eastAsia"/>
        </w:rPr>
        <w:t>читача</w:t>
      </w:r>
      <w:r>
        <w:t></w:t>
      </w:r>
    </w:p>
    <w:p w:rsidR="00AA0F86" w:rsidRDefault="00AA0F86" w:rsidP="00AA0F86">
      <w:r>
        <w:rPr>
          <w:rFonts w:hint="eastAsia"/>
        </w:rPr>
        <w:t>Проведене</w:t>
      </w:r>
      <w:r>
        <w:t></w:t>
      </w:r>
      <w:r>
        <w:rPr>
          <w:rFonts w:hint="eastAsia"/>
        </w:rPr>
        <w:t>дослідження</w:t>
      </w:r>
      <w:r>
        <w:t></w:t>
      </w:r>
      <w:r>
        <w:rPr>
          <w:rFonts w:hint="eastAsia"/>
        </w:rPr>
        <w:t>специфіки</w:t>
      </w:r>
      <w:r>
        <w:t></w:t>
      </w:r>
      <w:r>
        <w:rPr>
          <w:rFonts w:hint="eastAsia"/>
        </w:rPr>
        <w:t>відтворення</w:t>
      </w:r>
      <w:r>
        <w:t></w:t>
      </w:r>
      <w:r>
        <w:rPr>
          <w:rFonts w:hint="eastAsia"/>
        </w:rPr>
        <w:t>ІМЛ</w:t>
      </w:r>
      <w:r>
        <w:t></w:t>
      </w:r>
      <w:r>
        <w:rPr>
          <w:rFonts w:hint="eastAsia"/>
        </w:rPr>
        <w:t>під</w:t>
      </w:r>
      <w:r>
        <w:t></w:t>
      </w:r>
      <w:r>
        <w:rPr>
          <w:rFonts w:hint="eastAsia"/>
        </w:rPr>
        <w:t>час</w:t>
      </w:r>
      <w:r>
        <w:t></w:t>
      </w:r>
      <w:r>
        <w:rPr>
          <w:rFonts w:hint="eastAsia"/>
        </w:rPr>
        <w:t>перекладу</w:t>
      </w:r>
    </w:p>
    <w:p w:rsidR="00AA0F86" w:rsidRDefault="00AA0F86" w:rsidP="00AA0F86">
      <w:r>
        <w:rPr>
          <w:rFonts w:hint="eastAsia"/>
        </w:rPr>
        <w:t>дає</w:t>
      </w:r>
      <w:r>
        <w:t></w:t>
      </w:r>
      <w:r>
        <w:rPr>
          <w:rFonts w:hint="eastAsia"/>
        </w:rPr>
        <w:t>змогу</w:t>
      </w:r>
      <w:r>
        <w:t></w:t>
      </w:r>
      <w:r>
        <w:rPr>
          <w:rFonts w:hint="eastAsia"/>
        </w:rPr>
        <w:t>запропонувати</w:t>
      </w:r>
      <w:r>
        <w:t></w:t>
      </w:r>
      <w:r>
        <w:rPr>
          <w:rFonts w:hint="eastAsia"/>
        </w:rPr>
        <w:t>такий</w:t>
      </w:r>
      <w:r>
        <w:t></w:t>
      </w:r>
      <w:r>
        <w:rPr>
          <w:rFonts w:hint="eastAsia"/>
        </w:rPr>
        <w:t>алгоритм</w:t>
      </w:r>
      <w:r>
        <w:t></w:t>
      </w:r>
      <w:r>
        <w:rPr>
          <w:rFonts w:hint="eastAsia"/>
        </w:rPr>
        <w:t>роботи</w:t>
      </w:r>
      <w:r>
        <w:t></w:t>
      </w:r>
      <w:r>
        <w:rPr>
          <w:rFonts w:hint="eastAsia"/>
        </w:rPr>
        <w:t>перекладача</w:t>
      </w:r>
      <w:r>
        <w:t></w:t>
      </w:r>
      <w:r>
        <w:t></w:t>
      </w:r>
      <w:r>
        <w:rPr>
          <w:rFonts w:hint="eastAsia"/>
        </w:rPr>
        <w:t>опрацювання</w:t>
      </w:r>
    </w:p>
    <w:p w:rsidR="00AA0F86" w:rsidRDefault="00AA0F86" w:rsidP="00AA0F86">
      <w:r>
        <w:rPr>
          <w:rFonts w:hint="eastAsia"/>
        </w:rPr>
        <w:t>параметрів</w:t>
      </w:r>
      <w:r>
        <w:t></w:t>
      </w:r>
      <w:r>
        <w:rPr>
          <w:rFonts w:hint="eastAsia"/>
        </w:rPr>
        <w:t>часового</w:t>
      </w:r>
      <w:r>
        <w:t></w:t>
      </w:r>
      <w:r>
        <w:rPr>
          <w:rFonts w:hint="eastAsia"/>
        </w:rPr>
        <w:t>континууму</w:t>
      </w:r>
      <w:r>
        <w:t></w:t>
      </w:r>
      <w:r>
        <w:rPr>
          <w:rFonts w:hint="eastAsia"/>
        </w:rPr>
        <w:t>історизму</w:t>
      </w:r>
      <w:r>
        <w:t></w:t>
      </w:r>
      <w:r>
        <w:t></w:t>
      </w:r>
      <w:r>
        <w:t></w:t>
      </w:r>
      <w:r>
        <w:rPr>
          <w:rFonts w:hint="eastAsia"/>
        </w:rPr>
        <w:t>архаїзму</w:t>
      </w:r>
      <w:r>
        <w:t></w:t>
      </w:r>
      <w:r>
        <w:rPr>
          <w:rFonts w:hint="eastAsia"/>
        </w:rPr>
        <w:t>та</w:t>
      </w:r>
      <w:r>
        <w:t></w:t>
      </w:r>
      <w:r>
        <w:rPr>
          <w:rFonts w:hint="eastAsia"/>
        </w:rPr>
        <w:t>утвореного</w:t>
      </w:r>
      <w:r>
        <w:t></w:t>
      </w:r>
      <w:r>
        <w:rPr>
          <w:rFonts w:hint="eastAsia"/>
        </w:rPr>
        <w:t>ним</w:t>
      </w:r>
    </w:p>
    <w:p w:rsidR="00AA0F86" w:rsidRDefault="00AA0F86" w:rsidP="00AA0F86">
      <w:r>
        <w:rPr>
          <w:rFonts w:hint="eastAsia"/>
        </w:rPr>
        <w:t>квантора</w:t>
      </w:r>
      <w:r>
        <w:t></w:t>
      </w:r>
      <w:r>
        <w:rPr>
          <w:rFonts w:hint="eastAsia"/>
        </w:rPr>
        <w:t>–</w:t>
      </w:r>
      <w:r>
        <w:t></w:t>
      </w:r>
      <w:r>
        <w:rPr>
          <w:rFonts w:hint="eastAsia"/>
        </w:rPr>
        <w:t>вибір</w:t>
      </w:r>
      <w:r>
        <w:t></w:t>
      </w:r>
      <w:r>
        <w:rPr>
          <w:rFonts w:hint="eastAsia"/>
        </w:rPr>
        <w:t>загального</w:t>
      </w:r>
      <w:r>
        <w:t></w:t>
      </w:r>
      <w:r>
        <w:rPr>
          <w:rFonts w:hint="eastAsia"/>
        </w:rPr>
        <w:t>способу</w:t>
      </w:r>
      <w:r>
        <w:t></w:t>
      </w:r>
      <w:r>
        <w:rPr>
          <w:rFonts w:hint="eastAsia"/>
        </w:rPr>
        <w:t>перекладу</w:t>
      </w:r>
      <w:r>
        <w:t></w:t>
      </w:r>
      <w:r>
        <w:rPr>
          <w:rFonts w:hint="eastAsia"/>
        </w:rPr>
        <w:t>–</w:t>
      </w:r>
      <w:r>
        <w:t></w:t>
      </w:r>
      <w:r>
        <w:rPr>
          <w:rFonts w:hint="eastAsia"/>
        </w:rPr>
        <w:t>відтворення</w:t>
      </w:r>
      <w:r>
        <w:t></w:t>
      </w:r>
      <w:r>
        <w:rPr>
          <w:rFonts w:hint="eastAsia"/>
        </w:rPr>
        <w:t>часового</w:t>
      </w:r>
    </w:p>
    <w:p w:rsidR="00AA0F86" w:rsidRDefault="00AA0F86" w:rsidP="00AA0F86">
      <w:r>
        <w:rPr>
          <w:rFonts w:hint="eastAsia"/>
        </w:rPr>
        <w:t>складника</w:t>
      </w:r>
      <w:r>
        <w:t></w:t>
      </w:r>
      <w:r>
        <w:rPr>
          <w:rFonts w:hint="eastAsia"/>
        </w:rPr>
        <w:t>історизму</w:t>
      </w:r>
      <w:r>
        <w:t></w:t>
      </w:r>
      <w:r>
        <w:t></w:t>
      </w:r>
      <w:r>
        <w:t></w:t>
      </w:r>
      <w:r>
        <w:rPr>
          <w:rFonts w:hint="eastAsia"/>
        </w:rPr>
        <w:t>архаїзму</w:t>
      </w:r>
      <w:r>
        <w:t></w:t>
      </w:r>
      <w:r>
        <w:rPr>
          <w:rFonts w:hint="eastAsia"/>
        </w:rPr>
        <w:t>–</w:t>
      </w:r>
      <w:r>
        <w:t></w:t>
      </w:r>
      <w:r>
        <w:rPr>
          <w:rFonts w:hint="eastAsia"/>
        </w:rPr>
        <w:t>відтворення</w:t>
      </w:r>
      <w:r>
        <w:t></w:t>
      </w:r>
      <w:r>
        <w:rPr>
          <w:rFonts w:hint="eastAsia"/>
        </w:rPr>
        <w:t>експресивної</w:t>
      </w:r>
      <w:r>
        <w:t></w:t>
      </w:r>
      <w:r>
        <w:rPr>
          <w:rFonts w:hint="eastAsia"/>
        </w:rPr>
        <w:t>функції</w:t>
      </w:r>
    </w:p>
    <w:p w:rsidR="00AA0F86" w:rsidRDefault="00AA0F86" w:rsidP="00AA0F86">
      <w:r>
        <w:rPr>
          <w:rFonts w:hint="eastAsia"/>
        </w:rPr>
        <w:t>архаїзму</w:t>
      </w:r>
      <w:r>
        <w:t></w:t>
      </w:r>
      <w:r>
        <w:t></w:t>
      </w:r>
      <w:r>
        <w:rPr>
          <w:rFonts w:hint="eastAsia"/>
        </w:rPr>
        <w:t>інформаційної</w:t>
      </w:r>
      <w:r>
        <w:t></w:t>
      </w:r>
      <w:r>
        <w:rPr>
          <w:rFonts w:hint="eastAsia"/>
        </w:rPr>
        <w:t>функції</w:t>
      </w:r>
      <w:r>
        <w:t></w:t>
      </w:r>
      <w:r>
        <w:rPr>
          <w:rFonts w:hint="eastAsia"/>
        </w:rPr>
        <w:t>історизму</w:t>
      </w:r>
      <w:r>
        <w:t></w:t>
      </w:r>
      <w:r>
        <w:rPr>
          <w:rFonts w:hint="eastAsia"/>
        </w:rPr>
        <w:t>–</w:t>
      </w:r>
      <w:r>
        <w:t></w:t>
      </w:r>
      <w:r>
        <w:rPr>
          <w:rFonts w:hint="eastAsia"/>
        </w:rPr>
        <w:t>відтворення</w:t>
      </w:r>
      <w:r>
        <w:t></w:t>
      </w:r>
      <w:r>
        <w:rPr>
          <w:rFonts w:hint="eastAsia"/>
        </w:rPr>
        <w:t>інших</w:t>
      </w:r>
    </w:p>
    <w:p w:rsidR="00AA0F86" w:rsidRPr="00AA0F86" w:rsidRDefault="00AA0F86" w:rsidP="00AA0F86">
      <w:r>
        <w:rPr>
          <w:rFonts w:hint="eastAsia"/>
        </w:rPr>
        <w:t>стилістичних</w:t>
      </w:r>
      <w:r>
        <w:t></w:t>
      </w:r>
      <w:r>
        <w:rPr>
          <w:rFonts w:hint="eastAsia"/>
        </w:rPr>
        <w:t>функцій</w:t>
      </w:r>
      <w:r>
        <w:t></w:t>
      </w:r>
      <w:r>
        <w:rPr>
          <w:rFonts w:hint="eastAsia"/>
        </w:rPr>
        <w:t>ІМЛ</w:t>
      </w:r>
      <w:r>
        <w:t></w:t>
      </w:r>
    </w:p>
    <w:sectPr w:rsidR="00AA0F86" w:rsidRPr="00AA0F8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DA" w:rsidRDefault="003F2CDA">
      <w:pPr>
        <w:spacing w:after="0" w:line="240" w:lineRule="auto"/>
      </w:pPr>
      <w:r>
        <w:separator/>
      </w:r>
    </w:p>
  </w:endnote>
  <w:endnote w:type="continuationSeparator" w:id="0">
    <w:p w:rsidR="003F2CDA" w:rsidRDefault="003F2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F2CDA" w:rsidRDefault="003F2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F2CDA" w:rsidRDefault="003F2CDA">
                <w:pPr>
                  <w:spacing w:line="240" w:lineRule="auto"/>
                </w:pPr>
                <w:fldSimple w:instr=" PAGE \* MERGEFORMAT ">
                  <w:r w:rsidR="00AA0F86" w:rsidRPr="00AA0F86">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DA" w:rsidRDefault="003F2CDA"/>
    <w:p w:rsidR="003F2CDA" w:rsidRDefault="003F2CDA"/>
    <w:p w:rsidR="003F2CDA" w:rsidRDefault="003F2CDA"/>
    <w:p w:rsidR="003F2CDA" w:rsidRDefault="003F2CDA"/>
    <w:p w:rsidR="003F2CDA" w:rsidRDefault="003F2CDA"/>
    <w:p w:rsidR="003F2CDA" w:rsidRDefault="003F2CDA"/>
    <w:p w:rsidR="003F2CDA" w:rsidRDefault="003F2CDA">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F2CDA" w:rsidRDefault="003F2CDA">
                  <w:pPr>
                    <w:spacing w:line="240" w:lineRule="auto"/>
                  </w:pPr>
                  <w:fldSimple w:instr=" PAGE \* MERGEFORMAT ">
                    <w:r w:rsidRPr="004F4EC5">
                      <w:rPr>
                        <w:rStyle w:val="afffff9"/>
                        <w:b w:val="0"/>
                        <w:bCs w:val="0"/>
                        <w:noProof/>
                      </w:rPr>
                      <w:t>15</w:t>
                    </w:r>
                  </w:fldSimple>
                </w:p>
              </w:txbxContent>
            </v:textbox>
            <w10:wrap anchorx="page" anchory="page"/>
          </v:shape>
        </w:pict>
      </w:r>
    </w:p>
    <w:p w:rsidR="003F2CDA" w:rsidRDefault="003F2CDA"/>
    <w:p w:rsidR="003F2CDA" w:rsidRDefault="003F2CDA"/>
    <w:p w:rsidR="003F2CDA" w:rsidRDefault="003F2CDA">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F2CDA" w:rsidRDefault="003F2CDA"/>
                <w:p w:rsidR="003F2CDA" w:rsidRDefault="003F2CDA">
                  <w:pPr>
                    <w:pStyle w:val="1ffffff7"/>
                    <w:spacing w:line="240" w:lineRule="auto"/>
                  </w:pPr>
                  <w:fldSimple w:instr=" PAGE \* MERGEFORMAT ">
                    <w:r w:rsidRPr="004F4EC5">
                      <w:rPr>
                        <w:rStyle w:val="3b"/>
                        <w:noProof/>
                      </w:rPr>
                      <w:t>15</w:t>
                    </w:r>
                  </w:fldSimple>
                </w:p>
              </w:txbxContent>
            </v:textbox>
            <w10:wrap anchorx="page" anchory="page"/>
          </v:shape>
        </w:pict>
      </w:r>
    </w:p>
    <w:p w:rsidR="003F2CDA" w:rsidRDefault="003F2CDA"/>
    <w:p w:rsidR="003F2CDA" w:rsidRDefault="003F2CDA">
      <w:pPr>
        <w:rPr>
          <w:sz w:val="2"/>
          <w:szCs w:val="2"/>
        </w:rPr>
      </w:pPr>
    </w:p>
    <w:p w:rsidR="003F2CDA" w:rsidRDefault="003F2CDA"/>
    <w:p w:rsidR="003F2CDA" w:rsidRDefault="003F2CDA">
      <w:pPr>
        <w:spacing w:after="0" w:line="240" w:lineRule="auto"/>
      </w:pPr>
    </w:p>
  </w:footnote>
  <w:footnote w:type="continuationSeparator" w:id="0">
    <w:p w:rsidR="003F2CDA" w:rsidRDefault="003F2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 w:rsidR="003F2CDA" w:rsidRDefault="003F2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Pr="005856C0" w:rsidRDefault="003F2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2C0CE-F48C-4310-8EA4-436D508B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17505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2021-09-27T18:10:00Z</dcterms:created>
  <dcterms:modified xsi:type="dcterms:W3CDTF">2021-09-27T18:15:00Z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