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3121ED" w:rsidRDefault="003121ED" w:rsidP="003121ED">
      <w:r w:rsidRPr="003121ED">
        <w:rPr>
          <w:rFonts w:ascii="Times New Roman" w:eastAsia="Calibri" w:hAnsi="Times New Roman" w:cs="Times New Roman"/>
          <w:b/>
          <w:kern w:val="24"/>
          <w:sz w:val="24"/>
          <w:lang w:val="uk-UA" w:eastAsia="en-US"/>
        </w:rPr>
        <w:t xml:space="preserve">Клименко Юлія Анатоліївна, </w:t>
      </w:r>
      <w:r w:rsidRPr="003121ED">
        <w:rPr>
          <w:rFonts w:ascii="Times New Roman" w:eastAsia="Calibri" w:hAnsi="Times New Roman" w:cs="Times New Roman"/>
          <w:kern w:val="24"/>
          <w:sz w:val="24"/>
          <w:lang w:val="uk-UA" w:eastAsia="en-US"/>
        </w:rPr>
        <w:t>головний економіст сектору досліджень рівня життя населення</w:t>
      </w:r>
      <w:r w:rsidRPr="003121ED">
        <w:rPr>
          <w:rFonts w:ascii="Times New Roman" w:eastAsia="Calibri" w:hAnsi="Times New Roman" w:cs="Times New Roman"/>
          <w:kern w:val="24"/>
          <w:lang w:val="uk-UA" w:eastAsia="en-US"/>
        </w:rPr>
        <w:t xml:space="preserve"> </w:t>
      </w:r>
      <w:r w:rsidRPr="003121ED">
        <w:rPr>
          <w:rFonts w:ascii="Times New Roman" w:eastAsia="Calibri" w:hAnsi="Times New Roman" w:cs="Times New Roman"/>
          <w:kern w:val="24"/>
          <w:sz w:val="24"/>
          <w:lang w:val="uk-UA" w:eastAsia="en-US"/>
        </w:rPr>
        <w:t xml:space="preserve">відділу моделювання соціально-економічних процесів і структур Інституту демографії та соціальних досліджень імені М.В. Птухи НАН України. </w:t>
      </w:r>
      <w:r w:rsidRPr="003121ED">
        <w:rPr>
          <w:rFonts w:ascii="Times New Roman" w:eastAsia="Calibri" w:hAnsi="Times New Roman" w:cs="Times New Roman"/>
          <w:bCs/>
          <w:kern w:val="24"/>
          <w:sz w:val="24"/>
          <w:lang w:val="uk-UA" w:eastAsia="en-US"/>
        </w:rPr>
        <w:t>Назва дисертації:</w:t>
      </w:r>
      <w:r w:rsidRPr="003121ED">
        <w:rPr>
          <w:rFonts w:ascii="Times New Roman" w:eastAsia="Calibri" w:hAnsi="Times New Roman" w:cs="Times New Roman"/>
          <w:kern w:val="24"/>
          <w:sz w:val="24"/>
          <w:lang w:val="uk-UA" w:eastAsia="en-US"/>
        </w:rPr>
        <w:t xml:space="preserve"> «Соціальне відторгнення в житлових умовах населення України». </w:t>
      </w:r>
      <w:r w:rsidRPr="003121ED">
        <w:rPr>
          <w:rFonts w:ascii="Times New Roman" w:eastAsia="Calibri" w:hAnsi="Times New Roman" w:cs="Times New Roman"/>
          <w:bCs/>
          <w:kern w:val="24"/>
          <w:sz w:val="24"/>
          <w:lang w:val="uk-UA" w:eastAsia="en-US"/>
        </w:rPr>
        <w:t>Шифр та назва спеціальності</w:t>
      </w:r>
      <w:r w:rsidRPr="003121ED">
        <w:rPr>
          <w:rFonts w:ascii="Times New Roman" w:eastAsia="Calibri" w:hAnsi="Times New Roman" w:cs="Times New Roman"/>
          <w:b/>
          <w:bCs/>
          <w:kern w:val="24"/>
          <w:sz w:val="24"/>
          <w:lang w:val="uk-UA" w:eastAsia="en-US"/>
        </w:rPr>
        <w:t xml:space="preserve"> </w:t>
      </w:r>
      <w:r w:rsidRPr="003121ED">
        <w:rPr>
          <w:rFonts w:ascii="Times New Roman" w:eastAsia="Calibri" w:hAnsi="Times New Roman" w:cs="Times New Roman"/>
          <w:kern w:val="24"/>
          <w:sz w:val="24"/>
          <w:lang w:val="uk-UA" w:eastAsia="en-US"/>
        </w:rPr>
        <w:t xml:space="preserve">– </w:t>
      </w:r>
      <w:r w:rsidRPr="003121ED">
        <w:rPr>
          <w:rFonts w:ascii="Times New Roman" w:eastAsia="Times New Roman" w:hAnsi="Times New Roman" w:cs="Times New Roman"/>
          <w:bCs/>
          <w:kern w:val="24"/>
          <w:lang w:val="uk-UA" w:eastAsia="en-US"/>
        </w:rPr>
        <w:t>08.00.07 – демографія, економіка праці, соціальна економіка і політика</w:t>
      </w:r>
      <w:r w:rsidRPr="003121ED">
        <w:rPr>
          <w:rFonts w:ascii="Times New Roman" w:eastAsia="Calibri" w:hAnsi="Times New Roman" w:cs="Times New Roman"/>
          <w:b/>
          <w:kern w:val="24"/>
          <w:lang w:val="uk-UA" w:eastAsia="en-US"/>
        </w:rPr>
        <w:t xml:space="preserve">. </w:t>
      </w:r>
      <w:r w:rsidRPr="003121ED">
        <w:rPr>
          <w:rFonts w:ascii="Times New Roman" w:eastAsia="Calibri" w:hAnsi="Times New Roman" w:cs="Times New Roman"/>
          <w:bCs/>
          <w:kern w:val="24"/>
          <w:sz w:val="24"/>
          <w:lang w:val="uk-UA" w:eastAsia="en-US"/>
        </w:rPr>
        <w:t>Спецрада</w:t>
      </w:r>
      <w:r w:rsidRPr="003121ED">
        <w:rPr>
          <w:rFonts w:ascii="Times New Roman" w:eastAsia="Calibri" w:hAnsi="Times New Roman" w:cs="Times New Roman"/>
          <w:kern w:val="24"/>
          <w:sz w:val="24"/>
          <w:lang w:val="uk-UA" w:eastAsia="en-US"/>
        </w:rPr>
        <w:t xml:space="preserve"> </w:t>
      </w:r>
      <w:r w:rsidRPr="003121ED">
        <w:rPr>
          <w:rFonts w:ascii="Times New Roman" w:eastAsia="Times New Roman" w:hAnsi="Times New Roman" w:cs="Times New Roman"/>
          <w:bCs/>
          <w:kern w:val="24"/>
          <w:lang w:val="uk-UA" w:eastAsia="en-US"/>
        </w:rPr>
        <w:t>Д 26.247.01</w:t>
      </w:r>
      <w:r w:rsidRPr="003121ED">
        <w:rPr>
          <w:rFonts w:ascii="Times New Roman" w:eastAsia="Times New Roman" w:hAnsi="Times New Roman" w:cs="Times New Roman"/>
          <w:b/>
          <w:bCs/>
          <w:kern w:val="24"/>
          <w:lang w:val="uk-UA" w:eastAsia="en-US"/>
        </w:rPr>
        <w:t xml:space="preserve"> </w:t>
      </w:r>
      <w:r w:rsidRPr="003121ED">
        <w:rPr>
          <w:rFonts w:ascii="Times New Roman" w:eastAsia="Calibri" w:hAnsi="Times New Roman" w:cs="Times New Roman"/>
          <w:kern w:val="24"/>
          <w:lang w:val="uk-UA" w:eastAsia="en-US"/>
        </w:rPr>
        <w:t>Інституту демографії та соціальних досліджень імені М.В. Птухи</w:t>
      </w:r>
    </w:p>
    <w:sectPr w:rsidR="00B97607" w:rsidRPr="003121E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3121ED" w:rsidRPr="003121E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93"/>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10FF5-8F26-4A19-B9E5-8DA5767C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73</Words>
  <Characters>418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70</cp:revision>
  <cp:lastPrinted>2009-02-06T05:36:00Z</cp:lastPrinted>
  <dcterms:created xsi:type="dcterms:W3CDTF">2021-05-28T11:18:00Z</dcterms:created>
  <dcterms:modified xsi:type="dcterms:W3CDTF">2021-05-28T12:56:00Z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