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7FC1" w14:textId="02BD7967" w:rsidR="00CC498D" w:rsidRDefault="0033586C" w:rsidP="0033586C">
      <w:r w:rsidRPr="0033586C">
        <w:rPr>
          <w:rFonts w:hint="eastAsia"/>
        </w:rPr>
        <w:t>Чечуев</w:t>
      </w:r>
      <w:r w:rsidRPr="0033586C">
        <w:t xml:space="preserve"> </w:t>
      </w:r>
      <w:r w:rsidRPr="0033586C">
        <w:rPr>
          <w:rFonts w:hint="eastAsia"/>
        </w:rPr>
        <w:t>Василий</w:t>
      </w:r>
      <w:r w:rsidRPr="0033586C">
        <w:t xml:space="preserve"> </w:t>
      </w:r>
      <w:r w:rsidRPr="0033586C">
        <w:rPr>
          <w:rFonts w:hint="eastAsia"/>
        </w:rPr>
        <w:t>Евгеньевич</w:t>
      </w:r>
      <w:r>
        <w:rPr>
          <w:rFonts w:hint="cs"/>
        </w:rPr>
        <w:t xml:space="preserve"> </w:t>
      </w:r>
      <w:r w:rsidRPr="0033586C">
        <w:rPr>
          <w:rFonts w:hint="eastAsia"/>
        </w:rPr>
        <w:t>Методика</w:t>
      </w:r>
      <w:r w:rsidRPr="0033586C">
        <w:t xml:space="preserve"> </w:t>
      </w:r>
      <w:r w:rsidRPr="0033586C">
        <w:rPr>
          <w:rFonts w:hint="eastAsia"/>
        </w:rPr>
        <w:t>оптимизации</w:t>
      </w:r>
      <w:r w:rsidRPr="0033586C">
        <w:t xml:space="preserve"> </w:t>
      </w:r>
      <w:r w:rsidRPr="0033586C">
        <w:rPr>
          <w:rFonts w:hint="eastAsia"/>
        </w:rPr>
        <w:t>парка</w:t>
      </w:r>
      <w:r w:rsidRPr="0033586C">
        <w:t xml:space="preserve"> </w:t>
      </w:r>
      <w:r w:rsidRPr="0033586C">
        <w:rPr>
          <w:rFonts w:hint="eastAsia"/>
        </w:rPr>
        <w:t>машин</w:t>
      </w:r>
      <w:r w:rsidRPr="0033586C">
        <w:t xml:space="preserve"> </w:t>
      </w:r>
      <w:r w:rsidRPr="0033586C">
        <w:rPr>
          <w:rFonts w:hint="eastAsia"/>
        </w:rPr>
        <w:t>крупной</w:t>
      </w:r>
      <w:r w:rsidRPr="0033586C">
        <w:t xml:space="preserve"> </w:t>
      </w:r>
      <w:r w:rsidRPr="0033586C">
        <w:rPr>
          <w:rFonts w:hint="eastAsia"/>
        </w:rPr>
        <w:t>дорожно</w:t>
      </w:r>
      <w:r w:rsidRPr="0033586C">
        <w:t>-</w:t>
      </w:r>
      <w:r w:rsidRPr="0033586C">
        <w:rPr>
          <w:rFonts w:hint="eastAsia"/>
        </w:rPr>
        <w:t>строительной</w:t>
      </w:r>
      <w:r w:rsidRPr="0033586C">
        <w:t xml:space="preserve"> </w:t>
      </w:r>
      <w:r w:rsidRPr="0033586C">
        <w:rPr>
          <w:rFonts w:hint="eastAsia"/>
        </w:rPr>
        <w:t>организации</w:t>
      </w:r>
    </w:p>
    <w:p w14:paraId="0EA8122A" w14:textId="77777777" w:rsidR="0033586C" w:rsidRDefault="0033586C" w:rsidP="0033586C">
      <w:r>
        <w:rPr>
          <w:rFonts w:hint="eastAsia"/>
        </w:rPr>
        <w:t>ОГЛАВЛЕНИЕ</w:t>
      </w:r>
      <w:r>
        <w:t xml:space="preserve"> </w:t>
      </w:r>
      <w:r>
        <w:rPr>
          <w:rFonts w:hint="eastAsia"/>
        </w:rPr>
        <w:t>ДИССЕРТАЦИИ</w:t>
      </w:r>
    </w:p>
    <w:p w14:paraId="60CD9266" w14:textId="77777777" w:rsidR="0033586C" w:rsidRDefault="0033586C" w:rsidP="0033586C">
      <w:r>
        <w:rPr>
          <w:rFonts w:hint="eastAsia"/>
        </w:rPr>
        <w:t>кандидат</w:t>
      </w:r>
      <w:r>
        <w:t xml:space="preserve"> </w:t>
      </w:r>
      <w:r>
        <w:rPr>
          <w:rFonts w:hint="eastAsia"/>
        </w:rPr>
        <w:t>наук</w:t>
      </w:r>
      <w:r>
        <w:t xml:space="preserve"> </w:t>
      </w:r>
      <w:r>
        <w:rPr>
          <w:rFonts w:hint="eastAsia"/>
        </w:rPr>
        <w:t>Чечуев</w:t>
      </w:r>
      <w:r>
        <w:t xml:space="preserve"> </w:t>
      </w:r>
      <w:r>
        <w:rPr>
          <w:rFonts w:hint="eastAsia"/>
        </w:rPr>
        <w:t>Василий</w:t>
      </w:r>
      <w:r>
        <w:t xml:space="preserve"> </w:t>
      </w:r>
      <w:r>
        <w:rPr>
          <w:rFonts w:hint="eastAsia"/>
        </w:rPr>
        <w:t>Евгеньевич</w:t>
      </w:r>
    </w:p>
    <w:p w14:paraId="49763549" w14:textId="77777777" w:rsidR="0033586C" w:rsidRDefault="0033586C" w:rsidP="0033586C">
      <w:r>
        <w:rPr>
          <w:rFonts w:hint="eastAsia"/>
        </w:rPr>
        <w:t>Принятые</w:t>
      </w:r>
      <w:r>
        <w:t xml:space="preserve"> </w:t>
      </w:r>
      <w:r>
        <w:rPr>
          <w:rFonts w:hint="eastAsia"/>
        </w:rPr>
        <w:t>сокращения</w:t>
      </w:r>
    </w:p>
    <w:p w14:paraId="56E71061" w14:textId="77777777" w:rsidR="0033586C" w:rsidRDefault="0033586C" w:rsidP="0033586C"/>
    <w:p w14:paraId="796C316D" w14:textId="77777777" w:rsidR="0033586C" w:rsidRDefault="0033586C" w:rsidP="0033586C">
      <w:r>
        <w:rPr>
          <w:rFonts w:hint="eastAsia"/>
        </w:rPr>
        <w:t>ВВЕДЕНИЕ</w:t>
      </w:r>
    </w:p>
    <w:p w14:paraId="46B11AC8" w14:textId="77777777" w:rsidR="0033586C" w:rsidRDefault="0033586C" w:rsidP="0033586C"/>
    <w:p w14:paraId="135D51FC" w14:textId="77777777" w:rsidR="0033586C" w:rsidRDefault="0033586C" w:rsidP="0033586C">
      <w:r>
        <w:rPr>
          <w:rFonts w:hint="eastAsia"/>
        </w:rPr>
        <w:t>ГЛАВА</w:t>
      </w:r>
      <w:r>
        <w:t xml:space="preserve"> 1 </w:t>
      </w:r>
      <w:r>
        <w:rPr>
          <w:rFonts w:hint="eastAsia"/>
        </w:rPr>
        <w:t>АНАЛИЗ</w:t>
      </w:r>
      <w:r>
        <w:t xml:space="preserve"> </w:t>
      </w:r>
      <w:r>
        <w:rPr>
          <w:rFonts w:hint="eastAsia"/>
        </w:rPr>
        <w:t>ИССЛЕДОВАНИЙ</w:t>
      </w:r>
      <w:r>
        <w:t xml:space="preserve"> </w:t>
      </w:r>
      <w:r>
        <w:rPr>
          <w:rFonts w:hint="eastAsia"/>
        </w:rPr>
        <w:t>ПО</w:t>
      </w:r>
      <w:r>
        <w:t xml:space="preserve"> </w:t>
      </w:r>
      <w:r>
        <w:rPr>
          <w:rFonts w:hint="eastAsia"/>
        </w:rPr>
        <w:t>ФОРМИРОВАНИЮ</w:t>
      </w:r>
      <w:r>
        <w:t xml:space="preserve"> </w:t>
      </w:r>
      <w:r>
        <w:rPr>
          <w:rFonts w:hint="eastAsia"/>
        </w:rPr>
        <w:t>ПАРКОВ</w:t>
      </w:r>
      <w:r>
        <w:t xml:space="preserve"> </w:t>
      </w:r>
      <w:r>
        <w:rPr>
          <w:rFonts w:hint="eastAsia"/>
        </w:rPr>
        <w:t>СТРОИТЕЛЬНЫХ</w:t>
      </w:r>
      <w:r>
        <w:t xml:space="preserve"> </w:t>
      </w:r>
      <w:r>
        <w:rPr>
          <w:rFonts w:hint="eastAsia"/>
        </w:rPr>
        <w:t>МАШИН</w:t>
      </w:r>
    </w:p>
    <w:p w14:paraId="7E1EF687" w14:textId="77777777" w:rsidR="0033586C" w:rsidRDefault="0033586C" w:rsidP="0033586C"/>
    <w:p w14:paraId="04E48BE9" w14:textId="77777777" w:rsidR="0033586C" w:rsidRDefault="0033586C" w:rsidP="0033586C">
      <w:r>
        <w:t xml:space="preserve">1.1. </w:t>
      </w:r>
      <w:r>
        <w:rPr>
          <w:rFonts w:hint="eastAsia"/>
        </w:rPr>
        <w:t>Разработка</w:t>
      </w:r>
      <w:r>
        <w:t xml:space="preserve"> </w:t>
      </w:r>
      <w:r>
        <w:rPr>
          <w:rFonts w:hint="eastAsia"/>
        </w:rPr>
        <w:t>требований</w:t>
      </w:r>
      <w:r>
        <w:t xml:space="preserve"> </w:t>
      </w:r>
      <w:r>
        <w:rPr>
          <w:rFonts w:hint="eastAsia"/>
        </w:rPr>
        <w:t>к</w:t>
      </w:r>
      <w:r>
        <w:t xml:space="preserve"> </w:t>
      </w:r>
      <w:r>
        <w:rPr>
          <w:rFonts w:hint="eastAsia"/>
        </w:rPr>
        <w:t>методике</w:t>
      </w:r>
      <w:r>
        <w:t xml:space="preserve"> </w:t>
      </w:r>
      <w:r>
        <w:rPr>
          <w:rFonts w:hint="eastAsia"/>
        </w:rPr>
        <w:t>формирования</w:t>
      </w:r>
      <w:r>
        <w:t xml:space="preserve"> </w:t>
      </w:r>
      <w:r>
        <w:rPr>
          <w:rFonts w:hint="eastAsia"/>
        </w:rPr>
        <w:t>оптимальных</w:t>
      </w:r>
      <w:r>
        <w:t xml:space="preserve"> </w:t>
      </w:r>
      <w:r>
        <w:rPr>
          <w:rFonts w:hint="eastAsia"/>
        </w:rPr>
        <w:t>парков</w:t>
      </w:r>
      <w:r>
        <w:t xml:space="preserve"> </w:t>
      </w:r>
      <w:r>
        <w:rPr>
          <w:rFonts w:hint="eastAsia"/>
        </w:rPr>
        <w:t>строительных</w:t>
      </w:r>
      <w:r>
        <w:t xml:space="preserve"> </w:t>
      </w:r>
      <w:r>
        <w:rPr>
          <w:rFonts w:hint="eastAsia"/>
        </w:rPr>
        <w:t>машин</w:t>
      </w:r>
    </w:p>
    <w:p w14:paraId="4ED82EA7" w14:textId="77777777" w:rsidR="0033586C" w:rsidRDefault="0033586C" w:rsidP="0033586C"/>
    <w:p w14:paraId="5682A1AC" w14:textId="77777777" w:rsidR="0033586C" w:rsidRDefault="0033586C" w:rsidP="0033586C">
      <w:r>
        <w:t xml:space="preserve">1.2. </w:t>
      </w:r>
      <w:r>
        <w:rPr>
          <w:rFonts w:hint="eastAsia"/>
        </w:rPr>
        <w:t>Анализ</w:t>
      </w:r>
      <w:r>
        <w:t xml:space="preserve"> </w:t>
      </w:r>
      <w:r>
        <w:rPr>
          <w:rFonts w:hint="eastAsia"/>
        </w:rPr>
        <w:t>методов</w:t>
      </w:r>
      <w:r>
        <w:t xml:space="preserve"> </w:t>
      </w:r>
      <w:r>
        <w:rPr>
          <w:rFonts w:hint="eastAsia"/>
        </w:rPr>
        <w:t>многокритериальной</w:t>
      </w:r>
      <w:r>
        <w:t xml:space="preserve"> </w:t>
      </w:r>
      <w:r>
        <w:rPr>
          <w:rFonts w:hint="eastAsia"/>
        </w:rPr>
        <w:t>оптимизации</w:t>
      </w:r>
      <w:r>
        <w:t xml:space="preserve">, </w:t>
      </w:r>
      <w:r>
        <w:rPr>
          <w:rFonts w:hint="eastAsia"/>
        </w:rPr>
        <w:t>реализуемых</w:t>
      </w:r>
      <w:r>
        <w:t xml:space="preserve"> </w:t>
      </w:r>
      <w:r>
        <w:rPr>
          <w:rFonts w:hint="eastAsia"/>
        </w:rPr>
        <w:t>на</w:t>
      </w:r>
      <w:r>
        <w:t xml:space="preserve"> </w:t>
      </w:r>
      <w:r>
        <w:rPr>
          <w:rFonts w:hint="eastAsia"/>
        </w:rPr>
        <w:t>общедоступных</w:t>
      </w:r>
      <w:r>
        <w:t xml:space="preserve"> </w:t>
      </w:r>
      <w:r>
        <w:rPr>
          <w:rFonts w:hint="eastAsia"/>
        </w:rPr>
        <w:t>программных</w:t>
      </w:r>
      <w:r>
        <w:t xml:space="preserve"> </w:t>
      </w:r>
      <w:r>
        <w:rPr>
          <w:rFonts w:hint="eastAsia"/>
        </w:rPr>
        <w:t>средствах</w:t>
      </w:r>
    </w:p>
    <w:p w14:paraId="6C8117A0" w14:textId="77777777" w:rsidR="0033586C" w:rsidRDefault="0033586C" w:rsidP="0033586C"/>
    <w:p w14:paraId="2F7454A8" w14:textId="77777777" w:rsidR="0033586C" w:rsidRDefault="0033586C" w:rsidP="0033586C">
      <w:r>
        <w:t xml:space="preserve">1.3. </w:t>
      </w:r>
      <w:r>
        <w:rPr>
          <w:rFonts w:hint="eastAsia"/>
        </w:rPr>
        <w:t>Анализ</w:t>
      </w:r>
      <w:r>
        <w:t xml:space="preserve"> </w:t>
      </w:r>
      <w:r>
        <w:rPr>
          <w:rFonts w:hint="eastAsia"/>
        </w:rPr>
        <w:t>исследований</w:t>
      </w:r>
      <w:r>
        <w:t xml:space="preserve"> </w:t>
      </w:r>
      <w:r>
        <w:rPr>
          <w:rFonts w:hint="eastAsia"/>
        </w:rPr>
        <w:t>по</w:t>
      </w:r>
      <w:r>
        <w:t xml:space="preserve"> </w:t>
      </w:r>
      <w:r>
        <w:rPr>
          <w:rFonts w:hint="eastAsia"/>
        </w:rPr>
        <w:t>расчету</w:t>
      </w:r>
      <w:r>
        <w:t xml:space="preserve"> </w:t>
      </w:r>
      <w:r>
        <w:rPr>
          <w:rFonts w:hint="eastAsia"/>
        </w:rPr>
        <w:t>технико</w:t>
      </w:r>
      <w:r>
        <w:t>-</w:t>
      </w:r>
      <w:r>
        <w:rPr>
          <w:rFonts w:hint="eastAsia"/>
        </w:rPr>
        <w:t>экономических</w:t>
      </w:r>
      <w:r>
        <w:t xml:space="preserve"> </w:t>
      </w:r>
      <w:r>
        <w:rPr>
          <w:rFonts w:hint="eastAsia"/>
        </w:rPr>
        <w:t>показателей</w:t>
      </w:r>
      <w:r>
        <w:t xml:space="preserve">, </w:t>
      </w:r>
      <w:r>
        <w:rPr>
          <w:rFonts w:hint="eastAsia"/>
        </w:rPr>
        <w:t>влияющих</w:t>
      </w:r>
      <w:r>
        <w:t xml:space="preserve"> </w:t>
      </w:r>
      <w:r>
        <w:rPr>
          <w:rFonts w:hint="eastAsia"/>
        </w:rPr>
        <w:t>на</w:t>
      </w:r>
      <w:r>
        <w:t xml:space="preserve"> </w:t>
      </w:r>
      <w:r>
        <w:rPr>
          <w:rFonts w:hint="eastAsia"/>
        </w:rPr>
        <w:t>процессы</w:t>
      </w:r>
      <w:r>
        <w:t xml:space="preserve"> </w:t>
      </w:r>
      <w:r>
        <w:rPr>
          <w:rFonts w:hint="eastAsia"/>
        </w:rPr>
        <w:t>формирования</w:t>
      </w:r>
      <w:r>
        <w:t xml:space="preserve"> </w:t>
      </w:r>
      <w:r>
        <w:rPr>
          <w:rFonts w:hint="eastAsia"/>
        </w:rPr>
        <w:t>парков</w:t>
      </w:r>
      <w:r>
        <w:t xml:space="preserve"> </w:t>
      </w:r>
      <w:r>
        <w:rPr>
          <w:rFonts w:hint="eastAsia"/>
        </w:rPr>
        <w:t>строительных</w:t>
      </w:r>
      <w:r>
        <w:t xml:space="preserve"> </w:t>
      </w:r>
      <w:r>
        <w:rPr>
          <w:rFonts w:hint="eastAsia"/>
        </w:rPr>
        <w:t>машин</w:t>
      </w:r>
    </w:p>
    <w:p w14:paraId="1CE06A81" w14:textId="77777777" w:rsidR="0033586C" w:rsidRDefault="0033586C" w:rsidP="0033586C"/>
    <w:p w14:paraId="6862968D" w14:textId="77777777" w:rsidR="0033586C" w:rsidRDefault="0033586C" w:rsidP="0033586C">
      <w:r>
        <w:t xml:space="preserve">1.4. </w:t>
      </w:r>
      <w:r>
        <w:rPr>
          <w:rFonts w:hint="eastAsia"/>
        </w:rPr>
        <w:t>Анализ</w:t>
      </w:r>
      <w:r>
        <w:t xml:space="preserve"> </w:t>
      </w:r>
      <w:r>
        <w:rPr>
          <w:rFonts w:hint="eastAsia"/>
        </w:rPr>
        <w:t>исследований</w:t>
      </w:r>
      <w:r>
        <w:t xml:space="preserve"> </w:t>
      </w:r>
      <w:r>
        <w:rPr>
          <w:rFonts w:hint="eastAsia"/>
        </w:rPr>
        <w:t>по</w:t>
      </w:r>
      <w:r>
        <w:t xml:space="preserve"> </w:t>
      </w:r>
      <w:r>
        <w:rPr>
          <w:rFonts w:hint="eastAsia"/>
        </w:rPr>
        <w:t>ресурсу</w:t>
      </w:r>
      <w:r>
        <w:t xml:space="preserve"> </w:t>
      </w:r>
      <w:r>
        <w:rPr>
          <w:rFonts w:hint="eastAsia"/>
        </w:rPr>
        <w:t>строительных</w:t>
      </w:r>
      <w:r>
        <w:t xml:space="preserve"> </w:t>
      </w:r>
      <w:r>
        <w:rPr>
          <w:rFonts w:hint="eastAsia"/>
        </w:rPr>
        <w:t>машин</w:t>
      </w:r>
    </w:p>
    <w:p w14:paraId="29368833" w14:textId="77777777" w:rsidR="0033586C" w:rsidRDefault="0033586C" w:rsidP="0033586C"/>
    <w:p w14:paraId="2C13D25D" w14:textId="77777777" w:rsidR="0033586C" w:rsidRDefault="0033586C" w:rsidP="0033586C">
      <w:r>
        <w:t xml:space="preserve">1.5. </w:t>
      </w:r>
      <w:r>
        <w:rPr>
          <w:rFonts w:hint="eastAsia"/>
        </w:rPr>
        <w:t>Анализ</w:t>
      </w:r>
      <w:r>
        <w:t xml:space="preserve"> </w:t>
      </w:r>
      <w:r>
        <w:rPr>
          <w:rFonts w:hint="eastAsia"/>
        </w:rPr>
        <w:t>работ</w:t>
      </w:r>
      <w:r>
        <w:t xml:space="preserve"> </w:t>
      </w:r>
      <w:r>
        <w:rPr>
          <w:rFonts w:hint="eastAsia"/>
        </w:rPr>
        <w:t>по</w:t>
      </w:r>
      <w:r>
        <w:t xml:space="preserve"> </w:t>
      </w:r>
      <w:r>
        <w:rPr>
          <w:rFonts w:hint="eastAsia"/>
        </w:rPr>
        <w:t>формированию</w:t>
      </w:r>
      <w:r>
        <w:t xml:space="preserve"> </w:t>
      </w:r>
      <w:r>
        <w:rPr>
          <w:rFonts w:hint="eastAsia"/>
        </w:rPr>
        <w:t>и</w:t>
      </w:r>
      <w:r>
        <w:t xml:space="preserve"> </w:t>
      </w:r>
      <w:r>
        <w:rPr>
          <w:rFonts w:hint="eastAsia"/>
        </w:rPr>
        <w:t>оптимизации</w:t>
      </w:r>
      <w:r>
        <w:t xml:space="preserve"> </w:t>
      </w:r>
      <w:r>
        <w:rPr>
          <w:rFonts w:hint="eastAsia"/>
        </w:rPr>
        <w:t>ПМ</w:t>
      </w:r>
      <w:r>
        <w:t xml:space="preserve"> </w:t>
      </w:r>
      <w:r>
        <w:rPr>
          <w:rFonts w:hint="eastAsia"/>
        </w:rPr>
        <w:t>по</w:t>
      </w:r>
      <w:r>
        <w:t xml:space="preserve"> </w:t>
      </w:r>
      <w:r>
        <w:rPr>
          <w:rFonts w:hint="eastAsia"/>
        </w:rPr>
        <w:t>различным</w:t>
      </w:r>
      <w:r>
        <w:t xml:space="preserve"> </w:t>
      </w:r>
      <w:r>
        <w:rPr>
          <w:rFonts w:hint="eastAsia"/>
        </w:rPr>
        <w:t>критериям</w:t>
      </w:r>
    </w:p>
    <w:p w14:paraId="0F79F85B" w14:textId="77777777" w:rsidR="0033586C" w:rsidRDefault="0033586C" w:rsidP="0033586C"/>
    <w:p w14:paraId="553961DF" w14:textId="77777777" w:rsidR="0033586C" w:rsidRDefault="0033586C" w:rsidP="0033586C">
      <w:r>
        <w:t xml:space="preserve">1.6. </w:t>
      </w:r>
      <w:r>
        <w:rPr>
          <w:rFonts w:hint="eastAsia"/>
        </w:rPr>
        <w:t>Анализ</w:t>
      </w:r>
      <w:r>
        <w:t xml:space="preserve"> </w:t>
      </w:r>
      <w:r>
        <w:rPr>
          <w:rFonts w:hint="eastAsia"/>
        </w:rPr>
        <w:t>практики</w:t>
      </w:r>
      <w:r>
        <w:t xml:space="preserve"> </w:t>
      </w:r>
      <w:r>
        <w:rPr>
          <w:rFonts w:hint="eastAsia"/>
        </w:rPr>
        <w:t>применения</w:t>
      </w:r>
      <w:r>
        <w:t xml:space="preserve"> </w:t>
      </w:r>
      <w:r>
        <w:rPr>
          <w:rFonts w:hint="eastAsia"/>
        </w:rPr>
        <w:t>лизинга</w:t>
      </w:r>
      <w:r>
        <w:t xml:space="preserve"> </w:t>
      </w:r>
      <w:r>
        <w:rPr>
          <w:rFonts w:hint="eastAsia"/>
        </w:rPr>
        <w:t>и</w:t>
      </w:r>
      <w:r>
        <w:t xml:space="preserve"> </w:t>
      </w:r>
      <w:r>
        <w:rPr>
          <w:rFonts w:hint="eastAsia"/>
        </w:rPr>
        <w:t>кредита</w:t>
      </w:r>
      <w:r>
        <w:t xml:space="preserve"> </w:t>
      </w:r>
      <w:r>
        <w:rPr>
          <w:rFonts w:hint="eastAsia"/>
        </w:rPr>
        <w:t>при</w:t>
      </w:r>
      <w:r>
        <w:t xml:space="preserve"> </w:t>
      </w:r>
      <w:r>
        <w:rPr>
          <w:rFonts w:hint="eastAsia"/>
        </w:rPr>
        <w:t>формировании</w:t>
      </w:r>
      <w:r>
        <w:t xml:space="preserve"> </w:t>
      </w:r>
      <w:r>
        <w:rPr>
          <w:rFonts w:hint="eastAsia"/>
        </w:rPr>
        <w:t>парков</w:t>
      </w:r>
      <w:r>
        <w:t xml:space="preserve"> </w:t>
      </w:r>
      <w:r>
        <w:rPr>
          <w:rFonts w:hint="eastAsia"/>
        </w:rPr>
        <w:t>машин</w:t>
      </w:r>
    </w:p>
    <w:p w14:paraId="156C854D" w14:textId="77777777" w:rsidR="0033586C" w:rsidRDefault="0033586C" w:rsidP="0033586C"/>
    <w:p w14:paraId="7F4293EA" w14:textId="77777777" w:rsidR="0033586C" w:rsidRDefault="0033586C" w:rsidP="0033586C">
      <w:r>
        <w:t xml:space="preserve">1.7.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диссертационной</w:t>
      </w:r>
      <w:r>
        <w:t xml:space="preserve"> </w:t>
      </w:r>
      <w:r>
        <w:rPr>
          <w:rFonts w:hint="eastAsia"/>
        </w:rPr>
        <w:t>работы</w:t>
      </w:r>
    </w:p>
    <w:p w14:paraId="38317A02" w14:textId="77777777" w:rsidR="0033586C" w:rsidRDefault="0033586C" w:rsidP="0033586C"/>
    <w:p w14:paraId="5D227E42" w14:textId="77777777" w:rsidR="0033586C" w:rsidRDefault="0033586C" w:rsidP="0033586C">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0F529A86" w14:textId="77777777" w:rsidR="0033586C" w:rsidRDefault="0033586C" w:rsidP="0033586C"/>
    <w:p w14:paraId="6EFEB369" w14:textId="77777777" w:rsidR="0033586C" w:rsidRDefault="0033586C" w:rsidP="0033586C">
      <w:r>
        <w:rPr>
          <w:rFonts w:hint="eastAsia"/>
        </w:rPr>
        <w:t>ГЛАВА</w:t>
      </w:r>
      <w:r>
        <w:t xml:space="preserve"> 2. </w:t>
      </w:r>
      <w:r>
        <w:rPr>
          <w:rFonts w:hint="eastAsia"/>
        </w:rPr>
        <w:t>НАУЧНО</w:t>
      </w:r>
      <w:r>
        <w:t>-</w:t>
      </w:r>
      <w:r>
        <w:rPr>
          <w:rFonts w:hint="eastAsia"/>
        </w:rPr>
        <w:t>МЕТОДИЧЕСКИЙ</w:t>
      </w:r>
      <w:r>
        <w:t xml:space="preserve"> </w:t>
      </w:r>
      <w:r>
        <w:rPr>
          <w:rFonts w:hint="eastAsia"/>
        </w:rPr>
        <w:t>ЗАМЫСЕЛ</w:t>
      </w:r>
      <w:r>
        <w:t xml:space="preserve"> </w:t>
      </w:r>
      <w:r>
        <w:rPr>
          <w:rFonts w:hint="eastAsia"/>
        </w:rPr>
        <w:t>РАБОТЫ</w:t>
      </w:r>
      <w:r>
        <w:t xml:space="preserve"> </w:t>
      </w:r>
      <w:r>
        <w:rPr>
          <w:rFonts w:hint="eastAsia"/>
        </w:rPr>
        <w:t>И</w:t>
      </w:r>
      <w:r>
        <w:t xml:space="preserve"> </w:t>
      </w:r>
      <w:r>
        <w:rPr>
          <w:rFonts w:hint="eastAsia"/>
        </w:rPr>
        <w:t>ИССЛЕДОВАНИЕ</w:t>
      </w:r>
      <w:r>
        <w:t xml:space="preserve"> </w:t>
      </w:r>
      <w:r>
        <w:rPr>
          <w:rFonts w:hint="eastAsia"/>
        </w:rPr>
        <w:t>ВЛИЯНИЯ</w:t>
      </w:r>
      <w:r>
        <w:t xml:space="preserve"> </w:t>
      </w:r>
      <w:r>
        <w:rPr>
          <w:rFonts w:hint="eastAsia"/>
        </w:rPr>
        <w:t>ВНЕШНЕЙ</w:t>
      </w:r>
      <w:r>
        <w:t xml:space="preserve"> </w:t>
      </w:r>
      <w:r>
        <w:rPr>
          <w:rFonts w:hint="eastAsia"/>
        </w:rPr>
        <w:t>СРЕДЫ</w:t>
      </w:r>
      <w:r>
        <w:t xml:space="preserve"> </w:t>
      </w:r>
      <w:r>
        <w:rPr>
          <w:rFonts w:hint="eastAsia"/>
        </w:rPr>
        <w:t>НА</w:t>
      </w:r>
      <w:r>
        <w:t xml:space="preserve"> </w:t>
      </w:r>
      <w:r>
        <w:rPr>
          <w:rFonts w:hint="eastAsia"/>
        </w:rPr>
        <w:t>ПРОЦЕССЫ</w:t>
      </w:r>
      <w:r>
        <w:t xml:space="preserve"> </w:t>
      </w:r>
      <w:r>
        <w:rPr>
          <w:rFonts w:hint="eastAsia"/>
        </w:rPr>
        <w:t>ФОРМИРОВАНИЯ</w:t>
      </w:r>
      <w:r>
        <w:t xml:space="preserve"> </w:t>
      </w:r>
      <w:r>
        <w:rPr>
          <w:rFonts w:hint="eastAsia"/>
        </w:rPr>
        <w:t>ПСМ</w:t>
      </w:r>
    </w:p>
    <w:p w14:paraId="3C35ADD8" w14:textId="77777777" w:rsidR="0033586C" w:rsidRDefault="0033586C" w:rsidP="0033586C"/>
    <w:p w14:paraId="725B041E" w14:textId="77777777" w:rsidR="0033586C" w:rsidRDefault="0033586C" w:rsidP="0033586C">
      <w:r>
        <w:t xml:space="preserve">2.1 </w:t>
      </w:r>
      <w:r>
        <w:rPr>
          <w:rFonts w:hint="eastAsia"/>
        </w:rPr>
        <w:t>Научно</w:t>
      </w:r>
      <w:r>
        <w:t>-</w:t>
      </w:r>
      <w:r>
        <w:rPr>
          <w:rFonts w:hint="eastAsia"/>
        </w:rPr>
        <w:t>методический</w:t>
      </w:r>
      <w:r>
        <w:t xml:space="preserve"> </w:t>
      </w:r>
      <w:r>
        <w:rPr>
          <w:rFonts w:hint="eastAsia"/>
        </w:rPr>
        <w:t>замысел</w:t>
      </w:r>
      <w:r>
        <w:t xml:space="preserve"> </w:t>
      </w:r>
      <w:r>
        <w:rPr>
          <w:rFonts w:hint="eastAsia"/>
        </w:rPr>
        <w:t>работы</w:t>
      </w:r>
    </w:p>
    <w:p w14:paraId="28B9EC22" w14:textId="77777777" w:rsidR="0033586C" w:rsidRDefault="0033586C" w:rsidP="0033586C"/>
    <w:p w14:paraId="7FA4AA4A" w14:textId="77777777" w:rsidR="0033586C" w:rsidRDefault="0033586C" w:rsidP="0033586C">
      <w:r>
        <w:t xml:space="preserve">2.2 </w:t>
      </w:r>
      <w:r>
        <w:rPr>
          <w:rFonts w:hint="eastAsia"/>
        </w:rPr>
        <w:t>Анализ</w:t>
      </w:r>
      <w:r>
        <w:t xml:space="preserve"> </w:t>
      </w:r>
      <w:r>
        <w:rPr>
          <w:rFonts w:hint="eastAsia"/>
        </w:rPr>
        <w:t>состояния</w:t>
      </w:r>
      <w:r>
        <w:t xml:space="preserve"> </w:t>
      </w:r>
      <w:r>
        <w:rPr>
          <w:rFonts w:hint="eastAsia"/>
        </w:rPr>
        <w:t>парка</w:t>
      </w:r>
      <w:r>
        <w:t xml:space="preserve"> </w:t>
      </w:r>
      <w:r>
        <w:rPr>
          <w:rFonts w:hint="eastAsia"/>
        </w:rPr>
        <w:t>строительных</w:t>
      </w:r>
      <w:r>
        <w:t xml:space="preserve"> </w:t>
      </w:r>
      <w:r>
        <w:rPr>
          <w:rFonts w:hint="eastAsia"/>
        </w:rPr>
        <w:t>машин</w:t>
      </w:r>
      <w:r>
        <w:t xml:space="preserve"> </w:t>
      </w:r>
      <w:r>
        <w:rPr>
          <w:rFonts w:hint="eastAsia"/>
        </w:rPr>
        <w:t>в</w:t>
      </w:r>
      <w:r>
        <w:t xml:space="preserve"> </w:t>
      </w:r>
      <w:r>
        <w:rPr>
          <w:rFonts w:hint="eastAsia"/>
        </w:rPr>
        <w:t>России</w:t>
      </w:r>
    </w:p>
    <w:p w14:paraId="6B25E632" w14:textId="77777777" w:rsidR="0033586C" w:rsidRDefault="0033586C" w:rsidP="0033586C"/>
    <w:p w14:paraId="27FCFC2F" w14:textId="77777777" w:rsidR="0033586C" w:rsidRDefault="0033586C" w:rsidP="0033586C">
      <w:r>
        <w:t xml:space="preserve">2.3 </w:t>
      </w:r>
      <w:r>
        <w:rPr>
          <w:rFonts w:hint="eastAsia"/>
        </w:rPr>
        <w:t>Анализ</w:t>
      </w:r>
      <w:r>
        <w:t xml:space="preserve"> </w:t>
      </w:r>
      <w:r>
        <w:rPr>
          <w:rFonts w:hint="eastAsia"/>
        </w:rPr>
        <w:t>производства</w:t>
      </w:r>
      <w:r>
        <w:t xml:space="preserve"> </w:t>
      </w:r>
      <w:r>
        <w:rPr>
          <w:rFonts w:hint="eastAsia"/>
        </w:rPr>
        <w:t>и</w:t>
      </w:r>
      <w:r>
        <w:t xml:space="preserve"> </w:t>
      </w:r>
      <w:r>
        <w:rPr>
          <w:rFonts w:hint="eastAsia"/>
        </w:rPr>
        <w:t>продажи</w:t>
      </w:r>
      <w:r>
        <w:t xml:space="preserve"> </w:t>
      </w:r>
      <w:r>
        <w:rPr>
          <w:rFonts w:hint="eastAsia"/>
        </w:rPr>
        <w:t>транспортно</w:t>
      </w:r>
      <w:r>
        <w:t>-</w:t>
      </w:r>
      <w:r>
        <w:rPr>
          <w:rFonts w:hint="eastAsia"/>
        </w:rPr>
        <w:t>технологических</w:t>
      </w:r>
      <w:r>
        <w:t xml:space="preserve"> </w:t>
      </w:r>
      <w:r>
        <w:rPr>
          <w:rFonts w:hint="eastAsia"/>
        </w:rPr>
        <w:t>машин</w:t>
      </w:r>
      <w:r>
        <w:t xml:space="preserve"> </w:t>
      </w:r>
      <w:r>
        <w:rPr>
          <w:rFonts w:hint="eastAsia"/>
        </w:rPr>
        <w:t>в</w:t>
      </w:r>
      <w:r>
        <w:t xml:space="preserve"> </w:t>
      </w:r>
      <w:r>
        <w:rPr>
          <w:rFonts w:hint="eastAsia"/>
        </w:rPr>
        <w:t>Россию</w:t>
      </w:r>
    </w:p>
    <w:p w14:paraId="2F635FD5" w14:textId="77777777" w:rsidR="0033586C" w:rsidRDefault="0033586C" w:rsidP="0033586C"/>
    <w:p w14:paraId="1260302B" w14:textId="77777777" w:rsidR="0033586C" w:rsidRDefault="0033586C" w:rsidP="0033586C">
      <w:r>
        <w:t xml:space="preserve">2.4 </w:t>
      </w:r>
      <w:r>
        <w:rPr>
          <w:rFonts w:hint="eastAsia"/>
        </w:rPr>
        <w:t>Исследование</w:t>
      </w:r>
      <w:r>
        <w:t xml:space="preserve"> </w:t>
      </w:r>
      <w:r>
        <w:rPr>
          <w:rFonts w:hint="eastAsia"/>
        </w:rPr>
        <w:t>рейтинга</w:t>
      </w:r>
      <w:r>
        <w:t xml:space="preserve"> </w:t>
      </w:r>
      <w:r>
        <w:rPr>
          <w:rFonts w:hint="eastAsia"/>
        </w:rPr>
        <w:t>потребительских</w:t>
      </w:r>
      <w:r>
        <w:t xml:space="preserve"> </w:t>
      </w:r>
      <w:r>
        <w:rPr>
          <w:rFonts w:hint="eastAsia"/>
        </w:rPr>
        <w:t>качеств</w:t>
      </w:r>
      <w:r>
        <w:t xml:space="preserve"> </w:t>
      </w:r>
      <w:r>
        <w:rPr>
          <w:rFonts w:hint="eastAsia"/>
        </w:rPr>
        <w:t>ТТМ</w:t>
      </w:r>
    </w:p>
    <w:p w14:paraId="0F24A788" w14:textId="77777777" w:rsidR="0033586C" w:rsidRDefault="0033586C" w:rsidP="0033586C"/>
    <w:p w14:paraId="0C3BD1F1" w14:textId="77777777" w:rsidR="0033586C" w:rsidRDefault="0033586C" w:rsidP="0033586C">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6DF1D39A" w14:textId="77777777" w:rsidR="0033586C" w:rsidRDefault="0033586C" w:rsidP="0033586C"/>
    <w:p w14:paraId="714FBEF7" w14:textId="77777777" w:rsidR="0033586C" w:rsidRDefault="0033586C" w:rsidP="0033586C">
      <w:r>
        <w:rPr>
          <w:rFonts w:hint="eastAsia"/>
        </w:rPr>
        <w:t>ГЛАВА</w:t>
      </w:r>
      <w:r>
        <w:t xml:space="preserve"> 3. </w:t>
      </w:r>
      <w:r>
        <w:rPr>
          <w:rFonts w:hint="eastAsia"/>
        </w:rPr>
        <w:t>ТЕОРЕТИЧЕСКИЕ</w:t>
      </w:r>
      <w:r>
        <w:t xml:space="preserve"> </w:t>
      </w:r>
      <w:r>
        <w:rPr>
          <w:rFonts w:hint="eastAsia"/>
        </w:rPr>
        <w:t>И</w:t>
      </w:r>
      <w:r>
        <w:t xml:space="preserve"> </w:t>
      </w:r>
      <w:r>
        <w:rPr>
          <w:rFonts w:hint="eastAsia"/>
        </w:rPr>
        <w:t>ЭКСПЕРИМЕНТАЛЬНЫЕ</w:t>
      </w:r>
      <w:r>
        <w:t xml:space="preserve"> </w:t>
      </w:r>
      <w:r>
        <w:rPr>
          <w:rFonts w:hint="eastAsia"/>
        </w:rPr>
        <w:t>ИССЛЕДОВАНИЯ</w:t>
      </w:r>
      <w:r>
        <w:t xml:space="preserve"> </w:t>
      </w:r>
      <w:r>
        <w:rPr>
          <w:rFonts w:hint="eastAsia"/>
        </w:rPr>
        <w:t>ОПТИМИЗАЦИИ</w:t>
      </w:r>
      <w:r>
        <w:t xml:space="preserve"> </w:t>
      </w:r>
      <w:r>
        <w:rPr>
          <w:rFonts w:hint="eastAsia"/>
        </w:rPr>
        <w:t>ПСМ</w:t>
      </w:r>
    </w:p>
    <w:p w14:paraId="1B5E0C09" w14:textId="77777777" w:rsidR="0033586C" w:rsidRDefault="0033586C" w:rsidP="0033586C"/>
    <w:p w14:paraId="020063F4" w14:textId="77777777" w:rsidR="0033586C" w:rsidRDefault="0033586C" w:rsidP="0033586C">
      <w:r>
        <w:t xml:space="preserve">3.1. </w:t>
      </w:r>
      <w:r>
        <w:rPr>
          <w:rFonts w:hint="eastAsia"/>
        </w:rPr>
        <w:t>Теоретические</w:t>
      </w:r>
      <w:r>
        <w:t xml:space="preserve"> </w:t>
      </w:r>
      <w:r>
        <w:rPr>
          <w:rFonts w:hint="eastAsia"/>
        </w:rPr>
        <w:t>исследования</w:t>
      </w:r>
      <w:r>
        <w:t xml:space="preserve">. </w:t>
      </w:r>
      <w:r>
        <w:rPr>
          <w:rFonts w:hint="eastAsia"/>
        </w:rPr>
        <w:t>Разработка</w:t>
      </w:r>
      <w:r>
        <w:t xml:space="preserve"> </w:t>
      </w:r>
      <w:r>
        <w:rPr>
          <w:rFonts w:hint="eastAsia"/>
        </w:rPr>
        <w:t>математической</w:t>
      </w:r>
      <w:r>
        <w:t xml:space="preserve"> </w:t>
      </w:r>
      <w:r>
        <w:rPr>
          <w:rFonts w:hint="eastAsia"/>
        </w:rPr>
        <w:t>модели</w:t>
      </w:r>
      <w:r>
        <w:t xml:space="preserve"> </w:t>
      </w:r>
      <w:r>
        <w:rPr>
          <w:rFonts w:hint="eastAsia"/>
        </w:rPr>
        <w:t>многопараметрической</w:t>
      </w:r>
      <w:r>
        <w:t xml:space="preserve"> </w:t>
      </w:r>
      <w:r>
        <w:rPr>
          <w:rFonts w:hint="eastAsia"/>
        </w:rPr>
        <w:t>оптимизации</w:t>
      </w:r>
      <w:r>
        <w:t xml:space="preserve"> </w:t>
      </w:r>
      <w:r>
        <w:rPr>
          <w:rFonts w:hint="eastAsia"/>
        </w:rPr>
        <w:t>ПСМ</w:t>
      </w:r>
    </w:p>
    <w:p w14:paraId="64074155" w14:textId="77777777" w:rsidR="0033586C" w:rsidRDefault="0033586C" w:rsidP="0033586C"/>
    <w:p w14:paraId="056254D8" w14:textId="77777777" w:rsidR="0033586C" w:rsidRDefault="0033586C" w:rsidP="0033586C">
      <w:r>
        <w:t xml:space="preserve">3.2. </w:t>
      </w:r>
      <w:r>
        <w:rPr>
          <w:rFonts w:hint="eastAsia"/>
        </w:rPr>
        <w:t>Экспериментальные</w:t>
      </w:r>
      <w:r>
        <w:t xml:space="preserve"> </w:t>
      </w:r>
      <w:r>
        <w:rPr>
          <w:rFonts w:hint="eastAsia"/>
        </w:rPr>
        <w:t>исследования</w:t>
      </w:r>
    </w:p>
    <w:p w14:paraId="285D895C" w14:textId="77777777" w:rsidR="0033586C" w:rsidRDefault="0033586C" w:rsidP="0033586C"/>
    <w:p w14:paraId="276B4C51" w14:textId="77777777" w:rsidR="0033586C" w:rsidRDefault="0033586C" w:rsidP="0033586C">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A5B7440" w14:textId="77777777" w:rsidR="0033586C" w:rsidRDefault="0033586C" w:rsidP="0033586C"/>
    <w:p w14:paraId="01879744" w14:textId="77777777" w:rsidR="0033586C" w:rsidRDefault="0033586C" w:rsidP="0033586C">
      <w:r>
        <w:rPr>
          <w:rFonts w:hint="eastAsia"/>
        </w:rPr>
        <w:t>ГЛАВА</w:t>
      </w:r>
      <w:r>
        <w:t xml:space="preserve"> 4. </w:t>
      </w:r>
      <w:r>
        <w:rPr>
          <w:rFonts w:hint="eastAsia"/>
        </w:rPr>
        <w:t>РАЗРАБОТКА</w:t>
      </w:r>
      <w:r>
        <w:t xml:space="preserve"> </w:t>
      </w:r>
      <w:r>
        <w:rPr>
          <w:rFonts w:hint="eastAsia"/>
        </w:rPr>
        <w:t>МЕТОДИКИ</w:t>
      </w:r>
      <w:r>
        <w:t xml:space="preserve"> </w:t>
      </w:r>
      <w:r>
        <w:rPr>
          <w:rFonts w:hint="eastAsia"/>
        </w:rPr>
        <w:t>ОПТИМИЗАЦИИ</w:t>
      </w:r>
      <w:r>
        <w:t xml:space="preserve"> </w:t>
      </w:r>
      <w:r>
        <w:rPr>
          <w:rFonts w:hint="eastAsia"/>
        </w:rPr>
        <w:t>ПАРКА</w:t>
      </w:r>
    </w:p>
    <w:p w14:paraId="49C2C147" w14:textId="77777777" w:rsidR="0033586C" w:rsidRDefault="0033586C" w:rsidP="0033586C"/>
    <w:p w14:paraId="4F7D95C3" w14:textId="77777777" w:rsidR="0033586C" w:rsidRDefault="0033586C" w:rsidP="0033586C">
      <w:r>
        <w:rPr>
          <w:rFonts w:hint="eastAsia"/>
        </w:rPr>
        <w:t>СТРОИТЕЛЬНЫХ</w:t>
      </w:r>
      <w:r>
        <w:t xml:space="preserve"> </w:t>
      </w:r>
      <w:r>
        <w:rPr>
          <w:rFonts w:hint="eastAsia"/>
        </w:rPr>
        <w:t>МАШИН</w:t>
      </w:r>
      <w:r>
        <w:t xml:space="preserve"> </w:t>
      </w:r>
      <w:r>
        <w:rPr>
          <w:rFonts w:hint="eastAsia"/>
        </w:rPr>
        <w:t>И</w:t>
      </w:r>
      <w:r>
        <w:t xml:space="preserve"> </w:t>
      </w:r>
      <w:r>
        <w:rPr>
          <w:rFonts w:hint="eastAsia"/>
        </w:rPr>
        <w:t>ЕЕ</w:t>
      </w:r>
      <w:r>
        <w:t xml:space="preserve"> </w:t>
      </w:r>
      <w:r>
        <w:rPr>
          <w:rFonts w:hint="eastAsia"/>
        </w:rPr>
        <w:t>ПРАКТИЧЕСКОЕ</w:t>
      </w:r>
      <w:r>
        <w:t xml:space="preserve"> </w:t>
      </w:r>
      <w:r>
        <w:rPr>
          <w:rFonts w:hint="eastAsia"/>
        </w:rPr>
        <w:t>ВНЕДРЕНИЕ</w:t>
      </w:r>
    </w:p>
    <w:p w14:paraId="1FE73E65" w14:textId="77777777" w:rsidR="0033586C" w:rsidRDefault="0033586C" w:rsidP="0033586C"/>
    <w:p w14:paraId="05517965" w14:textId="77777777" w:rsidR="0033586C" w:rsidRDefault="0033586C" w:rsidP="0033586C">
      <w:r>
        <w:t xml:space="preserve">4.1. </w:t>
      </w:r>
      <w:r>
        <w:rPr>
          <w:rFonts w:hint="eastAsia"/>
        </w:rPr>
        <w:t>Разработка</w:t>
      </w:r>
      <w:r>
        <w:t xml:space="preserve"> </w:t>
      </w:r>
      <w:r>
        <w:rPr>
          <w:rFonts w:hint="eastAsia"/>
        </w:rPr>
        <w:t>методики</w:t>
      </w:r>
      <w:r>
        <w:t xml:space="preserve"> </w:t>
      </w:r>
      <w:r>
        <w:rPr>
          <w:rFonts w:hint="eastAsia"/>
        </w:rPr>
        <w:t>оптимизации</w:t>
      </w:r>
      <w:r>
        <w:t xml:space="preserve"> </w:t>
      </w:r>
      <w:r>
        <w:rPr>
          <w:rFonts w:hint="eastAsia"/>
        </w:rPr>
        <w:t>состава</w:t>
      </w:r>
      <w:r>
        <w:t xml:space="preserve"> </w:t>
      </w:r>
      <w:r>
        <w:rPr>
          <w:rFonts w:hint="eastAsia"/>
        </w:rPr>
        <w:t>парк</w:t>
      </w:r>
      <w:r>
        <w:rPr>
          <w:rFonts w:hint="eastAsia"/>
        </w:rPr>
        <w:lastRenderedPageBreak/>
        <w:t>а</w:t>
      </w:r>
      <w:r>
        <w:t xml:space="preserve"> </w:t>
      </w:r>
      <w:r>
        <w:rPr>
          <w:rFonts w:hint="eastAsia"/>
        </w:rPr>
        <w:t>машин</w:t>
      </w:r>
    </w:p>
    <w:p w14:paraId="21AABCDC" w14:textId="77777777" w:rsidR="0033586C" w:rsidRDefault="0033586C" w:rsidP="0033586C"/>
    <w:p w14:paraId="2E1BFAFF" w14:textId="77777777" w:rsidR="0033586C" w:rsidRDefault="0033586C" w:rsidP="0033586C">
      <w:r>
        <w:t xml:space="preserve">4.2. </w:t>
      </w:r>
      <w:r>
        <w:rPr>
          <w:rFonts w:hint="eastAsia"/>
        </w:rPr>
        <w:t>Практическая</w:t>
      </w:r>
      <w:r>
        <w:t xml:space="preserve"> </w:t>
      </w:r>
      <w:r>
        <w:rPr>
          <w:rFonts w:hint="eastAsia"/>
        </w:rPr>
        <w:t>реализация</w:t>
      </w:r>
      <w:r>
        <w:t xml:space="preserve"> </w:t>
      </w:r>
      <w:r>
        <w:rPr>
          <w:rFonts w:hint="eastAsia"/>
        </w:rPr>
        <w:t>методики</w:t>
      </w:r>
      <w:r>
        <w:t xml:space="preserve">, </w:t>
      </w:r>
      <w:r>
        <w:rPr>
          <w:rFonts w:hint="eastAsia"/>
        </w:rPr>
        <w:t>внедрение</w:t>
      </w:r>
      <w:r>
        <w:t xml:space="preserve">, </w:t>
      </w:r>
      <w:r>
        <w:rPr>
          <w:rFonts w:hint="eastAsia"/>
        </w:rPr>
        <w:t>экономическая</w:t>
      </w:r>
      <w:r>
        <w:t xml:space="preserve"> </w:t>
      </w:r>
      <w:r>
        <w:rPr>
          <w:rFonts w:hint="eastAsia"/>
        </w:rPr>
        <w:t>эффективность</w:t>
      </w:r>
    </w:p>
    <w:p w14:paraId="0278CF86" w14:textId="77777777" w:rsidR="0033586C" w:rsidRDefault="0033586C" w:rsidP="0033586C"/>
    <w:p w14:paraId="6FBDF4B6" w14:textId="77777777" w:rsidR="0033586C" w:rsidRDefault="0033586C" w:rsidP="0033586C">
      <w:r>
        <w:rPr>
          <w:rFonts w:hint="eastAsia"/>
        </w:rPr>
        <w:t>Выводы</w:t>
      </w:r>
      <w:r>
        <w:t xml:space="preserve"> </w:t>
      </w:r>
      <w:r>
        <w:rPr>
          <w:rFonts w:hint="eastAsia"/>
        </w:rPr>
        <w:t>по</w:t>
      </w:r>
      <w:r>
        <w:t xml:space="preserve"> 4 </w:t>
      </w:r>
      <w:r>
        <w:rPr>
          <w:rFonts w:hint="eastAsia"/>
        </w:rPr>
        <w:t>главе</w:t>
      </w:r>
    </w:p>
    <w:p w14:paraId="6561CA53" w14:textId="77777777" w:rsidR="0033586C" w:rsidRDefault="0033586C" w:rsidP="0033586C"/>
    <w:p w14:paraId="739BCBC2" w14:textId="77777777" w:rsidR="0033586C" w:rsidRDefault="0033586C" w:rsidP="0033586C">
      <w:r>
        <w:rPr>
          <w:rFonts w:hint="eastAsia"/>
        </w:rPr>
        <w:t>ЗАКЛЮЧЕНИЕ</w:t>
      </w:r>
      <w:r>
        <w:t xml:space="preserve">. </w:t>
      </w:r>
      <w:r>
        <w:rPr>
          <w:rFonts w:hint="eastAsia"/>
        </w:rPr>
        <w:t>ВЫВОДЫ</w:t>
      </w:r>
      <w:r>
        <w:t xml:space="preserve"> </w:t>
      </w:r>
      <w:r>
        <w:rPr>
          <w:rFonts w:hint="eastAsia"/>
        </w:rPr>
        <w:t>ПО</w:t>
      </w:r>
      <w:r>
        <w:t xml:space="preserve"> </w:t>
      </w:r>
      <w:r>
        <w:rPr>
          <w:rFonts w:hint="eastAsia"/>
        </w:rPr>
        <w:t>ДИССЕРТАЦИОННОЙ</w:t>
      </w:r>
      <w:r>
        <w:t xml:space="preserve"> </w:t>
      </w:r>
      <w:r>
        <w:rPr>
          <w:rFonts w:hint="eastAsia"/>
        </w:rPr>
        <w:t>РАБОТЕ</w:t>
      </w:r>
    </w:p>
    <w:p w14:paraId="3AE4CA1D" w14:textId="77777777" w:rsidR="0033586C" w:rsidRDefault="0033586C" w:rsidP="0033586C"/>
    <w:p w14:paraId="762A7F17" w14:textId="77777777" w:rsidR="0033586C" w:rsidRDefault="0033586C" w:rsidP="0033586C">
      <w:r>
        <w:rPr>
          <w:rFonts w:hint="eastAsia"/>
        </w:rPr>
        <w:t>СПИСОК</w:t>
      </w:r>
      <w:r>
        <w:t xml:space="preserve"> </w:t>
      </w:r>
      <w:r>
        <w:rPr>
          <w:rFonts w:hint="eastAsia"/>
        </w:rPr>
        <w:t>ЛИТЕРАТУРЫ</w:t>
      </w:r>
    </w:p>
    <w:p w14:paraId="575A9D46" w14:textId="77777777" w:rsidR="0033586C" w:rsidRDefault="0033586C" w:rsidP="0033586C"/>
    <w:p w14:paraId="4A507373" w14:textId="77777777" w:rsidR="0033586C" w:rsidRDefault="0033586C" w:rsidP="0033586C">
      <w:r>
        <w:rPr>
          <w:rFonts w:hint="eastAsia"/>
        </w:rPr>
        <w:t>ПРИЛОЖЕНИЯ</w:t>
      </w:r>
    </w:p>
    <w:p w14:paraId="0B69E7A2" w14:textId="77777777" w:rsidR="0033586C" w:rsidRDefault="0033586C" w:rsidP="0033586C"/>
    <w:p w14:paraId="78E7F80E" w14:textId="77777777" w:rsidR="0033586C" w:rsidRDefault="0033586C" w:rsidP="0033586C">
      <w:r>
        <w:rPr>
          <w:rFonts w:hint="eastAsia"/>
        </w:rPr>
        <w:t>Приложение</w:t>
      </w:r>
      <w:r>
        <w:t xml:space="preserve"> 1. </w:t>
      </w:r>
      <w:r>
        <w:rPr>
          <w:rFonts w:hint="eastAsia"/>
        </w:rPr>
        <w:t>Публикации</w:t>
      </w:r>
      <w:r>
        <w:t xml:space="preserve"> </w:t>
      </w:r>
      <w:r>
        <w:rPr>
          <w:rFonts w:hint="eastAsia"/>
        </w:rPr>
        <w:t>Чечуева</w:t>
      </w:r>
      <w:r>
        <w:t xml:space="preserve"> </w:t>
      </w:r>
      <w:r>
        <w:rPr>
          <w:rFonts w:hint="eastAsia"/>
        </w:rPr>
        <w:t>В</w:t>
      </w:r>
      <w:r>
        <w:t>.</w:t>
      </w:r>
      <w:r>
        <w:rPr>
          <w:rFonts w:hint="eastAsia"/>
        </w:rPr>
        <w:t>Е</w:t>
      </w:r>
    </w:p>
    <w:p w14:paraId="762438DA" w14:textId="77777777" w:rsidR="0033586C" w:rsidRDefault="0033586C" w:rsidP="0033586C"/>
    <w:p w14:paraId="66A6087E" w14:textId="77777777" w:rsidR="0033586C" w:rsidRDefault="0033586C" w:rsidP="0033586C">
      <w:r>
        <w:rPr>
          <w:rFonts w:hint="eastAsia"/>
        </w:rPr>
        <w:t>Приложение</w:t>
      </w:r>
      <w:r>
        <w:t xml:space="preserve"> 2. </w:t>
      </w:r>
      <w:r>
        <w:rPr>
          <w:rFonts w:hint="eastAsia"/>
        </w:rPr>
        <w:t>Формульный</w:t>
      </w:r>
      <w:r>
        <w:t xml:space="preserve"> </w:t>
      </w:r>
      <w:r>
        <w:rPr>
          <w:rFonts w:hint="eastAsia"/>
        </w:rPr>
        <w:t>вид</w:t>
      </w:r>
      <w:r>
        <w:t xml:space="preserve"> </w:t>
      </w:r>
      <w:r>
        <w:rPr>
          <w:rFonts w:hint="eastAsia"/>
        </w:rPr>
        <w:t>таблицы</w:t>
      </w:r>
      <w:r>
        <w:t xml:space="preserve"> Excel </w:t>
      </w:r>
      <w:r>
        <w:rPr>
          <w:rFonts w:hint="eastAsia"/>
        </w:rPr>
        <w:t>с</w:t>
      </w:r>
      <w:r>
        <w:t xml:space="preserve"> </w:t>
      </w:r>
      <w:r>
        <w:rPr>
          <w:rFonts w:hint="eastAsia"/>
        </w:rPr>
        <w:t>расчетом</w:t>
      </w:r>
      <w:r>
        <w:t xml:space="preserve"> </w:t>
      </w:r>
      <w:r>
        <w:rPr>
          <w:rFonts w:hint="eastAsia"/>
        </w:rPr>
        <w:t>целесообразности</w:t>
      </w:r>
      <w:r>
        <w:t xml:space="preserve"> </w:t>
      </w:r>
      <w:r>
        <w:rPr>
          <w:rFonts w:hint="eastAsia"/>
        </w:rPr>
        <w:t>покупки</w:t>
      </w:r>
      <w:r>
        <w:t xml:space="preserve"> </w:t>
      </w:r>
      <w:r>
        <w:rPr>
          <w:rFonts w:hint="eastAsia"/>
        </w:rPr>
        <w:t>машин</w:t>
      </w:r>
      <w:r>
        <w:t xml:space="preserve"> </w:t>
      </w:r>
      <w:r>
        <w:rPr>
          <w:rFonts w:hint="eastAsia"/>
        </w:rPr>
        <w:t>со</w:t>
      </w:r>
    </w:p>
    <w:p w14:paraId="0AA0A903" w14:textId="77777777" w:rsidR="0033586C" w:rsidRDefault="0033586C" w:rsidP="0033586C"/>
    <w:p w14:paraId="50808665" w14:textId="77777777" w:rsidR="0033586C" w:rsidRDefault="0033586C" w:rsidP="0033586C">
      <w:r>
        <w:rPr>
          <w:rFonts w:hint="eastAsia"/>
        </w:rPr>
        <w:t>сроком</w:t>
      </w:r>
      <w:r>
        <w:t xml:space="preserve"> </w:t>
      </w:r>
      <w:r>
        <w:rPr>
          <w:rFonts w:hint="eastAsia"/>
        </w:rPr>
        <w:t>эксплуатации</w:t>
      </w:r>
      <w:r>
        <w:t xml:space="preserve"> </w:t>
      </w:r>
      <w:r>
        <w:rPr>
          <w:rFonts w:hint="eastAsia"/>
        </w:rPr>
        <w:t>и</w:t>
      </w:r>
      <w:r>
        <w:t xml:space="preserve"> </w:t>
      </w:r>
      <w:r>
        <w:rPr>
          <w:rFonts w:hint="eastAsia"/>
        </w:rPr>
        <w:t>проведения</w:t>
      </w:r>
      <w:r>
        <w:t xml:space="preserve"> </w:t>
      </w:r>
      <w:r>
        <w:rPr>
          <w:rFonts w:hint="eastAsia"/>
        </w:rPr>
        <w:t>капитального</w:t>
      </w:r>
      <w:r>
        <w:t xml:space="preserve"> </w:t>
      </w:r>
      <w:r>
        <w:rPr>
          <w:rFonts w:hint="eastAsia"/>
        </w:rPr>
        <w:t>ремонта</w:t>
      </w:r>
    </w:p>
    <w:p w14:paraId="6DB0B445" w14:textId="77777777" w:rsidR="0033586C" w:rsidRDefault="0033586C" w:rsidP="0033586C"/>
    <w:p w14:paraId="7286929D" w14:textId="2F00A444" w:rsidR="0033586C" w:rsidRPr="0033586C" w:rsidRDefault="0033586C" w:rsidP="0033586C">
      <w:r>
        <w:rPr>
          <w:rFonts w:hint="eastAsia"/>
        </w:rPr>
        <w:t>Приложение</w:t>
      </w:r>
      <w:r>
        <w:t xml:space="preserve"> 3. </w:t>
      </w:r>
      <w:r>
        <w:rPr>
          <w:rFonts w:hint="eastAsia"/>
        </w:rPr>
        <w:t>Терминология</w:t>
      </w:r>
    </w:p>
    <w:sectPr w:rsidR="0033586C" w:rsidRPr="0033586C" w:rsidSect="008C5C3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9674" w14:textId="77777777" w:rsidR="008C5C3B" w:rsidRDefault="008C5C3B">
      <w:pPr>
        <w:spacing w:after="0" w:line="240" w:lineRule="auto"/>
      </w:pPr>
      <w:r>
        <w:separator/>
      </w:r>
    </w:p>
  </w:endnote>
  <w:endnote w:type="continuationSeparator" w:id="0">
    <w:p w14:paraId="152EE872" w14:textId="77777777" w:rsidR="008C5C3B" w:rsidRDefault="008C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DD14" w14:textId="77777777" w:rsidR="008C5C3B" w:rsidRDefault="008C5C3B"/>
    <w:p w14:paraId="5F0BE855" w14:textId="77777777" w:rsidR="008C5C3B" w:rsidRDefault="008C5C3B"/>
    <w:p w14:paraId="66DCFB30" w14:textId="77777777" w:rsidR="008C5C3B" w:rsidRDefault="008C5C3B"/>
    <w:p w14:paraId="469D595F" w14:textId="77777777" w:rsidR="008C5C3B" w:rsidRDefault="008C5C3B"/>
    <w:p w14:paraId="1D7A71CC" w14:textId="77777777" w:rsidR="008C5C3B" w:rsidRDefault="008C5C3B"/>
    <w:p w14:paraId="7D6C623E" w14:textId="77777777" w:rsidR="008C5C3B" w:rsidRDefault="008C5C3B"/>
    <w:p w14:paraId="4201DB23" w14:textId="77777777" w:rsidR="008C5C3B" w:rsidRDefault="008C5C3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17F5447" wp14:editId="7CD0FC6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73AB" w14:textId="77777777" w:rsidR="008C5C3B" w:rsidRDefault="008C5C3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7F544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2FB73AB" w14:textId="77777777" w:rsidR="008C5C3B" w:rsidRDefault="008C5C3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C4095DF" w14:textId="77777777" w:rsidR="008C5C3B" w:rsidRDefault="008C5C3B"/>
    <w:p w14:paraId="34C262C8" w14:textId="77777777" w:rsidR="008C5C3B" w:rsidRDefault="008C5C3B"/>
    <w:p w14:paraId="2054532C" w14:textId="77777777" w:rsidR="008C5C3B" w:rsidRDefault="008C5C3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86F3E93" wp14:editId="5EC07AB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0F0E" w14:textId="77777777" w:rsidR="008C5C3B" w:rsidRDefault="008C5C3B"/>
                          <w:p w14:paraId="6B398323" w14:textId="77777777" w:rsidR="008C5C3B" w:rsidRDefault="008C5C3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6F3E9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0E70F0E" w14:textId="77777777" w:rsidR="008C5C3B" w:rsidRDefault="008C5C3B"/>
                    <w:p w14:paraId="6B398323" w14:textId="77777777" w:rsidR="008C5C3B" w:rsidRDefault="008C5C3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E078185" w14:textId="77777777" w:rsidR="008C5C3B" w:rsidRDefault="008C5C3B"/>
    <w:p w14:paraId="6100B08B" w14:textId="77777777" w:rsidR="008C5C3B" w:rsidRDefault="008C5C3B">
      <w:pPr>
        <w:rPr>
          <w:sz w:val="2"/>
          <w:szCs w:val="2"/>
        </w:rPr>
      </w:pPr>
    </w:p>
    <w:p w14:paraId="7281AD8B" w14:textId="77777777" w:rsidR="008C5C3B" w:rsidRDefault="008C5C3B"/>
    <w:p w14:paraId="73EBA0A8" w14:textId="77777777" w:rsidR="008C5C3B" w:rsidRDefault="008C5C3B">
      <w:pPr>
        <w:spacing w:after="0" w:line="240" w:lineRule="auto"/>
      </w:pPr>
    </w:p>
  </w:footnote>
  <w:footnote w:type="continuationSeparator" w:id="0">
    <w:p w14:paraId="03E6CE00" w14:textId="77777777" w:rsidR="008C5C3B" w:rsidRDefault="008C5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C3B"/>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32674</TotalTime>
  <Pages>3</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4302</cp:revision>
  <cp:lastPrinted>2009-02-06T05:36:00Z</cp:lastPrinted>
  <dcterms:created xsi:type="dcterms:W3CDTF">2024-01-07T13:43:00Z</dcterms:created>
  <dcterms:modified xsi:type="dcterms:W3CDTF">2024-03-01T13:22:00Z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