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8533" w14:textId="19039F82" w:rsidR="000F4AD8" w:rsidRDefault="00667176" w:rsidP="00667176">
      <w:r w:rsidRPr="00667176">
        <w:rPr>
          <w:rFonts w:hint="eastAsia"/>
        </w:rPr>
        <w:t>Акуленко</w:t>
      </w:r>
      <w:r w:rsidRPr="00667176">
        <w:t xml:space="preserve"> </w:t>
      </w:r>
      <w:r w:rsidRPr="00667176">
        <w:rPr>
          <w:rFonts w:hint="eastAsia"/>
        </w:rPr>
        <w:t>Вадим</w:t>
      </w:r>
      <w:r w:rsidRPr="00667176">
        <w:t xml:space="preserve"> </w:t>
      </w:r>
      <w:r w:rsidRPr="00667176">
        <w:rPr>
          <w:rFonts w:hint="eastAsia"/>
        </w:rPr>
        <w:t>Сергеевич</w:t>
      </w:r>
      <w:r>
        <w:t xml:space="preserve"> </w:t>
      </w:r>
      <w:r w:rsidRPr="00667176">
        <w:rPr>
          <w:rFonts w:hint="eastAsia"/>
        </w:rPr>
        <w:t>Теория</w:t>
      </w:r>
      <w:r w:rsidRPr="00667176">
        <w:t xml:space="preserve"> </w:t>
      </w:r>
      <w:r w:rsidRPr="00667176">
        <w:rPr>
          <w:rFonts w:hint="eastAsia"/>
        </w:rPr>
        <w:t>этногенеза</w:t>
      </w:r>
      <w:r w:rsidRPr="00667176">
        <w:t xml:space="preserve"> </w:t>
      </w:r>
      <w:r w:rsidRPr="00667176">
        <w:rPr>
          <w:rFonts w:hint="eastAsia"/>
        </w:rPr>
        <w:t>корейцев</w:t>
      </w:r>
      <w:r w:rsidRPr="00667176">
        <w:t xml:space="preserve"> </w:t>
      </w:r>
      <w:r w:rsidRPr="00667176">
        <w:rPr>
          <w:rFonts w:hint="eastAsia"/>
        </w:rPr>
        <w:t>в</w:t>
      </w:r>
      <w:r w:rsidRPr="00667176">
        <w:t xml:space="preserve"> </w:t>
      </w:r>
      <w:r w:rsidRPr="00667176">
        <w:rPr>
          <w:rFonts w:hint="eastAsia"/>
        </w:rPr>
        <w:t>работах</w:t>
      </w:r>
      <w:r w:rsidRPr="00667176">
        <w:t xml:space="preserve"> </w:t>
      </w:r>
      <w:r w:rsidRPr="00667176">
        <w:rPr>
          <w:rFonts w:hint="eastAsia"/>
        </w:rPr>
        <w:t>учёных</w:t>
      </w:r>
      <w:r w:rsidRPr="00667176">
        <w:t xml:space="preserve"> </w:t>
      </w:r>
      <w:r w:rsidRPr="00667176">
        <w:rPr>
          <w:rFonts w:hint="eastAsia"/>
        </w:rPr>
        <w:t>Республики</w:t>
      </w:r>
      <w:r w:rsidRPr="00667176">
        <w:t xml:space="preserve"> </w:t>
      </w:r>
      <w:r w:rsidRPr="00667176">
        <w:rPr>
          <w:rFonts w:hint="eastAsia"/>
        </w:rPr>
        <w:t>Корея</w:t>
      </w:r>
      <w:r w:rsidRPr="00667176">
        <w:t xml:space="preserve"> </w:t>
      </w:r>
      <w:r w:rsidRPr="00667176">
        <w:rPr>
          <w:rFonts w:hint="eastAsia"/>
        </w:rPr>
        <w:t>и</w:t>
      </w:r>
      <w:r w:rsidRPr="00667176">
        <w:t xml:space="preserve"> </w:t>
      </w:r>
      <w:r w:rsidRPr="00667176">
        <w:rPr>
          <w:rFonts w:hint="eastAsia"/>
        </w:rPr>
        <w:t>КНДР</w:t>
      </w:r>
    </w:p>
    <w:p w14:paraId="412FA7E4" w14:textId="77777777" w:rsidR="00667176" w:rsidRDefault="00667176" w:rsidP="00667176">
      <w:r>
        <w:rPr>
          <w:rFonts w:hint="eastAsia"/>
        </w:rPr>
        <w:t>ОГЛАВЛЕНИЕ</w:t>
      </w:r>
      <w:r>
        <w:t xml:space="preserve"> </w:t>
      </w:r>
      <w:r>
        <w:rPr>
          <w:rFonts w:hint="eastAsia"/>
        </w:rPr>
        <w:t>ДИССЕРТАЦИИ</w:t>
      </w:r>
    </w:p>
    <w:p w14:paraId="5C489FDB" w14:textId="77777777" w:rsidR="00667176" w:rsidRDefault="00667176" w:rsidP="00667176">
      <w:r>
        <w:rPr>
          <w:rFonts w:hint="eastAsia"/>
        </w:rPr>
        <w:t>кандидат</w:t>
      </w:r>
      <w:r>
        <w:t xml:space="preserve"> </w:t>
      </w:r>
      <w:r>
        <w:rPr>
          <w:rFonts w:hint="eastAsia"/>
        </w:rPr>
        <w:t>наук</w:t>
      </w:r>
      <w:r>
        <w:t xml:space="preserve"> </w:t>
      </w:r>
      <w:r>
        <w:rPr>
          <w:rFonts w:hint="eastAsia"/>
        </w:rPr>
        <w:t>Акуленко</w:t>
      </w:r>
      <w:r>
        <w:t xml:space="preserve"> </w:t>
      </w:r>
      <w:r>
        <w:rPr>
          <w:rFonts w:hint="eastAsia"/>
        </w:rPr>
        <w:t>Вадим</w:t>
      </w:r>
      <w:r>
        <w:t xml:space="preserve"> </w:t>
      </w:r>
      <w:r>
        <w:rPr>
          <w:rFonts w:hint="eastAsia"/>
        </w:rPr>
        <w:t>Сергеевич</w:t>
      </w:r>
    </w:p>
    <w:p w14:paraId="69298014" w14:textId="77777777" w:rsidR="00667176" w:rsidRDefault="00667176" w:rsidP="00667176">
      <w:r>
        <w:rPr>
          <w:rFonts w:hint="eastAsia"/>
        </w:rPr>
        <w:t>Введение</w:t>
      </w:r>
    </w:p>
    <w:p w14:paraId="78237234" w14:textId="77777777" w:rsidR="00667176" w:rsidRDefault="00667176" w:rsidP="00667176"/>
    <w:p w14:paraId="02E12729" w14:textId="77777777" w:rsidR="00667176" w:rsidRDefault="00667176" w:rsidP="00667176">
      <w:r>
        <w:t xml:space="preserve">1. </w:t>
      </w:r>
      <w:r>
        <w:rPr>
          <w:rFonts w:hint="eastAsia"/>
        </w:rPr>
        <w:t>Категории</w:t>
      </w:r>
      <w:r>
        <w:t xml:space="preserve"> </w:t>
      </w:r>
      <w:r>
        <w:rPr>
          <w:rFonts w:hint="eastAsia"/>
        </w:rPr>
        <w:t>«</w:t>
      </w:r>
      <w:r>
        <w:rPr>
          <w:rFonts w:hint="eastAsia"/>
        </w:rPr>
        <w:t>этнос</w:t>
      </w:r>
      <w:r>
        <w:rPr>
          <w:rFonts w:hint="eastAsia"/>
        </w:rPr>
        <w:t>»</w:t>
      </w:r>
      <w:r>
        <w:t xml:space="preserve"> </w:t>
      </w:r>
      <w:r>
        <w:rPr>
          <w:rFonts w:hint="eastAsia"/>
        </w:rPr>
        <w:t>и</w:t>
      </w:r>
      <w:r>
        <w:t xml:space="preserve"> </w:t>
      </w:r>
      <w:r>
        <w:rPr>
          <w:rFonts w:hint="eastAsia"/>
        </w:rPr>
        <w:t>«</w:t>
      </w:r>
      <w:r>
        <w:rPr>
          <w:rFonts w:hint="eastAsia"/>
        </w:rPr>
        <w:t>этногенез</w:t>
      </w:r>
      <w:r>
        <w:rPr>
          <w:rFonts w:hint="eastAsia"/>
        </w:rPr>
        <w:t>»</w:t>
      </w:r>
      <w:r>
        <w:t xml:space="preserve"> </w:t>
      </w:r>
      <w:r>
        <w:rPr>
          <w:rFonts w:hint="eastAsia"/>
        </w:rPr>
        <w:t>в</w:t>
      </w:r>
      <w:r>
        <w:t xml:space="preserve"> </w:t>
      </w:r>
      <w:r>
        <w:rPr>
          <w:rFonts w:hint="eastAsia"/>
        </w:rPr>
        <w:t>отечественой</w:t>
      </w:r>
      <w:r>
        <w:t xml:space="preserve"> </w:t>
      </w:r>
      <w:r>
        <w:rPr>
          <w:rFonts w:hint="eastAsia"/>
        </w:rPr>
        <w:t>и</w:t>
      </w:r>
      <w:r>
        <w:t xml:space="preserve"> </w:t>
      </w:r>
      <w:r>
        <w:rPr>
          <w:rFonts w:hint="eastAsia"/>
        </w:rPr>
        <w:t>зарубежной</w:t>
      </w:r>
      <w:r>
        <w:t xml:space="preserve"> </w:t>
      </w:r>
      <w:r>
        <w:rPr>
          <w:rFonts w:hint="eastAsia"/>
        </w:rPr>
        <w:t>науке</w:t>
      </w:r>
    </w:p>
    <w:p w14:paraId="12A80386" w14:textId="77777777" w:rsidR="00667176" w:rsidRDefault="00667176" w:rsidP="00667176"/>
    <w:p w14:paraId="529BE4ED" w14:textId="77777777" w:rsidR="00667176" w:rsidRDefault="00667176" w:rsidP="00667176">
      <w:r>
        <w:t xml:space="preserve">1.1. </w:t>
      </w:r>
      <w:r>
        <w:rPr>
          <w:rFonts w:hint="eastAsia"/>
        </w:rPr>
        <w:t>Теория</w:t>
      </w:r>
      <w:r>
        <w:t xml:space="preserve"> </w:t>
      </w:r>
      <w:r>
        <w:rPr>
          <w:rFonts w:hint="eastAsia"/>
        </w:rPr>
        <w:t>этноса</w:t>
      </w:r>
      <w:r>
        <w:t xml:space="preserve"> </w:t>
      </w:r>
      <w:r>
        <w:rPr>
          <w:rFonts w:hint="eastAsia"/>
        </w:rPr>
        <w:t>в</w:t>
      </w:r>
      <w:r>
        <w:t xml:space="preserve"> </w:t>
      </w:r>
      <w:r>
        <w:rPr>
          <w:rFonts w:hint="eastAsia"/>
        </w:rPr>
        <w:t>научных</w:t>
      </w:r>
      <w:r>
        <w:t xml:space="preserve"> </w:t>
      </w:r>
      <w:r>
        <w:rPr>
          <w:rFonts w:hint="eastAsia"/>
        </w:rPr>
        <w:t>направлениях</w:t>
      </w:r>
      <w:r>
        <w:t xml:space="preserve"> </w:t>
      </w:r>
      <w:r>
        <w:rPr>
          <w:rFonts w:hint="eastAsia"/>
        </w:rPr>
        <w:t>инструментализма</w:t>
      </w:r>
      <w:r>
        <w:t xml:space="preserve">, </w:t>
      </w:r>
      <w:r>
        <w:rPr>
          <w:rFonts w:hint="eastAsia"/>
        </w:rPr>
        <w:t>примордиализма</w:t>
      </w:r>
      <w:r>
        <w:t xml:space="preserve"> </w:t>
      </w:r>
      <w:r>
        <w:rPr>
          <w:rFonts w:hint="eastAsia"/>
        </w:rPr>
        <w:t>и</w:t>
      </w:r>
      <w:r>
        <w:t xml:space="preserve"> </w:t>
      </w:r>
      <w:r>
        <w:rPr>
          <w:rFonts w:hint="eastAsia"/>
        </w:rPr>
        <w:t>конструктивизма</w:t>
      </w:r>
    </w:p>
    <w:p w14:paraId="41AA4040" w14:textId="77777777" w:rsidR="00667176" w:rsidRDefault="00667176" w:rsidP="00667176"/>
    <w:p w14:paraId="3B6F9D29" w14:textId="77777777" w:rsidR="00667176" w:rsidRDefault="00667176" w:rsidP="00667176">
      <w:r>
        <w:t xml:space="preserve">1.2. </w:t>
      </w:r>
      <w:r>
        <w:rPr>
          <w:rFonts w:hint="eastAsia"/>
        </w:rPr>
        <w:t>Теория</w:t>
      </w:r>
      <w:r>
        <w:t xml:space="preserve"> </w:t>
      </w:r>
      <w:r>
        <w:rPr>
          <w:rFonts w:hint="eastAsia"/>
        </w:rPr>
        <w:t>этноса</w:t>
      </w:r>
      <w:r>
        <w:t xml:space="preserve"> </w:t>
      </w:r>
      <w:r>
        <w:rPr>
          <w:rFonts w:hint="eastAsia"/>
        </w:rPr>
        <w:t>в</w:t>
      </w:r>
      <w:r>
        <w:t xml:space="preserve"> </w:t>
      </w:r>
      <w:r>
        <w:rPr>
          <w:rFonts w:hint="eastAsia"/>
        </w:rPr>
        <w:t>историографии</w:t>
      </w:r>
      <w:r>
        <w:t xml:space="preserve"> </w:t>
      </w:r>
      <w:r>
        <w:rPr>
          <w:rFonts w:hint="eastAsia"/>
        </w:rPr>
        <w:t>КНДР</w:t>
      </w:r>
      <w:r>
        <w:t xml:space="preserve"> </w:t>
      </w:r>
      <w:r>
        <w:rPr>
          <w:rFonts w:hint="eastAsia"/>
        </w:rPr>
        <w:t>и</w:t>
      </w:r>
      <w:r>
        <w:t xml:space="preserve"> </w:t>
      </w:r>
      <w:r>
        <w:rPr>
          <w:rFonts w:hint="eastAsia"/>
        </w:rPr>
        <w:t>Республики</w:t>
      </w:r>
      <w:r>
        <w:t xml:space="preserve"> </w:t>
      </w:r>
      <w:r>
        <w:rPr>
          <w:rFonts w:hint="eastAsia"/>
        </w:rPr>
        <w:t>Корея</w:t>
      </w:r>
    </w:p>
    <w:p w14:paraId="43ECF36E" w14:textId="77777777" w:rsidR="00667176" w:rsidRDefault="00667176" w:rsidP="00667176"/>
    <w:p w14:paraId="74438C03" w14:textId="77777777" w:rsidR="00667176" w:rsidRDefault="00667176" w:rsidP="00667176">
      <w:r>
        <w:t xml:space="preserve">1.2.1. </w:t>
      </w:r>
      <w:r>
        <w:rPr>
          <w:rFonts w:hint="eastAsia"/>
        </w:rPr>
        <w:t>Категория</w:t>
      </w:r>
      <w:r>
        <w:t xml:space="preserve"> </w:t>
      </w:r>
      <w:r>
        <w:rPr>
          <w:rFonts w:hint="eastAsia"/>
        </w:rPr>
        <w:t>«</w:t>
      </w:r>
      <w:r>
        <w:rPr>
          <w:rFonts w:hint="eastAsia"/>
        </w:rPr>
        <w:t>этнос</w:t>
      </w:r>
      <w:r>
        <w:rPr>
          <w:rFonts w:hint="eastAsia"/>
        </w:rPr>
        <w:t>»</w:t>
      </w:r>
      <w:r>
        <w:t xml:space="preserve"> </w:t>
      </w:r>
      <w:r>
        <w:rPr>
          <w:rFonts w:hint="eastAsia"/>
        </w:rPr>
        <w:t>в</w:t>
      </w:r>
      <w:r>
        <w:t xml:space="preserve"> </w:t>
      </w:r>
      <w:r>
        <w:rPr>
          <w:rFonts w:hint="eastAsia"/>
        </w:rPr>
        <w:t>историографии</w:t>
      </w:r>
      <w:r>
        <w:t xml:space="preserve"> </w:t>
      </w:r>
      <w:r>
        <w:rPr>
          <w:rFonts w:hint="eastAsia"/>
        </w:rPr>
        <w:t>КНДР</w:t>
      </w:r>
    </w:p>
    <w:p w14:paraId="5E5F531D" w14:textId="77777777" w:rsidR="00667176" w:rsidRDefault="00667176" w:rsidP="00667176"/>
    <w:p w14:paraId="0A045B7A" w14:textId="77777777" w:rsidR="00667176" w:rsidRDefault="00667176" w:rsidP="00667176">
      <w:r>
        <w:t xml:space="preserve">1.2.2. </w:t>
      </w:r>
      <w:r>
        <w:rPr>
          <w:rFonts w:hint="eastAsia"/>
        </w:rPr>
        <w:t>Категория</w:t>
      </w:r>
      <w:r>
        <w:t xml:space="preserve"> </w:t>
      </w:r>
      <w:r>
        <w:rPr>
          <w:rFonts w:hint="eastAsia"/>
        </w:rPr>
        <w:t>«</w:t>
      </w:r>
      <w:r>
        <w:rPr>
          <w:rFonts w:hint="eastAsia"/>
        </w:rPr>
        <w:t>этнос</w:t>
      </w:r>
      <w:r>
        <w:rPr>
          <w:rFonts w:hint="eastAsia"/>
        </w:rPr>
        <w:t>»</w:t>
      </w:r>
      <w:r>
        <w:t xml:space="preserve"> </w:t>
      </w:r>
      <w:r>
        <w:rPr>
          <w:rFonts w:hint="eastAsia"/>
        </w:rPr>
        <w:t>в</w:t>
      </w:r>
      <w:r>
        <w:t xml:space="preserve"> </w:t>
      </w:r>
      <w:r>
        <w:rPr>
          <w:rFonts w:hint="eastAsia"/>
        </w:rPr>
        <w:t>историографии</w:t>
      </w:r>
      <w:r>
        <w:t xml:space="preserve"> </w:t>
      </w:r>
      <w:r>
        <w:rPr>
          <w:rFonts w:hint="eastAsia"/>
        </w:rPr>
        <w:t>Республики</w:t>
      </w:r>
      <w:r>
        <w:t xml:space="preserve"> </w:t>
      </w:r>
      <w:r>
        <w:rPr>
          <w:rFonts w:hint="eastAsia"/>
        </w:rPr>
        <w:t>Корея</w:t>
      </w:r>
    </w:p>
    <w:p w14:paraId="643605ED" w14:textId="77777777" w:rsidR="00667176" w:rsidRDefault="00667176" w:rsidP="00667176"/>
    <w:p w14:paraId="078E2E31" w14:textId="77777777" w:rsidR="00667176" w:rsidRDefault="00667176" w:rsidP="00667176">
      <w:r>
        <w:t xml:space="preserve">2. </w:t>
      </w:r>
      <w:r>
        <w:rPr>
          <w:rFonts w:hint="eastAsia"/>
        </w:rPr>
        <w:t>Эволюция</w:t>
      </w:r>
      <w:r>
        <w:t xml:space="preserve"> </w:t>
      </w:r>
      <w:r>
        <w:rPr>
          <w:rFonts w:hint="eastAsia"/>
        </w:rPr>
        <w:t>автохтонных</w:t>
      </w:r>
      <w:r>
        <w:t xml:space="preserve"> </w:t>
      </w:r>
      <w:r>
        <w:rPr>
          <w:rFonts w:hint="eastAsia"/>
        </w:rPr>
        <w:t>теорий</w:t>
      </w:r>
      <w:r>
        <w:t xml:space="preserve"> </w:t>
      </w:r>
      <w:r>
        <w:rPr>
          <w:rFonts w:hint="eastAsia"/>
        </w:rPr>
        <w:t>этногенеза</w:t>
      </w:r>
      <w:r>
        <w:t xml:space="preserve"> </w:t>
      </w:r>
      <w:r>
        <w:rPr>
          <w:rFonts w:hint="eastAsia"/>
        </w:rPr>
        <w:t>в</w:t>
      </w:r>
      <w:r>
        <w:t xml:space="preserve"> </w:t>
      </w:r>
      <w:r>
        <w:rPr>
          <w:rFonts w:hint="eastAsia"/>
        </w:rPr>
        <w:t>историографии</w:t>
      </w:r>
      <w:r>
        <w:t xml:space="preserve"> </w:t>
      </w:r>
      <w:r>
        <w:rPr>
          <w:rFonts w:hint="eastAsia"/>
        </w:rPr>
        <w:t>КНДР</w:t>
      </w:r>
    </w:p>
    <w:p w14:paraId="748EC026" w14:textId="77777777" w:rsidR="00667176" w:rsidRDefault="00667176" w:rsidP="00667176"/>
    <w:p w14:paraId="236E7468" w14:textId="77777777" w:rsidR="00667176" w:rsidRDefault="00667176" w:rsidP="00667176">
      <w:r>
        <w:t xml:space="preserve">2.1. </w:t>
      </w:r>
      <w:r>
        <w:rPr>
          <w:rFonts w:hint="eastAsia"/>
        </w:rPr>
        <w:t>Полемика</w:t>
      </w:r>
      <w:r>
        <w:t xml:space="preserve"> </w:t>
      </w:r>
      <w:r>
        <w:rPr>
          <w:rFonts w:hint="eastAsia"/>
        </w:rPr>
        <w:t>в</w:t>
      </w:r>
      <w:r>
        <w:t xml:space="preserve"> </w:t>
      </w:r>
      <w:r>
        <w:rPr>
          <w:rFonts w:hint="eastAsia"/>
        </w:rPr>
        <w:t>северокорейской</w:t>
      </w:r>
      <w:r>
        <w:t xml:space="preserve"> </w:t>
      </w:r>
      <w:r>
        <w:rPr>
          <w:rFonts w:hint="eastAsia"/>
        </w:rPr>
        <w:t>исторической</w:t>
      </w:r>
      <w:r>
        <w:t xml:space="preserve"> </w:t>
      </w:r>
      <w:r>
        <w:rPr>
          <w:rFonts w:hint="eastAsia"/>
        </w:rPr>
        <w:t>школе</w:t>
      </w:r>
      <w:r>
        <w:t xml:space="preserve"> </w:t>
      </w:r>
      <w:r>
        <w:rPr>
          <w:rFonts w:hint="eastAsia"/>
        </w:rPr>
        <w:t>относительно</w:t>
      </w:r>
      <w:r>
        <w:t xml:space="preserve"> </w:t>
      </w:r>
      <w:r>
        <w:rPr>
          <w:rFonts w:hint="eastAsia"/>
        </w:rPr>
        <w:t>происхождения</w:t>
      </w:r>
      <w:r>
        <w:t xml:space="preserve"> </w:t>
      </w:r>
      <w:r>
        <w:rPr>
          <w:rFonts w:hint="eastAsia"/>
        </w:rPr>
        <w:t>корейцев</w:t>
      </w:r>
      <w:r>
        <w:t xml:space="preserve"> </w:t>
      </w:r>
      <w:r>
        <w:rPr>
          <w:rFonts w:hint="eastAsia"/>
        </w:rPr>
        <w:t>в</w:t>
      </w:r>
      <w:r>
        <w:t xml:space="preserve"> 1950-</w:t>
      </w:r>
      <w:r>
        <w:rPr>
          <w:rFonts w:hint="eastAsia"/>
        </w:rPr>
        <w:t>е</w:t>
      </w:r>
      <w:r>
        <w:t xml:space="preserve"> </w:t>
      </w:r>
      <w:r>
        <w:rPr>
          <w:rFonts w:hint="eastAsia"/>
        </w:rPr>
        <w:t>гг</w:t>
      </w:r>
    </w:p>
    <w:p w14:paraId="5F748455" w14:textId="77777777" w:rsidR="00667176" w:rsidRDefault="00667176" w:rsidP="00667176"/>
    <w:p w14:paraId="1405A6D2" w14:textId="77777777" w:rsidR="00667176" w:rsidRDefault="00667176" w:rsidP="00667176">
      <w:r>
        <w:t xml:space="preserve">2.2. </w:t>
      </w:r>
      <w:r>
        <w:rPr>
          <w:rFonts w:hint="eastAsia"/>
        </w:rPr>
        <w:t>«</w:t>
      </w:r>
      <w:r>
        <w:rPr>
          <w:rFonts w:hint="eastAsia"/>
        </w:rPr>
        <w:t>Чучхеизация</w:t>
      </w:r>
      <w:r>
        <w:rPr>
          <w:rFonts w:hint="eastAsia"/>
        </w:rPr>
        <w:t>»</w:t>
      </w:r>
      <w:r>
        <w:t xml:space="preserve"> </w:t>
      </w:r>
      <w:r>
        <w:rPr>
          <w:rFonts w:hint="eastAsia"/>
        </w:rPr>
        <w:t>теории</w:t>
      </w:r>
      <w:r>
        <w:t xml:space="preserve"> </w:t>
      </w:r>
      <w:r>
        <w:rPr>
          <w:rFonts w:hint="eastAsia"/>
        </w:rPr>
        <w:t>этногенеза</w:t>
      </w:r>
      <w:r>
        <w:t xml:space="preserve"> </w:t>
      </w:r>
      <w:r>
        <w:rPr>
          <w:rFonts w:hint="eastAsia"/>
        </w:rPr>
        <w:t>в</w:t>
      </w:r>
      <w:r>
        <w:t xml:space="preserve"> 1960-</w:t>
      </w:r>
      <w:r>
        <w:rPr>
          <w:rFonts w:hint="eastAsia"/>
        </w:rPr>
        <w:t>е</w:t>
      </w:r>
      <w:r>
        <w:t xml:space="preserve"> </w:t>
      </w:r>
      <w:r>
        <w:rPr>
          <w:rFonts w:hint="eastAsia"/>
        </w:rPr>
        <w:t>гг</w:t>
      </w:r>
    </w:p>
    <w:p w14:paraId="37DD7605" w14:textId="77777777" w:rsidR="00667176" w:rsidRDefault="00667176" w:rsidP="00667176"/>
    <w:p w14:paraId="46056C57" w14:textId="77777777" w:rsidR="00667176" w:rsidRDefault="00667176" w:rsidP="00667176">
      <w:r>
        <w:t xml:space="preserve">2.3. </w:t>
      </w:r>
      <w:r>
        <w:rPr>
          <w:rFonts w:hint="eastAsia"/>
        </w:rPr>
        <w:t>Формирование</w:t>
      </w:r>
      <w:r>
        <w:t xml:space="preserve"> </w:t>
      </w:r>
      <w:r>
        <w:rPr>
          <w:rFonts w:hint="eastAsia"/>
        </w:rPr>
        <w:t>теории</w:t>
      </w:r>
      <w:r>
        <w:t xml:space="preserve"> </w:t>
      </w:r>
      <w:r>
        <w:rPr>
          <w:rFonts w:hint="eastAsia"/>
        </w:rPr>
        <w:t>происхождения</w:t>
      </w:r>
      <w:r>
        <w:t xml:space="preserve"> </w:t>
      </w:r>
      <w:r>
        <w:rPr>
          <w:rFonts w:hint="eastAsia"/>
        </w:rPr>
        <w:t>корейцев</w:t>
      </w:r>
      <w:r>
        <w:t xml:space="preserve"> </w:t>
      </w:r>
      <w:r>
        <w:rPr>
          <w:rFonts w:hint="eastAsia"/>
        </w:rPr>
        <w:t>от</w:t>
      </w:r>
      <w:r>
        <w:t xml:space="preserve"> </w:t>
      </w:r>
      <w:r>
        <w:rPr>
          <w:rFonts w:hint="eastAsia"/>
        </w:rPr>
        <w:t>палеолитических</w:t>
      </w:r>
      <w:r>
        <w:t xml:space="preserve"> </w:t>
      </w:r>
      <w:r>
        <w:rPr>
          <w:rFonts w:hint="eastAsia"/>
        </w:rPr>
        <w:t>поселенцев</w:t>
      </w:r>
      <w:r>
        <w:t xml:space="preserve"> </w:t>
      </w:r>
      <w:r>
        <w:rPr>
          <w:rFonts w:hint="eastAsia"/>
        </w:rPr>
        <w:t>в</w:t>
      </w:r>
      <w:r>
        <w:t xml:space="preserve"> 1970-80-</w:t>
      </w:r>
      <w:r>
        <w:rPr>
          <w:rFonts w:hint="eastAsia"/>
        </w:rPr>
        <w:t>х</w:t>
      </w:r>
      <w:r>
        <w:t xml:space="preserve"> </w:t>
      </w:r>
      <w:r>
        <w:rPr>
          <w:rFonts w:hint="eastAsia"/>
        </w:rPr>
        <w:t>гг</w:t>
      </w:r>
    </w:p>
    <w:p w14:paraId="591A2D3B" w14:textId="77777777" w:rsidR="00667176" w:rsidRDefault="00667176" w:rsidP="00667176"/>
    <w:p w14:paraId="5C46124A" w14:textId="77777777" w:rsidR="00667176" w:rsidRDefault="00667176" w:rsidP="00667176">
      <w:r>
        <w:t xml:space="preserve">2.4. </w:t>
      </w:r>
      <w:r>
        <w:rPr>
          <w:rFonts w:hint="eastAsia"/>
        </w:rPr>
        <w:t>Чучхейская</w:t>
      </w:r>
      <w:r>
        <w:t xml:space="preserve"> </w:t>
      </w:r>
      <w:r>
        <w:rPr>
          <w:rFonts w:hint="eastAsia"/>
        </w:rPr>
        <w:t>теория</w:t>
      </w:r>
      <w:r>
        <w:t xml:space="preserve"> </w:t>
      </w:r>
      <w:r>
        <w:rPr>
          <w:rFonts w:hint="eastAsia"/>
        </w:rPr>
        <w:t>этногенеза</w:t>
      </w:r>
      <w:r>
        <w:t xml:space="preserve"> </w:t>
      </w:r>
      <w:r>
        <w:rPr>
          <w:rFonts w:hint="eastAsia"/>
        </w:rPr>
        <w:t>корейцев</w:t>
      </w:r>
    </w:p>
    <w:p w14:paraId="07388344" w14:textId="77777777" w:rsidR="00667176" w:rsidRDefault="00667176" w:rsidP="00667176"/>
    <w:p w14:paraId="1E108E23" w14:textId="77777777" w:rsidR="00667176" w:rsidRDefault="00667176" w:rsidP="00667176">
      <w:r>
        <w:t xml:space="preserve">3. </w:t>
      </w:r>
      <w:r>
        <w:rPr>
          <w:rFonts w:hint="eastAsia"/>
        </w:rPr>
        <w:t>Эволюция</w:t>
      </w:r>
      <w:r>
        <w:t xml:space="preserve"> </w:t>
      </w:r>
      <w:r>
        <w:rPr>
          <w:rFonts w:hint="eastAsia"/>
        </w:rPr>
        <w:t>теории</w:t>
      </w:r>
      <w:r>
        <w:t xml:space="preserve"> </w:t>
      </w:r>
      <w:r>
        <w:rPr>
          <w:rFonts w:hint="eastAsia"/>
        </w:rPr>
        <w:t>этногенеза</w:t>
      </w:r>
      <w:r>
        <w:t xml:space="preserve"> </w:t>
      </w:r>
      <w:r>
        <w:rPr>
          <w:rFonts w:hint="eastAsia"/>
        </w:rPr>
        <w:t>корейцев</w:t>
      </w:r>
      <w:r>
        <w:t xml:space="preserve"> </w:t>
      </w:r>
      <w:r>
        <w:rPr>
          <w:rFonts w:hint="eastAsia"/>
        </w:rPr>
        <w:t>в</w:t>
      </w:r>
      <w:r>
        <w:t xml:space="preserve"> </w:t>
      </w:r>
      <w:r>
        <w:rPr>
          <w:rFonts w:hint="eastAsia"/>
        </w:rPr>
        <w:t>историо</w:t>
      </w:r>
      <w:r>
        <w:rPr>
          <w:rFonts w:hint="eastAsia"/>
        </w:rPr>
        <w:lastRenderedPageBreak/>
        <w:t>графии</w:t>
      </w:r>
      <w:r>
        <w:t xml:space="preserve"> </w:t>
      </w:r>
      <w:r>
        <w:rPr>
          <w:rFonts w:hint="eastAsia"/>
        </w:rPr>
        <w:t>Республики</w:t>
      </w:r>
      <w:r>
        <w:t xml:space="preserve"> </w:t>
      </w:r>
      <w:r>
        <w:rPr>
          <w:rFonts w:hint="eastAsia"/>
        </w:rPr>
        <w:t>Корея</w:t>
      </w:r>
    </w:p>
    <w:p w14:paraId="7C29A4A9" w14:textId="77777777" w:rsidR="00667176" w:rsidRDefault="00667176" w:rsidP="00667176"/>
    <w:p w14:paraId="649EE054" w14:textId="77777777" w:rsidR="00667176" w:rsidRDefault="00667176" w:rsidP="00667176">
      <w:r>
        <w:t xml:space="preserve">3.1. </w:t>
      </w:r>
      <w:r>
        <w:rPr>
          <w:rFonts w:hint="eastAsia"/>
        </w:rPr>
        <w:t>«</w:t>
      </w:r>
      <w:r>
        <w:rPr>
          <w:rFonts w:hint="eastAsia"/>
        </w:rPr>
        <w:t>Первое</w:t>
      </w:r>
      <w:r>
        <w:t xml:space="preserve"> </w:t>
      </w:r>
      <w:r>
        <w:rPr>
          <w:rFonts w:hint="eastAsia"/>
        </w:rPr>
        <w:t>поколение</w:t>
      </w:r>
      <w:r>
        <w:rPr>
          <w:rFonts w:hint="eastAsia"/>
        </w:rPr>
        <w:t>»</w:t>
      </w:r>
      <w:r>
        <w:t xml:space="preserve"> </w:t>
      </w:r>
      <w:r>
        <w:rPr>
          <w:rFonts w:hint="eastAsia"/>
        </w:rPr>
        <w:t>учёных</w:t>
      </w:r>
      <w:r>
        <w:t xml:space="preserve"> </w:t>
      </w:r>
      <w:r>
        <w:rPr>
          <w:rFonts w:hint="eastAsia"/>
        </w:rPr>
        <w:t>и</w:t>
      </w:r>
      <w:r>
        <w:t xml:space="preserve"> </w:t>
      </w:r>
      <w:r>
        <w:rPr>
          <w:rFonts w:hint="eastAsia"/>
        </w:rPr>
        <w:t>теория</w:t>
      </w:r>
      <w:r>
        <w:t xml:space="preserve"> </w:t>
      </w:r>
      <w:r>
        <w:rPr>
          <w:rFonts w:hint="eastAsia"/>
        </w:rPr>
        <w:t>этногенеза</w:t>
      </w:r>
      <w:r>
        <w:t xml:space="preserve"> </w:t>
      </w:r>
      <w:r>
        <w:rPr>
          <w:rFonts w:hint="eastAsia"/>
        </w:rPr>
        <w:t>корейцев</w:t>
      </w:r>
    </w:p>
    <w:p w14:paraId="3E10D6F3" w14:textId="77777777" w:rsidR="00667176" w:rsidRDefault="00667176" w:rsidP="00667176"/>
    <w:p w14:paraId="2712F95A" w14:textId="77777777" w:rsidR="00667176" w:rsidRDefault="00667176" w:rsidP="00667176">
      <w:r>
        <w:t xml:space="preserve">3.2. </w:t>
      </w:r>
      <w:r>
        <w:rPr>
          <w:rFonts w:hint="eastAsia"/>
        </w:rPr>
        <w:t>Проблема</w:t>
      </w:r>
      <w:r>
        <w:t xml:space="preserve"> </w:t>
      </w:r>
      <w:r>
        <w:rPr>
          <w:rFonts w:hint="eastAsia"/>
        </w:rPr>
        <w:t>этногенеза</w:t>
      </w:r>
      <w:r>
        <w:t xml:space="preserve"> </w:t>
      </w:r>
      <w:r>
        <w:rPr>
          <w:rFonts w:hint="eastAsia"/>
        </w:rPr>
        <w:t>корейцев</w:t>
      </w:r>
      <w:r>
        <w:t xml:space="preserve"> </w:t>
      </w:r>
      <w:r>
        <w:rPr>
          <w:rFonts w:hint="eastAsia"/>
        </w:rPr>
        <w:t>в</w:t>
      </w:r>
      <w:r>
        <w:t xml:space="preserve"> 1950-60-</w:t>
      </w:r>
      <w:r>
        <w:rPr>
          <w:rFonts w:hint="eastAsia"/>
        </w:rPr>
        <w:t>х</w:t>
      </w:r>
      <w:r>
        <w:t xml:space="preserve"> </w:t>
      </w:r>
      <w:r>
        <w:rPr>
          <w:rFonts w:hint="eastAsia"/>
        </w:rPr>
        <w:t>гг</w:t>
      </w:r>
    </w:p>
    <w:p w14:paraId="1DF4B9B4" w14:textId="77777777" w:rsidR="00667176" w:rsidRDefault="00667176" w:rsidP="00667176"/>
    <w:p w14:paraId="5084F738" w14:textId="77777777" w:rsidR="00667176" w:rsidRDefault="00667176" w:rsidP="00667176">
      <w:r>
        <w:t xml:space="preserve">3.3. </w:t>
      </w:r>
      <w:r>
        <w:rPr>
          <w:rFonts w:hint="eastAsia"/>
        </w:rPr>
        <w:t>Теории</w:t>
      </w:r>
      <w:r>
        <w:t xml:space="preserve"> </w:t>
      </w:r>
      <w:r>
        <w:rPr>
          <w:rFonts w:hint="eastAsia"/>
        </w:rPr>
        <w:t>этногенеза</w:t>
      </w:r>
      <w:r>
        <w:t xml:space="preserve"> </w:t>
      </w:r>
      <w:r>
        <w:rPr>
          <w:rFonts w:hint="eastAsia"/>
        </w:rPr>
        <w:t>корейцев</w:t>
      </w:r>
      <w:r>
        <w:t xml:space="preserve"> </w:t>
      </w:r>
      <w:r>
        <w:rPr>
          <w:rFonts w:hint="eastAsia"/>
        </w:rPr>
        <w:t>в</w:t>
      </w:r>
      <w:r>
        <w:t xml:space="preserve"> 1970-80-</w:t>
      </w:r>
      <w:r>
        <w:rPr>
          <w:rFonts w:hint="eastAsia"/>
        </w:rPr>
        <w:t>х</w:t>
      </w:r>
      <w:r>
        <w:t xml:space="preserve"> </w:t>
      </w:r>
      <w:r>
        <w:rPr>
          <w:rFonts w:hint="eastAsia"/>
        </w:rPr>
        <w:t>гг</w:t>
      </w:r>
    </w:p>
    <w:p w14:paraId="180D0E77" w14:textId="77777777" w:rsidR="00667176" w:rsidRDefault="00667176" w:rsidP="00667176"/>
    <w:p w14:paraId="47F0AD04" w14:textId="77777777" w:rsidR="00667176" w:rsidRDefault="00667176" w:rsidP="00667176">
      <w:r>
        <w:t xml:space="preserve">3.4. </w:t>
      </w:r>
      <w:r>
        <w:rPr>
          <w:rFonts w:hint="eastAsia"/>
        </w:rPr>
        <w:t>Современные</w:t>
      </w:r>
      <w:r>
        <w:t xml:space="preserve"> </w:t>
      </w:r>
      <w:r>
        <w:rPr>
          <w:rFonts w:hint="eastAsia"/>
        </w:rPr>
        <w:t>теории</w:t>
      </w:r>
      <w:r>
        <w:t xml:space="preserve"> </w:t>
      </w:r>
      <w:r>
        <w:rPr>
          <w:rFonts w:hint="eastAsia"/>
        </w:rPr>
        <w:t>этногенеза</w:t>
      </w:r>
      <w:r>
        <w:t xml:space="preserve"> </w:t>
      </w:r>
      <w:r>
        <w:rPr>
          <w:rFonts w:hint="eastAsia"/>
        </w:rPr>
        <w:t>корейцев</w:t>
      </w:r>
    </w:p>
    <w:p w14:paraId="772A5EB9" w14:textId="77777777" w:rsidR="00667176" w:rsidRDefault="00667176" w:rsidP="00667176"/>
    <w:p w14:paraId="2F80CB1B" w14:textId="77777777" w:rsidR="00667176" w:rsidRDefault="00667176" w:rsidP="00667176">
      <w:r>
        <w:rPr>
          <w:rFonts w:hint="eastAsia"/>
        </w:rPr>
        <w:t>Заключение</w:t>
      </w:r>
    </w:p>
    <w:p w14:paraId="7AFC93DC" w14:textId="77777777" w:rsidR="00667176" w:rsidRDefault="00667176" w:rsidP="00667176"/>
    <w:p w14:paraId="46C162F2" w14:textId="77777777" w:rsidR="00667176" w:rsidRDefault="00667176" w:rsidP="00667176">
      <w:r>
        <w:rPr>
          <w:rFonts w:hint="eastAsia"/>
        </w:rPr>
        <w:t>Список</w:t>
      </w:r>
      <w:r>
        <w:t xml:space="preserve"> </w:t>
      </w:r>
      <w:r>
        <w:rPr>
          <w:rFonts w:hint="eastAsia"/>
        </w:rPr>
        <w:t>использованной</w:t>
      </w:r>
      <w:r>
        <w:t xml:space="preserve"> </w:t>
      </w:r>
      <w:r>
        <w:rPr>
          <w:rFonts w:hint="eastAsia"/>
        </w:rPr>
        <w:t>литературы</w:t>
      </w:r>
      <w:r>
        <w:t xml:space="preserve"> </w:t>
      </w:r>
      <w:r>
        <w:rPr>
          <w:rFonts w:hint="eastAsia"/>
        </w:rPr>
        <w:t>и</w:t>
      </w:r>
      <w:r>
        <w:t xml:space="preserve"> </w:t>
      </w:r>
      <w:r>
        <w:rPr>
          <w:rFonts w:hint="eastAsia"/>
        </w:rPr>
        <w:t>источников</w:t>
      </w:r>
    </w:p>
    <w:p w14:paraId="03FDB9DB" w14:textId="77777777" w:rsidR="00667176" w:rsidRDefault="00667176" w:rsidP="00667176"/>
    <w:p w14:paraId="2E771199" w14:textId="37CFB52A" w:rsidR="00667176" w:rsidRPr="00667176" w:rsidRDefault="00667176" w:rsidP="00667176">
      <w:r>
        <w:rPr>
          <w:rFonts w:hint="eastAsia"/>
        </w:rPr>
        <w:t>Приложения</w:t>
      </w:r>
    </w:p>
    <w:sectPr w:rsidR="00667176" w:rsidRPr="00667176" w:rsidSect="005C788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CB318" w14:textId="77777777" w:rsidR="005C7884" w:rsidRDefault="005C7884">
      <w:pPr>
        <w:spacing w:after="0" w:line="240" w:lineRule="auto"/>
      </w:pPr>
      <w:r>
        <w:separator/>
      </w:r>
    </w:p>
  </w:endnote>
  <w:endnote w:type="continuationSeparator" w:id="0">
    <w:p w14:paraId="5844E5EF" w14:textId="77777777" w:rsidR="005C7884" w:rsidRDefault="005C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37472" w14:textId="77777777" w:rsidR="005C7884" w:rsidRDefault="005C7884"/>
    <w:p w14:paraId="55072190" w14:textId="77777777" w:rsidR="005C7884" w:rsidRDefault="005C7884"/>
    <w:p w14:paraId="0D9F7D96" w14:textId="77777777" w:rsidR="005C7884" w:rsidRDefault="005C7884"/>
    <w:p w14:paraId="3AA1A907" w14:textId="77777777" w:rsidR="005C7884" w:rsidRDefault="005C7884"/>
    <w:p w14:paraId="66DE3A99" w14:textId="77777777" w:rsidR="005C7884" w:rsidRDefault="005C7884"/>
    <w:p w14:paraId="767ADD3D" w14:textId="77777777" w:rsidR="005C7884" w:rsidRDefault="005C7884"/>
    <w:p w14:paraId="62866F4F" w14:textId="77777777" w:rsidR="005C7884" w:rsidRDefault="005C788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DB00794" wp14:editId="451F9D3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41AC0" w14:textId="77777777" w:rsidR="005C7884" w:rsidRDefault="005C788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B0079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FA41AC0" w14:textId="77777777" w:rsidR="005C7884" w:rsidRDefault="005C788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A69172B" w14:textId="77777777" w:rsidR="005C7884" w:rsidRDefault="005C7884"/>
    <w:p w14:paraId="0CAAB4ED" w14:textId="77777777" w:rsidR="005C7884" w:rsidRDefault="005C7884"/>
    <w:p w14:paraId="0BEB9595" w14:textId="77777777" w:rsidR="005C7884" w:rsidRDefault="005C788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8E0439D" wp14:editId="7E8ED40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39426" w14:textId="77777777" w:rsidR="005C7884" w:rsidRDefault="005C7884"/>
                          <w:p w14:paraId="31B73DD0" w14:textId="77777777" w:rsidR="005C7884" w:rsidRDefault="005C788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E0439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CE39426" w14:textId="77777777" w:rsidR="005C7884" w:rsidRDefault="005C7884"/>
                    <w:p w14:paraId="31B73DD0" w14:textId="77777777" w:rsidR="005C7884" w:rsidRDefault="005C788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7D6326B" w14:textId="77777777" w:rsidR="005C7884" w:rsidRDefault="005C7884"/>
    <w:p w14:paraId="1F59230B" w14:textId="77777777" w:rsidR="005C7884" w:rsidRDefault="005C7884">
      <w:pPr>
        <w:rPr>
          <w:sz w:val="2"/>
          <w:szCs w:val="2"/>
        </w:rPr>
      </w:pPr>
    </w:p>
    <w:p w14:paraId="39A20D40" w14:textId="77777777" w:rsidR="005C7884" w:rsidRDefault="005C7884"/>
    <w:p w14:paraId="18E32931" w14:textId="77777777" w:rsidR="005C7884" w:rsidRDefault="005C7884">
      <w:pPr>
        <w:spacing w:after="0" w:line="240" w:lineRule="auto"/>
      </w:pPr>
    </w:p>
  </w:footnote>
  <w:footnote w:type="continuationSeparator" w:id="0">
    <w:p w14:paraId="192ED2CA" w14:textId="77777777" w:rsidR="005C7884" w:rsidRDefault="005C7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759"/>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2FC"/>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884"/>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0B"/>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53216</TotalTime>
  <Pages>2</Pages>
  <Words>178</Words>
  <Characters>1016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1192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829</cp:revision>
  <cp:lastPrinted>2009-02-06T05:36:00Z</cp:lastPrinted>
  <dcterms:created xsi:type="dcterms:W3CDTF">2024-01-07T13:43:00Z</dcterms:created>
  <dcterms:modified xsi:type="dcterms:W3CDTF">2024-03-31T17:38:00Z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