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DAA" w:rsidRDefault="00CB1CB3" w:rsidP="00CB1CB3">
      <w:pPr>
        <w:rPr>
          <w:rFonts w:ascii="Times New Roman" w:eastAsia="Times New Roman" w:hAnsi="Times New Roman" w:cs="Times New Roman"/>
          <w:kern w:val="0"/>
          <w:sz w:val="28"/>
          <w:szCs w:val="28"/>
          <w:lang w:eastAsia="ru-RU"/>
        </w:rPr>
      </w:pPr>
      <w:bookmarkStart w:id="0" w:name="_GoBack"/>
      <w:r w:rsidRPr="00CB1CB3">
        <w:rPr>
          <w:rFonts w:ascii="Times New Roman" w:eastAsia="Times New Roman" w:hAnsi="Times New Roman" w:cs="Times New Roman" w:hint="eastAsia"/>
          <w:kern w:val="0"/>
          <w:sz w:val="28"/>
          <w:szCs w:val="28"/>
          <w:lang w:eastAsia="ru-RU"/>
        </w:rPr>
        <w:t>Єлейко</w:t>
      </w:r>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Соломія</w:t>
      </w:r>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Василівна</w:t>
      </w:r>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Державне</w:t>
      </w:r>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регулювання</w:t>
      </w:r>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розвитку</w:t>
      </w:r>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кредитних</w:t>
      </w:r>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послуг</w:t>
      </w:r>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в</w:t>
      </w:r>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Україні</w:t>
      </w:r>
      <w:proofErr w:type="gramStart"/>
      <w:r w:rsidRPr="00CB1CB3">
        <w:rPr>
          <w:rFonts w:ascii="Times New Roman" w:eastAsia="Times New Roman" w:hAnsi="Times New Roman" w:cs="Times New Roman"/>
          <w:kern w:val="0"/>
          <w:sz w:val="28"/>
          <w:szCs w:val="28"/>
          <w:lang w:eastAsia="ru-RU"/>
        </w:rPr>
        <w:t>. :</w:t>
      </w:r>
      <w:proofErr w:type="gramEnd"/>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Дис</w:t>
      </w:r>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канд</w:t>
      </w:r>
      <w:r w:rsidRPr="00CB1CB3">
        <w:rPr>
          <w:rFonts w:ascii="Times New Roman" w:eastAsia="Times New Roman" w:hAnsi="Times New Roman" w:cs="Times New Roman"/>
          <w:kern w:val="0"/>
          <w:sz w:val="28"/>
          <w:szCs w:val="28"/>
          <w:lang w:eastAsia="ru-RU"/>
        </w:rPr>
        <w:t xml:space="preserve">. </w:t>
      </w:r>
      <w:r w:rsidRPr="00CB1CB3">
        <w:rPr>
          <w:rFonts w:ascii="Times New Roman" w:eastAsia="Times New Roman" w:hAnsi="Times New Roman" w:cs="Times New Roman" w:hint="eastAsia"/>
          <w:kern w:val="0"/>
          <w:sz w:val="28"/>
          <w:szCs w:val="28"/>
          <w:lang w:eastAsia="ru-RU"/>
        </w:rPr>
        <w:t>наук</w:t>
      </w:r>
      <w:r w:rsidRPr="00CB1CB3">
        <w:rPr>
          <w:rFonts w:ascii="Times New Roman" w:eastAsia="Times New Roman" w:hAnsi="Times New Roman" w:cs="Times New Roman"/>
          <w:kern w:val="0"/>
          <w:sz w:val="28"/>
          <w:szCs w:val="28"/>
          <w:lang w:eastAsia="ru-RU"/>
        </w:rPr>
        <w:t xml:space="preserve">: 08.00.03 </w:t>
      </w:r>
      <w:r>
        <w:rPr>
          <w:rFonts w:ascii="Times New Roman" w:eastAsia="Times New Roman" w:hAnsi="Times New Roman" w:cs="Times New Roman"/>
          <w:kern w:val="0"/>
          <w:sz w:val="28"/>
          <w:szCs w:val="28"/>
          <w:lang w:eastAsia="ru-RU"/>
        </w:rPr>
        <w:t>–</w:t>
      </w:r>
      <w:r w:rsidRPr="00CB1CB3">
        <w:rPr>
          <w:rFonts w:ascii="Times New Roman" w:eastAsia="Times New Roman" w:hAnsi="Times New Roman" w:cs="Times New Roman"/>
          <w:kern w:val="0"/>
          <w:sz w:val="28"/>
          <w:szCs w:val="28"/>
          <w:lang w:eastAsia="ru-RU"/>
        </w:rPr>
        <w:t xml:space="preserve"> 2008</w:t>
      </w:r>
    </w:p>
    <w:p w:rsidR="00CB1CB3" w:rsidRDefault="00CB1CB3" w:rsidP="00CB1CB3">
      <w:r>
        <w:rPr>
          <w:rFonts w:hint="eastAsia"/>
        </w:rPr>
        <w:t>Єлейко</w:t>
      </w:r>
      <w:r>
        <w:t></w:t>
      </w:r>
      <w:r>
        <w:rPr>
          <w:rFonts w:hint="eastAsia"/>
        </w:rPr>
        <w:t>С</w:t>
      </w:r>
      <w:r>
        <w:t></w:t>
      </w:r>
      <w:r>
        <w:t></w:t>
      </w:r>
      <w:r>
        <w:rPr>
          <w:rFonts w:hint="eastAsia"/>
        </w:rPr>
        <w:t>В</w:t>
      </w:r>
      <w:r>
        <w:t></w:t>
      </w:r>
      <w:r>
        <w:t></w:t>
      </w:r>
      <w:r>
        <w:rPr>
          <w:rFonts w:hint="eastAsia"/>
        </w:rPr>
        <w:t>Державне</w:t>
      </w:r>
      <w:r>
        <w:t></w:t>
      </w:r>
      <w:r>
        <w:rPr>
          <w:rFonts w:hint="eastAsia"/>
        </w:rPr>
        <w:t>регулювання</w:t>
      </w:r>
      <w:r>
        <w:t></w:t>
      </w:r>
      <w:r>
        <w:rPr>
          <w:rFonts w:hint="eastAsia"/>
        </w:rPr>
        <w:t>розвитку</w:t>
      </w:r>
      <w:r>
        <w:t></w:t>
      </w:r>
      <w:r>
        <w:rPr>
          <w:rFonts w:hint="eastAsia"/>
        </w:rPr>
        <w:t>кредитних</w:t>
      </w:r>
      <w:r>
        <w:t></w:t>
      </w:r>
      <w:r>
        <w:rPr>
          <w:rFonts w:hint="eastAsia"/>
        </w:rPr>
        <w:t>послуг</w:t>
      </w:r>
      <w:r>
        <w:t></w:t>
      </w:r>
      <w:r>
        <w:rPr>
          <w:rFonts w:hint="eastAsia"/>
        </w:rPr>
        <w:t>в</w:t>
      </w:r>
      <w:r>
        <w:t></w:t>
      </w:r>
      <w:r>
        <w:rPr>
          <w:rFonts w:hint="eastAsia"/>
        </w:rPr>
        <w:t>Україні</w:t>
      </w:r>
      <w:r>
        <w:t></w:t>
      </w:r>
      <w:r>
        <w:t></w:t>
      </w:r>
      <w:r>
        <w:rPr>
          <w:rFonts w:hint="eastAsia"/>
        </w:rPr>
        <w:t>–</w:t>
      </w:r>
      <w:r>
        <w:t></w:t>
      </w:r>
      <w:r>
        <w:rPr>
          <w:rFonts w:hint="eastAsia"/>
        </w:rPr>
        <w:t>Рукопис</w:t>
      </w:r>
      <w:r>
        <w:t></w:t>
      </w:r>
    </w:p>
    <w:p w:rsidR="00CB1CB3" w:rsidRDefault="00CB1CB3" w:rsidP="00CB1CB3"/>
    <w:p w:rsidR="00CB1CB3" w:rsidRDefault="00CB1CB3" w:rsidP="00CB1CB3">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економічних</w:t>
      </w:r>
      <w:r>
        <w:t></w:t>
      </w:r>
      <w:r>
        <w:rPr>
          <w:rFonts w:hint="eastAsia"/>
        </w:rPr>
        <w:t>наук</w:t>
      </w:r>
      <w:r>
        <w:t></w:t>
      </w:r>
      <w:r>
        <w:rPr>
          <w:rFonts w:hint="eastAsia"/>
        </w:rPr>
        <w:t>за</w:t>
      </w:r>
      <w:r>
        <w:t></w:t>
      </w:r>
      <w:r>
        <w:rPr>
          <w:rFonts w:hint="eastAsia"/>
        </w:rPr>
        <w:t>спеціальністю</w:t>
      </w:r>
      <w:r>
        <w:t></w:t>
      </w:r>
      <w:r>
        <w:t></w:t>
      </w:r>
      <w:r>
        <w:t></w:t>
      </w:r>
      <w:r>
        <w:t></w:t>
      </w:r>
      <w:r>
        <w:t></w:t>
      </w:r>
      <w:r>
        <w:t></w:t>
      </w:r>
      <w:r>
        <w:t></w:t>
      </w:r>
      <w:r>
        <w:t></w:t>
      </w:r>
      <w:r>
        <w:t></w:t>
      </w:r>
      <w:r>
        <w:t></w:t>
      </w:r>
      <w:r>
        <w:rPr>
          <w:rFonts w:hint="eastAsia"/>
        </w:rPr>
        <w:t>–</w:t>
      </w:r>
      <w:r>
        <w:t></w:t>
      </w:r>
      <w:r>
        <w:rPr>
          <w:rFonts w:hint="eastAsia"/>
        </w:rPr>
        <w:t>економіка</w:t>
      </w:r>
      <w:r>
        <w:t></w:t>
      </w:r>
      <w:r>
        <w:rPr>
          <w:rFonts w:hint="eastAsia"/>
        </w:rPr>
        <w:t>та</w:t>
      </w:r>
      <w:r>
        <w:t></w:t>
      </w:r>
      <w:r>
        <w:rPr>
          <w:rFonts w:hint="eastAsia"/>
        </w:rPr>
        <w:t>управління</w:t>
      </w:r>
      <w:r>
        <w:t></w:t>
      </w:r>
      <w:r>
        <w:rPr>
          <w:rFonts w:hint="eastAsia"/>
        </w:rPr>
        <w:t>національним</w:t>
      </w:r>
      <w:r>
        <w:t></w:t>
      </w:r>
      <w:r>
        <w:rPr>
          <w:rFonts w:hint="eastAsia"/>
        </w:rPr>
        <w:t>господарством</w:t>
      </w:r>
      <w:r>
        <w:t></w:t>
      </w:r>
      <w:r>
        <w:t></w:t>
      </w:r>
      <w:r>
        <w:t></w:t>
      </w:r>
      <w:r>
        <w:rPr>
          <w:rFonts w:hint="eastAsia"/>
        </w:rPr>
        <w:t>Львівський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Івана</w:t>
      </w:r>
      <w:r>
        <w:t></w:t>
      </w:r>
      <w:r>
        <w:rPr>
          <w:rFonts w:hint="eastAsia"/>
        </w:rPr>
        <w:t>Франка</w:t>
      </w:r>
      <w:r>
        <w:t></w:t>
      </w:r>
      <w:r>
        <w:t></w:t>
      </w:r>
      <w:r>
        <w:rPr>
          <w:rFonts w:hint="eastAsia"/>
        </w:rPr>
        <w:t>–</w:t>
      </w:r>
      <w:r>
        <w:t></w:t>
      </w:r>
      <w:r>
        <w:rPr>
          <w:rFonts w:hint="eastAsia"/>
        </w:rPr>
        <w:t>Львів</w:t>
      </w:r>
      <w:r>
        <w:t></w:t>
      </w:r>
      <w:r>
        <w:t></w:t>
      </w:r>
      <w:r>
        <w:t></w:t>
      </w:r>
      <w:r>
        <w:t></w:t>
      </w:r>
      <w:r>
        <w:t></w:t>
      </w:r>
      <w:r>
        <w:t></w:t>
      </w:r>
      <w:r>
        <w:t></w:t>
      </w:r>
    </w:p>
    <w:p w:rsidR="00CB1CB3" w:rsidRDefault="00CB1CB3" w:rsidP="00CB1CB3"/>
    <w:p w:rsidR="00CB1CB3" w:rsidRDefault="00CB1CB3" w:rsidP="00CB1CB3">
      <w:r>
        <w:rPr>
          <w:rFonts w:hint="eastAsia"/>
        </w:rPr>
        <w:t>У</w:t>
      </w:r>
      <w:r>
        <w:t></w:t>
      </w:r>
      <w:r>
        <w:rPr>
          <w:rFonts w:hint="eastAsia"/>
        </w:rPr>
        <w:t>дисертаційній</w:t>
      </w:r>
      <w:r>
        <w:t></w:t>
      </w:r>
      <w:r>
        <w:rPr>
          <w:rFonts w:hint="eastAsia"/>
        </w:rPr>
        <w:t>роботі</w:t>
      </w:r>
      <w:r>
        <w:t></w:t>
      </w:r>
      <w:r>
        <w:rPr>
          <w:rFonts w:hint="eastAsia"/>
        </w:rPr>
        <w:t>досліджено</w:t>
      </w:r>
      <w:r>
        <w:t></w:t>
      </w:r>
      <w:r>
        <w:rPr>
          <w:rFonts w:hint="eastAsia"/>
        </w:rPr>
        <w:t>теоретичні</w:t>
      </w:r>
      <w:r>
        <w:t></w:t>
      </w:r>
      <w:r>
        <w:rPr>
          <w:rFonts w:hint="eastAsia"/>
        </w:rPr>
        <w:t>та</w:t>
      </w:r>
      <w:r>
        <w:t></w:t>
      </w:r>
      <w:r>
        <w:rPr>
          <w:rFonts w:hint="eastAsia"/>
        </w:rPr>
        <w:t>практичні</w:t>
      </w:r>
      <w:r>
        <w:t></w:t>
      </w:r>
      <w:r>
        <w:rPr>
          <w:rFonts w:hint="eastAsia"/>
        </w:rPr>
        <w:t>положення</w:t>
      </w:r>
      <w:r>
        <w:t></w:t>
      </w:r>
      <w:r>
        <w:t></w:t>
      </w:r>
      <w:r>
        <w:rPr>
          <w:rFonts w:hint="eastAsia"/>
        </w:rPr>
        <w:t>пов’язані</w:t>
      </w:r>
      <w:r>
        <w:t></w:t>
      </w:r>
      <w:r>
        <w:rPr>
          <w:rFonts w:hint="eastAsia"/>
        </w:rPr>
        <w:t>з</w:t>
      </w:r>
      <w:r>
        <w:t></w:t>
      </w:r>
      <w:r>
        <w:rPr>
          <w:rFonts w:hint="eastAsia"/>
        </w:rPr>
        <w:t>державним</w:t>
      </w:r>
      <w:r>
        <w:t></w:t>
      </w:r>
      <w:r>
        <w:rPr>
          <w:rFonts w:hint="eastAsia"/>
        </w:rPr>
        <w:t>регулюванням</w:t>
      </w:r>
      <w:r>
        <w:t></w:t>
      </w:r>
      <w:r>
        <w:rPr>
          <w:rFonts w:hint="eastAsia"/>
        </w:rPr>
        <w:t>кредитних</w:t>
      </w:r>
      <w:r>
        <w:t></w:t>
      </w:r>
      <w:r>
        <w:rPr>
          <w:rFonts w:hint="eastAsia"/>
        </w:rPr>
        <w:t>послуг</w:t>
      </w:r>
      <w:r>
        <w:t></w:t>
      </w:r>
      <w:r>
        <w:t></w:t>
      </w:r>
      <w:r>
        <w:rPr>
          <w:rFonts w:hint="eastAsia"/>
        </w:rPr>
        <w:t>визначено</w:t>
      </w:r>
      <w:r>
        <w:t></w:t>
      </w:r>
      <w:r>
        <w:rPr>
          <w:rFonts w:hint="eastAsia"/>
        </w:rPr>
        <w:t>особливості</w:t>
      </w:r>
      <w:r>
        <w:t></w:t>
      </w:r>
      <w:r>
        <w:rPr>
          <w:rFonts w:hint="eastAsia"/>
        </w:rPr>
        <w:t>кредитних</w:t>
      </w:r>
      <w:r>
        <w:t></w:t>
      </w:r>
      <w:r>
        <w:rPr>
          <w:rFonts w:hint="eastAsia"/>
        </w:rPr>
        <w:t>відносин</w:t>
      </w:r>
      <w:r>
        <w:t></w:t>
      </w:r>
      <w:r>
        <w:rPr>
          <w:rFonts w:hint="eastAsia"/>
        </w:rPr>
        <w:t>в</w:t>
      </w:r>
      <w:r>
        <w:t></w:t>
      </w:r>
      <w:r>
        <w:rPr>
          <w:rFonts w:hint="eastAsia"/>
        </w:rPr>
        <w:t>умовах</w:t>
      </w:r>
      <w:r>
        <w:t></w:t>
      </w:r>
      <w:r>
        <w:rPr>
          <w:rFonts w:hint="eastAsia"/>
        </w:rPr>
        <w:t>ринкової</w:t>
      </w:r>
      <w:r>
        <w:t></w:t>
      </w:r>
      <w:r>
        <w:rPr>
          <w:rFonts w:hint="eastAsia"/>
        </w:rPr>
        <w:t>економіки</w:t>
      </w:r>
      <w:r>
        <w:t></w:t>
      </w:r>
      <w:r>
        <w:t></w:t>
      </w:r>
      <w:r>
        <w:rPr>
          <w:rFonts w:hint="eastAsia"/>
        </w:rPr>
        <w:t>проаналізовано</w:t>
      </w:r>
      <w:r>
        <w:t></w:t>
      </w:r>
      <w:r>
        <w:rPr>
          <w:rFonts w:hint="eastAsia"/>
        </w:rPr>
        <w:t>основні</w:t>
      </w:r>
      <w:r>
        <w:t></w:t>
      </w:r>
      <w:r>
        <w:rPr>
          <w:rFonts w:hint="eastAsia"/>
        </w:rPr>
        <w:t>принципи</w:t>
      </w:r>
      <w:r>
        <w:t></w:t>
      </w:r>
      <w:r>
        <w:rPr>
          <w:rFonts w:hint="eastAsia"/>
        </w:rPr>
        <w:t>формування</w:t>
      </w:r>
      <w:r>
        <w:t></w:t>
      </w:r>
      <w:r>
        <w:rPr>
          <w:rFonts w:hint="eastAsia"/>
        </w:rPr>
        <w:t>ресурсної</w:t>
      </w:r>
      <w:r>
        <w:t></w:t>
      </w:r>
      <w:r>
        <w:rPr>
          <w:rFonts w:hint="eastAsia"/>
        </w:rPr>
        <w:t>бази</w:t>
      </w:r>
      <w:r>
        <w:t></w:t>
      </w:r>
      <w:r>
        <w:rPr>
          <w:rFonts w:hint="eastAsia"/>
        </w:rPr>
        <w:t>вітчизняних</w:t>
      </w:r>
      <w:r>
        <w:t></w:t>
      </w:r>
      <w:r>
        <w:rPr>
          <w:rFonts w:hint="eastAsia"/>
        </w:rPr>
        <w:t>фінансово</w:t>
      </w:r>
      <w:r>
        <w:t></w:t>
      </w:r>
      <w:r>
        <w:rPr>
          <w:rFonts w:hint="eastAsia"/>
        </w:rPr>
        <w:t>кредитних</w:t>
      </w:r>
      <w:r>
        <w:t></w:t>
      </w:r>
      <w:r>
        <w:rPr>
          <w:rFonts w:hint="eastAsia"/>
        </w:rPr>
        <w:t>установ</w:t>
      </w:r>
      <w:r>
        <w:t></w:t>
      </w:r>
      <w:r>
        <w:rPr>
          <w:rFonts w:hint="eastAsia"/>
        </w:rPr>
        <w:t>і</w:t>
      </w:r>
      <w:r>
        <w:t></w:t>
      </w:r>
      <w:r>
        <w:rPr>
          <w:rFonts w:hint="eastAsia"/>
        </w:rPr>
        <w:t>ефективність</w:t>
      </w:r>
      <w:r>
        <w:t></w:t>
      </w:r>
      <w:r>
        <w:rPr>
          <w:rFonts w:hint="eastAsia"/>
        </w:rPr>
        <w:t>кредитних</w:t>
      </w:r>
      <w:r>
        <w:t></w:t>
      </w:r>
      <w:r>
        <w:rPr>
          <w:rFonts w:hint="eastAsia"/>
        </w:rPr>
        <w:t>операцій</w:t>
      </w:r>
      <w:r>
        <w:t></w:t>
      </w:r>
      <w:r>
        <w:rPr>
          <w:rFonts w:hint="eastAsia"/>
        </w:rPr>
        <w:t>та</w:t>
      </w:r>
      <w:r>
        <w:t></w:t>
      </w:r>
      <w:r>
        <w:rPr>
          <w:rFonts w:hint="eastAsia"/>
        </w:rPr>
        <w:t>їх</w:t>
      </w:r>
      <w:r>
        <w:t></w:t>
      </w:r>
      <w:r>
        <w:rPr>
          <w:rFonts w:hint="eastAsia"/>
        </w:rPr>
        <w:t>ризиковість</w:t>
      </w:r>
      <w:r>
        <w:t></w:t>
      </w:r>
      <w:r>
        <w:t></w:t>
      </w:r>
      <w:r>
        <w:rPr>
          <w:rFonts w:hint="eastAsia"/>
        </w:rPr>
        <w:t>досліджено</w:t>
      </w:r>
      <w:r>
        <w:t></w:t>
      </w:r>
      <w:r>
        <w:rPr>
          <w:rFonts w:hint="eastAsia"/>
        </w:rPr>
        <w:t>вплив</w:t>
      </w:r>
      <w:r>
        <w:t></w:t>
      </w:r>
      <w:r>
        <w:rPr>
          <w:rFonts w:hint="eastAsia"/>
        </w:rPr>
        <w:t>кредитування</w:t>
      </w:r>
      <w:r>
        <w:t></w:t>
      </w:r>
      <w:r>
        <w:rPr>
          <w:rFonts w:hint="eastAsia"/>
        </w:rPr>
        <w:t>на</w:t>
      </w:r>
      <w:r>
        <w:t></w:t>
      </w:r>
      <w:r>
        <w:rPr>
          <w:rFonts w:hint="eastAsia"/>
        </w:rPr>
        <w:t>розвиток</w:t>
      </w:r>
      <w:r>
        <w:t></w:t>
      </w:r>
      <w:r>
        <w:rPr>
          <w:rFonts w:hint="eastAsia"/>
        </w:rPr>
        <w:t>національної</w:t>
      </w:r>
      <w:r>
        <w:t></w:t>
      </w:r>
      <w:r>
        <w:rPr>
          <w:rFonts w:hint="eastAsia"/>
        </w:rPr>
        <w:t>економіки</w:t>
      </w:r>
      <w:r>
        <w:t></w:t>
      </w:r>
      <w:r>
        <w:t></w:t>
      </w:r>
      <w:r>
        <w:rPr>
          <w:rFonts w:hint="eastAsia"/>
        </w:rPr>
        <w:t>встановлено</w:t>
      </w:r>
      <w:r>
        <w:t></w:t>
      </w:r>
      <w:r>
        <w:rPr>
          <w:rFonts w:hint="eastAsia"/>
        </w:rPr>
        <w:t>інституційну</w:t>
      </w:r>
      <w:r>
        <w:t></w:t>
      </w:r>
      <w:r>
        <w:rPr>
          <w:rFonts w:hint="eastAsia"/>
        </w:rPr>
        <w:t>структуру</w:t>
      </w:r>
      <w:r>
        <w:t></w:t>
      </w:r>
      <w:r>
        <w:rPr>
          <w:rFonts w:hint="eastAsia"/>
        </w:rPr>
        <w:t>державного</w:t>
      </w:r>
      <w:r>
        <w:t></w:t>
      </w:r>
      <w:r>
        <w:rPr>
          <w:rFonts w:hint="eastAsia"/>
        </w:rPr>
        <w:t>регулювання</w:t>
      </w:r>
      <w:r>
        <w:t></w:t>
      </w:r>
      <w:r>
        <w:rPr>
          <w:rFonts w:hint="eastAsia"/>
        </w:rPr>
        <w:t>кредитних</w:t>
      </w:r>
      <w:r>
        <w:t></w:t>
      </w:r>
      <w:r>
        <w:rPr>
          <w:rFonts w:hint="eastAsia"/>
        </w:rPr>
        <w:t>послуг</w:t>
      </w:r>
      <w:r>
        <w:t></w:t>
      </w:r>
      <w:r>
        <w:t></w:t>
      </w:r>
      <w:r>
        <w:rPr>
          <w:rFonts w:hint="eastAsia"/>
        </w:rPr>
        <w:t>які</w:t>
      </w:r>
      <w:r>
        <w:t></w:t>
      </w:r>
      <w:r>
        <w:rPr>
          <w:rFonts w:hint="eastAsia"/>
        </w:rPr>
        <w:t>надає</w:t>
      </w:r>
      <w:r>
        <w:t></w:t>
      </w:r>
      <w:r>
        <w:rPr>
          <w:rFonts w:hint="eastAsia"/>
        </w:rPr>
        <w:t>банківська</w:t>
      </w:r>
      <w:r>
        <w:t></w:t>
      </w:r>
      <w:r>
        <w:rPr>
          <w:rFonts w:hint="eastAsia"/>
        </w:rPr>
        <w:t>і</w:t>
      </w:r>
      <w:r>
        <w:t></w:t>
      </w:r>
      <w:r>
        <w:rPr>
          <w:rFonts w:hint="eastAsia"/>
        </w:rPr>
        <w:t>небанківська</w:t>
      </w:r>
      <w:r>
        <w:t></w:t>
      </w:r>
      <w:r>
        <w:rPr>
          <w:rFonts w:hint="eastAsia"/>
        </w:rPr>
        <w:t>система</w:t>
      </w:r>
      <w:r>
        <w:t></w:t>
      </w:r>
      <w:r>
        <w:t></w:t>
      </w:r>
      <w:r>
        <w:rPr>
          <w:rFonts w:hint="eastAsia"/>
        </w:rPr>
        <w:t>вироблено</w:t>
      </w:r>
      <w:r>
        <w:t></w:t>
      </w:r>
      <w:r>
        <w:rPr>
          <w:rFonts w:hint="eastAsia"/>
        </w:rPr>
        <w:t>рекомендації</w:t>
      </w:r>
      <w:r>
        <w:t></w:t>
      </w:r>
      <w:r>
        <w:rPr>
          <w:rFonts w:hint="eastAsia"/>
        </w:rPr>
        <w:t>щодо</w:t>
      </w:r>
      <w:r>
        <w:t></w:t>
      </w:r>
      <w:r>
        <w:rPr>
          <w:rFonts w:hint="eastAsia"/>
        </w:rPr>
        <w:t>мінімізації</w:t>
      </w:r>
      <w:r>
        <w:t></w:t>
      </w:r>
      <w:r>
        <w:rPr>
          <w:rFonts w:hint="eastAsia"/>
        </w:rPr>
        <w:t>кредитних</w:t>
      </w:r>
      <w:r>
        <w:t></w:t>
      </w:r>
      <w:r>
        <w:rPr>
          <w:rFonts w:hint="eastAsia"/>
        </w:rPr>
        <w:t>ризиків</w:t>
      </w:r>
      <w:r>
        <w:t></w:t>
      </w:r>
    </w:p>
    <w:p w:rsidR="00CB1CB3" w:rsidRDefault="00CB1CB3" w:rsidP="00CB1CB3"/>
    <w:p w:rsidR="00CB1CB3" w:rsidRDefault="00CB1CB3" w:rsidP="00CB1CB3">
      <w:r>
        <w:rPr>
          <w:rFonts w:hint="eastAsia"/>
        </w:rPr>
        <w:t>Досліджено</w:t>
      </w:r>
      <w:r>
        <w:t></w:t>
      </w:r>
      <w:r>
        <w:rPr>
          <w:rFonts w:hint="eastAsia"/>
        </w:rPr>
        <w:t>зарубіжний</w:t>
      </w:r>
      <w:r>
        <w:t></w:t>
      </w:r>
      <w:r>
        <w:rPr>
          <w:rFonts w:hint="eastAsia"/>
        </w:rPr>
        <w:t>досвід</w:t>
      </w:r>
      <w:r>
        <w:t></w:t>
      </w:r>
      <w:r>
        <w:rPr>
          <w:rFonts w:hint="eastAsia"/>
        </w:rPr>
        <w:t>державного</w:t>
      </w:r>
      <w:r>
        <w:t></w:t>
      </w:r>
      <w:r>
        <w:rPr>
          <w:rFonts w:hint="eastAsia"/>
        </w:rPr>
        <w:t>регулювання</w:t>
      </w:r>
      <w:r>
        <w:t></w:t>
      </w:r>
      <w:r>
        <w:rPr>
          <w:rFonts w:hint="eastAsia"/>
        </w:rPr>
        <w:t>кредитних</w:t>
      </w:r>
      <w:r>
        <w:t></w:t>
      </w:r>
      <w:r>
        <w:rPr>
          <w:rFonts w:hint="eastAsia"/>
        </w:rPr>
        <w:t>послуг</w:t>
      </w:r>
      <w:r>
        <w:t></w:t>
      </w:r>
      <w:r>
        <w:rPr>
          <w:rFonts w:hint="eastAsia"/>
        </w:rPr>
        <w:t>та</w:t>
      </w:r>
      <w:r>
        <w:t></w:t>
      </w:r>
      <w:r>
        <w:rPr>
          <w:rFonts w:hint="eastAsia"/>
        </w:rPr>
        <w:t>визначено</w:t>
      </w:r>
      <w:r>
        <w:t></w:t>
      </w:r>
      <w:r>
        <w:rPr>
          <w:rFonts w:hint="eastAsia"/>
        </w:rPr>
        <w:t>можливості</w:t>
      </w:r>
      <w:r>
        <w:t></w:t>
      </w:r>
      <w:r>
        <w:rPr>
          <w:rFonts w:hint="eastAsia"/>
        </w:rPr>
        <w:t>впровадження</w:t>
      </w:r>
      <w:r>
        <w:t></w:t>
      </w:r>
      <w:r>
        <w:rPr>
          <w:rFonts w:hint="eastAsia"/>
        </w:rPr>
        <w:t>у</w:t>
      </w:r>
      <w:r>
        <w:t></w:t>
      </w:r>
      <w:r>
        <w:rPr>
          <w:rFonts w:hint="eastAsia"/>
        </w:rPr>
        <w:t>вітчизняну</w:t>
      </w:r>
      <w:r>
        <w:t></w:t>
      </w:r>
      <w:r>
        <w:rPr>
          <w:rFonts w:hint="eastAsia"/>
        </w:rPr>
        <w:t>кредитну</w:t>
      </w:r>
      <w:r>
        <w:t></w:t>
      </w:r>
      <w:r>
        <w:rPr>
          <w:rFonts w:hint="eastAsia"/>
        </w:rPr>
        <w:t>систему</w:t>
      </w:r>
      <w:r>
        <w:t></w:t>
      </w:r>
      <w:r>
        <w:t></w:t>
      </w:r>
      <w:r>
        <w:rPr>
          <w:rFonts w:hint="eastAsia"/>
        </w:rPr>
        <w:t>розроблено</w:t>
      </w:r>
      <w:r>
        <w:t></w:t>
      </w:r>
      <w:r>
        <w:rPr>
          <w:rFonts w:hint="eastAsia"/>
        </w:rPr>
        <w:t>методику</w:t>
      </w:r>
      <w:r>
        <w:t></w:t>
      </w:r>
      <w:r>
        <w:rPr>
          <w:rFonts w:hint="eastAsia"/>
        </w:rPr>
        <w:t>прогнозування</w:t>
      </w:r>
      <w:r>
        <w:t></w:t>
      </w:r>
      <w:r>
        <w:rPr>
          <w:rFonts w:hint="eastAsia"/>
        </w:rPr>
        <w:t>обсягів</w:t>
      </w:r>
      <w:r>
        <w:t></w:t>
      </w:r>
      <w:r>
        <w:rPr>
          <w:rFonts w:hint="eastAsia"/>
        </w:rPr>
        <w:t>кредитування</w:t>
      </w:r>
      <w:r>
        <w:t></w:t>
      </w:r>
      <w:r>
        <w:rPr>
          <w:rFonts w:hint="eastAsia"/>
        </w:rPr>
        <w:t>реального</w:t>
      </w:r>
      <w:r>
        <w:t></w:t>
      </w:r>
      <w:r>
        <w:rPr>
          <w:rFonts w:hint="eastAsia"/>
        </w:rPr>
        <w:t>сектору</w:t>
      </w:r>
      <w:r>
        <w:t></w:t>
      </w:r>
      <w:r>
        <w:rPr>
          <w:rFonts w:hint="eastAsia"/>
        </w:rPr>
        <w:t>національної</w:t>
      </w:r>
      <w:r>
        <w:t></w:t>
      </w:r>
      <w:r>
        <w:rPr>
          <w:rFonts w:hint="eastAsia"/>
        </w:rPr>
        <w:t>економіки</w:t>
      </w:r>
      <w:r>
        <w:t></w:t>
      </w:r>
    </w:p>
    <w:p w:rsidR="00CB1CB3" w:rsidRDefault="00CB1CB3" w:rsidP="00CB1CB3"/>
    <w:p w:rsidR="00CB1CB3" w:rsidRPr="00CB1CB3" w:rsidRDefault="00CB1CB3" w:rsidP="00CB1CB3">
      <w:r>
        <w:rPr>
          <w:rFonts w:hint="eastAsia"/>
        </w:rPr>
        <w:t>У</w:t>
      </w:r>
      <w:r>
        <w:t></w:t>
      </w:r>
      <w:r>
        <w:rPr>
          <w:rFonts w:hint="eastAsia"/>
        </w:rPr>
        <w:t>дисертаційному</w:t>
      </w:r>
      <w:r>
        <w:t></w:t>
      </w:r>
      <w:r>
        <w:rPr>
          <w:rFonts w:hint="eastAsia"/>
        </w:rPr>
        <w:t>дослідженні</w:t>
      </w:r>
      <w:r>
        <w:t></w:t>
      </w:r>
      <w:r>
        <w:rPr>
          <w:rFonts w:hint="eastAsia"/>
        </w:rPr>
        <w:t>здійснено</w:t>
      </w:r>
      <w:r>
        <w:t></w:t>
      </w:r>
      <w:r>
        <w:rPr>
          <w:rFonts w:hint="eastAsia"/>
        </w:rPr>
        <w:t>теоретичне</w:t>
      </w:r>
      <w:r>
        <w:t></w:t>
      </w:r>
      <w:r>
        <w:rPr>
          <w:rFonts w:hint="eastAsia"/>
        </w:rPr>
        <w:t>узагальнення</w:t>
      </w:r>
      <w:r>
        <w:t></w:t>
      </w:r>
      <w:r>
        <w:rPr>
          <w:rFonts w:hint="eastAsia"/>
        </w:rPr>
        <w:t>та</w:t>
      </w:r>
      <w:r>
        <w:t></w:t>
      </w:r>
      <w:r>
        <w:rPr>
          <w:rFonts w:hint="eastAsia"/>
        </w:rPr>
        <w:t>запропоновано</w:t>
      </w:r>
      <w:r>
        <w:t></w:t>
      </w:r>
      <w:r>
        <w:rPr>
          <w:rFonts w:hint="eastAsia"/>
        </w:rPr>
        <w:t>нове</w:t>
      </w:r>
      <w:r>
        <w:t></w:t>
      </w:r>
      <w:r>
        <w:rPr>
          <w:rFonts w:hint="eastAsia"/>
        </w:rPr>
        <w:t>вирішення</w:t>
      </w:r>
      <w:r>
        <w:t></w:t>
      </w:r>
      <w:r>
        <w:rPr>
          <w:rFonts w:hint="eastAsia"/>
        </w:rPr>
        <w:t>важливого</w:t>
      </w:r>
      <w:r>
        <w:t></w:t>
      </w:r>
      <w:r>
        <w:rPr>
          <w:rFonts w:hint="eastAsia"/>
        </w:rPr>
        <w:t>наукового</w:t>
      </w:r>
      <w:r>
        <w:t></w:t>
      </w:r>
      <w:r>
        <w:rPr>
          <w:rFonts w:hint="eastAsia"/>
        </w:rPr>
        <w:t>завдання</w:t>
      </w:r>
      <w:r>
        <w:t></w:t>
      </w:r>
      <w:r>
        <w:rPr>
          <w:rFonts w:hint="eastAsia"/>
        </w:rPr>
        <w:t>щодо</w:t>
      </w:r>
      <w:r>
        <w:t></w:t>
      </w:r>
      <w:r>
        <w:rPr>
          <w:rFonts w:hint="eastAsia"/>
        </w:rPr>
        <w:t>комплексу</w:t>
      </w:r>
      <w:r>
        <w:t></w:t>
      </w:r>
      <w:r>
        <w:rPr>
          <w:rFonts w:hint="eastAsia"/>
        </w:rPr>
        <w:t>проблемних</w:t>
      </w:r>
      <w:r>
        <w:t></w:t>
      </w:r>
      <w:r>
        <w:rPr>
          <w:rFonts w:hint="eastAsia"/>
        </w:rPr>
        <w:t>питань</w:t>
      </w:r>
      <w:r>
        <w:t></w:t>
      </w:r>
      <w:r>
        <w:t></w:t>
      </w:r>
      <w:r>
        <w:rPr>
          <w:rFonts w:hint="eastAsia"/>
        </w:rPr>
        <w:t>пов’язаних</w:t>
      </w:r>
      <w:r>
        <w:t></w:t>
      </w:r>
      <w:r>
        <w:rPr>
          <w:rFonts w:hint="eastAsia"/>
        </w:rPr>
        <w:t>із</w:t>
      </w:r>
      <w:r>
        <w:t></w:t>
      </w:r>
      <w:r>
        <w:rPr>
          <w:rFonts w:hint="eastAsia"/>
        </w:rPr>
        <w:t>державним</w:t>
      </w:r>
      <w:r>
        <w:t></w:t>
      </w:r>
      <w:r>
        <w:rPr>
          <w:rFonts w:hint="eastAsia"/>
        </w:rPr>
        <w:t>регулюванням</w:t>
      </w:r>
      <w:r>
        <w:t></w:t>
      </w:r>
      <w:r>
        <w:rPr>
          <w:rFonts w:hint="eastAsia"/>
        </w:rPr>
        <w:t>кредитних</w:t>
      </w:r>
      <w:r>
        <w:t></w:t>
      </w:r>
      <w:r>
        <w:rPr>
          <w:rFonts w:hint="eastAsia"/>
        </w:rPr>
        <w:t>послуг</w:t>
      </w:r>
      <w:r>
        <w:t></w:t>
      </w:r>
      <w:r>
        <w:t></w:t>
      </w:r>
      <w:r>
        <w:rPr>
          <w:rFonts w:hint="eastAsia"/>
        </w:rPr>
        <w:t>управлінням</w:t>
      </w:r>
      <w:r>
        <w:t></w:t>
      </w:r>
      <w:r>
        <w:rPr>
          <w:rFonts w:hint="eastAsia"/>
        </w:rPr>
        <w:t>і</w:t>
      </w:r>
      <w:r>
        <w:t></w:t>
      </w:r>
      <w:r>
        <w:rPr>
          <w:rFonts w:hint="eastAsia"/>
        </w:rPr>
        <w:t>регулюванням</w:t>
      </w:r>
      <w:r>
        <w:t></w:t>
      </w:r>
      <w:r>
        <w:rPr>
          <w:rFonts w:hint="eastAsia"/>
        </w:rPr>
        <w:t>кредитної</w:t>
      </w:r>
      <w:r>
        <w:t></w:t>
      </w:r>
      <w:r>
        <w:rPr>
          <w:rFonts w:hint="eastAsia"/>
        </w:rPr>
        <w:t>діяльності</w:t>
      </w:r>
      <w:r>
        <w:t></w:t>
      </w:r>
      <w:r>
        <w:rPr>
          <w:rFonts w:hint="eastAsia"/>
        </w:rPr>
        <w:t>банківського</w:t>
      </w:r>
      <w:r>
        <w:t></w:t>
      </w:r>
      <w:r>
        <w:rPr>
          <w:rFonts w:hint="eastAsia"/>
        </w:rPr>
        <w:t>та</w:t>
      </w:r>
      <w:r>
        <w:t></w:t>
      </w:r>
      <w:r>
        <w:rPr>
          <w:rFonts w:hint="eastAsia"/>
        </w:rPr>
        <w:t>небанківського</w:t>
      </w:r>
      <w:r>
        <w:t></w:t>
      </w:r>
      <w:r>
        <w:rPr>
          <w:rFonts w:hint="eastAsia"/>
        </w:rPr>
        <w:t>сектора</w:t>
      </w:r>
      <w:r>
        <w:t></w:t>
      </w:r>
      <w:r>
        <w:rPr>
          <w:rFonts w:hint="eastAsia"/>
        </w:rPr>
        <w:t>економіки</w:t>
      </w:r>
      <w:r>
        <w:t></w:t>
      </w:r>
      <w:r>
        <w:t></w:t>
      </w:r>
      <w:r>
        <w:rPr>
          <w:rFonts w:hint="eastAsia"/>
        </w:rPr>
        <w:t>що</w:t>
      </w:r>
      <w:r>
        <w:t></w:t>
      </w:r>
      <w:r>
        <w:rPr>
          <w:rFonts w:hint="eastAsia"/>
        </w:rPr>
        <w:t>безпосередньо</w:t>
      </w:r>
      <w:r>
        <w:t></w:t>
      </w:r>
      <w:r>
        <w:rPr>
          <w:rFonts w:hint="eastAsia"/>
        </w:rPr>
        <w:t>пов’язане</w:t>
      </w:r>
      <w:r>
        <w:t></w:t>
      </w:r>
      <w:r>
        <w:rPr>
          <w:rFonts w:hint="eastAsia"/>
        </w:rPr>
        <w:t>з</w:t>
      </w:r>
      <w:r>
        <w:t></w:t>
      </w:r>
      <w:r>
        <w:rPr>
          <w:rFonts w:hint="eastAsia"/>
        </w:rPr>
        <w:t>вирішенням</w:t>
      </w:r>
      <w:r>
        <w:t></w:t>
      </w:r>
      <w:r>
        <w:rPr>
          <w:rFonts w:hint="eastAsia"/>
        </w:rPr>
        <w:t>кардинального</w:t>
      </w:r>
      <w:r>
        <w:t></w:t>
      </w:r>
      <w:r>
        <w:rPr>
          <w:rFonts w:hint="eastAsia"/>
        </w:rPr>
        <w:t>завдання</w:t>
      </w:r>
      <w:r>
        <w:t></w:t>
      </w:r>
      <w:r>
        <w:rPr>
          <w:rFonts w:hint="eastAsia"/>
        </w:rPr>
        <w:t>організації</w:t>
      </w:r>
      <w:r>
        <w:t></w:t>
      </w:r>
      <w:r>
        <w:rPr>
          <w:rFonts w:hint="eastAsia"/>
        </w:rPr>
        <w:t>ефективної</w:t>
      </w:r>
      <w:r>
        <w:t></w:t>
      </w:r>
      <w:r>
        <w:rPr>
          <w:rFonts w:hint="eastAsia"/>
        </w:rPr>
        <w:t>системи</w:t>
      </w:r>
      <w:r>
        <w:t></w:t>
      </w:r>
      <w:r>
        <w:rPr>
          <w:rFonts w:hint="eastAsia"/>
        </w:rPr>
        <w:t>управління</w:t>
      </w:r>
      <w:r>
        <w:t></w:t>
      </w:r>
      <w:r>
        <w:rPr>
          <w:rFonts w:hint="eastAsia"/>
        </w:rPr>
        <w:t>і</w:t>
      </w:r>
      <w:r>
        <w:t></w:t>
      </w:r>
      <w:r>
        <w:rPr>
          <w:rFonts w:hint="eastAsia"/>
        </w:rPr>
        <w:t>регулювання</w:t>
      </w:r>
      <w:r>
        <w:t></w:t>
      </w:r>
      <w:r>
        <w:rPr>
          <w:rFonts w:hint="eastAsia"/>
        </w:rPr>
        <w:t>кредитними</w:t>
      </w:r>
      <w:r>
        <w:t></w:t>
      </w:r>
      <w:r>
        <w:rPr>
          <w:rFonts w:hint="eastAsia"/>
        </w:rPr>
        <w:t>ресурсами</w:t>
      </w:r>
      <w:r>
        <w:t></w:t>
      </w:r>
      <w:r>
        <w:rPr>
          <w:rFonts w:hint="eastAsia"/>
        </w:rPr>
        <w:t>та</w:t>
      </w:r>
      <w:r>
        <w:t></w:t>
      </w:r>
      <w:r>
        <w:rPr>
          <w:rFonts w:hint="eastAsia"/>
        </w:rPr>
        <w:t>побудовою</w:t>
      </w:r>
      <w:r>
        <w:t></w:t>
      </w:r>
      <w:r>
        <w:rPr>
          <w:rFonts w:hint="eastAsia"/>
        </w:rPr>
        <w:t>найбільш</w:t>
      </w:r>
      <w:r>
        <w:t></w:t>
      </w:r>
      <w:r>
        <w:rPr>
          <w:rFonts w:hint="eastAsia"/>
        </w:rPr>
        <w:t>раціонального</w:t>
      </w:r>
      <w:r>
        <w:t></w:t>
      </w:r>
      <w:r>
        <w:rPr>
          <w:rFonts w:hint="eastAsia"/>
        </w:rPr>
        <w:t>кредитного</w:t>
      </w:r>
      <w:r>
        <w:t></w:t>
      </w:r>
      <w:r>
        <w:rPr>
          <w:rFonts w:hint="eastAsia"/>
        </w:rPr>
        <w:t>механізму</w:t>
      </w:r>
      <w:r>
        <w:t></w:t>
      </w:r>
      <w:r>
        <w:t></w:t>
      </w:r>
      <w:r>
        <w:rPr>
          <w:rFonts w:hint="eastAsia"/>
        </w:rPr>
        <w:t>спрямованого</w:t>
      </w:r>
      <w:r>
        <w:t></w:t>
      </w:r>
      <w:r>
        <w:rPr>
          <w:rFonts w:hint="eastAsia"/>
        </w:rPr>
        <w:t>та</w:t>
      </w:r>
      <w:r>
        <w:t></w:t>
      </w:r>
      <w:r>
        <w:rPr>
          <w:rFonts w:hint="eastAsia"/>
        </w:rPr>
        <w:t>розвиток</w:t>
      </w:r>
      <w:r>
        <w:t></w:t>
      </w:r>
      <w:r>
        <w:rPr>
          <w:rFonts w:hint="eastAsia"/>
        </w:rPr>
        <w:t>стратегічних</w:t>
      </w:r>
      <w:r>
        <w:t></w:t>
      </w:r>
      <w:r>
        <w:rPr>
          <w:rFonts w:hint="eastAsia"/>
        </w:rPr>
        <w:t>і</w:t>
      </w:r>
      <w:r>
        <w:t></w:t>
      </w:r>
      <w:r>
        <w:rPr>
          <w:rFonts w:hint="eastAsia"/>
        </w:rPr>
        <w:t>пріоритетних</w:t>
      </w:r>
      <w:r>
        <w:t></w:t>
      </w:r>
      <w:r>
        <w:rPr>
          <w:rFonts w:hint="eastAsia"/>
        </w:rPr>
        <w:t>напрямів</w:t>
      </w:r>
      <w:r>
        <w:t></w:t>
      </w:r>
      <w:r>
        <w:rPr>
          <w:rFonts w:hint="eastAsia"/>
        </w:rPr>
        <w:t>національної</w:t>
      </w:r>
      <w:r>
        <w:t></w:t>
      </w:r>
      <w:r>
        <w:rPr>
          <w:rFonts w:hint="eastAsia"/>
        </w:rPr>
        <w:t>економіки</w:t>
      </w:r>
      <w:r>
        <w:t></w:t>
      </w:r>
      <w:r>
        <w:t></w:t>
      </w:r>
      <w:r>
        <w:rPr>
          <w:rFonts w:hint="eastAsia"/>
        </w:rPr>
        <w:t>Це</w:t>
      </w:r>
      <w:r>
        <w:t></w:t>
      </w:r>
      <w:r>
        <w:rPr>
          <w:rFonts w:hint="eastAsia"/>
        </w:rPr>
        <w:t>дало</w:t>
      </w:r>
      <w:r>
        <w:t></w:t>
      </w:r>
      <w:r>
        <w:rPr>
          <w:rFonts w:hint="eastAsia"/>
        </w:rPr>
        <w:t>змогу</w:t>
      </w:r>
      <w:r>
        <w:t></w:t>
      </w:r>
      <w:r>
        <w:rPr>
          <w:rFonts w:hint="eastAsia"/>
        </w:rPr>
        <w:t>сформулювати</w:t>
      </w:r>
      <w:r>
        <w:t></w:t>
      </w:r>
      <w:r>
        <w:rPr>
          <w:rFonts w:hint="eastAsia"/>
        </w:rPr>
        <w:t>низку</w:t>
      </w:r>
      <w:r>
        <w:t></w:t>
      </w:r>
      <w:r>
        <w:rPr>
          <w:rFonts w:hint="eastAsia"/>
        </w:rPr>
        <w:t>висновків</w:t>
      </w:r>
      <w:r>
        <w:t></w:t>
      </w:r>
      <w:r>
        <w:t></w:t>
      </w:r>
      <w:r>
        <w:rPr>
          <w:rFonts w:hint="eastAsia"/>
        </w:rPr>
        <w:t>що</w:t>
      </w:r>
      <w:r>
        <w:t></w:t>
      </w:r>
      <w:r>
        <w:rPr>
          <w:rFonts w:hint="eastAsia"/>
        </w:rPr>
        <w:t>відображають</w:t>
      </w:r>
      <w:r>
        <w:t></w:t>
      </w:r>
      <w:r>
        <w:rPr>
          <w:rFonts w:hint="eastAsia"/>
        </w:rPr>
        <w:t>вирішення</w:t>
      </w:r>
      <w:r>
        <w:t></w:t>
      </w:r>
      <w:r>
        <w:rPr>
          <w:rFonts w:hint="eastAsia"/>
        </w:rPr>
        <w:t>завдань</w:t>
      </w:r>
      <w:r>
        <w:t></w:t>
      </w:r>
      <w:r>
        <w:rPr>
          <w:rFonts w:hint="eastAsia"/>
        </w:rPr>
        <w:t>дисертаційної</w:t>
      </w:r>
      <w:r>
        <w:t></w:t>
      </w:r>
      <w:r>
        <w:rPr>
          <w:rFonts w:hint="eastAsia"/>
        </w:rPr>
        <w:t>роботи</w:t>
      </w:r>
      <w:r>
        <w:t></w:t>
      </w:r>
      <w:r>
        <w:rPr>
          <w:rFonts w:hint="eastAsia"/>
        </w:rPr>
        <w:t>відповідно</w:t>
      </w:r>
      <w:r>
        <w:t></w:t>
      </w:r>
      <w:r>
        <w:rPr>
          <w:rFonts w:hint="eastAsia"/>
        </w:rPr>
        <w:t>до</w:t>
      </w:r>
      <w:r>
        <w:t></w:t>
      </w:r>
      <w:r>
        <w:rPr>
          <w:rFonts w:hint="eastAsia"/>
        </w:rPr>
        <w:t>пос</w:t>
      </w:r>
      <w:r>
        <w:rPr>
          <w:rFonts w:hint="eastAsia"/>
        </w:rPr>
        <w:lastRenderedPageBreak/>
        <w:t>тавленої</w:t>
      </w:r>
      <w:r>
        <w:t></w:t>
      </w:r>
      <w:r>
        <w:rPr>
          <w:rFonts w:hint="eastAsia"/>
        </w:rPr>
        <w:t>мети</w:t>
      </w:r>
      <w:r>
        <w:t></w:t>
      </w:r>
      <w:bookmarkEnd w:id="0"/>
    </w:p>
    <w:sectPr w:rsidR="00CB1CB3" w:rsidRPr="00CB1CB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0F" w:rsidRDefault="00C0470F">
      <w:pPr>
        <w:spacing w:after="0" w:line="240" w:lineRule="auto"/>
      </w:pPr>
      <w:r>
        <w:separator/>
      </w:r>
    </w:p>
  </w:endnote>
  <w:endnote w:type="continuationSeparator" w:id="0">
    <w:p w:rsidR="00C0470F" w:rsidRDefault="00C0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0F" w:rsidRDefault="00C0470F"/>
    <w:p w:rsidR="00C0470F" w:rsidRDefault="00C0470F"/>
    <w:p w:rsidR="00C0470F" w:rsidRDefault="00C0470F"/>
    <w:p w:rsidR="00C0470F" w:rsidRDefault="00C0470F"/>
    <w:p w:rsidR="00C0470F" w:rsidRDefault="00C0470F"/>
    <w:p w:rsidR="00C0470F" w:rsidRDefault="00C0470F"/>
    <w:p w:rsidR="00C0470F" w:rsidRDefault="00C0470F">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70F" w:rsidRDefault="00C0470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0470F" w:rsidRDefault="00C0470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0470F" w:rsidRDefault="00C0470F"/>
    <w:p w:rsidR="00C0470F" w:rsidRDefault="00C0470F"/>
    <w:p w:rsidR="00C0470F" w:rsidRDefault="00C0470F">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70F" w:rsidRDefault="00C0470F"/>
                          <w:p w:rsidR="00C0470F" w:rsidRDefault="00C0470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0470F" w:rsidRDefault="00C0470F"/>
                    <w:p w:rsidR="00C0470F" w:rsidRDefault="00C0470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0470F" w:rsidRDefault="00C0470F"/>
    <w:p w:rsidR="00C0470F" w:rsidRDefault="00C0470F">
      <w:pPr>
        <w:rPr>
          <w:sz w:val="2"/>
          <w:szCs w:val="2"/>
        </w:rPr>
      </w:pPr>
    </w:p>
    <w:p w:rsidR="00C0470F" w:rsidRDefault="00C0470F"/>
    <w:p w:rsidR="00C0470F" w:rsidRDefault="00C0470F">
      <w:pPr>
        <w:spacing w:after="0" w:line="240" w:lineRule="auto"/>
      </w:pPr>
    </w:p>
  </w:footnote>
  <w:footnote w:type="continuationSeparator" w:id="0">
    <w:p w:rsidR="00C0470F" w:rsidRDefault="00C04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0F"/>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E2CDF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333D6-96A6-4578-90A7-7F4F548C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16926</TotalTime>
  <Pages>2</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720</cp:revision>
  <cp:lastPrinted>2009-02-06T05:36:00Z</cp:lastPrinted>
  <dcterms:created xsi:type="dcterms:W3CDTF">2023-09-07T12:38:00Z</dcterms:created>
  <dcterms:modified xsi:type="dcterms:W3CDTF">2023-11-19T12:44:00Z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