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F20F" w14:textId="59D7ABEF" w:rsidR="00F11ABA" w:rsidRDefault="009C46E1" w:rsidP="009C46E1">
      <w:r w:rsidRPr="009C46E1">
        <w:rPr>
          <w:rFonts w:hint="eastAsia"/>
        </w:rPr>
        <w:t>Лабко</w:t>
      </w:r>
      <w:r w:rsidRPr="009C46E1">
        <w:t xml:space="preserve"> </w:t>
      </w:r>
      <w:r w:rsidRPr="009C46E1">
        <w:rPr>
          <w:rFonts w:hint="eastAsia"/>
        </w:rPr>
        <w:t>Валерия</w:t>
      </w:r>
      <w:r w:rsidRPr="009C46E1">
        <w:t xml:space="preserve"> </w:t>
      </w:r>
      <w:r w:rsidRPr="009C46E1">
        <w:rPr>
          <w:rFonts w:hint="eastAsia"/>
        </w:rPr>
        <w:t>Александровна</w:t>
      </w:r>
      <w:r>
        <w:t xml:space="preserve"> </w:t>
      </w:r>
      <w:r w:rsidRPr="009C46E1">
        <w:rPr>
          <w:rFonts w:hint="eastAsia"/>
        </w:rPr>
        <w:t>Поэтика</w:t>
      </w:r>
      <w:r w:rsidRPr="009C46E1">
        <w:t xml:space="preserve"> </w:t>
      </w:r>
      <w:r w:rsidRPr="009C46E1">
        <w:rPr>
          <w:rFonts w:hint="eastAsia"/>
        </w:rPr>
        <w:t>произведений</w:t>
      </w:r>
      <w:r w:rsidRPr="009C46E1">
        <w:t xml:space="preserve"> </w:t>
      </w:r>
      <w:r w:rsidRPr="009C46E1">
        <w:rPr>
          <w:rFonts w:hint="eastAsia"/>
        </w:rPr>
        <w:t>Н</w:t>
      </w:r>
      <w:r w:rsidRPr="009C46E1">
        <w:t>.</w:t>
      </w:r>
      <w:r w:rsidRPr="009C46E1">
        <w:rPr>
          <w:rFonts w:hint="eastAsia"/>
        </w:rPr>
        <w:t>С</w:t>
      </w:r>
      <w:r w:rsidRPr="009C46E1">
        <w:t xml:space="preserve">. </w:t>
      </w:r>
      <w:r w:rsidRPr="009C46E1">
        <w:rPr>
          <w:rFonts w:hint="eastAsia"/>
        </w:rPr>
        <w:t>Лескова</w:t>
      </w:r>
      <w:r w:rsidRPr="009C46E1">
        <w:t xml:space="preserve"> </w:t>
      </w:r>
      <w:r w:rsidRPr="009C46E1">
        <w:rPr>
          <w:rFonts w:hint="eastAsia"/>
        </w:rPr>
        <w:t>и</w:t>
      </w:r>
      <w:r w:rsidRPr="009C46E1">
        <w:t xml:space="preserve"> </w:t>
      </w:r>
      <w:r w:rsidRPr="009C46E1">
        <w:rPr>
          <w:rFonts w:hint="eastAsia"/>
        </w:rPr>
        <w:t>способы</w:t>
      </w:r>
      <w:r w:rsidRPr="009C46E1">
        <w:t xml:space="preserve"> </w:t>
      </w:r>
      <w:r w:rsidRPr="009C46E1">
        <w:rPr>
          <w:rFonts w:hint="eastAsia"/>
        </w:rPr>
        <w:t>ее</w:t>
      </w:r>
      <w:r w:rsidRPr="009C46E1">
        <w:t xml:space="preserve"> </w:t>
      </w:r>
      <w:r w:rsidRPr="009C46E1">
        <w:rPr>
          <w:rFonts w:hint="eastAsia"/>
        </w:rPr>
        <w:t>передачи</w:t>
      </w:r>
      <w:r w:rsidRPr="009C46E1">
        <w:t xml:space="preserve"> </w:t>
      </w:r>
      <w:r w:rsidRPr="009C46E1">
        <w:rPr>
          <w:rFonts w:hint="eastAsia"/>
        </w:rPr>
        <w:t>при</w:t>
      </w:r>
      <w:r w:rsidRPr="009C46E1">
        <w:t xml:space="preserve"> </w:t>
      </w:r>
      <w:r w:rsidRPr="009C46E1">
        <w:rPr>
          <w:rFonts w:hint="eastAsia"/>
        </w:rPr>
        <w:t>переводе</w:t>
      </w:r>
      <w:r w:rsidRPr="009C46E1">
        <w:t xml:space="preserve"> </w:t>
      </w:r>
      <w:r w:rsidRPr="009C46E1">
        <w:rPr>
          <w:rFonts w:hint="eastAsia"/>
        </w:rPr>
        <w:t>с</w:t>
      </w:r>
      <w:r w:rsidRPr="009C46E1">
        <w:t xml:space="preserve"> </w:t>
      </w:r>
      <w:r w:rsidRPr="009C46E1">
        <w:rPr>
          <w:rFonts w:hint="eastAsia"/>
        </w:rPr>
        <w:t>русского</w:t>
      </w:r>
      <w:r w:rsidRPr="009C46E1">
        <w:t xml:space="preserve"> </w:t>
      </w:r>
      <w:r w:rsidRPr="009C46E1">
        <w:rPr>
          <w:rFonts w:hint="eastAsia"/>
        </w:rPr>
        <w:t>на</w:t>
      </w:r>
      <w:r w:rsidRPr="009C46E1">
        <w:t xml:space="preserve"> </w:t>
      </w:r>
      <w:r w:rsidRPr="009C46E1">
        <w:rPr>
          <w:rFonts w:hint="eastAsia"/>
        </w:rPr>
        <w:t>французский</w:t>
      </w:r>
      <w:r w:rsidRPr="009C46E1">
        <w:t xml:space="preserve"> </w:t>
      </w:r>
      <w:r w:rsidRPr="009C46E1">
        <w:rPr>
          <w:rFonts w:hint="eastAsia"/>
        </w:rPr>
        <w:t>и</w:t>
      </w:r>
      <w:r w:rsidRPr="009C46E1">
        <w:t xml:space="preserve"> </w:t>
      </w:r>
      <w:r w:rsidRPr="009C46E1">
        <w:rPr>
          <w:rFonts w:hint="eastAsia"/>
        </w:rPr>
        <w:t>английский</w:t>
      </w:r>
      <w:r w:rsidRPr="009C46E1">
        <w:t xml:space="preserve"> </w:t>
      </w:r>
      <w:r w:rsidRPr="009C46E1">
        <w:rPr>
          <w:rFonts w:hint="eastAsia"/>
        </w:rPr>
        <w:t>языки</w:t>
      </w:r>
      <w:r w:rsidRPr="009C46E1">
        <w:t xml:space="preserve">: </w:t>
      </w:r>
      <w:r w:rsidRPr="009C46E1">
        <w:rPr>
          <w:rFonts w:hint="eastAsia"/>
        </w:rPr>
        <w:t>лингвостилистический</w:t>
      </w:r>
      <w:r w:rsidRPr="009C46E1">
        <w:t xml:space="preserve"> </w:t>
      </w:r>
      <w:r w:rsidRPr="009C46E1">
        <w:rPr>
          <w:rFonts w:hint="eastAsia"/>
        </w:rPr>
        <w:t>аспект</w:t>
      </w:r>
    </w:p>
    <w:p w14:paraId="65FD5A18" w14:textId="77777777" w:rsidR="009C46E1" w:rsidRDefault="009C46E1" w:rsidP="009C46E1">
      <w:r>
        <w:rPr>
          <w:rFonts w:hint="eastAsia"/>
        </w:rPr>
        <w:t>ОГЛАВЛЕНИЕ</w:t>
      </w:r>
      <w:r>
        <w:t xml:space="preserve"> </w:t>
      </w:r>
      <w:r>
        <w:rPr>
          <w:rFonts w:hint="eastAsia"/>
        </w:rPr>
        <w:t>ДИССЕРТАЦИИ</w:t>
      </w:r>
    </w:p>
    <w:p w14:paraId="437646A6" w14:textId="77777777" w:rsidR="009C46E1" w:rsidRDefault="009C46E1" w:rsidP="009C46E1">
      <w:r>
        <w:rPr>
          <w:rFonts w:hint="eastAsia"/>
        </w:rPr>
        <w:t>кандидат</w:t>
      </w:r>
      <w:r>
        <w:t xml:space="preserve"> </w:t>
      </w:r>
      <w:r>
        <w:rPr>
          <w:rFonts w:hint="eastAsia"/>
        </w:rPr>
        <w:t>наук</w:t>
      </w:r>
      <w:r>
        <w:t xml:space="preserve"> </w:t>
      </w:r>
      <w:r>
        <w:rPr>
          <w:rFonts w:hint="eastAsia"/>
        </w:rPr>
        <w:t>Лабко</w:t>
      </w:r>
      <w:r>
        <w:t xml:space="preserve"> </w:t>
      </w:r>
      <w:r>
        <w:rPr>
          <w:rFonts w:hint="eastAsia"/>
        </w:rPr>
        <w:t>Валерия</w:t>
      </w:r>
      <w:r>
        <w:t xml:space="preserve"> </w:t>
      </w:r>
      <w:r>
        <w:rPr>
          <w:rFonts w:hint="eastAsia"/>
        </w:rPr>
        <w:t>Александровна</w:t>
      </w:r>
    </w:p>
    <w:p w14:paraId="2B8138C8" w14:textId="77777777" w:rsidR="009C46E1" w:rsidRDefault="009C46E1" w:rsidP="009C46E1">
      <w:r>
        <w:rPr>
          <w:rFonts w:hint="eastAsia"/>
        </w:rPr>
        <w:t>ВВЕДЕНИЕ</w:t>
      </w:r>
    </w:p>
    <w:p w14:paraId="176C0868" w14:textId="77777777" w:rsidR="009C46E1" w:rsidRDefault="009C46E1" w:rsidP="009C46E1"/>
    <w:p w14:paraId="268B36A7" w14:textId="77777777" w:rsidR="009C46E1" w:rsidRDefault="009C46E1" w:rsidP="009C46E1">
      <w:r>
        <w:rPr>
          <w:rFonts w:hint="eastAsia"/>
        </w:rPr>
        <w:t>Глава</w:t>
      </w:r>
      <w:r>
        <w:t xml:space="preserve"> 1. </w:t>
      </w:r>
      <w:r>
        <w:rPr>
          <w:rFonts w:hint="eastAsia"/>
        </w:rPr>
        <w:t>ХУДОЖЕСТВЕННЫЙ</w:t>
      </w:r>
      <w:r>
        <w:t xml:space="preserve"> </w:t>
      </w:r>
      <w:r>
        <w:rPr>
          <w:rFonts w:hint="eastAsia"/>
        </w:rPr>
        <w:t>ТЕКСТ</w:t>
      </w:r>
      <w:r>
        <w:t xml:space="preserve"> </w:t>
      </w:r>
      <w:r>
        <w:rPr>
          <w:rFonts w:hint="eastAsia"/>
        </w:rPr>
        <w:t>И</w:t>
      </w:r>
      <w:r>
        <w:t xml:space="preserve"> </w:t>
      </w:r>
      <w:r>
        <w:rPr>
          <w:rFonts w:hint="eastAsia"/>
        </w:rPr>
        <w:t>ЕГО</w:t>
      </w:r>
      <w:r>
        <w:t xml:space="preserve"> </w:t>
      </w:r>
      <w:r>
        <w:rPr>
          <w:rFonts w:hint="eastAsia"/>
        </w:rPr>
        <w:t>ПОЭТИКА</w:t>
      </w:r>
    </w:p>
    <w:p w14:paraId="45BC7956" w14:textId="77777777" w:rsidR="009C46E1" w:rsidRDefault="009C46E1" w:rsidP="009C46E1"/>
    <w:p w14:paraId="6A87BBD2" w14:textId="77777777" w:rsidR="009C46E1" w:rsidRDefault="009C46E1" w:rsidP="009C46E1">
      <w:r>
        <w:t xml:space="preserve">1.1. </w:t>
      </w:r>
      <w:r>
        <w:rPr>
          <w:rFonts w:hint="eastAsia"/>
        </w:rPr>
        <w:t>Текст</w:t>
      </w:r>
      <w:r>
        <w:t xml:space="preserve">: </w:t>
      </w:r>
      <w:r>
        <w:rPr>
          <w:rFonts w:hint="eastAsia"/>
        </w:rPr>
        <w:t>определение</w:t>
      </w:r>
      <w:r>
        <w:t xml:space="preserve">, </w:t>
      </w:r>
      <w:r>
        <w:rPr>
          <w:rFonts w:hint="eastAsia"/>
        </w:rPr>
        <w:t>функции</w:t>
      </w:r>
      <w:r>
        <w:t xml:space="preserve">, </w:t>
      </w:r>
      <w:r>
        <w:rPr>
          <w:rFonts w:hint="eastAsia"/>
        </w:rPr>
        <w:t>классификация</w:t>
      </w:r>
    </w:p>
    <w:p w14:paraId="743D507C" w14:textId="77777777" w:rsidR="009C46E1" w:rsidRDefault="009C46E1" w:rsidP="009C46E1"/>
    <w:p w14:paraId="6F45A625" w14:textId="77777777" w:rsidR="009C46E1" w:rsidRDefault="009C46E1" w:rsidP="009C46E1">
      <w:r>
        <w:t xml:space="preserve">1.2. </w:t>
      </w:r>
      <w:r>
        <w:rPr>
          <w:rFonts w:hint="eastAsia"/>
        </w:rPr>
        <w:t>Стиль</w:t>
      </w:r>
      <w:r>
        <w:t xml:space="preserve"> </w:t>
      </w:r>
      <w:r>
        <w:rPr>
          <w:rFonts w:hint="eastAsia"/>
        </w:rPr>
        <w:t>как</w:t>
      </w:r>
      <w:r>
        <w:t xml:space="preserve"> </w:t>
      </w:r>
      <w:r>
        <w:rPr>
          <w:rFonts w:hint="eastAsia"/>
        </w:rPr>
        <w:t>междисциплинарная</w:t>
      </w:r>
      <w:r>
        <w:t xml:space="preserve"> </w:t>
      </w:r>
      <w:r>
        <w:rPr>
          <w:rFonts w:hint="eastAsia"/>
        </w:rPr>
        <w:t>категория</w:t>
      </w:r>
      <w:r>
        <w:t xml:space="preserve"> </w:t>
      </w:r>
      <w:r>
        <w:rPr>
          <w:rFonts w:hint="eastAsia"/>
        </w:rPr>
        <w:t>филологического</w:t>
      </w:r>
      <w:r>
        <w:t xml:space="preserve"> </w:t>
      </w:r>
      <w:r>
        <w:rPr>
          <w:rFonts w:hint="eastAsia"/>
        </w:rPr>
        <w:t>знания</w:t>
      </w:r>
    </w:p>
    <w:p w14:paraId="5E03D871" w14:textId="77777777" w:rsidR="009C46E1" w:rsidRDefault="009C46E1" w:rsidP="009C46E1"/>
    <w:p w14:paraId="549362C2" w14:textId="77777777" w:rsidR="009C46E1" w:rsidRDefault="009C46E1" w:rsidP="009C46E1">
      <w:r>
        <w:t xml:space="preserve">1.3. </w:t>
      </w:r>
      <w:r>
        <w:rPr>
          <w:rFonts w:hint="eastAsia"/>
        </w:rPr>
        <w:t>Основные</w:t>
      </w:r>
      <w:r>
        <w:t xml:space="preserve"> </w:t>
      </w:r>
      <w:r>
        <w:rPr>
          <w:rFonts w:hint="eastAsia"/>
        </w:rPr>
        <w:t>особенности</w:t>
      </w:r>
      <w:r>
        <w:t xml:space="preserve"> </w:t>
      </w:r>
      <w:r>
        <w:rPr>
          <w:rFonts w:hint="eastAsia"/>
        </w:rPr>
        <w:t>сказовой</w:t>
      </w:r>
      <w:r>
        <w:t xml:space="preserve"> </w:t>
      </w:r>
      <w:r>
        <w:rPr>
          <w:rFonts w:hint="eastAsia"/>
        </w:rPr>
        <w:t>манеры</w:t>
      </w:r>
      <w:r>
        <w:t xml:space="preserve"> </w:t>
      </w:r>
      <w:r>
        <w:rPr>
          <w:rFonts w:hint="eastAsia"/>
        </w:rPr>
        <w:t>повествования</w:t>
      </w:r>
    </w:p>
    <w:p w14:paraId="3540820C" w14:textId="77777777" w:rsidR="009C46E1" w:rsidRDefault="009C46E1" w:rsidP="009C46E1"/>
    <w:p w14:paraId="06C9CA79" w14:textId="77777777" w:rsidR="009C46E1" w:rsidRDefault="009C46E1" w:rsidP="009C46E1">
      <w:r>
        <w:t xml:space="preserve">1.4. </w:t>
      </w:r>
      <w:r>
        <w:rPr>
          <w:rFonts w:hint="eastAsia"/>
        </w:rPr>
        <w:t>Лесковский</w:t>
      </w:r>
      <w:r>
        <w:t xml:space="preserve"> </w:t>
      </w:r>
      <w:r>
        <w:rPr>
          <w:rFonts w:hint="eastAsia"/>
        </w:rPr>
        <w:t>текст</w:t>
      </w:r>
      <w:r>
        <w:t xml:space="preserve"> </w:t>
      </w:r>
      <w:r>
        <w:rPr>
          <w:rFonts w:hint="eastAsia"/>
        </w:rPr>
        <w:t>как</w:t>
      </w:r>
      <w:r>
        <w:t xml:space="preserve"> </w:t>
      </w:r>
      <w:r>
        <w:rPr>
          <w:rFonts w:hint="eastAsia"/>
        </w:rPr>
        <w:t>палимпсест</w:t>
      </w:r>
    </w:p>
    <w:p w14:paraId="06693BB5" w14:textId="77777777" w:rsidR="009C46E1" w:rsidRDefault="009C46E1" w:rsidP="009C46E1"/>
    <w:p w14:paraId="0E2447A1" w14:textId="77777777" w:rsidR="009C46E1" w:rsidRDefault="009C46E1" w:rsidP="009C46E1">
      <w:r>
        <w:rPr>
          <w:rFonts w:hint="eastAsia"/>
        </w:rPr>
        <w:t>Выводы</w:t>
      </w:r>
      <w:r>
        <w:t xml:space="preserve"> </w:t>
      </w:r>
      <w:r>
        <w:rPr>
          <w:rFonts w:hint="eastAsia"/>
        </w:rPr>
        <w:t>по</w:t>
      </w:r>
      <w:r>
        <w:t xml:space="preserve"> </w:t>
      </w:r>
      <w:r>
        <w:rPr>
          <w:rFonts w:hint="eastAsia"/>
        </w:rPr>
        <w:t>главе</w:t>
      </w:r>
    </w:p>
    <w:p w14:paraId="20DC99CC" w14:textId="77777777" w:rsidR="009C46E1" w:rsidRDefault="009C46E1" w:rsidP="009C46E1"/>
    <w:p w14:paraId="4A04E453" w14:textId="77777777" w:rsidR="009C46E1" w:rsidRDefault="009C46E1" w:rsidP="009C46E1">
      <w:r>
        <w:t>334</w:t>
      </w:r>
    </w:p>
    <w:p w14:paraId="38B82D5A" w14:textId="77777777" w:rsidR="009C46E1" w:rsidRDefault="009C46E1" w:rsidP="009C46E1"/>
    <w:p w14:paraId="0CB0B070" w14:textId="77777777" w:rsidR="009C46E1" w:rsidRDefault="009C46E1" w:rsidP="009C46E1">
      <w:r>
        <w:rPr>
          <w:rFonts w:hint="eastAsia"/>
        </w:rPr>
        <w:t>Глава</w:t>
      </w:r>
      <w:r>
        <w:t xml:space="preserve"> 2. </w:t>
      </w:r>
      <w:r>
        <w:rPr>
          <w:rFonts w:hint="eastAsia"/>
        </w:rPr>
        <w:t>РЕАЛИИ</w:t>
      </w:r>
      <w:r>
        <w:t xml:space="preserve"> </w:t>
      </w:r>
      <w:r>
        <w:rPr>
          <w:rFonts w:hint="eastAsia"/>
        </w:rPr>
        <w:t>И</w:t>
      </w:r>
      <w:r>
        <w:t xml:space="preserve"> </w:t>
      </w:r>
      <w:r>
        <w:rPr>
          <w:rFonts w:hint="eastAsia"/>
        </w:rPr>
        <w:t>ПРЕЦЕДЕНТНЫЕ</w:t>
      </w:r>
      <w:r>
        <w:t xml:space="preserve"> </w:t>
      </w:r>
      <w:r>
        <w:rPr>
          <w:rFonts w:hint="eastAsia"/>
        </w:rPr>
        <w:t>ФЕНОМЕНЫ</w:t>
      </w:r>
      <w:r>
        <w:t xml:space="preserve"> </w:t>
      </w:r>
      <w:r>
        <w:rPr>
          <w:rFonts w:hint="eastAsia"/>
        </w:rPr>
        <w:t>КАК</w:t>
      </w:r>
      <w:r>
        <w:t xml:space="preserve"> </w:t>
      </w:r>
      <w:r>
        <w:rPr>
          <w:rFonts w:hint="eastAsia"/>
        </w:rPr>
        <w:t>ОСНОВОПОЛАГАЮЩИЕ</w:t>
      </w:r>
      <w:r>
        <w:t xml:space="preserve"> </w:t>
      </w:r>
      <w:r>
        <w:rPr>
          <w:rFonts w:hint="eastAsia"/>
        </w:rPr>
        <w:t>ПЕРЕВОДЧЕСКИЕ</w:t>
      </w:r>
      <w:r>
        <w:t xml:space="preserve"> </w:t>
      </w:r>
      <w:r>
        <w:rPr>
          <w:rFonts w:hint="eastAsia"/>
        </w:rPr>
        <w:t>КАТЕГОРИИ</w:t>
      </w:r>
    </w:p>
    <w:p w14:paraId="716D6AE3" w14:textId="77777777" w:rsidR="009C46E1" w:rsidRDefault="009C46E1" w:rsidP="009C46E1"/>
    <w:p w14:paraId="0DAA7B22" w14:textId="77777777" w:rsidR="009C46E1" w:rsidRDefault="009C46E1" w:rsidP="009C46E1">
      <w:r>
        <w:t xml:space="preserve">2.1. </w:t>
      </w:r>
      <w:r>
        <w:rPr>
          <w:rFonts w:hint="eastAsia"/>
        </w:rPr>
        <w:t>К</w:t>
      </w:r>
      <w:r>
        <w:t xml:space="preserve"> </w:t>
      </w:r>
      <w:r>
        <w:rPr>
          <w:rFonts w:hint="eastAsia"/>
        </w:rPr>
        <w:t>вопросу</w:t>
      </w:r>
      <w:r>
        <w:t xml:space="preserve"> </w:t>
      </w:r>
      <w:r>
        <w:rPr>
          <w:rFonts w:hint="eastAsia"/>
        </w:rPr>
        <w:t>о</w:t>
      </w:r>
      <w:r>
        <w:t xml:space="preserve"> </w:t>
      </w:r>
      <w:r>
        <w:rPr>
          <w:rFonts w:hint="eastAsia"/>
        </w:rPr>
        <w:t>классификации</w:t>
      </w:r>
      <w:r>
        <w:t xml:space="preserve"> </w:t>
      </w:r>
      <w:r>
        <w:rPr>
          <w:rFonts w:hint="eastAsia"/>
        </w:rPr>
        <w:t>реалий</w:t>
      </w:r>
    </w:p>
    <w:p w14:paraId="604273C8" w14:textId="77777777" w:rsidR="009C46E1" w:rsidRDefault="009C46E1" w:rsidP="009C46E1"/>
    <w:p w14:paraId="7060B4D7" w14:textId="77777777" w:rsidR="009C46E1" w:rsidRDefault="009C46E1" w:rsidP="009C46E1">
      <w:r>
        <w:t xml:space="preserve">2.2. </w:t>
      </w:r>
      <w:r>
        <w:rPr>
          <w:rFonts w:hint="eastAsia"/>
        </w:rPr>
        <w:t>Прецедентные</w:t>
      </w:r>
      <w:r>
        <w:t xml:space="preserve"> </w:t>
      </w:r>
      <w:r>
        <w:rPr>
          <w:rFonts w:hint="eastAsia"/>
        </w:rPr>
        <w:t>феномены</w:t>
      </w:r>
      <w:r>
        <w:t xml:space="preserve"> </w:t>
      </w:r>
      <w:r>
        <w:rPr>
          <w:rFonts w:hint="eastAsia"/>
        </w:rPr>
        <w:t>и</w:t>
      </w:r>
      <w:r>
        <w:t xml:space="preserve"> </w:t>
      </w:r>
      <w:r>
        <w:rPr>
          <w:rFonts w:hint="eastAsia"/>
        </w:rPr>
        <w:t>их</w:t>
      </w:r>
      <w:r>
        <w:t xml:space="preserve"> </w:t>
      </w:r>
      <w:r>
        <w:rPr>
          <w:rFonts w:hint="eastAsia"/>
        </w:rPr>
        <w:t>разновидности</w:t>
      </w:r>
    </w:p>
    <w:p w14:paraId="49069F9B" w14:textId="77777777" w:rsidR="009C46E1" w:rsidRDefault="009C46E1" w:rsidP="009C46E1"/>
    <w:p w14:paraId="1E25CEC2" w14:textId="77777777" w:rsidR="009C46E1" w:rsidRDefault="009C46E1" w:rsidP="009C46E1">
      <w:r>
        <w:t>430</w:t>
      </w:r>
    </w:p>
    <w:p w14:paraId="2B79ACF6" w14:textId="77777777" w:rsidR="009C46E1" w:rsidRDefault="009C46E1" w:rsidP="009C46E1"/>
    <w:p w14:paraId="75ED33F4" w14:textId="77777777" w:rsidR="009C46E1" w:rsidRDefault="009C46E1" w:rsidP="009C46E1">
      <w:r>
        <w:lastRenderedPageBreak/>
        <w:t xml:space="preserve">2.3. </w:t>
      </w:r>
      <w:r>
        <w:rPr>
          <w:rFonts w:hint="eastAsia"/>
        </w:rPr>
        <w:t>Стратегии</w:t>
      </w:r>
      <w:r>
        <w:t xml:space="preserve"> </w:t>
      </w:r>
      <w:r>
        <w:rPr>
          <w:rFonts w:hint="eastAsia"/>
        </w:rPr>
        <w:t>передачи</w:t>
      </w:r>
      <w:r>
        <w:t xml:space="preserve"> </w:t>
      </w:r>
      <w:r>
        <w:rPr>
          <w:rFonts w:hint="eastAsia"/>
        </w:rPr>
        <w:t>реалий</w:t>
      </w:r>
      <w:r>
        <w:t xml:space="preserve"> </w:t>
      </w:r>
      <w:r>
        <w:rPr>
          <w:rFonts w:hint="eastAsia"/>
        </w:rPr>
        <w:t>и</w:t>
      </w:r>
      <w:r>
        <w:t xml:space="preserve"> </w:t>
      </w:r>
      <w:r>
        <w:rPr>
          <w:rFonts w:hint="eastAsia"/>
        </w:rPr>
        <w:t>прецедентных</w:t>
      </w:r>
      <w:r>
        <w:t xml:space="preserve"> </w:t>
      </w:r>
      <w:r>
        <w:rPr>
          <w:rFonts w:hint="eastAsia"/>
        </w:rPr>
        <w:t>феноменов</w:t>
      </w:r>
      <w:r>
        <w:t xml:space="preserve"> </w:t>
      </w:r>
      <w:r>
        <w:rPr>
          <w:rFonts w:hint="eastAsia"/>
        </w:rPr>
        <w:t>в</w:t>
      </w:r>
      <w:r>
        <w:t xml:space="preserve"> </w:t>
      </w:r>
      <w:r>
        <w:rPr>
          <w:rFonts w:hint="eastAsia"/>
        </w:rPr>
        <w:t>переводе</w:t>
      </w:r>
    </w:p>
    <w:p w14:paraId="27EF08A2" w14:textId="77777777" w:rsidR="009C46E1" w:rsidRDefault="009C46E1" w:rsidP="009C46E1"/>
    <w:p w14:paraId="182B0566" w14:textId="77777777" w:rsidR="009C46E1" w:rsidRDefault="009C46E1" w:rsidP="009C46E1">
      <w:r>
        <w:t xml:space="preserve">2.4. </w:t>
      </w:r>
      <w:r>
        <w:rPr>
          <w:rFonts w:hint="eastAsia"/>
        </w:rPr>
        <w:t>Эквивалентность</w:t>
      </w:r>
      <w:r>
        <w:t xml:space="preserve"> </w:t>
      </w:r>
      <w:r>
        <w:rPr>
          <w:rFonts w:hint="eastAsia"/>
        </w:rPr>
        <w:t>перевода</w:t>
      </w:r>
      <w:r>
        <w:t xml:space="preserve"> </w:t>
      </w:r>
      <w:r>
        <w:rPr>
          <w:rFonts w:hint="eastAsia"/>
        </w:rPr>
        <w:t>и</w:t>
      </w:r>
      <w:r>
        <w:t xml:space="preserve"> </w:t>
      </w:r>
      <w:r>
        <w:rPr>
          <w:rFonts w:hint="eastAsia"/>
        </w:rPr>
        <w:t>способы</w:t>
      </w:r>
      <w:r>
        <w:t xml:space="preserve"> </w:t>
      </w:r>
      <w:r>
        <w:rPr>
          <w:rFonts w:hint="eastAsia"/>
        </w:rPr>
        <w:t>ее</w:t>
      </w:r>
      <w:r>
        <w:t xml:space="preserve"> </w:t>
      </w:r>
      <w:r>
        <w:rPr>
          <w:rFonts w:hint="eastAsia"/>
        </w:rPr>
        <w:t>достижения</w:t>
      </w:r>
    </w:p>
    <w:p w14:paraId="457AC5AA" w14:textId="77777777" w:rsidR="009C46E1" w:rsidRDefault="009C46E1" w:rsidP="009C46E1"/>
    <w:p w14:paraId="11FDD9A9" w14:textId="77777777" w:rsidR="009C46E1" w:rsidRDefault="009C46E1" w:rsidP="009C46E1">
      <w:r>
        <w:t>489</w:t>
      </w:r>
    </w:p>
    <w:p w14:paraId="5293E622" w14:textId="77777777" w:rsidR="009C46E1" w:rsidRDefault="009C46E1" w:rsidP="009C46E1"/>
    <w:p w14:paraId="0EF099F8" w14:textId="77777777" w:rsidR="009C46E1" w:rsidRDefault="009C46E1" w:rsidP="009C46E1">
      <w:r>
        <w:t xml:space="preserve">2.5. </w:t>
      </w:r>
      <w:r>
        <w:rPr>
          <w:rFonts w:hint="eastAsia"/>
        </w:rPr>
        <w:t>К</w:t>
      </w:r>
      <w:r>
        <w:t xml:space="preserve"> </w:t>
      </w:r>
      <w:r>
        <w:rPr>
          <w:rFonts w:hint="eastAsia"/>
        </w:rPr>
        <w:t>вопросу</w:t>
      </w:r>
      <w:r>
        <w:t xml:space="preserve"> </w:t>
      </w:r>
      <w:r>
        <w:rPr>
          <w:rFonts w:hint="eastAsia"/>
        </w:rPr>
        <w:t>о</w:t>
      </w:r>
      <w:r>
        <w:t xml:space="preserve"> </w:t>
      </w:r>
      <w:r>
        <w:rPr>
          <w:rFonts w:hint="eastAsia"/>
        </w:rPr>
        <w:t>классификации</w:t>
      </w:r>
      <w:r>
        <w:t xml:space="preserve"> </w:t>
      </w:r>
      <w:r>
        <w:rPr>
          <w:rFonts w:hint="eastAsia"/>
        </w:rPr>
        <w:t>переводческих</w:t>
      </w:r>
      <w:r>
        <w:t xml:space="preserve"> </w:t>
      </w:r>
      <w:r>
        <w:rPr>
          <w:rFonts w:hint="eastAsia"/>
        </w:rPr>
        <w:t>трансформаций</w:t>
      </w:r>
    </w:p>
    <w:p w14:paraId="3F4F7CFC" w14:textId="77777777" w:rsidR="009C46E1" w:rsidRDefault="009C46E1" w:rsidP="009C46E1"/>
    <w:p w14:paraId="677AAABC" w14:textId="77777777" w:rsidR="009C46E1" w:rsidRDefault="009C46E1" w:rsidP="009C46E1">
      <w:r>
        <w:rPr>
          <w:rFonts w:hint="eastAsia"/>
        </w:rPr>
        <w:t>Выводы</w:t>
      </w:r>
      <w:r>
        <w:t xml:space="preserve"> </w:t>
      </w:r>
      <w:r>
        <w:rPr>
          <w:rFonts w:hint="eastAsia"/>
        </w:rPr>
        <w:t>по</w:t>
      </w:r>
      <w:r>
        <w:t xml:space="preserve"> </w:t>
      </w:r>
      <w:r>
        <w:rPr>
          <w:rFonts w:hint="eastAsia"/>
        </w:rPr>
        <w:t>главе</w:t>
      </w:r>
    </w:p>
    <w:p w14:paraId="67F4CA4F" w14:textId="77777777" w:rsidR="009C46E1" w:rsidRDefault="009C46E1" w:rsidP="009C46E1"/>
    <w:p w14:paraId="350214A3" w14:textId="77777777" w:rsidR="009C46E1" w:rsidRDefault="009C46E1" w:rsidP="009C46E1">
      <w:r>
        <w:rPr>
          <w:rFonts w:hint="eastAsia"/>
        </w:rPr>
        <w:t>Глава</w:t>
      </w:r>
      <w:r>
        <w:t xml:space="preserve"> 3. </w:t>
      </w:r>
      <w:r>
        <w:rPr>
          <w:rFonts w:hint="eastAsia"/>
        </w:rPr>
        <w:t>ЛИНГВИСТИЧЕСКАЯ</w:t>
      </w:r>
      <w:r>
        <w:t xml:space="preserve"> </w:t>
      </w:r>
      <w:r>
        <w:rPr>
          <w:rFonts w:hint="eastAsia"/>
        </w:rPr>
        <w:t>ПОЭТИКА</w:t>
      </w:r>
      <w:r>
        <w:t xml:space="preserve"> </w:t>
      </w:r>
      <w:r>
        <w:rPr>
          <w:rFonts w:hint="eastAsia"/>
        </w:rPr>
        <w:t>ХУДОЖЕСТВЕННОГО</w:t>
      </w:r>
      <w:r>
        <w:t xml:space="preserve"> </w:t>
      </w:r>
      <w:r>
        <w:rPr>
          <w:rFonts w:hint="eastAsia"/>
        </w:rPr>
        <w:t>ТЕКСТА</w:t>
      </w:r>
    </w:p>
    <w:p w14:paraId="2BDE862F" w14:textId="77777777" w:rsidR="009C46E1" w:rsidRDefault="009C46E1" w:rsidP="009C46E1"/>
    <w:p w14:paraId="12CE922B" w14:textId="77777777" w:rsidR="009C46E1" w:rsidRDefault="009C46E1" w:rsidP="009C46E1">
      <w:r>
        <w:rPr>
          <w:rFonts w:hint="eastAsia"/>
        </w:rPr>
        <w:t>Н</w:t>
      </w:r>
      <w:r>
        <w:t>.</w:t>
      </w:r>
      <w:r>
        <w:rPr>
          <w:rFonts w:hint="eastAsia"/>
        </w:rPr>
        <w:t>С</w:t>
      </w:r>
      <w:r>
        <w:t xml:space="preserve">. </w:t>
      </w:r>
      <w:r>
        <w:rPr>
          <w:rFonts w:hint="eastAsia"/>
        </w:rPr>
        <w:t>ЛЕСКОВА</w:t>
      </w:r>
      <w:r>
        <w:t xml:space="preserve">: </w:t>
      </w:r>
      <w:r>
        <w:rPr>
          <w:rFonts w:hint="eastAsia"/>
        </w:rPr>
        <w:t>ОРИГИНАЛ</w:t>
      </w:r>
      <w:r>
        <w:t xml:space="preserve"> </w:t>
      </w:r>
      <w:r>
        <w:rPr>
          <w:rFonts w:hint="eastAsia"/>
        </w:rPr>
        <w:t>И</w:t>
      </w:r>
      <w:r>
        <w:t xml:space="preserve"> </w:t>
      </w:r>
      <w:r>
        <w:rPr>
          <w:rFonts w:hint="eastAsia"/>
        </w:rPr>
        <w:t>ПЕРЕВОД</w:t>
      </w:r>
    </w:p>
    <w:p w14:paraId="19CA2DFA" w14:textId="77777777" w:rsidR="009C46E1" w:rsidRDefault="009C46E1" w:rsidP="009C46E1"/>
    <w:p w14:paraId="7C5285B1" w14:textId="77777777" w:rsidR="009C46E1" w:rsidRDefault="009C46E1" w:rsidP="009C46E1">
      <w:r>
        <w:t xml:space="preserve">3.1. </w:t>
      </w:r>
      <w:r>
        <w:rPr>
          <w:rFonts w:hint="eastAsia"/>
        </w:rPr>
        <w:t>Специфика</w:t>
      </w:r>
      <w:r>
        <w:t xml:space="preserve"> </w:t>
      </w:r>
      <w:r>
        <w:rPr>
          <w:rFonts w:hint="eastAsia"/>
        </w:rPr>
        <w:t>отражения</w:t>
      </w:r>
      <w:r>
        <w:t xml:space="preserve"> </w:t>
      </w:r>
      <w:r>
        <w:rPr>
          <w:rFonts w:hint="eastAsia"/>
        </w:rPr>
        <w:t>языкового</w:t>
      </w:r>
      <w:r>
        <w:t xml:space="preserve"> </w:t>
      </w:r>
      <w:r>
        <w:rPr>
          <w:rFonts w:hint="eastAsia"/>
        </w:rPr>
        <w:t>новаторства</w:t>
      </w:r>
      <w:r>
        <w:t xml:space="preserve"> </w:t>
      </w:r>
      <w:r>
        <w:rPr>
          <w:rFonts w:hint="eastAsia"/>
        </w:rPr>
        <w:t>в</w:t>
      </w:r>
      <w:r>
        <w:t xml:space="preserve"> </w:t>
      </w:r>
      <w:r>
        <w:rPr>
          <w:rFonts w:hint="eastAsia"/>
        </w:rPr>
        <w:t>переводе</w:t>
      </w:r>
      <w:r>
        <w:t xml:space="preserve">: </w:t>
      </w:r>
      <w:r>
        <w:rPr>
          <w:rFonts w:hint="eastAsia"/>
        </w:rPr>
        <w:t>повесть</w:t>
      </w:r>
      <w:r>
        <w:t xml:space="preserve"> </w:t>
      </w:r>
      <w:r>
        <w:rPr>
          <w:rFonts w:hint="eastAsia"/>
        </w:rPr>
        <w:t>Н</w:t>
      </w:r>
      <w:r>
        <w:t>.</w:t>
      </w:r>
      <w:r>
        <w:rPr>
          <w:rFonts w:hint="eastAsia"/>
        </w:rPr>
        <w:t>С</w:t>
      </w:r>
      <w:r>
        <w:t xml:space="preserve">. </w:t>
      </w:r>
      <w:r>
        <w:rPr>
          <w:rFonts w:hint="eastAsia"/>
        </w:rPr>
        <w:t>Лескова</w:t>
      </w:r>
      <w:r>
        <w:t xml:space="preserve"> </w:t>
      </w:r>
      <w:r>
        <w:rPr>
          <w:rFonts w:hint="eastAsia"/>
        </w:rPr>
        <w:t>«</w:t>
      </w:r>
      <w:r>
        <w:rPr>
          <w:rFonts w:hint="eastAsia"/>
        </w:rPr>
        <w:t>Полунощники</w:t>
      </w:r>
      <w:r>
        <w:rPr>
          <w:rFonts w:hint="eastAsia"/>
        </w:rPr>
        <w:t>»</w:t>
      </w:r>
    </w:p>
    <w:p w14:paraId="04DFC826" w14:textId="77777777" w:rsidR="009C46E1" w:rsidRDefault="009C46E1" w:rsidP="009C46E1"/>
    <w:p w14:paraId="180DFC33" w14:textId="77777777" w:rsidR="009C46E1" w:rsidRDefault="009C46E1" w:rsidP="009C46E1">
      <w:r>
        <w:t xml:space="preserve">3.2. </w:t>
      </w:r>
      <w:r>
        <w:rPr>
          <w:rFonts w:hint="eastAsia"/>
        </w:rPr>
        <w:t>Особенности</w:t>
      </w:r>
      <w:r>
        <w:t xml:space="preserve"> </w:t>
      </w:r>
      <w:r>
        <w:rPr>
          <w:rFonts w:hint="eastAsia"/>
        </w:rPr>
        <w:t>перевода</w:t>
      </w:r>
      <w:r>
        <w:t xml:space="preserve"> </w:t>
      </w:r>
      <w:r>
        <w:rPr>
          <w:rFonts w:hint="eastAsia"/>
        </w:rPr>
        <w:t>религиозных</w:t>
      </w:r>
      <w:r>
        <w:t xml:space="preserve"> </w:t>
      </w:r>
      <w:r>
        <w:rPr>
          <w:rFonts w:hint="eastAsia"/>
        </w:rPr>
        <w:t>реалий</w:t>
      </w:r>
      <w:r>
        <w:t xml:space="preserve"> </w:t>
      </w:r>
      <w:r>
        <w:rPr>
          <w:rFonts w:hint="eastAsia"/>
        </w:rPr>
        <w:t>и</w:t>
      </w:r>
      <w:r>
        <w:t xml:space="preserve"> </w:t>
      </w:r>
      <w:r>
        <w:rPr>
          <w:rFonts w:hint="eastAsia"/>
        </w:rPr>
        <w:t>прецедентных</w:t>
      </w:r>
      <w:r>
        <w:t xml:space="preserve"> </w:t>
      </w:r>
      <w:r>
        <w:rPr>
          <w:rFonts w:hint="eastAsia"/>
        </w:rPr>
        <w:t>феноменов</w:t>
      </w:r>
      <w:r>
        <w:t xml:space="preserve">: </w:t>
      </w:r>
      <w:r>
        <w:rPr>
          <w:rFonts w:hint="eastAsia"/>
        </w:rPr>
        <w:t>роман</w:t>
      </w:r>
      <w:r>
        <w:t>-</w:t>
      </w:r>
      <w:r>
        <w:rPr>
          <w:rFonts w:hint="eastAsia"/>
        </w:rPr>
        <w:t>хроника</w:t>
      </w:r>
      <w:r>
        <w:t xml:space="preserve"> </w:t>
      </w:r>
      <w:r>
        <w:rPr>
          <w:rFonts w:hint="eastAsia"/>
        </w:rPr>
        <w:t>Н</w:t>
      </w:r>
      <w:r>
        <w:t>.</w:t>
      </w:r>
      <w:r>
        <w:rPr>
          <w:rFonts w:hint="eastAsia"/>
        </w:rPr>
        <w:t>С</w:t>
      </w:r>
      <w:r>
        <w:t xml:space="preserve">. </w:t>
      </w:r>
      <w:r>
        <w:rPr>
          <w:rFonts w:hint="eastAsia"/>
        </w:rPr>
        <w:t>Лескова</w:t>
      </w:r>
      <w:r>
        <w:t xml:space="preserve"> </w:t>
      </w:r>
      <w:r>
        <w:rPr>
          <w:rFonts w:hint="eastAsia"/>
        </w:rPr>
        <w:t>«</w:t>
      </w:r>
      <w:r>
        <w:rPr>
          <w:rFonts w:hint="eastAsia"/>
        </w:rPr>
        <w:t>Соборяне</w:t>
      </w:r>
      <w:r>
        <w:rPr>
          <w:rFonts w:hint="eastAsia"/>
        </w:rPr>
        <w:t>»</w:t>
      </w:r>
    </w:p>
    <w:p w14:paraId="6B90F250" w14:textId="77777777" w:rsidR="009C46E1" w:rsidRDefault="009C46E1" w:rsidP="009C46E1"/>
    <w:p w14:paraId="32ACD356" w14:textId="77777777" w:rsidR="009C46E1" w:rsidRDefault="009C46E1" w:rsidP="009C46E1">
      <w:r>
        <w:t xml:space="preserve">3.3. </w:t>
      </w:r>
      <w:r>
        <w:rPr>
          <w:rFonts w:hint="eastAsia"/>
        </w:rPr>
        <w:t>Перевод</w:t>
      </w:r>
      <w:r>
        <w:t xml:space="preserve"> </w:t>
      </w:r>
      <w:r>
        <w:rPr>
          <w:rFonts w:hint="eastAsia"/>
        </w:rPr>
        <w:t>имен</w:t>
      </w:r>
      <w:r>
        <w:t xml:space="preserve"> </w:t>
      </w:r>
      <w:r>
        <w:rPr>
          <w:rFonts w:hint="eastAsia"/>
        </w:rPr>
        <w:t>персонажей</w:t>
      </w:r>
      <w:r>
        <w:t xml:space="preserve"> </w:t>
      </w:r>
      <w:r>
        <w:rPr>
          <w:rFonts w:hint="eastAsia"/>
        </w:rPr>
        <w:t>романа</w:t>
      </w:r>
      <w:r>
        <w:t>-</w:t>
      </w:r>
      <w:r>
        <w:rPr>
          <w:rFonts w:hint="eastAsia"/>
        </w:rPr>
        <w:t>хроники</w:t>
      </w:r>
      <w:r>
        <w:t xml:space="preserve"> </w:t>
      </w:r>
      <w:r>
        <w:rPr>
          <w:rFonts w:hint="eastAsia"/>
        </w:rPr>
        <w:t>Н</w:t>
      </w:r>
      <w:r>
        <w:t>.</w:t>
      </w:r>
      <w:r>
        <w:rPr>
          <w:rFonts w:hint="eastAsia"/>
        </w:rPr>
        <w:t>С</w:t>
      </w:r>
      <w:r>
        <w:t xml:space="preserve">. </w:t>
      </w:r>
      <w:r>
        <w:rPr>
          <w:rFonts w:hint="eastAsia"/>
        </w:rPr>
        <w:t>Лескова</w:t>
      </w:r>
      <w:r>
        <w:t xml:space="preserve"> </w:t>
      </w:r>
      <w:r>
        <w:rPr>
          <w:rFonts w:hint="eastAsia"/>
        </w:rPr>
        <w:t>«</w:t>
      </w:r>
      <w:r>
        <w:rPr>
          <w:rFonts w:hint="eastAsia"/>
        </w:rPr>
        <w:t>Соборяне</w:t>
      </w:r>
      <w:r>
        <w:rPr>
          <w:rFonts w:hint="eastAsia"/>
        </w:rPr>
        <w:t>»</w:t>
      </w:r>
      <w:r>
        <w:t xml:space="preserve"> </w:t>
      </w:r>
      <w:r>
        <w:rPr>
          <w:rFonts w:hint="eastAsia"/>
        </w:rPr>
        <w:t>на</w:t>
      </w:r>
      <w:r>
        <w:t xml:space="preserve"> </w:t>
      </w:r>
      <w:r>
        <w:rPr>
          <w:rFonts w:hint="eastAsia"/>
        </w:rPr>
        <w:t>английский</w:t>
      </w:r>
      <w:r>
        <w:t xml:space="preserve"> </w:t>
      </w:r>
      <w:r>
        <w:rPr>
          <w:rFonts w:hint="eastAsia"/>
        </w:rPr>
        <w:t>и</w:t>
      </w:r>
      <w:r>
        <w:t xml:space="preserve"> </w:t>
      </w:r>
      <w:r>
        <w:rPr>
          <w:rFonts w:hint="eastAsia"/>
        </w:rPr>
        <w:t>французский</w:t>
      </w:r>
      <w:r>
        <w:t xml:space="preserve"> </w:t>
      </w:r>
      <w:r>
        <w:rPr>
          <w:rFonts w:hint="eastAsia"/>
        </w:rPr>
        <w:t>языки</w:t>
      </w:r>
    </w:p>
    <w:p w14:paraId="2B344FDA" w14:textId="77777777" w:rsidR="009C46E1" w:rsidRDefault="009C46E1" w:rsidP="009C46E1"/>
    <w:p w14:paraId="10E82E39" w14:textId="77777777" w:rsidR="009C46E1" w:rsidRDefault="009C46E1" w:rsidP="009C46E1">
      <w:r>
        <w:t xml:space="preserve">3.4. </w:t>
      </w:r>
      <w:r>
        <w:rPr>
          <w:rFonts w:hint="eastAsia"/>
        </w:rPr>
        <w:t>Функции</w:t>
      </w:r>
      <w:r>
        <w:t xml:space="preserve"> </w:t>
      </w:r>
      <w:r>
        <w:rPr>
          <w:rFonts w:hint="eastAsia"/>
        </w:rPr>
        <w:t>и</w:t>
      </w:r>
      <w:r>
        <w:t xml:space="preserve"> </w:t>
      </w:r>
      <w:r>
        <w:rPr>
          <w:rFonts w:hint="eastAsia"/>
        </w:rPr>
        <w:t>свойства</w:t>
      </w:r>
      <w:r>
        <w:t xml:space="preserve"> </w:t>
      </w:r>
      <w:r>
        <w:rPr>
          <w:rFonts w:hint="eastAsia"/>
        </w:rPr>
        <w:t>примечаний</w:t>
      </w:r>
      <w:r>
        <w:t xml:space="preserve"> </w:t>
      </w:r>
      <w:r>
        <w:rPr>
          <w:rFonts w:hint="eastAsia"/>
        </w:rPr>
        <w:t>к</w:t>
      </w:r>
      <w:r>
        <w:t xml:space="preserve"> </w:t>
      </w:r>
      <w:r>
        <w:rPr>
          <w:rFonts w:hint="eastAsia"/>
        </w:rPr>
        <w:t>переводам</w:t>
      </w:r>
      <w:r>
        <w:t xml:space="preserve"> </w:t>
      </w:r>
      <w:r>
        <w:rPr>
          <w:rFonts w:hint="eastAsia"/>
        </w:rPr>
        <w:t>романа</w:t>
      </w:r>
      <w:r>
        <w:t xml:space="preserve"> </w:t>
      </w:r>
      <w:r>
        <w:rPr>
          <w:rFonts w:hint="eastAsia"/>
        </w:rPr>
        <w:t>Н</w:t>
      </w:r>
      <w:r>
        <w:t>.</w:t>
      </w:r>
      <w:r>
        <w:rPr>
          <w:rFonts w:hint="eastAsia"/>
        </w:rPr>
        <w:t>С</w:t>
      </w:r>
      <w:r>
        <w:t xml:space="preserve">. </w:t>
      </w:r>
      <w:r>
        <w:rPr>
          <w:rFonts w:hint="eastAsia"/>
        </w:rPr>
        <w:t>Лескова</w:t>
      </w:r>
    </w:p>
    <w:p w14:paraId="3641F3E2" w14:textId="77777777" w:rsidR="009C46E1" w:rsidRDefault="009C46E1" w:rsidP="009C46E1"/>
    <w:p w14:paraId="1B360144" w14:textId="77777777" w:rsidR="009C46E1" w:rsidRDefault="009C46E1" w:rsidP="009C46E1">
      <w:r>
        <w:rPr>
          <w:rFonts w:hint="eastAsia"/>
        </w:rPr>
        <w:t>«</w:t>
      </w:r>
      <w:r>
        <w:rPr>
          <w:rFonts w:hint="eastAsia"/>
        </w:rPr>
        <w:t>Соборяне</w:t>
      </w:r>
      <w:r>
        <w:rPr>
          <w:rFonts w:hint="eastAsia"/>
        </w:rPr>
        <w:t>»</w:t>
      </w:r>
      <w:r>
        <w:t xml:space="preserve"> </w:t>
      </w:r>
      <w:r>
        <w:rPr>
          <w:rFonts w:hint="eastAsia"/>
        </w:rPr>
        <w:t>на</w:t>
      </w:r>
      <w:r>
        <w:t xml:space="preserve"> </w:t>
      </w:r>
      <w:r>
        <w:rPr>
          <w:rFonts w:hint="eastAsia"/>
        </w:rPr>
        <w:t>французский</w:t>
      </w:r>
      <w:r>
        <w:t xml:space="preserve"> </w:t>
      </w:r>
      <w:r>
        <w:rPr>
          <w:rFonts w:hint="eastAsia"/>
        </w:rPr>
        <w:t>и</w:t>
      </w:r>
      <w:r>
        <w:t xml:space="preserve"> </w:t>
      </w:r>
      <w:r>
        <w:rPr>
          <w:rFonts w:hint="eastAsia"/>
        </w:rPr>
        <w:t>английский</w:t>
      </w:r>
      <w:r>
        <w:t xml:space="preserve"> </w:t>
      </w:r>
      <w:r>
        <w:rPr>
          <w:rFonts w:hint="eastAsia"/>
        </w:rPr>
        <w:t>языки</w:t>
      </w:r>
    </w:p>
    <w:p w14:paraId="01DB5138" w14:textId="77777777" w:rsidR="009C46E1" w:rsidRDefault="009C46E1" w:rsidP="009C46E1"/>
    <w:p w14:paraId="55C777B5" w14:textId="77777777" w:rsidR="009C46E1" w:rsidRDefault="009C46E1" w:rsidP="009C46E1">
      <w:r>
        <w:rPr>
          <w:rFonts w:hint="eastAsia"/>
        </w:rPr>
        <w:t>Выводы</w:t>
      </w:r>
      <w:r>
        <w:t xml:space="preserve"> </w:t>
      </w:r>
      <w:r>
        <w:rPr>
          <w:rFonts w:hint="eastAsia"/>
        </w:rPr>
        <w:t>по</w:t>
      </w:r>
      <w:r>
        <w:t xml:space="preserve"> </w:t>
      </w:r>
      <w:r>
        <w:rPr>
          <w:rFonts w:hint="eastAsia"/>
        </w:rPr>
        <w:t>главе</w:t>
      </w:r>
    </w:p>
    <w:p w14:paraId="60483498" w14:textId="77777777" w:rsidR="009C46E1" w:rsidRDefault="009C46E1" w:rsidP="009C46E1"/>
    <w:p w14:paraId="4D1693E5" w14:textId="77777777" w:rsidR="009C46E1" w:rsidRDefault="009C46E1" w:rsidP="009C46E1">
      <w:r>
        <w:t>12825</w:t>
      </w:r>
    </w:p>
    <w:p w14:paraId="76348883" w14:textId="77777777" w:rsidR="009C46E1" w:rsidRDefault="009C46E1" w:rsidP="009C46E1"/>
    <w:p w14:paraId="5865FF00" w14:textId="77777777" w:rsidR="009C46E1" w:rsidRDefault="009C46E1" w:rsidP="009C46E1">
      <w:r>
        <w:rPr>
          <w:rFonts w:hint="eastAsia"/>
        </w:rPr>
        <w:t>ЗАКЛЮЧЕНИЕ</w:t>
      </w:r>
    </w:p>
    <w:p w14:paraId="5BF4951D" w14:textId="77777777" w:rsidR="009C46E1" w:rsidRDefault="009C46E1" w:rsidP="009C46E1"/>
    <w:p w14:paraId="51096BE0" w14:textId="77777777" w:rsidR="009C46E1" w:rsidRDefault="009C46E1" w:rsidP="009C46E1">
      <w:r>
        <w:t>13128</w:t>
      </w:r>
    </w:p>
    <w:p w14:paraId="717C5141" w14:textId="77777777" w:rsidR="009C46E1" w:rsidRDefault="009C46E1" w:rsidP="009C46E1"/>
    <w:p w14:paraId="0CFD97EF" w14:textId="4946257F" w:rsidR="009C46E1" w:rsidRPr="009C46E1" w:rsidRDefault="009C46E1" w:rsidP="009C46E1">
      <w:r>
        <w:rPr>
          <w:rFonts w:hint="eastAsia"/>
        </w:rPr>
        <w:t>СПИСОК</w:t>
      </w:r>
      <w:r>
        <w:t xml:space="preserve"> </w:t>
      </w:r>
      <w:r>
        <w:rPr>
          <w:rFonts w:hint="eastAsia"/>
        </w:rPr>
        <w:t>ИСПОЛЬЗОВАННОЙ</w:t>
      </w:r>
      <w:r>
        <w:t xml:space="preserve"> </w:t>
      </w:r>
      <w:r>
        <w:rPr>
          <w:rFonts w:hint="eastAsia"/>
        </w:rPr>
        <w:t>ЛИТЕРАТУРЫ</w:t>
      </w:r>
    </w:p>
    <w:sectPr w:rsidR="009C46E1" w:rsidRPr="009C46E1" w:rsidSect="003115E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CB1E" w14:textId="77777777" w:rsidR="003115E3" w:rsidRDefault="003115E3">
      <w:pPr>
        <w:spacing w:after="0" w:line="240" w:lineRule="auto"/>
      </w:pPr>
      <w:r>
        <w:separator/>
      </w:r>
    </w:p>
  </w:endnote>
  <w:endnote w:type="continuationSeparator" w:id="0">
    <w:p w14:paraId="43057E5B" w14:textId="77777777" w:rsidR="003115E3" w:rsidRDefault="0031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AE6F" w14:textId="77777777" w:rsidR="003115E3" w:rsidRDefault="003115E3"/>
    <w:p w14:paraId="14DBA1D5" w14:textId="77777777" w:rsidR="003115E3" w:rsidRDefault="003115E3"/>
    <w:p w14:paraId="48DC231F" w14:textId="77777777" w:rsidR="003115E3" w:rsidRDefault="003115E3"/>
    <w:p w14:paraId="403C45B0" w14:textId="77777777" w:rsidR="003115E3" w:rsidRDefault="003115E3"/>
    <w:p w14:paraId="634A3A37" w14:textId="77777777" w:rsidR="003115E3" w:rsidRDefault="003115E3"/>
    <w:p w14:paraId="31A8428C" w14:textId="77777777" w:rsidR="003115E3" w:rsidRDefault="003115E3"/>
    <w:p w14:paraId="1F0DC449" w14:textId="77777777" w:rsidR="003115E3" w:rsidRDefault="003115E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BB78AE9" wp14:editId="4B59047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75C2" w14:textId="77777777" w:rsidR="003115E3" w:rsidRDefault="003115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B78AE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CAA75C2" w14:textId="77777777" w:rsidR="003115E3" w:rsidRDefault="003115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E2FECAC" w14:textId="77777777" w:rsidR="003115E3" w:rsidRDefault="003115E3"/>
    <w:p w14:paraId="3F977F9D" w14:textId="77777777" w:rsidR="003115E3" w:rsidRDefault="003115E3"/>
    <w:p w14:paraId="32079110" w14:textId="77777777" w:rsidR="003115E3" w:rsidRDefault="003115E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10CC111" wp14:editId="5157645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7FB1" w14:textId="77777777" w:rsidR="003115E3" w:rsidRDefault="003115E3"/>
                          <w:p w14:paraId="7B336218" w14:textId="77777777" w:rsidR="003115E3" w:rsidRDefault="003115E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0CC11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8D47FB1" w14:textId="77777777" w:rsidR="003115E3" w:rsidRDefault="003115E3"/>
                    <w:p w14:paraId="7B336218" w14:textId="77777777" w:rsidR="003115E3" w:rsidRDefault="003115E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754E349" w14:textId="77777777" w:rsidR="003115E3" w:rsidRDefault="003115E3"/>
    <w:p w14:paraId="3EA04482" w14:textId="77777777" w:rsidR="003115E3" w:rsidRDefault="003115E3">
      <w:pPr>
        <w:rPr>
          <w:sz w:val="2"/>
          <w:szCs w:val="2"/>
        </w:rPr>
      </w:pPr>
    </w:p>
    <w:p w14:paraId="2570F2AA" w14:textId="77777777" w:rsidR="003115E3" w:rsidRDefault="003115E3"/>
    <w:p w14:paraId="791A2983" w14:textId="77777777" w:rsidR="003115E3" w:rsidRDefault="003115E3">
      <w:pPr>
        <w:spacing w:after="0" w:line="240" w:lineRule="auto"/>
      </w:pPr>
    </w:p>
  </w:footnote>
  <w:footnote w:type="continuationSeparator" w:id="0">
    <w:p w14:paraId="74C131BB" w14:textId="77777777" w:rsidR="003115E3" w:rsidRDefault="0031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5E3"/>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50124</TotalTime>
  <Pages>3</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421</cp:revision>
  <cp:lastPrinted>2009-02-06T05:36:00Z</cp:lastPrinted>
  <dcterms:created xsi:type="dcterms:W3CDTF">2024-01-07T13:43:00Z</dcterms:created>
  <dcterms:modified xsi:type="dcterms:W3CDTF">2024-03-26T15:23:00Z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