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D14F" w14:textId="2737BEC6" w:rsidR="00752B79" w:rsidRDefault="00D01A9F" w:rsidP="00D01A9F">
      <w:pPr>
        <w:rPr>
          <w:rFonts w:ascii="Times New Roman" w:eastAsia="Arial Unicode MS" w:hAnsi="Times New Roman" w:cs="Times New Roman"/>
          <w:b/>
          <w:bCs/>
          <w:color w:val="000000"/>
          <w:kern w:val="0"/>
          <w:sz w:val="28"/>
          <w:szCs w:val="28"/>
          <w:lang w:eastAsia="ru-RU" w:bidi="uk-UA"/>
        </w:rPr>
      </w:pPr>
      <w:r w:rsidRPr="00D01A9F">
        <w:rPr>
          <w:rFonts w:ascii="Times New Roman" w:eastAsia="Arial Unicode MS" w:hAnsi="Times New Roman" w:cs="Times New Roman" w:hint="eastAsia"/>
          <w:b/>
          <w:bCs/>
          <w:color w:val="000000"/>
          <w:kern w:val="0"/>
          <w:sz w:val="28"/>
          <w:szCs w:val="28"/>
          <w:lang w:eastAsia="ru-RU" w:bidi="uk-UA"/>
        </w:rPr>
        <w:t>Демаков</w:t>
      </w:r>
      <w:r w:rsidRPr="00D01A9F">
        <w:rPr>
          <w:rFonts w:ascii="Times New Roman" w:eastAsia="Arial Unicode MS" w:hAnsi="Times New Roman" w:cs="Times New Roman"/>
          <w:b/>
          <w:bCs/>
          <w:color w:val="000000"/>
          <w:kern w:val="0"/>
          <w:sz w:val="28"/>
          <w:szCs w:val="28"/>
          <w:lang w:eastAsia="ru-RU" w:bidi="uk-UA"/>
        </w:rPr>
        <w:t xml:space="preserve"> </w:t>
      </w:r>
      <w:r w:rsidRPr="00D01A9F">
        <w:rPr>
          <w:rFonts w:ascii="Times New Roman" w:eastAsia="Arial Unicode MS" w:hAnsi="Times New Roman" w:cs="Times New Roman" w:hint="eastAsia"/>
          <w:b/>
          <w:bCs/>
          <w:color w:val="000000"/>
          <w:kern w:val="0"/>
          <w:sz w:val="28"/>
          <w:szCs w:val="28"/>
          <w:lang w:eastAsia="ru-RU" w:bidi="uk-UA"/>
        </w:rPr>
        <w:t>Александр</w:t>
      </w:r>
      <w:r w:rsidRPr="00D01A9F">
        <w:rPr>
          <w:rFonts w:ascii="Times New Roman" w:eastAsia="Arial Unicode MS" w:hAnsi="Times New Roman" w:cs="Times New Roman"/>
          <w:b/>
          <w:bCs/>
          <w:color w:val="000000"/>
          <w:kern w:val="0"/>
          <w:sz w:val="28"/>
          <w:szCs w:val="28"/>
          <w:lang w:eastAsia="ru-RU" w:bidi="uk-UA"/>
        </w:rPr>
        <w:t xml:space="preserve"> </w:t>
      </w:r>
      <w:r w:rsidRPr="00D01A9F">
        <w:rPr>
          <w:rFonts w:ascii="Times New Roman" w:eastAsia="Arial Unicode MS" w:hAnsi="Times New Roman" w:cs="Times New Roman" w:hint="eastAsia"/>
          <w:b/>
          <w:bCs/>
          <w:color w:val="000000"/>
          <w:kern w:val="0"/>
          <w:sz w:val="28"/>
          <w:szCs w:val="28"/>
          <w:lang w:eastAsia="ru-RU" w:bidi="uk-UA"/>
        </w:rPr>
        <w:t>Витальевич</w:t>
      </w:r>
      <w:r>
        <w:rPr>
          <w:rFonts w:ascii="Times New Roman" w:eastAsia="Arial Unicode MS" w:hAnsi="Times New Roman" w:cs="Times New Roman" w:hint="eastAsia"/>
          <w:b/>
          <w:bCs/>
          <w:color w:val="000000"/>
          <w:kern w:val="0"/>
          <w:sz w:val="28"/>
          <w:szCs w:val="28"/>
          <w:lang w:eastAsia="ru-RU" w:bidi="uk-UA"/>
        </w:rPr>
        <w:t xml:space="preserve"> </w:t>
      </w:r>
      <w:r w:rsidRPr="00D01A9F">
        <w:rPr>
          <w:rFonts w:ascii="Times New Roman" w:eastAsia="Arial Unicode MS" w:hAnsi="Times New Roman" w:cs="Times New Roman" w:hint="eastAsia"/>
          <w:b/>
          <w:bCs/>
          <w:color w:val="000000"/>
          <w:kern w:val="0"/>
          <w:sz w:val="28"/>
          <w:szCs w:val="28"/>
          <w:lang w:eastAsia="ru-RU" w:bidi="uk-UA"/>
        </w:rPr>
        <w:t>Совершенствование</w:t>
      </w:r>
      <w:r w:rsidRPr="00D01A9F">
        <w:rPr>
          <w:rFonts w:ascii="Times New Roman" w:eastAsia="Arial Unicode MS" w:hAnsi="Times New Roman" w:cs="Times New Roman"/>
          <w:b/>
          <w:bCs/>
          <w:color w:val="000000"/>
          <w:kern w:val="0"/>
          <w:sz w:val="28"/>
          <w:szCs w:val="28"/>
          <w:lang w:eastAsia="ru-RU" w:bidi="uk-UA"/>
        </w:rPr>
        <w:t xml:space="preserve"> </w:t>
      </w:r>
      <w:r w:rsidRPr="00D01A9F">
        <w:rPr>
          <w:rFonts w:ascii="Times New Roman" w:eastAsia="Arial Unicode MS" w:hAnsi="Times New Roman" w:cs="Times New Roman" w:hint="eastAsia"/>
          <w:b/>
          <w:bCs/>
          <w:color w:val="000000"/>
          <w:kern w:val="0"/>
          <w:sz w:val="28"/>
          <w:szCs w:val="28"/>
          <w:lang w:eastAsia="ru-RU" w:bidi="uk-UA"/>
        </w:rPr>
        <w:t>камер</w:t>
      </w:r>
      <w:r w:rsidRPr="00D01A9F">
        <w:rPr>
          <w:rFonts w:ascii="Times New Roman" w:eastAsia="Arial Unicode MS" w:hAnsi="Times New Roman" w:cs="Times New Roman"/>
          <w:b/>
          <w:bCs/>
          <w:color w:val="000000"/>
          <w:kern w:val="0"/>
          <w:sz w:val="28"/>
          <w:szCs w:val="28"/>
          <w:lang w:eastAsia="ru-RU" w:bidi="uk-UA"/>
        </w:rPr>
        <w:t xml:space="preserve"> </w:t>
      </w:r>
      <w:r w:rsidRPr="00D01A9F">
        <w:rPr>
          <w:rFonts w:ascii="Times New Roman" w:eastAsia="Arial Unicode MS" w:hAnsi="Times New Roman" w:cs="Times New Roman" w:hint="eastAsia"/>
          <w:b/>
          <w:bCs/>
          <w:color w:val="000000"/>
          <w:kern w:val="0"/>
          <w:sz w:val="28"/>
          <w:szCs w:val="28"/>
          <w:lang w:eastAsia="ru-RU" w:bidi="uk-UA"/>
        </w:rPr>
        <w:t>для</w:t>
      </w:r>
      <w:r w:rsidRPr="00D01A9F">
        <w:rPr>
          <w:rFonts w:ascii="Times New Roman" w:eastAsia="Arial Unicode MS" w:hAnsi="Times New Roman" w:cs="Times New Roman"/>
          <w:b/>
          <w:bCs/>
          <w:color w:val="000000"/>
          <w:kern w:val="0"/>
          <w:sz w:val="28"/>
          <w:szCs w:val="28"/>
          <w:lang w:eastAsia="ru-RU" w:bidi="uk-UA"/>
        </w:rPr>
        <w:t xml:space="preserve"> </w:t>
      </w:r>
      <w:r w:rsidRPr="00D01A9F">
        <w:rPr>
          <w:rFonts w:ascii="Times New Roman" w:eastAsia="Arial Unicode MS" w:hAnsi="Times New Roman" w:cs="Times New Roman" w:hint="eastAsia"/>
          <w:b/>
          <w:bCs/>
          <w:color w:val="000000"/>
          <w:kern w:val="0"/>
          <w:sz w:val="28"/>
          <w:szCs w:val="28"/>
          <w:lang w:eastAsia="ru-RU" w:bidi="uk-UA"/>
        </w:rPr>
        <w:t>испытаний</w:t>
      </w:r>
      <w:r w:rsidRPr="00D01A9F">
        <w:rPr>
          <w:rFonts w:ascii="Times New Roman" w:eastAsia="Arial Unicode MS" w:hAnsi="Times New Roman" w:cs="Times New Roman"/>
          <w:b/>
          <w:bCs/>
          <w:color w:val="000000"/>
          <w:kern w:val="0"/>
          <w:sz w:val="28"/>
          <w:szCs w:val="28"/>
          <w:lang w:eastAsia="ru-RU" w:bidi="uk-UA"/>
        </w:rPr>
        <w:t xml:space="preserve"> </w:t>
      </w:r>
      <w:r w:rsidRPr="00D01A9F">
        <w:rPr>
          <w:rFonts w:ascii="Times New Roman" w:eastAsia="Arial Unicode MS" w:hAnsi="Times New Roman" w:cs="Times New Roman" w:hint="eastAsia"/>
          <w:b/>
          <w:bCs/>
          <w:color w:val="000000"/>
          <w:kern w:val="0"/>
          <w:sz w:val="28"/>
          <w:szCs w:val="28"/>
          <w:lang w:eastAsia="ru-RU" w:bidi="uk-UA"/>
        </w:rPr>
        <w:t>на</w:t>
      </w:r>
      <w:r w:rsidRPr="00D01A9F">
        <w:rPr>
          <w:rFonts w:ascii="Times New Roman" w:eastAsia="Arial Unicode MS" w:hAnsi="Times New Roman" w:cs="Times New Roman"/>
          <w:b/>
          <w:bCs/>
          <w:color w:val="000000"/>
          <w:kern w:val="0"/>
          <w:sz w:val="28"/>
          <w:szCs w:val="28"/>
          <w:lang w:eastAsia="ru-RU" w:bidi="uk-UA"/>
        </w:rPr>
        <w:t xml:space="preserve"> </w:t>
      </w:r>
      <w:r w:rsidRPr="00D01A9F">
        <w:rPr>
          <w:rFonts w:ascii="Times New Roman" w:eastAsia="Arial Unicode MS" w:hAnsi="Times New Roman" w:cs="Times New Roman" w:hint="eastAsia"/>
          <w:b/>
          <w:bCs/>
          <w:color w:val="000000"/>
          <w:kern w:val="0"/>
          <w:sz w:val="28"/>
          <w:szCs w:val="28"/>
          <w:lang w:eastAsia="ru-RU" w:bidi="uk-UA"/>
        </w:rPr>
        <w:t>электромагнитную</w:t>
      </w:r>
      <w:r w:rsidRPr="00D01A9F">
        <w:rPr>
          <w:rFonts w:ascii="Times New Roman" w:eastAsia="Arial Unicode MS" w:hAnsi="Times New Roman" w:cs="Times New Roman"/>
          <w:b/>
          <w:bCs/>
          <w:color w:val="000000"/>
          <w:kern w:val="0"/>
          <w:sz w:val="28"/>
          <w:szCs w:val="28"/>
          <w:lang w:eastAsia="ru-RU" w:bidi="uk-UA"/>
        </w:rPr>
        <w:t xml:space="preserve"> </w:t>
      </w:r>
      <w:r w:rsidRPr="00D01A9F">
        <w:rPr>
          <w:rFonts w:ascii="Times New Roman" w:eastAsia="Arial Unicode MS" w:hAnsi="Times New Roman" w:cs="Times New Roman" w:hint="eastAsia"/>
          <w:b/>
          <w:bCs/>
          <w:color w:val="000000"/>
          <w:kern w:val="0"/>
          <w:sz w:val="28"/>
          <w:szCs w:val="28"/>
          <w:lang w:eastAsia="ru-RU" w:bidi="uk-UA"/>
        </w:rPr>
        <w:t>совместимость</w:t>
      </w:r>
    </w:p>
    <w:p w14:paraId="5C25DF03" w14:textId="77777777" w:rsidR="00D01A9F" w:rsidRDefault="00D01A9F" w:rsidP="00D01A9F">
      <w:r>
        <w:rPr>
          <w:rFonts w:hint="eastAsia"/>
        </w:rPr>
        <w:t>ОГЛАВЛЕНИЕ</w:t>
      </w:r>
      <w:r>
        <w:t xml:space="preserve"> </w:t>
      </w:r>
      <w:r>
        <w:rPr>
          <w:rFonts w:hint="eastAsia"/>
        </w:rPr>
        <w:t>ДИССЕРТАЦИИ</w:t>
      </w:r>
    </w:p>
    <w:p w14:paraId="33E94FC8" w14:textId="77777777" w:rsidR="00D01A9F" w:rsidRDefault="00D01A9F" w:rsidP="00D01A9F">
      <w:r>
        <w:rPr>
          <w:rFonts w:hint="eastAsia"/>
        </w:rPr>
        <w:t>кандидат</w:t>
      </w:r>
      <w:r>
        <w:t xml:space="preserve"> </w:t>
      </w:r>
      <w:r>
        <w:rPr>
          <w:rFonts w:hint="eastAsia"/>
        </w:rPr>
        <w:t>наук</w:t>
      </w:r>
      <w:r>
        <w:t xml:space="preserve"> </w:t>
      </w:r>
      <w:r>
        <w:rPr>
          <w:rFonts w:hint="eastAsia"/>
        </w:rPr>
        <w:t>Демаков</w:t>
      </w:r>
      <w:r>
        <w:t xml:space="preserve"> </w:t>
      </w:r>
      <w:r>
        <w:rPr>
          <w:rFonts w:hint="eastAsia"/>
        </w:rPr>
        <w:t>Александр</w:t>
      </w:r>
      <w:r>
        <w:t xml:space="preserve"> </w:t>
      </w:r>
      <w:r>
        <w:rPr>
          <w:rFonts w:hint="eastAsia"/>
        </w:rPr>
        <w:t>Витальевич</w:t>
      </w:r>
    </w:p>
    <w:p w14:paraId="18A66F65" w14:textId="77777777" w:rsidR="00D01A9F" w:rsidRDefault="00D01A9F" w:rsidP="00D01A9F">
      <w:r>
        <w:rPr>
          <w:rFonts w:hint="eastAsia"/>
        </w:rPr>
        <w:t>ВВЕДЕНИЕ</w:t>
      </w:r>
    </w:p>
    <w:p w14:paraId="440C30F6" w14:textId="77777777" w:rsidR="00D01A9F" w:rsidRDefault="00D01A9F" w:rsidP="00D01A9F"/>
    <w:p w14:paraId="22BF1AD8" w14:textId="77777777" w:rsidR="00D01A9F" w:rsidRDefault="00D01A9F" w:rsidP="00D01A9F">
      <w:r>
        <w:t xml:space="preserve">1. </w:t>
      </w:r>
      <w:r>
        <w:rPr>
          <w:rFonts w:hint="eastAsia"/>
        </w:rPr>
        <w:t>ОБЗОР</w:t>
      </w:r>
      <w:r>
        <w:t xml:space="preserve"> </w:t>
      </w:r>
      <w:r>
        <w:rPr>
          <w:rFonts w:hint="eastAsia"/>
        </w:rPr>
        <w:t>МЕТОДОВ</w:t>
      </w:r>
      <w:r>
        <w:t xml:space="preserve"> </w:t>
      </w:r>
      <w:r>
        <w:rPr>
          <w:rFonts w:hint="eastAsia"/>
        </w:rPr>
        <w:t>И</w:t>
      </w:r>
      <w:r>
        <w:t xml:space="preserve"> </w:t>
      </w:r>
      <w:r>
        <w:rPr>
          <w:rFonts w:hint="eastAsia"/>
        </w:rPr>
        <w:t>УСТРОЙСТВ</w:t>
      </w:r>
      <w:r>
        <w:t xml:space="preserve"> </w:t>
      </w:r>
      <w:r>
        <w:rPr>
          <w:rFonts w:hint="eastAsia"/>
        </w:rPr>
        <w:t>ДЛЯ</w:t>
      </w:r>
      <w:r>
        <w:t xml:space="preserve"> </w:t>
      </w:r>
      <w:r>
        <w:rPr>
          <w:rFonts w:hint="eastAsia"/>
        </w:rPr>
        <w:t>ИСПЫТАНИЙ</w:t>
      </w:r>
    </w:p>
    <w:p w14:paraId="1875A344" w14:textId="77777777" w:rsidR="00D01A9F" w:rsidRDefault="00D01A9F" w:rsidP="00D01A9F"/>
    <w:p w14:paraId="74053686" w14:textId="77777777" w:rsidR="00D01A9F" w:rsidRDefault="00D01A9F" w:rsidP="00D01A9F">
      <w:r>
        <w:rPr>
          <w:rFonts w:hint="eastAsia"/>
        </w:rPr>
        <w:t>НА</w:t>
      </w:r>
      <w:r>
        <w:t xml:space="preserve"> </w:t>
      </w:r>
      <w:r>
        <w:rPr>
          <w:rFonts w:hint="eastAsia"/>
        </w:rPr>
        <w:t>ИЗЛУЧАЕМУЮ</w:t>
      </w:r>
      <w:r>
        <w:t xml:space="preserve"> </w:t>
      </w:r>
      <w:r>
        <w:rPr>
          <w:rFonts w:hint="eastAsia"/>
        </w:rPr>
        <w:t>ЭМИССИЮ</w:t>
      </w:r>
      <w:r>
        <w:t xml:space="preserve"> </w:t>
      </w:r>
      <w:r>
        <w:rPr>
          <w:rFonts w:hint="eastAsia"/>
        </w:rPr>
        <w:t>И</w:t>
      </w:r>
      <w:r>
        <w:t xml:space="preserve"> </w:t>
      </w:r>
      <w:r>
        <w:rPr>
          <w:rFonts w:hint="eastAsia"/>
        </w:rPr>
        <w:t>ВОСПРИИМЧИВОСТЬ</w:t>
      </w:r>
    </w:p>
    <w:p w14:paraId="0709B62F" w14:textId="77777777" w:rsidR="00D01A9F" w:rsidRDefault="00D01A9F" w:rsidP="00D01A9F"/>
    <w:p w14:paraId="1A9ED429" w14:textId="77777777" w:rsidR="00D01A9F" w:rsidRDefault="00D01A9F" w:rsidP="00D01A9F">
      <w:r>
        <w:t xml:space="preserve">1. 1 </w:t>
      </w:r>
      <w:r>
        <w:rPr>
          <w:rFonts w:hint="eastAsia"/>
        </w:rPr>
        <w:t>Актуальность</w:t>
      </w:r>
      <w:r>
        <w:t xml:space="preserve"> </w:t>
      </w:r>
      <w:r>
        <w:rPr>
          <w:rFonts w:hint="eastAsia"/>
        </w:rPr>
        <w:t>испытаний</w:t>
      </w:r>
      <w:r>
        <w:t xml:space="preserve"> </w:t>
      </w:r>
      <w:r>
        <w:rPr>
          <w:rFonts w:hint="eastAsia"/>
        </w:rPr>
        <w:t>в</w:t>
      </w:r>
      <w:r>
        <w:t xml:space="preserve"> </w:t>
      </w:r>
      <w:r>
        <w:rPr>
          <w:rFonts w:hint="eastAsia"/>
        </w:rPr>
        <w:t>области</w:t>
      </w:r>
      <w:r>
        <w:t xml:space="preserve"> </w:t>
      </w:r>
      <w:r>
        <w:rPr>
          <w:rFonts w:hint="eastAsia"/>
        </w:rPr>
        <w:t>электромагнитной</w:t>
      </w:r>
      <w:r>
        <w:t xml:space="preserve"> </w:t>
      </w:r>
      <w:r>
        <w:rPr>
          <w:rFonts w:hint="eastAsia"/>
        </w:rPr>
        <w:t>совместимости</w:t>
      </w:r>
    </w:p>
    <w:p w14:paraId="5A3DED61" w14:textId="77777777" w:rsidR="00D01A9F" w:rsidRDefault="00D01A9F" w:rsidP="00D01A9F"/>
    <w:p w14:paraId="14C87CD4" w14:textId="77777777" w:rsidR="00D01A9F" w:rsidRDefault="00D01A9F" w:rsidP="00D01A9F">
      <w:r>
        <w:t xml:space="preserve">1.2 </w:t>
      </w:r>
      <w:r>
        <w:rPr>
          <w:rFonts w:hint="eastAsia"/>
        </w:rPr>
        <w:t>ТЕМ</w:t>
      </w:r>
      <w:r>
        <w:t>-</w:t>
      </w:r>
      <w:r>
        <w:rPr>
          <w:rFonts w:hint="eastAsia"/>
        </w:rPr>
        <w:t>камера</w:t>
      </w:r>
    </w:p>
    <w:p w14:paraId="6A699BA4" w14:textId="77777777" w:rsidR="00D01A9F" w:rsidRDefault="00D01A9F" w:rsidP="00D01A9F"/>
    <w:p w14:paraId="7084DF7B" w14:textId="77777777" w:rsidR="00D01A9F" w:rsidRDefault="00D01A9F" w:rsidP="00D01A9F">
      <w:r>
        <w:t xml:space="preserve">1.3 </w:t>
      </w:r>
      <w:r>
        <w:rPr>
          <w:rFonts w:hint="eastAsia"/>
        </w:rPr>
        <w:t>Коаксиальная</w:t>
      </w:r>
      <w:r>
        <w:t xml:space="preserve"> </w:t>
      </w:r>
      <w:r>
        <w:rPr>
          <w:rFonts w:hint="eastAsia"/>
        </w:rPr>
        <w:t>камера</w:t>
      </w:r>
    </w:p>
    <w:p w14:paraId="347E6A05" w14:textId="77777777" w:rsidR="00D01A9F" w:rsidRDefault="00D01A9F" w:rsidP="00D01A9F"/>
    <w:p w14:paraId="70B610DD" w14:textId="77777777" w:rsidR="00D01A9F" w:rsidRDefault="00D01A9F" w:rsidP="00D01A9F">
      <w:r>
        <w:t xml:space="preserve">1.4 </w:t>
      </w:r>
      <w:r>
        <w:rPr>
          <w:rFonts w:hint="eastAsia"/>
        </w:rPr>
        <w:t>Реверберационная</w:t>
      </w:r>
      <w:r>
        <w:t xml:space="preserve"> </w:t>
      </w:r>
      <w:r>
        <w:rPr>
          <w:rFonts w:hint="eastAsia"/>
        </w:rPr>
        <w:t>камера</w:t>
      </w:r>
    </w:p>
    <w:p w14:paraId="13B1E054" w14:textId="77777777" w:rsidR="00D01A9F" w:rsidRDefault="00D01A9F" w:rsidP="00D01A9F"/>
    <w:p w14:paraId="29F7BBAD" w14:textId="77777777" w:rsidR="00D01A9F" w:rsidRDefault="00D01A9F" w:rsidP="00D01A9F">
      <w:r>
        <w:t xml:space="preserve">1.5 </w:t>
      </w:r>
      <w:r>
        <w:rPr>
          <w:rFonts w:hint="eastAsia"/>
        </w:rPr>
        <w:t>Цель</w:t>
      </w:r>
      <w:r>
        <w:t xml:space="preserve"> </w:t>
      </w:r>
      <w:r>
        <w:rPr>
          <w:rFonts w:hint="eastAsia"/>
        </w:rPr>
        <w:t>и</w:t>
      </w:r>
      <w:r>
        <w:t xml:space="preserve"> </w:t>
      </w:r>
      <w:r>
        <w:rPr>
          <w:rFonts w:hint="eastAsia"/>
        </w:rPr>
        <w:t>задачи</w:t>
      </w:r>
      <w:r>
        <w:t xml:space="preserve"> </w:t>
      </w:r>
      <w:r>
        <w:rPr>
          <w:rFonts w:hint="eastAsia"/>
        </w:rPr>
        <w:t>исследования</w:t>
      </w:r>
    </w:p>
    <w:p w14:paraId="1FE7A86D" w14:textId="77777777" w:rsidR="00D01A9F" w:rsidRDefault="00D01A9F" w:rsidP="00D01A9F"/>
    <w:p w14:paraId="15352981" w14:textId="77777777" w:rsidR="00D01A9F" w:rsidRDefault="00D01A9F" w:rsidP="00D01A9F">
      <w:r>
        <w:t>2. TE</w:t>
      </w:r>
      <w:r>
        <w:rPr>
          <w:rFonts w:hint="eastAsia"/>
        </w:rPr>
        <w:t>М</w:t>
      </w:r>
      <w:r>
        <w:t>-</w:t>
      </w:r>
      <w:r>
        <w:rPr>
          <w:rFonts w:hint="eastAsia"/>
        </w:rPr>
        <w:t>КАМЕРА</w:t>
      </w:r>
      <w:r>
        <w:t xml:space="preserve"> </w:t>
      </w:r>
      <w:r>
        <w:rPr>
          <w:rFonts w:hint="eastAsia"/>
        </w:rPr>
        <w:t>ДЛЯ</w:t>
      </w:r>
      <w:r>
        <w:t xml:space="preserve"> </w:t>
      </w:r>
      <w:r>
        <w:rPr>
          <w:rFonts w:hint="eastAsia"/>
        </w:rPr>
        <w:t>ИСПЫТАНИЙ</w:t>
      </w:r>
      <w:r>
        <w:t xml:space="preserve"> </w:t>
      </w:r>
      <w:r>
        <w:rPr>
          <w:rFonts w:hint="eastAsia"/>
        </w:rPr>
        <w:t>ИНТЕГРАЛЬНЫХ</w:t>
      </w:r>
      <w:r>
        <w:t xml:space="preserve"> </w:t>
      </w:r>
      <w:r>
        <w:rPr>
          <w:rFonts w:hint="eastAsia"/>
        </w:rPr>
        <w:t>СХЕМ</w:t>
      </w:r>
    </w:p>
    <w:p w14:paraId="3385ED6A" w14:textId="77777777" w:rsidR="00D01A9F" w:rsidRDefault="00D01A9F" w:rsidP="00D01A9F"/>
    <w:p w14:paraId="33F1D426" w14:textId="77777777" w:rsidR="00D01A9F" w:rsidRDefault="00D01A9F" w:rsidP="00D01A9F">
      <w:r>
        <w:t xml:space="preserve">2.1 </w:t>
      </w:r>
      <w:r>
        <w:rPr>
          <w:rFonts w:hint="eastAsia"/>
        </w:rPr>
        <w:t>Аналитический</w:t>
      </w:r>
      <w:r>
        <w:t xml:space="preserve"> </w:t>
      </w:r>
      <w:r>
        <w:rPr>
          <w:rFonts w:hint="eastAsia"/>
        </w:rPr>
        <w:t>и</w:t>
      </w:r>
      <w:r>
        <w:t xml:space="preserve"> </w:t>
      </w:r>
      <w:r>
        <w:rPr>
          <w:rFonts w:hint="eastAsia"/>
        </w:rPr>
        <w:t>квазистатический</w:t>
      </w:r>
      <w:r>
        <w:t xml:space="preserve"> </w:t>
      </w:r>
      <w:r>
        <w:rPr>
          <w:rFonts w:hint="eastAsia"/>
        </w:rPr>
        <w:t>расчеты</w:t>
      </w:r>
      <w:r>
        <w:t xml:space="preserve"> </w:t>
      </w:r>
      <w:r>
        <w:rPr>
          <w:rFonts w:hint="eastAsia"/>
        </w:rPr>
        <w:t>геометрических</w:t>
      </w:r>
      <w:r>
        <w:t xml:space="preserve"> </w:t>
      </w:r>
      <w:r>
        <w:rPr>
          <w:rFonts w:hint="eastAsia"/>
        </w:rPr>
        <w:t>параметров</w:t>
      </w:r>
    </w:p>
    <w:p w14:paraId="5F648B12" w14:textId="77777777" w:rsidR="00D01A9F" w:rsidRDefault="00D01A9F" w:rsidP="00D01A9F"/>
    <w:p w14:paraId="2F382681" w14:textId="77777777" w:rsidR="00D01A9F" w:rsidRDefault="00D01A9F" w:rsidP="00D01A9F">
      <w:r>
        <w:t xml:space="preserve">2.2 </w:t>
      </w:r>
      <w:r>
        <w:rPr>
          <w:rFonts w:hint="eastAsia"/>
        </w:rPr>
        <w:t>Электродинамический</w:t>
      </w:r>
      <w:r>
        <w:t xml:space="preserve"> </w:t>
      </w:r>
      <w:r>
        <w:rPr>
          <w:rFonts w:hint="eastAsia"/>
        </w:rPr>
        <w:t>анализ</w:t>
      </w:r>
    </w:p>
    <w:p w14:paraId="1829EB19" w14:textId="77777777" w:rsidR="00D01A9F" w:rsidRDefault="00D01A9F" w:rsidP="00D01A9F"/>
    <w:p w14:paraId="1B2CD575" w14:textId="77777777" w:rsidR="00D01A9F" w:rsidRDefault="00D01A9F" w:rsidP="00D01A9F">
      <w:r>
        <w:t xml:space="preserve">2.3 </w:t>
      </w:r>
      <w:r>
        <w:rPr>
          <w:rFonts w:hint="eastAsia"/>
        </w:rPr>
        <w:t>Разработка</w:t>
      </w:r>
      <w:r>
        <w:t xml:space="preserve"> </w:t>
      </w:r>
      <w:r>
        <w:rPr>
          <w:rFonts w:hint="eastAsia"/>
        </w:rPr>
        <w:t>лабораторного</w:t>
      </w:r>
      <w:r>
        <w:t xml:space="preserve"> </w:t>
      </w:r>
      <w:r>
        <w:rPr>
          <w:rFonts w:hint="eastAsia"/>
        </w:rPr>
        <w:t>макета</w:t>
      </w:r>
    </w:p>
    <w:p w14:paraId="2205A5E6" w14:textId="77777777" w:rsidR="00D01A9F" w:rsidRDefault="00D01A9F" w:rsidP="00D01A9F"/>
    <w:p w14:paraId="4DBA2B77" w14:textId="77777777" w:rsidR="00D01A9F" w:rsidRDefault="00D01A9F" w:rsidP="00D01A9F">
      <w:r>
        <w:t xml:space="preserve">2.4 </w:t>
      </w:r>
      <w:r>
        <w:rPr>
          <w:rFonts w:hint="eastAsia"/>
        </w:rPr>
        <w:t>Примеры</w:t>
      </w:r>
      <w:r>
        <w:t xml:space="preserve"> </w:t>
      </w:r>
      <w:r>
        <w:rPr>
          <w:rFonts w:hint="eastAsia"/>
        </w:rPr>
        <w:t>использования</w:t>
      </w:r>
    </w:p>
    <w:p w14:paraId="7A2255EF" w14:textId="77777777" w:rsidR="00D01A9F" w:rsidRDefault="00D01A9F" w:rsidP="00D01A9F"/>
    <w:p w14:paraId="1247ACA3" w14:textId="77777777" w:rsidR="00D01A9F" w:rsidRDefault="00D01A9F" w:rsidP="00D01A9F">
      <w:r>
        <w:t xml:space="preserve">2.5 </w:t>
      </w:r>
      <w:r>
        <w:rPr>
          <w:rFonts w:hint="eastAsia"/>
        </w:rPr>
        <w:t>Основные</w:t>
      </w:r>
      <w:r>
        <w:t xml:space="preserve"> </w:t>
      </w:r>
      <w:r>
        <w:rPr>
          <w:rFonts w:hint="eastAsia"/>
        </w:rPr>
        <w:t>результаты</w:t>
      </w:r>
      <w:r>
        <w:t xml:space="preserve"> </w:t>
      </w:r>
      <w:r>
        <w:rPr>
          <w:rFonts w:hint="eastAsia"/>
        </w:rPr>
        <w:t>раздела</w:t>
      </w:r>
    </w:p>
    <w:p w14:paraId="62B69199" w14:textId="77777777" w:rsidR="00D01A9F" w:rsidRDefault="00D01A9F" w:rsidP="00D01A9F"/>
    <w:p w14:paraId="10FC971E" w14:textId="77777777" w:rsidR="00D01A9F" w:rsidRDefault="00D01A9F" w:rsidP="00D01A9F">
      <w:r>
        <w:t xml:space="preserve">3. </w:t>
      </w:r>
      <w:r>
        <w:rPr>
          <w:rFonts w:hint="eastAsia"/>
        </w:rPr>
        <w:t>КОАКСИАЛЬНАЯ</w:t>
      </w:r>
      <w:r>
        <w:t xml:space="preserve"> </w:t>
      </w:r>
      <w:r>
        <w:rPr>
          <w:rFonts w:hint="eastAsia"/>
        </w:rPr>
        <w:t>КАМЕРА</w:t>
      </w:r>
      <w:r>
        <w:t xml:space="preserve"> </w:t>
      </w:r>
      <w:r>
        <w:rPr>
          <w:rFonts w:hint="eastAsia"/>
        </w:rPr>
        <w:t>ДЛЯ</w:t>
      </w:r>
      <w:r>
        <w:t xml:space="preserve"> </w:t>
      </w:r>
      <w:r>
        <w:rPr>
          <w:rFonts w:hint="eastAsia"/>
        </w:rPr>
        <w:t>ИЗМЕРЕНИЯ</w:t>
      </w:r>
      <w:r>
        <w:t xml:space="preserve"> </w:t>
      </w:r>
      <w:r>
        <w:rPr>
          <w:rFonts w:hint="eastAsia"/>
        </w:rPr>
        <w:t>ЭФФЕКТИВНОСТИ</w:t>
      </w:r>
      <w:r>
        <w:t xml:space="preserve"> </w:t>
      </w:r>
      <w:r>
        <w:rPr>
          <w:rFonts w:hint="eastAsia"/>
        </w:rPr>
        <w:t>ЭКРАНИРОВАНИЯ</w:t>
      </w:r>
      <w:r>
        <w:t xml:space="preserve"> </w:t>
      </w:r>
      <w:r>
        <w:rPr>
          <w:rFonts w:hint="eastAsia"/>
        </w:rPr>
        <w:t>КОМПОЗИТНЫХ</w:t>
      </w:r>
      <w:r>
        <w:t xml:space="preserve"> </w:t>
      </w:r>
      <w:r>
        <w:rPr>
          <w:rFonts w:hint="eastAsia"/>
        </w:rPr>
        <w:t>МАТЕРИАЛОВ</w:t>
      </w:r>
    </w:p>
    <w:p w14:paraId="453E0907" w14:textId="77777777" w:rsidR="00D01A9F" w:rsidRDefault="00D01A9F" w:rsidP="00D01A9F"/>
    <w:p w14:paraId="77ED350B" w14:textId="77777777" w:rsidR="00D01A9F" w:rsidRDefault="00D01A9F" w:rsidP="00D01A9F">
      <w:r>
        <w:t xml:space="preserve">3.1 </w:t>
      </w:r>
      <w:r>
        <w:rPr>
          <w:rFonts w:hint="eastAsia"/>
        </w:rPr>
        <w:t>Разработка</w:t>
      </w:r>
      <w:r>
        <w:t xml:space="preserve"> </w:t>
      </w:r>
      <w:r>
        <w:rPr>
          <w:rFonts w:hint="eastAsia"/>
        </w:rPr>
        <w:t>и</w:t>
      </w:r>
      <w:r>
        <w:t xml:space="preserve"> </w:t>
      </w:r>
      <w:r>
        <w:rPr>
          <w:rFonts w:hint="eastAsia"/>
        </w:rPr>
        <w:t>анализ</w:t>
      </w:r>
      <w:r>
        <w:t xml:space="preserve"> </w:t>
      </w:r>
      <w:r>
        <w:rPr>
          <w:rFonts w:hint="eastAsia"/>
        </w:rPr>
        <w:t>регулярной</w:t>
      </w:r>
      <w:r>
        <w:t xml:space="preserve"> </w:t>
      </w:r>
      <w:r>
        <w:rPr>
          <w:rFonts w:hint="eastAsia"/>
        </w:rPr>
        <w:t>коаксиальной</w:t>
      </w:r>
      <w:r>
        <w:t xml:space="preserve"> </w:t>
      </w:r>
      <w:r>
        <w:rPr>
          <w:rFonts w:hint="eastAsia"/>
        </w:rPr>
        <w:t>линии</w:t>
      </w:r>
    </w:p>
    <w:p w14:paraId="6218EF97" w14:textId="77777777" w:rsidR="00D01A9F" w:rsidRDefault="00D01A9F" w:rsidP="00D01A9F"/>
    <w:p w14:paraId="71AC52C9" w14:textId="77777777" w:rsidR="00D01A9F" w:rsidRDefault="00D01A9F" w:rsidP="00D01A9F">
      <w:r>
        <w:t xml:space="preserve">3.2 </w:t>
      </w:r>
      <w:r>
        <w:rPr>
          <w:rFonts w:hint="eastAsia"/>
        </w:rPr>
        <w:t>Электродинамический</w:t>
      </w:r>
      <w:r>
        <w:t xml:space="preserve"> </w:t>
      </w:r>
      <w:r>
        <w:rPr>
          <w:rFonts w:hint="eastAsia"/>
        </w:rPr>
        <w:t>анализ</w:t>
      </w:r>
      <w:r>
        <w:t xml:space="preserve"> </w:t>
      </w:r>
      <w:r>
        <w:rPr>
          <w:rFonts w:hint="eastAsia"/>
        </w:rPr>
        <w:t>и</w:t>
      </w:r>
      <w:r>
        <w:t xml:space="preserve"> </w:t>
      </w:r>
      <w:r>
        <w:rPr>
          <w:rFonts w:hint="eastAsia"/>
        </w:rPr>
        <w:t>оптимизация</w:t>
      </w:r>
      <w:r>
        <w:t xml:space="preserve"> </w:t>
      </w:r>
      <w:r>
        <w:rPr>
          <w:rFonts w:hint="eastAsia"/>
        </w:rPr>
        <w:t>согласующих</w:t>
      </w:r>
      <w:r>
        <w:t xml:space="preserve"> </w:t>
      </w:r>
      <w:r>
        <w:rPr>
          <w:rFonts w:hint="eastAsia"/>
        </w:rPr>
        <w:t>переходов</w:t>
      </w:r>
    </w:p>
    <w:p w14:paraId="7AF0EE8A" w14:textId="77777777" w:rsidR="00D01A9F" w:rsidRDefault="00D01A9F" w:rsidP="00D01A9F"/>
    <w:p w14:paraId="07FC185A" w14:textId="77777777" w:rsidR="00D01A9F" w:rsidRDefault="00D01A9F" w:rsidP="00D01A9F">
      <w:r>
        <w:t xml:space="preserve">3.3 </w:t>
      </w:r>
      <w:r>
        <w:rPr>
          <w:rFonts w:hint="eastAsia"/>
        </w:rPr>
        <w:t>Электродинамический</w:t>
      </w:r>
      <w:r>
        <w:t xml:space="preserve"> </w:t>
      </w:r>
      <w:r>
        <w:rPr>
          <w:rFonts w:hint="eastAsia"/>
        </w:rPr>
        <w:t>анализ</w:t>
      </w:r>
      <w:r>
        <w:t xml:space="preserve"> </w:t>
      </w:r>
      <w:r>
        <w:rPr>
          <w:rFonts w:hint="eastAsia"/>
        </w:rPr>
        <w:t>вариантов</w:t>
      </w:r>
      <w:r>
        <w:t xml:space="preserve"> </w:t>
      </w:r>
      <w:r>
        <w:rPr>
          <w:rFonts w:hint="eastAsia"/>
        </w:rPr>
        <w:t>сборки</w:t>
      </w:r>
      <w:r>
        <w:t xml:space="preserve"> </w:t>
      </w:r>
      <w:r>
        <w:rPr>
          <w:rFonts w:hint="eastAsia"/>
        </w:rPr>
        <w:t>коаксиальной</w:t>
      </w:r>
    </w:p>
    <w:p w14:paraId="6D3EDDAE" w14:textId="77777777" w:rsidR="00D01A9F" w:rsidRDefault="00D01A9F" w:rsidP="00D01A9F"/>
    <w:p w14:paraId="1FCB43C4" w14:textId="77777777" w:rsidR="00D01A9F" w:rsidRDefault="00D01A9F" w:rsidP="00D01A9F">
      <w:r>
        <w:rPr>
          <w:rFonts w:hint="eastAsia"/>
        </w:rPr>
        <w:t>камеры</w:t>
      </w:r>
    </w:p>
    <w:p w14:paraId="53F36AE0" w14:textId="77777777" w:rsidR="00D01A9F" w:rsidRDefault="00D01A9F" w:rsidP="00D01A9F"/>
    <w:p w14:paraId="3C5807D0" w14:textId="77777777" w:rsidR="00D01A9F" w:rsidRDefault="00D01A9F" w:rsidP="00D01A9F">
      <w:r>
        <w:t xml:space="preserve">3.4 </w:t>
      </w:r>
      <w:r>
        <w:rPr>
          <w:rFonts w:hint="eastAsia"/>
        </w:rPr>
        <w:t>Основные</w:t>
      </w:r>
      <w:r>
        <w:t xml:space="preserve"> </w:t>
      </w:r>
      <w:r>
        <w:rPr>
          <w:rFonts w:hint="eastAsia"/>
        </w:rPr>
        <w:t>результаты</w:t>
      </w:r>
      <w:r>
        <w:t xml:space="preserve"> </w:t>
      </w:r>
      <w:r>
        <w:rPr>
          <w:rFonts w:hint="eastAsia"/>
        </w:rPr>
        <w:t>раздела</w:t>
      </w:r>
    </w:p>
    <w:p w14:paraId="18309ABF" w14:textId="77777777" w:rsidR="00D01A9F" w:rsidRDefault="00D01A9F" w:rsidP="00D01A9F"/>
    <w:p w14:paraId="1BAD3F3F" w14:textId="77777777" w:rsidR="00D01A9F" w:rsidRDefault="00D01A9F" w:rsidP="00D01A9F">
      <w:r>
        <w:t xml:space="preserve">4. </w:t>
      </w:r>
      <w:r>
        <w:rPr>
          <w:rFonts w:hint="eastAsia"/>
        </w:rPr>
        <w:t>МАТЕМАТИЧЕСКАЯ</w:t>
      </w:r>
      <w:r>
        <w:t xml:space="preserve"> </w:t>
      </w:r>
      <w:r>
        <w:rPr>
          <w:rFonts w:hint="eastAsia"/>
        </w:rPr>
        <w:t>МОДЕЛЬ</w:t>
      </w:r>
      <w:r>
        <w:t xml:space="preserve"> </w:t>
      </w:r>
      <w:r>
        <w:rPr>
          <w:rFonts w:hint="eastAsia"/>
        </w:rPr>
        <w:t>РАСПРЕДЕЛЕНИЯ</w:t>
      </w:r>
      <w:r>
        <w:t xml:space="preserve"> </w:t>
      </w:r>
      <w:r>
        <w:rPr>
          <w:rFonts w:hint="eastAsia"/>
        </w:rPr>
        <w:t>ЭЛЕКТРИЧЕСКОГО</w:t>
      </w:r>
      <w:r>
        <w:t xml:space="preserve"> </w:t>
      </w:r>
      <w:r>
        <w:rPr>
          <w:rFonts w:hint="eastAsia"/>
        </w:rPr>
        <w:t>ПОЛЯ</w:t>
      </w:r>
      <w:r>
        <w:t xml:space="preserve"> </w:t>
      </w:r>
      <w:r>
        <w:rPr>
          <w:rFonts w:hint="eastAsia"/>
        </w:rPr>
        <w:t>В</w:t>
      </w:r>
      <w:r>
        <w:t xml:space="preserve"> </w:t>
      </w:r>
      <w:r>
        <w:rPr>
          <w:rFonts w:hint="eastAsia"/>
        </w:rPr>
        <w:t>РЕВЕРБЕРАЦИОННОЙ</w:t>
      </w:r>
      <w:r>
        <w:t xml:space="preserve"> </w:t>
      </w:r>
      <w:r>
        <w:rPr>
          <w:rFonts w:hint="eastAsia"/>
        </w:rPr>
        <w:t>КАМЕРЕ</w:t>
      </w:r>
    </w:p>
    <w:p w14:paraId="60600DA8" w14:textId="77777777" w:rsidR="00D01A9F" w:rsidRDefault="00D01A9F" w:rsidP="00D01A9F"/>
    <w:p w14:paraId="5FF8C198" w14:textId="77777777" w:rsidR="00D01A9F" w:rsidRDefault="00D01A9F" w:rsidP="00D01A9F">
      <w:r>
        <w:t xml:space="preserve">4.1 </w:t>
      </w:r>
      <w:r>
        <w:rPr>
          <w:rFonts w:hint="eastAsia"/>
        </w:rPr>
        <w:t>Разработка</w:t>
      </w:r>
      <w:r>
        <w:t xml:space="preserve"> </w:t>
      </w:r>
      <w:r>
        <w:rPr>
          <w:rFonts w:hint="eastAsia"/>
        </w:rPr>
        <w:t>модели</w:t>
      </w:r>
    </w:p>
    <w:p w14:paraId="6527BCB5" w14:textId="77777777" w:rsidR="00D01A9F" w:rsidRDefault="00D01A9F" w:rsidP="00D01A9F"/>
    <w:p w14:paraId="407F5973" w14:textId="77777777" w:rsidR="00D01A9F" w:rsidRDefault="00D01A9F" w:rsidP="00D01A9F">
      <w:r>
        <w:t xml:space="preserve">4.2 </w:t>
      </w:r>
      <w:r>
        <w:rPr>
          <w:rFonts w:hint="eastAsia"/>
        </w:rPr>
        <w:t>Тестирование</w:t>
      </w:r>
      <w:r>
        <w:t xml:space="preserve"> </w:t>
      </w:r>
      <w:r>
        <w:rPr>
          <w:rFonts w:hint="eastAsia"/>
        </w:rPr>
        <w:t>программной</w:t>
      </w:r>
      <w:r>
        <w:t xml:space="preserve"> </w:t>
      </w:r>
      <w:r>
        <w:rPr>
          <w:rFonts w:hint="eastAsia"/>
        </w:rPr>
        <w:t>реализации</w:t>
      </w:r>
      <w:r>
        <w:t xml:space="preserve"> </w:t>
      </w:r>
      <w:r>
        <w:rPr>
          <w:rFonts w:hint="eastAsia"/>
        </w:rPr>
        <w:t>модели</w:t>
      </w:r>
    </w:p>
    <w:p w14:paraId="7097679E" w14:textId="77777777" w:rsidR="00D01A9F" w:rsidRDefault="00D01A9F" w:rsidP="00D01A9F"/>
    <w:p w14:paraId="7B6F063D" w14:textId="77777777" w:rsidR="00D01A9F" w:rsidRDefault="00D01A9F" w:rsidP="00D01A9F">
      <w:r>
        <w:t xml:space="preserve">4.3 </w:t>
      </w:r>
      <w:r>
        <w:rPr>
          <w:rFonts w:hint="eastAsia"/>
        </w:rPr>
        <w:t>Сравнение</w:t>
      </w:r>
      <w:r>
        <w:t xml:space="preserve"> </w:t>
      </w:r>
      <w:r>
        <w:rPr>
          <w:rFonts w:hint="eastAsia"/>
        </w:rPr>
        <w:t>с</w:t>
      </w:r>
      <w:r>
        <w:t xml:space="preserve"> </w:t>
      </w:r>
      <w:r>
        <w:rPr>
          <w:rFonts w:hint="eastAsia"/>
        </w:rPr>
        <w:t>результатами</w:t>
      </w:r>
      <w:r>
        <w:t xml:space="preserve"> </w:t>
      </w:r>
      <w:r>
        <w:rPr>
          <w:rFonts w:hint="eastAsia"/>
        </w:rPr>
        <w:t>электродинамического</w:t>
      </w:r>
      <w:r>
        <w:t xml:space="preserve"> </w:t>
      </w:r>
      <w:r>
        <w:rPr>
          <w:rFonts w:hint="eastAsia"/>
        </w:rPr>
        <w:t>анализа</w:t>
      </w:r>
    </w:p>
    <w:p w14:paraId="6D4F5D73" w14:textId="77777777" w:rsidR="00D01A9F" w:rsidRDefault="00D01A9F" w:rsidP="00D01A9F"/>
    <w:p w14:paraId="18C0F865" w14:textId="77777777" w:rsidR="00D01A9F" w:rsidRDefault="00D01A9F" w:rsidP="00D01A9F">
      <w:r>
        <w:t xml:space="preserve">4.4 </w:t>
      </w:r>
      <w:r>
        <w:rPr>
          <w:rFonts w:hint="eastAsia"/>
        </w:rPr>
        <w:t>Основные</w:t>
      </w:r>
      <w:r>
        <w:t xml:space="preserve"> </w:t>
      </w:r>
      <w:r>
        <w:rPr>
          <w:rFonts w:hint="eastAsia"/>
        </w:rPr>
        <w:t>результаты</w:t>
      </w:r>
      <w:r>
        <w:t xml:space="preserve"> </w:t>
      </w:r>
      <w:r>
        <w:rPr>
          <w:rFonts w:hint="eastAsia"/>
        </w:rPr>
        <w:t>раздела</w:t>
      </w:r>
    </w:p>
    <w:p w14:paraId="3E05F8A8" w14:textId="77777777" w:rsidR="00D01A9F" w:rsidRDefault="00D01A9F" w:rsidP="00D01A9F"/>
    <w:p w14:paraId="06212731" w14:textId="77777777" w:rsidR="00D01A9F" w:rsidRDefault="00D01A9F" w:rsidP="00D01A9F">
      <w:r>
        <w:rPr>
          <w:rFonts w:hint="eastAsia"/>
        </w:rPr>
        <w:t>ЗАКЛЮЧЕНИЕ</w:t>
      </w:r>
    </w:p>
    <w:p w14:paraId="40E93454" w14:textId="77777777" w:rsidR="00D01A9F" w:rsidRDefault="00D01A9F" w:rsidP="00D01A9F"/>
    <w:p w14:paraId="4D8956D4" w14:textId="77777777" w:rsidR="00D01A9F" w:rsidRDefault="00D01A9F" w:rsidP="00D01A9F">
      <w:r>
        <w:rPr>
          <w:rFonts w:hint="eastAsia"/>
        </w:rPr>
        <w:lastRenderedPageBreak/>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28D4D477" w14:textId="77777777" w:rsidR="00D01A9F" w:rsidRDefault="00D01A9F" w:rsidP="00D01A9F"/>
    <w:p w14:paraId="07E79DB8" w14:textId="77777777" w:rsidR="00D01A9F" w:rsidRDefault="00D01A9F" w:rsidP="00D01A9F">
      <w:r>
        <w:rPr>
          <w:rFonts w:hint="eastAsia"/>
        </w:rPr>
        <w:t>СПИСОК</w:t>
      </w:r>
      <w:r>
        <w:t xml:space="preserve"> </w:t>
      </w:r>
      <w:r>
        <w:rPr>
          <w:rFonts w:hint="eastAsia"/>
        </w:rPr>
        <w:t>ЛИТЕРАТУРЫ</w:t>
      </w:r>
    </w:p>
    <w:p w14:paraId="5B9A5011" w14:textId="77777777" w:rsidR="00D01A9F" w:rsidRDefault="00D01A9F" w:rsidP="00D01A9F"/>
    <w:p w14:paraId="49FE8D2B" w14:textId="77777777" w:rsidR="00D01A9F" w:rsidRDefault="00D01A9F" w:rsidP="00D01A9F">
      <w:r>
        <w:rPr>
          <w:rFonts w:hint="eastAsia"/>
        </w:rPr>
        <w:t>ПРИЛОЖЕНИЕ</w:t>
      </w:r>
    </w:p>
    <w:p w14:paraId="457A812A" w14:textId="77777777" w:rsidR="00D01A9F" w:rsidRDefault="00D01A9F" w:rsidP="00D01A9F"/>
    <w:p w14:paraId="78826E7E" w14:textId="07B9FA3C" w:rsidR="00D01A9F" w:rsidRPr="00D01A9F" w:rsidRDefault="00D01A9F" w:rsidP="00D01A9F">
      <w:r>
        <w:rPr>
          <w:rFonts w:hint="eastAsia"/>
        </w:rPr>
        <w:t>ВВЕДЕНИЕ</w:t>
      </w:r>
    </w:p>
    <w:sectPr w:rsidR="00D01A9F" w:rsidRPr="00D01A9F" w:rsidSect="00370A0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C102" w14:textId="77777777" w:rsidR="00370A0D" w:rsidRDefault="00370A0D">
      <w:pPr>
        <w:spacing w:after="0" w:line="240" w:lineRule="auto"/>
      </w:pPr>
      <w:r>
        <w:separator/>
      </w:r>
    </w:p>
  </w:endnote>
  <w:endnote w:type="continuationSeparator" w:id="0">
    <w:p w14:paraId="43AEA97C" w14:textId="77777777" w:rsidR="00370A0D" w:rsidRDefault="0037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5D3B" w14:textId="77777777" w:rsidR="00370A0D" w:rsidRDefault="00370A0D"/>
    <w:p w14:paraId="1C6B8BF5" w14:textId="77777777" w:rsidR="00370A0D" w:rsidRDefault="00370A0D"/>
    <w:p w14:paraId="64E502A7" w14:textId="77777777" w:rsidR="00370A0D" w:rsidRDefault="00370A0D"/>
    <w:p w14:paraId="40A3B9E7" w14:textId="77777777" w:rsidR="00370A0D" w:rsidRDefault="00370A0D"/>
    <w:p w14:paraId="641FA8B6" w14:textId="77777777" w:rsidR="00370A0D" w:rsidRDefault="00370A0D"/>
    <w:p w14:paraId="2D982722" w14:textId="77777777" w:rsidR="00370A0D" w:rsidRDefault="00370A0D"/>
    <w:p w14:paraId="41221519" w14:textId="77777777" w:rsidR="00370A0D" w:rsidRDefault="00370A0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FB65F1" wp14:editId="1982D42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7A20" w14:textId="77777777" w:rsidR="00370A0D" w:rsidRDefault="00370A0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FB65F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F387A20" w14:textId="77777777" w:rsidR="00370A0D" w:rsidRDefault="00370A0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3904070" w14:textId="77777777" w:rsidR="00370A0D" w:rsidRDefault="00370A0D"/>
    <w:p w14:paraId="6004F927" w14:textId="77777777" w:rsidR="00370A0D" w:rsidRDefault="00370A0D"/>
    <w:p w14:paraId="39D73FA9" w14:textId="77777777" w:rsidR="00370A0D" w:rsidRDefault="00370A0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B118A8C" wp14:editId="7AFD076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26721" w14:textId="77777777" w:rsidR="00370A0D" w:rsidRDefault="00370A0D"/>
                          <w:p w14:paraId="48FB53AD" w14:textId="77777777" w:rsidR="00370A0D" w:rsidRDefault="00370A0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118A8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C26721" w14:textId="77777777" w:rsidR="00370A0D" w:rsidRDefault="00370A0D"/>
                    <w:p w14:paraId="48FB53AD" w14:textId="77777777" w:rsidR="00370A0D" w:rsidRDefault="00370A0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1B1FEDA" w14:textId="77777777" w:rsidR="00370A0D" w:rsidRDefault="00370A0D"/>
    <w:p w14:paraId="748ABD78" w14:textId="77777777" w:rsidR="00370A0D" w:rsidRDefault="00370A0D">
      <w:pPr>
        <w:rPr>
          <w:sz w:val="2"/>
          <w:szCs w:val="2"/>
        </w:rPr>
      </w:pPr>
    </w:p>
    <w:p w14:paraId="0993A15A" w14:textId="77777777" w:rsidR="00370A0D" w:rsidRDefault="00370A0D"/>
    <w:p w14:paraId="7FA1BDCD" w14:textId="77777777" w:rsidR="00370A0D" w:rsidRDefault="00370A0D">
      <w:pPr>
        <w:spacing w:after="0" w:line="240" w:lineRule="auto"/>
      </w:pPr>
    </w:p>
  </w:footnote>
  <w:footnote w:type="continuationSeparator" w:id="0">
    <w:p w14:paraId="4677A41C" w14:textId="77777777" w:rsidR="00370A0D" w:rsidRDefault="0037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0D"/>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18977</TotalTime>
  <Pages>3</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2459</cp:revision>
  <cp:lastPrinted>2009-02-06T05:36:00Z</cp:lastPrinted>
  <dcterms:created xsi:type="dcterms:W3CDTF">2024-01-07T13:43:00Z</dcterms:created>
  <dcterms:modified xsi:type="dcterms:W3CDTF">2024-02-08T22:51:00Z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