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CDB" w:rsidRDefault="00D31CDB" w:rsidP="00D31CDB">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3" w:hAnsi="CIDFont+F3" w:cs="CIDFont+F3"/>
          <w:kern w:val="0"/>
          <w:sz w:val="28"/>
          <w:szCs w:val="28"/>
          <w:lang w:eastAsia="ru-RU"/>
        </w:rPr>
        <w:t xml:space="preserve">Івченко Наталя Сергіївна, </w:t>
      </w:r>
      <w:r>
        <w:rPr>
          <w:rFonts w:ascii="CIDFont+F4" w:hAnsi="CIDFont+F4" w:cs="CIDFont+F4"/>
          <w:kern w:val="0"/>
          <w:sz w:val="28"/>
          <w:szCs w:val="28"/>
          <w:lang w:eastAsia="ru-RU"/>
        </w:rPr>
        <w:t>тимчасово не працює, тема дисертації:</w:t>
      </w:r>
    </w:p>
    <w:p w:rsidR="00D31CDB" w:rsidRDefault="00D31CDB" w:rsidP="00D31CDB">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«Карнавалізований екодискурс (на матеріалі англомовних анімаційних</w:t>
      </w:r>
    </w:p>
    <w:p w:rsidR="00D31CDB" w:rsidRDefault="00D31CDB" w:rsidP="00D31CDB">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фільмів)», (035 Філологія). Спеціалізована вчена рада ДФ 64.051.070</w:t>
      </w:r>
    </w:p>
    <w:p w:rsidR="00940FA1" w:rsidRPr="00D31CDB" w:rsidRDefault="00D31CDB" w:rsidP="00D31CDB">
      <w:r>
        <w:rPr>
          <w:rFonts w:ascii="CIDFont+F4" w:hAnsi="CIDFont+F4" w:cs="CIDFont+F4"/>
          <w:kern w:val="0"/>
          <w:sz w:val="28"/>
          <w:szCs w:val="28"/>
          <w:lang w:eastAsia="ru-RU"/>
        </w:rPr>
        <w:t>у Харківському національному університеті імені В. Н. Каразіна</w:t>
      </w:r>
    </w:p>
    <w:sectPr w:rsidR="00940FA1" w:rsidRPr="00D31CDB"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9AF" w:rsidRDefault="00F269AF">
      <w:pPr>
        <w:spacing w:after="0" w:line="240" w:lineRule="auto"/>
      </w:pPr>
      <w:r>
        <w:separator/>
      </w:r>
    </w:p>
  </w:endnote>
  <w:endnote w:type="continuationSeparator" w:id="0">
    <w:p w:rsidR="00F269AF" w:rsidRDefault="00F269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CC"/>
    <w:family w:val="auto"/>
    <w:notTrueType/>
    <w:pitch w:val="default"/>
    <w:sig w:usb0="00000001" w:usb1="08080000" w:usb2="00000010" w:usb3="00000000" w:csb0="001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AF" w:rsidRDefault="00F269AF">
    <w:pPr>
      <w:rPr>
        <w:sz w:val="2"/>
        <w:szCs w:val="2"/>
      </w:rPr>
    </w:pPr>
    <w:r w:rsidRPr="007F46F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269AF" w:rsidRDefault="00F269AF">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AF" w:rsidRDefault="00F269AF">
    <w:pPr>
      <w:rPr>
        <w:sz w:val="2"/>
        <w:szCs w:val="2"/>
      </w:rPr>
    </w:pPr>
    <w:r w:rsidRPr="007F46FA">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269AF" w:rsidRDefault="00F269AF">
                <w:pPr>
                  <w:spacing w:line="240" w:lineRule="auto"/>
                </w:pPr>
                <w:fldSimple w:instr=" PAGE \* MERGEFORMAT ">
                  <w:r w:rsidR="00D31CDB" w:rsidRPr="00D31CDB">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9AF" w:rsidRDefault="00F269AF"/>
    <w:p w:rsidR="00F269AF" w:rsidRDefault="00F269AF"/>
    <w:p w:rsidR="00F269AF" w:rsidRDefault="00F269AF"/>
    <w:p w:rsidR="00F269AF" w:rsidRDefault="00F269AF"/>
    <w:p w:rsidR="00F269AF" w:rsidRDefault="00F269AF"/>
    <w:p w:rsidR="00F269AF" w:rsidRDefault="00F269AF"/>
    <w:p w:rsidR="00F269AF" w:rsidRDefault="00F269AF">
      <w:pPr>
        <w:rPr>
          <w:sz w:val="2"/>
          <w:szCs w:val="2"/>
        </w:rPr>
      </w:pPr>
      <w:r w:rsidRPr="007F46F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269AF" w:rsidRDefault="00F269AF">
                  <w:pPr>
                    <w:spacing w:line="240" w:lineRule="auto"/>
                  </w:pPr>
                  <w:fldSimple w:instr=" PAGE \* MERGEFORMAT ">
                    <w:r w:rsidRPr="00EF68E3">
                      <w:rPr>
                        <w:rStyle w:val="afffff9"/>
                        <w:b w:val="0"/>
                        <w:bCs w:val="0"/>
                        <w:noProof/>
                      </w:rPr>
                      <w:t>7</w:t>
                    </w:r>
                  </w:fldSimple>
                </w:p>
              </w:txbxContent>
            </v:textbox>
            <w10:wrap anchorx="page" anchory="page"/>
          </v:shape>
        </w:pict>
      </w:r>
    </w:p>
    <w:p w:rsidR="00F269AF" w:rsidRDefault="00F269AF"/>
    <w:p w:rsidR="00F269AF" w:rsidRDefault="00F269AF"/>
    <w:p w:rsidR="00F269AF" w:rsidRDefault="00F269AF">
      <w:pPr>
        <w:rPr>
          <w:sz w:val="2"/>
          <w:szCs w:val="2"/>
        </w:rPr>
      </w:pPr>
      <w:r w:rsidRPr="007F46F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269AF" w:rsidRDefault="00F269AF"/>
                <w:p w:rsidR="00F269AF" w:rsidRDefault="00F269AF">
                  <w:pPr>
                    <w:pStyle w:val="1ffffff7"/>
                    <w:spacing w:line="240" w:lineRule="auto"/>
                  </w:pPr>
                  <w:fldSimple w:instr=" PAGE \* MERGEFORMAT ">
                    <w:r w:rsidRPr="00EF68E3">
                      <w:rPr>
                        <w:rStyle w:val="3b"/>
                        <w:noProof/>
                      </w:rPr>
                      <w:t>7</w:t>
                    </w:r>
                  </w:fldSimple>
                </w:p>
              </w:txbxContent>
            </v:textbox>
            <w10:wrap anchorx="page" anchory="page"/>
          </v:shape>
        </w:pict>
      </w:r>
    </w:p>
    <w:p w:rsidR="00F269AF" w:rsidRDefault="00F269AF"/>
    <w:p w:rsidR="00F269AF" w:rsidRDefault="00F269AF">
      <w:pPr>
        <w:rPr>
          <w:sz w:val="2"/>
          <w:szCs w:val="2"/>
        </w:rPr>
      </w:pPr>
    </w:p>
    <w:p w:rsidR="00F269AF" w:rsidRDefault="00F269AF"/>
    <w:p w:rsidR="00F269AF" w:rsidRDefault="00F269AF">
      <w:pPr>
        <w:spacing w:after="0" w:line="240" w:lineRule="auto"/>
      </w:pPr>
    </w:p>
  </w:footnote>
  <w:footnote w:type="continuationSeparator" w:id="0">
    <w:p w:rsidR="00F269AF" w:rsidRDefault="00F269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AF" w:rsidRPr="005856C0" w:rsidRDefault="007A657A" w:rsidP="005856C0">
    <w:pPr>
      <w:pStyle w:val="affffffff6"/>
      <w:jc w:val="center"/>
    </w:pPr>
    <w:r>
      <w:rPr>
        <w:rFonts w:ascii="Verdana" w:hAnsi="Verdana" w:cs="Verdana"/>
        <w:color w:val="FF0000"/>
      </w:rPr>
      <w:t>Дл</w:t>
    </w:r>
    <w:r w:rsidR="00F269AF">
      <w:rPr>
        <w:rFonts w:ascii="Verdana" w:hAnsi="Verdana" w:cs="Verdana"/>
        <w:color w:val="FF0000"/>
      </w:rPr>
      <w:t xml:space="preserve">я </w:t>
    </w:r>
    <w:r w:rsidR="00F269AF"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F269AF" w:rsidRPr="00403FC6">
        <w:rPr>
          <w:rStyle w:val="a8"/>
          <w:rFonts w:ascii="Verdana" w:hAnsi="Verdana" w:cs="Verdana"/>
        </w:rPr>
        <w:t>http</w:t>
      </w:r>
      <w:r w:rsidR="00F269AF" w:rsidRPr="00403FC6">
        <w:rPr>
          <w:rStyle w:val="a8"/>
          <w:rFonts w:ascii="Verdana" w:hAnsi="Verdana" w:cs="Verdana"/>
          <w:lang w:val="en-US"/>
        </w:rPr>
        <w:t>s</w:t>
      </w:r>
      <w:r w:rsidR="00F269AF"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A33D08"/>
    <w:multiLevelType w:val="multilevel"/>
    <w:tmpl w:val="159E8EE2"/>
    <w:lvl w:ilvl="0">
      <w:numFmt w:val="decimal"/>
      <w:lvlText w:val="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3D95BB0"/>
    <w:multiLevelType w:val="multilevel"/>
    <w:tmpl w:val="88C0A98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80D01B9"/>
    <w:multiLevelType w:val="multilevel"/>
    <w:tmpl w:val="AA9E1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A725D71"/>
    <w:multiLevelType w:val="multilevel"/>
    <w:tmpl w:val="13A61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154A92"/>
    <w:multiLevelType w:val="multilevel"/>
    <w:tmpl w:val="F88EF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A20DBC"/>
    <w:multiLevelType w:val="multilevel"/>
    <w:tmpl w:val="4E769C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4">
    <w:nsid w:val="14AB222C"/>
    <w:multiLevelType w:val="multilevel"/>
    <w:tmpl w:val="6B5E8A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6">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7">
    <w:nsid w:val="191C0EB6"/>
    <w:multiLevelType w:val="multilevel"/>
    <w:tmpl w:val="2692141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2BF3A1A"/>
    <w:multiLevelType w:val="multilevel"/>
    <w:tmpl w:val="7D6C20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0">
    <w:nsid w:val="2D595F50"/>
    <w:multiLevelType w:val="singleLevel"/>
    <w:tmpl w:val="A57880DC"/>
    <w:lvl w:ilvl="0">
      <w:start w:val="13"/>
      <w:numFmt w:val="decimal"/>
      <w:lvlText w:val="%1."/>
      <w:legacy w:legacy="1" w:legacySpace="0" w:legacyIndent="283"/>
      <w:lvlJc w:val="left"/>
      <w:rPr>
        <w:rFonts w:ascii="Times New Roman" w:hAnsi="Times New Roman" w:cs="Times New Roman" w:hint="default"/>
      </w:rPr>
    </w:lvl>
  </w:abstractNum>
  <w:abstractNum w:abstractNumId="91">
    <w:nsid w:val="2F631689"/>
    <w:multiLevelType w:val="multilevel"/>
    <w:tmpl w:val="74BCB7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9023E08"/>
    <w:multiLevelType w:val="multilevel"/>
    <w:tmpl w:val="D99A699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D4A74C1"/>
    <w:multiLevelType w:val="multilevel"/>
    <w:tmpl w:val="C298C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67C44C4"/>
    <w:multiLevelType w:val="multilevel"/>
    <w:tmpl w:val="CAB075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6CE0EA2"/>
    <w:multiLevelType w:val="multilevel"/>
    <w:tmpl w:val="27043BA2"/>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A92775B"/>
    <w:multiLevelType w:val="multilevel"/>
    <w:tmpl w:val="493A95D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0E07023"/>
    <w:multiLevelType w:val="multilevel"/>
    <w:tmpl w:val="5BF423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1CE04ED"/>
    <w:multiLevelType w:val="singleLevel"/>
    <w:tmpl w:val="596C1526"/>
    <w:lvl w:ilvl="0">
      <w:start w:val="1"/>
      <w:numFmt w:val="decimal"/>
      <w:lvlText w:val="%1."/>
      <w:legacy w:legacy="1" w:legacySpace="0" w:legacyIndent="283"/>
      <w:lvlJc w:val="left"/>
      <w:rPr>
        <w:rFonts w:ascii="Times New Roman" w:hAnsi="Times New Roman" w:cs="Times New Roman" w:hint="default"/>
      </w:rPr>
    </w:lvl>
  </w:abstractNum>
  <w:abstractNum w:abstractNumId="99">
    <w:nsid w:val="52DFA15E"/>
    <w:multiLevelType w:val="multilevel"/>
    <w:tmpl w:val="52DFA15E"/>
    <w:name w:val="Нумерованный список 1"/>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0">
    <w:nsid w:val="53F06D51"/>
    <w:multiLevelType w:val="multilevel"/>
    <w:tmpl w:val="039CC9B0"/>
    <w:name w:val="Нумерованный список 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40C1DEA"/>
    <w:multiLevelType w:val="singleLevel"/>
    <w:tmpl w:val="9D4E4AF2"/>
    <w:lvl w:ilvl="0">
      <w:start w:val="5"/>
      <w:numFmt w:val="decimal"/>
      <w:lvlText w:val="%1."/>
      <w:legacy w:legacy="1" w:legacySpace="0" w:legacyIndent="283"/>
      <w:lvlJc w:val="left"/>
      <w:rPr>
        <w:rFonts w:ascii="Times New Roman" w:hAnsi="Times New Roman" w:cs="Times New Roman" w:hint="default"/>
      </w:rPr>
    </w:lvl>
  </w:abstractNum>
  <w:abstractNum w:abstractNumId="102">
    <w:nsid w:val="578C58A3"/>
    <w:multiLevelType w:val="singleLevel"/>
    <w:tmpl w:val="7A9AF1EA"/>
    <w:lvl w:ilvl="0">
      <w:start w:val="10"/>
      <w:numFmt w:val="decimal"/>
      <w:lvlText w:val="%1."/>
      <w:legacy w:legacy="1" w:legacySpace="0" w:legacyIndent="283"/>
      <w:lvlJc w:val="left"/>
      <w:rPr>
        <w:rFonts w:ascii="Times New Roman" w:hAnsi="Times New Roman" w:cs="Times New Roman" w:hint="default"/>
      </w:rPr>
    </w:lvl>
  </w:abstractNum>
  <w:abstractNum w:abstractNumId="103">
    <w:nsid w:val="62871AC6"/>
    <w:multiLevelType w:val="multilevel"/>
    <w:tmpl w:val="BD3C2EF6"/>
    <w:lvl w:ilvl="0">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42944C9"/>
    <w:multiLevelType w:val="multilevel"/>
    <w:tmpl w:val="16EA955E"/>
    <w:lvl w:ilvl="0">
      <w:numFmt w:val="decimal"/>
      <w:lvlText w:val="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5EE3872"/>
    <w:multiLevelType w:val="multilevel"/>
    <w:tmpl w:val="43FA48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702011C"/>
    <w:multiLevelType w:val="multilevel"/>
    <w:tmpl w:val="74263B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72C414D"/>
    <w:multiLevelType w:val="multilevel"/>
    <w:tmpl w:val="AF700C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73E0293"/>
    <w:multiLevelType w:val="multilevel"/>
    <w:tmpl w:val="E3D06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852686E"/>
    <w:multiLevelType w:val="multilevel"/>
    <w:tmpl w:val="3C6A1B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8990CAF"/>
    <w:multiLevelType w:val="multilevel"/>
    <w:tmpl w:val="74AEB6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9BF1310"/>
    <w:multiLevelType w:val="multilevel"/>
    <w:tmpl w:val="12A808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A6E5A4B"/>
    <w:multiLevelType w:val="multilevel"/>
    <w:tmpl w:val="71E87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0507C5B"/>
    <w:multiLevelType w:val="multilevel"/>
    <w:tmpl w:val="13BEA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3A25BEA"/>
    <w:multiLevelType w:val="multilevel"/>
    <w:tmpl w:val="D6A407B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4367D82"/>
    <w:multiLevelType w:val="multilevel"/>
    <w:tmpl w:val="6568E4B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51A3327"/>
    <w:multiLevelType w:val="multilevel"/>
    <w:tmpl w:val="574A1A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9767DBB"/>
    <w:multiLevelType w:val="multilevel"/>
    <w:tmpl w:val="72382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AF9774D"/>
    <w:multiLevelType w:val="hybridMultilevel"/>
    <w:tmpl w:val="37AE8CEC"/>
    <w:name w:val="WW8Num122"/>
    <w:lvl w:ilvl="0" w:tplc="536CA630">
      <w:start w:val="1"/>
      <w:numFmt w:val="bullet"/>
      <w:lvlText w:val=""/>
      <w:lvlJc w:val="left"/>
      <w:pPr>
        <w:tabs>
          <w:tab w:val="num" w:pos="1429"/>
        </w:tabs>
        <w:ind w:left="1429" w:hanging="360"/>
      </w:pPr>
      <w:rPr>
        <w:rFonts w:ascii="Wingdings" w:hAnsi="Wingdings" w:hint="default"/>
      </w:rPr>
    </w:lvl>
    <w:lvl w:ilvl="1" w:tplc="FEA6DAF4" w:tentative="1">
      <w:start w:val="1"/>
      <w:numFmt w:val="bullet"/>
      <w:lvlText w:val="o"/>
      <w:lvlJc w:val="left"/>
      <w:pPr>
        <w:tabs>
          <w:tab w:val="num" w:pos="2149"/>
        </w:tabs>
        <w:ind w:left="2149" w:hanging="360"/>
      </w:pPr>
      <w:rPr>
        <w:rFonts w:ascii="Courier New" w:hAnsi="Courier New" w:cs="Courier New" w:hint="default"/>
      </w:rPr>
    </w:lvl>
    <w:lvl w:ilvl="2" w:tplc="6DE0B17C" w:tentative="1">
      <w:start w:val="1"/>
      <w:numFmt w:val="bullet"/>
      <w:lvlText w:val=""/>
      <w:lvlJc w:val="left"/>
      <w:pPr>
        <w:tabs>
          <w:tab w:val="num" w:pos="2869"/>
        </w:tabs>
        <w:ind w:left="2869" w:hanging="360"/>
      </w:pPr>
      <w:rPr>
        <w:rFonts w:ascii="Wingdings" w:hAnsi="Wingdings" w:hint="default"/>
      </w:rPr>
    </w:lvl>
    <w:lvl w:ilvl="3" w:tplc="73ACE6C2" w:tentative="1">
      <w:start w:val="1"/>
      <w:numFmt w:val="bullet"/>
      <w:lvlText w:val=""/>
      <w:lvlJc w:val="left"/>
      <w:pPr>
        <w:tabs>
          <w:tab w:val="num" w:pos="3589"/>
        </w:tabs>
        <w:ind w:left="3589" w:hanging="360"/>
      </w:pPr>
      <w:rPr>
        <w:rFonts w:ascii="Symbol" w:hAnsi="Symbol" w:hint="default"/>
      </w:rPr>
    </w:lvl>
    <w:lvl w:ilvl="4" w:tplc="2FAE904A" w:tentative="1">
      <w:start w:val="1"/>
      <w:numFmt w:val="bullet"/>
      <w:lvlText w:val="o"/>
      <w:lvlJc w:val="left"/>
      <w:pPr>
        <w:tabs>
          <w:tab w:val="num" w:pos="4309"/>
        </w:tabs>
        <w:ind w:left="4309" w:hanging="360"/>
      </w:pPr>
      <w:rPr>
        <w:rFonts w:ascii="Courier New" w:hAnsi="Courier New" w:cs="Courier New" w:hint="default"/>
      </w:rPr>
    </w:lvl>
    <w:lvl w:ilvl="5" w:tplc="CA70D730" w:tentative="1">
      <w:start w:val="1"/>
      <w:numFmt w:val="bullet"/>
      <w:lvlText w:val=""/>
      <w:lvlJc w:val="left"/>
      <w:pPr>
        <w:tabs>
          <w:tab w:val="num" w:pos="5029"/>
        </w:tabs>
        <w:ind w:left="5029" w:hanging="360"/>
      </w:pPr>
      <w:rPr>
        <w:rFonts w:ascii="Wingdings" w:hAnsi="Wingdings" w:hint="default"/>
      </w:rPr>
    </w:lvl>
    <w:lvl w:ilvl="6" w:tplc="0788687A" w:tentative="1">
      <w:start w:val="1"/>
      <w:numFmt w:val="bullet"/>
      <w:lvlText w:val=""/>
      <w:lvlJc w:val="left"/>
      <w:pPr>
        <w:tabs>
          <w:tab w:val="num" w:pos="5749"/>
        </w:tabs>
        <w:ind w:left="5749" w:hanging="360"/>
      </w:pPr>
      <w:rPr>
        <w:rFonts w:ascii="Symbol" w:hAnsi="Symbol" w:hint="default"/>
      </w:rPr>
    </w:lvl>
    <w:lvl w:ilvl="7" w:tplc="837466EC" w:tentative="1">
      <w:start w:val="1"/>
      <w:numFmt w:val="bullet"/>
      <w:lvlText w:val="o"/>
      <w:lvlJc w:val="left"/>
      <w:pPr>
        <w:tabs>
          <w:tab w:val="num" w:pos="6469"/>
        </w:tabs>
        <w:ind w:left="6469" w:hanging="360"/>
      </w:pPr>
      <w:rPr>
        <w:rFonts w:ascii="Courier New" w:hAnsi="Courier New" w:cs="Courier New" w:hint="default"/>
      </w:rPr>
    </w:lvl>
    <w:lvl w:ilvl="8" w:tplc="EF4E026E" w:tentative="1">
      <w:start w:val="1"/>
      <w:numFmt w:val="bullet"/>
      <w:lvlText w:val=""/>
      <w:lvlJc w:val="left"/>
      <w:pPr>
        <w:tabs>
          <w:tab w:val="num" w:pos="7189"/>
        </w:tabs>
        <w:ind w:left="7189" w:hanging="360"/>
      </w:pPr>
      <w:rPr>
        <w:rFonts w:ascii="Wingdings" w:hAnsi="Wingdings" w:hint="default"/>
      </w:rPr>
    </w:lvl>
  </w:abstractNum>
  <w:abstractNum w:abstractNumId="119">
    <w:nsid w:val="7B4E2C1B"/>
    <w:multiLevelType w:val="multilevel"/>
    <w:tmpl w:val="93B64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108"/>
  </w:num>
  <w:num w:numId="8">
    <w:abstractNumId w:val="92"/>
  </w:num>
  <w:num w:numId="9">
    <w:abstractNumId w:val="116"/>
  </w:num>
  <w:num w:numId="10">
    <w:abstractNumId w:val="76"/>
  </w:num>
  <w:num w:numId="11">
    <w:abstractNumId w:val="117"/>
  </w:num>
  <w:num w:numId="12">
    <w:abstractNumId w:val="112"/>
  </w:num>
  <w:num w:numId="13">
    <w:abstractNumId w:val="78"/>
  </w:num>
  <w:num w:numId="14">
    <w:abstractNumId w:val="97"/>
  </w:num>
  <w:num w:numId="15">
    <w:abstractNumId w:val="107"/>
  </w:num>
  <w:num w:numId="16">
    <w:abstractNumId w:val="91"/>
  </w:num>
  <w:num w:numId="17">
    <w:abstractNumId w:val="96"/>
  </w:num>
  <w:num w:numId="18">
    <w:abstractNumId w:val="109"/>
  </w:num>
  <w:num w:numId="19">
    <w:abstractNumId w:val="88"/>
  </w:num>
  <w:num w:numId="20">
    <w:abstractNumId w:val="114"/>
  </w:num>
  <w:num w:numId="21">
    <w:abstractNumId w:val="87"/>
  </w:num>
  <w:num w:numId="22">
    <w:abstractNumId w:val="94"/>
  </w:num>
  <w:num w:numId="23">
    <w:abstractNumId w:val="115"/>
  </w:num>
  <w:num w:numId="24">
    <w:abstractNumId w:val="71"/>
  </w:num>
  <w:num w:numId="25">
    <w:abstractNumId w:val="119"/>
  </w:num>
  <w:num w:numId="26">
    <w:abstractNumId w:val="104"/>
  </w:num>
  <w:num w:numId="27">
    <w:abstractNumId w:val="103"/>
  </w:num>
  <w:num w:numId="28">
    <w:abstractNumId w:val="113"/>
  </w:num>
  <w:num w:numId="29">
    <w:abstractNumId w:val="73"/>
  </w:num>
  <w:num w:numId="30">
    <w:abstractNumId w:val="98"/>
  </w:num>
  <w:num w:numId="31">
    <w:abstractNumId w:val="101"/>
  </w:num>
  <w:num w:numId="32">
    <w:abstractNumId w:val="102"/>
  </w:num>
  <w:num w:numId="33">
    <w:abstractNumId w:val="90"/>
  </w:num>
  <w:num w:numId="34">
    <w:abstractNumId w:val="81"/>
  </w:num>
  <w:num w:numId="35">
    <w:abstractNumId w:val="105"/>
  </w:num>
  <w:num w:numId="36">
    <w:abstractNumId w:val="111"/>
  </w:num>
  <w:num w:numId="37">
    <w:abstractNumId w:val="110"/>
  </w:num>
  <w:num w:numId="38">
    <w:abstractNumId w:val="79"/>
  </w:num>
  <w:num w:numId="39">
    <w:abstractNumId w:val="106"/>
  </w:num>
  <w:num w:numId="40">
    <w:abstractNumId w:val="9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85"/>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B5"/>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96"/>
    <w:rsid w:val="001B67DC"/>
    <w:rsid w:val="001B683D"/>
    <w:rsid w:val="001B69AF"/>
    <w:rsid w:val="001B69D5"/>
    <w:rsid w:val="001B6A59"/>
    <w:rsid w:val="001B6A82"/>
    <w:rsid w:val="001B6B53"/>
    <w:rsid w:val="001B6E9F"/>
    <w:rsid w:val="001B6F28"/>
    <w:rsid w:val="001B6FAE"/>
    <w:rsid w:val="001B702A"/>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1A"/>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1F"/>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4E6"/>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50B"/>
    <w:rsid w:val="00C23544"/>
    <w:rsid w:val="00C23592"/>
    <w:rsid w:val="00C235D3"/>
    <w:rsid w:val="00C23672"/>
    <w:rsid w:val="00C23739"/>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B04"/>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List" w:uiPriority="0"/>
    <w:lsdException w:name="List Number" w:uiPriority="0"/>
    <w:lsdException w:name="List 2" w:uiPriority="0"/>
    <w:lsdException w:name="List 4" w:uiPriority="0"/>
    <w:lsdException w:name="List Bullet 2" w:uiPriority="0"/>
    <w:lsdException w:name="Title" w:semiHidden="0" w:uiPriority="1" w:unhideWhenUsed="0" w:qFormat="1"/>
    <w:lsdException w:name="Default Paragraph Font" w:uiPriority="1"/>
    <w:lsdException w:name="Body Text" w:uiPriority="1"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uiPriority w:val="1"/>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A53CE0-B803-41A6-B8BC-3A662BE39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7729</TotalTime>
  <Pages>1</Pages>
  <Words>39</Words>
  <Characters>223</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261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435</cp:revision>
  <cp:lastPrinted>2009-02-06T05:36:00Z</cp:lastPrinted>
  <dcterms:created xsi:type="dcterms:W3CDTF">2021-12-23T09:52:00Z</dcterms:created>
  <dcterms:modified xsi:type="dcterms:W3CDTF">2022-01-11T18:23:00Z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