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5B" w:rsidRDefault="00303F5B" w:rsidP="00303F5B">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Прокопенко Ольга Валеріївна</w:t>
      </w:r>
      <w:r>
        <w:rPr>
          <w:rFonts w:ascii="Arial" w:hAnsi="Arial" w:cs="Arial"/>
          <w:kern w:val="0"/>
          <w:sz w:val="28"/>
          <w:szCs w:val="28"/>
          <w:lang w:eastAsia="ru-RU"/>
        </w:rPr>
        <w:t>, аспірант ад’юнктури Національного</w:t>
      </w:r>
    </w:p>
    <w:p w:rsidR="00303F5B" w:rsidRDefault="00303F5B" w:rsidP="00303F5B">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університету цивільного захисту України, тема дисертації: «Методика</w:t>
      </w:r>
    </w:p>
    <w:p w:rsidR="00303F5B" w:rsidRDefault="00303F5B" w:rsidP="00303F5B">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попередження надзвичайних ситуацій медико-біологічного характеру</w:t>
      </w:r>
    </w:p>
    <w:p w:rsidR="00303F5B" w:rsidRDefault="00303F5B" w:rsidP="00303F5B">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в регіоні з нестійкими природно-кліматичними умовами», (263 Цивільна</w:t>
      </w:r>
    </w:p>
    <w:p w:rsidR="00303F5B" w:rsidRDefault="00303F5B" w:rsidP="00303F5B">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безпека). Спеціалізована вчена рада ДФ 64.707.021 в Національному</w:t>
      </w:r>
    </w:p>
    <w:p w:rsidR="008625C9" w:rsidRPr="00303F5B" w:rsidRDefault="00303F5B" w:rsidP="00303F5B">
      <w:r>
        <w:rPr>
          <w:rFonts w:ascii="Arial" w:hAnsi="Arial" w:cs="Arial"/>
          <w:kern w:val="0"/>
          <w:sz w:val="28"/>
          <w:szCs w:val="28"/>
          <w:lang w:eastAsia="ru-RU"/>
        </w:rPr>
        <w:t>університеті цивільного захисту України</w:t>
      </w:r>
    </w:p>
    <w:sectPr w:rsidR="008625C9" w:rsidRPr="00303F5B"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3D" w:rsidRDefault="0057533D">
      <w:pPr>
        <w:spacing w:after="0" w:line="240" w:lineRule="auto"/>
      </w:pPr>
      <w:r>
        <w:separator/>
      </w:r>
    </w:p>
  </w:endnote>
  <w:endnote w:type="continuationSeparator" w:id="0">
    <w:p w:rsidR="0057533D" w:rsidRDefault="0057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7533D" w:rsidRDefault="0057533D">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7533D" w:rsidRDefault="0057533D">
                <w:pPr>
                  <w:spacing w:line="240" w:lineRule="auto"/>
                </w:pPr>
                <w:fldSimple w:instr=" PAGE \* MERGEFORMAT ">
                  <w:r w:rsidR="00303F5B" w:rsidRPr="00303F5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3D" w:rsidRDefault="0057533D"/>
    <w:p w:rsidR="0057533D" w:rsidRDefault="0057533D"/>
    <w:p w:rsidR="0057533D" w:rsidRDefault="0057533D"/>
    <w:p w:rsidR="0057533D" w:rsidRDefault="0057533D"/>
    <w:p w:rsidR="0057533D" w:rsidRDefault="0057533D"/>
    <w:p w:rsidR="0057533D" w:rsidRDefault="0057533D"/>
    <w:p w:rsidR="0057533D" w:rsidRDefault="0057533D">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7533D" w:rsidRDefault="0057533D">
                  <w:pPr>
                    <w:spacing w:line="240" w:lineRule="auto"/>
                  </w:pPr>
                  <w:fldSimple w:instr=" PAGE \* MERGEFORMAT ">
                    <w:r w:rsidR="008625C9" w:rsidRPr="008625C9">
                      <w:rPr>
                        <w:rStyle w:val="afffff9"/>
                        <w:b w:val="0"/>
                        <w:bCs w:val="0"/>
                        <w:noProof/>
                      </w:rPr>
                      <w:t>11</w:t>
                    </w:r>
                  </w:fldSimple>
                </w:p>
              </w:txbxContent>
            </v:textbox>
            <w10:wrap anchorx="page" anchory="page"/>
          </v:shape>
        </w:pict>
      </w:r>
    </w:p>
    <w:p w:rsidR="0057533D" w:rsidRDefault="0057533D"/>
    <w:p w:rsidR="0057533D" w:rsidRDefault="0057533D"/>
    <w:p w:rsidR="0057533D" w:rsidRDefault="0057533D">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7533D" w:rsidRDefault="0057533D"/>
                <w:p w:rsidR="0057533D" w:rsidRDefault="0057533D">
                  <w:pPr>
                    <w:pStyle w:val="1ffffff7"/>
                    <w:spacing w:line="240" w:lineRule="auto"/>
                  </w:pPr>
                  <w:fldSimple w:instr=" PAGE \* MERGEFORMAT ">
                    <w:r w:rsidR="008625C9" w:rsidRPr="008625C9">
                      <w:rPr>
                        <w:rStyle w:val="3b"/>
                        <w:noProof/>
                      </w:rPr>
                      <w:t>11</w:t>
                    </w:r>
                  </w:fldSimple>
                </w:p>
              </w:txbxContent>
            </v:textbox>
            <w10:wrap anchorx="page" anchory="page"/>
          </v:shape>
        </w:pict>
      </w:r>
    </w:p>
    <w:p w:rsidR="0057533D" w:rsidRDefault="0057533D"/>
    <w:p w:rsidR="0057533D" w:rsidRDefault="0057533D">
      <w:pPr>
        <w:rPr>
          <w:sz w:val="2"/>
          <w:szCs w:val="2"/>
        </w:rPr>
      </w:pPr>
    </w:p>
    <w:p w:rsidR="0057533D" w:rsidRDefault="0057533D"/>
    <w:p w:rsidR="0057533D" w:rsidRDefault="0057533D">
      <w:pPr>
        <w:spacing w:after="0" w:line="240" w:lineRule="auto"/>
      </w:pPr>
    </w:p>
  </w:footnote>
  <w:footnote w:type="continuationSeparator" w:id="0">
    <w:p w:rsidR="0057533D" w:rsidRDefault="00575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Pr="005856C0" w:rsidRDefault="0057533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1590E-55CC-406A-8777-DFD175C3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55</Words>
  <Characters>316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58</cp:revision>
  <cp:lastPrinted>2009-02-06T05:36:00Z</cp:lastPrinted>
  <dcterms:created xsi:type="dcterms:W3CDTF">2022-01-28T18:02:00Z</dcterms:created>
  <dcterms:modified xsi:type="dcterms:W3CDTF">2022-01-29T17:34:00Z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