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22BA" w14:textId="02D823BC" w:rsidR="00D144A8" w:rsidRDefault="002E666D" w:rsidP="002E666D">
      <w:pPr>
        <w:rPr>
          <w:rFonts w:ascii="Times New Roman" w:eastAsia="Arial Unicode MS" w:hAnsi="Times New Roman" w:cs="Times New Roman"/>
          <w:b/>
          <w:bCs/>
          <w:color w:val="000000"/>
          <w:kern w:val="0"/>
          <w:sz w:val="28"/>
          <w:szCs w:val="28"/>
          <w:lang w:eastAsia="ru-RU" w:bidi="uk-UA"/>
        </w:rPr>
      </w:pPr>
      <w:r w:rsidRPr="002E666D">
        <w:rPr>
          <w:rFonts w:ascii="Times New Roman" w:eastAsia="Arial Unicode MS" w:hAnsi="Times New Roman" w:cs="Times New Roman" w:hint="eastAsia"/>
          <w:b/>
          <w:bCs/>
          <w:color w:val="000000"/>
          <w:kern w:val="0"/>
          <w:sz w:val="28"/>
          <w:szCs w:val="28"/>
          <w:lang w:eastAsia="ru-RU" w:bidi="uk-UA"/>
        </w:rPr>
        <w:t>Захаров</w:t>
      </w:r>
      <w:r w:rsidRPr="002E666D">
        <w:rPr>
          <w:rFonts w:ascii="Times New Roman" w:eastAsia="Arial Unicode MS" w:hAnsi="Times New Roman" w:cs="Times New Roman"/>
          <w:b/>
          <w:bCs/>
          <w:color w:val="000000"/>
          <w:kern w:val="0"/>
          <w:sz w:val="28"/>
          <w:szCs w:val="28"/>
          <w:lang w:eastAsia="ru-RU" w:bidi="uk-UA"/>
        </w:rPr>
        <w:t xml:space="preserve"> </w:t>
      </w:r>
      <w:r w:rsidRPr="002E666D">
        <w:rPr>
          <w:rFonts w:ascii="Times New Roman" w:eastAsia="Arial Unicode MS" w:hAnsi="Times New Roman" w:cs="Times New Roman" w:hint="eastAsia"/>
          <w:b/>
          <w:bCs/>
          <w:color w:val="000000"/>
          <w:kern w:val="0"/>
          <w:sz w:val="28"/>
          <w:szCs w:val="28"/>
          <w:lang w:eastAsia="ru-RU" w:bidi="uk-UA"/>
        </w:rPr>
        <w:t>Евгений</w:t>
      </w:r>
      <w:r w:rsidRPr="002E666D">
        <w:rPr>
          <w:rFonts w:ascii="Times New Roman" w:eastAsia="Arial Unicode MS" w:hAnsi="Times New Roman" w:cs="Times New Roman"/>
          <w:b/>
          <w:bCs/>
          <w:color w:val="000000"/>
          <w:kern w:val="0"/>
          <w:sz w:val="28"/>
          <w:szCs w:val="28"/>
          <w:lang w:eastAsia="ru-RU" w:bidi="uk-UA"/>
        </w:rPr>
        <w:t xml:space="preserve"> </w:t>
      </w:r>
      <w:r w:rsidRPr="002E666D">
        <w:rPr>
          <w:rFonts w:ascii="Times New Roman" w:eastAsia="Arial Unicode MS" w:hAnsi="Times New Roman" w:cs="Times New Roman" w:hint="eastAsia"/>
          <w:b/>
          <w:bCs/>
          <w:color w:val="000000"/>
          <w:kern w:val="0"/>
          <w:sz w:val="28"/>
          <w:szCs w:val="28"/>
          <w:lang w:eastAsia="ru-RU" w:bidi="uk-UA"/>
        </w:rPr>
        <w:t>Николаевич</w:t>
      </w:r>
      <w:r>
        <w:rPr>
          <w:rFonts w:ascii="Times New Roman" w:eastAsia="Arial Unicode MS" w:hAnsi="Times New Roman" w:cs="Times New Roman" w:hint="eastAsia"/>
          <w:b/>
          <w:bCs/>
          <w:color w:val="000000"/>
          <w:kern w:val="0"/>
          <w:sz w:val="28"/>
          <w:szCs w:val="28"/>
          <w:lang w:eastAsia="ru-RU" w:bidi="uk-UA"/>
        </w:rPr>
        <w:t xml:space="preserve"> </w:t>
      </w:r>
      <w:r w:rsidRPr="002E666D">
        <w:rPr>
          <w:rFonts w:ascii="Times New Roman" w:eastAsia="Arial Unicode MS" w:hAnsi="Times New Roman" w:cs="Times New Roman" w:hint="eastAsia"/>
          <w:b/>
          <w:bCs/>
          <w:color w:val="000000"/>
          <w:kern w:val="0"/>
          <w:sz w:val="28"/>
          <w:szCs w:val="28"/>
          <w:lang w:eastAsia="ru-RU" w:bidi="uk-UA"/>
        </w:rPr>
        <w:t>Разработка</w:t>
      </w:r>
      <w:r w:rsidRPr="002E666D">
        <w:rPr>
          <w:rFonts w:ascii="Times New Roman" w:eastAsia="Arial Unicode MS" w:hAnsi="Times New Roman" w:cs="Times New Roman"/>
          <w:b/>
          <w:bCs/>
          <w:color w:val="000000"/>
          <w:kern w:val="0"/>
          <w:sz w:val="28"/>
          <w:szCs w:val="28"/>
          <w:lang w:eastAsia="ru-RU" w:bidi="uk-UA"/>
        </w:rPr>
        <w:t xml:space="preserve"> </w:t>
      </w:r>
      <w:r w:rsidRPr="002E666D">
        <w:rPr>
          <w:rFonts w:ascii="Times New Roman" w:eastAsia="Arial Unicode MS" w:hAnsi="Times New Roman" w:cs="Times New Roman" w:hint="eastAsia"/>
          <w:b/>
          <w:bCs/>
          <w:color w:val="000000"/>
          <w:kern w:val="0"/>
          <w:sz w:val="28"/>
          <w:szCs w:val="28"/>
          <w:lang w:eastAsia="ru-RU" w:bidi="uk-UA"/>
        </w:rPr>
        <w:t>методов</w:t>
      </w:r>
      <w:r w:rsidRPr="002E666D">
        <w:rPr>
          <w:rFonts w:ascii="Times New Roman" w:eastAsia="Arial Unicode MS" w:hAnsi="Times New Roman" w:cs="Times New Roman"/>
          <w:b/>
          <w:bCs/>
          <w:color w:val="000000"/>
          <w:kern w:val="0"/>
          <w:sz w:val="28"/>
          <w:szCs w:val="28"/>
          <w:lang w:eastAsia="ru-RU" w:bidi="uk-UA"/>
        </w:rPr>
        <w:t xml:space="preserve"> </w:t>
      </w:r>
      <w:r w:rsidRPr="002E666D">
        <w:rPr>
          <w:rFonts w:ascii="Times New Roman" w:eastAsia="Arial Unicode MS" w:hAnsi="Times New Roman" w:cs="Times New Roman" w:hint="eastAsia"/>
          <w:b/>
          <w:bCs/>
          <w:color w:val="000000"/>
          <w:kern w:val="0"/>
          <w:sz w:val="28"/>
          <w:szCs w:val="28"/>
          <w:lang w:eastAsia="ru-RU" w:bidi="uk-UA"/>
        </w:rPr>
        <w:t>эргатического</w:t>
      </w:r>
      <w:r w:rsidRPr="002E666D">
        <w:rPr>
          <w:rFonts w:ascii="Times New Roman" w:eastAsia="Arial Unicode MS" w:hAnsi="Times New Roman" w:cs="Times New Roman"/>
          <w:b/>
          <w:bCs/>
          <w:color w:val="000000"/>
          <w:kern w:val="0"/>
          <w:sz w:val="28"/>
          <w:szCs w:val="28"/>
          <w:lang w:eastAsia="ru-RU" w:bidi="uk-UA"/>
        </w:rPr>
        <w:t xml:space="preserve"> </w:t>
      </w:r>
      <w:r w:rsidRPr="002E666D">
        <w:rPr>
          <w:rFonts w:ascii="Times New Roman" w:eastAsia="Arial Unicode MS" w:hAnsi="Times New Roman" w:cs="Times New Roman" w:hint="eastAsia"/>
          <w:b/>
          <w:bCs/>
          <w:color w:val="000000"/>
          <w:kern w:val="0"/>
          <w:sz w:val="28"/>
          <w:szCs w:val="28"/>
          <w:lang w:eastAsia="ru-RU" w:bidi="uk-UA"/>
        </w:rPr>
        <w:t>управления</w:t>
      </w:r>
      <w:r w:rsidRPr="002E666D">
        <w:rPr>
          <w:rFonts w:ascii="Times New Roman" w:eastAsia="Arial Unicode MS" w:hAnsi="Times New Roman" w:cs="Times New Roman"/>
          <w:b/>
          <w:bCs/>
          <w:color w:val="000000"/>
          <w:kern w:val="0"/>
          <w:sz w:val="28"/>
          <w:szCs w:val="28"/>
          <w:lang w:eastAsia="ru-RU" w:bidi="uk-UA"/>
        </w:rPr>
        <w:t xml:space="preserve"> </w:t>
      </w:r>
      <w:r w:rsidRPr="002E666D">
        <w:rPr>
          <w:rFonts w:ascii="Times New Roman" w:eastAsia="Arial Unicode MS" w:hAnsi="Times New Roman" w:cs="Times New Roman" w:hint="eastAsia"/>
          <w:b/>
          <w:bCs/>
          <w:color w:val="000000"/>
          <w:kern w:val="0"/>
          <w:sz w:val="28"/>
          <w:szCs w:val="28"/>
          <w:lang w:eastAsia="ru-RU" w:bidi="uk-UA"/>
        </w:rPr>
        <w:t>погрузочным</w:t>
      </w:r>
      <w:r w:rsidRPr="002E666D">
        <w:rPr>
          <w:rFonts w:ascii="Times New Roman" w:eastAsia="Arial Unicode MS" w:hAnsi="Times New Roman" w:cs="Times New Roman"/>
          <w:b/>
          <w:bCs/>
          <w:color w:val="000000"/>
          <w:kern w:val="0"/>
          <w:sz w:val="28"/>
          <w:szCs w:val="28"/>
          <w:lang w:eastAsia="ru-RU" w:bidi="uk-UA"/>
        </w:rPr>
        <w:t xml:space="preserve"> </w:t>
      </w:r>
      <w:r w:rsidRPr="002E666D">
        <w:rPr>
          <w:rFonts w:ascii="Times New Roman" w:eastAsia="Arial Unicode MS" w:hAnsi="Times New Roman" w:cs="Times New Roman" w:hint="eastAsia"/>
          <w:b/>
          <w:bCs/>
          <w:color w:val="000000"/>
          <w:kern w:val="0"/>
          <w:sz w:val="28"/>
          <w:szCs w:val="28"/>
          <w:lang w:eastAsia="ru-RU" w:bidi="uk-UA"/>
        </w:rPr>
        <w:t>манипулятором</w:t>
      </w:r>
      <w:r w:rsidRPr="002E666D">
        <w:rPr>
          <w:rFonts w:ascii="Times New Roman" w:eastAsia="Arial Unicode MS" w:hAnsi="Times New Roman" w:cs="Times New Roman"/>
          <w:b/>
          <w:bCs/>
          <w:color w:val="000000"/>
          <w:kern w:val="0"/>
          <w:sz w:val="28"/>
          <w:szCs w:val="28"/>
          <w:lang w:eastAsia="ru-RU" w:bidi="uk-UA"/>
        </w:rPr>
        <w:t>-</w:t>
      </w:r>
      <w:r w:rsidRPr="002E666D">
        <w:rPr>
          <w:rFonts w:ascii="Times New Roman" w:eastAsia="Arial Unicode MS" w:hAnsi="Times New Roman" w:cs="Times New Roman" w:hint="eastAsia"/>
          <w:b/>
          <w:bCs/>
          <w:color w:val="000000"/>
          <w:kern w:val="0"/>
          <w:sz w:val="28"/>
          <w:szCs w:val="28"/>
          <w:lang w:eastAsia="ru-RU" w:bidi="uk-UA"/>
        </w:rPr>
        <w:t>триподом</w:t>
      </w:r>
    </w:p>
    <w:p w14:paraId="7ABD24B9" w14:textId="77777777" w:rsidR="002E666D" w:rsidRDefault="002E666D" w:rsidP="002E666D">
      <w:r>
        <w:rPr>
          <w:rFonts w:hint="eastAsia"/>
        </w:rPr>
        <w:t>ОГЛАВЛЕНИЕ</w:t>
      </w:r>
      <w:r>
        <w:t xml:space="preserve"> </w:t>
      </w:r>
      <w:r>
        <w:rPr>
          <w:rFonts w:hint="eastAsia"/>
        </w:rPr>
        <w:t>ДИССЕРТАЦИИ</w:t>
      </w:r>
    </w:p>
    <w:p w14:paraId="4536CEC2" w14:textId="77777777" w:rsidR="002E666D" w:rsidRDefault="002E666D" w:rsidP="002E666D">
      <w:r>
        <w:rPr>
          <w:rFonts w:hint="eastAsia"/>
        </w:rPr>
        <w:t>кандидат</w:t>
      </w:r>
      <w:r>
        <w:t xml:space="preserve"> </w:t>
      </w:r>
      <w:r>
        <w:rPr>
          <w:rFonts w:hint="eastAsia"/>
        </w:rPr>
        <w:t>наук</w:t>
      </w:r>
      <w:r>
        <w:t xml:space="preserve"> </w:t>
      </w:r>
      <w:r>
        <w:rPr>
          <w:rFonts w:hint="eastAsia"/>
        </w:rPr>
        <w:t>Захаров</w:t>
      </w:r>
      <w:r>
        <w:t xml:space="preserve"> </w:t>
      </w:r>
      <w:r>
        <w:rPr>
          <w:rFonts w:hint="eastAsia"/>
        </w:rPr>
        <w:t>Евгений</w:t>
      </w:r>
      <w:r>
        <w:t xml:space="preserve"> </w:t>
      </w:r>
      <w:r>
        <w:rPr>
          <w:rFonts w:hint="eastAsia"/>
        </w:rPr>
        <w:t>Николаевич</w:t>
      </w:r>
    </w:p>
    <w:p w14:paraId="62A6C490" w14:textId="77777777" w:rsidR="002E666D" w:rsidRDefault="002E666D" w:rsidP="002E666D">
      <w:r>
        <w:rPr>
          <w:rFonts w:hint="eastAsia"/>
        </w:rPr>
        <w:t>ВВЕДЕНИЕ</w:t>
      </w:r>
    </w:p>
    <w:p w14:paraId="32CFAB38" w14:textId="77777777" w:rsidR="002E666D" w:rsidRDefault="002E666D" w:rsidP="002E666D"/>
    <w:p w14:paraId="63E85431" w14:textId="77777777" w:rsidR="002E666D" w:rsidRDefault="002E666D" w:rsidP="002E666D">
      <w:r>
        <w:t xml:space="preserve">1. </w:t>
      </w:r>
      <w:r>
        <w:rPr>
          <w:rFonts w:hint="eastAsia"/>
        </w:rPr>
        <w:t>ПОГРУЗОЧНЫЕ</w:t>
      </w:r>
      <w:r>
        <w:t xml:space="preserve"> </w:t>
      </w:r>
      <w:r>
        <w:rPr>
          <w:rFonts w:hint="eastAsia"/>
        </w:rPr>
        <w:t>МАНИПУЛЯТОРЫ</w:t>
      </w:r>
      <w:r>
        <w:t xml:space="preserve">, </w:t>
      </w:r>
      <w:r>
        <w:rPr>
          <w:rFonts w:hint="eastAsia"/>
        </w:rPr>
        <w:t>МАНИПУЛЯЦИОННЫЕ</w:t>
      </w:r>
      <w:r>
        <w:t xml:space="preserve"> </w:t>
      </w:r>
      <w:r>
        <w:rPr>
          <w:rFonts w:hint="eastAsia"/>
        </w:rPr>
        <w:t>РОБОТЫ</w:t>
      </w:r>
      <w:r>
        <w:t xml:space="preserve"> </w:t>
      </w:r>
      <w:r>
        <w:rPr>
          <w:rFonts w:hint="eastAsia"/>
        </w:rPr>
        <w:t>И</w:t>
      </w:r>
      <w:r>
        <w:t xml:space="preserve"> </w:t>
      </w:r>
      <w:r>
        <w:rPr>
          <w:rFonts w:hint="eastAsia"/>
        </w:rPr>
        <w:t>СИСТЕМЫ</w:t>
      </w:r>
      <w:r>
        <w:t xml:space="preserve"> </w:t>
      </w:r>
      <w:r>
        <w:rPr>
          <w:rFonts w:hint="eastAsia"/>
        </w:rPr>
        <w:t>УПРАВЛЕНИЯ</w:t>
      </w:r>
      <w:r>
        <w:t xml:space="preserve"> </w:t>
      </w:r>
      <w:r>
        <w:rPr>
          <w:rFonts w:hint="eastAsia"/>
        </w:rPr>
        <w:t>ИМИ</w:t>
      </w:r>
    </w:p>
    <w:p w14:paraId="62F2B543" w14:textId="77777777" w:rsidR="002E666D" w:rsidRDefault="002E666D" w:rsidP="002E666D"/>
    <w:p w14:paraId="1420C6E6" w14:textId="77777777" w:rsidR="002E666D" w:rsidRDefault="002E666D" w:rsidP="002E666D">
      <w:r>
        <w:t xml:space="preserve">1.1. </w:t>
      </w:r>
      <w:r>
        <w:rPr>
          <w:rFonts w:hint="eastAsia"/>
        </w:rPr>
        <w:t>Манипуляторы</w:t>
      </w:r>
      <w:r>
        <w:t xml:space="preserve"> </w:t>
      </w:r>
      <w:r>
        <w:rPr>
          <w:rFonts w:hint="eastAsia"/>
        </w:rPr>
        <w:t>и</w:t>
      </w:r>
      <w:r>
        <w:t xml:space="preserve"> </w:t>
      </w:r>
      <w:r>
        <w:rPr>
          <w:rFonts w:hint="eastAsia"/>
        </w:rPr>
        <w:t>манипуляционные</w:t>
      </w:r>
      <w:r>
        <w:t xml:space="preserve"> </w:t>
      </w:r>
      <w:r>
        <w:rPr>
          <w:rFonts w:hint="eastAsia"/>
        </w:rPr>
        <w:t>роботы</w:t>
      </w:r>
      <w:r>
        <w:t xml:space="preserve"> </w:t>
      </w:r>
      <w:r>
        <w:rPr>
          <w:rFonts w:hint="eastAsia"/>
        </w:rPr>
        <w:t>в</w:t>
      </w:r>
      <w:r>
        <w:t xml:space="preserve"> </w:t>
      </w:r>
      <w:r>
        <w:rPr>
          <w:rFonts w:hint="eastAsia"/>
        </w:rPr>
        <w:t>технологических</w:t>
      </w:r>
      <w:r>
        <w:t xml:space="preserve"> </w:t>
      </w:r>
      <w:r>
        <w:rPr>
          <w:rFonts w:hint="eastAsia"/>
        </w:rPr>
        <w:t>процессах</w:t>
      </w:r>
      <w:r>
        <w:t xml:space="preserve"> </w:t>
      </w:r>
      <w:r>
        <w:rPr>
          <w:rFonts w:hint="eastAsia"/>
        </w:rPr>
        <w:t>грузопереработки</w:t>
      </w:r>
    </w:p>
    <w:p w14:paraId="487B2D30" w14:textId="77777777" w:rsidR="002E666D" w:rsidRDefault="002E666D" w:rsidP="002E666D"/>
    <w:p w14:paraId="388156CA" w14:textId="77777777" w:rsidR="002E666D" w:rsidRDefault="002E666D" w:rsidP="002E666D">
      <w:r>
        <w:t xml:space="preserve">1.2. </w:t>
      </w:r>
      <w:r>
        <w:rPr>
          <w:rFonts w:hint="eastAsia"/>
        </w:rPr>
        <w:t>Приводы</w:t>
      </w:r>
      <w:r>
        <w:t xml:space="preserve"> </w:t>
      </w:r>
      <w:r>
        <w:rPr>
          <w:rFonts w:hint="eastAsia"/>
        </w:rPr>
        <w:t>погрузочных</w:t>
      </w:r>
      <w:r>
        <w:t xml:space="preserve"> </w:t>
      </w:r>
      <w:r>
        <w:rPr>
          <w:rFonts w:hint="eastAsia"/>
        </w:rPr>
        <w:t>манипуляторов</w:t>
      </w:r>
    </w:p>
    <w:p w14:paraId="54EB60BE" w14:textId="77777777" w:rsidR="002E666D" w:rsidRDefault="002E666D" w:rsidP="002E666D"/>
    <w:p w14:paraId="64EB3F4C" w14:textId="77777777" w:rsidR="002E666D" w:rsidRDefault="002E666D" w:rsidP="002E666D">
      <w:r>
        <w:t xml:space="preserve">1.3. </w:t>
      </w:r>
      <w:r>
        <w:rPr>
          <w:rFonts w:hint="eastAsia"/>
        </w:rPr>
        <w:t>Системы</w:t>
      </w:r>
      <w:r>
        <w:t xml:space="preserve"> </w:t>
      </w:r>
      <w:r>
        <w:rPr>
          <w:rFonts w:hint="eastAsia"/>
        </w:rPr>
        <w:t>управления</w:t>
      </w:r>
      <w:r>
        <w:t xml:space="preserve"> </w:t>
      </w:r>
      <w:r>
        <w:rPr>
          <w:rFonts w:hint="eastAsia"/>
        </w:rPr>
        <w:t>погрузочными</w:t>
      </w:r>
      <w:r>
        <w:t xml:space="preserve"> </w:t>
      </w:r>
      <w:r>
        <w:rPr>
          <w:rFonts w:hint="eastAsia"/>
        </w:rPr>
        <w:t>манипуляторами</w:t>
      </w:r>
    </w:p>
    <w:p w14:paraId="2FE8447D" w14:textId="77777777" w:rsidR="002E666D" w:rsidRDefault="002E666D" w:rsidP="002E666D"/>
    <w:p w14:paraId="7C984F3D" w14:textId="77777777" w:rsidR="002E666D" w:rsidRDefault="002E666D" w:rsidP="002E666D">
      <w:r>
        <w:t xml:space="preserve">1.3.1. </w:t>
      </w:r>
      <w:r>
        <w:rPr>
          <w:rFonts w:hint="eastAsia"/>
        </w:rPr>
        <w:t>Системы</w:t>
      </w:r>
      <w:r>
        <w:t xml:space="preserve"> </w:t>
      </w:r>
      <w:r>
        <w:rPr>
          <w:rFonts w:hint="eastAsia"/>
        </w:rPr>
        <w:t>управления</w:t>
      </w:r>
      <w:r>
        <w:t xml:space="preserve"> </w:t>
      </w:r>
      <w:r>
        <w:rPr>
          <w:rFonts w:hint="eastAsia"/>
        </w:rPr>
        <w:t>погрузочными</w:t>
      </w:r>
      <w:r>
        <w:t xml:space="preserve"> </w:t>
      </w:r>
      <w:r>
        <w:rPr>
          <w:rFonts w:hint="eastAsia"/>
        </w:rPr>
        <w:t>манипуляторами</w:t>
      </w:r>
      <w:r>
        <w:t xml:space="preserve"> </w:t>
      </w:r>
      <w:r>
        <w:rPr>
          <w:rFonts w:hint="eastAsia"/>
        </w:rPr>
        <w:t>с</w:t>
      </w:r>
      <w:r>
        <w:t xml:space="preserve"> </w:t>
      </w:r>
      <w:r>
        <w:rPr>
          <w:rFonts w:hint="eastAsia"/>
        </w:rPr>
        <w:t>ангулярной</w:t>
      </w:r>
      <w:r>
        <w:t xml:space="preserve"> </w:t>
      </w:r>
      <w:r>
        <w:rPr>
          <w:rFonts w:hint="eastAsia"/>
        </w:rPr>
        <w:t>зоной</w:t>
      </w:r>
      <w:r>
        <w:t xml:space="preserve"> </w:t>
      </w:r>
      <w:r>
        <w:rPr>
          <w:rFonts w:hint="eastAsia"/>
        </w:rPr>
        <w:t>обслуживания</w:t>
      </w:r>
    </w:p>
    <w:p w14:paraId="7A24E393" w14:textId="77777777" w:rsidR="002E666D" w:rsidRDefault="002E666D" w:rsidP="002E666D"/>
    <w:p w14:paraId="743B6786" w14:textId="77777777" w:rsidR="002E666D" w:rsidRDefault="002E666D" w:rsidP="002E666D">
      <w:r>
        <w:t xml:space="preserve">1.3.2. </w:t>
      </w:r>
      <w:r>
        <w:rPr>
          <w:rFonts w:hint="eastAsia"/>
        </w:rPr>
        <w:t>Системы</w:t>
      </w:r>
      <w:r>
        <w:t xml:space="preserve"> </w:t>
      </w:r>
      <w:r>
        <w:rPr>
          <w:rFonts w:hint="eastAsia"/>
        </w:rPr>
        <w:t>управления</w:t>
      </w:r>
      <w:r>
        <w:t xml:space="preserve"> </w:t>
      </w:r>
      <w:r>
        <w:rPr>
          <w:rFonts w:hint="eastAsia"/>
        </w:rPr>
        <w:t>манипуляторами</w:t>
      </w:r>
      <w:r>
        <w:t xml:space="preserve"> </w:t>
      </w:r>
      <w:r>
        <w:rPr>
          <w:rFonts w:hint="eastAsia"/>
        </w:rPr>
        <w:t>параллельной</w:t>
      </w:r>
      <w:r>
        <w:t xml:space="preserve"> </w:t>
      </w:r>
      <w:r>
        <w:rPr>
          <w:rFonts w:hint="eastAsia"/>
        </w:rPr>
        <w:t>структуры</w:t>
      </w:r>
    </w:p>
    <w:p w14:paraId="25FF79E4" w14:textId="77777777" w:rsidR="002E666D" w:rsidRDefault="002E666D" w:rsidP="002E666D"/>
    <w:p w14:paraId="54F3DD32" w14:textId="77777777" w:rsidR="002E666D" w:rsidRDefault="002E666D" w:rsidP="002E666D">
      <w:r>
        <w:t xml:space="preserve">1.4. </w:t>
      </w:r>
      <w:r>
        <w:rPr>
          <w:rFonts w:hint="eastAsia"/>
        </w:rPr>
        <w:t>Управление</w:t>
      </w:r>
      <w:r>
        <w:t xml:space="preserve"> </w:t>
      </w:r>
      <w:r>
        <w:rPr>
          <w:rFonts w:hint="eastAsia"/>
        </w:rPr>
        <w:t>погрузчиками</w:t>
      </w:r>
      <w:r>
        <w:t xml:space="preserve"> </w:t>
      </w:r>
      <w:r>
        <w:rPr>
          <w:rFonts w:hint="eastAsia"/>
        </w:rPr>
        <w:t>и</w:t>
      </w:r>
      <w:r>
        <w:t xml:space="preserve"> </w:t>
      </w:r>
      <w:r>
        <w:rPr>
          <w:rFonts w:hint="eastAsia"/>
        </w:rPr>
        <w:t>манипуляторами</w:t>
      </w:r>
      <w:r>
        <w:t xml:space="preserve"> </w:t>
      </w:r>
      <w:r>
        <w:rPr>
          <w:rFonts w:hint="eastAsia"/>
        </w:rPr>
        <w:t>как</w:t>
      </w:r>
      <w:r>
        <w:t xml:space="preserve"> </w:t>
      </w:r>
      <w:r>
        <w:rPr>
          <w:rFonts w:hint="eastAsia"/>
        </w:rPr>
        <w:t>человеко</w:t>
      </w:r>
      <w:r>
        <w:t>-</w:t>
      </w:r>
      <w:r>
        <w:rPr>
          <w:rFonts w:hint="eastAsia"/>
        </w:rPr>
        <w:t>машинными</w:t>
      </w:r>
      <w:r>
        <w:t xml:space="preserve"> </w:t>
      </w:r>
      <w:r>
        <w:rPr>
          <w:rFonts w:hint="eastAsia"/>
        </w:rPr>
        <w:t>системами</w:t>
      </w:r>
    </w:p>
    <w:p w14:paraId="2A7997F0" w14:textId="77777777" w:rsidR="002E666D" w:rsidRDefault="002E666D" w:rsidP="002E666D"/>
    <w:p w14:paraId="15C6A4B0" w14:textId="77777777" w:rsidR="002E666D" w:rsidRDefault="002E666D" w:rsidP="002E666D">
      <w:r>
        <w:t xml:space="preserve">1.4.1. </w:t>
      </w:r>
      <w:r>
        <w:rPr>
          <w:rFonts w:hint="eastAsia"/>
        </w:rPr>
        <w:t>Основные</w:t>
      </w:r>
      <w:r>
        <w:t xml:space="preserve"> </w:t>
      </w:r>
      <w:r>
        <w:rPr>
          <w:rFonts w:hint="eastAsia"/>
        </w:rPr>
        <w:t>структуры</w:t>
      </w:r>
      <w:r>
        <w:t xml:space="preserve"> </w:t>
      </w:r>
      <w:r>
        <w:rPr>
          <w:rFonts w:hint="eastAsia"/>
        </w:rPr>
        <w:t>систем</w:t>
      </w:r>
      <w:r>
        <w:t xml:space="preserve"> </w:t>
      </w:r>
      <w:r>
        <w:rPr>
          <w:rFonts w:hint="eastAsia"/>
        </w:rPr>
        <w:t>управления</w:t>
      </w:r>
      <w:r>
        <w:t xml:space="preserve"> </w:t>
      </w:r>
      <w:r>
        <w:rPr>
          <w:rFonts w:hint="eastAsia"/>
        </w:rPr>
        <w:t>погрузочными</w:t>
      </w:r>
      <w:r>
        <w:t xml:space="preserve"> </w:t>
      </w:r>
      <w:r>
        <w:rPr>
          <w:rFonts w:hint="eastAsia"/>
        </w:rPr>
        <w:t>манипуляторами</w:t>
      </w:r>
    </w:p>
    <w:p w14:paraId="00A8A6E5" w14:textId="77777777" w:rsidR="002E666D" w:rsidRDefault="002E666D" w:rsidP="002E666D"/>
    <w:p w14:paraId="61174015" w14:textId="77777777" w:rsidR="002E666D" w:rsidRDefault="002E666D" w:rsidP="002E666D">
      <w:r>
        <w:t xml:space="preserve">1.4.2. </w:t>
      </w:r>
      <w:r>
        <w:rPr>
          <w:rFonts w:hint="eastAsia"/>
        </w:rPr>
        <w:t>Особенности</w:t>
      </w:r>
      <w:r>
        <w:t xml:space="preserve"> </w:t>
      </w:r>
      <w:r>
        <w:rPr>
          <w:rFonts w:hint="eastAsia"/>
        </w:rPr>
        <w:t>разработки</w:t>
      </w:r>
      <w:r>
        <w:t xml:space="preserve"> </w:t>
      </w:r>
      <w:r>
        <w:rPr>
          <w:rFonts w:hint="eastAsia"/>
        </w:rPr>
        <w:t>и</w:t>
      </w:r>
      <w:r>
        <w:t xml:space="preserve"> </w:t>
      </w:r>
      <w:r>
        <w:rPr>
          <w:rFonts w:hint="eastAsia"/>
        </w:rPr>
        <w:t>исследования</w:t>
      </w:r>
      <w:r>
        <w:t xml:space="preserve"> </w:t>
      </w:r>
      <w:r>
        <w:rPr>
          <w:rFonts w:hint="eastAsia"/>
        </w:rPr>
        <w:t>человеко</w:t>
      </w:r>
      <w:r>
        <w:t>-</w:t>
      </w:r>
      <w:r>
        <w:rPr>
          <w:rFonts w:hint="eastAsia"/>
        </w:rPr>
        <w:t>машинных</w:t>
      </w:r>
    </w:p>
    <w:p w14:paraId="54025BDE" w14:textId="77777777" w:rsidR="002E666D" w:rsidRDefault="002E666D" w:rsidP="002E666D"/>
    <w:p w14:paraId="798B2AB6" w14:textId="77777777" w:rsidR="002E666D" w:rsidRDefault="002E666D" w:rsidP="002E666D">
      <w:r>
        <w:rPr>
          <w:rFonts w:hint="eastAsia"/>
        </w:rPr>
        <w:t>систем</w:t>
      </w:r>
      <w:r>
        <w:t xml:space="preserve"> </w:t>
      </w:r>
      <w:r>
        <w:rPr>
          <w:rFonts w:hint="eastAsia"/>
        </w:rPr>
        <w:t>управления</w:t>
      </w:r>
    </w:p>
    <w:p w14:paraId="6AF28ADD" w14:textId="77777777" w:rsidR="002E666D" w:rsidRDefault="002E666D" w:rsidP="002E666D"/>
    <w:p w14:paraId="75C63F23" w14:textId="77777777" w:rsidR="002E666D" w:rsidRDefault="002E666D" w:rsidP="002E666D">
      <w:r>
        <w:rPr>
          <w:rFonts w:hint="eastAsia"/>
        </w:rPr>
        <w:t>Выводы</w:t>
      </w:r>
      <w:r>
        <w:t xml:space="preserve"> </w:t>
      </w:r>
      <w:r>
        <w:rPr>
          <w:rFonts w:hint="eastAsia"/>
        </w:rPr>
        <w:t>по</w:t>
      </w:r>
      <w:r>
        <w:t xml:space="preserve"> </w:t>
      </w:r>
      <w:r>
        <w:rPr>
          <w:rFonts w:hint="eastAsia"/>
        </w:rPr>
        <w:t>главе</w:t>
      </w:r>
    </w:p>
    <w:p w14:paraId="51710F7C" w14:textId="77777777" w:rsidR="002E666D" w:rsidRDefault="002E666D" w:rsidP="002E666D"/>
    <w:p w14:paraId="796BE5EE" w14:textId="77777777" w:rsidR="002E666D" w:rsidRDefault="002E666D" w:rsidP="002E666D">
      <w:r>
        <w:t xml:space="preserve">2. </w:t>
      </w:r>
      <w:r>
        <w:rPr>
          <w:rFonts w:hint="eastAsia"/>
        </w:rPr>
        <w:t>ПЛАНИРОВАНИЕ</w:t>
      </w:r>
      <w:r>
        <w:t xml:space="preserve"> </w:t>
      </w:r>
      <w:r>
        <w:rPr>
          <w:rFonts w:hint="eastAsia"/>
        </w:rPr>
        <w:t>ТРАЕКТОРИЙ</w:t>
      </w:r>
      <w:r>
        <w:t xml:space="preserve"> </w:t>
      </w:r>
      <w:r>
        <w:rPr>
          <w:rFonts w:hint="eastAsia"/>
        </w:rPr>
        <w:t>ПЕРЕМЕЩЕНИЯ</w:t>
      </w:r>
      <w:r>
        <w:t xml:space="preserve"> </w:t>
      </w:r>
      <w:r>
        <w:rPr>
          <w:rFonts w:hint="eastAsia"/>
        </w:rPr>
        <w:t>ШТУЧНЫХ</w:t>
      </w:r>
      <w:r>
        <w:t xml:space="preserve"> </w:t>
      </w:r>
      <w:r>
        <w:rPr>
          <w:rFonts w:hint="eastAsia"/>
        </w:rPr>
        <w:t>ГРУЗОВ</w:t>
      </w:r>
      <w:r>
        <w:t xml:space="preserve"> </w:t>
      </w:r>
      <w:r>
        <w:rPr>
          <w:rFonts w:hint="eastAsia"/>
        </w:rPr>
        <w:t>И</w:t>
      </w:r>
      <w:r>
        <w:t xml:space="preserve"> </w:t>
      </w:r>
      <w:r>
        <w:rPr>
          <w:rFonts w:hint="eastAsia"/>
        </w:rPr>
        <w:t>РЕАЛИЗАЦИЯ</w:t>
      </w:r>
      <w:r>
        <w:t xml:space="preserve"> </w:t>
      </w:r>
      <w:r>
        <w:rPr>
          <w:rFonts w:hint="eastAsia"/>
        </w:rPr>
        <w:t>КОПИРУЮЩЕГО</w:t>
      </w:r>
      <w:r>
        <w:t xml:space="preserve"> </w:t>
      </w:r>
      <w:r>
        <w:rPr>
          <w:rFonts w:hint="eastAsia"/>
        </w:rPr>
        <w:t>УПРАВЛЕНИЯ</w:t>
      </w:r>
    </w:p>
    <w:p w14:paraId="3B60CC27" w14:textId="77777777" w:rsidR="002E666D" w:rsidRDefault="002E666D" w:rsidP="002E666D"/>
    <w:p w14:paraId="0B84D534" w14:textId="77777777" w:rsidR="002E666D" w:rsidRDefault="002E666D" w:rsidP="002E666D">
      <w:r>
        <w:t xml:space="preserve">2.1. </w:t>
      </w:r>
      <w:r>
        <w:rPr>
          <w:rFonts w:hint="eastAsia"/>
        </w:rPr>
        <w:t>Формализация</w:t>
      </w:r>
      <w:r>
        <w:t xml:space="preserve"> </w:t>
      </w:r>
      <w:r>
        <w:rPr>
          <w:rFonts w:hint="eastAsia"/>
        </w:rPr>
        <w:t>технологических</w:t>
      </w:r>
      <w:r>
        <w:t xml:space="preserve"> </w:t>
      </w:r>
      <w:r>
        <w:rPr>
          <w:rFonts w:hint="eastAsia"/>
        </w:rPr>
        <w:t>процессов</w:t>
      </w:r>
      <w:r>
        <w:t xml:space="preserve"> </w:t>
      </w:r>
      <w:r>
        <w:rPr>
          <w:rFonts w:hint="eastAsia"/>
        </w:rPr>
        <w:t>и</w:t>
      </w:r>
      <w:r>
        <w:t xml:space="preserve"> </w:t>
      </w:r>
      <w:r>
        <w:rPr>
          <w:rFonts w:hint="eastAsia"/>
        </w:rPr>
        <w:t>планирование</w:t>
      </w:r>
      <w:r>
        <w:t xml:space="preserve"> </w:t>
      </w:r>
      <w:r>
        <w:rPr>
          <w:rFonts w:hint="eastAsia"/>
        </w:rPr>
        <w:t>траекторий</w:t>
      </w:r>
      <w:r>
        <w:t xml:space="preserve"> </w:t>
      </w:r>
      <w:r>
        <w:rPr>
          <w:rFonts w:hint="eastAsia"/>
        </w:rPr>
        <w:t>перемещения</w:t>
      </w:r>
      <w:r>
        <w:t xml:space="preserve"> </w:t>
      </w:r>
      <w:r>
        <w:rPr>
          <w:rFonts w:hint="eastAsia"/>
        </w:rPr>
        <w:t>груза</w:t>
      </w:r>
    </w:p>
    <w:p w14:paraId="01F3E7FD" w14:textId="77777777" w:rsidR="002E666D" w:rsidRDefault="002E666D" w:rsidP="002E666D"/>
    <w:p w14:paraId="05177BF4" w14:textId="77777777" w:rsidR="002E666D" w:rsidRDefault="002E666D" w:rsidP="002E666D">
      <w:r>
        <w:t xml:space="preserve">2.1.1. </w:t>
      </w:r>
      <w:r>
        <w:rPr>
          <w:rFonts w:hint="eastAsia"/>
        </w:rPr>
        <w:t>Задачи</w:t>
      </w:r>
      <w:r>
        <w:t xml:space="preserve"> </w:t>
      </w:r>
      <w:r>
        <w:rPr>
          <w:rFonts w:hint="eastAsia"/>
        </w:rPr>
        <w:t>планирования</w:t>
      </w:r>
      <w:r>
        <w:t xml:space="preserve"> </w:t>
      </w:r>
      <w:r>
        <w:rPr>
          <w:rFonts w:hint="eastAsia"/>
        </w:rPr>
        <w:t>траекторий</w:t>
      </w:r>
    </w:p>
    <w:p w14:paraId="70FAE51B" w14:textId="77777777" w:rsidR="002E666D" w:rsidRDefault="002E666D" w:rsidP="002E666D"/>
    <w:p w14:paraId="643426BF" w14:textId="77777777" w:rsidR="002E666D" w:rsidRDefault="002E666D" w:rsidP="002E666D">
      <w:r>
        <w:t xml:space="preserve">2.1.2. </w:t>
      </w:r>
      <w:r>
        <w:rPr>
          <w:rFonts w:hint="eastAsia"/>
        </w:rPr>
        <w:t>Перемещение</w:t>
      </w:r>
      <w:r>
        <w:t xml:space="preserve"> </w:t>
      </w:r>
      <w:r>
        <w:rPr>
          <w:rFonts w:hint="eastAsia"/>
        </w:rPr>
        <w:t>груза</w:t>
      </w:r>
      <w:r>
        <w:t xml:space="preserve"> </w:t>
      </w:r>
      <w:r>
        <w:rPr>
          <w:rFonts w:hint="eastAsia"/>
        </w:rPr>
        <w:t>манипулятором</w:t>
      </w:r>
      <w:r>
        <w:t>-</w:t>
      </w:r>
      <w:r>
        <w:rPr>
          <w:rFonts w:hint="eastAsia"/>
        </w:rPr>
        <w:t>триподом</w:t>
      </w:r>
      <w:r>
        <w:t xml:space="preserve"> </w:t>
      </w:r>
      <w:r>
        <w:rPr>
          <w:rFonts w:hint="eastAsia"/>
        </w:rPr>
        <w:t>по</w:t>
      </w:r>
      <w:r>
        <w:t xml:space="preserve"> </w:t>
      </w:r>
      <w:r>
        <w:rPr>
          <w:rFonts w:hint="eastAsia"/>
        </w:rPr>
        <w:t>заданным</w:t>
      </w:r>
      <w:r>
        <w:t xml:space="preserve"> </w:t>
      </w:r>
      <w:r>
        <w:rPr>
          <w:rFonts w:hint="eastAsia"/>
        </w:rPr>
        <w:t>траекториям</w:t>
      </w:r>
    </w:p>
    <w:p w14:paraId="3FBF584F" w14:textId="77777777" w:rsidR="002E666D" w:rsidRDefault="002E666D" w:rsidP="002E666D"/>
    <w:p w14:paraId="2AABB042" w14:textId="77777777" w:rsidR="002E666D" w:rsidRDefault="002E666D" w:rsidP="002E666D">
      <w:r>
        <w:t xml:space="preserve">2.2. </w:t>
      </w:r>
      <w:r>
        <w:rPr>
          <w:rFonts w:hint="eastAsia"/>
        </w:rPr>
        <w:t>Моделирование</w:t>
      </w:r>
      <w:r>
        <w:t xml:space="preserve"> </w:t>
      </w:r>
      <w:r>
        <w:rPr>
          <w:rFonts w:hint="eastAsia"/>
        </w:rPr>
        <w:t>управления</w:t>
      </w:r>
      <w:r>
        <w:t xml:space="preserve"> </w:t>
      </w:r>
      <w:r>
        <w:rPr>
          <w:rFonts w:hint="eastAsia"/>
        </w:rPr>
        <w:t>погрузочным</w:t>
      </w:r>
      <w:r>
        <w:t xml:space="preserve"> </w:t>
      </w:r>
      <w:r>
        <w:rPr>
          <w:rFonts w:hint="eastAsia"/>
        </w:rPr>
        <w:t>манипулятором</w:t>
      </w:r>
      <w:r>
        <w:t>-</w:t>
      </w:r>
      <w:r>
        <w:rPr>
          <w:rFonts w:hint="eastAsia"/>
        </w:rPr>
        <w:t>триподом</w:t>
      </w:r>
    </w:p>
    <w:p w14:paraId="17959A7D" w14:textId="77777777" w:rsidR="002E666D" w:rsidRDefault="002E666D" w:rsidP="002E666D"/>
    <w:p w14:paraId="61545DF6" w14:textId="77777777" w:rsidR="002E666D" w:rsidRDefault="002E666D" w:rsidP="002E666D">
      <w:r>
        <w:t xml:space="preserve">2.3. </w:t>
      </w:r>
      <w:r>
        <w:rPr>
          <w:rFonts w:hint="eastAsia"/>
        </w:rPr>
        <w:t>Метод</w:t>
      </w:r>
      <w:r>
        <w:t xml:space="preserve"> </w:t>
      </w:r>
      <w:r>
        <w:rPr>
          <w:rFonts w:hint="eastAsia"/>
        </w:rPr>
        <w:t>и</w:t>
      </w:r>
      <w:r>
        <w:t xml:space="preserve"> </w:t>
      </w:r>
      <w:r>
        <w:rPr>
          <w:rFonts w:hint="eastAsia"/>
        </w:rPr>
        <w:t>алгоритм</w:t>
      </w:r>
      <w:r>
        <w:t xml:space="preserve"> </w:t>
      </w:r>
      <w:r>
        <w:rPr>
          <w:rFonts w:hint="eastAsia"/>
        </w:rPr>
        <w:t>реализации</w:t>
      </w:r>
      <w:r>
        <w:t xml:space="preserve"> </w:t>
      </w:r>
      <w:r>
        <w:rPr>
          <w:rFonts w:hint="eastAsia"/>
        </w:rPr>
        <w:t>копирующего</w:t>
      </w:r>
      <w:r>
        <w:t xml:space="preserve"> </w:t>
      </w:r>
      <w:r>
        <w:rPr>
          <w:rFonts w:hint="eastAsia"/>
        </w:rPr>
        <w:t>управления</w:t>
      </w:r>
      <w:r>
        <w:t xml:space="preserve"> </w:t>
      </w:r>
      <w:r>
        <w:rPr>
          <w:rFonts w:hint="eastAsia"/>
        </w:rPr>
        <w:t>манипулятором</w:t>
      </w:r>
      <w:r>
        <w:t>-</w:t>
      </w:r>
      <w:r>
        <w:rPr>
          <w:rFonts w:hint="eastAsia"/>
        </w:rPr>
        <w:t>триподом</w:t>
      </w:r>
    </w:p>
    <w:p w14:paraId="7CA59B2D" w14:textId="77777777" w:rsidR="002E666D" w:rsidRDefault="002E666D" w:rsidP="002E666D"/>
    <w:p w14:paraId="783F145E" w14:textId="77777777" w:rsidR="002E666D" w:rsidRDefault="002E666D" w:rsidP="002E666D">
      <w:r>
        <w:t xml:space="preserve">2.4. </w:t>
      </w:r>
      <w:r>
        <w:rPr>
          <w:rFonts w:hint="eastAsia"/>
        </w:rPr>
        <w:t>Структурная</w:t>
      </w:r>
      <w:r>
        <w:t xml:space="preserve"> </w:t>
      </w:r>
      <w:r>
        <w:rPr>
          <w:rFonts w:hint="eastAsia"/>
        </w:rPr>
        <w:t>схема</w:t>
      </w:r>
      <w:r>
        <w:t xml:space="preserve"> </w:t>
      </w:r>
      <w:r>
        <w:rPr>
          <w:rFonts w:hint="eastAsia"/>
        </w:rPr>
        <w:t>системы</w:t>
      </w:r>
      <w:r>
        <w:t xml:space="preserve"> </w:t>
      </w:r>
      <w:r>
        <w:rPr>
          <w:rFonts w:hint="eastAsia"/>
        </w:rPr>
        <w:t>ручного</w:t>
      </w:r>
      <w:r>
        <w:t xml:space="preserve"> </w:t>
      </w:r>
      <w:r>
        <w:rPr>
          <w:rFonts w:hint="eastAsia"/>
        </w:rPr>
        <w:t>управления</w:t>
      </w:r>
      <w:r>
        <w:t xml:space="preserve"> </w:t>
      </w:r>
      <w:r>
        <w:rPr>
          <w:rFonts w:hint="eastAsia"/>
        </w:rPr>
        <w:t>погрузочным</w:t>
      </w:r>
      <w:r>
        <w:t xml:space="preserve"> </w:t>
      </w:r>
      <w:r>
        <w:rPr>
          <w:rFonts w:hint="eastAsia"/>
        </w:rPr>
        <w:t>манипулятором</w:t>
      </w:r>
    </w:p>
    <w:p w14:paraId="26FD4047" w14:textId="77777777" w:rsidR="002E666D" w:rsidRDefault="002E666D" w:rsidP="002E666D"/>
    <w:p w14:paraId="5C97AD72" w14:textId="77777777" w:rsidR="002E666D" w:rsidRDefault="002E666D" w:rsidP="002E666D">
      <w:r>
        <w:rPr>
          <w:rFonts w:hint="eastAsia"/>
        </w:rPr>
        <w:t>Выводы</w:t>
      </w:r>
      <w:r>
        <w:t xml:space="preserve"> </w:t>
      </w:r>
      <w:r>
        <w:rPr>
          <w:rFonts w:hint="eastAsia"/>
        </w:rPr>
        <w:t>по</w:t>
      </w:r>
      <w:r>
        <w:t xml:space="preserve"> </w:t>
      </w:r>
      <w:r>
        <w:rPr>
          <w:rFonts w:hint="eastAsia"/>
        </w:rPr>
        <w:t>главе</w:t>
      </w:r>
    </w:p>
    <w:p w14:paraId="41E5DD75" w14:textId="77777777" w:rsidR="002E666D" w:rsidRDefault="002E666D" w:rsidP="002E666D"/>
    <w:p w14:paraId="2A6DB2B0" w14:textId="77777777" w:rsidR="002E666D" w:rsidRDefault="002E666D" w:rsidP="002E666D">
      <w:r>
        <w:t xml:space="preserve">3. </w:t>
      </w:r>
      <w:r>
        <w:rPr>
          <w:rFonts w:hint="eastAsia"/>
        </w:rPr>
        <w:t>МЕТОД</w:t>
      </w:r>
      <w:r>
        <w:t xml:space="preserve"> </w:t>
      </w:r>
      <w:r>
        <w:rPr>
          <w:rFonts w:hint="eastAsia"/>
        </w:rPr>
        <w:t>И</w:t>
      </w:r>
      <w:r>
        <w:t xml:space="preserve"> </w:t>
      </w:r>
      <w:r>
        <w:rPr>
          <w:rFonts w:hint="eastAsia"/>
        </w:rPr>
        <w:t>СРЕДСТВА</w:t>
      </w:r>
      <w:r>
        <w:t xml:space="preserve"> </w:t>
      </w:r>
      <w:r>
        <w:rPr>
          <w:rFonts w:hint="eastAsia"/>
        </w:rPr>
        <w:t>РЕАЛИЗАЦИИ</w:t>
      </w:r>
      <w:r>
        <w:t xml:space="preserve"> </w:t>
      </w:r>
      <w:r>
        <w:rPr>
          <w:rFonts w:hint="eastAsia"/>
        </w:rPr>
        <w:t>ПОЗИЦИОННОЙ</w:t>
      </w:r>
      <w:r>
        <w:t xml:space="preserve"> </w:t>
      </w:r>
      <w:r>
        <w:rPr>
          <w:rFonts w:hint="eastAsia"/>
        </w:rPr>
        <w:t>СИСТЕМЫ</w:t>
      </w:r>
      <w:r>
        <w:t xml:space="preserve"> </w:t>
      </w:r>
      <w:r>
        <w:rPr>
          <w:rFonts w:hint="eastAsia"/>
        </w:rPr>
        <w:t>УПРАВЛЕНИЯ</w:t>
      </w:r>
      <w:r>
        <w:t xml:space="preserve"> </w:t>
      </w:r>
      <w:r>
        <w:rPr>
          <w:rFonts w:hint="eastAsia"/>
        </w:rPr>
        <w:t>ПОГРУЗОЧНОГО</w:t>
      </w:r>
      <w:r>
        <w:t xml:space="preserve"> </w:t>
      </w:r>
      <w:r>
        <w:rPr>
          <w:rFonts w:hint="eastAsia"/>
        </w:rPr>
        <w:t>МАНИПУЛЯТОРА</w:t>
      </w:r>
      <w:r>
        <w:t>-</w:t>
      </w:r>
      <w:r>
        <w:rPr>
          <w:rFonts w:hint="eastAsia"/>
        </w:rPr>
        <w:t>ТРИПОДА</w:t>
      </w:r>
    </w:p>
    <w:p w14:paraId="4D6CD3F7" w14:textId="77777777" w:rsidR="002E666D" w:rsidRDefault="002E666D" w:rsidP="002E666D"/>
    <w:p w14:paraId="630C9640" w14:textId="77777777" w:rsidR="002E666D" w:rsidRDefault="002E666D" w:rsidP="002E666D">
      <w:r>
        <w:t xml:space="preserve">3.1. </w:t>
      </w:r>
      <w:r>
        <w:rPr>
          <w:rFonts w:hint="eastAsia"/>
        </w:rPr>
        <w:t>Обеспечение</w:t>
      </w:r>
      <w:r>
        <w:t xml:space="preserve"> </w:t>
      </w:r>
      <w:r>
        <w:rPr>
          <w:rFonts w:hint="eastAsia"/>
        </w:rPr>
        <w:t>перемещения</w:t>
      </w:r>
      <w:r>
        <w:t xml:space="preserve"> </w:t>
      </w:r>
      <w:r>
        <w:rPr>
          <w:rFonts w:hint="eastAsia"/>
        </w:rPr>
        <w:t>груза</w:t>
      </w:r>
      <w:r>
        <w:t xml:space="preserve"> </w:t>
      </w:r>
      <w:r>
        <w:rPr>
          <w:rFonts w:hint="eastAsia"/>
        </w:rPr>
        <w:t>по</w:t>
      </w:r>
      <w:r>
        <w:t xml:space="preserve"> </w:t>
      </w:r>
      <w:r>
        <w:rPr>
          <w:rFonts w:hint="eastAsia"/>
        </w:rPr>
        <w:t>заданному</w:t>
      </w:r>
      <w:r>
        <w:t xml:space="preserve"> </w:t>
      </w:r>
      <w:r>
        <w:rPr>
          <w:rFonts w:hint="eastAsia"/>
        </w:rPr>
        <w:t>закону</w:t>
      </w:r>
      <w:r>
        <w:t xml:space="preserve"> </w:t>
      </w:r>
      <w:r>
        <w:rPr>
          <w:rFonts w:hint="eastAsia"/>
        </w:rPr>
        <w:t>движения</w:t>
      </w:r>
      <w:r>
        <w:t xml:space="preserve"> </w:t>
      </w:r>
      <w:r>
        <w:rPr>
          <w:rFonts w:hint="eastAsia"/>
        </w:rPr>
        <w:t>по</w:t>
      </w:r>
      <w:r>
        <w:t xml:space="preserve"> </w:t>
      </w:r>
      <w:r>
        <w:rPr>
          <w:rFonts w:hint="eastAsia"/>
        </w:rPr>
        <w:t>траектории</w:t>
      </w:r>
    </w:p>
    <w:p w14:paraId="74ED0830" w14:textId="77777777" w:rsidR="002E666D" w:rsidRDefault="002E666D" w:rsidP="002E666D"/>
    <w:p w14:paraId="44600BB4" w14:textId="77777777" w:rsidR="002E666D" w:rsidRDefault="002E666D" w:rsidP="002E666D">
      <w:r>
        <w:t xml:space="preserve">3.1.1. </w:t>
      </w:r>
      <w:r>
        <w:rPr>
          <w:rFonts w:hint="eastAsia"/>
        </w:rPr>
        <w:t>Динамический</w:t>
      </w:r>
      <w:r>
        <w:t xml:space="preserve"> </w:t>
      </w:r>
      <w:r>
        <w:rPr>
          <w:rFonts w:hint="eastAsia"/>
        </w:rPr>
        <w:t>синтез</w:t>
      </w:r>
      <w:r>
        <w:t xml:space="preserve"> </w:t>
      </w:r>
      <w:r>
        <w:rPr>
          <w:rFonts w:hint="eastAsia"/>
        </w:rPr>
        <w:t>оптимальных</w:t>
      </w:r>
      <w:r>
        <w:t xml:space="preserve"> </w:t>
      </w:r>
      <w:r>
        <w:rPr>
          <w:rFonts w:hint="eastAsia"/>
        </w:rPr>
        <w:t>законов</w:t>
      </w:r>
      <w:r>
        <w:t xml:space="preserve"> </w:t>
      </w:r>
      <w:r>
        <w:rPr>
          <w:rFonts w:hint="eastAsia"/>
        </w:rPr>
        <w:t>управления</w:t>
      </w:r>
      <w:r>
        <w:t xml:space="preserve"> </w:t>
      </w:r>
      <w:r>
        <w:rPr>
          <w:rFonts w:hint="eastAsia"/>
        </w:rPr>
        <w:t>степенями</w:t>
      </w:r>
      <w:r>
        <w:t xml:space="preserve"> </w:t>
      </w:r>
      <w:r>
        <w:rPr>
          <w:rFonts w:hint="eastAsia"/>
        </w:rPr>
        <w:t>подвижности</w:t>
      </w:r>
      <w:r>
        <w:t xml:space="preserve"> </w:t>
      </w:r>
      <w:r>
        <w:rPr>
          <w:rFonts w:hint="eastAsia"/>
        </w:rPr>
        <w:t>погрузочного</w:t>
      </w:r>
      <w:r>
        <w:t xml:space="preserve"> </w:t>
      </w:r>
      <w:r>
        <w:rPr>
          <w:rFonts w:hint="eastAsia"/>
        </w:rPr>
        <w:t>манипулятора</w:t>
      </w:r>
    </w:p>
    <w:p w14:paraId="33ADD261" w14:textId="77777777" w:rsidR="002E666D" w:rsidRDefault="002E666D" w:rsidP="002E666D"/>
    <w:p w14:paraId="2E6CB2D9" w14:textId="77777777" w:rsidR="002E666D" w:rsidRDefault="002E666D" w:rsidP="002E666D">
      <w:r>
        <w:t xml:space="preserve">3.2. </w:t>
      </w:r>
      <w:r>
        <w:rPr>
          <w:rFonts w:hint="eastAsia"/>
        </w:rPr>
        <w:t>Задача</w:t>
      </w:r>
      <w:r>
        <w:t xml:space="preserve"> </w:t>
      </w:r>
      <w:r>
        <w:rPr>
          <w:rFonts w:hint="eastAsia"/>
        </w:rPr>
        <w:t>управления</w:t>
      </w:r>
      <w:r>
        <w:t xml:space="preserve"> </w:t>
      </w:r>
      <w:r>
        <w:rPr>
          <w:rFonts w:hint="eastAsia"/>
        </w:rPr>
        <w:t>погрузочным</w:t>
      </w:r>
      <w:r>
        <w:t xml:space="preserve"> </w:t>
      </w:r>
      <w:r>
        <w:rPr>
          <w:rFonts w:hint="eastAsia"/>
        </w:rPr>
        <w:t>манипулятором</w:t>
      </w:r>
      <w:r>
        <w:t xml:space="preserve"> </w:t>
      </w:r>
      <w:r>
        <w:rPr>
          <w:rFonts w:hint="eastAsia"/>
        </w:rPr>
        <w:t>по</w:t>
      </w:r>
      <w:r>
        <w:t xml:space="preserve"> </w:t>
      </w:r>
      <w:r>
        <w:rPr>
          <w:rFonts w:hint="eastAsia"/>
        </w:rPr>
        <w:t>критерию</w:t>
      </w:r>
      <w:r>
        <w:t xml:space="preserve"> </w:t>
      </w:r>
      <w:r>
        <w:rPr>
          <w:rFonts w:hint="eastAsia"/>
        </w:rPr>
        <w:t>минимизации</w:t>
      </w:r>
      <w:r>
        <w:t xml:space="preserve"> </w:t>
      </w:r>
      <w:r>
        <w:rPr>
          <w:rFonts w:hint="eastAsia"/>
        </w:rPr>
        <w:t>затрачиваемой</w:t>
      </w:r>
      <w:r>
        <w:t xml:space="preserve"> </w:t>
      </w:r>
      <w:r>
        <w:rPr>
          <w:rFonts w:hint="eastAsia"/>
        </w:rPr>
        <w:t>работы</w:t>
      </w:r>
    </w:p>
    <w:p w14:paraId="1B15FFFB" w14:textId="77777777" w:rsidR="002E666D" w:rsidRDefault="002E666D" w:rsidP="002E666D"/>
    <w:p w14:paraId="360A0F29" w14:textId="77777777" w:rsidR="002E666D" w:rsidRDefault="002E666D" w:rsidP="002E666D">
      <w:r>
        <w:t xml:space="preserve">3.3. </w:t>
      </w:r>
      <w:r>
        <w:rPr>
          <w:rFonts w:hint="eastAsia"/>
        </w:rPr>
        <w:t>Динамика</w:t>
      </w:r>
      <w:r>
        <w:t xml:space="preserve"> </w:t>
      </w:r>
      <w:r>
        <w:rPr>
          <w:rFonts w:hint="eastAsia"/>
        </w:rPr>
        <w:t>груза</w:t>
      </w:r>
      <w:r>
        <w:t xml:space="preserve"> </w:t>
      </w:r>
      <w:r>
        <w:rPr>
          <w:rFonts w:hint="eastAsia"/>
        </w:rPr>
        <w:t>на</w:t>
      </w:r>
      <w:r>
        <w:t xml:space="preserve"> </w:t>
      </w:r>
      <w:r>
        <w:rPr>
          <w:rFonts w:hint="eastAsia"/>
        </w:rPr>
        <w:t>подвесе</w:t>
      </w:r>
      <w:r>
        <w:t xml:space="preserve"> </w:t>
      </w:r>
      <w:r>
        <w:rPr>
          <w:rFonts w:hint="eastAsia"/>
        </w:rPr>
        <w:t>при</w:t>
      </w:r>
      <w:r>
        <w:t xml:space="preserve"> </w:t>
      </w:r>
      <w:r>
        <w:rPr>
          <w:rFonts w:hint="eastAsia"/>
        </w:rPr>
        <w:t>различных</w:t>
      </w:r>
      <w:r>
        <w:t xml:space="preserve"> </w:t>
      </w:r>
      <w:r>
        <w:rPr>
          <w:rFonts w:hint="eastAsia"/>
        </w:rPr>
        <w:t>законах</w:t>
      </w:r>
      <w:r>
        <w:t xml:space="preserve"> </w:t>
      </w:r>
      <w:r>
        <w:rPr>
          <w:rFonts w:hint="eastAsia"/>
        </w:rPr>
        <w:t>программных</w:t>
      </w:r>
      <w:r>
        <w:t xml:space="preserve"> </w:t>
      </w:r>
      <w:r>
        <w:rPr>
          <w:rFonts w:hint="eastAsia"/>
        </w:rPr>
        <w:t>движений</w:t>
      </w:r>
    </w:p>
    <w:p w14:paraId="3AF45C9B" w14:textId="77777777" w:rsidR="002E666D" w:rsidRDefault="002E666D" w:rsidP="002E666D"/>
    <w:p w14:paraId="4B916F70" w14:textId="77777777" w:rsidR="002E666D" w:rsidRDefault="002E666D" w:rsidP="002E666D">
      <w:r>
        <w:t xml:space="preserve">3.4. </w:t>
      </w:r>
      <w:r>
        <w:rPr>
          <w:rFonts w:hint="eastAsia"/>
        </w:rPr>
        <w:t>Моделирование</w:t>
      </w:r>
      <w:r>
        <w:t xml:space="preserve"> </w:t>
      </w:r>
      <w:r>
        <w:rPr>
          <w:rFonts w:hint="eastAsia"/>
        </w:rPr>
        <w:t>парциальных</w:t>
      </w:r>
      <w:r>
        <w:t xml:space="preserve"> </w:t>
      </w:r>
      <w:r>
        <w:rPr>
          <w:rFonts w:hint="eastAsia"/>
        </w:rPr>
        <w:t>движений</w:t>
      </w:r>
      <w:r>
        <w:t xml:space="preserve"> </w:t>
      </w:r>
      <w:r>
        <w:rPr>
          <w:rFonts w:hint="eastAsia"/>
        </w:rPr>
        <w:t>манипулятора</w:t>
      </w:r>
    </w:p>
    <w:p w14:paraId="256D0051" w14:textId="77777777" w:rsidR="002E666D" w:rsidRDefault="002E666D" w:rsidP="002E666D"/>
    <w:p w14:paraId="61B1FB17" w14:textId="77777777" w:rsidR="002E666D" w:rsidRDefault="002E666D" w:rsidP="002E666D">
      <w:r>
        <w:rPr>
          <w:rFonts w:hint="eastAsia"/>
        </w:rPr>
        <w:t>Выводы</w:t>
      </w:r>
      <w:r>
        <w:t xml:space="preserve"> </w:t>
      </w:r>
      <w:r>
        <w:rPr>
          <w:rFonts w:hint="eastAsia"/>
        </w:rPr>
        <w:t>по</w:t>
      </w:r>
      <w:r>
        <w:t xml:space="preserve"> </w:t>
      </w:r>
      <w:r>
        <w:rPr>
          <w:rFonts w:hint="eastAsia"/>
        </w:rPr>
        <w:t>главе</w:t>
      </w:r>
    </w:p>
    <w:p w14:paraId="03FA8F21" w14:textId="77777777" w:rsidR="002E666D" w:rsidRDefault="002E666D" w:rsidP="002E666D"/>
    <w:p w14:paraId="3E519C70" w14:textId="77777777" w:rsidR="002E666D" w:rsidRDefault="002E666D" w:rsidP="002E666D">
      <w:r>
        <w:t xml:space="preserve">4.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И</w:t>
      </w:r>
      <w:r>
        <w:t xml:space="preserve"> </w:t>
      </w:r>
      <w:r>
        <w:rPr>
          <w:rFonts w:hint="eastAsia"/>
        </w:rPr>
        <w:t>ОЦЕНКА</w:t>
      </w:r>
      <w:r>
        <w:t xml:space="preserve"> </w:t>
      </w:r>
      <w:r>
        <w:rPr>
          <w:rFonts w:hint="eastAsia"/>
        </w:rPr>
        <w:t>ЭФФЕКТИВНОСТИ</w:t>
      </w:r>
      <w:r>
        <w:t xml:space="preserve"> </w:t>
      </w:r>
      <w:r>
        <w:rPr>
          <w:rFonts w:hint="eastAsia"/>
        </w:rPr>
        <w:t>ИСПОЛЬЗОВАНИЯ</w:t>
      </w:r>
      <w:r>
        <w:t xml:space="preserve"> </w:t>
      </w:r>
      <w:r>
        <w:rPr>
          <w:rFonts w:hint="eastAsia"/>
        </w:rPr>
        <w:t>ЭРГАТИЧЕСКОЙ</w:t>
      </w:r>
      <w:r>
        <w:t xml:space="preserve"> </w:t>
      </w:r>
      <w:r>
        <w:rPr>
          <w:rFonts w:hint="eastAsia"/>
        </w:rPr>
        <w:t>СИСТЕМЫ</w:t>
      </w:r>
      <w:r>
        <w:t xml:space="preserve"> </w:t>
      </w:r>
      <w:r>
        <w:rPr>
          <w:rFonts w:hint="eastAsia"/>
        </w:rPr>
        <w:t>УПРАВЛЕНИЯ</w:t>
      </w:r>
      <w:r>
        <w:t xml:space="preserve"> </w:t>
      </w:r>
      <w:r>
        <w:rPr>
          <w:rFonts w:hint="eastAsia"/>
        </w:rPr>
        <w:t>ПОГРУЗОЧНЫМ</w:t>
      </w:r>
      <w:r>
        <w:t xml:space="preserve"> </w:t>
      </w:r>
      <w:r>
        <w:rPr>
          <w:rFonts w:hint="eastAsia"/>
        </w:rPr>
        <w:t>МАНИПУЛЯТОРОМ</w:t>
      </w:r>
    </w:p>
    <w:p w14:paraId="5BEB380C" w14:textId="77777777" w:rsidR="002E666D" w:rsidRDefault="002E666D" w:rsidP="002E666D"/>
    <w:p w14:paraId="69D20983" w14:textId="77777777" w:rsidR="002E666D" w:rsidRDefault="002E666D" w:rsidP="002E666D">
      <w:r>
        <w:t xml:space="preserve">4.1. </w:t>
      </w:r>
      <w:r>
        <w:rPr>
          <w:rFonts w:hint="eastAsia"/>
        </w:rPr>
        <w:t>Экспериментальные</w:t>
      </w:r>
      <w:r>
        <w:t xml:space="preserve"> </w:t>
      </w:r>
      <w:r>
        <w:rPr>
          <w:rFonts w:hint="eastAsia"/>
        </w:rPr>
        <w:t>образцы</w:t>
      </w:r>
      <w:r>
        <w:t xml:space="preserve"> </w:t>
      </w:r>
      <w:r>
        <w:rPr>
          <w:rFonts w:hint="eastAsia"/>
        </w:rPr>
        <w:t>систем</w:t>
      </w:r>
      <w:r>
        <w:t xml:space="preserve"> </w:t>
      </w:r>
      <w:r>
        <w:rPr>
          <w:rFonts w:hint="eastAsia"/>
        </w:rPr>
        <w:t>управления</w:t>
      </w:r>
      <w:r>
        <w:t xml:space="preserve"> </w:t>
      </w:r>
      <w:r>
        <w:rPr>
          <w:rFonts w:hint="eastAsia"/>
        </w:rPr>
        <w:t>и</w:t>
      </w:r>
      <w:r>
        <w:t xml:space="preserve"> </w:t>
      </w:r>
      <w:r>
        <w:rPr>
          <w:rFonts w:hint="eastAsia"/>
        </w:rPr>
        <w:t>стендовое</w:t>
      </w:r>
      <w:r>
        <w:t xml:space="preserve"> </w:t>
      </w:r>
      <w:r>
        <w:rPr>
          <w:rFonts w:hint="eastAsia"/>
        </w:rPr>
        <w:t>оборудование</w:t>
      </w:r>
    </w:p>
    <w:p w14:paraId="39C3C8AC" w14:textId="77777777" w:rsidR="002E666D" w:rsidRDefault="002E666D" w:rsidP="002E666D"/>
    <w:p w14:paraId="26F63F69" w14:textId="77777777" w:rsidR="002E666D" w:rsidRDefault="002E666D" w:rsidP="002E666D">
      <w:r>
        <w:t xml:space="preserve">4.1.1. </w:t>
      </w:r>
      <w:r>
        <w:rPr>
          <w:rFonts w:hint="eastAsia"/>
        </w:rPr>
        <w:t>Стендовое</w:t>
      </w:r>
      <w:r>
        <w:t xml:space="preserve"> </w:t>
      </w:r>
      <w:r>
        <w:rPr>
          <w:rFonts w:hint="eastAsia"/>
        </w:rPr>
        <w:t>оборудование</w:t>
      </w:r>
      <w:r>
        <w:t xml:space="preserve"> </w:t>
      </w:r>
      <w:r>
        <w:rPr>
          <w:rFonts w:hint="eastAsia"/>
        </w:rPr>
        <w:t>и</w:t>
      </w:r>
      <w:r>
        <w:t xml:space="preserve"> </w:t>
      </w:r>
      <w:r>
        <w:rPr>
          <w:rFonts w:hint="eastAsia"/>
        </w:rPr>
        <w:t>практическая</w:t>
      </w:r>
      <w:r>
        <w:t xml:space="preserve"> </w:t>
      </w:r>
      <w:r>
        <w:rPr>
          <w:rFonts w:hint="eastAsia"/>
        </w:rPr>
        <w:t>реализация</w:t>
      </w:r>
      <w:r>
        <w:t xml:space="preserve"> </w:t>
      </w:r>
      <w:r>
        <w:rPr>
          <w:rFonts w:hint="eastAsia"/>
        </w:rPr>
        <w:t>системы</w:t>
      </w:r>
      <w:r>
        <w:t xml:space="preserve"> </w:t>
      </w:r>
      <w:r>
        <w:rPr>
          <w:rFonts w:hint="eastAsia"/>
        </w:rPr>
        <w:t>позиционного</w:t>
      </w:r>
      <w:r>
        <w:t xml:space="preserve"> </w:t>
      </w:r>
      <w:r>
        <w:rPr>
          <w:rFonts w:hint="eastAsia"/>
        </w:rPr>
        <w:t>управления</w:t>
      </w:r>
      <w:r>
        <w:t xml:space="preserve"> </w:t>
      </w:r>
      <w:r>
        <w:rPr>
          <w:rFonts w:hint="eastAsia"/>
        </w:rPr>
        <w:t>манипулятором</w:t>
      </w:r>
      <w:r>
        <w:t>-</w:t>
      </w:r>
      <w:r>
        <w:rPr>
          <w:rFonts w:hint="eastAsia"/>
        </w:rPr>
        <w:t>триподом</w:t>
      </w:r>
    </w:p>
    <w:p w14:paraId="4FEB5937" w14:textId="77777777" w:rsidR="002E666D" w:rsidRDefault="002E666D" w:rsidP="002E666D"/>
    <w:p w14:paraId="12CA640E" w14:textId="77777777" w:rsidR="002E666D" w:rsidRDefault="002E666D" w:rsidP="002E666D">
      <w:r>
        <w:t xml:space="preserve">4.2. </w:t>
      </w:r>
      <w:r>
        <w:rPr>
          <w:rFonts w:hint="eastAsia"/>
        </w:rPr>
        <w:t>Методика</w:t>
      </w:r>
      <w:r>
        <w:t xml:space="preserve"> </w:t>
      </w:r>
      <w:r>
        <w:rPr>
          <w:rFonts w:hint="eastAsia"/>
        </w:rPr>
        <w:t>проведения</w:t>
      </w:r>
      <w:r>
        <w:t xml:space="preserve"> </w:t>
      </w:r>
      <w:r>
        <w:rPr>
          <w:rFonts w:hint="eastAsia"/>
        </w:rPr>
        <w:t>экспериментальных</w:t>
      </w:r>
      <w:r>
        <w:t xml:space="preserve"> </w:t>
      </w:r>
      <w:r>
        <w:rPr>
          <w:rFonts w:hint="eastAsia"/>
        </w:rPr>
        <w:t>исследований</w:t>
      </w:r>
    </w:p>
    <w:p w14:paraId="796D3517" w14:textId="77777777" w:rsidR="002E666D" w:rsidRDefault="002E666D" w:rsidP="002E666D"/>
    <w:p w14:paraId="6D9AA28C" w14:textId="77777777" w:rsidR="002E666D" w:rsidRDefault="002E666D" w:rsidP="002E666D">
      <w:r>
        <w:t xml:space="preserve">4.3. </w:t>
      </w:r>
      <w:r>
        <w:rPr>
          <w:rFonts w:hint="eastAsia"/>
        </w:rPr>
        <w:t>Оценка</w:t>
      </w:r>
      <w:r>
        <w:t xml:space="preserve"> </w:t>
      </w:r>
      <w:r>
        <w:rPr>
          <w:rFonts w:hint="eastAsia"/>
        </w:rPr>
        <w:t>точности</w:t>
      </w:r>
      <w:r>
        <w:t xml:space="preserve"> </w:t>
      </w:r>
      <w:r>
        <w:rPr>
          <w:rFonts w:hint="eastAsia"/>
        </w:rPr>
        <w:t>позиционирования</w:t>
      </w:r>
      <w:r>
        <w:t xml:space="preserve"> </w:t>
      </w:r>
      <w:r>
        <w:rPr>
          <w:rFonts w:hint="eastAsia"/>
        </w:rPr>
        <w:t>и</w:t>
      </w:r>
      <w:r>
        <w:t xml:space="preserve"> </w:t>
      </w:r>
      <w:r>
        <w:rPr>
          <w:rFonts w:hint="eastAsia"/>
        </w:rPr>
        <w:t>воспроизведения</w:t>
      </w:r>
      <w:r>
        <w:t xml:space="preserve"> </w:t>
      </w:r>
      <w:r>
        <w:rPr>
          <w:rFonts w:hint="eastAsia"/>
        </w:rPr>
        <w:t>траекторий</w:t>
      </w:r>
    </w:p>
    <w:p w14:paraId="605AC3FA" w14:textId="77777777" w:rsidR="002E666D" w:rsidRDefault="002E666D" w:rsidP="002E666D"/>
    <w:p w14:paraId="151D360C" w14:textId="77777777" w:rsidR="002E666D" w:rsidRDefault="002E666D" w:rsidP="002E666D">
      <w:r>
        <w:rPr>
          <w:rFonts w:hint="eastAsia"/>
        </w:rPr>
        <w:t>по</w:t>
      </w:r>
      <w:r>
        <w:t xml:space="preserve"> </w:t>
      </w:r>
      <w:r>
        <w:rPr>
          <w:rFonts w:hint="eastAsia"/>
        </w:rPr>
        <w:t>парциальным</w:t>
      </w:r>
      <w:r>
        <w:t xml:space="preserve"> </w:t>
      </w:r>
      <w:r>
        <w:rPr>
          <w:rFonts w:hint="eastAsia"/>
        </w:rPr>
        <w:t>движениям</w:t>
      </w:r>
      <w:r>
        <w:t xml:space="preserve"> </w:t>
      </w:r>
      <w:r>
        <w:rPr>
          <w:rFonts w:hint="eastAsia"/>
        </w:rPr>
        <w:t>манипулятора</w:t>
      </w:r>
    </w:p>
    <w:p w14:paraId="1CAF373D" w14:textId="77777777" w:rsidR="002E666D" w:rsidRDefault="002E666D" w:rsidP="002E666D"/>
    <w:p w14:paraId="08E6E094" w14:textId="77777777" w:rsidR="002E666D" w:rsidRDefault="002E666D" w:rsidP="002E666D">
      <w:r>
        <w:t xml:space="preserve">4.4. </w:t>
      </w:r>
      <w:r>
        <w:rPr>
          <w:rFonts w:hint="eastAsia"/>
        </w:rPr>
        <w:t>Оценка</w:t>
      </w:r>
      <w:r>
        <w:t xml:space="preserve"> </w:t>
      </w:r>
      <w:r>
        <w:rPr>
          <w:rFonts w:hint="eastAsia"/>
        </w:rPr>
        <w:t>ошибок</w:t>
      </w:r>
      <w:r>
        <w:t xml:space="preserve"> </w:t>
      </w:r>
      <w:r>
        <w:rPr>
          <w:rFonts w:hint="eastAsia"/>
        </w:rPr>
        <w:t>позиционирования</w:t>
      </w:r>
      <w:r>
        <w:t xml:space="preserve"> </w:t>
      </w:r>
      <w:r>
        <w:rPr>
          <w:rFonts w:hint="eastAsia"/>
        </w:rPr>
        <w:t>от</w:t>
      </w:r>
      <w:r>
        <w:t xml:space="preserve"> </w:t>
      </w:r>
      <w:r>
        <w:rPr>
          <w:rFonts w:hint="eastAsia"/>
        </w:rPr>
        <w:t>опытности</w:t>
      </w:r>
      <w:r>
        <w:t xml:space="preserve"> </w:t>
      </w:r>
      <w:r>
        <w:rPr>
          <w:rFonts w:hint="eastAsia"/>
        </w:rPr>
        <w:t>оператора</w:t>
      </w:r>
    </w:p>
    <w:p w14:paraId="1C4230D6" w14:textId="77777777" w:rsidR="002E666D" w:rsidRDefault="002E666D" w:rsidP="002E666D"/>
    <w:p w14:paraId="32583585" w14:textId="77777777" w:rsidR="002E666D" w:rsidRDefault="002E666D" w:rsidP="002E666D">
      <w:r>
        <w:t xml:space="preserve">4.5. </w:t>
      </w:r>
      <w:r>
        <w:rPr>
          <w:rFonts w:hint="eastAsia"/>
        </w:rPr>
        <w:t>Сравнение</w:t>
      </w:r>
      <w:r>
        <w:t xml:space="preserve"> </w:t>
      </w:r>
      <w:r>
        <w:rPr>
          <w:rFonts w:hint="eastAsia"/>
        </w:rPr>
        <w:t>теоретических</w:t>
      </w:r>
      <w:r>
        <w:t xml:space="preserve"> </w:t>
      </w:r>
      <w:r>
        <w:rPr>
          <w:rFonts w:hint="eastAsia"/>
        </w:rPr>
        <w:t>и</w:t>
      </w:r>
      <w:r>
        <w:t xml:space="preserve"> </w:t>
      </w:r>
      <w:r>
        <w:rPr>
          <w:rFonts w:hint="eastAsia"/>
        </w:rPr>
        <w:t>экспериментальных</w:t>
      </w:r>
      <w:r>
        <w:t xml:space="preserve"> </w:t>
      </w:r>
      <w:r>
        <w:rPr>
          <w:rFonts w:hint="eastAsia"/>
        </w:rPr>
        <w:lastRenderedPageBreak/>
        <w:t>данных</w:t>
      </w:r>
    </w:p>
    <w:p w14:paraId="7D09F67F" w14:textId="77777777" w:rsidR="002E666D" w:rsidRDefault="002E666D" w:rsidP="002E666D"/>
    <w:p w14:paraId="02425569" w14:textId="77777777" w:rsidR="002E666D" w:rsidRDefault="002E666D" w:rsidP="002E666D">
      <w:r>
        <w:t xml:space="preserve">4.6. </w:t>
      </w:r>
      <w:r>
        <w:rPr>
          <w:rFonts w:hint="eastAsia"/>
        </w:rPr>
        <w:t>Оценка</w:t>
      </w:r>
      <w:r>
        <w:t xml:space="preserve"> </w:t>
      </w:r>
      <w:r>
        <w:rPr>
          <w:rFonts w:hint="eastAsia"/>
        </w:rPr>
        <w:t>эффективности</w:t>
      </w:r>
      <w:r>
        <w:t xml:space="preserve"> </w:t>
      </w:r>
      <w:r>
        <w:rPr>
          <w:rFonts w:hint="eastAsia"/>
        </w:rPr>
        <w:t>управления</w:t>
      </w:r>
      <w:r>
        <w:t xml:space="preserve"> </w:t>
      </w:r>
      <w:r>
        <w:rPr>
          <w:rFonts w:hint="eastAsia"/>
        </w:rPr>
        <w:t>и</w:t>
      </w:r>
      <w:r>
        <w:t xml:space="preserve"> </w:t>
      </w:r>
      <w:r>
        <w:rPr>
          <w:rFonts w:hint="eastAsia"/>
        </w:rPr>
        <w:t>повышения</w:t>
      </w:r>
      <w:r>
        <w:t xml:space="preserve"> </w:t>
      </w:r>
      <w:r>
        <w:rPr>
          <w:rFonts w:hint="eastAsia"/>
        </w:rPr>
        <w:t>производительности</w:t>
      </w:r>
      <w:r>
        <w:t xml:space="preserve"> </w:t>
      </w:r>
      <w:r>
        <w:rPr>
          <w:rFonts w:hint="eastAsia"/>
        </w:rPr>
        <w:t>манипулятора</w:t>
      </w:r>
      <w:r>
        <w:t>-</w:t>
      </w:r>
      <w:r>
        <w:rPr>
          <w:rFonts w:hint="eastAsia"/>
        </w:rPr>
        <w:t>трипода</w:t>
      </w:r>
      <w:r>
        <w:t xml:space="preserve"> </w:t>
      </w:r>
      <w:r>
        <w:rPr>
          <w:rFonts w:hint="eastAsia"/>
        </w:rPr>
        <w:t>с</w:t>
      </w:r>
      <w:r>
        <w:t xml:space="preserve"> </w:t>
      </w:r>
      <w:r>
        <w:rPr>
          <w:rFonts w:hint="eastAsia"/>
        </w:rPr>
        <w:t>позиционной</w:t>
      </w:r>
      <w:r>
        <w:t xml:space="preserve"> </w:t>
      </w:r>
      <w:r>
        <w:rPr>
          <w:rFonts w:hint="eastAsia"/>
        </w:rPr>
        <w:t>системой</w:t>
      </w:r>
      <w:r>
        <w:t xml:space="preserve"> </w:t>
      </w:r>
      <w:r>
        <w:rPr>
          <w:rFonts w:hint="eastAsia"/>
        </w:rPr>
        <w:t>управления</w:t>
      </w:r>
    </w:p>
    <w:p w14:paraId="45D34694" w14:textId="77777777" w:rsidR="002E666D" w:rsidRDefault="002E666D" w:rsidP="002E666D"/>
    <w:p w14:paraId="554786C4" w14:textId="77777777" w:rsidR="002E666D" w:rsidRDefault="002E666D" w:rsidP="002E666D">
      <w:r>
        <w:t xml:space="preserve">4.7. </w:t>
      </w:r>
      <w:r>
        <w:rPr>
          <w:rFonts w:hint="eastAsia"/>
        </w:rPr>
        <w:t>Кинематический</w:t>
      </w:r>
      <w:r>
        <w:t xml:space="preserve"> </w:t>
      </w:r>
      <w:r>
        <w:rPr>
          <w:rFonts w:hint="eastAsia"/>
        </w:rPr>
        <w:t>показатель</w:t>
      </w:r>
      <w:r>
        <w:t xml:space="preserve"> </w:t>
      </w:r>
      <w:r>
        <w:rPr>
          <w:rFonts w:hint="eastAsia"/>
        </w:rPr>
        <w:t>удобства</w:t>
      </w:r>
      <w:r>
        <w:t xml:space="preserve"> </w:t>
      </w:r>
      <w:r>
        <w:rPr>
          <w:rFonts w:hint="eastAsia"/>
        </w:rPr>
        <w:t>управления</w:t>
      </w:r>
      <w:r>
        <w:t xml:space="preserve"> </w:t>
      </w:r>
      <w:r>
        <w:rPr>
          <w:rFonts w:hint="eastAsia"/>
        </w:rPr>
        <w:t>манипулятором</w:t>
      </w:r>
      <w:r>
        <w:t>-</w:t>
      </w:r>
      <w:r>
        <w:rPr>
          <w:rFonts w:hint="eastAsia"/>
        </w:rPr>
        <w:t>триподом</w:t>
      </w:r>
    </w:p>
    <w:p w14:paraId="3409E65E" w14:textId="77777777" w:rsidR="002E666D" w:rsidRDefault="002E666D" w:rsidP="002E666D"/>
    <w:p w14:paraId="7AD783D4" w14:textId="77777777" w:rsidR="002E666D" w:rsidRDefault="002E666D" w:rsidP="002E666D">
      <w:r>
        <w:rPr>
          <w:rFonts w:hint="eastAsia"/>
        </w:rPr>
        <w:t>Выводы</w:t>
      </w:r>
      <w:r>
        <w:t xml:space="preserve"> </w:t>
      </w:r>
      <w:r>
        <w:rPr>
          <w:rFonts w:hint="eastAsia"/>
        </w:rPr>
        <w:t>по</w:t>
      </w:r>
      <w:r>
        <w:t xml:space="preserve"> </w:t>
      </w:r>
      <w:r>
        <w:rPr>
          <w:rFonts w:hint="eastAsia"/>
        </w:rPr>
        <w:t>главе</w:t>
      </w:r>
    </w:p>
    <w:p w14:paraId="38E95A7F" w14:textId="77777777" w:rsidR="002E666D" w:rsidRDefault="002E666D" w:rsidP="002E666D"/>
    <w:p w14:paraId="6B4184FD" w14:textId="77777777" w:rsidR="002E666D" w:rsidRDefault="002E666D" w:rsidP="002E666D">
      <w:r>
        <w:rPr>
          <w:rFonts w:hint="eastAsia"/>
        </w:rPr>
        <w:t>ЗАКЛЮЧЕНИЕ</w:t>
      </w:r>
    </w:p>
    <w:p w14:paraId="4B97C95B" w14:textId="77777777" w:rsidR="002E666D" w:rsidRDefault="002E666D" w:rsidP="002E666D"/>
    <w:p w14:paraId="1914942F" w14:textId="77777777" w:rsidR="002E666D" w:rsidRDefault="002E666D" w:rsidP="002E666D">
      <w:r>
        <w:rPr>
          <w:rFonts w:hint="eastAsia"/>
        </w:rPr>
        <w:t>СПИСОК</w:t>
      </w:r>
      <w:r>
        <w:t xml:space="preserve"> </w:t>
      </w:r>
      <w:r>
        <w:rPr>
          <w:rFonts w:hint="eastAsia"/>
        </w:rPr>
        <w:t>ЛИТЕРАТУРЫ</w:t>
      </w:r>
    </w:p>
    <w:p w14:paraId="458586AC" w14:textId="77777777" w:rsidR="002E666D" w:rsidRDefault="002E666D" w:rsidP="002E666D"/>
    <w:p w14:paraId="718E9F4C" w14:textId="2E8C45C8" w:rsidR="002E666D" w:rsidRPr="002E666D" w:rsidRDefault="002E666D" w:rsidP="002E666D">
      <w:r>
        <w:rPr>
          <w:rFonts w:hint="eastAsia"/>
        </w:rPr>
        <w:t>ПРИЛОЖЕНИЯ</w:t>
      </w:r>
    </w:p>
    <w:sectPr w:rsidR="002E666D" w:rsidRPr="002E666D" w:rsidSect="004278E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93BF" w14:textId="77777777" w:rsidR="004278E6" w:rsidRDefault="004278E6">
      <w:pPr>
        <w:spacing w:after="0" w:line="240" w:lineRule="auto"/>
      </w:pPr>
      <w:r>
        <w:separator/>
      </w:r>
    </w:p>
  </w:endnote>
  <w:endnote w:type="continuationSeparator" w:id="0">
    <w:p w14:paraId="338F04F1" w14:textId="77777777" w:rsidR="004278E6" w:rsidRDefault="0042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EF27" w14:textId="77777777" w:rsidR="004278E6" w:rsidRDefault="004278E6"/>
    <w:p w14:paraId="4F1F8EE6" w14:textId="77777777" w:rsidR="004278E6" w:rsidRDefault="004278E6"/>
    <w:p w14:paraId="08B9DE55" w14:textId="77777777" w:rsidR="004278E6" w:rsidRDefault="004278E6"/>
    <w:p w14:paraId="5D930F03" w14:textId="77777777" w:rsidR="004278E6" w:rsidRDefault="004278E6"/>
    <w:p w14:paraId="6DB3BF67" w14:textId="77777777" w:rsidR="004278E6" w:rsidRDefault="004278E6"/>
    <w:p w14:paraId="23C2C00A" w14:textId="77777777" w:rsidR="004278E6" w:rsidRDefault="004278E6"/>
    <w:p w14:paraId="014E0F96" w14:textId="77777777" w:rsidR="004278E6" w:rsidRDefault="004278E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2C8AA73" wp14:editId="273FD16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6221F" w14:textId="77777777" w:rsidR="004278E6" w:rsidRDefault="004278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C8AA7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F26221F" w14:textId="77777777" w:rsidR="004278E6" w:rsidRDefault="004278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AB899B4" w14:textId="77777777" w:rsidR="004278E6" w:rsidRDefault="004278E6"/>
    <w:p w14:paraId="06ED4851" w14:textId="77777777" w:rsidR="004278E6" w:rsidRDefault="004278E6"/>
    <w:p w14:paraId="57FBF3B3" w14:textId="77777777" w:rsidR="004278E6" w:rsidRDefault="004278E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65104CE" wp14:editId="7D32290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D6E9" w14:textId="77777777" w:rsidR="004278E6" w:rsidRDefault="004278E6"/>
                          <w:p w14:paraId="4D717F1C" w14:textId="77777777" w:rsidR="004278E6" w:rsidRDefault="004278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5104C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7F0D6E9" w14:textId="77777777" w:rsidR="004278E6" w:rsidRDefault="004278E6"/>
                    <w:p w14:paraId="4D717F1C" w14:textId="77777777" w:rsidR="004278E6" w:rsidRDefault="004278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7C0F8EC" w14:textId="77777777" w:rsidR="004278E6" w:rsidRDefault="004278E6"/>
    <w:p w14:paraId="411A64A1" w14:textId="77777777" w:rsidR="004278E6" w:rsidRDefault="004278E6">
      <w:pPr>
        <w:rPr>
          <w:sz w:val="2"/>
          <w:szCs w:val="2"/>
        </w:rPr>
      </w:pPr>
    </w:p>
    <w:p w14:paraId="2C9347BC" w14:textId="77777777" w:rsidR="004278E6" w:rsidRDefault="004278E6"/>
    <w:p w14:paraId="2933C992" w14:textId="77777777" w:rsidR="004278E6" w:rsidRDefault="004278E6">
      <w:pPr>
        <w:spacing w:after="0" w:line="240" w:lineRule="auto"/>
      </w:pPr>
    </w:p>
  </w:footnote>
  <w:footnote w:type="continuationSeparator" w:id="0">
    <w:p w14:paraId="47CE1523" w14:textId="77777777" w:rsidR="004278E6" w:rsidRDefault="00427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8E6"/>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23126</TotalTime>
  <Pages>4</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2970</cp:revision>
  <cp:lastPrinted>2009-02-06T05:36:00Z</cp:lastPrinted>
  <dcterms:created xsi:type="dcterms:W3CDTF">2024-01-07T13:43:00Z</dcterms:created>
  <dcterms:modified xsi:type="dcterms:W3CDTF">2024-02-12T21:05:00Z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