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53E1" w14:textId="41FFE3B9" w:rsidR="00C672B1" w:rsidRDefault="00990C6C" w:rsidP="00990C6C">
      <w:pPr>
        <w:rPr>
          <w:rFonts w:ascii="Times New Roman" w:eastAsia="Arial Unicode MS" w:hAnsi="Times New Roman" w:cs="Times New Roman"/>
          <w:b/>
          <w:bCs/>
          <w:color w:val="000000"/>
          <w:kern w:val="0"/>
          <w:sz w:val="28"/>
          <w:szCs w:val="28"/>
          <w:lang w:eastAsia="ru-RU" w:bidi="uk-UA"/>
        </w:rPr>
      </w:pPr>
      <w:r w:rsidRPr="00990C6C">
        <w:rPr>
          <w:rFonts w:ascii="Times New Roman" w:eastAsia="Arial Unicode MS" w:hAnsi="Times New Roman" w:cs="Times New Roman" w:hint="eastAsia"/>
          <w:b/>
          <w:bCs/>
          <w:color w:val="000000"/>
          <w:kern w:val="0"/>
          <w:sz w:val="28"/>
          <w:szCs w:val="28"/>
          <w:lang w:eastAsia="ru-RU" w:bidi="uk-UA"/>
        </w:rPr>
        <w:t>Щукин</w:t>
      </w:r>
      <w:r w:rsidRPr="00990C6C">
        <w:rPr>
          <w:rFonts w:ascii="Times New Roman" w:eastAsia="Arial Unicode MS" w:hAnsi="Times New Roman" w:cs="Times New Roman"/>
          <w:b/>
          <w:bCs/>
          <w:color w:val="000000"/>
          <w:kern w:val="0"/>
          <w:sz w:val="28"/>
          <w:szCs w:val="28"/>
          <w:lang w:eastAsia="ru-RU" w:bidi="uk-UA"/>
        </w:rPr>
        <w:t xml:space="preserve"> </w:t>
      </w:r>
      <w:r w:rsidRPr="00990C6C">
        <w:rPr>
          <w:rFonts w:ascii="Times New Roman" w:eastAsia="Arial Unicode MS" w:hAnsi="Times New Roman" w:cs="Times New Roman" w:hint="eastAsia"/>
          <w:b/>
          <w:bCs/>
          <w:color w:val="000000"/>
          <w:kern w:val="0"/>
          <w:sz w:val="28"/>
          <w:szCs w:val="28"/>
          <w:lang w:eastAsia="ru-RU" w:bidi="uk-UA"/>
        </w:rPr>
        <w:t>Игорь</w:t>
      </w:r>
      <w:r w:rsidRPr="00990C6C">
        <w:rPr>
          <w:rFonts w:ascii="Times New Roman" w:eastAsia="Arial Unicode MS" w:hAnsi="Times New Roman" w:cs="Times New Roman"/>
          <w:b/>
          <w:bCs/>
          <w:color w:val="000000"/>
          <w:kern w:val="0"/>
          <w:sz w:val="28"/>
          <w:szCs w:val="28"/>
          <w:lang w:eastAsia="ru-RU" w:bidi="uk-UA"/>
        </w:rPr>
        <w:t xml:space="preserve"> </w:t>
      </w:r>
      <w:r w:rsidRPr="00990C6C">
        <w:rPr>
          <w:rFonts w:ascii="Times New Roman" w:eastAsia="Arial Unicode MS" w:hAnsi="Times New Roman" w:cs="Times New Roman" w:hint="eastAsia"/>
          <w:b/>
          <w:bCs/>
          <w:color w:val="000000"/>
          <w:kern w:val="0"/>
          <w:sz w:val="28"/>
          <w:szCs w:val="28"/>
          <w:lang w:eastAsia="ru-RU" w:bidi="uk-UA"/>
        </w:rPr>
        <w:t>Сергеевич</w:t>
      </w:r>
      <w:r>
        <w:rPr>
          <w:rFonts w:ascii="Times New Roman" w:eastAsia="Arial Unicode MS" w:hAnsi="Times New Roman" w:cs="Times New Roman" w:hint="eastAsia"/>
          <w:b/>
          <w:bCs/>
          <w:color w:val="000000"/>
          <w:kern w:val="0"/>
          <w:sz w:val="28"/>
          <w:szCs w:val="28"/>
          <w:lang w:eastAsia="ru-RU" w:bidi="uk-UA"/>
        </w:rPr>
        <w:t xml:space="preserve"> </w:t>
      </w:r>
      <w:r w:rsidRPr="00990C6C">
        <w:rPr>
          <w:rFonts w:ascii="Times New Roman" w:eastAsia="Arial Unicode MS" w:hAnsi="Times New Roman" w:cs="Times New Roman" w:hint="eastAsia"/>
          <w:b/>
          <w:bCs/>
          <w:color w:val="000000"/>
          <w:kern w:val="0"/>
          <w:sz w:val="28"/>
          <w:szCs w:val="28"/>
          <w:lang w:eastAsia="ru-RU" w:bidi="uk-UA"/>
        </w:rPr>
        <w:t>Очистка</w:t>
      </w:r>
      <w:r w:rsidRPr="00990C6C">
        <w:rPr>
          <w:rFonts w:ascii="Times New Roman" w:eastAsia="Arial Unicode MS" w:hAnsi="Times New Roman" w:cs="Times New Roman"/>
          <w:b/>
          <w:bCs/>
          <w:color w:val="000000"/>
          <w:kern w:val="0"/>
          <w:sz w:val="28"/>
          <w:szCs w:val="28"/>
          <w:lang w:eastAsia="ru-RU" w:bidi="uk-UA"/>
        </w:rPr>
        <w:t xml:space="preserve"> </w:t>
      </w:r>
      <w:r w:rsidRPr="00990C6C">
        <w:rPr>
          <w:rFonts w:ascii="Times New Roman" w:eastAsia="Arial Unicode MS" w:hAnsi="Times New Roman" w:cs="Times New Roman" w:hint="eastAsia"/>
          <w:b/>
          <w:bCs/>
          <w:color w:val="000000"/>
          <w:kern w:val="0"/>
          <w:sz w:val="28"/>
          <w:szCs w:val="28"/>
          <w:lang w:eastAsia="ru-RU" w:bidi="uk-UA"/>
        </w:rPr>
        <w:t>поверхностных</w:t>
      </w:r>
      <w:r w:rsidRPr="00990C6C">
        <w:rPr>
          <w:rFonts w:ascii="Times New Roman" w:eastAsia="Arial Unicode MS" w:hAnsi="Times New Roman" w:cs="Times New Roman"/>
          <w:b/>
          <w:bCs/>
          <w:color w:val="000000"/>
          <w:kern w:val="0"/>
          <w:sz w:val="28"/>
          <w:szCs w:val="28"/>
          <w:lang w:eastAsia="ru-RU" w:bidi="uk-UA"/>
        </w:rPr>
        <w:t xml:space="preserve"> </w:t>
      </w:r>
      <w:r w:rsidRPr="00990C6C">
        <w:rPr>
          <w:rFonts w:ascii="Times New Roman" w:eastAsia="Arial Unicode MS" w:hAnsi="Times New Roman" w:cs="Times New Roman" w:hint="eastAsia"/>
          <w:b/>
          <w:bCs/>
          <w:color w:val="000000"/>
          <w:kern w:val="0"/>
          <w:sz w:val="28"/>
          <w:szCs w:val="28"/>
          <w:lang w:eastAsia="ru-RU" w:bidi="uk-UA"/>
        </w:rPr>
        <w:t>сточных</w:t>
      </w:r>
      <w:r w:rsidRPr="00990C6C">
        <w:rPr>
          <w:rFonts w:ascii="Times New Roman" w:eastAsia="Arial Unicode MS" w:hAnsi="Times New Roman" w:cs="Times New Roman"/>
          <w:b/>
          <w:bCs/>
          <w:color w:val="000000"/>
          <w:kern w:val="0"/>
          <w:sz w:val="28"/>
          <w:szCs w:val="28"/>
          <w:lang w:eastAsia="ru-RU" w:bidi="uk-UA"/>
        </w:rPr>
        <w:t xml:space="preserve"> </w:t>
      </w:r>
      <w:r w:rsidRPr="00990C6C">
        <w:rPr>
          <w:rFonts w:ascii="Times New Roman" w:eastAsia="Arial Unicode MS" w:hAnsi="Times New Roman" w:cs="Times New Roman" w:hint="eastAsia"/>
          <w:b/>
          <w:bCs/>
          <w:color w:val="000000"/>
          <w:kern w:val="0"/>
          <w:sz w:val="28"/>
          <w:szCs w:val="28"/>
          <w:lang w:eastAsia="ru-RU" w:bidi="uk-UA"/>
        </w:rPr>
        <w:t>вод</w:t>
      </w:r>
      <w:r w:rsidRPr="00990C6C">
        <w:rPr>
          <w:rFonts w:ascii="Times New Roman" w:eastAsia="Arial Unicode MS" w:hAnsi="Times New Roman" w:cs="Times New Roman"/>
          <w:b/>
          <w:bCs/>
          <w:color w:val="000000"/>
          <w:kern w:val="0"/>
          <w:sz w:val="28"/>
          <w:szCs w:val="28"/>
          <w:lang w:eastAsia="ru-RU" w:bidi="uk-UA"/>
        </w:rPr>
        <w:t xml:space="preserve"> </w:t>
      </w:r>
      <w:r w:rsidRPr="00990C6C">
        <w:rPr>
          <w:rFonts w:ascii="Times New Roman" w:eastAsia="Arial Unicode MS" w:hAnsi="Times New Roman" w:cs="Times New Roman" w:hint="eastAsia"/>
          <w:b/>
          <w:bCs/>
          <w:color w:val="000000"/>
          <w:kern w:val="0"/>
          <w:sz w:val="28"/>
          <w:szCs w:val="28"/>
          <w:lang w:eastAsia="ru-RU" w:bidi="uk-UA"/>
        </w:rPr>
        <w:t>с</w:t>
      </w:r>
      <w:r w:rsidRPr="00990C6C">
        <w:rPr>
          <w:rFonts w:ascii="Times New Roman" w:eastAsia="Arial Unicode MS" w:hAnsi="Times New Roman" w:cs="Times New Roman"/>
          <w:b/>
          <w:bCs/>
          <w:color w:val="000000"/>
          <w:kern w:val="0"/>
          <w:sz w:val="28"/>
          <w:szCs w:val="28"/>
          <w:lang w:eastAsia="ru-RU" w:bidi="uk-UA"/>
        </w:rPr>
        <w:t xml:space="preserve"> </w:t>
      </w:r>
      <w:r w:rsidRPr="00990C6C">
        <w:rPr>
          <w:rFonts w:ascii="Times New Roman" w:eastAsia="Arial Unicode MS" w:hAnsi="Times New Roman" w:cs="Times New Roman" w:hint="eastAsia"/>
          <w:b/>
          <w:bCs/>
          <w:color w:val="000000"/>
          <w:kern w:val="0"/>
          <w:sz w:val="28"/>
          <w:szCs w:val="28"/>
          <w:lang w:eastAsia="ru-RU" w:bidi="uk-UA"/>
        </w:rPr>
        <w:t>применением</w:t>
      </w:r>
      <w:r w:rsidRPr="00990C6C">
        <w:rPr>
          <w:rFonts w:ascii="Times New Roman" w:eastAsia="Arial Unicode MS" w:hAnsi="Times New Roman" w:cs="Times New Roman"/>
          <w:b/>
          <w:bCs/>
          <w:color w:val="000000"/>
          <w:kern w:val="0"/>
          <w:sz w:val="28"/>
          <w:szCs w:val="28"/>
          <w:lang w:eastAsia="ru-RU" w:bidi="uk-UA"/>
        </w:rPr>
        <w:t xml:space="preserve"> </w:t>
      </w:r>
      <w:r w:rsidRPr="00990C6C">
        <w:rPr>
          <w:rFonts w:ascii="Times New Roman" w:eastAsia="Arial Unicode MS" w:hAnsi="Times New Roman" w:cs="Times New Roman" w:hint="eastAsia"/>
          <w:b/>
          <w:bCs/>
          <w:color w:val="000000"/>
          <w:kern w:val="0"/>
          <w:sz w:val="28"/>
          <w:szCs w:val="28"/>
          <w:lang w:eastAsia="ru-RU" w:bidi="uk-UA"/>
        </w:rPr>
        <w:t>фитофильтров</w:t>
      </w:r>
    </w:p>
    <w:p w14:paraId="4EE7AB19" w14:textId="77777777" w:rsidR="00990C6C" w:rsidRDefault="00990C6C" w:rsidP="00990C6C">
      <w:r>
        <w:rPr>
          <w:rFonts w:hint="eastAsia"/>
        </w:rPr>
        <w:t>ОГЛАВЛЕНИЕ</w:t>
      </w:r>
      <w:r>
        <w:t xml:space="preserve"> </w:t>
      </w:r>
      <w:r>
        <w:rPr>
          <w:rFonts w:hint="eastAsia"/>
        </w:rPr>
        <w:t>ДИССЕРТАЦИИ</w:t>
      </w:r>
    </w:p>
    <w:p w14:paraId="289BC389" w14:textId="77777777" w:rsidR="00990C6C" w:rsidRDefault="00990C6C" w:rsidP="00990C6C">
      <w:r>
        <w:rPr>
          <w:rFonts w:hint="eastAsia"/>
        </w:rPr>
        <w:t>кандидат</w:t>
      </w:r>
      <w:r>
        <w:t xml:space="preserve"> </w:t>
      </w:r>
      <w:r>
        <w:rPr>
          <w:rFonts w:hint="eastAsia"/>
        </w:rPr>
        <w:t>наук</w:t>
      </w:r>
      <w:r>
        <w:t xml:space="preserve"> </w:t>
      </w:r>
      <w:r>
        <w:rPr>
          <w:rFonts w:hint="eastAsia"/>
        </w:rPr>
        <w:t>Щукин</w:t>
      </w:r>
      <w:r>
        <w:t xml:space="preserve"> </w:t>
      </w:r>
      <w:r>
        <w:rPr>
          <w:rFonts w:hint="eastAsia"/>
        </w:rPr>
        <w:t>Игорь</w:t>
      </w:r>
      <w:r>
        <w:t xml:space="preserve"> </w:t>
      </w:r>
      <w:r>
        <w:rPr>
          <w:rFonts w:hint="eastAsia"/>
        </w:rPr>
        <w:t>Сергеевич</w:t>
      </w:r>
    </w:p>
    <w:p w14:paraId="7AA9365C" w14:textId="77777777" w:rsidR="00990C6C" w:rsidRDefault="00990C6C" w:rsidP="00990C6C">
      <w:r>
        <w:rPr>
          <w:rFonts w:hint="eastAsia"/>
        </w:rPr>
        <w:t>ВВЕДЕНИЕ</w:t>
      </w:r>
    </w:p>
    <w:p w14:paraId="48974E39" w14:textId="77777777" w:rsidR="00990C6C" w:rsidRDefault="00990C6C" w:rsidP="00990C6C"/>
    <w:p w14:paraId="6FA0C2A3" w14:textId="77777777" w:rsidR="00990C6C" w:rsidRDefault="00990C6C" w:rsidP="00990C6C">
      <w:r>
        <w:rPr>
          <w:rFonts w:hint="eastAsia"/>
        </w:rPr>
        <w:t>ГЛАВА</w:t>
      </w:r>
      <w:r>
        <w:t xml:space="preserve"> 1. </w:t>
      </w:r>
      <w:r>
        <w:rPr>
          <w:rFonts w:hint="eastAsia"/>
        </w:rPr>
        <w:t>АНАЛИЗ</w:t>
      </w:r>
      <w:r>
        <w:t xml:space="preserve"> </w:t>
      </w:r>
      <w:r>
        <w:rPr>
          <w:rFonts w:hint="eastAsia"/>
        </w:rPr>
        <w:t>ПРОБЛЕМЫ</w:t>
      </w:r>
      <w:r>
        <w:t xml:space="preserve"> </w:t>
      </w:r>
      <w:r>
        <w:rPr>
          <w:rFonts w:hint="eastAsia"/>
        </w:rPr>
        <w:t>ОЧИСТКИ</w:t>
      </w:r>
      <w:r>
        <w:t xml:space="preserve"> </w:t>
      </w:r>
      <w:r>
        <w:rPr>
          <w:rFonts w:hint="eastAsia"/>
        </w:rPr>
        <w:t>ПОВЕРХНОСТНОГО</w:t>
      </w:r>
      <w:r>
        <w:t xml:space="preserve"> </w:t>
      </w:r>
      <w:r>
        <w:rPr>
          <w:rFonts w:hint="eastAsia"/>
        </w:rPr>
        <w:t>СТОКА</w:t>
      </w:r>
      <w:r>
        <w:t xml:space="preserve"> </w:t>
      </w:r>
      <w:r>
        <w:rPr>
          <w:rFonts w:hint="eastAsia"/>
        </w:rPr>
        <w:t>С</w:t>
      </w:r>
      <w:r>
        <w:t xml:space="preserve"> </w:t>
      </w:r>
      <w:r>
        <w:rPr>
          <w:rFonts w:hint="eastAsia"/>
        </w:rPr>
        <w:t>УРБАНИЗИРОВАННЫХ</w:t>
      </w:r>
      <w:r>
        <w:t xml:space="preserve"> </w:t>
      </w:r>
      <w:r>
        <w:rPr>
          <w:rFonts w:hint="eastAsia"/>
        </w:rPr>
        <w:t>ТЕРРИТОРИЙ</w:t>
      </w:r>
    </w:p>
    <w:p w14:paraId="0557D091" w14:textId="77777777" w:rsidR="00990C6C" w:rsidRDefault="00990C6C" w:rsidP="00990C6C"/>
    <w:p w14:paraId="14E90D24" w14:textId="77777777" w:rsidR="00990C6C" w:rsidRDefault="00990C6C" w:rsidP="00990C6C">
      <w:r>
        <w:t xml:space="preserve">1.1 </w:t>
      </w:r>
      <w:r>
        <w:rPr>
          <w:rFonts w:hint="eastAsia"/>
        </w:rPr>
        <w:t>Характеристика</w:t>
      </w:r>
      <w:r>
        <w:t xml:space="preserve"> </w:t>
      </w:r>
      <w:r>
        <w:rPr>
          <w:rFonts w:hint="eastAsia"/>
        </w:rPr>
        <w:t>поверхностного</w:t>
      </w:r>
      <w:r>
        <w:t xml:space="preserve"> </w:t>
      </w:r>
      <w:r>
        <w:rPr>
          <w:rFonts w:hint="eastAsia"/>
        </w:rPr>
        <w:t>стока</w:t>
      </w:r>
      <w:r>
        <w:t xml:space="preserve"> </w:t>
      </w:r>
      <w:r>
        <w:rPr>
          <w:rFonts w:hint="eastAsia"/>
        </w:rPr>
        <w:t>с</w:t>
      </w:r>
      <w:r>
        <w:t xml:space="preserve"> </w:t>
      </w:r>
      <w:r>
        <w:rPr>
          <w:rFonts w:hint="eastAsia"/>
        </w:rPr>
        <w:t>урбанизированных</w:t>
      </w:r>
      <w:r>
        <w:t xml:space="preserve"> </w:t>
      </w:r>
      <w:r>
        <w:rPr>
          <w:rFonts w:hint="eastAsia"/>
        </w:rPr>
        <w:t>территорий</w:t>
      </w:r>
    </w:p>
    <w:p w14:paraId="4BA9D5F9" w14:textId="77777777" w:rsidR="00990C6C" w:rsidRDefault="00990C6C" w:rsidP="00990C6C"/>
    <w:p w14:paraId="4D829EA1" w14:textId="77777777" w:rsidR="00990C6C" w:rsidRDefault="00990C6C" w:rsidP="00990C6C">
      <w:r>
        <w:t xml:space="preserve">1.2 </w:t>
      </w:r>
      <w:r>
        <w:rPr>
          <w:rFonts w:hint="eastAsia"/>
        </w:rPr>
        <w:t>Анализ</w:t>
      </w:r>
      <w:r>
        <w:t xml:space="preserve"> </w:t>
      </w:r>
      <w:r>
        <w:rPr>
          <w:rFonts w:hint="eastAsia"/>
        </w:rPr>
        <w:t>традиционных</w:t>
      </w:r>
      <w:r>
        <w:t xml:space="preserve"> </w:t>
      </w:r>
      <w:r>
        <w:rPr>
          <w:rFonts w:hint="eastAsia"/>
        </w:rPr>
        <w:t>систем</w:t>
      </w:r>
      <w:r>
        <w:t xml:space="preserve"> </w:t>
      </w:r>
      <w:r>
        <w:rPr>
          <w:rFonts w:hint="eastAsia"/>
        </w:rPr>
        <w:t>очистки</w:t>
      </w:r>
      <w:r>
        <w:t xml:space="preserve"> </w:t>
      </w:r>
      <w:r>
        <w:rPr>
          <w:rFonts w:hint="eastAsia"/>
        </w:rPr>
        <w:t>поверхностных</w:t>
      </w:r>
      <w:r>
        <w:t xml:space="preserve"> </w:t>
      </w:r>
      <w:r>
        <w:rPr>
          <w:rFonts w:hint="eastAsia"/>
        </w:rPr>
        <w:t>сточных</w:t>
      </w:r>
      <w:r>
        <w:t xml:space="preserve"> </w:t>
      </w:r>
      <w:r>
        <w:rPr>
          <w:rFonts w:hint="eastAsia"/>
        </w:rPr>
        <w:t>вод</w:t>
      </w:r>
    </w:p>
    <w:p w14:paraId="270C52EB" w14:textId="77777777" w:rsidR="00990C6C" w:rsidRDefault="00990C6C" w:rsidP="00990C6C"/>
    <w:p w14:paraId="1ED5BF57" w14:textId="77777777" w:rsidR="00990C6C" w:rsidRDefault="00990C6C" w:rsidP="00990C6C">
      <w:r>
        <w:t xml:space="preserve">1.3 </w:t>
      </w:r>
      <w:r>
        <w:rPr>
          <w:rFonts w:hint="eastAsia"/>
        </w:rPr>
        <w:t>Обзор</w:t>
      </w:r>
      <w:r>
        <w:t xml:space="preserve"> </w:t>
      </w:r>
      <w:r>
        <w:rPr>
          <w:rFonts w:hint="eastAsia"/>
        </w:rPr>
        <w:t>существующих</w:t>
      </w:r>
      <w:r>
        <w:t xml:space="preserve"> </w:t>
      </w:r>
      <w:r>
        <w:rPr>
          <w:rFonts w:hint="eastAsia"/>
        </w:rPr>
        <w:t>решений</w:t>
      </w:r>
      <w:r>
        <w:t xml:space="preserve"> </w:t>
      </w:r>
      <w:r>
        <w:rPr>
          <w:rFonts w:hint="eastAsia"/>
        </w:rPr>
        <w:t>в</w:t>
      </w:r>
      <w:r>
        <w:t xml:space="preserve"> </w:t>
      </w:r>
      <w:r>
        <w:rPr>
          <w:rFonts w:hint="eastAsia"/>
        </w:rPr>
        <w:t>области</w:t>
      </w:r>
      <w:r>
        <w:t xml:space="preserve"> </w:t>
      </w:r>
      <w:r>
        <w:rPr>
          <w:rFonts w:hint="eastAsia"/>
        </w:rPr>
        <w:t>хранения</w:t>
      </w:r>
      <w:r>
        <w:t xml:space="preserve"> </w:t>
      </w:r>
      <w:r>
        <w:rPr>
          <w:rFonts w:hint="eastAsia"/>
        </w:rPr>
        <w:t>и</w:t>
      </w:r>
      <w:r>
        <w:t xml:space="preserve"> </w:t>
      </w:r>
      <w:r>
        <w:rPr>
          <w:rFonts w:hint="eastAsia"/>
        </w:rPr>
        <w:t>использования</w:t>
      </w:r>
      <w:r>
        <w:t xml:space="preserve"> </w:t>
      </w:r>
      <w:r>
        <w:rPr>
          <w:rFonts w:hint="eastAsia"/>
        </w:rPr>
        <w:t>поверхностного</w:t>
      </w:r>
      <w:r>
        <w:t xml:space="preserve"> </w:t>
      </w:r>
      <w:r>
        <w:rPr>
          <w:rFonts w:hint="eastAsia"/>
        </w:rPr>
        <w:t>стока</w:t>
      </w:r>
      <w:r>
        <w:t xml:space="preserve"> </w:t>
      </w:r>
      <w:r>
        <w:rPr>
          <w:rFonts w:hint="eastAsia"/>
        </w:rPr>
        <w:t>для</w:t>
      </w:r>
      <w:r>
        <w:t xml:space="preserve"> </w:t>
      </w:r>
      <w:r>
        <w:rPr>
          <w:rFonts w:hint="eastAsia"/>
        </w:rPr>
        <w:t>водоснабжения</w:t>
      </w:r>
    </w:p>
    <w:p w14:paraId="091A2867" w14:textId="77777777" w:rsidR="00990C6C" w:rsidRDefault="00990C6C" w:rsidP="00990C6C"/>
    <w:p w14:paraId="4B8CA8F2" w14:textId="77777777" w:rsidR="00990C6C" w:rsidRDefault="00990C6C" w:rsidP="00990C6C">
      <w:r>
        <w:t xml:space="preserve">1.4 </w:t>
      </w:r>
      <w:r>
        <w:rPr>
          <w:rFonts w:hint="eastAsia"/>
        </w:rPr>
        <w:t>Обзор</w:t>
      </w:r>
      <w:r>
        <w:t xml:space="preserve"> </w:t>
      </w:r>
      <w:r>
        <w:rPr>
          <w:rFonts w:hint="eastAsia"/>
        </w:rPr>
        <w:t>биоинженерных</w:t>
      </w:r>
      <w:r>
        <w:t xml:space="preserve"> </w:t>
      </w:r>
      <w:r>
        <w:rPr>
          <w:rFonts w:hint="eastAsia"/>
        </w:rPr>
        <w:t>сооружений</w:t>
      </w:r>
      <w:r>
        <w:t xml:space="preserve"> </w:t>
      </w:r>
      <w:r>
        <w:rPr>
          <w:rFonts w:hint="eastAsia"/>
        </w:rPr>
        <w:t>для</w:t>
      </w:r>
      <w:r>
        <w:t xml:space="preserve"> </w:t>
      </w:r>
      <w:r>
        <w:rPr>
          <w:rFonts w:hint="eastAsia"/>
        </w:rPr>
        <w:t>очистки</w:t>
      </w:r>
      <w:r>
        <w:t xml:space="preserve"> </w:t>
      </w:r>
      <w:r>
        <w:rPr>
          <w:rFonts w:hint="eastAsia"/>
        </w:rPr>
        <w:t>поверхностных</w:t>
      </w:r>
      <w:r>
        <w:t xml:space="preserve"> </w:t>
      </w:r>
      <w:r>
        <w:rPr>
          <w:rFonts w:hint="eastAsia"/>
        </w:rPr>
        <w:t>сточных</w:t>
      </w:r>
      <w:r>
        <w:t xml:space="preserve"> </w:t>
      </w:r>
      <w:r>
        <w:rPr>
          <w:rFonts w:hint="eastAsia"/>
        </w:rPr>
        <w:t>вод</w:t>
      </w:r>
    </w:p>
    <w:p w14:paraId="6E3A2839" w14:textId="77777777" w:rsidR="00990C6C" w:rsidRDefault="00990C6C" w:rsidP="00990C6C"/>
    <w:p w14:paraId="48260A84" w14:textId="77777777" w:rsidR="00990C6C" w:rsidRDefault="00990C6C" w:rsidP="00990C6C">
      <w:r>
        <w:t xml:space="preserve">1.5 </w:t>
      </w:r>
      <w:r>
        <w:rPr>
          <w:rFonts w:hint="eastAsia"/>
        </w:rPr>
        <w:t>Выводы</w:t>
      </w:r>
      <w:r>
        <w:t xml:space="preserve"> </w:t>
      </w:r>
      <w:r>
        <w:rPr>
          <w:rFonts w:hint="eastAsia"/>
        </w:rPr>
        <w:t>по</w:t>
      </w:r>
      <w:r>
        <w:t xml:space="preserve"> </w:t>
      </w:r>
      <w:r>
        <w:rPr>
          <w:rFonts w:hint="eastAsia"/>
        </w:rPr>
        <w:t>главе</w:t>
      </w:r>
    </w:p>
    <w:p w14:paraId="766E54DF" w14:textId="77777777" w:rsidR="00990C6C" w:rsidRDefault="00990C6C" w:rsidP="00990C6C"/>
    <w:p w14:paraId="01BAF6F0" w14:textId="77777777" w:rsidR="00990C6C" w:rsidRDefault="00990C6C" w:rsidP="00990C6C">
      <w:r>
        <w:rPr>
          <w:rFonts w:hint="eastAsia"/>
        </w:rPr>
        <w:t>ГЛАВА</w:t>
      </w:r>
      <w:r>
        <w:t xml:space="preserve"> 2. </w:t>
      </w:r>
      <w:r>
        <w:rPr>
          <w:rFonts w:hint="eastAsia"/>
        </w:rPr>
        <w:t>ОБОСНОВАНИЕ</w:t>
      </w:r>
      <w:r>
        <w:t xml:space="preserve"> </w:t>
      </w:r>
      <w:r>
        <w:rPr>
          <w:rFonts w:hint="eastAsia"/>
        </w:rPr>
        <w:t>РЕШЕНИЯ</w:t>
      </w:r>
      <w:r>
        <w:t xml:space="preserve"> </w:t>
      </w:r>
      <w:r>
        <w:rPr>
          <w:rFonts w:hint="eastAsia"/>
        </w:rPr>
        <w:t>ПО</w:t>
      </w:r>
      <w:r>
        <w:t xml:space="preserve"> </w:t>
      </w:r>
      <w:r>
        <w:rPr>
          <w:rFonts w:hint="eastAsia"/>
        </w:rPr>
        <w:t>ПРИМЕНЕНИЮ</w:t>
      </w:r>
      <w:r>
        <w:t xml:space="preserve"> </w:t>
      </w:r>
      <w:r>
        <w:rPr>
          <w:rFonts w:hint="eastAsia"/>
        </w:rPr>
        <w:t>ФИТОФИЛЬТРОВ</w:t>
      </w:r>
      <w:r>
        <w:t xml:space="preserve"> </w:t>
      </w:r>
      <w:r>
        <w:rPr>
          <w:rFonts w:hint="eastAsia"/>
        </w:rPr>
        <w:t>В</w:t>
      </w:r>
      <w:r>
        <w:t xml:space="preserve"> </w:t>
      </w:r>
      <w:r>
        <w:rPr>
          <w:rFonts w:hint="eastAsia"/>
        </w:rPr>
        <w:t>УСЛОВИЯХ</w:t>
      </w:r>
      <w:r>
        <w:t xml:space="preserve"> </w:t>
      </w:r>
      <w:r>
        <w:rPr>
          <w:rFonts w:hint="eastAsia"/>
        </w:rPr>
        <w:t>УМЕРЕННОГО</w:t>
      </w:r>
      <w:r>
        <w:t xml:space="preserve"> </w:t>
      </w:r>
      <w:r>
        <w:rPr>
          <w:rFonts w:hint="eastAsia"/>
        </w:rPr>
        <w:t>КЛИМАТА</w:t>
      </w:r>
    </w:p>
    <w:p w14:paraId="7C9FF57A" w14:textId="77777777" w:rsidR="00990C6C" w:rsidRDefault="00990C6C" w:rsidP="00990C6C"/>
    <w:p w14:paraId="1F99548B" w14:textId="77777777" w:rsidR="00990C6C" w:rsidRDefault="00990C6C" w:rsidP="00990C6C">
      <w:r>
        <w:t xml:space="preserve">2.1 </w:t>
      </w:r>
      <w:r>
        <w:rPr>
          <w:rFonts w:hint="eastAsia"/>
        </w:rPr>
        <w:t>Производительность</w:t>
      </w:r>
      <w:r>
        <w:t xml:space="preserve"> </w:t>
      </w:r>
      <w:r>
        <w:rPr>
          <w:rFonts w:hint="eastAsia"/>
        </w:rPr>
        <w:t>фитофильтров</w:t>
      </w:r>
    </w:p>
    <w:p w14:paraId="584D0F6B" w14:textId="77777777" w:rsidR="00990C6C" w:rsidRDefault="00990C6C" w:rsidP="00990C6C"/>
    <w:p w14:paraId="1F555B2F" w14:textId="77777777" w:rsidR="00990C6C" w:rsidRDefault="00990C6C" w:rsidP="00990C6C">
      <w:r>
        <w:t xml:space="preserve">2.2 </w:t>
      </w:r>
      <w:r>
        <w:rPr>
          <w:rFonts w:hint="eastAsia"/>
        </w:rPr>
        <w:t>Анализ</w:t>
      </w:r>
      <w:r>
        <w:t xml:space="preserve"> </w:t>
      </w:r>
      <w:r>
        <w:rPr>
          <w:rFonts w:hint="eastAsia"/>
        </w:rPr>
        <w:t>механизмов</w:t>
      </w:r>
      <w:r>
        <w:t xml:space="preserve"> </w:t>
      </w:r>
      <w:r>
        <w:rPr>
          <w:rFonts w:hint="eastAsia"/>
        </w:rPr>
        <w:t>извлечения</w:t>
      </w:r>
      <w:r>
        <w:t xml:space="preserve"> </w:t>
      </w:r>
      <w:r>
        <w:rPr>
          <w:rFonts w:hint="eastAsia"/>
        </w:rPr>
        <w:t>компонентов</w:t>
      </w:r>
      <w:r>
        <w:t xml:space="preserve"> </w:t>
      </w:r>
      <w:r>
        <w:rPr>
          <w:rFonts w:hint="eastAsia"/>
        </w:rPr>
        <w:t>поверхностного</w:t>
      </w:r>
      <w:r>
        <w:t xml:space="preserve"> </w:t>
      </w:r>
      <w:r>
        <w:rPr>
          <w:rFonts w:hint="eastAsia"/>
        </w:rPr>
        <w:t>стока</w:t>
      </w:r>
      <w:r>
        <w:t xml:space="preserve"> </w:t>
      </w:r>
      <w:r>
        <w:rPr>
          <w:rFonts w:hint="eastAsia"/>
        </w:rPr>
        <w:t>на</w:t>
      </w:r>
      <w:r>
        <w:t xml:space="preserve"> </w:t>
      </w:r>
      <w:r>
        <w:rPr>
          <w:rFonts w:hint="eastAsia"/>
        </w:rPr>
        <w:t>фитофильтрах</w:t>
      </w:r>
    </w:p>
    <w:p w14:paraId="2897CF5A" w14:textId="77777777" w:rsidR="00990C6C" w:rsidRDefault="00990C6C" w:rsidP="00990C6C"/>
    <w:p w14:paraId="62FA68CA" w14:textId="77777777" w:rsidR="00990C6C" w:rsidRDefault="00990C6C" w:rsidP="00990C6C">
      <w:r>
        <w:t xml:space="preserve">2.2.1 </w:t>
      </w:r>
      <w:r>
        <w:rPr>
          <w:rFonts w:hint="eastAsia"/>
        </w:rPr>
        <w:t>Извлечение</w:t>
      </w:r>
      <w:r>
        <w:t xml:space="preserve"> </w:t>
      </w:r>
      <w:r>
        <w:rPr>
          <w:rFonts w:hint="eastAsia"/>
        </w:rPr>
        <w:t>загрязнений</w:t>
      </w:r>
      <w:r>
        <w:t xml:space="preserve"> </w:t>
      </w:r>
      <w:r>
        <w:rPr>
          <w:rFonts w:hint="eastAsia"/>
        </w:rPr>
        <w:t>при</w:t>
      </w:r>
      <w:r>
        <w:t xml:space="preserve"> </w:t>
      </w:r>
      <w:r>
        <w:rPr>
          <w:rFonts w:hint="eastAsia"/>
        </w:rPr>
        <w:t>фильтровании</w:t>
      </w:r>
      <w:r>
        <w:t xml:space="preserve"> </w:t>
      </w:r>
      <w:r>
        <w:rPr>
          <w:rFonts w:hint="eastAsia"/>
        </w:rPr>
        <w:t>через</w:t>
      </w:r>
      <w:r>
        <w:t xml:space="preserve"> </w:t>
      </w:r>
      <w:r>
        <w:rPr>
          <w:rFonts w:hint="eastAsia"/>
        </w:rPr>
        <w:t>загрузку</w:t>
      </w:r>
    </w:p>
    <w:p w14:paraId="3B92F6F5" w14:textId="77777777" w:rsidR="00990C6C" w:rsidRDefault="00990C6C" w:rsidP="00990C6C"/>
    <w:p w14:paraId="1018EC39" w14:textId="77777777" w:rsidR="00990C6C" w:rsidRDefault="00990C6C" w:rsidP="00990C6C">
      <w:r>
        <w:t xml:space="preserve">2.2.2 </w:t>
      </w:r>
      <w:r>
        <w:rPr>
          <w:rFonts w:hint="eastAsia"/>
        </w:rPr>
        <w:t>Роль</w:t>
      </w:r>
      <w:r>
        <w:t xml:space="preserve"> </w:t>
      </w:r>
      <w:r>
        <w:rPr>
          <w:rFonts w:hint="eastAsia"/>
        </w:rPr>
        <w:t>растений</w:t>
      </w:r>
      <w:r>
        <w:t xml:space="preserve"> </w:t>
      </w:r>
      <w:r>
        <w:rPr>
          <w:rFonts w:hint="eastAsia"/>
        </w:rPr>
        <w:t>в</w:t>
      </w:r>
      <w:r>
        <w:t xml:space="preserve"> </w:t>
      </w:r>
      <w:r>
        <w:rPr>
          <w:rFonts w:hint="eastAsia"/>
        </w:rPr>
        <w:t>извлечении</w:t>
      </w:r>
      <w:r>
        <w:t xml:space="preserve"> </w:t>
      </w:r>
      <w:r>
        <w:rPr>
          <w:rFonts w:hint="eastAsia"/>
        </w:rPr>
        <w:t>компонентов</w:t>
      </w:r>
      <w:r>
        <w:t xml:space="preserve"> </w:t>
      </w:r>
      <w:r>
        <w:rPr>
          <w:rFonts w:hint="eastAsia"/>
        </w:rPr>
        <w:t>поверхностного</w:t>
      </w:r>
      <w:r>
        <w:t xml:space="preserve"> </w:t>
      </w:r>
      <w:r>
        <w:rPr>
          <w:rFonts w:hint="eastAsia"/>
        </w:rPr>
        <w:t>стока</w:t>
      </w:r>
    </w:p>
    <w:p w14:paraId="272B0AAB" w14:textId="77777777" w:rsidR="00990C6C" w:rsidRDefault="00990C6C" w:rsidP="00990C6C"/>
    <w:p w14:paraId="3945124C" w14:textId="77777777" w:rsidR="00990C6C" w:rsidRDefault="00990C6C" w:rsidP="00990C6C">
      <w:r>
        <w:t xml:space="preserve">2.2.3 </w:t>
      </w:r>
      <w:r>
        <w:rPr>
          <w:rFonts w:hint="eastAsia"/>
        </w:rPr>
        <w:t>Прочие</w:t>
      </w:r>
      <w:r>
        <w:t xml:space="preserve"> </w:t>
      </w:r>
      <w:r>
        <w:rPr>
          <w:rFonts w:hint="eastAsia"/>
        </w:rPr>
        <w:t>механизмы</w:t>
      </w:r>
    </w:p>
    <w:p w14:paraId="29DBAEB9" w14:textId="77777777" w:rsidR="00990C6C" w:rsidRDefault="00990C6C" w:rsidP="00990C6C"/>
    <w:p w14:paraId="6BCAC320" w14:textId="77777777" w:rsidR="00990C6C" w:rsidRDefault="00990C6C" w:rsidP="00990C6C">
      <w:r>
        <w:t xml:space="preserve">2.3 </w:t>
      </w:r>
      <w:r>
        <w:rPr>
          <w:rFonts w:hint="eastAsia"/>
        </w:rPr>
        <w:t>Анализ</w:t>
      </w:r>
      <w:r>
        <w:t xml:space="preserve"> </w:t>
      </w:r>
      <w:r>
        <w:rPr>
          <w:rFonts w:hint="eastAsia"/>
        </w:rPr>
        <w:t>особенностей</w:t>
      </w:r>
      <w:r>
        <w:t xml:space="preserve"> </w:t>
      </w:r>
      <w:r>
        <w:rPr>
          <w:rFonts w:hint="eastAsia"/>
        </w:rPr>
        <w:t>работы</w:t>
      </w:r>
      <w:r>
        <w:t xml:space="preserve"> </w:t>
      </w:r>
      <w:r>
        <w:rPr>
          <w:rFonts w:hint="eastAsia"/>
        </w:rPr>
        <w:t>фитофильтров</w:t>
      </w:r>
      <w:r>
        <w:t xml:space="preserve"> </w:t>
      </w:r>
      <w:r>
        <w:rPr>
          <w:rFonts w:hint="eastAsia"/>
        </w:rPr>
        <w:t>при</w:t>
      </w:r>
      <w:r>
        <w:t xml:space="preserve"> </w:t>
      </w:r>
      <w:r>
        <w:rPr>
          <w:rFonts w:hint="eastAsia"/>
        </w:rPr>
        <w:t>низких</w:t>
      </w:r>
      <w:r>
        <w:t xml:space="preserve"> </w:t>
      </w:r>
      <w:r>
        <w:rPr>
          <w:rFonts w:hint="eastAsia"/>
        </w:rPr>
        <w:t>температурах</w:t>
      </w:r>
    </w:p>
    <w:p w14:paraId="5CAC8D3F" w14:textId="77777777" w:rsidR="00990C6C" w:rsidRDefault="00990C6C" w:rsidP="00990C6C"/>
    <w:p w14:paraId="62B39602" w14:textId="77777777" w:rsidR="00990C6C" w:rsidRDefault="00990C6C" w:rsidP="00990C6C">
      <w:r>
        <w:t xml:space="preserve">2.4 </w:t>
      </w:r>
      <w:r>
        <w:rPr>
          <w:rFonts w:hint="eastAsia"/>
        </w:rPr>
        <w:t>Предлагаемое</w:t>
      </w:r>
      <w:r>
        <w:t xml:space="preserve"> </w:t>
      </w:r>
      <w:r>
        <w:rPr>
          <w:rFonts w:hint="eastAsia"/>
        </w:rPr>
        <w:t>решение</w:t>
      </w:r>
      <w:r>
        <w:t xml:space="preserve"> </w:t>
      </w:r>
      <w:r>
        <w:rPr>
          <w:rFonts w:hint="eastAsia"/>
        </w:rPr>
        <w:t>по</w:t>
      </w:r>
      <w:r>
        <w:t xml:space="preserve"> </w:t>
      </w:r>
      <w:r>
        <w:rPr>
          <w:rFonts w:hint="eastAsia"/>
        </w:rPr>
        <w:t>применению</w:t>
      </w:r>
      <w:r>
        <w:t xml:space="preserve"> </w:t>
      </w:r>
      <w:r>
        <w:rPr>
          <w:rFonts w:hint="eastAsia"/>
        </w:rPr>
        <w:t>фитофильтров</w:t>
      </w:r>
      <w:r>
        <w:t xml:space="preserve"> </w:t>
      </w:r>
      <w:r>
        <w:rPr>
          <w:rFonts w:hint="eastAsia"/>
        </w:rPr>
        <w:t>в</w:t>
      </w:r>
      <w:r>
        <w:t xml:space="preserve"> </w:t>
      </w:r>
      <w:r>
        <w:rPr>
          <w:rFonts w:hint="eastAsia"/>
        </w:rPr>
        <w:t>регионах</w:t>
      </w:r>
      <w:r>
        <w:t xml:space="preserve"> </w:t>
      </w:r>
      <w:r>
        <w:rPr>
          <w:rFonts w:hint="eastAsia"/>
        </w:rPr>
        <w:t>умеренного</w:t>
      </w:r>
      <w:r>
        <w:t xml:space="preserve"> </w:t>
      </w:r>
      <w:r>
        <w:rPr>
          <w:rFonts w:hint="eastAsia"/>
        </w:rPr>
        <w:t>климатического</w:t>
      </w:r>
      <w:r>
        <w:t xml:space="preserve"> </w:t>
      </w:r>
      <w:r>
        <w:rPr>
          <w:rFonts w:hint="eastAsia"/>
        </w:rPr>
        <w:t>пояса</w:t>
      </w:r>
    </w:p>
    <w:p w14:paraId="1E8EA8B0" w14:textId="77777777" w:rsidR="00990C6C" w:rsidRDefault="00990C6C" w:rsidP="00990C6C"/>
    <w:p w14:paraId="61EA393C" w14:textId="77777777" w:rsidR="00990C6C" w:rsidRDefault="00990C6C" w:rsidP="00990C6C">
      <w:r>
        <w:t xml:space="preserve">2.5 </w:t>
      </w:r>
      <w:r>
        <w:rPr>
          <w:rFonts w:hint="eastAsia"/>
        </w:rPr>
        <w:t>Выводы</w:t>
      </w:r>
      <w:r>
        <w:t xml:space="preserve"> </w:t>
      </w:r>
      <w:r>
        <w:rPr>
          <w:rFonts w:hint="eastAsia"/>
        </w:rPr>
        <w:t>по</w:t>
      </w:r>
      <w:r>
        <w:t xml:space="preserve"> </w:t>
      </w:r>
      <w:r>
        <w:rPr>
          <w:rFonts w:hint="eastAsia"/>
        </w:rPr>
        <w:t>главе</w:t>
      </w:r>
    </w:p>
    <w:p w14:paraId="71A28FB5" w14:textId="77777777" w:rsidR="00990C6C" w:rsidRDefault="00990C6C" w:rsidP="00990C6C"/>
    <w:p w14:paraId="046FF597" w14:textId="77777777" w:rsidR="00990C6C" w:rsidRDefault="00990C6C" w:rsidP="00990C6C">
      <w:r>
        <w:rPr>
          <w:rFonts w:hint="eastAsia"/>
        </w:rPr>
        <w:t>ГЛАВА</w:t>
      </w:r>
      <w:r>
        <w:t xml:space="preserve"> 3. </w:t>
      </w:r>
      <w:r>
        <w:rPr>
          <w:rFonts w:hint="eastAsia"/>
        </w:rPr>
        <w:t>ЭКСПЕРИМЕНТАЛЬНЫЕ</w:t>
      </w:r>
      <w:r>
        <w:t xml:space="preserve"> </w:t>
      </w:r>
      <w:r>
        <w:rPr>
          <w:rFonts w:hint="eastAsia"/>
        </w:rPr>
        <w:t>ИССЛЕДОВАНИЯ</w:t>
      </w:r>
      <w:r>
        <w:t xml:space="preserve"> </w:t>
      </w:r>
      <w:r>
        <w:rPr>
          <w:rFonts w:hint="eastAsia"/>
        </w:rPr>
        <w:t>ПРОЦЕССОВ</w:t>
      </w:r>
      <w:r>
        <w:t xml:space="preserve"> </w:t>
      </w:r>
      <w:r>
        <w:rPr>
          <w:rFonts w:hint="eastAsia"/>
        </w:rPr>
        <w:t>ФИТОФИЛЬТРОВАНИЯ</w:t>
      </w:r>
      <w:r>
        <w:t xml:space="preserve"> </w:t>
      </w:r>
      <w:r>
        <w:rPr>
          <w:rFonts w:hint="eastAsia"/>
        </w:rPr>
        <w:t>И</w:t>
      </w:r>
      <w:r>
        <w:t xml:space="preserve"> </w:t>
      </w:r>
      <w:r>
        <w:rPr>
          <w:rFonts w:hint="eastAsia"/>
        </w:rPr>
        <w:t>ФИТОРЕГЕНЕРАЦИИ</w:t>
      </w:r>
    </w:p>
    <w:p w14:paraId="562D4572" w14:textId="77777777" w:rsidR="00990C6C" w:rsidRDefault="00990C6C" w:rsidP="00990C6C"/>
    <w:p w14:paraId="21CE0AF8" w14:textId="77777777" w:rsidR="00990C6C" w:rsidRDefault="00990C6C" w:rsidP="00990C6C">
      <w:r>
        <w:t xml:space="preserve">3.1 </w:t>
      </w:r>
      <w:r>
        <w:rPr>
          <w:rFonts w:hint="eastAsia"/>
        </w:rPr>
        <w:t>Исследование</w:t>
      </w:r>
      <w:r>
        <w:t xml:space="preserve"> </w:t>
      </w:r>
      <w:r>
        <w:rPr>
          <w:rFonts w:hint="eastAsia"/>
        </w:rPr>
        <w:t>сорбционных</w:t>
      </w:r>
      <w:r>
        <w:t xml:space="preserve"> </w:t>
      </w:r>
      <w:r>
        <w:rPr>
          <w:rFonts w:hint="eastAsia"/>
        </w:rPr>
        <w:t>характеристик</w:t>
      </w:r>
      <w:r>
        <w:t xml:space="preserve"> </w:t>
      </w:r>
      <w:r>
        <w:rPr>
          <w:rFonts w:hint="eastAsia"/>
        </w:rPr>
        <w:t>торфа</w:t>
      </w:r>
      <w:r>
        <w:t xml:space="preserve"> </w:t>
      </w:r>
      <w:r>
        <w:rPr>
          <w:rFonts w:hint="eastAsia"/>
        </w:rPr>
        <w:t>и</w:t>
      </w:r>
      <w:r>
        <w:t xml:space="preserve"> </w:t>
      </w:r>
      <w:r>
        <w:rPr>
          <w:rFonts w:hint="eastAsia"/>
        </w:rPr>
        <w:t>цеолита</w:t>
      </w:r>
      <w:r>
        <w:t xml:space="preserve"> </w:t>
      </w:r>
      <w:r>
        <w:rPr>
          <w:rFonts w:hint="eastAsia"/>
        </w:rPr>
        <w:t>в</w:t>
      </w:r>
      <w:r>
        <w:t xml:space="preserve"> </w:t>
      </w:r>
      <w:r>
        <w:rPr>
          <w:rFonts w:hint="eastAsia"/>
        </w:rPr>
        <w:t>статических</w:t>
      </w:r>
      <w:r>
        <w:t xml:space="preserve"> </w:t>
      </w:r>
      <w:r>
        <w:rPr>
          <w:rFonts w:hint="eastAsia"/>
        </w:rPr>
        <w:t>условиях</w:t>
      </w:r>
    </w:p>
    <w:p w14:paraId="78879CCA" w14:textId="77777777" w:rsidR="00990C6C" w:rsidRDefault="00990C6C" w:rsidP="00990C6C"/>
    <w:p w14:paraId="0596E347" w14:textId="77777777" w:rsidR="00990C6C" w:rsidRDefault="00990C6C" w:rsidP="00990C6C">
      <w:r>
        <w:t xml:space="preserve">3.2 </w:t>
      </w:r>
      <w:r>
        <w:rPr>
          <w:rFonts w:hint="eastAsia"/>
        </w:rPr>
        <w:t>Определение</w:t>
      </w:r>
      <w:r>
        <w:t xml:space="preserve"> </w:t>
      </w:r>
      <w:r>
        <w:rPr>
          <w:rFonts w:hint="eastAsia"/>
        </w:rPr>
        <w:t>гранулометрического</w:t>
      </w:r>
      <w:r>
        <w:t xml:space="preserve"> </w:t>
      </w:r>
      <w:r>
        <w:rPr>
          <w:rFonts w:hint="eastAsia"/>
        </w:rPr>
        <w:t>состава</w:t>
      </w:r>
      <w:r>
        <w:t xml:space="preserve"> </w:t>
      </w:r>
      <w:r>
        <w:rPr>
          <w:rFonts w:hint="eastAsia"/>
        </w:rPr>
        <w:t>и</w:t>
      </w:r>
      <w:r>
        <w:t xml:space="preserve"> </w:t>
      </w:r>
      <w:r>
        <w:rPr>
          <w:rFonts w:hint="eastAsia"/>
        </w:rPr>
        <w:t>гидравлических</w:t>
      </w:r>
      <w:r>
        <w:t xml:space="preserve"> </w:t>
      </w:r>
      <w:r>
        <w:rPr>
          <w:rFonts w:hint="eastAsia"/>
        </w:rPr>
        <w:t>характеристик</w:t>
      </w:r>
      <w:r>
        <w:t xml:space="preserve"> </w:t>
      </w:r>
      <w:r>
        <w:rPr>
          <w:rFonts w:hint="eastAsia"/>
        </w:rPr>
        <w:t>многокомпонентной</w:t>
      </w:r>
      <w:r>
        <w:t xml:space="preserve"> </w:t>
      </w:r>
      <w:r>
        <w:rPr>
          <w:rFonts w:hint="eastAsia"/>
        </w:rPr>
        <w:t>фильтрующей</w:t>
      </w:r>
      <w:r>
        <w:t xml:space="preserve"> </w:t>
      </w:r>
      <w:r>
        <w:rPr>
          <w:rFonts w:hint="eastAsia"/>
        </w:rPr>
        <w:t>загрузки</w:t>
      </w:r>
      <w:r>
        <w:t xml:space="preserve"> </w:t>
      </w:r>
      <w:r>
        <w:rPr>
          <w:rFonts w:hint="eastAsia"/>
        </w:rPr>
        <w:t>для</w:t>
      </w:r>
      <w:r>
        <w:t xml:space="preserve"> </w:t>
      </w:r>
      <w:r>
        <w:rPr>
          <w:rFonts w:hint="eastAsia"/>
        </w:rPr>
        <w:t>фитофильтров</w:t>
      </w:r>
    </w:p>
    <w:p w14:paraId="0899D1DE" w14:textId="77777777" w:rsidR="00990C6C" w:rsidRDefault="00990C6C" w:rsidP="00990C6C"/>
    <w:p w14:paraId="1014F889" w14:textId="77777777" w:rsidR="00990C6C" w:rsidRDefault="00990C6C" w:rsidP="00990C6C">
      <w:r>
        <w:t xml:space="preserve">3.3 </w:t>
      </w:r>
      <w:r>
        <w:rPr>
          <w:rFonts w:hint="eastAsia"/>
        </w:rPr>
        <w:t>Исследование</w:t>
      </w:r>
      <w:r>
        <w:t xml:space="preserve"> </w:t>
      </w:r>
      <w:r>
        <w:rPr>
          <w:rFonts w:hint="eastAsia"/>
        </w:rPr>
        <w:t>сорбционных</w:t>
      </w:r>
      <w:r>
        <w:t xml:space="preserve"> </w:t>
      </w:r>
      <w:r>
        <w:rPr>
          <w:rFonts w:hint="eastAsia"/>
        </w:rPr>
        <w:t>характеристик</w:t>
      </w:r>
      <w:r>
        <w:t xml:space="preserve"> </w:t>
      </w:r>
      <w:r>
        <w:rPr>
          <w:rFonts w:hint="eastAsia"/>
        </w:rPr>
        <w:t>многокомпонентной</w:t>
      </w:r>
      <w:r>
        <w:t xml:space="preserve"> </w:t>
      </w:r>
      <w:r>
        <w:rPr>
          <w:rFonts w:hint="eastAsia"/>
        </w:rPr>
        <w:t>фильтрующей</w:t>
      </w:r>
      <w:r>
        <w:t xml:space="preserve"> </w:t>
      </w:r>
      <w:r>
        <w:rPr>
          <w:rFonts w:hint="eastAsia"/>
        </w:rPr>
        <w:t>загрузки</w:t>
      </w:r>
      <w:r>
        <w:t xml:space="preserve"> </w:t>
      </w:r>
      <w:r>
        <w:rPr>
          <w:rFonts w:hint="eastAsia"/>
        </w:rPr>
        <w:t>в</w:t>
      </w:r>
      <w:r>
        <w:t xml:space="preserve"> </w:t>
      </w:r>
      <w:r>
        <w:rPr>
          <w:rFonts w:hint="eastAsia"/>
        </w:rPr>
        <w:t>динамических</w:t>
      </w:r>
      <w:r>
        <w:t xml:space="preserve"> </w:t>
      </w:r>
      <w:r>
        <w:rPr>
          <w:rFonts w:hint="eastAsia"/>
        </w:rPr>
        <w:t>условиях</w:t>
      </w:r>
    </w:p>
    <w:p w14:paraId="0F8F4CCE" w14:textId="77777777" w:rsidR="00990C6C" w:rsidRDefault="00990C6C" w:rsidP="00990C6C"/>
    <w:p w14:paraId="078234AF" w14:textId="77777777" w:rsidR="00990C6C" w:rsidRDefault="00990C6C" w:rsidP="00990C6C">
      <w:r>
        <w:t xml:space="preserve">3.4 </w:t>
      </w:r>
      <w:r>
        <w:rPr>
          <w:rFonts w:hint="eastAsia"/>
        </w:rPr>
        <w:t>Исследование</w:t>
      </w:r>
      <w:r>
        <w:t xml:space="preserve"> </w:t>
      </w:r>
      <w:r>
        <w:rPr>
          <w:rFonts w:hint="eastAsia"/>
        </w:rPr>
        <w:t>влияния</w:t>
      </w:r>
      <w:r>
        <w:t xml:space="preserve"> </w:t>
      </w:r>
      <w:r>
        <w:rPr>
          <w:rFonts w:hint="eastAsia"/>
        </w:rPr>
        <w:t>низких</w:t>
      </w:r>
      <w:r>
        <w:t xml:space="preserve"> </w:t>
      </w:r>
      <w:r>
        <w:rPr>
          <w:rFonts w:hint="eastAsia"/>
        </w:rPr>
        <w:t>температур</w:t>
      </w:r>
      <w:r>
        <w:t xml:space="preserve"> </w:t>
      </w:r>
      <w:r>
        <w:rPr>
          <w:rFonts w:hint="eastAsia"/>
        </w:rPr>
        <w:t>на</w:t>
      </w:r>
      <w:r>
        <w:t xml:space="preserve"> </w:t>
      </w:r>
      <w:r>
        <w:rPr>
          <w:rFonts w:hint="eastAsia"/>
        </w:rPr>
        <w:t>сорбционные</w:t>
      </w:r>
      <w:r>
        <w:t xml:space="preserve"> </w:t>
      </w:r>
      <w:r>
        <w:rPr>
          <w:rFonts w:hint="eastAsia"/>
        </w:rPr>
        <w:t>свойства</w:t>
      </w:r>
      <w:r>
        <w:t xml:space="preserve"> </w:t>
      </w:r>
      <w:r>
        <w:rPr>
          <w:rFonts w:hint="eastAsia"/>
        </w:rPr>
        <w:t>многокомпонентной</w:t>
      </w:r>
      <w:r>
        <w:t xml:space="preserve"> </w:t>
      </w:r>
      <w:r>
        <w:rPr>
          <w:rFonts w:hint="eastAsia"/>
        </w:rPr>
        <w:t>фильтрующей</w:t>
      </w:r>
      <w:r>
        <w:t xml:space="preserve"> </w:t>
      </w:r>
      <w:r>
        <w:rPr>
          <w:rFonts w:hint="eastAsia"/>
        </w:rPr>
        <w:t>загрузки</w:t>
      </w:r>
    </w:p>
    <w:p w14:paraId="292BD9BE" w14:textId="77777777" w:rsidR="00990C6C" w:rsidRDefault="00990C6C" w:rsidP="00990C6C"/>
    <w:p w14:paraId="124D2265" w14:textId="77777777" w:rsidR="00990C6C" w:rsidRDefault="00990C6C" w:rsidP="00990C6C">
      <w:r>
        <w:t xml:space="preserve">3.5 </w:t>
      </w:r>
      <w:r>
        <w:rPr>
          <w:rFonts w:hint="eastAsia"/>
        </w:rPr>
        <w:t>Исследование</w:t>
      </w:r>
      <w:r>
        <w:t xml:space="preserve"> </w:t>
      </w:r>
      <w:r>
        <w:rPr>
          <w:rFonts w:hint="eastAsia"/>
        </w:rPr>
        <w:t>эффективности</w:t>
      </w:r>
      <w:r>
        <w:t xml:space="preserve"> </w:t>
      </w:r>
      <w:r>
        <w:rPr>
          <w:rFonts w:hint="eastAsia"/>
        </w:rPr>
        <w:t>очистки</w:t>
      </w:r>
      <w:r>
        <w:t xml:space="preserve"> </w:t>
      </w:r>
      <w:r>
        <w:rPr>
          <w:rFonts w:hint="eastAsia"/>
        </w:rPr>
        <w:t>нефтепродуктов</w:t>
      </w:r>
      <w:r>
        <w:t xml:space="preserve"> </w:t>
      </w:r>
      <w:r>
        <w:rPr>
          <w:rFonts w:hint="eastAsia"/>
        </w:rPr>
        <w:t>и</w:t>
      </w:r>
      <w:r>
        <w:t xml:space="preserve"> </w:t>
      </w:r>
      <w:r>
        <w:rPr>
          <w:rFonts w:hint="eastAsia"/>
        </w:rPr>
        <w:t>тяжелых</w:t>
      </w:r>
      <w:r>
        <w:t xml:space="preserve"> </w:t>
      </w:r>
      <w:r>
        <w:rPr>
          <w:rFonts w:hint="eastAsia"/>
        </w:rPr>
        <w:t>металлов</w:t>
      </w:r>
      <w:r>
        <w:t xml:space="preserve"> </w:t>
      </w:r>
      <w:r>
        <w:rPr>
          <w:rFonts w:hint="eastAsia"/>
        </w:rPr>
        <w:t>на</w:t>
      </w:r>
      <w:r>
        <w:t xml:space="preserve"> </w:t>
      </w:r>
      <w:r>
        <w:rPr>
          <w:rFonts w:hint="eastAsia"/>
        </w:rPr>
        <w:t>пилотной</w:t>
      </w:r>
      <w:r>
        <w:t xml:space="preserve"> </w:t>
      </w:r>
      <w:r>
        <w:rPr>
          <w:rFonts w:hint="eastAsia"/>
        </w:rPr>
        <w:t>установке</w:t>
      </w:r>
    </w:p>
    <w:p w14:paraId="342D4466" w14:textId="77777777" w:rsidR="00990C6C" w:rsidRDefault="00990C6C" w:rsidP="00990C6C"/>
    <w:p w14:paraId="47A5D060" w14:textId="77777777" w:rsidR="00990C6C" w:rsidRDefault="00990C6C" w:rsidP="00990C6C">
      <w:r>
        <w:lastRenderedPageBreak/>
        <w:t xml:space="preserve">3.6 </w:t>
      </w:r>
      <w:r>
        <w:rPr>
          <w:rFonts w:hint="eastAsia"/>
        </w:rPr>
        <w:t>Исследование</w:t>
      </w:r>
      <w:r>
        <w:t xml:space="preserve"> </w:t>
      </w:r>
      <w:r>
        <w:rPr>
          <w:rFonts w:hint="eastAsia"/>
        </w:rPr>
        <w:t>процесса</w:t>
      </w:r>
      <w:r>
        <w:t xml:space="preserve"> </w:t>
      </w:r>
      <w:r>
        <w:rPr>
          <w:rFonts w:hint="eastAsia"/>
        </w:rPr>
        <w:t>фиторегенерации</w:t>
      </w:r>
      <w:r>
        <w:t xml:space="preserve"> </w:t>
      </w:r>
      <w:r>
        <w:rPr>
          <w:rFonts w:hint="eastAsia"/>
        </w:rPr>
        <w:t>фильтрующей</w:t>
      </w:r>
      <w:r>
        <w:t xml:space="preserve"> </w:t>
      </w:r>
      <w:r>
        <w:rPr>
          <w:rFonts w:hint="eastAsia"/>
        </w:rPr>
        <w:t>загрузки</w:t>
      </w:r>
      <w:r>
        <w:t xml:space="preserve"> </w:t>
      </w:r>
      <w:r>
        <w:rPr>
          <w:rFonts w:hint="eastAsia"/>
        </w:rPr>
        <w:t>от</w:t>
      </w:r>
      <w:r>
        <w:t xml:space="preserve"> </w:t>
      </w:r>
      <w:r>
        <w:rPr>
          <w:rFonts w:hint="eastAsia"/>
        </w:rPr>
        <w:t>нефтепродуктов</w:t>
      </w:r>
      <w:r>
        <w:t xml:space="preserve"> </w:t>
      </w:r>
      <w:r>
        <w:rPr>
          <w:rFonts w:hint="eastAsia"/>
        </w:rPr>
        <w:t>и</w:t>
      </w:r>
      <w:r>
        <w:t xml:space="preserve"> </w:t>
      </w:r>
      <w:r>
        <w:rPr>
          <w:rFonts w:hint="eastAsia"/>
        </w:rPr>
        <w:t>тяжелых</w:t>
      </w:r>
      <w:r>
        <w:t xml:space="preserve"> </w:t>
      </w:r>
      <w:r>
        <w:rPr>
          <w:rFonts w:hint="eastAsia"/>
        </w:rPr>
        <w:t>металлов</w:t>
      </w:r>
    </w:p>
    <w:p w14:paraId="3F37CC1D" w14:textId="77777777" w:rsidR="00990C6C" w:rsidRDefault="00990C6C" w:rsidP="00990C6C"/>
    <w:p w14:paraId="5A9E5B30" w14:textId="77777777" w:rsidR="00990C6C" w:rsidRDefault="00990C6C" w:rsidP="00990C6C">
      <w:r>
        <w:t xml:space="preserve">3.7 </w:t>
      </w:r>
      <w:r>
        <w:rPr>
          <w:rFonts w:hint="eastAsia"/>
        </w:rPr>
        <w:t>Исследование</w:t>
      </w:r>
      <w:r>
        <w:t xml:space="preserve"> </w:t>
      </w:r>
      <w:r>
        <w:rPr>
          <w:rFonts w:hint="eastAsia"/>
        </w:rPr>
        <w:t>эффективности</w:t>
      </w:r>
      <w:r>
        <w:t xml:space="preserve"> </w:t>
      </w:r>
      <w:r>
        <w:rPr>
          <w:rFonts w:hint="eastAsia"/>
        </w:rPr>
        <w:t>очистки</w:t>
      </w:r>
      <w:r>
        <w:t xml:space="preserve"> </w:t>
      </w:r>
      <w:r>
        <w:rPr>
          <w:rFonts w:hint="eastAsia"/>
        </w:rPr>
        <w:t>от</w:t>
      </w:r>
      <w:r>
        <w:t xml:space="preserve"> </w:t>
      </w:r>
      <w:r>
        <w:rPr>
          <w:rFonts w:hint="eastAsia"/>
        </w:rPr>
        <w:t>взвешенных</w:t>
      </w:r>
      <w:r>
        <w:t xml:space="preserve"> </w:t>
      </w:r>
      <w:r>
        <w:rPr>
          <w:rFonts w:hint="eastAsia"/>
        </w:rPr>
        <w:t>веществ</w:t>
      </w:r>
      <w:r>
        <w:t xml:space="preserve"> </w:t>
      </w:r>
      <w:r>
        <w:rPr>
          <w:rFonts w:hint="eastAsia"/>
        </w:rPr>
        <w:t>и</w:t>
      </w:r>
      <w:r>
        <w:t xml:space="preserve"> </w:t>
      </w:r>
      <w:r>
        <w:rPr>
          <w:rFonts w:hint="eastAsia"/>
        </w:rPr>
        <w:t>производительности</w:t>
      </w:r>
      <w:r>
        <w:t xml:space="preserve"> </w:t>
      </w:r>
      <w:r>
        <w:rPr>
          <w:rFonts w:hint="eastAsia"/>
        </w:rPr>
        <w:t>фитофильтра</w:t>
      </w:r>
      <w:r>
        <w:t xml:space="preserve"> </w:t>
      </w:r>
      <w:r>
        <w:rPr>
          <w:rFonts w:hint="eastAsia"/>
        </w:rPr>
        <w:t>на</w:t>
      </w:r>
      <w:r>
        <w:t xml:space="preserve"> </w:t>
      </w:r>
      <w:r>
        <w:rPr>
          <w:rFonts w:hint="eastAsia"/>
        </w:rPr>
        <w:t>пилотной</w:t>
      </w:r>
      <w:r>
        <w:t xml:space="preserve"> </w:t>
      </w:r>
      <w:r>
        <w:rPr>
          <w:rFonts w:hint="eastAsia"/>
        </w:rPr>
        <w:t>установке</w:t>
      </w:r>
    </w:p>
    <w:p w14:paraId="081D1470" w14:textId="77777777" w:rsidR="00990C6C" w:rsidRDefault="00990C6C" w:rsidP="00990C6C"/>
    <w:p w14:paraId="5EA5B18D" w14:textId="77777777" w:rsidR="00990C6C" w:rsidRDefault="00990C6C" w:rsidP="00990C6C">
      <w:r>
        <w:t xml:space="preserve">3.8 </w:t>
      </w:r>
      <w:r>
        <w:rPr>
          <w:rFonts w:hint="eastAsia"/>
        </w:rPr>
        <w:t>Исследование</w:t>
      </w:r>
      <w:r>
        <w:t xml:space="preserve"> </w:t>
      </w:r>
      <w:r>
        <w:rPr>
          <w:rFonts w:hint="eastAsia"/>
        </w:rPr>
        <w:t>эффективности</w:t>
      </w:r>
      <w:r>
        <w:t xml:space="preserve"> </w:t>
      </w:r>
      <w:r>
        <w:rPr>
          <w:rFonts w:hint="eastAsia"/>
        </w:rPr>
        <w:t>очистки</w:t>
      </w:r>
      <w:r>
        <w:t xml:space="preserve"> </w:t>
      </w:r>
      <w:r>
        <w:rPr>
          <w:rFonts w:hint="eastAsia"/>
        </w:rPr>
        <w:t>натурного</w:t>
      </w:r>
      <w:r>
        <w:t xml:space="preserve"> </w:t>
      </w:r>
      <w:r>
        <w:rPr>
          <w:rFonts w:hint="eastAsia"/>
        </w:rPr>
        <w:t>поверхностного</w:t>
      </w:r>
      <w:r>
        <w:t xml:space="preserve"> </w:t>
      </w:r>
      <w:r>
        <w:rPr>
          <w:rFonts w:hint="eastAsia"/>
        </w:rPr>
        <w:t>стока</w:t>
      </w:r>
      <w:r>
        <w:t xml:space="preserve"> </w:t>
      </w:r>
      <w:r>
        <w:rPr>
          <w:rFonts w:hint="eastAsia"/>
        </w:rPr>
        <w:t>на</w:t>
      </w:r>
      <w:r>
        <w:t xml:space="preserve"> </w:t>
      </w:r>
      <w:r>
        <w:rPr>
          <w:rFonts w:hint="eastAsia"/>
        </w:rPr>
        <w:t>пилотной</w:t>
      </w:r>
      <w:r>
        <w:t xml:space="preserve"> </w:t>
      </w:r>
      <w:r>
        <w:rPr>
          <w:rFonts w:hint="eastAsia"/>
        </w:rPr>
        <w:t>установке</w:t>
      </w:r>
    </w:p>
    <w:p w14:paraId="15995627" w14:textId="77777777" w:rsidR="00990C6C" w:rsidRDefault="00990C6C" w:rsidP="00990C6C"/>
    <w:p w14:paraId="368AC72C" w14:textId="77777777" w:rsidR="00990C6C" w:rsidRDefault="00990C6C" w:rsidP="00990C6C">
      <w:r>
        <w:t xml:space="preserve">3.9 </w:t>
      </w:r>
      <w:r>
        <w:rPr>
          <w:rFonts w:hint="eastAsia"/>
        </w:rPr>
        <w:t>Исследование</w:t>
      </w:r>
      <w:r>
        <w:t xml:space="preserve"> </w:t>
      </w:r>
      <w:r>
        <w:rPr>
          <w:rFonts w:hint="eastAsia"/>
        </w:rPr>
        <w:t>содержания</w:t>
      </w:r>
      <w:r>
        <w:t xml:space="preserve"> </w:t>
      </w:r>
      <w:r>
        <w:rPr>
          <w:rFonts w:hint="eastAsia"/>
        </w:rPr>
        <w:t>тяжелых</w:t>
      </w:r>
      <w:r>
        <w:t xml:space="preserve"> </w:t>
      </w:r>
      <w:r>
        <w:rPr>
          <w:rFonts w:hint="eastAsia"/>
        </w:rPr>
        <w:t>металлов</w:t>
      </w:r>
      <w:r>
        <w:t xml:space="preserve"> </w:t>
      </w:r>
      <w:r>
        <w:rPr>
          <w:rFonts w:hint="eastAsia"/>
        </w:rPr>
        <w:t>в</w:t>
      </w:r>
      <w:r>
        <w:t xml:space="preserve"> </w:t>
      </w:r>
      <w:r>
        <w:rPr>
          <w:rFonts w:hint="eastAsia"/>
        </w:rPr>
        <w:t>фитомассе</w:t>
      </w:r>
      <w:r>
        <w:t xml:space="preserve"> </w:t>
      </w:r>
      <w:r>
        <w:rPr>
          <w:rFonts w:hint="eastAsia"/>
        </w:rPr>
        <w:t>растений</w:t>
      </w:r>
      <w:r>
        <w:t xml:space="preserve"> </w:t>
      </w:r>
      <w:r>
        <w:rPr>
          <w:rFonts w:hint="eastAsia"/>
        </w:rPr>
        <w:t>после</w:t>
      </w:r>
      <w:r>
        <w:t xml:space="preserve"> </w:t>
      </w:r>
      <w:r>
        <w:rPr>
          <w:rFonts w:hint="eastAsia"/>
        </w:rPr>
        <w:t>скашивания</w:t>
      </w:r>
    </w:p>
    <w:p w14:paraId="0507B4E3" w14:textId="77777777" w:rsidR="00990C6C" w:rsidRDefault="00990C6C" w:rsidP="00990C6C"/>
    <w:p w14:paraId="13B30A09" w14:textId="77777777" w:rsidR="00990C6C" w:rsidRDefault="00990C6C" w:rsidP="00990C6C">
      <w:r>
        <w:t xml:space="preserve">3.10 </w:t>
      </w:r>
      <w:r>
        <w:rPr>
          <w:rFonts w:hint="eastAsia"/>
        </w:rPr>
        <w:t>Исследование</w:t>
      </w:r>
      <w:r>
        <w:t xml:space="preserve"> </w:t>
      </w:r>
      <w:r>
        <w:rPr>
          <w:rFonts w:hint="eastAsia"/>
        </w:rPr>
        <w:t>свойств</w:t>
      </w:r>
      <w:r>
        <w:t xml:space="preserve"> </w:t>
      </w:r>
      <w:r>
        <w:rPr>
          <w:rFonts w:hint="eastAsia"/>
        </w:rPr>
        <w:t>насыпных</w:t>
      </w:r>
      <w:r>
        <w:t xml:space="preserve"> </w:t>
      </w:r>
      <w:r>
        <w:rPr>
          <w:rFonts w:hint="eastAsia"/>
        </w:rPr>
        <w:t>материалов</w:t>
      </w:r>
      <w:r>
        <w:t xml:space="preserve"> </w:t>
      </w:r>
      <w:r>
        <w:rPr>
          <w:rFonts w:hint="eastAsia"/>
        </w:rPr>
        <w:t>для</w:t>
      </w:r>
      <w:r>
        <w:t xml:space="preserve"> </w:t>
      </w:r>
      <w:r>
        <w:rPr>
          <w:rFonts w:hint="eastAsia"/>
        </w:rPr>
        <w:t>применения</w:t>
      </w:r>
      <w:r>
        <w:t xml:space="preserve"> </w:t>
      </w:r>
      <w:r>
        <w:rPr>
          <w:rFonts w:hint="eastAsia"/>
        </w:rPr>
        <w:t>в</w:t>
      </w:r>
      <w:r>
        <w:t xml:space="preserve"> </w:t>
      </w:r>
      <w:r>
        <w:rPr>
          <w:rFonts w:hint="eastAsia"/>
        </w:rPr>
        <w:t>качестве</w:t>
      </w:r>
      <w:r>
        <w:t xml:space="preserve"> </w:t>
      </w:r>
      <w:r>
        <w:rPr>
          <w:rFonts w:hint="eastAsia"/>
        </w:rPr>
        <w:t>пустотной</w:t>
      </w:r>
      <w:r>
        <w:t xml:space="preserve"> </w:t>
      </w:r>
      <w:r>
        <w:rPr>
          <w:rFonts w:hint="eastAsia"/>
        </w:rPr>
        <w:t>загрузки</w:t>
      </w:r>
    </w:p>
    <w:p w14:paraId="5694BD21" w14:textId="77777777" w:rsidR="00990C6C" w:rsidRDefault="00990C6C" w:rsidP="00990C6C"/>
    <w:p w14:paraId="23288E3B" w14:textId="77777777" w:rsidR="00990C6C" w:rsidRDefault="00990C6C" w:rsidP="00990C6C">
      <w:r>
        <w:t xml:space="preserve">3.11 </w:t>
      </w:r>
      <w:r>
        <w:rPr>
          <w:rFonts w:hint="eastAsia"/>
        </w:rPr>
        <w:t>Выводы</w:t>
      </w:r>
      <w:r>
        <w:t xml:space="preserve"> </w:t>
      </w:r>
      <w:r>
        <w:rPr>
          <w:rFonts w:hint="eastAsia"/>
        </w:rPr>
        <w:t>по</w:t>
      </w:r>
      <w:r>
        <w:t xml:space="preserve"> </w:t>
      </w:r>
      <w:r>
        <w:rPr>
          <w:rFonts w:hint="eastAsia"/>
        </w:rPr>
        <w:t>главе</w:t>
      </w:r>
    </w:p>
    <w:p w14:paraId="65E52ED8" w14:textId="77777777" w:rsidR="00990C6C" w:rsidRDefault="00990C6C" w:rsidP="00990C6C"/>
    <w:p w14:paraId="24430444" w14:textId="77777777" w:rsidR="00990C6C" w:rsidRDefault="00990C6C" w:rsidP="00990C6C">
      <w:r>
        <w:rPr>
          <w:rFonts w:hint="eastAsia"/>
        </w:rPr>
        <w:t>ГЛАВА</w:t>
      </w:r>
      <w:r>
        <w:t xml:space="preserve"> 4. </w:t>
      </w:r>
      <w:r>
        <w:rPr>
          <w:rFonts w:hint="eastAsia"/>
        </w:rPr>
        <w:t>ПЕРСПЕКТИВЫ</w:t>
      </w:r>
      <w:r>
        <w:t xml:space="preserve"> </w:t>
      </w:r>
      <w:r>
        <w:rPr>
          <w:rFonts w:hint="eastAsia"/>
        </w:rPr>
        <w:t>И</w:t>
      </w:r>
      <w:r>
        <w:t xml:space="preserve"> </w:t>
      </w:r>
      <w:r>
        <w:rPr>
          <w:rFonts w:hint="eastAsia"/>
        </w:rPr>
        <w:t>ЭКОНОМИЧЕСКОЕ</w:t>
      </w:r>
      <w:r>
        <w:t xml:space="preserve"> </w:t>
      </w:r>
      <w:r>
        <w:rPr>
          <w:rFonts w:hint="eastAsia"/>
        </w:rPr>
        <w:t>ОБОСНОВАНИЕ</w:t>
      </w:r>
      <w:r>
        <w:t xml:space="preserve"> </w:t>
      </w:r>
      <w:r>
        <w:rPr>
          <w:rFonts w:hint="eastAsia"/>
        </w:rPr>
        <w:t>ПРИМЕНЕНИЯ</w:t>
      </w:r>
      <w:r>
        <w:t xml:space="preserve"> </w:t>
      </w:r>
      <w:r>
        <w:rPr>
          <w:rFonts w:hint="eastAsia"/>
        </w:rPr>
        <w:t>ФИТОФИЛЬТРОВ</w:t>
      </w:r>
      <w:r>
        <w:t xml:space="preserve"> </w:t>
      </w:r>
      <w:r>
        <w:rPr>
          <w:rFonts w:hint="eastAsia"/>
        </w:rPr>
        <w:t>В</w:t>
      </w:r>
      <w:r>
        <w:t xml:space="preserve"> </w:t>
      </w:r>
      <w:r>
        <w:rPr>
          <w:rFonts w:hint="eastAsia"/>
        </w:rPr>
        <w:t>УСЛОВИЯХ</w:t>
      </w:r>
      <w:r>
        <w:t xml:space="preserve"> </w:t>
      </w:r>
      <w:r>
        <w:rPr>
          <w:rFonts w:hint="eastAsia"/>
        </w:rPr>
        <w:t>УМЕРЕННОГО</w:t>
      </w:r>
      <w:r>
        <w:t xml:space="preserve"> </w:t>
      </w:r>
      <w:r>
        <w:rPr>
          <w:rFonts w:hint="eastAsia"/>
        </w:rPr>
        <w:t>КЛИМАТА</w:t>
      </w:r>
    </w:p>
    <w:p w14:paraId="3A07587B" w14:textId="77777777" w:rsidR="00990C6C" w:rsidRDefault="00990C6C" w:rsidP="00990C6C"/>
    <w:p w14:paraId="46DA2DDE" w14:textId="77777777" w:rsidR="00990C6C" w:rsidRDefault="00990C6C" w:rsidP="00990C6C">
      <w:r>
        <w:t xml:space="preserve">4.1 </w:t>
      </w:r>
      <w:r>
        <w:rPr>
          <w:rFonts w:hint="eastAsia"/>
        </w:rPr>
        <w:t>Предлагаемое</w:t>
      </w:r>
      <w:r>
        <w:t xml:space="preserve"> </w:t>
      </w:r>
      <w:r>
        <w:rPr>
          <w:rFonts w:hint="eastAsia"/>
        </w:rPr>
        <w:t>техническое</w:t>
      </w:r>
      <w:r>
        <w:t xml:space="preserve"> </w:t>
      </w:r>
      <w:r>
        <w:rPr>
          <w:rFonts w:hint="eastAsia"/>
        </w:rPr>
        <w:t>решение</w:t>
      </w:r>
      <w:r>
        <w:t xml:space="preserve"> </w:t>
      </w:r>
      <w:r>
        <w:rPr>
          <w:rFonts w:hint="eastAsia"/>
        </w:rPr>
        <w:t>по</w:t>
      </w:r>
      <w:r>
        <w:t xml:space="preserve"> </w:t>
      </w:r>
      <w:r>
        <w:rPr>
          <w:rFonts w:hint="eastAsia"/>
        </w:rPr>
        <w:t>очистке</w:t>
      </w:r>
      <w:r>
        <w:t xml:space="preserve"> </w:t>
      </w:r>
      <w:r>
        <w:rPr>
          <w:rFonts w:hint="eastAsia"/>
        </w:rPr>
        <w:t>поверхностного</w:t>
      </w:r>
      <w:r>
        <w:t xml:space="preserve"> </w:t>
      </w:r>
      <w:r>
        <w:rPr>
          <w:rFonts w:hint="eastAsia"/>
        </w:rPr>
        <w:t>стока</w:t>
      </w:r>
      <w:r>
        <w:t xml:space="preserve"> </w:t>
      </w:r>
      <w:r>
        <w:rPr>
          <w:rFonts w:hint="eastAsia"/>
        </w:rPr>
        <w:t>на</w:t>
      </w:r>
      <w:r>
        <w:t xml:space="preserve"> </w:t>
      </w:r>
      <w:r>
        <w:rPr>
          <w:rFonts w:hint="eastAsia"/>
        </w:rPr>
        <w:t>фитофильтрах</w:t>
      </w:r>
      <w:r>
        <w:t xml:space="preserve"> </w:t>
      </w:r>
      <w:r>
        <w:rPr>
          <w:rFonts w:hint="eastAsia"/>
        </w:rPr>
        <w:t>в</w:t>
      </w:r>
      <w:r>
        <w:t xml:space="preserve"> </w:t>
      </w:r>
      <w:r>
        <w:rPr>
          <w:rFonts w:hint="eastAsia"/>
        </w:rPr>
        <w:t>условиях</w:t>
      </w:r>
      <w:r>
        <w:t xml:space="preserve"> </w:t>
      </w:r>
      <w:r>
        <w:rPr>
          <w:rFonts w:hint="eastAsia"/>
        </w:rPr>
        <w:t>умеренного</w:t>
      </w:r>
      <w:r>
        <w:t xml:space="preserve"> </w:t>
      </w:r>
      <w:r>
        <w:rPr>
          <w:rFonts w:hint="eastAsia"/>
        </w:rPr>
        <w:t>климата</w:t>
      </w:r>
      <w:r>
        <w:t xml:space="preserve"> </w:t>
      </w:r>
      <w:r>
        <w:rPr>
          <w:rFonts w:hint="eastAsia"/>
        </w:rPr>
        <w:t>и</w:t>
      </w:r>
      <w:r>
        <w:t xml:space="preserve"> </w:t>
      </w:r>
      <w:r>
        <w:rPr>
          <w:rFonts w:hint="eastAsia"/>
        </w:rPr>
        <w:t>области</w:t>
      </w:r>
      <w:r>
        <w:t xml:space="preserve"> </w:t>
      </w:r>
      <w:r>
        <w:rPr>
          <w:rFonts w:hint="eastAsia"/>
        </w:rPr>
        <w:t>его</w:t>
      </w:r>
      <w:r>
        <w:t xml:space="preserve"> </w:t>
      </w:r>
      <w:r>
        <w:rPr>
          <w:rFonts w:hint="eastAsia"/>
        </w:rPr>
        <w:t>применения</w:t>
      </w:r>
    </w:p>
    <w:p w14:paraId="3B1E668E" w14:textId="77777777" w:rsidR="00990C6C" w:rsidRDefault="00990C6C" w:rsidP="00990C6C"/>
    <w:p w14:paraId="18512550" w14:textId="77777777" w:rsidR="00990C6C" w:rsidRDefault="00990C6C" w:rsidP="00990C6C">
      <w:r>
        <w:t xml:space="preserve">4.2 </w:t>
      </w:r>
      <w:r>
        <w:rPr>
          <w:rFonts w:hint="eastAsia"/>
        </w:rPr>
        <w:t>Рекомендации</w:t>
      </w:r>
      <w:r>
        <w:t xml:space="preserve"> </w:t>
      </w:r>
      <w:r>
        <w:rPr>
          <w:rFonts w:hint="eastAsia"/>
        </w:rPr>
        <w:t>по</w:t>
      </w:r>
      <w:r>
        <w:t xml:space="preserve"> </w:t>
      </w:r>
      <w:r>
        <w:rPr>
          <w:rFonts w:hint="eastAsia"/>
        </w:rPr>
        <w:t>проектированию</w:t>
      </w:r>
      <w:r>
        <w:t xml:space="preserve"> </w:t>
      </w:r>
      <w:r>
        <w:rPr>
          <w:rFonts w:hint="eastAsia"/>
        </w:rPr>
        <w:t>и</w:t>
      </w:r>
      <w:r>
        <w:t xml:space="preserve"> </w:t>
      </w:r>
      <w:r>
        <w:rPr>
          <w:rFonts w:hint="eastAsia"/>
        </w:rPr>
        <w:t>расчету</w:t>
      </w:r>
      <w:r>
        <w:t xml:space="preserve"> </w:t>
      </w:r>
      <w:r>
        <w:rPr>
          <w:rFonts w:hint="eastAsia"/>
        </w:rPr>
        <w:t>фитофильтра</w:t>
      </w:r>
      <w:r>
        <w:t xml:space="preserve"> </w:t>
      </w:r>
      <w:r>
        <w:rPr>
          <w:rFonts w:hint="eastAsia"/>
        </w:rPr>
        <w:t>для</w:t>
      </w:r>
      <w:r>
        <w:t xml:space="preserve"> </w:t>
      </w:r>
      <w:r>
        <w:rPr>
          <w:rFonts w:hint="eastAsia"/>
        </w:rPr>
        <w:t>очистки</w:t>
      </w:r>
      <w:r>
        <w:t xml:space="preserve"> </w:t>
      </w:r>
      <w:r>
        <w:rPr>
          <w:rFonts w:hint="eastAsia"/>
        </w:rPr>
        <w:t>и</w:t>
      </w:r>
      <w:r>
        <w:t xml:space="preserve"> </w:t>
      </w:r>
      <w:r>
        <w:rPr>
          <w:rFonts w:hint="eastAsia"/>
        </w:rPr>
        <w:t>использования</w:t>
      </w:r>
      <w:r>
        <w:t xml:space="preserve"> </w:t>
      </w:r>
      <w:r>
        <w:rPr>
          <w:rFonts w:hint="eastAsia"/>
        </w:rPr>
        <w:t>поверхностного</w:t>
      </w:r>
      <w:r>
        <w:t xml:space="preserve"> </w:t>
      </w:r>
      <w:r>
        <w:rPr>
          <w:rFonts w:hint="eastAsia"/>
        </w:rPr>
        <w:t>стока</w:t>
      </w:r>
    </w:p>
    <w:p w14:paraId="7C112BBA" w14:textId="77777777" w:rsidR="00990C6C" w:rsidRDefault="00990C6C" w:rsidP="00990C6C"/>
    <w:p w14:paraId="39C76B38" w14:textId="77777777" w:rsidR="00990C6C" w:rsidRDefault="00990C6C" w:rsidP="00990C6C">
      <w:r>
        <w:t xml:space="preserve">4.3 </w:t>
      </w:r>
      <w:r>
        <w:rPr>
          <w:rFonts w:hint="eastAsia"/>
        </w:rPr>
        <w:t>Оценка</w:t>
      </w:r>
      <w:r>
        <w:t xml:space="preserve"> </w:t>
      </w:r>
      <w:r>
        <w:rPr>
          <w:rFonts w:hint="eastAsia"/>
        </w:rPr>
        <w:t>экономической</w:t>
      </w:r>
      <w:r>
        <w:t xml:space="preserve"> </w:t>
      </w:r>
      <w:r>
        <w:rPr>
          <w:rFonts w:hint="eastAsia"/>
        </w:rPr>
        <w:t>эффективности</w:t>
      </w:r>
      <w:r>
        <w:t xml:space="preserve"> </w:t>
      </w:r>
      <w:r>
        <w:rPr>
          <w:rFonts w:hint="eastAsia"/>
        </w:rPr>
        <w:t>использования</w:t>
      </w:r>
      <w:r>
        <w:t xml:space="preserve"> </w:t>
      </w:r>
      <w:r>
        <w:rPr>
          <w:rFonts w:hint="eastAsia"/>
        </w:rPr>
        <w:t>фитофильтров</w:t>
      </w:r>
      <w:r>
        <w:t xml:space="preserve"> </w:t>
      </w:r>
      <w:r>
        <w:rPr>
          <w:rFonts w:hint="eastAsia"/>
        </w:rPr>
        <w:t>для</w:t>
      </w:r>
      <w:r>
        <w:t xml:space="preserve"> </w:t>
      </w:r>
      <w:r>
        <w:rPr>
          <w:rFonts w:hint="eastAsia"/>
        </w:rPr>
        <w:t>очистки</w:t>
      </w:r>
      <w:r>
        <w:t xml:space="preserve"> </w:t>
      </w:r>
      <w:r>
        <w:rPr>
          <w:rFonts w:hint="eastAsia"/>
        </w:rPr>
        <w:t>и</w:t>
      </w:r>
      <w:r>
        <w:t xml:space="preserve"> </w:t>
      </w:r>
      <w:r>
        <w:rPr>
          <w:rFonts w:hint="eastAsia"/>
        </w:rPr>
        <w:t>хранения</w:t>
      </w:r>
      <w:r>
        <w:t xml:space="preserve"> </w:t>
      </w:r>
      <w:r>
        <w:rPr>
          <w:rFonts w:hint="eastAsia"/>
        </w:rPr>
        <w:t>поверхностного</w:t>
      </w:r>
      <w:r>
        <w:t xml:space="preserve"> </w:t>
      </w:r>
      <w:r>
        <w:rPr>
          <w:rFonts w:hint="eastAsia"/>
        </w:rPr>
        <w:t>стока</w:t>
      </w:r>
    </w:p>
    <w:p w14:paraId="32690582" w14:textId="77777777" w:rsidR="00990C6C" w:rsidRDefault="00990C6C" w:rsidP="00990C6C"/>
    <w:p w14:paraId="02050E9E" w14:textId="77777777" w:rsidR="00990C6C" w:rsidRDefault="00990C6C" w:rsidP="00990C6C">
      <w:r>
        <w:t xml:space="preserve">4.4 </w:t>
      </w:r>
      <w:r>
        <w:rPr>
          <w:rFonts w:hint="eastAsia"/>
        </w:rPr>
        <w:t>Выводы</w:t>
      </w:r>
      <w:r>
        <w:t xml:space="preserve"> </w:t>
      </w:r>
      <w:r>
        <w:rPr>
          <w:rFonts w:hint="eastAsia"/>
        </w:rPr>
        <w:t>по</w:t>
      </w:r>
      <w:r>
        <w:t xml:space="preserve"> </w:t>
      </w:r>
      <w:r>
        <w:rPr>
          <w:rFonts w:hint="eastAsia"/>
        </w:rPr>
        <w:t>главе</w:t>
      </w:r>
    </w:p>
    <w:p w14:paraId="170E7454" w14:textId="77777777" w:rsidR="00990C6C" w:rsidRDefault="00990C6C" w:rsidP="00990C6C"/>
    <w:p w14:paraId="20918573" w14:textId="77777777" w:rsidR="00990C6C" w:rsidRDefault="00990C6C" w:rsidP="00990C6C">
      <w:r>
        <w:rPr>
          <w:rFonts w:hint="eastAsia"/>
        </w:rPr>
        <w:t>ЗАКЛЮЧЕНИЕ</w:t>
      </w:r>
    </w:p>
    <w:p w14:paraId="09B94979" w14:textId="77777777" w:rsidR="00990C6C" w:rsidRDefault="00990C6C" w:rsidP="00990C6C"/>
    <w:p w14:paraId="24445F61" w14:textId="77777777" w:rsidR="00990C6C" w:rsidRDefault="00990C6C" w:rsidP="00990C6C">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6E0BDD75" w14:textId="77777777" w:rsidR="00990C6C" w:rsidRDefault="00990C6C" w:rsidP="00990C6C"/>
    <w:p w14:paraId="583BCDCF" w14:textId="77777777" w:rsidR="00990C6C" w:rsidRDefault="00990C6C" w:rsidP="00990C6C">
      <w:r>
        <w:rPr>
          <w:rFonts w:hint="eastAsia"/>
        </w:rPr>
        <w:t>СПИСОК</w:t>
      </w:r>
      <w:r>
        <w:t xml:space="preserve"> </w:t>
      </w:r>
      <w:r>
        <w:rPr>
          <w:rFonts w:hint="eastAsia"/>
        </w:rPr>
        <w:t>ЛИТЕРАТУРЫ</w:t>
      </w:r>
    </w:p>
    <w:p w14:paraId="0953653B" w14:textId="77777777" w:rsidR="00990C6C" w:rsidRDefault="00990C6C" w:rsidP="00990C6C"/>
    <w:p w14:paraId="5F5F328B" w14:textId="77777777" w:rsidR="00990C6C" w:rsidRDefault="00990C6C" w:rsidP="00990C6C">
      <w:r>
        <w:rPr>
          <w:rFonts w:hint="eastAsia"/>
        </w:rPr>
        <w:t>ПРИЛОЖЕНИЕ</w:t>
      </w:r>
      <w:r>
        <w:t xml:space="preserve"> </w:t>
      </w:r>
      <w:r>
        <w:rPr>
          <w:rFonts w:hint="eastAsia"/>
        </w:rPr>
        <w:t>А</w:t>
      </w:r>
      <w:r>
        <w:t xml:space="preserve">.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диссертационного</w:t>
      </w:r>
      <w:r>
        <w:t xml:space="preserve"> </w:t>
      </w:r>
      <w:r>
        <w:rPr>
          <w:rFonts w:hint="eastAsia"/>
        </w:rPr>
        <w:t>исследования</w:t>
      </w:r>
    </w:p>
    <w:p w14:paraId="6222DB7B" w14:textId="77777777" w:rsidR="00990C6C" w:rsidRDefault="00990C6C" w:rsidP="00990C6C"/>
    <w:p w14:paraId="6E4AE77B" w14:textId="77777777" w:rsidR="00990C6C" w:rsidRDefault="00990C6C" w:rsidP="00990C6C">
      <w:r>
        <w:rPr>
          <w:rFonts w:hint="eastAsia"/>
        </w:rPr>
        <w:t>ПРИЛОЖЕНИЕ</w:t>
      </w:r>
      <w:r>
        <w:t xml:space="preserve"> </w:t>
      </w:r>
      <w:r>
        <w:rPr>
          <w:rFonts w:hint="eastAsia"/>
        </w:rPr>
        <w:t>Б</w:t>
      </w:r>
      <w:r>
        <w:t xml:space="preserve">. </w:t>
      </w:r>
      <w:r>
        <w:rPr>
          <w:rFonts w:hint="eastAsia"/>
        </w:rPr>
        <w:t>Сметные</w:t>
      </w:r>
      <w:r>
        <w:t xml:space="preserve"> </w:t>
      </w:r>
      <w:r>
        <w:rPr>
          <w:rFonts w:hint="eastAsia"/>
        </w:rPr>
        <w:t>расчеты</w:t>
      </w:r>
      <w:r>
        <w:t xml:space="preserve"> </w:t>
      </w:r>
      <w:r>
        <w:rPr>
          <w:rFonts w:hint="eastAsia"/>
        </w:rPr>
        <w:t>стоимости</w:t>
      </w:r>
      <w:r>
        <w:t xml:space="preserve"> </w:t>
      </w:r>
      <w:r>
        <w:rPr>
          <w:rFonts w:hint="eastAsia"/>
        </w:rPr>
        <w:t>строительства</w:t>
      </w:r>
      <w:r>
        <w:t xml:space="preserve"> </w:t>
      </w:r>
      <w:r>
        <w:rPr>
          <w:rFonts w:hint="eastAsia"/>
        </w:rPr>
        <w:t>и</w:t>
      </w:r>
      <w:r>
        <w:t xml:space="preserve"> </w:t>
      </w:r>
      <w:r>
        <w:rPr>
          <w:rFonts w:hint="eastAsia"/>
        </w:rPr>
        <w:t>эксплуатации</w:t>
      </w:r>
      <w:r>
        <w:t xml:space="preserve"> </w:t>
      </w:r>
      <w:r>
        <w:rPr>
          <w:rFonts w:hint="eastAsia"/>
        </w:rPr>
        <w:t>традиционной</w:t>
      </w:r>
      <w:r>
        <w:t xml:space="preserve"> </w:t>
      </w:r>
      <w:r>
        <w:rPr>
          <w:rFonts w:hint="eastAsia"/>
        </w:rPr>
        <w:t>схемы</w:t>
      </w:r>
      <w:r>
        <w:t xml:space="preserve"> </w:t>
      </w:r>
      <w:r>
        <w:rPr>
          <w:rFonts w:hint="eastAsia"/>
        </w:rPr>
        <w:t>очистки</w:t>
      </w:r>
      <w:r>
        <w:t xml:space="preserve"> </w:t>
      </w:r>
      <w:r>
        <w:rPr>
          <w:rFonts w:hint="eastAsia"/>
        </w:rPr>
        <w:t>поверхностных</w:t>
      </w:r>
      <w:r>
        <w:t xml:space="preserve"> </w:t>
      </w:r>
      <w:r>
        <w:rPr>
          <w:rFonts w:hint="eastAsia"/>
        </w:rPr>
        <w:t>сточных</w:t>
      </w:r>
      <w:r>
        <w:t xml:space="preserve"> </w:t>
      </w:r>
      <w:r>
        <w:rPr>
          <w:rFonts w:hint="eastAsia"/>
        </w:rPr>
        <w:t>вод</w:t>
      </w:r>
      <w:r>
        <w:t xml:space="preserve"> </w:t>
      </w:r>
      <w:r>
        <w:rPr>
          <w:rFonts w:hint="eastAsia"/>
        </w:rPr>
        <w:t>и</w:t>
      </w:r>
      <w:r>
        <w:t xml:space="preserve"> </w:t>
      </w:r>
      <w:r>
        <w:rPr>
          <w:rFonts w:hint="eastAsia"/>
        </w:rPr>
        <w:t>схемы</w:t>
      </w:r>
      <w:r>
        <w:t xml:space="preserve"> </w:t>
      </w:r>
      <w:r>
        <w:rPr>
          <w:rFonts w:hint="eastAsia"/>
        </w:rPr>
        <w:t>с</w:t>
      </w:r>
      <w:r>
        <w:t xml:space="preserve"> </w:t>
      </w:r>
      <w:r>
        <w:rPr>
          <w:rFonts w:hint="eastAsia"/>
        </w:rPr>
        <w:t>этапом</w:t>
      </w:r>
      <w:r>
        <w:t xml:space="preserve"> </w:t>
      </w:r>
      <w:r>
        <w:rPr>
          <w:rFonts w:hint="eastAsia"/>
        </w:rPr>
        <w:t>фитофильтрования</w:t>
      </w:r>
    </w:p>
    <w:p w14:paraId="4A9F45CE" w14:textId="77777777" w:rsidR="00990C6C" w:rsidRDefault="00990C6C" w:rsidP="00990C6C"/>
    <w:p w14:paraId="1896FA9A" w14:textId="5B45CDDF" w:rsidR="00990C6C" w:rsidRPr="00990C6C" w:rsidRDefault="00990C6C" w:rsidP="00990C6C">
      <w:r>
        <w:rPr>
          <w:rFonts w:hint="eastAsia"/>
        </w:rPr>
        <w:t>ПРИЛОЖЕНИЕ</w:t>
      </w:r>
      <w:r>
        <w:t xml:space="preserve"> </w:t>
      </w:r>
      <w:r>
        <w:rPr>
          <w:rFonts w:hint="eastAsia"/>
        </w:rPr>
        <w:t>В</w:t>
      </w:r>
      <w:r>
        <w:t xml:space="preserve">. </w:t>
      </w:r>
      <w:r>
        <w:rPr>
          <w:rFonts w:hint="eastAsia"/>
        </w:rPr>
        <w:t>Список</w:t>
      </w:r>
      <w:r>
        <w:t xml:space="preserve"> </w:t>
      </w:r>
      <w:r>
        <w:rPr>
          <w:rFonts w:hint="eastAsia"/>
        </w:rPr>
        <w:t>публикаций</w:t>
      </w:r>
      <w:r>
        <w:t xml:space="preserve"> </w:t>
      </w:r>
      <w:r>
        <w:rPr>
          <w:rFonts w:hint="eastAsia"/>
        </w:rPr>
        <w:t>автора</w:t>
      </w:r>
      <w:r>
        <w:t xml:space="preserve"> </w:t>
      </w:r>
      <w:r>
        <w:rPr>
          <w:rFonts w:hint="eastAsia"/>
        </w:rPr>
        <w:t>по</w:t>
      </w:r>
      <w:r>
        <w:t xml:space="preserve"> </w:t>
      </w:r>
      <w:r>
        <w:rPr>
          <w:rFonts w:hint="eastAsia"/>
        </w:rPr>
        <w:t>теме</w:t>
      </w:r>
      <w:r>
        <w:t xml:space="preserve"> </w:t>
      </w:r>
      <w:r>
        <w:rPr>
          <w:rFonts w:hint="eastAsia"/>
        </w:rPr>
        <w:t>диссертационного</w:t>
      </w:r>
      <w:r>
        <w:t xml:space="preserve"> </w:t>
      </w:r>
      <w:r>
        <w:rPr>
          <w:rFonts w:hint="eastAsia"/>
        </w:rPr>
        <w:t>исследования</w:t>
      </w:r>
    </w:p>
    <w:sectPr w:rsidR="00990C6C" w:rsidRPr="00990C6C" w:rsidSect="000723C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56C6" w14:textId="77777777" w:rsidR="000723C5" w:rsidRDefault="000723C5">
      <w:pPr>
        <w:spacing w:after="0" w:line="240" w:lineRule="auto"/>
      </w:pPr>
      <w:r>
        <w:separator/>
      </w:r>
    </w:p>
  </w:endnote>
  <w:endnote w:type="continuationSeparator" w:id="0">
    <w:p w14:paraId="43EC62F2" w14:textId="77777777" w:rsidR="000723C5" w:rsidRDefault="0007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BA4E" w14:textId="77777777" w:rsidR="000723C5" w:rsidRDefault="000723C5"/>
    <w:p w14:paraId="322D05C6" w14:textId="77777777" w:rsidR="000723C5" w:rsidRDefault="000723C5"/>
    <w:p w14:paraId="044359B2" w14:textId="77777777" w:rsidR="000723C5" w:rsidRDefault="000723C5"/>
    <w:p w14:paraId="26D4B032" w14:textId="77777777" w:rsidR="000723C5" w:rsidRDefault="000723C5"/>
    <w:p w14:paraId="48784049" w14:textId="77777777" w:rsidR="000723C5" w:rsidRDefault="000723C5"/>
    <w:p w14:paraId="48470D5B" w14:textId="77777777" w:rsidR="000723C5" w:rsidRDefault="000723C5"/>
    <w:p w14:paraId="68D837EB" w14:textId="77777777" w:rsidR="000723C5" w:rsidRDefault="000723C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440F69C" wp14:editId="7B41C6D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B13A" w14:textId="77777777" w:rsidR="000723C5" w:rsidRDefault="000723C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40F69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6F3B13A" w14:textId="77777777" w:rsidR="000723C5" w:rsidRDefault="000723C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9E626BC" w14:textId="77777777" w:rsidR="000723C5" w:rsidRDefault="000723C5"/>
    <w:p w14:paraId="1D68D783" w14:textId="77777777" w:rsidR="000723C5" w:rsidRDefault="000723C5"/>
    <w:p w14:paraId="5A206E91" w14:textId="77777777" w:rsidR="000723C5" w:rsidRDefault="000723C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5751B6A" wp14:editId="18A9831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703FA" w14:textId="77777777" w:rsidR="000723C5" w:rsidRDefault="000723C5"/>
                          <w:p w14:paraId="4D604E7C" w14:textId="77777777" w:rsidR="000723C5" w:rsidRDefault="000723C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751B6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6F703FA" w14:textId="77777777" w:rsidR="000723C5" w:rsidRDefault="000723C5"/>
                    <w:p w14:paraId="4D604E7C" w14:textId="77777777" w:rsidR="000723C5" w:rsidRDefault="000723C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93E9070" w14:textId="77777777" w:rsidR="000723C5" w:rsidRDefault="000723C5"/>
    <w:p w14:paraId="6037D168" w14:textId="77777777" w:rsidR="000723C5" w:rsidRDefault="000723C5">
      <w:pPr>
        <w:rPr>
          <w:sz w:val="2"/>
          <w:szCs w:val="2"/>
        </w:rPr>
      </w:pPr>
    </w:p>
    <w:p w14:paraId="58696FE0" w14:textId="77777777" w:rsidR="000723C5" w:rsidRDefault="000723C5"/>
    <w:p w14:paraId="5FF5D032" w14:textId="77777777" w:rsidR="000723C5" w:rsidRDefault="000723C5">
      <w:pPr>
        <w:spacing w:after="0" w:line="240" w:lineRule="auto"/>
      </w:pPr>
    </w:p>
  </w:footnote>
  <w:footnote w:type="continuationSeparator" w:id="0">
    <w:p w14:paraId="30F92AC8" w14:textId="77777777" w:rsidR="000723C5" w:rsidRDefault="0007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3C5"/>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17031</TotalTime>
  <Pages>4</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2029</cp:revision>
  <cp:lastPrinted>2009-02-06T05:36:00Z</cp:lastPrinted>
  <dcterms:created xsi:type="dcterms:W3CDTF">2024-01-07T13:43:00Z</dcterms:created>
  <dcterms:modified xsi:type="dcterms:W3CDTF">2024-02-05T21:15:00Z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