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AC4" w14:textId="71C3E37A" w:rsidR="006F4680" w:rsidRDefault="001E42EE" w:rsidP="001E42EE">
      <w:r w:rsidRPr="001E42EE">
        <w:rPr>
          <w:rFonts w:hint="eastAsia"/>
        </w:rPr>
        <w:t>Шулепов</w:t>
      </w:r>
      <w:r w:rsidRPr="001E42EE">
        <w:t xml:space="preserve"> </w:t>
      </w:r>
      <w:r w:rsidRPr="001E42EE">
        <w:rPr>
          <w:rFonts w:hint="eastAsia"/>
        </w:rPr>
        <w:t>Владимир</w:t>
      </w:r>
      <w:r w:rsidRPr="001E42EE">
        <w:t xml:space="preserve"> </w:t>
      </w:r>
      <w:r w:rsidRPr="001E42EE">
        <w:rPr>
          <w:rFonts w:hint="eastAsia"/>
        </w:rPr>
        <w:t>Андреевич</w:t>
      </w:r>
      <w:r>
        <w:rPr>
          <w:rFonts w:hint="cs"/>
        </w:rPr>
        <w:t xml:space="preserve"> </w:t>
      </w:r>
      <w:r w:rsidRPr="001E42EE">
        <w:rPr>
          <w:rFonts w:hint="eastAsia"/>
        </w:rPr>
        <w:t>Повышение</w:t>
      </w:r>
      <w:r w:rsidRPr="001E42EE">
        <w:t xml:space="preserve"> </w:t>
      </w:r>
      <w:r w:rsidRPr="001E42EE">
        <w:rPr>
          <w:rFonts w:hint="eastAsia"/>
        </w:rPr>
        <w:t>частотной</w:t>
      </w:r>
      <w:r w:rsidRPr="001E42EE">
        <w:t xml:space="preserve"> </w:t>
      </w:r>
      <w:r w:rsidRPr="001E42EE">
        <w:rPr>
          <w:rFonts w:hint="eastAsia"/>
        </w:rPr>
        <w:t>стабильности</w:t>
      </w:r>
      <w:r w:rsidRPr="001E42EE">
        <w:t xml:space="preserve"> </w:t>
      </w:r>
      <w:r w:rsidRPr="001E42EE">
        <w:rPr>
          <w:rFonts w:hint="eastAsia"/>
        </w:rPr>
        <w:t>одномодового</w:t>
      </w:r>
      <w:r w:rsidRPr="001E42EE">
        <w:t xml:space="preserve"> </w:t>
      </w:r>
      <w:r w:rsidRPr="001E42EE">
        <w:rPr>
          <w:rFonts w:hint="eastAsia"/>
        </w:rPr>
        <w:t>вертикально</w:t>
      </w:r>
      <w:r w:rsidRPr="001E42EE">
        <w:t>-</w:t>
      </w:r>
      <w:r w:rsidRPr="001E42EE">
        <w:rPr>
          <w:rFonts w:hint="eastAsia"/>
        </w:rPr>
        <w:t>излучающего</w:t>
      </w:r>
      <w:r w:rsidRPr="001E42EE">
        <w:t xml:space="preserve"> </w:t>
      </w:r>
      <w:r w:rsidRPr="001E42EE">
        <w:rPr>
          <w:rFonts w:hint="eastAsia"/>
        </w:rPr>
        <w:t>лазера</w:t>
      </w:r>
      <w:r w:rsidRPr="001E42EE">
        <w:t xml:space="preserve"> </w:t>
      </w:r>
      <w:r w:rsidRPr="001E42EE">
        <w:rPr>
          <w:rFonts w:hint="eastAsia"/>
        </w:rPr>
        <w:t>спектрального</w:t>
      </w:r>
      <w:r w:rsidRPr="001E42EE">
        <w:t xml:space="preserve"> </w:t>
      </w:r>
      <w:r w:rsidRPr="001E42EE">
        <w:rPr>
          <w:rFonts w:hint="eastAsia"/>
        </w:rPr>
        <w:t>диапазона</w:t>
      </w:r>
      <w:r w:rsidRPr="001E42EE">
        <w:t xml:space="preserve"> 1,55 </w:t>
      </w:r>
      <w:r w:rsidRPr="001E42EE">
        <w:rPr>
          <w:rFonts w:hint="eastAsia"/>
        </w:rPr>
        <w:t>мкм</w:t>
      </w:r>
      <w:r w:rsidRPr="001E42EE">
        <w:t xml:space="preserve"> </w:t>
      </w:r>
      <w:r w:rsidRPr="001E42EE">
        <w:rPr>
          <w:rFonts w:hint="eastAsia"/>
        </w:rPr>
        <w:t>с</w:t>
      </w:r>
      <w:r w:rsidRPr="001E42EE">
        <w:t xml:space="preserve"> </w:t>
      </w:r>
      <w:r w:rsidRPr="001E42EE">
        <w:rPr>
          <w:rFonts w:hint="eastAsia"/>
        </w:rPr>
        <w:t>использованием</w:t>
      </w:r>
      <w:r w:rsidRPr="001E42EE">
        <w:t xml:space="preserve"> </w:t>
      </w:r>
      <w:r w:rsidRPr="001E42EE">
        <w:rPr>
          <w:rFonts w:hint="eastAsia"/>
        </w:rPr>
        <w:t>дополнительного</w:t>
      </w:r>
      <w:r w:rsidRPr="001E42EE">
        <w:t xml:space="preserve"> </w:t>
      </w:r>
      <w:r w:rsidRPr="001E42EE">
        <w:rPr>
          <w:rFonts w:hint="eastAsia"/>
        </w:rPr>
        <w:t>поляризационно</w:t>
      </w:r>
      <w:r w:rsidRPr="001E42EE">
        <w:t>-</w:t>
      </w:r>
      <w:r w:rsidRPr="001E42EE">
        <w:rPr>
          <w:rFonts w:hint="eastAsia"/>
        </w:rPr>
        <w:t>чувствительного</w:t>
      </w:r>
      <w:r w:rsidRPr="001E42EE">
        <w:t xml:space="preserve"> </w:t>
      </w:r>
      <w:r w:rsidRPr="001E42EE">
        <w:rPr>
          <w:rFonts w:hint="eastAsia"/>
        </w:rPr>
        <w:t>внешнего</w:t>
      </w:r>
      <w:r w:rsidRPr="001E42EE">
        <w:t xml:space="preserve"> </w:t>
      </w:r>
      <w:r w:rsidRPr="001E42EE">
        <w:rPr>
          <w:rFonts w:hint="eastAsia"/>
        </w:rPr>
        <w:t>резонатора</w:t>
      </w:r>
      <w:r w:rsidRPr="001E42EE">
        <w:t xml:space="preserve"> </w:t>
      </w:r>
      <w:r w:rsidRPr="001E42EE">
        <w:rPr>
          <w:rFonts w:hint="eastAsia"/>
        </w:rPr>
        <w:t>на</w:t>
      </w:r>
      <w:r w:rsidRPr="001E42EE">
        <w:t xml:space="preserve"> </w:t>
      </w:r>
      <w:r w:rsidRPr="001E42EE">
        <w:rPr>
          <w:rFonts w:hint="eastAsia"/>
        </w:rPr>
        <w:t>основе</w:t>
      </w:r>
      <w:r w:rsidRPr="001E42EE">
        <w:t xml:space="preserve"> </w:t>
      </w:r>
      <w:r w:rsidRPr="001E42EE">
        <w:rPr>
          <w:rFonts w:hint="eastAsia"/>
        </w:rPr>
        <w:t>волоконной</w:t>
      </w:r>
      <w:r w:rsidRPr="001E42EE">
        <w:t xml:space="preserve"> </w:t>
      </w:r>
      <w:r w:rsidRPr="001E42EE">
        <w:rPr>
          <w:rFonts w:hint="eastAsia"/>
        </w:rPr>
        <w:t>решетки</w:t>
      </w:r>
      <w:r w:rsidRPr="001E42EE">
        <w:t xml:space="preserve"> </w:t>
      </w:r>
      <w:r w:rsidRPr="001E42EE">
        <w:rPr>
          <w:rFonts w:hint="eastAsia"/>
        </w:rPr>
        <w:t>Брэгга</w:t>
      </w:r>
    </w:p>
    <w:p w14:paraId="5A3627BF" w14:textId="77777777" w:rsidR="001E42EE" w:rsidRDefault="001E42EE" w:rsidP="001E42EE">
      <w:r>
        <w:rPr>
          <w:rFonts w:hint="eastAsia"/>
        </w:rPr>
        <w:t>ОГЛАВЛЕНИЕ</w:t>
      </w:r>
      <w:r>
        <w:t xml:space="preserve"> </w:t>
      </w:r>
      <w:r>
        <w:rPr>
          <w:rFonts w:hint="eastAsia"/>
        </w:rPr>
        <w:t>ДИССЕРТАЦИИ</w:t>
      </w:r>
    </w:p>
    <w:p w14:paraId="6A9FB3F5" w14:textId="77777777" w:rsidR="001E42EE" w:rsidRDefault="001E42EE" w:rsidP="001E42EE">
      <w:r>
        <w:rPr>
          <w:rFonts w:hint="eastAsia"/>
        </w:rPr>
        <w:t>кандидат</w:t>
      </w:r>
      <w:r>
        <w:t xml:space="preserve"> </w:t>
      </w:r>
      <w:r>
        <w:rPr>
          <w:rFonts w:hint="eastAsia"/>
        </w:rPr>
        <w:t>наук</w:t>
      </w:r>
      <w:r>
        <w:t xml:space="preserve"> </w:t>
      </w:r>
      <w:r>
        <w:rPr>
          <w:rFonts w:hint="eastAsia"/>
        </w:rPr>
        <w:t>Шулепов</w:t>
      </w:r>
      <w:r>
        <w:t xml:space="preserve"> </w:t>
      </w:r>
      <w:r>
        <w:rPr>
          <w:rFonts w:hint="eastAsia"/>
        </w:rPr>
        <w:t>Владимир</w:t>
      </w:r>
      <w:r>
        <w:t xml:space="preserve"> </w:t>
      </w:r>
      <w:r>
        <w:rPr>
          <w:rFonts w:hint="eastAsia"/>
        </w:rPr>
        <w:t>Андреевич</w:t>
      </w:r>
    </w:p>
    <w:p w14:paraId="0BC7BB96" w14:textId="77777777" w:rsidR="001E42EE" w:rsidRDefault="001E42EE" w:rsidP="001E42EE">
      <w:r>
        <w:rPr>
          <w:rFonts w:hint="eastAsia"/>
        </w:rPr>
        <w:t>Оглавление</w:t>
      </w:r>
    </w:p>
    <w:p w14:paraId="08742D75" w14:textId="77777777" w:rsidR="001E42EE" w:rsidRDefault="001E42EE" w:rsidP="001E42EE"/>
    <w:p w14:paraId="6C008B50" w14:textId="77777777" w:rsidR="001E42EE" w:rsidRDefault="001E42EE" w:rsidP="001E42EE">
      <w:r>
        <w:rPr>
          <w:rFonts w:hint="eastAsia"/>
        </w:rPr>
        <w:t>Реферат</w:t>
      </w:r>
    </w:p>
    <w:p w14:paraId="6BED6389" w14:textId="77777777" w:rsidR="001E42EE" w:rsidRDefault="001E42EE" w:rsidP="001E42EE"/>
    <w:p w14:paraId="0D107922" w14:textId="77777777" w:rsidR="001E42EE" w:rsidRDefault="001E42EE" w:rsidP="001E42EE">
      <w:r>
        <w:t>Synopsis</w:t>
      </w:r>
    </w:p>
    <w:p w14:paraId="4C03B24A" w14:textId="77777777" w:rsidR="001E42EE" w:rsidRDefault="001E42EE" w:rsidP="001E42EE"/>
    <w:p w14:paraId="44DBAFC7" w14:textId="77777777" w:rsidR="001E42EE" w:rsidRDefault="001E42EE" w:rsidP="001E42EE">
      <w:r>
        <w:rPr>
          <w:rFonts w:hint="eastAsia"/>
        </w:rPr>
        <w:t>Введение</w:t>
      </w:r>
    </w:p>
    <w:p w14:paraId="3AF3388A" w14:textId="77777777" w:rsidR="001E42EE" w:rsidRDefault="001E42EE" w:rsidP="001E42EE"/>
    <w:p w14:paraId="1FCCD868" w14:textId="77777777" w:rsidR="001E42EE" w:rsidRDefault="001E42EE" w:rsidP="001E42EE">
      <w:r>
        <w:rPr>
          <w:rFonts w:hint="eastAsia"/>
        </w:rPr>
        <w:t>Глава</w:t>
      </w:r>
      <w:r>
        <w:t xml:space="preserve"> 1. </w:t>
      </w:r>
      <w:r>
        <w:rPr>
          <w:rFonts w:hint="eastAsia"/>
        </w:rPr>
        <w:t>Литературный</w:t>
      </w:r>
      <w:r>
        <w:t xml:space="preserve"> </w:t>
      </w:r>
      <w:r>
        <w:rPr>
          <w:rFonts w:hint="eastAsia"/>
        </w:rPr>
        <w:t>обзор</w:t>
      </w:r>
    </w:p>
    <w:p w14:paraId="1096D232" w14:textId="77777777" w:rsidR="001E42EE" w:rsidRDefault="001E42EE" w:rsidP="001E42EE"/>
    <w:p w14:paraId="050A756D" w14:textId="77777777" w:rsidR="001E42EE" w:rsidRDefault="001E42EE" w:rsidP="001E42EE">
      <w:r>
        <w:t xml:space="preserve">1.1. </w:t>
      </w:r>
      <w:r>
        <w:rPr>
          <w:rFonts w:hint="eastAsia"/>
        </w:rPr>
        <w:t>Полупроводниковые</w:t>
      </w:r>
      <w:r>
        <w:t xml:space="preserve"> </w:t>
      </w:r>
      <w:r>
        <w:rPr>
          <w:rFonts w:hint="eastAsia"/>
        </w:rPr>
        <w:t>источники</w:t>
      </w:r>
      <w:r>
        <w:t xml:space="preserve"> </w:t>
      </w:r>
      <w:r>
        <w:rPr>
          <w:rFonts w:hint="eastAsia"/>
        </w:rPr>
        <w:t>оптического</w:t>
      </w:r>
      <w:r>
        <w:t xml:space="preserve"> </w:t>
      </w:r>
      <w:r>
        <w:rPr>
          <w:rFonts w:hint="eastAsia"/>
        </w:rPr>
        <w:t>излучения</w:t>
      </w:r>
    </w:p>
    <w:p w14:paraId="7D477EFB" w14:textId="77777777" w:rsidR="001E42EE" w:rsidRDefault="001E42EE" w:rsidP="001E42EE"/>
    <w:p w14:paraId="3ADF5FB7" w14:textId="77777777" w:rsidR="001E42EE" w:rsidRDefault="001E42EE" w:rsidP="001E42EE">
      <w:r>
        <w:t xml:space="preserve">1.2. </w:t>
      </w:r>
      <w:r>
        <w:rPr>
          <w:rFonts w:hint="eastAsia"/>
        </w:rPr>
        <w:t>Шумы</w:t>
      </w:r>
      <w:r>
        <w:t xml:space="preserve"> </w:t>
      </w:r>
      <w:r>
        <w:rPr>
          <w:rFonts w:hint="eastAsia"/>
        </w:rPr>
        <w:t>источника</w:t>
      </w:r>
      <w:r>
        <w:t xml:space="preserve"> </w:t>
      </w:r>
      <w:r>
        <w:rPr>
          <w:rFonts w:hint="eastAsia"/>
        </w:rPr>
        <w:t>оптического</w:t>
      </w:r>
      <w:r>
        <w:t xml:space="preserve"> </w:t>
      </w:r>
      <w:r>
        <w:rPr>
          <w:rFonts w:hint="eastAsia"/>
        </w:rPr>
        <w:t>излучения</w:t>
      </w:r>
    </w:p>
    <w:p w14:paraId="2667C520" w14:textId="77777777" w:rsidR="001E42EE" w:rsidRDefault="001E42EE" w:rsidP="001E42EE"/>
    <w:p w14:paraId="760227B3" w14:textId="77777777" w:rsidR="001E42EE" w:rsidRDefault="001E42EE" w:rsidP="001E42EE">
      <w:r>
        <w:t xml:space="preserve">1.3. </w:t>
      </w:r>
      <w:r>
        <w:rPr>
          <w:rFonts w:hint="eastAsia"/>
        </w:rPr>
        <w:t>Методы</w:t>
      </w:r>
      <w:r>
        <w:t xml:space="preserve"> </w:t>
      </w:r>
      <w:r>
        <w:rPr>
          <w:rFonts w:hint="eastAsia"/>
        </w:rPr>
        <w:t>повышения</w:t>
      </w:r>
      <w:r>
        <w:t xml:space="preserve"> </w:t>
      </w:r>
      <w:r>
        <w:rPr>
          <w:rFonts w:hint="eastAsia"/>
        </w:rPr>
        <w:t>частотной</w:t>
      </w:r>
      <w:r>
        <w:t xml:space="preserve"> </w:t>
      </w:r>
      <w:r>
        <w:rPr>
          <w:rFonts w:hint="eastAsia"/>
        </w:rPr>
        <w:t>стабильности</w:t>
      </w:r>
      <w:r>
        <w:t xml:space="preserve"> 1111 </w:t>
      </w:r>
      <w:r>
        <w:rPr>
          <w:rFonts w:hint="eastAsia"/>
        </w:rPr>
        <w:t>лазеров</w:t>
      </w:r>
    </w:p>
    <w:p w14:paraId="4BB9FE61" w14:textId="77777777" w:rsidR="001E42EE" w:rsidRDefault="001E42EE" w:rsidP="001E42EE"/>
    <w:p w14:paraId="3960AEEC" w14:textId="77777777" w:rsidR="001E42EE" w:rsidRDefault="001E42EE" w:rsidP="001E42EE">
      <w:r>
        <w:t xml:space="preserve">1.4. </w:t>
      </w:r>
      <w:r>
        <w:rPr>
          <w:rFonts w:hint="eastAsia"/>
        </w:rPr>
        <w:t>Повышение</w:t>
      </w:r>
      <w:r>
        <w:t xml:space="preserve"> </w:t>
      </w:r>
      <w:r>
        <w:rPr>
          <w:rFonts w:hint="eastAsia"/>
        </w:rPr>
        <w:t>частотной</w:t>
      </w:r>
      <w:r>
        <w:t xml:space="preserve"> </w:t>
      </w:r>
      <w:r>
        <w:rPr>
          <w:rFonts w:hint="eastAsia"/>
        </w:rPr>
        <w:t>стабильности</w:t>
      </w:r>
      <w:r>
        <w:t xml:space="preserve"> </w:t>
      </w:r>
      <w:r>
        <w:rPr>
          <w:rFonts w:hint="eastAsia"/>
        </w:rPr>
        <w:t>лазерного</w:t>
      </w:r>
      <w:r>
        <w:t xml:space="preserve"> </w:t>
      </w:r>
      <w:r>
        <w:rPr>
          <w:rFonts w:hint="eastAsia"/>
        </w:rPr>
        <w:t>излучения</w:t>
      </w:r>
      <w:r>
        <w:t xml:space="preserve"> </w:t>
      </w:r>
      <w:r>
        <w:rPr>
          <w:rFonts w:hint="eastAsia"/>
        </w:rPr>
        <w:t>путем</w:t>
      </w:r>
      <w:r>
        <w:t xml:space="preserve"> </w:t>
      </w:r>
      <w:r>
        <w:rPr>
          <w:rFonts w:hint="eastAsia"/>
        </w:rPr>
        <w:t>использования</w:t>
      </w:r>
      <w:r>
        <w:t xml:space="preserve"> </w:t>
      </w:r>
      <w:r>
        <w:rPr>
          <w:rFonts w:hint="eastAsia"/>
        </w:rPr>
        <w:t>дополнительного</w:t>
      </w:r>
      <w:r>
        <w:t xml:space="preserve"> </w:t>
      </w:r>
      <w:r>
        <w:rPr>
          <w:rFonts w:hint="eastAsia"/>
        </w:rPr>
        <w:t>спектрального</w:t>
      </w:r>
      <w:r>
        <w:t xml:space="preserve"> </w:t>
      </w:r>
      <w:r>
        <w:rPr>
          <w:rFonts w:hint="eastAsia"/>
        </w:rPr>
        <w:t>фильтра</w:t>
      </w:r>
    </w:p>
    <w:p w14:paraId="4D236BD9" w14:textId="77777777" w:rsidR="001E42EE" w:rsidRDefault="001E42EE" w:rsidP="001E42EE"/>
    <w:p w14:paraId="62ED550C" w14:textId="77777777" w:rsidR="001E42EE" w:rsidRDefault="001E42EE" w:rsidP="001E42EE">
      <w:r>
        <w:t xml:space="preserve">1.5. </w:t>
      </w:r>
      <w:r>
        <w:rPr>
          <w:rFonts w:hint="eastAsia"/>
        </w:rPr>
        <w:t>Влияние</w:t>
      </w:r>
      <w:r>
        <w:t xml:space="preserve"> </w:t>
      </w:r>
      <w:r>
        <w:rPr>
          <w:rFonts w:hint="eastAsia"/>
        </w:rPr>
        <w:t>обратных</w:t>
      </w:r>
      <w:r>
        <w:t xml:space="preserve"> </w:t>
      </w:r>
      <w:r>
        <w:rPr>
          <w:rFonts w:hint="eastAsia"/>
        </w:rPr>
        <w:t>отражений</w:t>
      </w:r>
      <w:r>
        <w:t xml:space="preserve"> </w:t>
      </w:r>
      <w:r>
        <w:rPr>
          <w:rFonts w:hint="eastAsia"/>
        </w:rPr>
        <w:t>на</w:t>
      </w:r>
      <w:r>
        <w:t xml:space="preserve"> </w:t>
      </w:r>
      <w:r>
        <w:rPr>
          <w:rFonts w:hint="eastAsia"/>
        </w:rPr>
        <w:t>полупроводниковый</w:t>
      </w:r>
      <w:r>
        <w:t xml:space="preserve"> </w:t>
      </w:r>
      <w:r>
        <w:rPr>
          <w:rFonts w:hint="eastAsia"/>
        </w:rPr>
        <w:t>лазер</w:t>
      </w:r>
    </w:p>
    <w:p w14:paraId="45E498CE" w14:textId="77777777" w:rsidR="001E42EE" w:rsidRDefault="001E42EE" w:rsidP="001E42EE"/>
    <w:p w14:paraId="6DC702CE" w14:textId="77777777" w:rsidR="001E42EE" w:rsidRDefault="001E42EE" w:rsidP="001E42EE">
      <w:r>
        <w:t xml:space="preserve">1.6. </w:t>
      </w:r>
      <w:r>
        <w:rPr>
          <w:rFonts w:hint="eastAsia"/>
        </w:rPr>
        <w:t>Вертикально</w:t>
      </w:r>
      <w:r>
        <w:t>-</w:t>
      </w:r>
      <w:r>
        <w:rPr>
          <w:rFonts w:hint="eastAsia"/>
        </w:rPr>
        <w:t>излучающий</w:t>
      </w:r>
      <w:r>
        <w:t xml:space="preserve"> </w:t>
      </w:r>
      <w:r>
        <w:rPr>
          <w:rFonts w:hint="eastAsia"/>
        </w:rPr>
        <w:t>лазер</w:t>
      </w:r>
      <w:r>
        <w:t xml:space="preserve"> </w:t>
      </w:r>
      <w:r>
        <w:rPr>
          <w:rFonts w:hint="eastAsia"/>
        </w:rPr>
        <w:t>с</w:t>
      </w:r>
      <w:r>
        <w:t xml:space="preserve"> </w:t>
      </w:r>
      <w:r>
        <w:rPr>
          <w:rFonts w:hint="eastAsia"/>
        </w:rPr>
        <w:t>внешним</w:t>
      </w:r>
      <w:r>
        <w:t xml:space="preserve"> </w:t>
      </w:r>
      <w:r>
        <w:rPr>
          <w:rFonts w:hint="eastAsia"/>
        </w:rPr>
        <w:t>резонатором</w:t>
      </w:r>
      <w:r>
        <w:t xml:space="preserve"> </w:t>
      </w:r>
      <w:r>
        <w:rPr>
          <w:rFonts w:hint="eastAsia"/>
        </w:rPr>
        <w:t>на</w:t>
      </w:r>
      <w:r>
        <w:t xml:space="preserve"> </w:t>
      </w:r>
      <w:r>
        <w:rPr>
          <w:rFonts w:hint="eastAsia"/>
        </w:rPr>
        <w:t>основе</w:t>
      </w:r>
      <w:r>
        <w:t xml:space="preserve"> </w:t>
      </w:r>
      <w:r>
        <w:rPr>
          <w:rFonts w:hint="eastAsia"/>
        </w:rPr>
        <w:t>волоконной</w:t>
      </w:r>
      <w:r>
        <w:t xml:space="preserve"> </w:t>
      </w:r>
      <w:r>
        <w:rPr>
          <w:rFonts w:hint="eastAsia"/>
        </w:rPr>
        <w:t>брэгговской</w:t>
      </w:r>
      <w:r>
        <w:t xml:space="preserve"> </w:t>
      </w:r>
      <w:r>
        <w:rPr>
          <w:rFonts w:hint="eastAsia"/>
        </w:rPr>
        <w:t>решетки</w:t>
      </w:r>
    </w:p>
    <w:p w14:paraId="06C38F3A" w14:textId="77777777" w:rsidR="001E42EE" w:rsidRDefault="001E42EE" w:rsidP="001E42EE"/>
    <w:p w14:paraId="175A5740" w14:textId="77777777" w:rsidR="001E42EE" w:rsidRDefault="001E42EE" w:rsidP="001E42EE">
      <w:r>
        <w:t xml:space="preserve">1.7. </w:t>
      </w:r>
      <w:r>
        <w:rPr>
          <w:rFonts w:hint="eastAsia"/>
        </w:rPr>
        <w:t>Согласование</w:t>
      </w:r>
      <w:r>
        <w:t xml:space="preserve"> </w:t>
      </w:r>
      <w:r>
        <w:rPr>
          <w:rFonts w:hint="eastAsia"/>
        </w:rPr>
        <w:t>оптического</w:t>
      </w:r>
      <w:r>
        <w:t xml:space="preserve"> </w:t>
      </w:r>
      <w:r>
        <w:rPr>
          <w:rFonts w:hint="eastAsia"/>
        </w:rPr>
        <w:t>волокна</w:t>
      </w:r>
      <w:r>
        <w:t xml:space="preserve"> </w:t>
      </w:r>
      <w:r>
        <w:rPr>
          <w:rFonts w:hint="eastAsia"/>
        </w:rPr>
        <w:t>и</w:t>
      </w:r>
      <w:r>
        <w:t xml:space="preserve"> </w:t>
      </w:r>
      <w:r>
        <w:rPr>
          <w:rFonts w:hint="eastAsia"/>
        </w:rPr>
        <w:t>лазерного</w:t>
      </w:r>
      <w:r>
        <w:t xml:space="preserve"> </w:t>
      </w:r>
      <w:r>
        <w:rPr>
          <w:rFonts w:hint="eastAsia"/>
        </w:rPr>
        <w:t>диода</w:t>
      </w:r>
      <w:r>
        <w:t xml:space="preserve">. </w:t>
      </w:r>
      <w:r>
        <w:rPr>
          <w:rFonts w:hint="eastAsia"/>
        </w:rPr>
        <w:t>Ввод</w:t>
      </w:r>
      <w:r>
        <w:t xml:space="preserve"> </w:t>
      </w:r>
      <w:r>
        <w:rPr>
          <w:rFonts w:hint="eastAsia"/>
        </w:rPr>
        <w:t>лазерного</w:t>
      </w:r>
      <w:r>
        <w:t xml:space="preserve"> </w:t>
      </w:r>
      <w:r>
        <w:rPr>
          <w:rFonts w:hint="eastAsia"/>
        </w:rPr>
        <w:t>излучения</w:t>
      </w:r>
      <w:r>
        <w:t xml:space="preserve"> </w:t>
      </w:r>
      <w:r>
        <w:rPr>
          <w:rFonts w:hint="eastAsia"/>
        </w:rPr>
        <w:t>в</w:t>
      </w:r>
      <w:r>
        <w:t xml:space="preserve"> </w:t>
      </w:r>
      <w:r>
        <w:rPr>
          <w:rFonts w:hint="eastAsia"/>
        </w:rPr>
        <w:t>оптическое</w:t>
      </w:r>
      <w:r>
        <w:t xml:space="preserve"> </w:t>
      </w:r>
      <w:r>
        <w:rPr>
          <w:rFonts w:hint="eastAsia"/>
        </w:rPr>
        <w:t>волокно</w:t>
      </w:r>
    </w:p>
    <w:p w14:paraId="7FD1E80C" w14:textId="77777777" w:rsidR="001E42EE" w:rsidRDefault="001E42EE" w:rsidP="001E42EE"/>
    <w:p w14:paraId="32BFFE3C" w14:textId="77777777" w:rsidR="001E42EE" w:rsidRDefault="001E42EE" w:rsidP="001E42EE">
      <w:r>
        <w:t xml:space="preserve">1.8. </w:t>
      </w:r>
      <w:r>
        <w:rPr>
          <w:rFonts w:hint="eastAsia"/>
        </w:rPr>
        <w:t>Согласование</w:t>
      </w:r>
      <w:r>
        <w:t xml:space="preserve"> </w:t>
      </w:r>
      <w:r>
        <w:rPr>
          <w:rFonts w:hint="eastAsia"/>
        </w:rPr>
        <w:t>оптического</w:t>
      </w:r>
      <w:r>
        <w:t xml:space="preserve"> </w:t>
      </w:r>
      <w:r>
        <w:rPr>
          <w:rFonts w:hint="eastAsia"/>
        </w:rPr>
        <w:t>волокна</w:t>
      </w:r>
      <w:r>
        <w:t xml:space="preserve"> </w:t>
      </w:r>
      <w:r>
        <w:rPr>
          <w:rFonts w:hint="eastAsia"/>
        </w:rPr>
        <w:t>и</w:t>
      </w:r>
      <w:r>
        <w:t xml:space="preserve"> </w:t>
      </w:r>
      <w:r>
        <w:rPr>
          <w:rFonts w:hint="eastAsia"/>
        </w:rPr>
        <w:t>лазерного</w:t>
      </w:r>
      <w:r>
        <w:t xml:space="preserve"> </w:t>
      </w:r>
      <w:r>
        <w:rPr>
          <w:rFonts w:hint="eastAsia"/>
        </w:rPr>
        <w:t>диода</w:t>
      </w:r>
      <w:r>
        <w:t xml:space="preserve">. </w:t>
      </w:r>
      <w:r>
        <w:rPr>
          <w:rFonts w:hint="eastAsia"/>
        </w:rPr>
        <w:t>Согласование</w:t>
      </w:r>
      <w:r>
        <w:t xml:space="preserve"> </w:t>
      </w:r>
      <w:r>
        <w:rPr>
          <w:rFonts w:hint="eastAsia"/>
        </w:rPr>
        <w:t>поляризационных</w:t>
      </w:r>
      <w:r>
        <w:t xml:space="preserve"> </w:t>
      </w:r>
      <w:r>
        <w:rPr>
          <w:rFonts w:hint="eastAsia"/>
        </w:rPr>
        <w:t>осей</w:t>
      </w:r>
      <w:r>
        <w:t xml:space="preserve"> </w:t>
      </w:r>
      <w:r>
        <w:rPr>
          <w:rFonts w:hint="eastAsia"/>
        </w:rPr>
        <w:t>ДЛП</w:t>
      </w:r>
      <w:r>
        <w:t xml:space="preserve"> </w:t>
      </w:r>
      <w:r>
        <w:rPr>
          <w:rFonts w:hint="eastAsia"/>
        </w:rPr>
        <w:t>волокна</w:t>
      </w:r>
      <w:r>
        <w:t xml:space="preserve"> </w:t>
      </w:r>
      <w:r>
        <w:rPr>
          <w:rFonts w:hint="eastAsia"/>
        </w:rPr>
        <w:t>и</w:t>
      </w:r>
      <w:r>
        <w:t xml:space="preserve"> </w:t>
      </w:r>
      <w:r>
        <w:rPr>
          <w:rFonts w:hint="eastAsia"/>
        </w:rPr>
        <w:t>лазера</w:t>
      </w:r>
    </w:p>
    <w:p w14:paraId="0A89109A" w14:textId="77777777" w:rsidR="001E42EE" w:rsidRDefault="001E42EE" w:rsidP="001E42EE"/>
    <w:p w14:paraId="474E9E64" w14:textId="77777777" w:rsidR="001E42EE" w:rsidRDefault="001E42EE" w:rsidP="001E42EE">
      <w:r>
        <w:rPr>
          <w:rFonts w:hint="eastAsia"/>
        </w:rPr>
        <w:t>Выводы</w:t>
      </w:r>
      <w:r>
        <w:t xml:space="preserve"> </w:t>
      </w:r>
      <w:r>
        <w:rPr>
          <w:rFonts w:hint="eastAsia"/>
        </w:rPr>
        <w:t>по</w:t>
      </w:r>
      <w:r>
        <w:t xml:space="preserve"> </w:t>
      </w:r>
      <w:r>
        <w:rPr>
          <w:rFonts w:hint="eastAsia"/>
        </w:rPr>
        <w:t>Главе</w:t>
      </w:r>
    </w:p>
    <w:p w14:paraId="2E1F2FE1" w14:textId="77777777" w:rsidR="001E42EE" w:rsidRDefault="001E42EE" w:rsidP="001E42EE"/>
    <w:p w14:paraId="7D7CA480" w14:textId="77777777" w:rsidR="001E42EE" w:rsidRDefault="001E42EE" w:rsidP="001E42EE">
      <w:r>
        <w:rPr>
          <w:rFonts w:hint="eastAsia"/>
        </w:rPr>
        <w:t>Глава</w:t>
      </w:r>
      <w:r>
        <w:t xml:space="preserve"> 2. </w:t>
      </w:r>
      <w:r>
        <w:rPr>
          <w:rFonts w:hint="eastAsia"/>
        </w:rPr>
        <w:t>Согласование</w:t>
      </w:r>
      <w:r>
        <w:t xml:space="preserve"> </w:t>
      </w:r>
      <w:r>
        <w:rPr>
          <w:rFonts w:hint="eastAsia"/>
        </w:rPr>
        <w:t>излучения</w:t>
      </w:r>
      <w:r>
        <w:t xml:space="preserve"> </w:t>
      </w:r>
      <w:r>
        <w:rPr>
          <w:rFonts w:hint="eastAsia"/>
        </w:rPr>
        <w:t>лазера</w:t>
      </w:r>
      <w:r>
        <w:t xml:space="preserve"> </w:t>
      </w:r>
      <w:r>
        <w:rPr>
          <w:rFonts w:hint="eastAsia"/>
        </w:rPr>
        <w:t>с</w:t>
      </w:r>
      <w:r>
        <w:t xml:space="preserve"> </w:t>
      </w:r>
      <w:r>
        <w:rPr>
          <w:rFonts w:hint="eastAsia"/>
        </w:rPr>
        <w:t>оптическим</w:t>
      </w:r>
      <w:r>
        <w:t xml:space="preserve"> </w:t>
      </w:r>
      <w:r>
        <w:rPr>
          <w:rFonts w:hint="eastAsia"/>
        </w:rPr>
        <w:t>волокном</w:t>
      </w:r>
    </w:p>
    <w:p w14:paraId="31BFB391" w14:textId="77777777" w:rsidR="001E42EE" w:rsidRDefault="001E42EE" w:rsidP="001E42EE"/>
    <w:p w14:paraId="22589F43" w14:textId="77777777" w:rsidR="001E42EE" w:rsidRDefault="001E42EE" w:rsidP="001E42EE">
      <w:r>
        <w:t xml:space="preserve">2.1. </w:t>
      </w:r>
      <w:r>
        <w:rPr>
          <w:rFonts w:hint="eastAsia"/>
        </w:rPr>
        <w:t>Моделирование</w:t>
      </w:r>
      <w:r>
        <w:t xml:space="preserve"> </w:t>
      </w:r>
      <w:r>
        <w:rPr>
          <w:rFonts w:hint="eastAsia"/>
        </w:rPr>
        <w:t>связи</w:t>
      </w:r>
      <w:r>
        <w:t xml:space="preserve"> </w:t>
      </w:r>
      <w:r>
        <w:rPr>
          <w:rFonts w:hint="eastAsia"/>
        </w:rPr>
        <w:t>поляризационных</w:t>
      </w:r>
      <w:r>
        <w:t xml:space="preserve"> </w:t>
      </w:r>
      <w:r>
        <w:rPr>
          <w:rFonts w:hint="eastAsia"/>
        </w:rPr>
        <w:t>мод</w:t>
      </w:r>
      <w:r>
        <w:t xml:space="preserve"> </w:t>
      </w:r>
      <w:r>
        <w:rPr>
          <w:rFonts w:hint="eastAsia"/>
        </w:rPr>
        <w:t>лазерного</w:t>
      </w:r>
      <w:r>
        <w:t xml:space="preserve"> </w:t>
      </w:r>
      <w:r>
        <w:rPr>
          <w:rFonts w:hint="eastAsia"/>
        </w:rPr>
        <w:t>излучения</w:t>
      </w:r>
      <w:r>
        <w:t xml:space="preserve"> </w:t>
      </w:r>
      <w:r>
        <w:rPr>
          <w:rFonts w:hint="eastAsia"/>
        </w:rPr>
        <w:t>в</w:t>
      </w:r>
      <w:r>
        <w:t xml:space="preserve"> </w:t>
      </w:r>
      <w:r>
        <w:rPr>
          <w:rFonts w:hint="eastAsia"/>
        </w:rPr>
        <w:t>анизотропном</w:t>
      </w:r>
      <w:r>
        <w:t xml:space="preserve"> </w:t>
      </w:r>
      <w:r>
        <w:rPr>
          <w:rFonts w:hint="eastAsia"/>
        </w:rPr>
        <w:t>оптическом</w:t>
      </w:r>
      <w:r>
        <w:t xml:space="preserve"> </w:t>
      </w:r>
      <w:r>
        <w:rPr>
          <w:rFonts w:hint="eastAsia"/>
        </w:rPr>
        <w:t>волокне</w:t>
      </w:r>
    </w:p>
    <w:p w14:paraId="3CE2A229" w14:textId="77777777" w:rsidR="001E42EE" w:rsidRDefault="001E42EE" w:rsidP="001E42EE"/>
    <w:p w14:paraId="5D73CA0C" w14:textId="77777777" w:rsidR="001E42EE" w:rsidRDefault="001E42EE" w:rsidP="001E42EE">
      <w:r>
        <w:t xml:space="preserve">2.2. </w:t>
      </w:r>
      <w:r>
        <w:rPr>
          <w:rFonts w:hint="eastAsia"/>
        </w:rPr>
        <w:t>Юстировка</w:t>
      </w:r>
      <w:r>
        <w:t xml:space="preserve"> </w:t>
      </w:r>
      <w:r>
        <w:rPr>
          <w:rFonts w:hint="eastAsia"/>
        </w:rPr>
        <w:t>лазерного</w:t>
      </w:r>
      <w:r>
        <w:t xml:space="preserve"> </w:t>
      </w:r>
      <w:r>
        <w:rPr>
          <w:rFonts w:hint="eastAsia"/>
        </w:rPr>
        <w:t>диодного</w:t>
      </w:r>
      <w:r>
        <w:t xml:space="preserve"> </w:t>
      </w:r>
      <w:r>
        <w:rPr>
          <w:rFonts w:hint="eastAsia"/>
        </w:rPr>
        <w:t>модуля</w:t>
      </w:r>
    </w:p>
    <w:p w14:paraId="3E1B0F51" w14:textId="77777777" w:rsidR="001E42EE" w:rsidRDefault="001E42EE" w:rsidP="001E42EE"/>
    <w:p w14:paraId="2F2771EA" w14:textId="77777777" w:rsidR="001E42EE" w:rsidRDefault="001E42EE" w:rsidP="001E42EE">
      <w:r>
        <w:t xml:space="preserve">2.3. </w:t>
      </w:r>
      <w:r>
        <w:rPr>
          <w:rFonts w:hint="eastAsia"/>
        </w:rPr>
        <w:t>Согласование</w:t>
      </w:r>
      <w:r>
        <w:t xml:space="preserve"> </w:t>
      </w:r>
      <w:r>
        <w:rPr>
          <w:rFonts w:hint="eastAsia"/>
        </w:rPr>
        <w:t>вертикально</w:t>
      </w:r>
      <w:r>
        <w:t>-</w:t>
      </w:r>
      <w:r>
        <w:rPr>
          <w:rFonts w:hint="eastAsia"/>
        </w:rPr>
        <w:t>излучающего</w:t>
      </w:r>
      <w:r>
        <w:t xml:space="preserve"> </w:t>
      </w:r>
      <w:r>
        <w:rPr>
          <w:rFonts w:hint="eastAsia"/>
        </w:rPr>
        <w:t>лазера</w:t>
      </w:r>
      <w:r>
        <w:t xml:space="preserve"> </w:t>
      </w:r>
      <w:r>
        <w:rPr>
          <w:rFonts w:hint="eastAsia"/>
        </w:rPr>
        <w:t>с</w:t>
      </w:r>
      <w:r>
        <w:t xml:space="preserve"> </w:t>
      </w:r>
      <w:r>
        <w:rPr>
          <w:rFonts w:hint="eastAsia"/>
        </w:rPr>
        <w:t>ДЛП</w:t>
      </w:r>
      <w:r>
        <w:t xml:space="preserve"> </w:t>
      </w:r>
      <w:r>
        <w:rPr>
          <w:rFonts w:hint="eastAsia"/>
        </w:rPr>
        <w:t>волокном</w:t>
      </w:r>
    </w:p>
    <w:p w14:paraId="1749EF88" w14:textId="77777777" w:rsidR="001E42EE" w:rsidRDefault="001E42EE" w:rsidP="001E42EE"/>
    <w:p w14:paraId="0A76FFDD" w14:textId="77777777" w:rsidR="001E42EE" w:rsidRDefault="001E42EE" w:rsidP="001E42EE">
      <w:r>
        <w:rPr>
          <w:rFonts w:hint="eastAsia"/>
        </w:rPr>
        <w:t>Выводы</w:t>
      </w:r>
      <w:r>
        <w:t xml:space="preserve"> </w:t>
      </w:r>
      <w:r>
        <w:rPr>
          <w:rFonts w:hint="eastAsia"/>
        </w:rPr>
        <w:t>по</w:t>
      </w:r>
      <w:r>
        <w:t xml:space="preserve"> </w:t>
      </w:r>
      <w:r>
        <w:rPr>
          <w:rFonts w:hint="eastAsia"/>
        </w:rPr>
        <w:t>Главе</w:t>
      </w:r>
    </w:p>
    <w:p w14:paraId="12427164" w14:textId="77777777" w:rsidR="001E42EE" w:rsidRDefault="001E42EE" w:rsidP="001E42EE"/>
    <w:p w14:paraId="1A04D456" w14:textId="77777777" w:rsidR="001E42EE" w:rsidRDefault="001E42EE" w:rsidP="001E42EE">
      <w:r>
        <w:rPr>
          <w:rFonts w:hint="eastAsia"/>
        </w:rPr>
        <w:t>Глава</w:t>
      </w:r>
      <w:r>
        <w:t xml:space="preserve"> 3. </w:t>
      </w:r>
      <w:r>
        <w:rPr>
          <w:rFonts w:hint="eastAsia"/>
        </w:rPr>
        <w:t>Повышение</w:t>
      </w:r>
      <w:r>
        <w:t xml:space="preserve"> </w:t>
      </w:r>
      <w:r>
        <w:rPr>
          <w:rFonts w:hint="eastAsia"/>
        </w:rPr>
        <w:t>частотной</w:t>
      </w:r>
      <w:r>
        <w:t xml:space="preserve"> </w:t>
      </w:r>
      <w:r>
        <w:rPr>
          <w:rFonts w:hint="eastAsia"/>
        </w:rPr>
        <w:t>стабильности</w:t>
      </w:r>
      <w:r>
        <w:t xml:space="preserve"> </w:t>
      </w:r>
      <w:r>
        <w:rPr>
          <w:rFonts w:hint="eastAsia"/>
        </w:rPr>
        <w:t>вертикально</w:t>
      </w:r>
      <w:r>
        <w:t>-</w:t>
      </w:r>
      <w:r>
        <w:rPr>
          <w:rFonts w:hint="eastAsia"/>
        </w:rPr>
        <w:t>излучающего</w:t>
      </w:r>
      <w:r>
        <w:t xml:space="preserve"> </w:t>
      </w:r>
      <w:r>
        <w:rPr>
          <w:rFonts w:hint="eastAsia"/>
        </w:rPr>
        <w:t>лазера</w:t>
      </w:r>
      <w:r>
        <w:t xml:space="preserve"> </w:t>
      </w:r>
      <w:r>
        <w:rPr>
          <w:rFonts w:hint="eastAsia"/>
        </w:rPr>
        <w:t>внешним</w:t>
      </w:r>
      <w:r>
        <w:t xml:space="preserve"> </w:t>
      </w:r>
      <w:r>
        <w:rPr>
          <w:rFonts w:hint="eastAsia"/>
        </w:rPr>
        <w:t>резонатором</w:t>
      </w:r>
      <w:r>
        <w:t xml:space="preserve"> </w:t>
      </w:r>
      <w:r>
        <w:rPr>
          <w:rFonts w:hint="eastAsia"/>
        </w:rPr>
        <w:t>на</w:t>
      </w:r>
      <w:r>
        <w:t xml:space="preserve"> </w:t>
      </w:r>
      <w:r>
        <w:rPr>
          <w:rFonts w:hint="eastAsia"/>
        </w:rPr>
        <w:t>основе</w:t>
      </w:r>
      <w:r>
        <w:t xml:space="preserve"> </w:t>
      </w:r>
      <w:r>
        <w:rPr>
          <w:rFonts w:hint="eastAsia"/>
        </w:rPr>
        <w:t>волоконной</w:t>
      </w:r>
      <w:r>
        <w:t xml:space="preserve"> </w:t>
      </w:r>
      <w:r>
        <w:rPr>
          <w:rFonts w:hint="eastAsia"/>
        </w:rPr>
        <w:t>решетки</w:t>
      </w:r>
      <w:r>
        <w:t xml:space="preserve"> </w:t>
      </w:r>
      <w:r>
        <w:rPr>
          <w:rFonts w:hint="eastAsia"/>
        </w:rPr>
        <w:t>Брэгга</w:t>
      </w:r>
    </w:p>
    <w:p w14:paraId="465293E6" w14:textId="77777777" w:rsidR="001E42EE" w:rsidRDefault="001E42EE" w:rsidP="001E42EE"/>
    <w:p w14:paraId="6900C248" w14:textId="77777777" w:rsidR="001E42EE" w:rsidRDefault="001E42EE" w:rsidP="001E42EE">
      <w:r>
        <w:t xml:space="preserve">3.1. </w:t>
      </w:r>
      <w:r>
        <w:rPr>
          <w:rFonts w:hint="eastAsia"/>
        </w:rPr>
        <w:t>Исследование</w:t>
      </w:r>
      <w:r>
        <w:t xml:space="preserve"> </w:t>
      </w:r>
      <w:r>
        <w:rPr>
          <w:rFonts w:hint="eastAsia"/>
        </w:rPr>
        <w:t>спектральных</w:t>
      </w:r>
      <w:r>
        <w:t xml:space="preserve"> </w:t>
      </w:r>
      <w:r>
        <w:rPr>
          <w:rFonts w:hint="eastAsia"/>
        </w:rPr>
        <w:t>характеристик</w:t>
      </w:r>
      <w:r>
        <w:t xml:space="preserve"> </w:t>
      </w:r>
      <w:r>
        <w:rPr>
          <w:rFonts w:hint="eastAsia"/>
        </w:rPr>
        <w:t>ВИЛ</w:t>
      </w:r>
      <w:r>
        <w:t xml:space="preserve"> </w:t>
      </w:r>
      <w:r>
        <w:rPr>
          <w:rFonts w:hint="eastAsia"/>
        </w:rPr>
        <w:t>с</w:t>
      </w:r>
      <w:r>
        <w:t xml:space="preserve"> </w:t>
      </w:r>
      <w:r>
        <w:rPr>
          <w:rFonts w:hint="eastAsia"/>
        </w:rPr>
        <w:t>внешним</w:t>
      </w:r>
      <w:r>
        <w:t xml:space="preserve"> </w:t>
      </w:r>
      <w:r>
        <w:rPr>
          <w:rFonts w:hint="eastAsia"/>
        </w:rPr>
        <w:t>резонатором</w:t>
      </w:r>
    </w:p>
    <w:p w14:paraId="5D2A3B4A" w14:textId="77777777" w:rsidR="001E42EE" w:rsidRDefault="001E42EE" w:rsidP="001E42EE"/>
    <w:p w14:paraId="38317EBE" w14:textId="77777777" w:rsidR="001E42EE" w:rsidRDefault="001E42EE" w:rsidP="001E42EE">
      <w:r>
        <w:rPr>
          <w:rFonts w:hint="eastAsia"/>
        </w:rPr>
        <w:t>от</w:t>
      </w:r>
      <w:r>
        <w:t xml:space="preserve"> </w:t>
      </w:r>
      <w:r>
        <w:rPr>
          <w:rFonts w:hint="eastAsia"/>
        </w:rPr>
        <w:t>силы</w:t>
      </w:r>
      <w:r>
        <w:t xml:space="preserve"> </w:t>
      </w:r>
      <w:r>
        <w:rPr>
          <w:rFonts w:hint="eastAsia"/>
        </w:rPr>
        <w:t>обратной</w:t>
      </w:r>
      <w:r>
        <w:t xml:space="preserve"> </w:t>
      </w:r>
      <w:r>
        <w:rPr>
          <w:rFonts w:hint="eastAsia"/>
        </w:rPr>
        <w:t>связи</w:t>
      </w:r>
    </w:p>
    <w:p w14:paraId="5DD81856" w14:textId="77777777" w:rsidR="001E42EE" w:rsidRDefault="001E42EE" w:rsidP="001E42EE"/>
    <w:p w14:paraId="462A88DD" w14:textId="77777777" w:rsidR="001E42EE" w:rsidRDefault="001E42EE" w:rsidP="001E42EE">
      <w:r>
        <w:t xml:space="preserve">3.2. </w:t>
      </w:r>
      <w:r>
        <w:rPr>
          <w:rFonts w:hint="eastAsia"/>
        </w:rPr>
        <w:t>Оценка</w:t>
      </w:r>
      <w:r>
        <w:t xml:space="preserve"> </w:t>
      </w:r>
      <w:r>
        <w:rPr>
          <w:rFonts w:hint="eastAsia"/>
        </w:rPr>
        <w:t>влияния</w:t>
      </w:r>
      <w:r>
        <w:t xml:space="preserve"> </w:t>
      </w:r>
      <w:r>
        <w:rPr>
          <w:rFonts w:hint="eastAsia"/>
        </w:rPr>
        <w:t>длины</w:t>
      </w:r>
      <w:r>
        <w:t xml:space="preserve"> </w:t>
      </w:r>
      <w:r>
        <w:rPr>
          <w:rFonts w:hint="eastAsia"/>
        </w:rPr>
        <w:t>внешнего</w:t>
      </w:r>
      <w:r>
        <w:t xml:space="preserve"> </w:t>
      </w:r>
      <w:r>
        <w:rPr>
          <w:rFonts w:hint="eastAsia"/>
        </w:rPr>
        <w:t>резонатора</w:t>
      </w:r>
      <w:r>
        <w:t xml:space="preserve"> </w:t>
      </w:r>
      <w:r>
        <w:rPr>
          <w:rFonts w:hint="eastAsia"/>
        </w:rPr>
        <w:t>на</w:t>
      </w:r>
      <w:r>
        <w:t xml:space="preserve"> </w:t>
      </w:r>
      <w:r>
        <w:rPr>
          <w:rFonts w:hint="eastAsia"/>
        </w:rPr>
        <w:t>спектральные</w:t>
      </w:r>
      <w:r>
        <w:t xml:space="preserve"> </w:t>
      </w:r>
      <w:r>
        <w:rPr>
          <w:rFonts w:hint="eastAsia"/>
        </w:rPr>
        <w:t>характеристики</w:t>
      </w:r>
      <w:r>
        <w:t xml:space="preserve"> </w:t>
      </w:r>
      <w:r>
        <w:rPr>
          <w:rFonts w:hint="eastAsia"/>
        </w:rPr>
        <w:t>ВИЛ</w:t>
      </w:r>
    </w:p>
    <w:p w14:paraId="68D15628" w14:textId="77777777" w:rsidR="001E42EE" w:rsidRDefault="001E42EE" w:rsidP="001E42EE"/>
    <w:p w14:paraId="41E32E7F" w14:textId="77777777" w:rsidR="001E42EE" w:rsidRDefault="001E42EE" w:rsidP="001E42EE">
      <w:r>
        <w:t xml:space="preserve">3.3. </w:t>
      </w:r>
      <w:r>
        <w:rPr>
          <w:rFonts w:hint="eastAsia"/>
        </w:rPr>
        <w:t>Экспериментальное</w:t>
      </w:r>
      <w:r>
        <w:t xml:space="preserve"> </w:t>
      </w:r>
      <w:r>
        <w:rPr>
          <w:rFonts w:hint="eastAsia"/>
        </w:rPr>
        <w:t>исследование</w:t>
      </w:r>
      <w:r>
        <w:t xml:space="preserve"> </w:t>
      </w:r>
      <w:r>
        <w:rPr>
          <w:rFonts w:hint="eastAsia"/>
        </w:rPr>
        <w:t>зависимости</w:t>
      </w:r>
      <w:r>
        <w:t xml:space="preserve"> </w:t>
      </w:r>
      <w:r>
        <w:rPr>
          <w:rFonts w:hint="eastAsia"/>
        </w:rPr>
        <w:t>спектральных</w:t>
      </w:r>
      <w:r>
        <w:t xml:space="preserve"> </w:t>
      </w:r>
      <w:r>
        <w:rPr>
          <w:rFonts w:hint="eastAsia"/>
        </w:rPr>
        <w:t>характеристик</w:t>
      </w:r>
      <w:r>
        <w:t xml:space="preserve"> </w:t>
      </w:r>
      <w:r>
        <w:rPr>
          <w:rFonts w:hint="eastAsia"/>
        </w:rPr>
        <w:t>ВИЛ</w:t>
      </w:r>
      <w:r>
        <w:t xml:space="preserve"> </w:t>
      </w:r>
      <w:r>
        <w:rPr>
          <w:rFonts w:hint="eastAsia"/>
        </w:rPr>
        <w:t>с</w:t>
      </w:r>
      <w:r>
        <w:t xml:space="preserve"> </w:t>
      </w:r>
      <w:r>
        <w:rPr>
          <w:rFonts w:hint="eastAsia"/>
        </w:rPr>
        <w:t>внешним</w:t>
      </w:r>
      <w:r>
        <w:t xml:space="preserve"> </w:t>
      </w:r>
      <w:r>
        <w:rPr>
          <w:rFonts w:hint="eastAsia"/>
        </w:rPr>
        <w:t>резонатором</w:t>
      </w:r>
      <w:r>
        <w:t xml:space="preserve"> </w:t>
      </w:r>
      <w:r>
        <w:rPr>
          <w:rFonts w:hint="eastAsia"/>
        </w:rPr>
        <w:t>от</w:t>
      </w:r>
      <w:r>
        <w:t xml:space="preserve"> </w:t>
      </w:r>
      <w:r>
        <w:rPr>
          <w:rFonts w:hint="eastAsia"/>
        </w:rPr>
        <w:t>параметров</w:t>
      </w:r>
      <w:r>
        <w:t xml:space="preserve"> </w:t>
      </w:r>
      <w:r>
        <w:rPr>
          <w:rFonts w:hint="eastAsia"/>
        </w:rPr>
        <w:t>ВБР</w:t>
      </w:r>
    </w:p>
    <w:p w14:paraId="437BA28A" w14:textId="77777777" w:rsidR="001E42EE" w:rsidRDefault="001E42EE" w:rsidP="001E42EE"/>
    <w:p w14:paraId="79177141" w14:textId="77777777" w:rsidR="001E42EE" w:rsidRDefault="001E42EE" w:rsidP="001E42EE">
      <w:r>
        <w:rPr>
          <w:rFonts w:hint="eastAsia"/>
        </w:rPr>
        <w:t>Выводы</w:t>
      </w:r>
      <w:r>
        <w:t xml:space="preserve"> </w:t>
      </w:r>
      <w:r>
        <w:rPr>
          <w:rFonts w:hint="eastAsia"/>
        </w:rPr>
        <w:t>по</w:t>
      </w:r>
      <w:r>
        <w:t xml:space="preserve"> </w:t>
      </w:r>
      <w:r>
        <w:rPr>
          <w:rFonts w:hint="eastAsia"/>
        </w:rPr>
        <w:t>Главе</w:t>
      </w:r>
    </w:p>
    <w:p w14:paraId="1360C4C0" w14:textId="77777777" w:rsidR="001E42EE" w:rsidRDefault="001E42EE" w:rsidP="001E42EE"/>
    <w:p w14:paraId="0268B03A" w14:textId="77777777" w:rsidR="001E42EE" w:rsidRDefault="001E42EE" w:rsidP="001E42EE">
      <w:r>
        <w:rPr>
          <w:rFonts w:hint="eastAsia"/>
        </w:rPr>
        <w:t>Глава</w:t>
      </w:r>
      <w:r>
        <w:t xml:space="preserve"> 4. </w:t>
      </w:r>
      <w:r>
        <w:rPr>
          <w:rFonts w:hint="eastAsia"/>
        </w:rPr>
        <w:t>Шумовые</w:t>
      </w:r>
      <w:r>
        <w:t xml:space="preserve"> </w:t>
      </w:r>
      <w:r>
        <w:rPr>
          <w:rFonts w:hint="eastAsia"/>
        </w:rPr>
        <w:t>характеристики</w:t>
      </w:r>
      <w:r>
        <w:t xml:space="preserve"> </w:t>
      </w:r>
      <w:r>
        <w:rPr>
          <w:rFonts w:hint="eastAsia"/>
        </w:rPr>
        <w:t>ВИЛ</w:t>
      </w:r>
      <w:r>
        <w:t xml:space="preserve"> </w:t>
      </w:r>
      <w:r>
        <w:rPr>
          <w:rFonts w:hint="eastAsia"/>
        </w:rPr>
        <w:t>с</w:t>
      </w:r>
      <w:r>
        <w:t xml:space="preserve"> </w:t>
      </w:r>
      <w:r>
        <w:rPr>
          <w:rFonts w:hint="eastAsia"/>
        </w:rPr>
        <w:t>внешним</w:t>
      </w:r>
      <w:r>
        <w:t xml:space="preserve"> </w:t>
      </w:r>
      <w:r>
        <w:rPr>
          <w:rFonts w:hint="eastAsia"/>
        </w:rPr>
        <w:t>резонатором</w:t>
      </w:r>
      <w:r>
        <w:t xml:space="preserve"> </w:t>
      </w:r>
      <w:r>
        <w:rPr>
          <w:rFonts w:hint="eastAsia"/>
        </w:rPr>
        <w:t>на</w:t>
      </w:r>
      <w:r>
        <w:t xml:space="preserve"> </w:t>
      </w:r>
      <w:r>
        <w:rPr>
          <w:rFonts w:hint="eastAsia"/>
        </w:rPr>
        <w:t>основе</w:t>
      </w:r>
      <w:r>
        <w:t xml:space="preserve"> </w:t>
      </w:r>
      <w:r>
        <w:rPr>
          <w:rFonts w:hint="eastAsia"/>
        </w:rPr>
        <w:t>ВБР</w:t>
      </w:r>
    </w:p>
    <w:p w14:paraId="053D5693" w14:textId="77777777" w:rsidR="001E42EE" w:rsidRDefault="001E42EE" w:rsidP="001E42EE"/>
    <w:p w14:paraId="1D2EED0B" w14:textId="77777777" w:rsidR="001E42EE" w:rsidRDefault="001E42EE" w:rsidP="001E42EE">
      <w:r>
        <w:t xml:space="preserve">4.1. </w:t>
      </w:r>
      <w:r>
        <w:rPr>
          <w:rFonts w:hint="eastAsia"/>
        </w:rPr>
        <w:t>Влияние</w:t>
      </w:r>
      <w:r>
        <w:t xml:space="preserve"> </w:t>
      </w:r>
      <w:r>
        <w:rPr>
          <w:rFonts w:hint="eastAsia"/>
        </w:rPr>
        <w:t>внешнего</w:t>
      </w:r>
      <w:r>
        <w:t xml:space="preserve"> </w:t>
      </w:r>
      <w:r>
        <w:rPr>
          <w:rFonts w:hint="eastAsia"/>
        </w:rPr>
        <w:t>резонатора</w:t>
      </w:r>
      <w:r>
        <w:t xml:space="preserve"> </w:t>
      </w:r>
      <w:r>
        <w:rPr>
          <w:rFonts w:hint="eastAsia"/>
        </w:rPr>
        <w:t>ВИЛ</w:t>
      </w:r>
      <w:r>
        <w:t xml:space="preserve"> </w:t>
      </w:r>
      <w:r>
        <w:rPr>
          <w:rFonts w:hint="eastAsia"/>
        </w:rPr>
        <w:t>на</w:t>
      </w:r>
      <w:r>
        <w:t xml:space="preserve"> </w:t>
      </w:r>
      <w:r>
        <w:rPr>
          <w:rFonts w:hint="eastAsia"/>
        </w:rPr>
        <w:t>шум</w:t>
      </w:r>
      <w:r>
        <w:t xml:space="preserve"> </w:t>
      </w:r>
      <w:r>
        <w:rPr>
          <w:rFonts w:hint="eastAsia"/>
        </w:rPr>
        <w:t>интенсивности</w:t>
      </w:r>
    </w:p>
    <w:p w14:paraId="2C488CD7" w14:textId="77777777" w:rsidR="001E42EE" w:rsidRDefault="001E42EE" w:rsidP="001E42EE"/>
    <w:p w14:paraId="764FD421" w14:textId="77777777" w:rsidR="001E42EE" w:rsidRDefault="001E42EE" w:rsidP="001E42EE">
      <w:r>
        <w:t xml:space="preserve">4.2. </w:t>
      </w:r>
      <w:r>
        <w:rPr>
          <w:rFonts w:hint="eastAsia"/>
        </w:rPr>
        <w:t>Оценка</w:t>
      </w:r>
      <w:r>
        <w:t xml:space="preserve"> </w:t>
      </w:r>
      <w:r>
        <w:rPr>
          <w:rFonts w:hint="eastAsia"/>
        </w:rPr>
        <w:t>фазового</w:t>
      </w:r>
      <w:r>
        <w:t xml:space="preserve"> </w:t>
      </w:r>
      <w:r>
        <w:rPr>
          <w:rFonts w:hint="eastAsia"/>
        </w:rPr>
        <w:t>шума</w:t>
      </w:r>
      <w:r>
        <w:t xml:space="preserve"> </w:t>
      </w:r>
      <w:r>
        <w:rPr>
          <w:rFonts w:hint="eastAsia"/>
        </w:rPr>
        <w:t>ВИЛ</w:t>
      </w:r>
      <w:r>
        <w:t xml:space="preserve"> </w:t>
      </w:r>
      <w:r>
        <w:rPr>
          <w:rFonts w:hint="eastAsia"/>
        </w:rPr>
        <w:t>с</w:t>
      </w:r>
      <w:r>
        <w:t xml:space="preserve"> </w:t>
      </w:r>
      <w:r>
        <w:rPr>
          <w:rFonts w:hint="eastAsia"/>
        </w:rPr>
        <w:t>внешним</w:t>
      </w:r>
      <w:r>
        <w:t xml:space="preserve"> </w:t>
      </w:r>
      <w:r>
        <w:rPr>
          <w:rFonts w:hint="eastAsia"/>
        </w:rPr>
        <w:t>резонатором</w:t>
      </w:r>
      <w:r>
        <w:t xml:space="preserve"> </w:t>
      </w:r>
      <w:r>
        <w:rPr>
          <w:rFonts w:hint="eastAsia"/>
        </w:rPr>
        <w:t>на</w:t>
      </w:r>
      <w:r>
        <w:t xml:space="preserve"> </w:t>
      </w:r>
      <w:r>
        <w:rPr>
          <w:rFonts w:hint="eastAsia"/>
        </w:rPr>
        <w:t>основе</w:t>
      </w:r>
      <w:r>
        <w:t xml:space="preserve"> </w:t>
      </w:r>
      <w:r>
        <w:rPr>
          <w:rFonts w:hint="eastAsia"/>
        </w:rPr>
        <w:t>ВБР</w:t>
      </w:r>
    </w:p>
    <w:p w14:paraId="6F89EB23" w14:textId="77777777" w:rsidR="001E42EE" w:rsidRDefault="001E42EE" w:rsidP="001E42EE"/>
    <w:p w14:paraId="190E8A97" w14:textId="77777777" w:rsidR="001E42EE" w:rsidRDefault="001E42EE" w:rsidP="001E42EE">
      <w:r>
        <w:rPr>
          <w:rFonts w:hint="eastAsia"/>
        </w:rPr>
        <w:t>Выводы</w:t>
      </w:r>
      <w:r>
        <w:t xml:space="preserve"> </w:t>
      </w:r>
      <w:r>
        <w:rPr>
          <w:rFonts w:hint="eastAsia"/>
        </w:rPr>
        <w:t>по</w:t>
      </w:r>
      <w:r>
        <w:t xml:space="preserve"> </w:t>
      </w:r>
      <w:r>
        <w:rPr>
          <w:rFonts w:hint="eastAsia"/>
        </w:rPr>
        <w:t>Главе</w:t>
      </w:r>
    </w:p>
    <w:p w14:paraId="5DE7737C" w14:textId="77777777" w:rsidR="001E42EE" w:rsidRDefault="001E42EE" w:rsidP="001E42EE"/>
    <w:p w14:paraId="13463178" w14:textId="77777777" w:rsidR="001E42EE" w:rsidRDefault="001E42EE" w:rsidP="001E42EE">
      <w:r>
        <w:rPr>
          <w:rFonts w:hint="eastAsia"/>
        </w:rPr>
        <w:t>Заключение</w:t>
      </w:r>
    </w:p>
    <w:p w14:paraId="06E47EC5" w14:textId="77777777" w:rsidR="001E42EE" w:rsidRDefault="001E42EE" w:rsidP="001E42EE"/>
    <w:p w14:paraId="06E00B8F" w14:textId="77777777" w:rsidR="001E42EE" w:rsidRDefault="001E42EE" w:rsidP="001E42EE">
      <w:r>
        <w:rPr>
          <w:rFonts w:hint="eastAsia"/>
        </w:rPr>
        <w:t>Сокращения</w:t>
      </w:r>
    </w:p>
    <w:p w14:paraId="5C282512" w14:textId="77777777" w:rsidR="001E42EE" w:rsidRDefault="001E42EE" w:rsidP="001E42EE"/>
    <w:p w14:paraId="0B22FF41" w14:textId="77777777" w:rsidR="001E42EE" w:rsidRDefault="001E42EE" w:rsidP="001E42EE">
      <w:r>
        <w:rPr>
          <w:rFonts w:hint="eastAsia"/>
        </w:rPr>
        <w:t>Список</w:t>
      </w:r>
      <w:r>
        <w:t xml:space="preserve"> </w:t>
      </w:r>
      <w:r>
        <w:rPr>
          <w:rFonts w:hint="eastAsia"/>
        </w:rPr>
        <w:t>литературы</w:t>
      </w:r>
    </w:p>
    <w:p w14:paraId="58A720AD" w14:textId="77777777" w:rsidR="001E42EE" w:rsidRDefault="001E42EE" w:rsidP="001E42EE"/>
    <w:p w14:paraId="1E9D724E" w14:textId="77777777" w:rsidR="001E42EE" w:rsidRDefault="001E42EE" w:rsidP="001E42EE">
      <w:r>
        <w:rPr>
          <w:rFonts w:hint="eastAsia"/>
        </w:rPr>
        <w:t>Список</w:t>
      </w:r>
      <w:r>
        <w:t xml:space="preserve"> </w:t>
      </w:r>
      <w:r>
        <w:rPr>
          <w:rFonts w:hint="eastAsia"/>
        </w:rPr>
        <w:t>работ</w:t>
      </w:r>
      <w:r>
        <w:t xml:space="preserve"> </w:t>
      </w:r>
      <w:r>
        <w:rPr>
          <w:rFonts w:hint="eastAsia"/>
        </w:rPr>
        <w:t>автора</w:t>
      </w:r>
    </w:p>
    <w:p w14:paraId="1936CB91" w14:textId="77777777" w:rsidR="001E42EE" w:rsidRDefault="001E42EE" w:rsidP="001E42EE"/>
    <w:p w14:paraId="65424F80" w14:textId="662C3A1D" w:rsidR="001E42EE" w:rsidRPr="001E42EE" w:rsidRDefault="001E42EE" w:rsidP="001E42EE">
      <w:r>
        <w:rPr>
          <w:rFonts w:hint="eastAsia"/>
        </w:rPr>
        <w:t>Приложение</w:t>
      </w:r>
      <w:r>
        <w:t xml:space="preserve"> </w:t>
      </w:r>
      <w:r>
        <w:rPr>
          <w:rFonts w:hint="eastAsia"/>
        </w:rPr>
        <w:t>А</w:t>
      </w:r>
    </w:p>
    <w:sectPr w:rsidR="001E42EE" w:rsidRPr="001E42EE" w:rsidSect="00A463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C14A" w14:textId="77777777" w:rsidR="00A46367" w:rsidRDefault="00A46367">
      <w:pPr>
        <w:spacing w:after="0" w:line="240" w:lineRule="auto"/>
      </w:pPr>
      <w:r>
        <w:separator/>
      </w:r>
    </w:p>
  </w:endnote>
  <w:endnote w:type="continuationSeparator" w:id="0">
    <w:p w14:paraId="7D5246FB" w14:textId="77777777" w:rsidR="00A46367" w:rsidRDefault="00A4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0616" w14:textId="77777777" w:rsidR="00A46367" w:rsidRDefault="00A46367"/>
    <w:p w14:paraId="16023078" w14:textId="77777777" w:rsidR="00A46367" w:rsidRDefault="00A46367"/>
    <w:p w14:paraId="6D0A2117" w14:textId="77777777" w:rsidR="00A46367" w:rsidRDefault="00A46367"/>
    <w:p w14:paraId="38A463B8" w14:textId="77777777" w:rsidR="00A46367" w:rsidRDefault="00A46367"/>
    <w:p w14:paraId="15926722" w14:textId="77777777" w:rsidR="00A46367" w:rsidRDefault="00A46367"/>
    <w:p w14:paraId="2C8B3C4C" w14:textId="77777777" w:rsidR="00A46367" w:rsidRDefault="00A46367"/>
    <w:p w14:paraId="74950B3E" w14:textId="77777777" w:rsidR="00A46367" w:rsidRDefault="00A4636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498C934" wp14:editId="246BBF1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4FCC" w14:textId="77777777" w:rsidR="00A46367" w:rsidRDefault="00A46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8C93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72E4FCC" w14:textId="77777777" w:rsidR="00A46367" w:rsidRDefault="00A463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DD4F59" w14:textId="77777777" w:rsidR="00A46367" w:rsidRDefault="00A46367"/>
    <w:p w14:paraId="0939CCB2" w14:textId="77777777" w:rsidR="00A46367" w:rsidRDefault="00A46367"/>
    <w:p w14:paraId="096E8775" w14:textId="77777777" w:rsidR="00A46367" w:rsidRDefault="00A4636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8E77BF" wp14:editId="7894C28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9A22" w14:textId="77777777" w:rsidR="00A46367" w:rsidRDefault="00A46367"/>
                          <w:p w14:paraId="041BE71E" w14:textId="77777777" w:rsidR="00A46367" w:rsidRDefault="00A46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E77B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E6E9A22" w14:textId="77777777" w:rsidR="00A46367" w:rsidRDefault="00A46367"/>
                    <w:p w14:paraId="041BE71E" w14:textId="77777777" w:rsidR="00A46367" w:rsidRDefault="00A463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4F4F38" w14:textId="77777777" w:rsidR="00A46367" w:rsidRDefault="00A46367"/>
    <w:p w14:paraId="2D9F0EA2" w14:textId="77777777" w:rsidR="00A46367" w:rsidRDefault="00A46367">
      <w:pPr>
        <w:rPr>
          <w:sz w:val="2"/>
          <w:szCs w:val="2"/>
        </w:rPr>
      </w:pPr>
    </w:p>
    <w:p w14:paraId="4A0116EC" w14:textId="77777777" w:rsidR="00A46367" w:rsidRDefault="00A46367"/>
    <w:p w14:paraId="26D92CCF" w14:textId="77777777" w:rsidR="00A46367" w:rsidRDefault="00A46367">
      <w:pPr>
        <w:spacing w:after="0" w:line="240" w:lineRule="auto"/>
      </w:pPr>
    </w:p>
  </w:footnote>
  <w:footnote w:type="continuationSeparator" w:id="0">
    <w:p w14:paraId="2B73E19B" w14:textId="77777777" w:rsidR="00A46367" w:rsidRDefault="00A4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67"/>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31213</TotalTime>
  <Pages>3</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4091</cp:revision>
  <cp:lastPrinted>2009-02-06T05:36:00Z</cp:lastPrinted>
  <dcterms:created xsi:type="dcterms:W3CDTF">2024-01-07T13:43:00Z</dcterms:created>
  <dcterms:modified xsi:type="dcterms:W3CDTF">2024-02-28T19:37:00Z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