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FA191A" w14:textId="09128698" w:rsidR="00690854" w:rsidRDefault="00C91039" w:rsidP="00C91039">
      <w:pPr>
        <w:rPr>
          <w:lang w:val="ru-RU"/>
        </w:rPr>
      </w:pPr>
      <w:r w:rsidRPr="00C91039">
        <w:rPr>
          <w:rFonts w:hint="eastAsia"/>
          <w:lang w:val="ru-RU"/>
        </w:rPr>
        <w:t>Просянников</w:t>
      </w:r>
      <w:r w:rsidRPr="00C91039">
        <w:rPr>
          <w:lang w:val="ru-RU"/>
        </w:rPr>
        <w:t xml:space="preserve">, </w:t>
      </w:r>
      <w:r w:rsidRPr="00C91039">
        <w:rPr>
          <w:rFonts w:hint="eastAsia"/>
          <w:lang w:val="ru-RU"/>
        </w:rPr>
        <w:t>Михаил</w:t>
      </w:r>
      <w:r w:rsidRPr="00C91039">
        <w:rPr>
          <w:lang w:val="ru-RU"/>
        </w:rPr>
        <w:t xml:space="preserve"> </w:t>
      </w:r>
      <w:r w:rsidRPr="00C91039">
        <w:rPr>
          <w:rFonts w:hint="eastAsia"/>
          <w:lang w:val="ru-RU"/>
        </w:rPr>
        <w:t>Юрьевич</w:t>
      </w:r>
      <w:r>
        <w:rPr>
          <w:lang w:val="ru-RU"/>
        </w:rPr>
        <w:t xml:space="preserve"> </w:t>
      </w:r>
      <w:r w:rsidRPr="00C91039">
        <w:rPr>
          <w:rFonts w:hint="eastAsia"/>
          <w:lang w:val="ru-RU"/>
        </w:rPr>
        <w:t>Медико</w:t>
      </w:r>
      <w:r w:rsidRPr="00C91039">
        <w:rPr>
          <w:lang w:val="ru-RU"/>
        </w:rPr>
        <w:t>-</w:t>
      </w:r>
      <w:r w:rsidRPr="00C91039">
        <w:rPr>
          <w:rFonts w:hint="eastAsia"/>
          <w:lang w:val="ru-RU"/>
        </w:rPr>
        <w:t>экономическая</w:t>
      </w:r>
      <w:r w:rsidRPr="00C91039">
        <w:rPr>
          <w:lang w:val="ru-RU"/>
        </w:rPr>
        <w:t xml:space="preserve"> </w:t>
      </w:r>
      <w:r w:rsidRPr="00C91039">
        <w:rPr>
          <w:rFonts w:hint="eastAsia"/>
          <w:lang w:val="ru-RU"/>
        </w:rPr>
        <w:t>эффективность</w:t>
      </w:r>
      <w:r w:rsidRPr="00C91039">
        <w:rPr>
          <w:lang w:val="ru-RU"/>
        </w:rPr>
        <w:t xml:space="preserve"> </w:t>
      </w:r>
      <w:r w:rsidRPr="00C91039">
        <w:rPr>
          <w:rFonts w:hint="eastAsia"/>
          <w:lang w:val="ru-RU"/>
        </w:rPr>
        <w:t>стандартизированной</w:t>
      </w:r>
      <w:r w:rsidRPr="00C91039">
        <w:rPr>
          <w:lang w:val="ru-RU"/>
        </w:rPr>
        <w:t xml:space="preserve"> </w:t>
      </w:r>
      <w:r w:rsidRPr="00C91039">
        <w:rPr>
          <w:rFonts w:hint="eastAsia"/>
          <w:lang w:val="ru-RU"/>
        </w:rPr>
        <w:t>программы</w:t>
      </w:r>
      <w:r w:rsidRPr="00C91039">
        <w:rPr>
          <w:lang w:val="ru-RU"/>
        </w:rPr>
        <w:t xml:space="preserve"> </w:t>
      </w:r>
      <w:r w:rsidRPr="00C91039">
        <w:rPr>
          <w:rFonts w:hint="eastAsia"/>
          <w:lang w:val="ru-RU"/>
        </w:rPr>
        <w:t>диагностики</w:t>
      </w:r>
      <w:r w:rsidRPr="00C91039">
        <w:rPr>
          <w:lang w:val="ru-RU"/>
        </w:rPr>
        <w:t xml:space="preserve"> </w:t>
      </w:r>
      <w:r w:rsidRPr="00C91039">
        <w:rPr>
          <w:rFonts w:hint="eastAsia"/>
          <w:lang w:val="ru-RU"/>
        </w:rPr>
        <w:t>и</w:t>
      </w:r>
      <w:r w:rsidRPr="00C91039">
        <w:rPr>
          <w:lang w:val="ru-RU"/>
        </w:rPr>
        <w:t xml:space="preserve"> </w:t>
      </w:r>
      <w:r w:rsidRPr="00C91039">
        <w:rPr>
          <w:rFonts w:hint="eastAsia"/>
          <w:lang w:val="ru-RU"/>
        </w:rPr>
        <w:t>лечения</w:t>
      </w:r>
      <w:r w:rsidRPr="00C91039">
        <w:rPr>
          <w:lang w:val="ru-RU"/>
        </w:rPr>
        <w:t xml:space="preserve"> </w:t>
      </w:r>
      <w:r w:rsidRPr="00C91039">
        <w:rPr>
          <w:rFonts w:hint="eastAsia"/>
          <w:lang w:val="ru-RU"/>
        </w:rPr>
        <w:t>доброкачественной</w:t>
      </w:r>
      <w:r w:rsidRPr="00C91039">
        <w:rPr>
          <w:lang w:val="ru-RU"/>
        </w:rPr>
        <w:t xml:space="preserve"> </w:t>
      </w:r>
      <w:r w:rsidRPr="00C91039">
        <w:rPr>
          <w:rFonts w:hint="eastAsia"/>
          <w:lang w:val="ru-RU"/>
        </w:rPr>
        <w:t>гиперплазии</w:t>
      </w:r>
      <w:r w:rsidRPr="00C91039">
        <w:rPr>
          <w:lang w:val="ru-RU"/>
        </w:rPr>
        <w:t xml:space="preserve"> </w:t>
      </w:r>
      <w:r w:rsidRPr="00C91039">
        <w:rPr>
          <w:rFonts w:hint="eastAsia"/>
          <w:lang w:val="ru-RU"/>
        </w:rPr>
        <w:t>предстательной</w:t>
      </w:r>
      <w:r w:rsidRPr="00C91039">
        <w:rPr>
          <w:lang w:val="ru-RU"/>
        </w:rPr>
        <w:t xml:space="preserve"> </w:t>
      </w:r>
      <w:r w:rsidRPr="00C91039">
        <w:rPr>
          <w:rFonts w:hint="eastAsia"/>
          <w:lang w:val="ru-RU"/>
        </w:rPr>
        <w:t>железы</w:t>
      </w:r>
    </w:p>
    <w:p w14:paraId="798AA536" w14:textId="77777777" w:rsidR="00C91039" w:rsidRDefault="00C91039" w:rsidP="00C91039">
      <w:r>
        <w:rPr>
          <w:rFonts w:hint="eastAsia"/>
        </w:rPr>
        <w:t>ОГЛАВЛЕНИЕ</w:t>
      </w:r>
      <w:r>
        <w:t xml:space="preserve"> </w:t>
      </w:r>
      <w:r>
        <w:rPr>
          <w:rFonts w:hint="eastAsia"/>
        </w:rPr>
        <w:t>ДИССЕРТАЦИИ</w:t>
      </w:r>
    </w:p>
    <w:p w14:paraId="56F0FD5B" w14:textId="77777777" w:rsidR="00C91039" w:rsidRDefault="00C91039" w:rsidP="00C91039">
      <w:r>
        <w:rPr>
          <w:rFonts w:hint="eastAsia"/>
        </w:rPr>
        <w:t>кандидат</w:t>
      </w:r>
      <w:r>
        <w:t xml:space="preserve"> </w:t>
      </w:r>
      <w:r>
        <w:rPr>
          <w:rFonts w:hint="eastAsia"/>
        </w:rPr>
        <w:t>наук</w:t>
      </w:r>
      <w:r>
        <w:t xml:space="preserve"> </w:t>
      </w:r>
      <w:r>
        <w:rPr>
          <w:rFonts w:hint="eastAsia"/>
        </w:rPr>
        <w:t>Просянников</w:t>
      </w:r>
      <w:r>
        <w:t xml:space="preserve">, </w:t>
      </w:r>
      <w:r>
        <w:rPr>
          <w:rFonts w:hint="eastAsia"/>
        </w:rPr>
        <w:t>Михаил</w:t>
      </w:r>
      <w:r>
        <w:t xml:space="preserve"> </w:t>
      </w:r>
      <w:r>
        <w:rPr>
          <w:rFonts w:hint="eastAsia"/>
        </w:rPr>
        <w:t>Юрьевич</w:t>
      </w:r>
    </w:p>
    <w:p w14:paraId="763465E5" w14:textId="77777777" w:rsidR="00C91039" w:rsidRDefault="00C91039" w:rsidP="00C91039">
      <w:r>
        <w:rPr>
          <w:rFonts w:hint="eastAsia"/>
        </w:rPr>
        <w:t>ОГЛАВЛЕНИЕ</w:t>
      </w:r>
    </w:p>
    <w:p w14:paraId="5335FA3A" w14:textId="77777777" w:rsidR="00C91039" w:rsidRDefault="00C91039" w:rsidP="00C91039"/>
    <w:p w14:paraId="58CD5C9C" w14:textId="77777777" w:rsidR="00C91039" w:rsidRDefault="00C91039" w:rsidP="00C91039">
      <w:r>
        <w:rPr>
          <w:rFonts w:hint="eastAsia"/>
        </w:rPr>
        <w:t>СПИСОК</w:t>
      </w:r>
      <w:r>
        <w:t xml:space="preserve"> </w:t>
      </w:r>
      <w:r>
        <w:rPr>
          <w:rFonts w:hint="eastAsia"/>
        </w:rPr>
        <w:t>СОКРАЩЕНИЙ</w:t>
      </w:r>
    </w:p>
    <w:p w14:paraId="5966A8D5" w14:textId="77777777" w:rsidR="00C91039" w:rsidRDefault="00C91039" w:rsidP="00C91039"/>
    <w:p w14:paraId="5267DD40" w14:textId="77777777" w:rsidR="00C91039" w:rsidRDefault="00C91039" w:rsidP="00C91039">
      <w:r>
        <w:rPr>
          <w:rFonts w:hint="eastAsia"/>
        </w:rPr>
        <w:t>ВВЕДЕНИЕ</w:t>
      </w:r>
    </w:p>
    <w:p w14:paraId="759FD356" w14:textId="77777777" w:rsidR="00C91039" w:rsidRDefault="00C91039" w:rsidP="00C91039"/>
    <w:p w14:paraId="0F7B8A73" w14:textId="77777777" w:rsidR="00C91039" w:rsidRDefault="00C91039" w:rsidP="00C91039">
      <w:r>
        <w:rPr>
          <w:rFonts w:hint="eastAsia"/>
        </w:rPr>
        <w:t>ГЛАВА</w:t>
      </w:r>
      <w:r>
        <w:t xml:space="preserve"> 1.</w:t>
      </w:r>
      <w:r>
        <w:rPr>
          <w:rFonts w:hint="eastAsia"/>
        </w:rPr>
        <w:t>ЭПИДЕМИОЛОГИЯ</w:t>
      </w:r>
      <w:r>
        <w:t xml:space="preserve">, </w:t>
      </w:r>
      <w:r>
        <w:rPr>
          <w:rFonts w:hint="eastAsia"/>
        </w:rPr>
        <w:t>ДИАГНОСТИКА</w:t>
      </w:r>
      <w:r>
        <w:t xml:space="preserve"> </w:t>
      </w:r>
      <w:r>
        <w:rPr>
          <w:rFonts w:hint="eastAsia"/>
        </w:rPr>
        <w:t>И</w:t>
      </w:r>
      <w:r>
        <w:t xml:space="preserve"> </w:t>
      </w:r>
      <w:r>
        <w:rPr>
          <w:rFonts w:hint="eastAsia"/>
        </w:rPr>
        <w:t>ЛЕЧЕНИЕ</w:t>
      </w:r>
      <w:r>
        <w:t xml:space="preserve"> </w:t>
      </w:r>
      <w:r>
        <w:rPr>
          <w:rFonts w:hint="eastAsia"/>
        </w:rPr>
        <w:t>ДГПЖ</w:t>
      </w:r>
      <w:r>
        <w:t xml:space="preserve">: </w:t>
      </w:r>
      <w:r>
        <w:rPr>
          <w:rFonts w:hint="eastAsia"/>
        </w:rPr>
        <w:t>СОВРЕМЕННОЕ</w:t>
      </w:r>
      <w:r>
        <w:t xml:space="preserve"> </w:t>
      </w:r>
      <w:r>
        <w:rPr>
          <w:rFonts w:hint="eastAsia"/>
        </w:rPr>
        <w:t>СОСТОЯНИЕ</w:t>
      </w:r>
      <w:r>
        <w:t xml:space="preserve"> </w:t>
      </w:r>
      <w:r>
        <w:rPr>
          <w:rFonts w:hint="eastAsia"/>
        </w:rPr>
        <w:t>ПРОБЛЕМЫ</w:t>
      </w:r>
      <w:r>
        <w:t xml:space="preserve"> (</w:t>
      </w:r>
      <w:r>
        <w:rPr>
          <w:rFonts w:hint="eastAsia"/>
        </w:rPr>
        <w:t>ОБЗОР</w:t>
      </w:r>
      <w:r>
        <w:t xml:space="preserve"> </w:t>
      </w:r>
      <w:r>
        <w:rPr>
          <w:rFonts w:hint="eastAsia"/>
        </w:rPr>
        <w:t>ЛИТЕРАТУРЫ</w:t>
      </w:r>
      <w:r>
        <w:t>)</w:t>
      </w:r>
    </w:p>
    <w:p w14:paraId="117B092A" w14:textId="77777777" w:rsidR="00C91039" w:rsidRDefault="00C91039" w:rsidP="00C91039"/>
    <w:p w14:paraId="381B4A41" w14:textId="77777777" w:rsidR="00C91039" w:rsidRDefault="00C91039" w:rsidP="00C91039">
      <w:r>
        <w:t xml:space="preserve">1.1. </w:t>
      </w:r>
      <w:r>
        <w:rPr>
          <w:rFonts w:hint="eastAsia"/>
        </w:rPr>
        <w:t>Эпидемиология</w:t>
      </w:r>
      <w:r>
        <w:t xml:space="preserve"> </w:t>
      </w:r>
      <w:r>
        <w:rPr>
          <w:rFonts w:hint="eastAsia"/>
        </w:rPr>
        <w:t>ДГПЖ</w:t>
      </w:r>
      <w:r>
        <w:t xml:space="preserve"> </w:t>
      </w:r>
      <w:r>
        <w:rPr>
          <w:rFonts w:hint="eastAsia"/>
        </w:rPr>
        <w:t>в</w:t>
      </w:r>
      <w:r>
        <w:t xml:space="preserve"> </w:t>
      </w:r>
      <w:r>
        <w:rPr>
          <w:rFonts w:hint="eastAsia"/>
        </w:rPr>
        <w:t>мире</w:t>
      </w:r>
    </w:p>
    <w:p w14:paraId="09FC69B9" w14:textId="77777777" w:rsidR="00C91039" w:rsidRDefault="00C91039" w:rsidP="00C91039"/>
    <w:p w14:paraId="337083F9" w14:textId="77777777" w:rsidR="00C91039" w:rsidRDefault="00C91039" w:rsidP="00C91039">
      <w:r>
        <w:t xml:space="preserve">1.2. </w:t>
      </w:r>
      <w:r>
        <w:rPr>
          <w:rFonts w:hint="eastAsia"/>
        </w:rPr>
        <w:t>Эпидемиология</w:t>
      </w:r>
      <w:r>
        <w:t xml:space="preserve"> </w:t>
      </w:r>
      <w:r>
        <w:rPr>
          <w:rFonts w:hint="eastAsia"/>
        </w:rPr>
        <w:t>ДГПЖ</w:t>
      </w:r>
      <w:r>
        <w:t xml:space="preserve"> </w:t>
      </w:r>
      <w:r>
        <w:rPr>
          <w:rFonts w:hint="eastAsia"/>
        </w:rPr>
        <w:t>в</w:t>
      </w:r>
      <w:r>
        <w:t xml:space="preserve"> </w:t>
      </w:r>
      <w:r>
        <w:rPr>
          <w:rFonts w:hint="eastAsia"/>
        </w:rPr>
        <w:t>России</w:t>
      </w:r>
    </w:p>
    <w:p w14:paraId="7E83AFE9" w14:textId="77777777" w:rsidR="00C91039" w:rsidRDefault="00C91039" w:rsidP="00C91039"/>
    <w:p w14:paraId="1D00704A" w14:textId="77777777" w:rsidR="00C91039" w:rsidRDefault="00C91039" w:rsidP="00C91039">
      <w:r>
        <w:t>1.3.</w:t>
      </w:r>
      <w:r>
        <w:rPr>
          <w:rFonts w:hint="eastAsia"/>
        </w:rPr>
        <w:t>Состояние</w:t>
      </w:r>
      <w:r>
        <w:t xml:space="preserve"> </w:t>
      </w:r>
      <w:r>
        <w:rPr>
          <w:rFonts w:hint="eastAsia"/>
        </w:rPr>
        <w:t>ранней</w:t>
      </w:r>
      <w:r>
        <w:t xml:space="preserve"> </w:t>
      </w:r>
      <w:r>
        <w:rPr>
          <w:rFonts w:hint="eastAsia"/>
        </w:rPr>
        <w:t>диагностики</w:t>
      </w:r>
      <w:r>
        <w:t xml:space="preserve"> </w:t>
      </w:r>
      <w:r>
        <w:rPr>
          <w:rFonts w:hint="eastAsia"/>
        </w:rPr>
        <w:t>и</w:t>
      </w:r>
      <w:r>
        <w:t xml:space="preserve"> </w:t>
      </w:r>
      <w:r>
        <w:rPr>
          <w:rFonts w:hint="eastAsia"/>
        </w:rPr>
        <w:t>лечения</w:t>
      </w:r>
      <w:r>
        <w:t xml:space="preserve"> </w:t>
      </w:r>
      <w:r>
        <w:rPr>
          <w:rFonts w:hint="eastAsia"/>
        </w:rPr>
        <w:t>ДГПЖ</w:t>
      </w:r>
      <w:r>
        <w:t xml:space="preserve"> </w:t>
      </w:r>
      <w:r>
        <w:rPr>
          <w:rFonts w:hint="eastAsia"/>
        </w:rPr>
        <w:t>в</w:t>
      </w:r>
      <w:r>
        <w:t xml:space="preserve"> </w:t>
      </w:r>
      <w:r>
        <w:rPr>
          <w:rFonts w:hint="eastAsia"/>
        </w:rPr>
        <w:t>мире</w:t>
      </w:r>
      <w:r>
        <w:t xml:space="preserve"> </w:t>
      </w:r>
      <w:r>
        <w:rPr>
          <w:rFonts w:hint="eastAsia"/>
        </w:rPr>
        <w:t>и</w:t>
      </w:r>
      <w:r>
        <w:t xml:space="preserve"> </w:t>
      </w:r>
      <w:r>
        <w:rPr>
          <w:rFonts w:hint="eastAsia"/>
        </w:rPr>
        <w:t>России</w:t>
      </w:r>
    </w:p>
    <w:p w14:paraId="34E07710" w14:textId="77777777" w:rsidR="00C91039" w:rsidRDefault="00C91039" w:rsidP="00C91039"/>
    <w:p w14:paraId="224472C9" w14:textId="77777777" w:rsidR="00C91039" w:rsidRDefault="00C91039" w:rsidP="00C91039">
      <w:r>
        <w:t xml:space="preserve">1.4. </w:t>
      </w:r>
      <w:r>
        <w:rPr>
          <w:rFonts w:hint="eastAsia"/>
        </w:rPr>
        <w:t>Клинико</w:t>
      </w:r>
      <w:r>
        <w:t>-</w:t>
      </w:r>
      <w:r>
        <w:rPr>
          <w:rFonts w:hint="eastAsia"/>
        </w:rPr>
        <w:t>экономическая</w:t>
      </w:r>
      <w:r>
        <w:t xml:space="preserve"> </w:t>
      </w:r>
      <w:r>
        <w:rPr>
          <w:rFonts w:hint="eastAsia"/>
        </w:rPr>
        <w:t>оценка</w:t>
      </w:r>
      <w:r>
        <w:t xml:space="preserve"> </w:t>
      </w:r>
      <w:r>
        <w:rPr>
          <w:rFonts w:hint="eastAsia"/>
        </w:rPr>
        <w:t>результатов</w:t>
      </w:r>
      <w:r>
        <w:t xml:space="preserve"> </w:t>
      </w:r>
      <w:r>
        <w:rPr>
          <w:rFonts w:hint="eastAsia"/>
        </w:rPr>
        <w:t>медицинской</w:t>
      </w:r>
      <w:r>
        <w:t xml:space="preserve"> </w:t>
      </w:r>
      <w:r>
        <w:rPr>
          <w:rFonts w:hint="eastAsia"/>
        </w:rPr>
        <w:t>помощи</w:t>
      </w:r>
      <w:r>
        <w:t xml:space="preserve"> </w:t>
      </w:r>
      <w:r>
        <w:rPr>
          <w:rFonts w:hint="eastAsia"/>
        </w:rPr>
        <w:t>при</w:t>
      </w:r>
    </w:p>
    <w:p w14:paraId="36F457EB" w14:textId="77777777" w:rsidR="00C91039" w:rsidRDefault="00C91039" w:rsidP="00C91039"/>
    <w:p w14:paraId="56DDB679" w14:textId="77777777" w:rsidR="00C91039" w:rsidRDefault="00C91039" w:rsidP="00C91039">
      <w:r>
        <w:rPr>
          <w:rFonts w:hint="eastAsia"/>
        </w:rPr>
        <w:t>ДГПЖ</w:t>
      </w:r>
    </w:p>
    <w:p w14:paraId="12AE3393" w14:textId="77777777" w:rsidR="00C91039" w:rsidRDefault="00C91039" w:rsidP="00C91039"/>
    <w:p w14:paraId="3FFD4C4B" w14:textId="77777777" w:rsidR="00C91039" w:rsidRDefault="00C91039" w:rsidP="00C91039">
      <w:r>
        <w:rPr>
          <w:rFonts w:hint="eastAsia"/>
        </w:rPr>
        <w:t>ГЛАВА</w:t>
      </w:r>
      <w:r>
        <w:t xml:space="preserve"> 2 .</w:t>
      </w:r>
      <w:r>
        <w:rPr>
          <w:rFonts w:hint="eastAsia"/>
        </w:rPr>
        <w:t>МАТЕРИАЛЫ</w:t>
      </w:r>
      <w:r>
        <w:t xml:space="preserve"> </w:t>
      </w:r>
      <w:r>
        <w:rPr>
          <w:rFonts w:hint="eastAsia"/>
        </w:rPr>
        <w:t>И</w:t>
      </w:r>
      <w:r>
        <w:t xml:space="preserve"> </w:t>
      </w:r>
      <w:r>
        <w:rPr>
          <w:rFonts w:hint="eastAsia"/>
        </w:rPr>
        <w:t>МЕТОДЫ</w:t>
      </w:r>
    </w:p>
    <w:p w14:paraId="7364B46E" w14:textId="77777777" w:rsidR="00C91039" w:rsidRDefault="00C91039" w:rsidP="00C91039"/>
    <w:p w14:paraId="796AE255" w14:textId="77777777" w:rsidR="00C91039" w:rsidRDefault="00C91039" w:rsidP="00C91039">
      <w:r>
        <w:t xml:space="preserve">2.1. </w:t>
      </w:r>
      <w:r>
        <w:rPr>
          <w:rFonts w:hint="eastAsia"/>
        </w:rPr>
        <w:t>Основные</w:t>
      </w:r>
      <w:r>
        <w:t xml:space="preserve"> </w:t>
      </w:r>
      <w:r>
        <w:rPr>
          <w:rFonts w:hint="eastAsia"/>
        </w:rPr>
        <w:t>положения</w:t>
      </w:r>
      <w:r>
        <w:t xml:space="preserve"> </w:t>
      </w:r>
      <w:r>
        <w:rPr>
          <w:rFonts w:hint="eastAsia"/>
        </w:rPr>
        <w:t>модуля</w:t>
      </w:r>
      <w:r>
        <w:t xml:space="preserve"> </w:t>
      </w:r>
      <w:r>
        <w:rPr>
          <w:rFonts w:hint="eastAsia"/>
        </w:rPr>
        <w:t>ДГПЖ</w:t>
      </w:r>
    </w:p>
    <w:p w14:paraId="1479D92F" w14:textId="77777777" w:rsidR="00C91039" w:rsidRDefault="00C91039" w:rsidP="00C91039"/>
    <w:p w14:paraId="218D8EC2" w14:textId="77777777" w:rsidR="00C91039" w:rsidRDefault="00C91039" w:rsidP="00C91039">
      <w:r>
        <w:t xml:space="preserve">2.2. </w:t>
      </w:r>
      <w:r>
        <w:rPr>
          <w:rFonts w:hint="eastAsia"/>
        </w:rPr>
        <w:t>Подготовительные</w:t>
      </w:r>
      <w:r>
        <w:t xml:space="preserve"> </w:t>
      </w:r>
      <w:r>
        <w:rPr>
          <w:rFonts w:hint="eastAsia"/>
        </w:rPr>
        <w:t>мероприятия</w:t>
      </w:r>
      <w:r>
        <w:t xml:space="preserve"> </w:t>
      </w:r>
      <w:r>
        <w:rPr>
          <w:rFonts w:hint="eastAsia"/>
        </w:rPr>
        <w:t>перед</w:t>
      </w:r>
      <w:r>
        <w:t xml:space="preserve"> </w:t>
      </w:r>
      <w:r>
        <w:rPr>
          <w:rFonts w:hint="eastAsia"/>
        </w:rPr>
        <w:t>началом</w:t>
      </w:r>
      <w:r>
        <w:t xml:space="preserve"> </w:t>
      </w:r>
      <w:r>
        <w:rPr>
          <w:rFonts w:hint="eastAsia"/>
        </w:rPr>
        <w:t>реализации</w:t>
      </w:r>
      <w:r>
        <w:t xml:space="preserve"> </w:t>
      </w:r>
      <w:r>
        <w:rPr>
          <w:rFonts w:hint="eastAsia"/>
        </w:rPr>
        <w:t>модуля</w:t>
      </w:r>
      <w:r>
        <w:t xml:space="preserve"> </w:t>
      </w:r>
      <w:r>
        <w:rPr>
          <w:rFonts w:hint="eastAsia"/>
        </w:rPr>
        <w:t>ДГПЖ</w:t>
      </w:r>
    </w:p>
    <w:p w14:paraId="4EAA622C" w14:textId="77777777" w:rsidR="00C91039" w:rsidRDefault="00C91039" w:rsidP="00C91039"/>
    <w:p w14:paraId="79850693" w14:textId="77777777" w:rsidR="00C91039" w:rsidRDefault="00C91039" w:rsidP="00C91039">
      <w:r>
        <w:t xml:space="preserve">2.3. </w:t>
      </w:r>
      <w:r>
        <w:rPr>
          <w:rFonts w:hint="eastAsia"/>
        </w:rPr>
        <w:t>Характеристика</w:t>
      </w:r>
      <w:r>
        <w:t xml:space="preserve"> </w:t>
      </w:r>
      <w:r>
        <w:rPr>
          <w:rFonts w:hint="eastAsia"/>
        </w:rPr>
        <w:t>первого</w:t>
      </w:r>
      <w:r>
        <w:t xml:space="preserve"> </w:t>
      </w:r>
      <w:r>
        <w:rPr>
          <w:rFonts w:hint="eastAsia"/>
        </w:rPr>
        <w:t>уровня</w:t>
      </w:r>
      <w:r>
        <w:t xml:space="preserve"> </w:t>
      </w:r>
      <w:r>
        <w:rPr>
          <w:rFonts w:hint="eastAsia"/>
        </w:rPr>
        <w:t>медицинской</w:t>
      </w:r>
      <w:r>
        <w:t xml:space="preserve"> </w:t>
      </w:r>
      <w:r>
        <w:rPr>
          <w:rFonts w:hint="eastAsia"/>
        </w:rPr>
        <w:t>помощи</w:t>
      </w:r>
    </w:p>
    <w:p w14:paraId="7F5A3860" w14:textId="77777777" w:rsidR="00C91039" w:rsidRDefault="00C91039" w:rsidP="00C91039"/>
    <w:p w14:paraId="4331A832" w14:textId="77777777" w:rsidR="00C91039" w:rsidRDefault="00C91039" w:rsidP="00C91039">
      <w:r>
        <w:t xml:space="preserve">2.4. </w:t>
      </w:r>
      <w:r>
        <w:rPr>
          <w:rFonts w:hint="eastAsia"/>
        </w:rPr>
        <w:t>Характеристика</w:t>
      </w:r>
      <w:r>
        <w:t xml:space="preserve"> </w:t>
      </w:r>
      <w:r>
        <w:rPr>
          <w:rFonts w:hint="eastAsia"/>
        </w:rPr>
        <w:t>второго</w:t>
      </w:r>
      <w:r>
        <w:t xml:space="preserve"> </w:t>
      </w:r>
      <w:r>
        <w:rPr>
          <w:rFonts w:hint="eastAsia"/>
        </w:rPr>
        <w:t>уровня</w:t>
      </w:r>
      <w:r>
        <w:t xml:space="preserve"> </w:t>
      </w:r>
      <w:r>
        <w:rPr>
          <w:rFonts w:hint="eastAsia"/>
        </w:rPr>
        <w:t>медицинской</w:t>
      </w:r>
      <w:r>
        <w:t xml:space="preserve"> </w:t>
      </w:r>
      <w:r>
        <w:rPr>
          <w:rFonts w:hint="eastAsia"/>
        </w:rPr>
        <w:t>помощи</w:t>
      </w:r>
    </w:p>
    <w:p w14:paraId="630E609A" w14:textId="77777777" w:rsidR="00C91039" w:rsidRDefault="00C91039" w:rsidP="00C91039"/>
    <w:p w14:paraId="399CD700" w14:textId="77777777" w:rsidR="00C91039" w:rsidRDefault="00C91039" w:rsidP="00C91039">
      <w:r>
        <w:t xml:space="preserve">2.5. </w:t>
      </w:r>
      <w:r>
        <w:rPr>
          <w:rFonts w:hint="eastAsia"/>
        </w:rPr>
        <w:t>Характеристика</w:t>
      </w:r>
      <w:r>
        <w:t xml:space="preserve"> </w:t>
      </w:r>
      <w:r>
        <w:rPr>
          <w:rFonts w:hint="eastAsia"/>
        </w:rPr>
        <w:t>третьего</w:t>
      </w:r>
      <w:r>
        <w:t xml:space="preserve"> </w:t>
      </w:r>
      <w:r>
        <w:rPr>
          <w:rFonts w:hint="eastAsia"/>
        </w:rPr>
        <w:t>уровня</w:t>
      </w:r>
      <w:r>
        <w:t xml:space="preserve"> </w:t>
      </w:r>
      <w:r>
        <w:rPr>
          <w:rFonts w:hint="eastAsia"/>
        </w:rPr>
        <w:t>медицинской</w:t>
      </w:r>
      <w:r>
        <w:t xml:space="preserve"> </w:t>
      </w:r>
      <w:r>
        <w:rPr>
          <w:rFonts w:hint="eastAsia"/>
        </w:rPr>
        <w:t>помощи</w:t>
      </w:r>
    </w:p>
    <w:p w14:paraId="50F0F9C9" w14:textId="77777777" w:rsidR="00C91039" w:rsidRDefault="00C91039" w:rsidP="00C91039"/>
    <w:p w14:paraId="47AB653E" w14:textId="77777777" w:rsidR="00C91039" w:rsidRDefault="00C91039" w:rsidP="00C91039">
      <w:r>
        <w:t xml:space="preserve">2.6. </w:t>
      </w:r>
      <w:r>
        <w:rPr>
          <w:rFonts w:hint="eastAsia"/>
        </w:rPr>
        <w:t>Характеристика</w:t>
      </w:r>
      <w:r>
        <w:t xml:space="preserve"> </w:t>
      </w:r>
      <w:r>
        <w:rPr>
          <w:rFonts w:hint="eastAsia"/>
        </w:rPr>
        <w:t>четвертого</w:t>
      </w:r>
      <w:r>
        <w:t xml:space="preserve"> </w:t>
      </w:r>
      <w:r>
        <w:rPr>
          <w:rFonts w:hint="eastAsia"/>
        </w:rPr>
        <w:t>уровня</w:t>
      </w:r>
      <w:r>
        <w:t xml:space="preserve"> </w:t>
      </w:r>
      <w:r>
        <w:rPr>
          <w:rFonts w:hint="eastAsia"/>
        </w:rPr>
        <w:t>медицинской</w:t>
      </w:r>
      <w:r>
        <w:t xml:space="preserve"> </w:t>
      </w:r>
      <w:r>
        <w:rPr>
          <w:rFonts w:hint="eastAsia"/>
        </w:rPr>
        <w:t>помощи</w:t>
      </w:r>
    </w:p>
    <w:p w14:paraId="1557D178" w14:textId="77777777" w:rsidR="00C91039" w:rsidRDefault="00C91039" w:rsidP="00C91039"/>
    <w:p w14:paraId="650BA92E" w14:textId="77777777" w:rsidR="00C91039" w:rsidRDefault="00C91039" w:rsidP="00C91039">
      <w:r>
        <w:t xml:space="preserve">2.7. </w:t>
      </w:r>
      <w:r>
        <w:rPr>
          <w:rFonts w:hint="eastAsia"/>
        </w:rPr>
        <w:t>Просветительская</w:t>
      </w:r>
      <w:r>
        <w:t xml:space="preserve"> </w:t>
      </w:r>
      <w:r>
        <w:rPr>
          <w:rFonts w:hint="eastAsia"/>
        </w:rPr>
        <w:t>работа</w:t>
      </w:r>
      <w:r>
        <w:t xml:space="preserve"> </w:t>
      </w:r>
      <w:r>
        <w:rPr>
          <w:rFonts w:hint="eastAsia"/>
        </w:rPr>
        <w:t>среди</w:t>
      </w:r>
      <w:r>
        <w:t xml:space="preserve"> </w:t>
      </w:r>
      <w:r>
        <w:rPr>
          <w:rFonts w:hint="eastAsia"/>
        </w:rPr>
        <w:t>населения</w:t>
      </w:r>
      <w:r>
        <w:t xml:space="preserve"> </w:t>
      </w:r>
      <w:r>
        <w:rPr>
          <w:rFonts w:hint="eastAsia"/>
        </w:rPr>
        <w:t>и</w:t>
      </w:r>
      <w:r>
        <w:t xml:space="preserve"> </w:t>
      </w:r>
      <w:r>
        <w:rPr>
          <w:rFonts w:hint="eastAsia"/>
        </w:rPr>
        <w:t>обучение</w:t>
      </w:r>
      <w:r>
        <w:t xml:space="preserve"> </w:t>
      </w:r>
      <w:r>
        <w:rPr>
          <w:rFonts w:hint="eastAsia"/>
        </w:rPr>
        <w:t>специалистов</w:t>
      </w:r>
      <w:r>
        <w:t xml:space="preserve"> </w:t>
      </w:r>
      <w:r>
        <w:rPr>
          <w:rFonts w:hint="eastAsia"/>
        </w:rPr>
        <w:t>в</w:t>
      </w:r>
      <w:r>
        <w:t xml:space="preserve"> </w:t>
      </w:r>
      <w:r>
        <w:rPr>
          <w:rFonts w:hint="eastAsia"/>
        </w:rPr>
        <w:t>рамках</w:t>
      </w:r>
      <w:r>
        <w:t xml:space="preserve"> </w:t>
      </w:r>
      <w:r>
        <w:rPr>
          <w:rFonts w:hint="eastAsia"/>
        </w:rPr>
        <w:t>реализации</w:t>
      </w:r>
      <w:r>
        <w:t xml:space="preserve"> </w:t>
      </w:r>
      <w:r>
        <w:rPr>
          <w:rFonts w:hint="eastAsia"/>
        </w:rPr>
        <w:t>модуля</w:t>
      </w:r>
      <w:r>
        <w:t xml:space="preserve"> </w:t>
      </w:r>
      <w:r>
        <w:rPr>
          <w:rFonts w:hint="eastAsia"/>
        </w:rPr>
        <w:t>ДГПЖ</w:t>
      </w:r>
    </w:p>
    <w:p w14:paraId="0B663995" w14:textId="77777777" w:rsidR="00C91039" w:rsidRDefault="00C91039" w:rsidP="00C91039"/>
    <w:p w14:paraId="6BBBC3DF" w14:textId="77777777" w:rsidR="00C91039" w:rsidRDefault="00C91039" w:rsidP="00C91039">
      <w:r>
        <w:t xml:space="preserve">2.8. </w:t>
      </w:r>
      <w:r>
        <w:rPr>
          <w:rFonts w:hint="eastAsia"/>
        </w:rPr>
        <w:t>Методика</w:t>
      </w:r>
      <w:r>
        <w:t xml:space="preserve"> </w:t>
      </w:r>
      <w:r>
        <w:rPr>
          <w:rFonts w:hint="eastAsia"/>
        </w:rPr>
        <w:t>расчета</w:t>
      </w:r>
      <w:r>
        <w:t xml:space="preserve"> </w:t>
      </w:r>
      <w:r>
        <w:rPr>
          <w:rFonts w:hint="eastAsia"/>
        </w:rPr>
        <w:t>индикаторов</w:t>
      </w:r>
      <w:r>
        <w:t xml:space="preserve"> </w:t>
      </w:r>
      <w:r>
        <w:rPr>
          <w:rFonts w:hint="eastAsia"/>
        </w:rPr>
        <w:t>эффективности</w:t>
      </w:r>
      <w:r>
        <w:t xml:space="preserve"> </w:t>
      </w:r>
      <w:r>
        <w:rPr>
          <w:rFonts w:hint="eastAsia"/>
        </w:rPr>
        <w:t>оказания</w:t>
      </w:r>
    </w:p>
    <w:p w14:paraId="1D562B70" w14:textId="77777777" w:rsidR="00C91039" w:rsidRDefault="00C91039" w:rsidP="00C91039"/>
    <w:p w14:paraId="0DCD310C" w14:textId="77777777" w:rsidR="00C91039" w:rsidRDefault="00C91039" w:rsidP="00C91039">
      <w:r>
        <w:rPr>
          <w:rFonts w:hint="eastAsia"/>
        </w:rPr>
        <w:t>лечебно</w:t>
      </w:r>
      <w:r>
        <w:t>-</w:t>
      </w:r>
      <w:r>
        <w:rPr>
          <w:rFonts w:hint="eastAsia"/>
        </w:rPr>
        <w:t>диагностической</w:t>
      </w:r>
      <w:r>
        <w:t xml:space="preserve"> </w:t>
      </w:r>
      <w:r>
        <w:rPr>
          <w:rFonts w:hint="eastAsia"/>
        </w:rPr>
        <w:t>помощи</w:t>
      </w:r>
      <w:r>
        <w:t xml:space="preserve"> </w:t>
      </w:r>
      <w:r>
        <w:rPr>
          <w:rFonts w:hint="eastAsia"/>
        </w:rPr>
        <w:t>при</w:t>
      </w:r>
      <w:r>
        <w:t xml:space="preserve"> </w:t>
      </w:r>
      <w:r>
        <w:rPr>
          <w:rFonts w:hint="eastAsia"/>
        </w:rPr>
        <w:t>ДГПЖ</w:t>
      </w:r>
    </w:p>
    <w:p w14:paraId="13DF462B" w14:textId="77777777" w:rsidR="00C91039" w:rsidRDefault="00C91039" w:rsidP="00C91039"/>
    <w:p w14:paraId="7793AAEC" w14:textId="77777777" w:rsidR="00C91039" w:rsidRDefault="00C91039" w:rsidP="00C91039">
      <w:r>
        <w:t xml:space="preserve">2.9. </w:t>
      </w:r>
      <w:r>
        <w:rPr>
          <w:rFonts w:hint="eastAsia"/>
        </w:rPr>
        <w:t>Методы</w:t>
      </w:r>
      <w:r>
        <w:t xml:space="preserve"> </w:t>
      </w:r>
      <w:r>
        <w:rPr>
          <w:rFonts w:hint="eastAsia"/>
        </w:rPr>
        <w:t>оценки</w:t>
      </w:r>
      <w:r>
        <w:t xml:space="preserve"> </w:t>
      </w:r>
      <w:r>
        <w:rPr>
          <w:rFonts w:hint="eastAsia"/>
        </w:rPr>
        <w:t>клинических</w:t>
      </w:r>
      <w:r>
        <w:t xml:space="preserve"> </w:t>
      </w:r>
      <w:r>
        <w:rPr>
          <w:rFonts w:hint="eastAsia"/>
        </w:rPr>
        <w:t>и</w:t>
      </w:r>
      <w:r>
        <w:t xml:space="preserve"> </w:t>
      </w:r>
      <w:r>
        <w:rPr>
          <w:rFonts w:hint="eastAsia"/>
        </w:rPr>
        <w:t>социально</w:t>
      </w:r>
      <w:r>
        <w:t>-</w:t>
      </w:r>
      <w:r>
        <w:rPr>
          <w:rFonts w:hint="eastAsia"/>
        </w:rPr>
        <w:t>экономических</w:t>
      </w:r>
      <w:r>
        <w:t xml:space="preserve"> </w:t>
      </w:r>
      <w:r>
        <w:rPr>
          <w:rFonts w:hint="eastAsia"/>
        </w:rPr>
        <w:t>показателей</w:t>
      </w:r>
    </w:p>
    <w:p w14:paraId="77110EA0" w14:textId="77777777" w:rsidR="00C91039" w:rsidRDefault="00C91039" w:rsidP="00C91039"/>
    <w:p w14:paraId="646B09BB" w14:textId="77777777" w:rsidR="00C91039" w:rsidRDefault="00C91039" w:rsidP="00C91039">
      <w:r>
        <w:rPr>
          <w:rFonts w:hint="eastAsia"/>
        </w:rPr>
        <w:t>модуля</w:t>
      </w:r>
      <w:r>
        <w:t xml:space="preserve"> </w:t>
      </w:r>
      <w:r>
        <w:rPr>
          <w:rFonts w:hint="eastAsia"/>
        </w:rPr>
        <w:t>ДГПЖ</w:t>
      </w:r>
    </w:p>
    <w:p w14:paraId="796143A4" w14:textId="77777777" w:rsidR="00C91039" w:rsidRDefault="00C91039" w:rsidP="00C91039"/>
    <w:p w14:paraId="236CDC52" w14:textId="77777777" w:rsidR="00C91039" w:rsidRDefault="00C91039" w:rsidP="00C91039">
      <w:r>
        <w:rPr>
          <w:rFonts w:hint="eastAsia"/>
        </w:rPr>
        <w:t>ГЛАВА</w:t>
      </w:r>
      <w:r>
        <w:t xml:space="preserve"> 3.</w:t>
      </w:r>
      <w:r>
        <w:rPr>
          <w:rFonts w:hint="eastAsia"/>
        </w:rPr>
        <w:t>РЕЗУЛЬТАТЫ</w:t>
      </w:r>
      <w:r>
        <w:t xml:space="preserve"> </w:t>
      </w:r>
      <w:r>
        <w:rPr>
          <w:rFonts w:hint="eastAsia"/>
        </w:rPr>
        <w:t>ИССЛЕДОВАНИЯ</w:t>
      </w:r>
    </w:p>
    <w:p w14:paraId="224D0571" w14:textId="77777777" w:rsidR="00C91039" w:rsidRDefault="00C91039" w:rsidP="00C91039"/>
    <w:p w14:paraId="7FD676BF" w14:textId="77777777" w:rsidR="00C91039" w:rsidRDefault="00C91039" w:rsidP="00C91039">
      <w:r>
        <w:t xml:space="preserve">3.1. </w:t>
      </w:r>
      <w:r>
        <w:rPr>
          <w:rFonts w:hint="eastAsia"/>
        </w:rPr>
        <w:t>Организационные</w:t>
      </w:r>
      <w:r>
        <w:t xml:space="preserve"> </w:t>
      </w:r>
      <w:r>
        <w:rPr>
          <w:rFonts w:hint="eastAsia"/>
        </w:rPr>
        <w:t>преобразования</w:t>
      </w:r>
      <w:r>
        <w:t xml:space="preserve"> </w:t>
      </w:r>
      <w:r>
        <w:rPr>
          <w:rFonts w:hint="eastAsia"/>
        </w:rPr>
        <w:t>в</w:t>
      </w:r>
      <w:r>
        <w:t xml:space="preserve"> </w:t>
      </w:r>
      <w:r>
        <w:rPr>
          <w:rFonts w:hint="eastAsia"/>
        </w:rPr>
        <w:t>системе</w:t>
      </w:r>
      <w:r>
        <w:t xml:space="preserve"> </w:t>
      </w:r>
      <w:r>
        <w:rPr>
          <w:rFonts w:hint="eastAsia"/>
        </w:rPr>
        <w:t>оказания</w:t>
      </w:r>
    </w:p>
    <w:p w14:paraId="61966E27" w14:textId="77777777" w:rsidR="00C91039" w:rsidRDefault="00C91039" w:rsidP="00C91039"/>
    <w:p w14:paraId="630CB63E" w14:textId="77777777" w:rsidR="00C91039" w:rsidRDefault="00C91039" w:rsidP="00C91039">
      <w:r>
        <w:rPr>
          <w:rFonts w:hint="eastAsia"/>
        </w:rPr>
        <w:t>медицинской</w:t>
      </w:r>
      <w:r>
        <w:t xml:space="preserve"> </w:t>
      </w:r>
      <w:r>
        <w:rPr>
          <w:rFonts w:hint="eastAsia"/>
        </w:rPr>
        <w:t>помощи</w:t>
      </w:r>
    </w:p>
    <w:p w14:paraId="79B84DD3" w14:textId="77777777" w:rsidR="00C91039" w:rsidRDefault="00C91039" w:rsidP="00C91039"/>
    <w:p w14:paraId="2E8E87AC" w14:textId="77777777" w:rsidR="00C91039" w:rsidRDefault="00C91039" w:rsidP="00C91039">
      <w:r>
        <w:t xml:space="preserve">3.2. </w:t>
      </w:r>
      <w:r>
        <w:rPr>
          <w:rFonts w:hint="eastAsia"/>
        </w:rPr>
        <w:t>Финансирование</w:t>
      </w:r>
      <w:r>
        <w:t xml:space="preserve"> </w:t>
      </w:r>
      <w:r>
        <w:rPr>
          <w:rFonts w:hint="eastAsia"/>
        </w:rPr>
        <w:t>и</w:t>
      </w:r>
      <w:r>
        <w:t xml:space="preserve"> </w:t>
      </w:r>
      <w:r>
        <w:rPr>
          <w:rFonts w:hint="eastAsia"/>
        </w:rPr>
        <w:t>материально</w:t>
      </w:r>
      <w:r>
        <w:t>-</w:t>
      </w:r>
      <w:r>
        <w:rPr>
          <w:rFonts w:hint="eastAsia"/>
        </w:rPr>
        <w:t>техническое</w:t>
      </w:r>
      <w:r>
        <w:t xml:space="preserve"> </w:t>
      </w:r>
      <w:r>
        <w:rPr>
          <w:rFonts w:hint="eastAsia"/>
        </w:rPr>
        <w:t>обе</w:t>
      </w:r>
      <w:r>
        <w:rPr>
          <w:rFonts w:hint="eastAsia"/>
        </w:rPr>
        <w:lastRenderedPageBreak/>
        <w:t>спечение</w:t>
      </w:r>
    </w:p>
    <w:p w14:paraId="2CF79A3E" w14:textId="77777777" w:rsidR="00C91039" w:rsidRDefault="00C91039" w:rsidP="00C91039"/>
    <w:p w14:paraId="31E4FE50" w14:textId="77777777" w:rsidR="00C91039" w:rsidRDefault="00C91039" w:rsidP="00C91039">
      <w:r>
        <w:t xml:space="preserve">3.3. </w:t>
      </w:r>
      <w:r>
        <w:rPr>
          <w:rFonts w:hint="eastAsia"/>
        </w:rPr>
        <w:t>Результаты</w:t>
      </w:r>
      <w:r>
        <w:t xml:space="preserve"> </w:t>
      </w:r>
      <w:r>
        <w:rPr>
          <w:rFonts w:hint="eastAsia"/>
        </w:rPr>
        <w:t>просветительской</w:t>
      </w:r>
      <w:r>
        <w:t xml:space="preserve">, </w:t>
      </w:r>
      <w:r>
        <w:rPr>
          <w:rFonts w:hint="eastAsia"/>
        </w:rPr>
        <w:t>образовательной</w:t>
      </w:r>
      <w:r>
        <w:t xml:space="preserve"> </w:t>
      </w:r>
      <w:r>
        <w:rPr>
          <w:rFonts w:hint="eastAsia"/>
        </w:rPr>
        <w:t>и</w:t>
      </w:r>
      <w:r>
        <w:t xml:space="preserve"> </w:t>
      </w:r>
      <w:r>
        <w:rPr>
          <w:rFonts w:hint="eastAsia"/>
        </w:rPr>
        <w:t>консультативной</w:t>
      </w:r>
    </w:p>
    <w:p w14:paraId="38FD08F9" w14:textId="77777777" w:rsidR="00C91039" w:rsidRDefault="00C91039" w:rsidP="00C91039"/>
    <w:p w14:paraId="5E4DFDFD" w14:textId="77777777" w:rsidR="00C91039" w:rsidRDefault="00C91039" w:rsidP="00C91039">
      <w:r>
        <w:rPr>
          <w:rFonts w:hint="eastAsia"/>
        </w:rPr>
        <w:t>деятельности</w:t>
      </w:r>
      <w:r>
        <w:t xml:space="preserve"> </w:t>
      </w:r>
      <w:r>
        <w:rPr>
          <w:rFonts w:hint="eastAsia"/>
        </w:rPr>
        <w:t>в</w:t>
      </w:r>
      <w:r>
        <w:t xml:space="preserve"> </w:t>
      </w:r>
      <w:r>
        <w:rPr>
          <w:rFonts w:hint="eastAsia"/>
        </w:rPr>
        <w:t>рамках</w:t>
      </w:r>
      <w:r>
        <w:t xml:space="preserve"> </w:t>
      </w:r>
      <w:r>
        <w:rPr>
          <w:rFonts w:hint="eastAsia"/>
        </w:rPr>
        <w:t>реализации</w:t>
      </w:r>
      <w:r>
        <w:t xml:space="preserve"> </w:t>
      </w:r>
      <w:r>
        <w:rPr>
          <w:rFonts w:hint="eastAsia"/>
        </w:rPr>
        <w:t>модуля</w:t>
      </w:r>
      <w:r>
        <w:t xml:space="preserve"> </w:t>
      </w:r>
      <w:r>
        <w:rPr>
          <w:rFonts w:hint="eastAsia"/>
        </w:rPr>
        <w:t>ДГПЖ</w:t>
      </w:r>
    </w:p>
    <w:p w14:paraId="7115C253" w14:textId="77777777" w:rsidR="00C91039" w:rsidRDefault="00C91039" w:rsidP="00C91039"/>
    <w:p w14:paraId="6ACCEE2C" w14:textId="77777777" w:rsidR="00C91039" w:rsidRDefault="00C91039" w:rsidP="00C91039">
      <w:r>
        <w:t xml:space="preserve">3.4. </w:t>
      </w:r>
      <w:r>
        <w:rPr>
          <w:rFonts w:hint="eastAsia"/>
        </w:rPr>
        <w:t>Клинические</w:t>
      </w:r>
      <w:r>
        <w:t xml:space="preserve"> </w:t>
      </w:r>
      <w:r>
        <w:rPr>
          <w:rFonts w:hint="eastAsia"/>
        </w:rPr>
        <w:t>результаты</w:t>
      </w:r>
      <w:r>
        <w:t xml:space="preserve"> </w:t>
      </w:r>
      <w:r>
        <w:rPr>
          <w:rFonts w:hint="eastAsia"/>
        </w:rPr>
        <w:t>внедрения</w:t>
      </w:r>
      <w:r>
        <w:t xml:space="preserve"> </w:t>
      </w:r>
      <w:r>
        <w:rPr>
          <w:rFonts w:hint="eastAsia"/>
        </w:rPr>
        <w:t>модуля</w:t>
      </w:r>
      <w:r>
        <w:t xml:space="preserve"> </w:t>
      </w:r>
      <w:r>
        <w:rPr>
          <w:rFonts w:hint="eastAsia"/>
        </w:rPr>
        <w:t>ДГПЖ</w:t>
      </w:r>
    </w:p>
    <w:p w14:paraId="52DA1049" w14:textId="77777777" w:rsidR="00C91039" w:rsidRDefault="00C91039" w:rsidP="00C91039"/>
    <w:p w14:paraId="12AF9591" w14:textId="77777777" w:rsidR="00C91039" w:rsidRDefault="00C91039" w:rsidP="00C91039">
      <w:r>
        <w:rPr>
          <w:rFonts w:hint="eastAsia"/>
        </w:rPr>
        <w:t>ГЛАВА</w:t>
      </w:r>
      <w:r>
        <w:t xml:space="preserve"> 4.</w:t>
      </w:r>
      <w:r>
        <w:rPr>
          <w:rFonts w:hint="eastAsia"/>
        </w:rPr>
        <w:t>МЕДИКО</w:t>
      </w:r>
      <w:r>
        <w:t>-</w:t>
      </w:r>
      <w:r>
        <w:rPr>
          <w:rFonts w:hint="eastAsia"/>
        </w:rPr>
        <w:t>ЭКОНОМИЧЕСКАЯ</w:t>
      </w:r>
      <w:r>
        <w:t xml:space="preserve"> </w:t>
      </w:r>
      <w:r>
        <w:rPr>
          <w:rFonts w:hint="eastAsia"/>
        </w:rPr>
        <w:t>ОЦЕНКА</w:t>
      </w:r>
      <w:r>
        <w:t xml:space="preserve"> </w:t>
      </w:r>
      <w:r>
        <w:rPr>
          <w:rFonts w:hint="eastAsia"/>
        </w:rPr>
        <w:t>РЕЗУЛЬТАТОВ</w:t>
      </w:r>
      <w:r>
        <w:t xml:space="preserve"> </w:t>
      </w:r>
      <w:r>
        <w:rPr>
          <w:rFonts w:hint="eastAsia"/>
        </w:rPr>
        <w:t>РЕАЛИЗАЦИИ</w:t>
      </w:r>
      <w:r>
        <w:t xml:space="preserve"> </w:t>
      </w:r>
      <w:r>
        <w:rPr>
          <w:rFonts w:hint="eastAsia"/>
        </w:rPr>
        <w:t>МОДУЛЯ</w:t>
      </w:r>
      <w:r>
        <w:t xml:space="preserve"> </w:t>
      </w:r>
      <w:r>
        <w:rPr>
          <w:rFonts w:hint="eastAsia"/>
        </w:rPr>
        <w:t>ДГПЖ</w:t>
      </w:r>
    </w:p>
    <w:p w14:paraId="7509955E" w14:textId="77777777" w:rsidR="00C91039" w:rsidRDefault="00C91039" w:rsidP="00C91039"/>
    <w:p w14:paraId="0BB4321C" w14:textId="77777777" w:rsidR="00C91039" w:rsidRDefault="00C91039" w:rsidP="00C91039">
      <w:r>
        <w:t xml:space="preserve">4.1. </w:t>
      </w:r>
      <w:r>
        <w:rPr>
          <w:rFonts w:hint="eastAsia"/>
        </w:rPr>
        <w:t>Изменение</w:t>
      </w:r>
      <w:r>
        <w:t xml:space="preserve"> </w:t>
      </w:r>
      <w:r>
        <w:rPr>
          <w:rFonts w:hint="eastAsia"/>
        </w:rPr>
        <w:t>структуры</w:t>
      </w:r>
      <w:r>
        <w:t xml:space="preserve"> </w:t>
      </w:r>
      <w:r>
        <w:rPr>
          <w:rFonts w:hint="eastAsia"/>
        </w:rPr>
        <w:t>заболеваемости</w:t>
      </w:r>
      <w:r>
        <w:t xml:space="preserve"> </w:t>
      </w:r>
      <w:r>
        <w:rPr>
          <w:rFonts w:hint="eastAsia"/>
        </w:rPr>
        <w:t>ДГПЖ</w:t>
      </w:r>
    </w:p>
    <w:p w14:paraId="1AF3127F" w14:textId="77777777" w:rsidR="00C91039" w:rsidRDefault="00C91039" w:rsidP="00C91039"/>
    <w:p w14:paraId="7A19600F" w14:textId="77777777" w:rsidR="00C91039" w:rsidRDefault="00C91039" w:rsidP="00C91039">
      <w:r>
        <w:t xml:space="preserve">4.2. </w:t>
      </w:r>
      <w:r>
        <w:rPr>
          <w:rFonts w:hint="eastAsia"/>
        </w:rPr>
        <w:t>Изменение</w:t>
      </w:r>
      <w:r>
        <w:t xml:space="preserve"> </w:t>
      </w:r>
      <w:r>
        <w:rPr>
          <w:rFonts w:hint="eastAsia"/>
        </w:rPr>
        <w:t>структуры</w:t>
      </w:r>
      <w:r>
        <w:t xml:space="preserve"> </w:t>
      </w:r>
      <w:r>
        <w:rPr>
          <w:rFonts w:hint="eastAsia"/>
        </w:rPr>
        <w:t>медицинской</w:t>
      </w:r>
      <w:r>
        <w:t xml:space="preserve"> </w:t>
      </w:r>
      <w:r>
        <w:rPr>
          <w:rFonts w:hint="eastAsia"/>
        </w:rPr>
        <w:t>помощи</w:t>
      </w:r>
      <w:r>
        <w:t xml:space="preserve"> </w:t>
      </w:r>
      <w:r>
        <w:rPr>
          <w:rFonts w:hint="eastAsia"/>
        </w:rPr>
        <w:t>пациентам</w:t>
      </w:r>
      <w:r>
        <w:t xml:space="preserve"> </w:t>
      </w:r>
      <w:r>
        <w:rPr>
          <w:rFonts w:hint="eastAsia"/>
        </w:rPr>
        <w:t>с</w:t>
      </w:r>
      <w:r>
        <w:t xml:space="preserve"> </w:t>
      </w:r>
      <w:r>
        <w:rPr>
          <w:rFonts w:hint="eastAsia"/>
        </w:rPr>
        <w:t>ДГПЖ</w:t>
      </w:r>
    </w:p>
    <w:p w14:paraId="3A871C0E" w14:textId="77777777" w:rsidR="00C91039" w:rsidRDefault="00C91039" w:rsidP="00C91039"/>
    <w:p w14:paraId="6C4C219F" w14:textId="77777777" w:rsidR="00C91039" w:rsidRDefault="00C91039" w:rsidP="00C91039">
      <w:r>
        <w:t xml:space="preserve">4.3. </w:t>
      </w:r>
      <w:r>
        <w:rPr>
          <w:rFonts w:hint="eastAsia"/>
        </w:rPr>
        <w:t>Изменение</w:t>
      </w:r>
      <w:r>
        <w:t xml:space="preserve"> </w:t>
      </w:r>
      <w:r>
        <w:rPr>
          <w:rFonts w:hint="eastAsia"/>
        </w:rPr>
        <w:t>структуры</w:t>
      </w:r>
      <w:r>
        <w:t xml:space="preserve"> </w:t>
      </w:r>
      <w:r>
        <w:rPr>
          <w:rFonts w:hint="eastAsia"/>
        </w:rPr>
        <w:t>затрат</w:t>
      </w:r>
      <w:r>
        <w:t xml:space="preserve"> </w:t>
      </w:r>
      <w:r>
        <w:rPr>
          <w:rFonts w:hint="eastAsia"/>
        </w:rPr>
        <w:t>на</w:t>
      </w:r>
      <w:r>
        <w:t xml:space="preserve"> </w:t>
      </w:r>
      <w:r>
        <w:rPr>
          <w:rFonts w:hint="eastAsia"/>
        </w:rPr>
        <w:t>оказание</w:t>
      </w:r>
      <w:r>
        <w:t xml:space="preserve"> </w:t>
      </w:r>
      <w:r>
        <w:rPr>
          <w:rFonts w:hint="eastAsia"/>
        </w:rPr>
        <w:t>медицинской</w:t>
      </w:r>
      <w:r>
        <w:t xml:space="preserve"> </w:t>
      </w:r>
      <w:r>
        <w:rPr>
          <w:rFonts w:hint="eastAsia"/>
        </w:rPr>
        <w:t>помощи</w:t>
      </w:r>
      <w:r>
        <w:t xml:space="preserve"> </w:t>
      </w:r>
      <w:r>
        <w:rPr>
          <w:rFonts w:hint="eastAsia"/>
        </w:rPr>
        <w:t>пациентам</w:t>
      </w:r>
      <w:r>
        <w:t xml:space="preserve"> </w:t>
      </w:r>
      <w:r>
        <w:rPr>
          <w:rFonts w:hint="eastAsia"/>
        </w:rPr>
        <w:t>с</w:t>
      </w:r>
      <w:r>
        <w:t xml:space="preserve"> </w:t>
      </w:r>
      <w:r>
        <w:rPr>
          <w:rFonts w:hint="eastAsia"/>
        </w:rPr>
        <w:t>ДГПЖ</w:t>
      </w:r>
    </w:p>
    <w:p w14:paraId="3FB2B71D" w14:textId="77777777" w:rsidR="00C91039" w:rsidRDefault="00C91039" w:rsidP="00C91039"/>
    <w:p w14:paraId="4627B22B" w14:textId="77777777" w:rsidR="00C91039" w:rsidRDefault="00C91039" w:rsidP="00C91039">
      <w:r>
        <w:rPr>
          <w:rFonts w:hint="eastAsia"/>
        </w:rPr>
        <w:t>ОБЩЕЕ</w:t>
      </w:r>
      <w:r>
        <w:t xml:space="preserve"> </w:t>
      </w:r>
      <w:r>
        <w:rPr>
          <w:rFonts w:hint="eastAsia"/>
        </w:rPr>
        <w:t>ЗАКЛЮЧЕНИЕ</w:t>
      </w:r>
    </w:p>
    <w:p w14:paraId="7BEB0544" w14:textId="77777777" w:rsidR="00C91039" w:rsidRDefault="00C91039" w:rsidP="00C91039"/>
    <w:p w14:paraId="02360641" w14:textId="77777777" w:rsidR="00C91039" w:rsidRDefault="00C91039" w:rsidP="00C91039">
      <w:r>
        <w:rPr>
          <w:rFonts w:hint="eastAsia"/>
        </w:rPr>
        <w:t>ВЫВОДЫ</w:t>
      </w:r>
    </w:p>
    <w:p w14:paraId="6D9AAB86" w14:textId="77777777" w:rsidR="00C91039" w:rsidRDefault="00C91039" w:rsidP="00C91039"/>
    <w:p w14:paraId="04632687" w14:textId="61B3318F" w:rsidR="00C91039" w:rsidRPr="00C91039" w:rsidRDefault="00C91039" w:rsidP="00C91039">
      <w:r>
        <w:rPr>
          <w:rFonts w:hint="eastAsia"/>
        </w:rPr>
        <w:t>ПРАКТИЧЕСКИЕ</w:t>
      </w:r>
      <w:r>
        <w:t xml:space="preserve"> </w:t>
      </w:r>
      <w:r>
        <w:rPr>
          <w:rFonts w:hint="eastAsia"/>
        </w:rPr>
        <w:t>РЕКОМЕНДАЦИИ</w:t>
      </w:r>
    </w:p>
    <w:sectPr w:rsidR="00C91039" w:rsidRPr="00C91039" w:rsidSect="007C5F07">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128B9D" w14:textId="77777777" w:rsidR="007C5F07" w:rsidRPr="00C66E52" w:rsidRDefault="007C5F07">
      <w:pPr>
        <w:spacing w:after="0" w:line="240" w:lineRule="auto"/>
      </w:pPr>
      <w:r w:rsidRPr="00C66E52">
        <w:separator/>
      </w:r>
    </w:p>
  </w:endnote>
  <w:endnote w:type="continuationSeparator" w:id="0">
    <w:p w14:paraId="46BE1675" w14:textId="77777777" w:rsidR="007C5F07" w:rsidRPr="00C66E52" w:rsidRDefault="007C5F07">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3E1C2F" w14:textId="77777777" w:rsidR="007C5F07" w:rsidRPr="00C66E52" w:rsidRDefault="007C5F07"/>
    <w:p w14:paraId="0BCBDD71" w14:textId="77777777" w:rsidR="007C5F07" w:rsidRPr="00C66E52" w:rsidRDefault="007C5F07"/>
    <w:p w14:paraId="26FAEB87" w14:textId="77777777" w:rsidR="007C5F07" w:rsidRPr="00C66E52" w:rsidRDefault="007C5F07"/>
    <w:p w14:paraId="032A6BB8" w14:textId="77777777" w:rsidR="007C5F07" w:rsidRPr="00C66E52" w:rsidRDefault="007C5F07"/>
    <w:p w14:paraId="0D7324E0" w14:textId="77777777" w:rsidR="007C5F07" w:rsidRPr="00C66E52" w:rsidRDefault="007C5F07"/>
    <w:p w14:paraId="155A4D3E" w14:textId="77777777" w:rsidR="007C5F07" w:rsidRPr="00C66E52" w:rsidRDefault="007C5F07"/>
    <w:p w14:paraId="4451FFEA" w14:textId="77777777" w:rsidR="007C5F07" w:rsidRPr="00C66E52" w:rsidRDefault="007C5F07">
      <w:pPr>
        <w:rPr>
          <w:sz w:val="2"/>
          <w:szCs w:val="2"/>
        </w:rPr>
      </w:pPr>
      <w:r w:rsidRPr="00C66E52">
        <w:rPr>
          <w:noProof/>
          <w:sz w:val="24"/>
          <w:szCs w:val="24"/>
          <w:lang w:eastAsia="ru-RU"/>
        </w:rPr>
        <mc:AlternateContent>
          <mc:Choice Requires="wps">
            <w:drawing>
              <wp:anchor distT="0" distB="0" distL="63500" distR="63500" simplePos="0" relativeHeight="251659264" behindDoc="1" locked="0" layoutInCell="1" allowOverlap="1" wp14:anchorId="402DED71" wp14:editId="3CFADC1F">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F6248" w14:textId="77777777" w:rsidR="007C5F07" w:rsidRPr="00C66E52" w:rsidRDefault="007C5F07">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2DED71"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30F6248" w14:textId="77777777" w:rsidR="007C5F07" w:rsidRPr="00C66E52" w:rsidRDefault="007C5F07">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18D39D49" w14:textId="77777777" w:rsidR="007C5F07" w:rsidRPr="00C66E52" w:rsidRDefault="007C5F07"/>
    <w:p w14:paraId="0945B4DE" w14:textId="77777777" w:rsidR="007C5F07" w:rsidRPr="00C66E52" w:rsidRDefault="007C5F07"/>
    <w:p w14:paraId="523856BB" w14:textId="77777777" w:rsidR="007C5F07" w:rsidRPr="00C66E52" w:rsidRDefault="007C5F07">
      <w:pPr>
        <w:rPr>
          <w:sz w:val="2"/>
          <w:szCs w:val="2"/>
        </w:rPr>
      </w:pPr>
      <w:r w:rsidRPr="00C66E52">
        <w:rPr>
          <w:noProof/>
          <w:sz w:val="24"/>
          <w:szCs w:val="24"/>
          <w:lang w:eastAsia="ru-RU"/>
        </w:rPr>
        <mc:AlternateContent>
          <mc:Choice Requires="wps">
            <w:drawing>
              <wp:anchor distT="0" distB="0" distL="63500" distR="63500" simplePos="0" relativeHeight="251660288" behindDoc="1" locked="0" layoutInCell="1" allowOverlap="1" wp14:anchorId="7EDB6374" wp14:editId="4183634F">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0D203" w14:textId="77777777" w:rsidR="007C5F07" w:rsidRPr="00C66E52" w:rsidRDefault="007C5F07"/>
                          <w:p w14:paraId="5E2596A1" w14:textId="77777777" w:rsidR="007C5F07" w:rsidRPr="00C66E52" w:rsidRDefault="007C5F07">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DB6374"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820D203" w14:textId="77777777" w:rsidR="007C5F07" w:rsidRPr="00C66E52" w:rsidRDefault="007C5F07"/>
                    <w:p w14:paraId="5E2596A1" w14:textId="77777777" w:rsidR="007C5F07" w:rsidRPr="00C66E52" w:rsidRDefault="007C5F07">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5664129B" w14:textId="77777777" w:rsidR="007C5F07" w:rsidRPr="00C66E52" w:rsidRDefault="007C5F07"/>
    <w:p w14:paraId="582AB9DF" w14:textId="77777777" w:rsidR="007C5F07" w:rsidRPr="00C66E52" w:rsidRDefault="007C5F07">
      <w:pPr>
        <w:rPr>
          <w:sz w:val="2"/>
          <w:szCs w:val="2"/>
        </w:rPr>
      </w:pPr>
    </w:p>
    <w:p w14:paraId="7A29799F" w14:textId="77777777" w:rsidR="007C5F07" w:rsidRPr="00C66E52" w:rsidRDefault="007C5F07"/>
    <w:p w14:paraId="242BD242" w14:textId="77777777" w:rsidR="007C5F07" w:rsidRPr="00C66E52" w:rsidRDefault="007C5F07">
      <w:pPr>
        <w:spacing w:after="0" w:line="240" w:lineRule="auto"/>
      </w:pPr>
    </w:p>
  </w:footnote>
  <w:footnote w:type="continuationSeparator" w:id="0">
    <w:p w14:paraId="6A28AE6C" w14:textId="77777777" w:rsidR="007C5F07" w:rsidRPr="00C66E52" w:rsidRDefault="007C5F07">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28D"/>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E"/>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4"/>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AC7"/>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15"/>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36E"/>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6B"/>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7B"/>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653"/>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61"/>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435"/>
    <w:rsid w:val="000A15C2"/>
    <w:rsid w:val="000A1614"/>
    <w:rsid w:val="000A16F3"/>
    <w:rsid w:val="000A17B0"/>
    <w:rsid w:val="000A1817"/>
    <w:rsid w:val="000A18D1"/>
    <w:rsid w:val="000A18EA"/>
    <w:rsid w:val="000A194C"/>
    <w:rsid w:val="000A19A8"/>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3EF"/>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5"/>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0C"/>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26"/>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48E"/>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2EF"/>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C9D"/>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99"/>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23C"/>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42"/>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D6C"/>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AD"/>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0"/>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5FF8"/>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335"/>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8FB"/>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A4"/>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1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5F6E"/>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235"/>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B8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2E"/>
    <w:rsid w:val="001D1939"/>
    <w:rsid w:val="001D193B"/>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886"/>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5FB6"/>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BD2"/>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5F1"/>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0CD"/>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90"/>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3FCF"/>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1"/>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2ED"/>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141"/>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04"/>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B2"/>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9A2"/>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43"/>
    <w:rsid w:val="002E2181"/>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AF"/>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0E"/>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D5A"/>
    <w:rsid w:val="00312E1B"/>
    <w:rsid w:val="00312E44"/>
    <w:rsid w:val="00312EC9"/>
    <w:rsid w:val="00312F00"/>
    <w:rsid w:val="00312F42"/>
    <w:rsid w:val="0031316C"/>
    <w:rsid w:val="00313174"/>
    <w:rsid w:val="003133D7"/>
    <w:rsid w:val="00313404"/>
    <w:rsid w:val="0031343A"/>
    <w:rsid w:val="00313455"/>
    <w:rsid w:val="003134CB"/>
    <w:rsid w:val="00313520"/>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B3"/>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41"/>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6D"/>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CB"/>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1F"/>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5C"/>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CC3"/>
    <w:rsid w:val="00382D71"/>
    <w:rsid w:val="00382E41"/>
    <w:rsid w:val="0038301D"/>
    <w:rsid w:val="003830A5"/>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0A2"/>
    <w:rsid w:val="003C10AA"/>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B2"/>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40"/>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5F"/>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1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3"/>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0A5"/>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87"/>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66F"/>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08"/>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6B6"/>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7C"/>
    <w:rsid w:val="0048708E"/>
    <w:rsid w:val="004870E8"/>
    <w:rsid w:val="00487173"/>
    <w:rsid w:val="004871B3"/>
    <w:rsid w:val="004871B9"/>
    <w:rsid w:val="004871EC"/>
    <w:rsid w:val="0048731D"/>
    <w:rsid w:val="00487330"/>
    <w:rsid w:val="0048735B"/>
    <w:rsid w:val="00487386"/>
    <w:rsid w:val="0048743C"/>
    <w:rsid w:val="00487462"/>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A4"/>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7E"/>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84"/>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615"/>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66"/>
    <w:rsid w:val="004F16AD"/>
    <w:rsid w:val="004F16DD"/>
    <w:rsid w:val="004F16E0"/>
    <w:rsid w:val="004F1704"/>
    <w:rsid w:val="004F1705"/>
    <w:rsid w:val="004F17E3"/>
    <w:rsid w:val="004F186D"/>
    <w:rsid w:val="004F1873"/>
    <w:rsid w:val="004F1954"/>
    <w:rsid w:val="004F1AA5"/>
    <w:rsid w:val="004F1ABA"/>
    <w:rsid w:val="004F1C4C"/>
    <w:rsid w:val="004F1C76"/>
    <w:rsid w:val="004F1E18"/>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6C"/>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B"/>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E8E"/>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35"/>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9E"/>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8D8"/>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2D"/>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89"/>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06"/>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1A5"/>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697"/>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C61"/>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8F"/>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4D"/>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08"/>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C4E"/>
    <w:rsid w:val="005C4D2D"/>
    <w:rsid w:val="005C4E24"/>
    <w:rsid w:val="005C4E64"/>
    <w:rsid w:val="005C50E2"/>
    <w:rsid w:val="005C5106"/>
    <w:rsid w:val="005C51E2"/>
    <w:rsid w:val="005C525D"/>
    <w:rsid w:val="005C53EB"/>
    <w:rsid w:val="005C54B6"/>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2C1"/>
    <w:rsid w:val="005E6303"/>
    <w:rsid w:val="005E640C"/>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141"/>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0B2"/>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1C"/>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AD"/>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3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6FD0"/>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AA"/>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54"/>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98"/>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50"/>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5CC"/>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6B"/>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00"/>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08"/>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A9"/>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02"/>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1E"/>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A71"/>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9F"/>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1C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3DE"/>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9A4"/>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8C7"/>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1D04"/>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59"/>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C3"/>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CEC"/>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88D"/>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51"/>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07"/>
    <w:rsid w:val="007C5F55"/>
    <w:rsid w:val="007C5FEC"/>
    <w:rsid w:val="007C6104"/>
    <w:rsid w:val="007C6186"/>
    <w:rsid w:val="007C619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C51"/>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934"/>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0DB"/>
    <w:rsid w:val="007D21B4"/>
    <w:rsid w:val="007D223E"/>
    <w:rsid w:val="007D229A"/>
    <w:rsid w:val="007D22C4"/>
    <w:rsid w:val="007D2379"/>
    <w:rsid w:val="007D23F7"/>
    <w:rsid w:val="007D246E"/>
    <w:rsid w:val="007D2525"/>
    <w:rsid w:val="007D25C0"/>
    <w:rsid w:val="007D2770"/>
    <w:rsid w:val="007D2798"/>
    <w:rsid w:val="007D27AE"/>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BA"/>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0D"/>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23"/>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08"/>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02"/>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25"/>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5B"/>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01"/>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384"/>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0A"/>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319"/>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41A"/>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EBC"/>
    <w:rsid w:val="00893F5E"/>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9D8"/>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DA7"/>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A3"/>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79"/>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09"/>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70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6EE"/>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C88"/>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84"/>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2F"/>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E6"/>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882"/>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0E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A5F"/>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A5"/>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B4"/>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3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3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89E"/>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9ED"/>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07"/>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00"/>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669"/>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5FC4"/>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2C"/>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38A"/>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4FF"/>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8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E68"/>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39B"/>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B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0C"/>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20"/>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7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AD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38"/>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3"/>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381"/>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23"/>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5B8"/>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24"/>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C2"/>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BD4"/>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76C"/>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79F"/>
    <w:rsid w:val="00B0787E"/>
    <w:rsid w:val="00B0787F"/>
    <w:rsid w:val="00B078A9"/>
    <w:rsid w:val="00B078C3"/>
    <w:rsid w:val="00B0797D"/>
    <w:rsid w:val="00B07A10"/>
    <w:rsid w:val="00B07A6A"/>
    <w:rsid w:val="00B07A75"/>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67"/>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BD9"/>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1"/>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AB5"/>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3F"/>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72"/>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20"/>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0"/>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44C"/>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7C"/>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8A"/>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9CB"/>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040"/>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5B"/>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CE1"/>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60"/>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7"/>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3E"/>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5D"/>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9D"/>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39"/>
    <w:rsid w:val="00C91061"/>
    <w:rsid w:val="00C9108F"/>
    <w:rsid w:val="00C910DC"/>
    <w:rsid w:val="00C91127"/>
    <w:rsid w:val="00C911F0"/>
    <w:rsid w:val="00C91236"/>
    <w:rsid w:val="00C9126F"/>
    <w:rsid w:val="00C91284"/>
    <w:rsid w:val="00C9152D"/>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2AD"/>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D80"/>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BD1"/>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2A1"/>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D5E"/>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89"/>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69A"/>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4E"/>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5B"/>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29E"/>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21"/>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3B"/>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1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52"/>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BF5"/>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B48"/>
    <w:rsid w:val="00E10CEB"/>
    <w:rsid w:val="00E10D05"/>
    <w:rsid w:val="00E10D84"/>
    <w:rsid w:val="00E10DC3"/>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66"/>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CE4"/>
    <w:rsid w:val="00E34D3B"/>
    <w:rsid w:val="00E34D48"/>
    <w:rsid w:val="00E34D77"/>
    <w:rsid w:val="00E34E56"/>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690"/>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62"/>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184"/>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37"/>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2C"/>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BC"/>
    <w:rsid w:val="00E66DE9"/>
    <w:rsid w:val="00E66E4B"/>
    <w:rsid w:val="00E66E4C"/>
    <w:rsid w:val="00E66EF4"/>
    <w:rsid w:val="00E66F38"/>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E8"/>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C7"/>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6A0"/>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3D0"/>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28"/>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48"/>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0F5"/>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698"/>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7E"/>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BBF"/>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2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4F"/>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EBD"/>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56"/>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30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7C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9F7"/>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A4D"/>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0FA"/>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285093">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83820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754460">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79024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325">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233829">
      <w:bodyDiv w:val="1"/>
      <w:marLeft w:val="0"/>
      <w:marRight w:val="0"/>
      <w:marTop w:val="0"/>
      <w:marBottom w:val="0"/>
      <w:divBdr>
        <w:top w:val="none" w:sz="0" w:space="0" w:color="auto"/>
        <w:left w:val="none" w:sz="0" w:space="0" w:color="auto"/>
        <w:bottom w:val="none" w:sz="0" w:space="0" w:color="auto"/>
        <w:right w:val="none" w:sz="0" w:space="0" w:color="auto"/>
      </w:divBdr>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24038">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258">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480682">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341792">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7449">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7949691">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230619">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688160">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77887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047731">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061614">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5088">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07964">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6973009">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5280">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4864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13525">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680390">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4758046">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02986">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393922">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746699">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2187">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0995407">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367086">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1568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653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875165">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3070">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457799">
      <w:bodyDiv w:val="1"/>
      <w:marLeft w:val="0"/>
      <w:marRight w:val="0"/>
      <w:marTop w:val="0"/>
      <w:marBottom w:val="0"/>
      <w:divBdr>
        <w:top w:val="none" w:sz="0" w:space="0" w:color="auto"/>
        <w:left w:val="none" w:sz="0" w:space="0" w:color="auto"/>
        <w:bottom w:val="none" w:sz="0" w:space="0" w:color="auto"/>
        <w:right w:val="none" w:sz="0" w:space="0" w:color="auto"/>
      </w:divBdr>
    </w:div>
    <w:div w:id="171528601">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080980">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583866">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745340">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15534">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072620">
      <w:bodyDiv w:val="1"/>
      <w:marLeft w:val="0"/>
      <w:marRight w:val="0"/>
      <w:marTop w:val="0"/>
      <w:marBottom w:val="0"/>
      <w:divBdr>
        <w:top w:val="none" w:sz="0" w:space="0" w:color="auto"/>
        <w:left w:val="none" w:sz="0" w:space="0" w:color="auto"/>
        <w:bottom w:val="none" w:sz="0" w:space="0" w:color="auto"/>
        <w:right w:val="none" w:sz="0" w:space="0" w:color="auto"/>
      </w:divBdr>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39925">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22364">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07421">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01347">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834273">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779769">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568599">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232430">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11352">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598827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099229">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188160">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274776">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4732">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636520">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4918429">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539181">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29479">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55409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060">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0985">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803578">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7852352">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4943195">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24082">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8375">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39935256">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78827">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3893">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267310">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20969">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194356">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08508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641010">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31842">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833924">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327">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8945147">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372890">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34746">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392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7948652">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534757">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09284">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555643">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2942856">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5395">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2258">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552869">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492174">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679260">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19037">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485846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564">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38151">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178277">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021647">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299197">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7454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59055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20664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248110">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49571">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6965727">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4621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08379">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031507">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106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8482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79320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375801">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572973">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61158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547248">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670239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49166">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4137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448257">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761602">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67306">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5544">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36293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251492">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397516">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533">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3670">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117022">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69890">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0946">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68177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5796">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10243">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378714">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86632">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498202">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26867">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5935960">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792540">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122325">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6984825">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19275">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58644">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69984743">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495803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886035">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4983651">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4341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628957">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533917">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121350">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890555">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150">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7826749">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066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038525">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0945">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11771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60328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20909">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448154">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108">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643775">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2700">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085469">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032">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254668">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174844">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25831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0655350">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1271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23264">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7611">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6608">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372954">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6093">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6767357">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227961">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1623882">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256">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611960">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660347">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864951330">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733753">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19890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042861">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4567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017188">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666911">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0942639">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14865">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22022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539185">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6698">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325778">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149914">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60619">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6957816">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16917">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2973251">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3828827">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483288">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2513">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27226">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095358">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463213">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863337">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87908">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3992286">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49766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884194">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389509">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35914">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598914">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880769">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0502">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005294">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468703">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5094">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013967">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292781">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098223">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190675">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49961622">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277206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816550">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565286">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25586">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0466">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434954">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655883">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13086">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167431">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02805">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498461">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6998625">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560193">
      <w:bodyDiv w:val="1"/>
      <w:marLeft w:val="0"/>
      <w:marRight w:val="0"/>
      <w:marTop w:val="0"/>
      <w:marBottom w:val="0"/>
      <w:divBdr>
        <w:top w:val="none" w:sz="0" w:space="0" w:color="auto"/>
        <w:left w:val="none" w:sz="0" w:space="0" w:color="auto"/>
        <w:bottom w:val="none" w:sz="0" w:space="0" w:color="auto"/>
        <w:right w:val="none" w:sz="0" w:space="0" w:color="auto"/>
      </w:divBdr>
    </w:div>
    <w:div w:id="1116604601">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23101">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0931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29980968">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70641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22575">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7989451">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04276">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27911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1949006">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691238">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582997">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17712">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08846">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69835022">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078152">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2861619">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6047">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528812">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4996092">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231041">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657721">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5623">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29515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02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62579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43427">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614507">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16835">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357577">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29796">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720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45603">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569023">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613773">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153097">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4789">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076893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48262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5502">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522723">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575306">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87778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1327">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120545">
      <w:bodyDiv w:val="1"/>
      <w:marLeft w:val="0"/>
      <w:marRight w:val="0"/>
      <w:marTop w:val="0"/>
      <w:marBottom w:val="0"/>
      <w:divBdr>
        <w:top w:val="none" w:sz="0" w:space="0" w:color="auto"/>
        <w:left w:val="none" w:sz="0" w:space="0" w:color="auto"/>
        <w:bottom w:val="none" w:sz="0" w:space="0" w:color="auto"/>
        <w:right w:val="none" w:sz="0" w:space="0" w:color="auto"/>
      </w:divBdr>
    </w:div>
    <w:div w:id="128912280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29367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598138">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1866">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614797">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04058">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437751">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0784">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241505">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87720">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57899">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62821">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4079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771376">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158116">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506853">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2896268">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136570">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177904">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560546">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5981">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2906">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5119">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195865">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695650">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167440">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458657">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8992781">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05853">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620123">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092055">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6526">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07648">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1842">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159905">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7944">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549310">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07774">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142290">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16982">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5280">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404475">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099516">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727484">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894117">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3732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5909111">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394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732551">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10902">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1555122">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291068">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682830">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656030">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7058">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1006">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398850">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287200">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1673649">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06729">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20312">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2362">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0379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473303">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58730">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42289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736179">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43588">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07428">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0628884">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065271">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487973">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1844560">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899403">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353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4666">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132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12002">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13884">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8874497">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2324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3883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081615">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773459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779511">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866303">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251921">
      <w:bodyDiv w:val="1"/>
      <w:marLeft w:val="0"/>
      <w:marRight w:val="0"/>
      <w:marTop w:val="0"/>
      <w:marBottom w:val="0"/>
      <w:divBdr>
        <w:top w:val="none" w:sz="0" w:space="0" w:color="auto"/>
        <w:left w:val="none" w:sz="0" w:space="0" w:color="auto"/>
        <w:bottom w:val="none" w:sz="0" w:space="0" w:color="auto"/>
        <w:right w:val="none" w:sz="0" w:space="0" w:color="auto"/>
      </w:divBdr>
    </w:div>
    <w:div w:id="1637299692">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1818">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765012">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09500">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5953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585774">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371785">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7881872">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4737">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280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584959">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2637">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07854">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7976811">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2785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682096">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1070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069506">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5494">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247995">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363729">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0400">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495067">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2410">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390555">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157487">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0296">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22919">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542791">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732418">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504961">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662898">
      <w:bodyDiv w:val="1"/>
      <w:marLeft w:val="0"/>
      <w:marRight w:val="0"/>
      <w:marTop w:val="0"/>
      <w:marBottom w:val="0"/>
      <w:divBdr>
        <w:top w:val="none" w:sz="0" w:space="0" w:color="auto"/>
        <w:left w:val="none" w:sz="0" w:space="0" w:color="auto"/>
        <w:bottom w:val="none" w:sz="0" w:space="0" w:color="auto"/>
        <w:right w:val="none" w:sz="0" w:space="0" w:color="auto"/>
      </w:divBdr>
    </w:div>
    <w:div w:id="1774812986">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3606">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7944">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724521">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16763">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3687">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09947">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556018">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684087">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25701">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19572">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193563">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1680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898242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069560">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3254">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632430">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387061">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573661">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12276">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666252">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3766">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7986614">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4280">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2695555">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687613">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669789">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10962">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0345">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099379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200022">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70560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05850">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496433">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611684">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1889896">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391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2902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323753">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858857">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780515">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3903994">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212950">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3014">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874899">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528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
    <w:div w:id="1975601526">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676428">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6836840">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193">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570542">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3967">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2518">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47147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86127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025495">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5840432">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377121">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18619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883557">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39400">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4154">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435658">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390117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7951197">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489148">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5815084">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16459">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2754">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7351">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579676">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5930679">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244187">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451188">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770239">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892037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89961127">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496502">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66954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099908544">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33369">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329299">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3140">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270203">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133360">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243122">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441276">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373995">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01943">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09847">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287">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31964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435428">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28009">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3747492">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181506">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31025">
      <w:bodyDiv w:val="1"/>
      <w:marLeft w:val="0"/>
      <w:marRight w:val="0"/>
      <w:marTop w:val="0"/>
      <w:marBottom w:val="0"/>
      <w:divBdr>
        <w:top w:val="none" w:sz="0" w:space="0" w:color="auto"/>
        <w:left w:val="none" w:sz="0" w:space="0" w:color="auto"/>
        <w:bottom w:val="none" w:sz="0" w:space="0" w:color="auto"/>
        <w:right w:val="none" w:sz="0" w:space="0" w:color="auto"/>
      </w:divBdr>
    </w:div>
    <w:div w:id="2138374253">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25273</TotalTime>
  <Pages>3</Pages>
  <Words>279</Words>
  <Characters>1596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1872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3730</cp:revision>
  <cp:lastPrinted>2009-02-06T05:36:00Z</cp:lastPrinted>
  <dcterms:created xsi:type="dcterms:W3CDTF">2024-04-09T10:20:00Z</dcterms:created>
  <dcterms:modified xsi:type="dcterms:W3CDTF">2024-05-08T11:23:00Z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