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422E" w14:textId="4AA95266" w:rsidR="00EF244E" w:rsidRDefault="00023001" w:rsidP="00023001">
      <w:r w:rsidRPr="00023001">
        <w:rPr>
          <w:rFonts w:hint="eastAsia"/>
        </w:rPr>
        <w:t>Гоу</w:t>
      </w:r>
      <w:r w:rsidRPr="00023001">
        <w:t xml:space="preserve"> </w:t>
      </w:r>
      <w:r w:rsidRPr="00023001">
        <w:rPr>
          <w:rFonts w:hint="eastAsia"/>
        </w:rPr>
        <w:t>Яньминь</w:t>
      </w:r>
      <w:r>
        <w:t xml:space="preserve"> </w:t>
      </w:r>
      <w:r w:rsidRPr="00023001">
        <w:rPr>
          <w:rFonts w:hint="eastAsia"/>
        </w:rPr>
        <w:t>Русские</w:t>
      </w:r>
      <w:r w:rsidRPr="00023001">
        <w:t xml:space="preserve"> </w:t>
      </w:r>
      <w:r w:rsidRPr="00023001">
        <w:rPr>
          <w:rFonts w:hint="eastAsia"/>
        </w:rPr>
        <w:t>и</w:t>
      </w:r>
      <w:r w:rsidRPr="00023001">
        <w:t xml:space="preserve"> </w:t>
      </w:r>
      <w:r w:rsidRPr="00023001">
        <w:rPr>
          <w:rFonts w:hint="eastAsia"/>
        </w:rPr>
        <w:t>китайские</w:t>
      </w:r>
      <w:r w:rsidRPr="00023001">
        <w:t xml:space="preserve"> </w:t>
      </w:r>
      <w:r w:rsidRPr="00023001">
        <w:rPr>
          <w:rFonts w:hint="eastAsia"/>
        </w:rPr>
        <w:t>приметы</w:t>
      </w:r>
      <w:r w:rsidRPr="00023001">
        <w:t xml:space="preserve"> </w:t>
      </w:r>
      <w:r w:rsidRPr="00023001">
        <w:rPr>
          <w:rFonts w:hint="eastAsia"/>
        </w:rPr>
        <w:t>антропоцентрической</w:t>
      </w:r>
      <w:r w:rsidRPr="00023001">
        <w:t xml:space="preserve"> </w:t>
      </w:r>
      <w:r w:rsidRPr="00023001">
        <w:rPr>
          <w:rFonts w:hint="eastAsia"/>
        </w:rPr>
        <w:t>направленности</w:t>
      </w:r>
      <w:r w:rsidRPr="00023001">
        <w:t xml:space="preserve">: </w:t>
      </w:r>
      <w:r w:rsidRPr="00023001">
        <w:rPr>
          <w:rFonts w:hint="eastAsia"/>
        </w:rPr>
        <w:t>лингвокультурологический</w:t>
      </w:r>
      <w:r w:rsidRPr="00023001">
        <w:t xml:space="preserve"> </w:t>
      </w:r>
      <w:r w:rsidRPr="00023001">
        <w:rPr>
          <w:rFonts w:hint="eastAsia"/>
        </w:rPr>
        <w:t>подход</w:t>
      </w:r>
    </w:p>
    <w:p w14:paraId="7E8186B9" w14:textId="77777777" w:rsidR="00023001" w:rsidRDefault="00023001" w:rsidP="00023001">
      <w:r>
        <w:rPr>
          <w:rFonts w:hint="eastAsia"/>
        </w:rPr>
        <w:t>ОГЛАВЛЕНИЕ</w:t>
      </w:r>
      <w:r>
        <w:t xml:space="preserve"> </w:t>
      </w:r>
      <w:r>
        <w:rPr>
          <w:rFonts w:hint="eastAsia"/>
        </w:rPr>
        <w:t>ДИССЕРТАЦИИ</w:t>
      </w:r>
    </w:p>
    <w:p w14:paraId="4A1A6D2E" w14:textId="77777777" w:rsidR="00023001" w:rsidRDefault="00023001" w:rsidP="00023001">
      <w:r>
        <w:rPr>
          <w:rFonts w:hint="eastAsia"/>
        </w:rPr>
        <w:t>кандидат</w:t>
      </w:r>
      <w:r>
        <w:t xml:space="preserve"> </w:t>
      </w:r>
      <w:r>
        <w:rPr>
          <w:rFonts w:hint="eastAsia"/>
        </w:rPr>
        <w:t>наук</w:t>
      </w:r>
      <w:r>
        <w:t xml:space="preserve"> </w:t>
      </w:r>
      <w:r>
        <w:rPr>
          <w:rFonts w:hint="eastAsia"/>
        </w:rPr>
        <w:t>Гоу</w:t>
      </w:r>
      <w:r>
        <w:t xml:space="preserve"> </w:t>
      </w:r>
      <w:r>
        <w:rPr>
          <w:rFonts w:hint="eastAsia"/>
        </w:rPr>
        <w:t>Яньминь</w:t>
      </w:r>
    </w:p>
    <w:p w14:paraId="72DB5A65" w14:textId="77777777" w:rsidR="00023001" w:rsidRDefault="00023001" w:rsidP="00023001">
      <w:r>
        <w:rPr>
          <w:rFonts w:hint="eastAsia"/>
        </w:rPr>
        <w:t>ВВЕДЕНИЕ</w:t>
      </w:r>
    </w:p>
    <w:p w14:paraId="6427C8FA" w14:textId="77777777" w:rsidR="00023001" w:rsidRDefault="00023001" w:rsidP="00023001"/>
    <w:p w14:paraId="65561B6D" w14:textId="77777777" w:rsidR="00023001" w:rsidRDefault="00023001" w:rsidP="00023001">
      <w:r>
        <w:rPr>
          <w:rFonts w:hint="eastAsia"/>
        </w:rPr>
        <w:t>ГЛАВА</w:t>
      </w:r>
      <w:r>
        <w:t xml:space="preserve"> 1. </w:t>
      </w:r>
      <w:r>
        <w:rPr>
          <w:rFonts w:hint="eastAsia"/>
        </w:rPr>
        <w:t>ИЗУЧЕНИЕ</w:t>
      </w:r>
      <w:r>
        <w:t xml:space="preserve"> </w:t>
      </w:r>
      <w:r>
        <w:rPr>
          <w:rFonts w:hint="eastAsia"/>
        </w:rPr>
        <w:t>ПРИМЕТЫ</w:t>
      </w:r>
      <w:r>
        <w:t xml:space="preserve"> </w:t>
      </w:r>
      <w:r>
        <w:rPr>
          <w:rFonts w:hint="eastAsia"/>
        </w:rPr>
        <w:t>В</w:t>
      </w:r>
      <w:r>
        <w:t xml:space="preserve"> </w:t>
      </w:r>
      <w:r>
        <w:rPr>
          <w:rFonts w:hint="eastAsia"/>
        </w:rPr>
        <w:t>СОВРЕМЕННОЙ</w:t>
      </w:r>
      <w:r>
        <w:t xml:space="preserve"> </w:t>
      </w:r>
      <w:r>
        <w:rPr>
          <w:rFonts w:hint="eastAsia"/>
        </w:rPr>
        <w:t>ЛИНГВИСТИЧЕСКОЙ</w:t>
      </w:r>
      <w:r>
        <w:t xml:space="preserve"> </w:t>
      </w:r>
      <w:r>
        <w:rPr>
          <w:rFonts w:hint="eastAsia"/>
        </w:rPr>
        <w:t>ПАРАДИГМЕ</w:t>
      </w:r>
    </w:p>
    <w:p w14:paraId="3367010F" w14:textId="77777777" w:rsidR="00023001" w:rsidRDefault="00023001" w:rsidP="00023001"/>
    <w:p w14:paraId="11A07BD6" w14:textId="77777777" w:rsidR="00023001" w:rsidRDefault="00023001" w:rsidP="00023001">
      <w:r>
        <w:t xml:space="preserve">1.1. </w:t>
      </w:r>
      <w:r>
        <w:rPr>
          <w:rFonts w:hint="eastAsia"/>
        </w:rPr>
        <w:t>Картина</w:t>
      </w:r>
      <w:r>
        <w:t xml:space="preserve"> </w:t>
      </w:r>
      <w:r>
        <w:rPr>
          <w:rFonts w:hint="eastAsia"/>
        </w:rPr>
        <w:t>мира</w:t>
      </w:r>
      <w:r>
        <w:t xml:space="preserve">, </w:t>
      </w:r>
      <w:r>
        <w:rPr>
          <w:rFonts w:hint="eastAsia"/>
        </w:rPr>
        <w:t>языковая</w:t>
      </w:r>
      <w:r>
        <w:t xml:space="preserve"> </w:t>
      </w:r>
      <w:r>
        <w:rPr>
          <w:rFonts w:hint="eastAsia"/>
        </w:rPr>
        <w:t>картина</w:t>
      </w:r>
      <w:r>
        <w:t xml:space="preserve"> </w:t>
      </w:r>
      <w:r>
        <w:rPr>
          <w:rFonts w:hint="eastAsia"/>
        </w:rPr>
        <w:t>мира</w:t>
      </w:r>
      <w:r>
        <w:t xml:space="preserve"> </w:t>
      </w:r>
      <w:r>
        <w:rPr>
          <w:rFonts w:hint="eastAsia"/>
        </w:rPr>
        <w:t>и</w:t>
      </w:r>
      <w:r>
        <w:t xml:space="preserve"> </w:t>
      </w:r>
      <w:r>
        <w:rPr>
          <w:rFonts w:hint="eastAsia"/>
        </w:rPr>
        <w:t>паремиологическая</w:t>
      </w:r>
      <w:r>
        <w:t xml:space="preserve"> </w:t>
      </w:r>
      <w:r>
        <w:rPr>
          <w:rFonts w:hint="eastAsia"/>
        </w:rPr>
        <w:t>картина</w:t>
      </w:r>
      <w:r>
        <w:t xml:space="preserve"> </w:t>
      </w:r>
      <w:r>
        <w:rPr>
          <w:rFonts w:hint="eastAsia"/>
        </w:rPr>
        <w:t>мира</w:t>
      </w:r>
      <w:r>
        <w:t xml:space="preserve">: </w:t>
      </w:r>
      <w:r>
        <w:rPr>
          <w:rFonts w:hint="eastAsia"/>
        </w:rPr>
        <w:t>соотношение</w:t>
      </w:r>
      <w:r>
        <w:t xml:space="preserve"> </w:t>
      </w:r>
      <w:r>
        <w:rPr>
          <w:rFonts w:hint="eastAsia"/>
        </w:rPr>
        <w:t>понятий</w:t>
      </w:r>
    </w:p>
    <w:p w14:paraId="54BB7CFC" w14:textId="77777777" w:rsidR="00023001" w:rsidRDefault="00023001" w:rsidP="00023001"/>
    <w:p w14:paraId="37B6AAE3" w14:textId="77777777" w:rsidR="00023001" w:rsidRDefault="00023001" w:rsidP="00023001">
      <w:r>
        <w:t xml:space="preserve">1.2. </w:t>
      </w:r>
      <w:r>
        <w:rPr>
          <w:rFonts w:hint="eastAsia"/>
        </w:rPr>
        <w:t>Изучение</w:t>
      </w:r>
      <w:r>
        <w:t xml:space="preserve"> </w:t>
      </w:r>
      <w:r>
        <w:rPr>
          <w:rFonts w:hint="eastAsia"/>
        </w:rPr>
        <w:t>приметы</w:t>
      </w:r>
      <w:r>
        <w:t xml:space="preserve"> </w:t>
      </w:r>
      <w:r>
        <w:rPr>
          <w:rFonts w:hint="eastAsia"/>
        </w:rPr>
        <w:t>в</w:t>
      </w:r>
      <w:r>
        <w:t xml:space="preserve"> </w:t>
      </w:r>
      <w:r>
        <w:rPr>
          <w:rFonts w:hint="eastAsia"/>
        </w:rPr>
        <w:t>системе</w:t>
      </w:r>
      <w:r>
        <w:t xml:space="preserve"> </w:t>
      </w:r>
      <w:r>
        <w:rPr>
          <w:rFonts w:hint="eastAsia"/>
        </w:rPr>
        <w:t>лингвистического</w:t>
      </w:r>
      <w:r>
        <w:t xml:space="preserve"> </w:t>
      </w:r>
      <w:r>
        <w:rPr>
          <w:rFonts w:hint="eastAsia"/>
        </w:rPr>
        <w:t>знания</w:t>
      </w:r>
    </w:p>
    <w:p w14:paraId="75C68A0C" w14:textId="77777777" w:rsidR="00023001" w:rsidRDefault="00023001" w:rsidP="00023001"/>
    <w:p w14:paraId="5CAAE86B" w14:textId="77777777" w:rsidR="00023001" w:rsidRDefault="00023001" w:rsidP="00023001">
      <w:r>
        <w:t xml:space="preserve">1.2.1. </w:t>
      </w:r>
      <w:r>
        <w:rPr>
          <w:rFonts w:hint="eastAsia"/>
        </w:rPr>
        <w:t>Понятие</w:t>
      </w:r>
      <w:r>
        <w:t xml:space="preserve"> </w:t>
      </w:r>
      <w:r>
        <w:rPr>
          <w:rFonts w:hint="eastAsia"/>
        </w:rPr>
        <w:t>паремии</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лингвокультурах</w:t>
      </w:r>
    </w:p>
    <w:p w14:paraId="23A326AB" w14:textId="77777777" w:rsidR="00023001" w:rsidRDefault="00023001" w:rsidP="00023001"/>
    <w:p w14:paraId="450F20C6" w14:textId="77777777" w:rsidR="00023001" w:rsidRDefault="00023001" w:rsidP="00023001">
      <w:r>
        <w:t xml:space="preserve">1.2.2. </w:t>
      </w:r>
      <w:r>
        <w:rPr>
          <w:rFonts w:hint="eastAsia"/>
        </w:rPr>
        <w:t>Определение</w:t>
      </w:r>
      <w:r>
        <w:t xml:space="preserve"> </w:t>
      </w:r>
      <w:r>
        <w:rPr>
          <w:rFonts w:hint="eastAsia"/>
        </w:rPr>
        <w:t>приметы</w:t>
      </w:r>
      <w:r>
        <w:t xml:space="preserve"> </w:t>
      </w:r>
      <w:r>
        <w:rPr>
          <w:rFonts w:hint="eastAsia"/>
        </w:rPr>
        <w:t>в</w:t>
      </w:r>
      <w:r>
        <w:t xml:space="preserve"> </w:t>
      </w:r>
      <w:r>
        <w:rPr>
          <w:rFonts w:hint="eastAsia"/>
        </w:rPr>
        <w:t>сопоставляемых</w:t>
      </w:r>
      <w:r>
        <w:t xml:space="preserve"> </w:t>
      </w:r>
      <w:r>
        <w:rPr>
          <w:rFonts w:hint="eastAsia"/>
        </w:rPr>
        <w:t>языках</w:t>
      </w:r>
      <w:r>
        <w:t xml:space="preserve"> </w:t>
      </w:r>
      <w:r>
        <w:rPr>
          <w:rFonts w:hint="eastAsia"/>
        </w:rPr>
        <w:t>и</w:t>
      </w:r>
      <w:r>
        <w:t xml:space="preserve"> </w:t>
      </w:r>
      <w:r>
        <w:rPr>
          <w:rFonts w:hint="eastAsia"/>
        </w:rPr>
        <w:t>её</w:t>
      </w:r>
      <w:r>
        <w:t xml:space="preserve"> </w:t>
      </w:r>
      <w:r>
        <w:rPr>
          <w:rFonts w:hint="eastAsia"/>
        </w:rPr>
        <w:t>статус</w:t>
      </w:r>
    </w:p>
    <w:p w14:paraId="70691DAC" w14:textId="77777777" w:rsidR="00023001" w:rsidRDefault="00023001" w:rsidP="00023001"/>
    <w:p w14:paraId="0BA45635" w14:textId="77777777" w:rsidR="00023001" w:rsidRDefault="00023001" w:rsidP="00023001">
      <w:r>
        <w:t xml:space="preserve">1.2.3. </w:t>
      </w:r>
      <w:r>
        <w:rPr>
          <w:rFonts w:hint="eastAsia"/>
        </w:rPr>
        <w:t>Особенности</w:t>
      </w:r>
      <w:r>
        <w:t xml:space="preserve"> </w:t>
      </w:r>
      <w:r>
        <w:rPr>
          <w:rFonts w:hint="eastAsia"/>
        </w:rPr>
        <w:t>структурной</w:t>
      </w:r>
      <w:r>
        <w:t xml:space="preserve"> </w:t>
      </w:r>
      <w:r>
        <w:rPr>
          <w:rFonts w:hint="eastAsia"/>
        </w:rPr>
        <w:t>организации</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p>
    <w:p w14:paraId="3A8BF982" w14:textId="77777777" w:rsidR="00023001" w:rsidRDefault="00023001" w:rsidP="00023001"/>
    <w:p w14:paraId="26EFCA4B" w14:textId="77777777" w:rsidR="00023001" w:rsidRDefault="00023001" w:rsidP="00023001">
      <w:r>
        <w:t xml:space="preserve">1.2.4. </w:t>
      </w:r>
      <w:r>
        <w:rPr>
          <w:rFonts w:hint="eastAsia"/>
        </w:rPr>
        <w:t>Описание</w:t>
      </w:r>
      <w:r>
        <w:t xml:space="preserve"> </w:t>
      </w:r>
      <w:r>
        <w:rPr>
          <w:rFonts w:hint="eastAsia"/>
        </w:rPr>
        <w:t>функционального</w:t>
      </w:r>
      <w:r>
        <w:t xml:space="preserve"> </w:t>
      </w:r>
      <w:r>
        <w:rPr>
          <w:rFonts w:hint="eastAsia"/>
        </w:rPr>
        <w:t>потенциала</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p>
    <w:p w14:paraId="58305F75" w14:textId="77777777" w:rsidR="00023001" w:rsidRDefault="00023001" w:rsidP="00023001"/>
    <w:p w14:paraId="52CAFEE5" w14:textId="77777777" w:rsidR="00023001" w:rsidRDefault="00023001" w:rsidP="00023001">
      <w:r>
        <w:t xml:space="preserve">1.3. </w:t>
      </w:r>
      <w:r>
        <w:rPr>
          <w:rFonts w:hint="eastAsia"/>
        </w:rPr>
        <w:t>Принципы</w:t>
      </w:r>
      <w:r>
        <w:t xml:space="preserve"> </w:t>
      </w:r>
      <w:r>
        <w:rPr>
          <w:rFonts w:hint="eastAsia"/>
        </w:rPr>
        <w:t>классификации</w:t>
      </w:r>
      <w:r>
        <w:t xml:space="preserve"> </w:t>
      </w:r>
      <w:r>
        <w:rPr>
          <w:rFonts w:hint="eastAsia"/>
        </w:rPr>
        <w:t>и</w:t>
      </w:r>
      <w:r>
        <w:t xml:space="preserve"> </w:t>
      </w:r>
      <w:r>
        <w:rPr>
          <w:rFonts w:hint="eastAsia"/>
        </w:rPr>
        <w:t>анализа</w:t>
      </w:r>
      <w:r>
        <w:t xml:space="preserve"> </w:t>
      </w:r>
      <w:r>
        <w:rPr>
          <w:rFonts w:hint="eastAsia"/>
        </w:rPr>
        <w:t>примет</w:t>
      </w:r>
    </w:p>
    <w:p w14:paraId="50A1668A" w14:textId="77777777" w:rsidR="00023001" w:rsidRDefault="00023001" w:rsidP="00023001"/>
    <w:p w14:paraId="5AE7A3AF" w14:textId="77777777" w:rsidR="00023001" w:rsidRDefault="00023001" w:rsidP="00023001">
      <w:r>
        <w:t xml:space="preserve">1.4. </w:t>
      </w:r>
      <w:r>
        <w:rPr>
          <w:rFonts w:hint="eastAsia"/>
        </w:rPr>
        <w:t>Лексикографическая</w:t>
      </w:r>
      <w:r>
        <w:t xml:space="preserve"> </w:t>
      </w:r>
      <w:r>
        <w:rPr>
          <w:rFonts w:hint="eastAsia"/>
        </w:rPr>
        <w:t>параметризация</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p>
    <w:p w14:paraId="037F4B77" w14:textId="77777777" w:rsidR="00023001" w:rsidRDefault="00023001" w:rsidP="00023001"/>
    <w:p w14:paraId="457ED45E" w14:textId="77777777" w:rsidR="00023001" w:rsidRDefault="00023001" w:rsidP="00023001">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2DA60692" w14:textId="77777777" w:rsidR="00023001" w:rsidRDefault="00023001" w:rsidP="00023001"/>
    <w:p w14:paraId="5556E282" w14:textId="77777777" w:rsidR="00023001" w:rsidRDefault="00023001" w:rsidP="00023001">
      <w:r>
        <w:rPr>
          <w:rFonts w:hint="eastAsia"/>
        </w:rPr>
        <w:t>ГЛАВА</w:t>
      </w:r>
      <w:r>
        <w:t xml:space="preserve"> 2. </w:t>
      </w:r>
      <w:r>
        <w:rPr>
          <w:rFonts w:hint="eastAsia"/>
        </w:rPr>
        <w:t>ОБРАЗЫ</w:t>
      </w:r>
      <w:r>
        <w:t xml:space="preserve"> </w:t>
      </w:r>
      <w:r>
        <w:rPr>
          <w:rFonts w:hint="eastAsia"/>
        </w:rPr>
        <w:t>ЖИВОТНЫХ</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r>
        <w:t xml:space="preserve">: </w:t>
      </w:r>
      <w:r>
        <w:rPr>
          <w:rFonts w:hint="eastAsia"/>
        </w:rPr>
        <w:t>СОПОСТАВИТЕЛЬНЫЙ</w:t>
      </w:r>
      <w:r>
        <w:t xml:space="preserve"> </w:t>
      </w:r>
      <w:r>
        <w:rPr>
          <w:rFonts w:hint="eastAsia"/>
        </w:rPr>
        <w:t>АНАЛИЗ</w:t>
      </w:r>
    </w:p>
    <w:p w14:paraId="013C7C68" w14:textId="77777777" w:rsidR="00023001" w:rsidRDefault="00023001" w:rsidP="00023001"/>
    <w:p w14:paraId="087D59D5" w14:textId="77777777" w:rsidR="00023001" w:rsidRDefault="00023001" w:rsidP="00023001">
      <w:r>
        <w:t xml:space="preserve">2.1. </w:t>
      </w:r>
      <w:r>
        <w:rPr>
          <w:rFonts w:hint="eastAsia"/>
        </w:rPr>
        <w:t>Характеристика</w:t>
      </w:r>
      <w:r>
        <w:t xml:space="preserve"> </w:t>
      </w:r>
      <w:r>
        <w:rPr>
          <w:rFonts w:hint="eastAsia"/>
        </w:rPr>
        <w:t>домашних</w:t>
      </w:r>
      <w:r>
        <w:t xml:space="preserve"> </w:t>
      </w:r>
      <w:r>
        <w:rPr>
          <w:rFonts w:hint="eastAsia"/>
        </w:rPr>
        <w:t>животных</w:t>
      </w:r>
      <w:r>
        <w:t xml:space="preserve"> </w:t>
      </w:r>
      <w:r>
        <w:rPr>
          <w:rFonts w:hint="eastAsia"/>
        </w:rPr>
        <w:t>в</w:t>
      </w:r>
      <w:r>
        <w:t xml:space="preserve"> </w:t>
      </w:r>
      <w:r>
        <w:rPr>
          <w:rFonts w:hint="eastAsia"/>
        </w:rPr>
        <w:t>фонде</w:t>
      </w:r>
      <w:r>
        <w:t xml:space="preserve"> </w:t>
      </w:r>
      <w:r>
        <w:rPr>
          <w:rFonts w:hint="eastAsia"/>
        </w:rPr>
        <w:t>примет</w:t>
      </w:r>
      <w:r>
        <w:t xml:space="preserve"> </w:t>
      </w:r>
      <w:r>
        <w:rPr>
          <w:rFonts w:hint="eastAsia"/>
        </w:rPr>
        <w:t>русского</w:t>
      </w:r>
      <w:r>
        <w:t xml:space="preserve"> </w:t>
      </w:r>
      <w:r>
        <w:rPr>
          <w:rFonts w:hint="eastAsia"/>
        </w:rPr>
        <w:t>и</w:t>
      </w:r>
      <w:r>
        <w:t xml:space="preserve"> </w:t>
      </w:r>
      <w:r>
        <w:rPr>
          <w:rFonts w:hint="eastAsia"/>
        </w:rPr>
        <w:t>китайского</w:t>
      </w:r>
      <w:r>
        <w:t xml:space="preserve"> </w:t>
      </w:r>
      <w:r>
        <w:rPr>
          <w:rFonts w:hint="eastAsia"/>
        </w:rPr>
        <w:t>языков</w:t>
      </w:r>
    </w:p>
    <w:p w14:paraId="4BEBEEC3" w14:textId="77777777" w:rsidR="00023001" w:rsidRDefault="00023001" w:rsidP="00023001"/>
    <w:p w14:paraId="35337E87" w14:textId="77777777" w:rsidR="00023001" w:rsidRDefault="00023001" w:rsidP="00023001">
      <w:r>
        <w:t xml:space="preserve">2.1.1. </w:t>
      </w:r>
      <w:r>
        <w:rPr>
          <w:rFonts w:hint="eastAsia"/>
        </w:rPr>
        <w:t>Образ</w:t>
      </w:r>
      <w:r>
        <w:t xml:space="preserve"> </w:t>
      </w:r>
      <w:r>
        <w:rPr>
          <w:rFonts w:hint="eastAsia"/>
        </w:rPr>
        <w:t>кошки</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p>
    <w:p w14:paraId="1389CE5F" w14:textId="77777777" w:rsidR="00023001" w:rsidRDefault="00023001" w:rsidP="00023001"/>
    <w:p w14:paraId="28BED75F" w14:textId="77777777" w:rsidR="00023001" w:rsidRDefault="00023001" w:rsidP="00023001">
      <w:r>
        <w:t xml:space="preserve">2.1.2. </w:t>
      </w:r>
      <w:r>
        <w:rPr>
          <w:rFonts w:hint="eastAsia"/>
        </w:rPr>
        <w:t>Образ</w:t>
      </w:r>
      <w:r>
        <w:t xml:space="preserve"> </w:t>
      </w:r>
      <w:r>
        <w:rPr>
          <w:rFonts w:hint="eastAsia"/>
        </w:rPr>
        <w:t>собаки</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p>
    <w:p w14:paraId="3C592E94" w14:textId="77777777" w:rsidR="00023001" w:rsidRDefault="00023001" w:rsidP="00023001"/>
    <w:p w14:paraId="445CC027" w14:textId="77777777" w:rsidR="00023001" w:rsidRDefault="00023001" w:rsidP="00023001">
      <w:r>
        <w:t xml:space="preserve">2.1.3. </w:t>
      </w:r>
      <w:r>
        <w:rPr>
          <w:rFonts w:hint="eastAsia"/>
        </w:rPr>
        <w:t>Образ</w:t>
      </w:r>
      <w:r>
        <w:t xml:space="preserve"> </w:t>
      </w:r>
      <w:r>
        <w:rPr>
          <w:rFonts w:hint="eastAsia"/>
        </w:rPr>
        <w:t>свиньи</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p>
    <w:p w14:paraId="35447096" w14:textId="77777777" w:rsidR="00023001" w:rsidRDefault="00023001" w:rsidP="00023001"/>
    <w:p w14:paraId="1D9FEADC" w14:textId="77777777" w:rsidR="00023001" w:rsidRDefault="00023001" w:rsidP="00023001">
      <w:r>
        <w:t xml:space="preserve">2.1.4. </w:t>
      </w:r>
      <w:r>
        <w:rPr>
          <w:rFonts w:hint="eastAsia"/>
        </w:rPr>
        <w:t>Образ</w:t>
      </w:r>
      <w:r>
        <w:t xml:space="preserve"> </w:t>
      </w:r>
      <w:r>
        <w:rPr>
          <w:rFonts w:hint="eastAsia"/>
        </w:rPr>
        <w:t>мыши</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p>
    <w:p w14:paraId="1B01AE86" w14:textId="77777777" w:rsidR="00023001" w:rsidRDefault="00023001" w:rsidP="00023001"/>
    <w:p w14:paraId="2A9111CA" w14:textId="77777777" w:rsidR="00023001" w:rsidRDefault="00023001" w:rsidP="00023001">
      <w:r>
        <w:t xml:space="preserve">2.2. </w:t>
      </w:r>
      <w:r>
        <w:rPr>
          <w:rFonts w:hint="eastAsia"/>
        </w:rPr>
        <w:t>Образы</w:t>
      </w:r>
      <w:r>
        <w:t xml:space="preserve"> </w:t>
      </w:r>
      <w:r>
        <w:rPr>
          <w:rFonts w:hint="eastAsia"/>
        </w:rPr>
        <w:t>дракона</w:t>
      </w:r>
      <w:r>
        <w:t xml:space="preserve"> </w:t>
      </w:r>
      <w:r>
        <w:rPr>
          <w:rFonts w:hint="eastAsia"/>
        </w:rPr>
        <w:t>и</w:t>
      </w:r>
      <w:r>
        <w:t xml:space="preserve"> </w:t>
      </w:r>
      <w:r>
        <w:rPr>
          <w:rFonts w:hint="eastAsia"/>
        </w:rPr>
        <w:t>змеи</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r>
        <w:t xml:space="preserve"> </w:t>
      </w:r>
      <w:r>
        <w:rPr>
          <w:rFonts w:hint="eastAsia"/>
        </w:rPr>
        <w:t>как</w:t>
      </w:r>
      <w:r>
        <w:t xml:space="preserve"> </w:t>
      </w:r>
      <w:r>
        <w:rPr>
          <w:rFonts w:hint="eastAsia"/>
        </w:rPr>
        <w:t>отражение</w:t>
      </w:r>
    </w:p>
    <w:p w14:paraId="1A643453" w14:textId="77777777" w:rsidR="00023001" w:rsidRDefault="00023001" w:rsidP="00023001"/>
    <w:p w14:paraId="113801A3" w14:textId="77777777" w:rsidR="00023001" w:rsidRDefault="00023001" w:rsidP="00023001">
      <w:r>
        <w:rPr>
          <w:rFonts w:hint="eastAsia"/>
        </w:rPr>
        <w:t>национальной</w:t>
      </w:r>
      <w:r>
        <w:t xml:space="preserve"> </w:t>
      </w:r>
      <w:r>
        <w:rPr>
          <w:rFonts w:hint="eastAsia"/>
        </w:rPr>
        <w:t>картины</w:t>
      </w:r>
      <w:r>
        <w:t xml:space="preserve"> </w:t>
      </w:r>
      <w:r>
        <w:rPr>
          <w:rFonts w:hint="eastAsia"/>
        </w:rPr>
        <w:t>мира</w:t>
      </w:r>
    </w:p>
    <w:p w14:paraId="2CA38782" w14:textId="77777777" w:rsidR="00023001" w:rsidRDefault="00023001" w:rsidP="00023001"/>
    <w:p w14:paraId="18925009" w14:textId="77777777" w:rsidR="00023001" w:rsidRDefault="00023001" w:rsidP="00023001">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0151986" w14:textId="77777777" w:rsidR="00023001" w:rsidRDefault="00023001" w:rsidP="00023001"/>
    <w:p w14:paraId="048102A0" w14:textId="77777777" w:rsidR="00023001" w:rsidRDefault="00023001" w:rsidP="00023001">
      <w:r>
        <w:rPr>
          <w:rFonts w:hint="eastAsia"/>
        </w:rPr>
        <w:t>ГЛАВА</w:t>
      </w:r>
      <w:r>
        <w:t xml:space="preserve"> 3. </w:t>
      </w:r>
      <w:r>
        <w:rPr>
          <w:rFonts w:hint="eastAsia"/>
        </w:rPr>
        <w:t>ХАРАКТЕРИСТИКА</w:t>
      </w:r>
      <w:r>
        <w:t xml:space="preserve"> </w:t>
      </w:r>
      <w:r>
        <w:rPr>
          <w:rFonts w:hint="eastAsia"/>
        </w:rPr>
        <w:t>НЕБЕСНЫХ</w:t>
      </w:r>
      <w:r>
        <w:t xml:space="preserve"> </w:t>
      </w:r>
      <w:r>
        <w:rPr>
          <w:rFonts w:hint="eastAsia"/>
        </w:rPr>
        <w:t>ТЕЛ</w:t>
      </w:r>
      <w:r>
        <w:t xml:space="preserve"> </w:t>
      </w:r>
      <w:r>
        <w:rPr>
          <w:rFonts w:hint="eastAsia"/>
        </w:rPr>
        <w:t>И</w:t>
      </w:r>
      <w:r>
        <w:t xml:space="preserve"> </w:t>
      </w:r>
      <w:r>
        <w:rPr>
          <w:rFonts w:hint="eastAsia"/>
        </w:rPr>
        <w:t>АТМОСФЕРНЫХ</w:t>
      </w:r>
      <w:r>
        <w:t xml:space="preserve"> </w:t>
      </w:r>
      <w:r>
        <w:rPr>
          <w:rFonts w:hint="eastAsia"/>
        </w:rPr>
        <w:t>ЯВЛЕНИЙ</w:t>
      </w:r>
      <w:r>
        <w:t xml:space="preserve"> </w:t>
      </w:r>
      <w:r>
        <w:rPr>
          <w:rFonts w:hint="eastAsia"/>
        </w:rPr>
        <w:t>В</w:t>
      </w:r>
      <w:r>
        <w:t xml:space="preserve"> </w:t>
      </w:r>
      <w:r>
        <w:rPr>
          <w:rFonts w:hint="eastAsia"/>
        </w:rPr>
        <w:t>ПРИМЕТАХ</w:t>
      </w:r>
      <w:r>
        <w:t xml:space="preserve"> </w:t>
      </w:r>
      <w:r>
        <w:rPr>
          <w:rFonts w:hint="eastAsia"/>
        </w:rPr>
        <w:t>РУССКОГО</w:t>
      </w:r>
      <w:r>
        <w:t xml:space="preserve"> </w:t>
      </w:r>
      <w:r>
        <w:rPr>
          <w:rFonts w:hint="eastAsia"/>
        </w:rPr>
        <w:t>И</w:t>
      </w:r>
      <w:r>
        <w:t xml:space="preserve"> </w:t>
      </w:r>
      <w:r>
        <w:rPr>
          <w:rFonts w:hint="eastAsia"/>
        </w:rPr>
        <w:t>КИТАЙСКОГО</w:t>
      </w:r>
      <w:r>
        <w:t xml:space="preserve"> </w:t>
      </w:r>
      <w:r>
        <w:rPr>
          <w:rFonts w:hint="eastAsia"/>
        </w:rPr>
        <w:t>ЯЗЫКОВ</w:t>
      </w:r>
      <w:r>
        <w:t xml:space="preserve">: </w:t>
      </w:r>
      <w:r>
        <w:rPr>
          <w:rFonts w:hint="eastAsia"/>
        </w:rPr>
        <w:t>СОПОСТАВИТЕЛЬНЫЙ</w:t>
      </w:r>
      <w:r>
        <w:t xml:space="preserve"> </w:t>
      </w:r>
      <w:r>
        <w:rPr>
          <w:rFonts w:hint="eastAsia"/>
        </w:rPr>
        <w:t>АНАЛИЗ</w:t>
      </w:r>
    </w:p>
    <w:p w14:paraId="644E588A" w14:textId="77777777" w:rsidR="00023001" w:rsidRDefault="00023001" w:rsidP="00023001"/>
    <w:p w14:paraId="2CA78A9D" w14:textId="77777777" w:rsidR="00023001" w:rsidRDefault="00023001" w:rsidP="00023001">
      <w:r>
        <w:t xml:space="preserve">3.1. </w:t>
      </w:r>
      <w:r>
        <w:rPr>
          <w:rFonts w:hint="eastAsia"/>
        </w:rPr>
        <w:t>Сопоставительный</w:t>
      </w:r>
      <w:r>
        <w:t xml:space="preserve"> </w:t>
      </w:r>
      <w:r>
        <w:rPr>
          <w:rFonts w:hint="eastAsia"/>
        </w:rPr>
        <w:t>анализ</w:t>
      </w:r>
      <w:r>
        <w:t xml:space="preserve"> </w:t>
      </w:r>
      <w:r>
        <w:rPr>
          <w:rFonts w:hint="eastAsia"/>
        </w:rPr>
        <w:t>образа</w:t>
      </w:r>
      <w:r>
        <w:t xml:space="preserve"> </w:t>
      </w:r>
      <w:r>
        <w:rPr>
          <w:rFonts w:hint="eastAsia"/>
        </w:rPr>
        <w:t>солнца</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p>
    <w:p w14:paraId="327D72C4" w14:textId="77777777" w:rsidR="00023001" w:rsidRDefault="00023001" w:rsidP="00023001"/>
    <w:p w14:paraId="11A898DB" w14:textId="77777777" w:rsidR="00023001" w:rsidRDefault="00023001" w:rsidP="00023001">
      <w:r>
        <w:t xml:space="preserve">3.2. </w:t>
      </w:r>
      <w:r>
        <w:rPr>
          <w:rFonts w:hint="eastAsia"/>
        </w:rPr>
        <w:t>Сопоставительный</w:t>
      </w:r>
      <w:r>
        <w:t xml:space="preserve"> </w:t>
      </w:r>
      <w:r>
        <w:rPr>
          <w:rFonts w:hint="eastAsia"/>
        </w:rPr>
        <w:t>анализ</w:t>
      </w:r>
      <w:r>
        <w:t xml:space="preserve"> </w:t>
      </w:r>
      <w:r>
        <w:rPr>
          <w:rFonts w:hint="eastAsia"/>
        </w:rPr>
        <w:t>образа</w:t>
      </w:r>
      <w:r>
        <w:t xml:space="preserve"> </w:t>
      </w:r>
      <w:r>
        <w:rPr>
          <w:rFonts w:hint="eastAsia"/>
        </w:rPr>
        <w:t>луны</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p>
    <w:p w14:paraId="0BFCC042" w14:textId="77777777" w:rsidR="00023001" w:rsidRDefault="00023001" w:rsidP="00023001"/>
    <w:p w14:paraId="7A686E61" w14:textId="77777777" w:rsidR="00023001" w:rsidRDefault="00023001" w:rsidP="00023001">
      <w:r>
        <w:t xml:space="preserve">3.3. </w:t>
      </w:r>
      <w:r>
        <w:rPr>
          <w:rFonts w:hint="eastAsia"/>
        </w:rPr>
        <w:t>Образ</w:t>
      </w:r>
      <w:r>
        <w:t xml:space="preserve"> </w:t>
      </w:r>
      <w:r>
        <w:rPr>
          <w:rFonts w:hint="eastAsia"/>
        </w:rPr>
        <w:t>радуги</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p>
    <w:p w14:paraId="135F673E" w14:textId="77777777" w:rsidR="00023001" w:rsidRDefault="00023001" w:rsidP="00023001"/>
    <w:p w14:paraId="4E086D7F" w14:textId="77777777" w:rsidR="00023001" w:rsidRDefault="00023001" w:rsidP="00023001">
      <w:r>
        <w:t xml:space="preserve">3.4. </w:t>
      </w:r>
      <w:r>
        <w:rPr>
          <w:rFonts w:hint="eastAsia"/>
        </w:rPr>
        <w:t>Образ</w:t>
      </w:r>
      <w:r>
        <w:t xml:space="preserve"> </w:t>
      </w:r>
      <w:r>
        <w:rPr>
          <w:rFonts w:hint="eastAsia"/>
        </w:rPr>
        <w:t>дождя</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приметах</w:t>
      </w:r>
    </w:p>
    <w:p w14:paraId="345D6EEA" w14:textId="77777777" w:rsidR="00023001" w:rsidRDefault="00023001" w:rsidP="00023001"/>
    <w:p w14:paraId="7F74CF4F" w14:textId="77777777" w:rsidR="00023001" w:rsidRDefault="00023001" w:rsidP="00023001">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3F4214C4" w14:textId="77777777" w:rsidR="00023001" w:rsidRDefault="00023001" w:rsidP="00023001"/>
    <w:p w14:paraId="652381D6" w14:textId="77777777" w:rsidR="00023001" w:rsidRDefault="00023001" w:rsidP="00023001">
      <w:r>
        <w:rPr>
          <w:rFonts w:hint="eastAsia"/>
        </w:rPr>
        <w:t>ЗАКЛЮЧЕНИЕ</w:t>
      </w:r>
    </w:p>
    <w:p w14:paraId="1E38D865" w14:textId="77777777" w:rsidR="00023001" w:rsidRDefault="00023001" w:rsidP="00023001"/>
    <w:p w14:paraId="05D25284" w14:textId="77777777" w:rsidR="00023001" w:rsidRDefault="00023001" w:rsidP="00023001">
      <w:r>
        <w:rPr>
          <w:rFonts w:hint="eastAsia"/>
        </w:rPr>
        <w:t>СПИСОК</w:t>
      </w:r>
      <w:r>
        <w:t xml:space="preserve"> </w:t>
      </w:r>
      <w:r>
        <w:rPr>
          <w:rFonts w:hint="eastAsia"/>
        </w:rPr>
        <w:t>УСЛОВНЫХ</w:t>
      </w:r>
      <w:r>
        <w:t xml:space="preserve"> </w:t>
      </w:r>
      <w:r>
        <w:rPr>
          <w:rFonts w:hint="eastAsia"/>
        </w:rPr>
        <w:t>ОБОЗНАЧЕНИЙ</w:t>
      </w:r>
    </w:p>
    <w:p w14:paraId="70B451CA" w14:textId="77777777" w:rsidR="00023001" w:rsidRDefault="00023001" w:rsidP="00023001"/>
    <w:p w14:paraId="50B2A94B" w14:textId="77777777" w:rsidR="00023001" w:rsidRDefault="00023001" w:rsidP="00023001">
      <w:r>
        <w:rPr>
          <w:rFonts w:hint="eastAsia"/>
        </w:rPr>
        <w:t>СПИСОК</w:t>
      </w:r>
      <w:r>
        <w:t xml:space="preserve"> </w:t>
      </w:r>
      <w:r>
        <w:rPr>
          <w:rFonts w:hint="eastAsia"/>
        </w:rPr>
        <w:t>ИСПОЛЬЗОВАННОЙ</w:t>
      </w:r>
      <w:r>
        <w:t xml:space="preserve"> </w:t>
      </w:r>
      <w:r>
        <w:rPr>
          <w:rFonts w:hint="eastAsia"/>
        </w:rPr>
        <w:t>ЛИТЕРАТУРЫ</w:t>
      </w:r>
    </w:p>
    <w:p w14:paraId="71158646" w14:textId="77777777" w:rsidR="00023001" w:rsidRDefault="00023001" w:rsidP="00023001"/>
    <w:p w14:paraId="61CD1813" w14:textId="77777777" w:rsidR="00023001" w:rsidRDefault="00023001" w:rsidP="00023001">
      <w:r>
        <w:rPr>
          <w:rFonts w:hint="eastAsia"/>
        </w:rPr>
        <w:t>ПРИЛОЖЕНИЯ</w:t>
      </w:r>
    </w:p>
    <w:p w14:paraId="1421796E" w14:textId="77777777" w:rsidR="00023001" w:rsidRDefault="00023001" w:rsidP="00023001"/>
    <w:p w14:paraId="633C3358" w14:textId="77777777" w:rsidR="00023001" w:rsidRDefault="00023001" w:rsidP="00023001">
      <w:r>
        <w:rPr>
          <w:rFonts w:hint="eastAsia"/>
        </w:rPr>
        <w:t>Приложение</w:t>
      </w:r>
      <w:r>
        <w:t xml:space="preserve"> 1. </w:t>
      </w:r>
      <w:r>
        <w:rPr>
          <w:rFonts w:hint="eastAsia"/>
        </w:rPr>
        <w:t>Сводные</w:t>
      </w:r>
      <w:r>
        <w:t xml:space="preserve"> </w:t>
      </w:r>
      <w:r>
        <w:rPr>
          <w:rFonts w:hint="eastAsia"/>
        </w:rPr>
        <w:t>таблицы</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r>
        <w:t xml:space="preserve"> </w:t>
      </w:r>
      <w:r>
        <w:rPr>
          <w:rFonts w:hint="eastAsia"/>
        </w:rPr>
        <w:t>с</w:t>
      </w:r>
      <w:r>
        <w:t xml:space="preserve"> </w:t>
      </w:r>
      <w:r>
        <w:rPr>
          <w:rFonts w:hint="eastAsia"/>
        </w:rPr>
        <w:t>зоонимом</w:t>
      </w:r>
    </w:p>
    <w:p w14:paraId="178AB4A0" w14:textId="77777777" w:rsidR="00023001" w:rsidRDefault="00023001" w:rsidP="00023001"/>
    <w:p w14:paraId="3F40290E" w14:textId="77777777" w:rsidR="00023001" w:rsidRDefault="00023001" w:rsidP="00023001">
      <w:r>
        <w:rPr>
          <w:rFonts w:hint="eastAsia"/>
        </w:rPr>
        <w:t>кошка</w:t>
      </w:r>
    </w:p>
    <w:p w14:paraId="1B73CA24" w14:textId="77777777" w:rsidR="00023001" w:rsidRDefault="00023001" w:rsidP="00023001"/>
    <w:p w14:paraId="441E8891" w14:textId="77777777" w:rsidR="00023001" w:rsidRDefault="00023001" w:rsidP="00023001">
      <w:r>
        <w:rPr>
          <w:rFonts w:hint="eastAsia"/>
        </w:rPr>
        <w:t>Приложение</w:t>
      </w:r>
      <w:r>
        <w:t xml:space="preserve"> 2. </w:t>
      </w:r>
      <w:r>
        <w:rPr>
          <w:rFonts w:hint="eastAsia"/>
        </w:rPr>
        <w:t>Сводные</w:t>
      </w:r>
      <w:r>
        <w:t xml:space="preserve"> </w:t>
      </w:r>
      <w:r>
        <w:rPr>
          <w:rFonts w:hint="eastAsia"/>
        </w:rPr>
        <w:t>таблицы</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r>
        <w:t xml:space="preserve"> </w:t>
      </w:r>
      <w:r>
        <w:rPr>
          <w:rFonts w:hint="eastAsia"/>
        </w:rPr>
        <w:t>с</w:t>
      </w:r>
      <w:r>
        <w:t xml:space="preserve"> </w:t>
      </w:r>
      <w:r>
        <w:rPr>
          <w:rFonts w:hint="eastAsia"/>
        </w:rPr>
        <w:t>зоонимом</w:t>
      </w:r>
    </w:p>
    <w:p w14:paraId="6269F312" w14:textId="77777777" w:rsidR="00023001" w:rsidRDefault="00023001" w:rsidP="00023001"/>
    <w:p w14:paraId="159EF5EC" w14:textId="77777777" w:rsidR="00023001" w:rsidRDefault="00023001" w:rsidP="00023001">
      <w:r>
        <w:rPr>
          <w:rFonts w:hint="eastAsia"/>
        </w:rPr>
        <w:t>собака</w:t>
      </w:r>
    </w:p>
    <w:p w14:paraId="0E4D264B" w14:textId="77777777" w:rsidR="00023001" w:rsidRDefault="00023001" w:rsidP="00023001"/>
    <w:p w14:paraId="40C2D0A1" w14:textId="77777777" w:rsidR="00023001" w:rsidRDefault="00023001" w:rsidP="00023001">
      <w:r>
        <w:rPr>
          <w:rFonts w:hint="eastAsia"/>
        </w:rPr>
        <w:t>Приложение</w:t>
      </w:r>
      <w:r>
        <w:t xml:space="preserve"> 3. </w:t>
      </w:r>
      <w:r>
        <w:rPr>
          <w:rFonts w:hint="eastAsia"/>
        </w:rPr>
        <w:t>Сводные</w:t>
      </w:r>
      <w:r>
        <w:t xml:space="preserve"> </w:t>
      </w:r>
      <w:r>
        <w:rPr>
          <w:rFonts w:hint="eastAsia"/>
        </w:rPr>
        <w:t>таблицы</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r>
        <w:t xml:space="preserve"> </w:t>
      </w:r>
      <w:r>
        <w:rPr>
          <w:rFonts w:hint="eastAsia"/>
        </w:rPr>
        <w:t>с</w:t>
      </w:r>
      <w:r>
        <w:t xml:space="preserve"> </w:t>
      </w:r>
      <w:r>
        <w:rPr>
          <w:rFonts w:hint="eastAsia"/>
        </w:rPr>
        <w:t>зоонимом</w:t>
      </w:r>
    </w:p>
    <w:p w14:paraId="0CCA91F9" w14:textId="77777777" w:rsidR="00023001" w:rsidRDefault="00023001" w:rsidP="00023001"/>
    <w:p w14:paraId="524EBCFF" w14:textId="77777777" w:rsidR="00023001" w:rsidRDefault="00023001" w:rsidP="00023001">
      <w:r>
        <w:rPr>
          <w:rFonts w:hint="eastAsia"/>
        </w:rPr>
        <w:t>свинья</w:t>
      </w:r>
    </w:p>
    <w:p w14:paraId="31B55DAD" w14:textId="77777777" w:rsidR="00023001" w:rsidRDefault="00023001" w:rsidP="00023001"/>
    <w:p w14:paraId="15D783ED" w14:textId="77777777" w:rsidR="00023001" w:rsidRDefault="00023001" w:rsidP="00023001">
      <w:r>
        <w:rPr>
          <w:rFonts w:hint="eastAsia"/>
        </w:rPr>
        <w:t>Приложение</w:t>
      </w:r>
      <w:r>
        <w:t xml:space="preserve"> 4. </w:t>
      </w:r>
      <w:r>
        <w:rPr>
          <w:rFonts w:hint="eastAsia"/>
        </w:rPr>
        <w:t>Сводные</w:t>
      </w:r>
      <w:r>
        <w:t xml:space="preserve"> </w:t>
      </w:r>
      <w:r>
        <w:rPr>
          <w:rFonts w:hint="eastAsia"/>
        </w:rPr>
        <w:t>таблицы</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r>
        <w:t xml:space="preserve"> </w:t>
      </w:r>
      <w:r>
        <w:rPr>
          <w:rFonts w:hint="eastAsia"/>
        </w:rPr>
        <w:t>с</w:t>
      </w:r>
      <w:r>
        <w:t xml:space="preserve"> </w:t>
      </w:r>
      <w:r>
        <w:rPr>
          <w:rFonts w:hint="eastAsia"/>
        </w:rPr>
        <w:t>зоонимом</w:t>
      </w:r>
    </w:p>
    <w:p w14:paraId="07ECD8EB" w14:textId="77777777" w:rsidR="00023001" w:rsidRDefault="00023001" w:rsidP="00023001"/>
    <w:p w14:paraId="244A5D3B" w14:textId="77777777" w:rsidR="00023001" w:rsidRDefault="00023001" w:rsidP="00023001">
      <w:r>
        <w:rPr>
          <w:rFonts w:hint="eastAsia"/>
        </w:rPr>
        <w:t>мышь</w:t>
      </w:r>
    </w:p>
    <w:p w14:paraId="53E75A34" w14:textId="77777777" w:rsidR="00023001" w:rsidRDefault="00023001" w:rsidP="00023001"/>
    <w:p w14:paraId="6D7C5873" w14:textId="77777777" w:rsidR="00023001" w:rsidRDefault="00023001" w:rsidP="00023001">
      <w:r>
        <w:rPr>
          <w:rFonts w:hint="eastAsia"/>
        </w:rPr>
        <w:t>Приложение</w:t>
      </w:r>
      <w:r>
        <w:t xml:space="preserve"> 5. </w:t>
      </w:r>
      <w:r>
        <w:rPr>
          <w:rFonts w:hint="eastAsia"/>
        </w:rPr>
        <w:t>Сводные</w:t>
      </w:r>
      <w:r>
        <w:t xml:space="preserve"> </w:t>
      </w:r>
      <w:r>
        <w:rPr>
          <w:rFonts w:hint="eastAsia"/>
        </w:rPr>
        <w:t>таблицы</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r>
        <w:t xml:space="preserve"> </w:t>
      </w:r>
      <w:r>
        <w:rPr>
          <w:rFonts w:hint="eastAsia"/>
        </w:rPr>
        <w:t>с</w:t>
      </w:r>
      <w:r>
        <w:t xml:space="preserve"> </w:t>
      </w:r>
      <w:r>
        <w:rPr>
          <w:rFonts w:hint="eastAsia"/>
        </w:rPr>
        <w:t>зоонимами</w:t>
      </w:r>
    </w:p>
    <w:p w14:paraId="565A32A1" w14:textId="77777777" w:rsidR="00023001" w:rsidRDefault="00023001" w:rsidP="00023001"/>
    <w:p w14:paraId="5D553842" w14:textId="77777777" w:rsidR="00023001" w:rsidRDefault="00023001" w:rsidP="00023001">
      <w:r>
        <w:rPr>
          <w:rFonts w:hint="eastAsia"/>
        </w:rPr>
        <w:t>дракон</w:t>
      </w:r>
      <w:r>
        <w:t xml:space="preserve"> </w:t>
      </w:r>
      <w:r>
        <w:rPr>
          <w:rFonts w:hint="eastAsia"/>
        </w:rPr>
        <w:t>и</w:t>
      </w:r>
      <w:r>
        <w:t xml:space="preserve"> </w:t>
      </w:r>
      <w:r>
        <w:rPr>
          <w:rFonts w:hint="eastAsia"/>
        </w:rPr>
        <w:t>змея</w:t>
      </w:r>
    </w:p>
    <w:p w14:paraId="295C19CA" w14:textId="77777777" w:rsidR="00023001" w:rsidRDefault="00023001" w:rsidP="00023001"/>
    <w:p w14:paraId="4D561DBE" w14:textId="77777777" w:rsidR="00023001" w:rsidRDefault="00023001" w:rsidP="00023001">
      <w:r>
        <w:rPr>
          <w:rFonts w:hint="eastAsia"/>
        </w:rPr>
        <w:t>Приложение</w:t>
      </w:r>
      <w:r>
        <w:t xml:space="preserve"> 6. </w:t>
      </w:r>
      <w:r>
        <w:rPr>
          <w:rFonts w:hint="eastAsia"/>
        </w:rPr>
        <w:t>Сводные</w:t>
      </w:r>
      <w:r>
        <w:t xml:space="preserve"> </w:t>
      </w:r>
      <w:r>
        <w:rPr>
          <w:rFonts w:hint="eastAsia"/>
        </w:rPr>
        <w:t>таблицы</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r>
        <w:t xml:space="preserve"> </w:t>
      </w:r>
      <w:r>
        <w:rPr>
          <w:rFonts w:hint="eastAsia"/>
        </w:rPr>
        <w:t>с</w:t>
      </w:r>
      <w:r>
        <w:t xml:space="preserve"> </w:t>
      </w:r>
      <w:r>
        <w:rPr>
          <w:rFonts w:hint="eastAsia"/>
        </w:rPr>
        <w:t>компонетами</w:t>
      </w:r>
    </w:p>
    <w:p w14:paraId="7BBFE72C" w14:textId="77777777" w:rsidR="00023001" w:rsidRDefault="00023001" w:rsidP="00023001"/>
    <w:p w14:paraId="0C148B6F" w14:textId="77777777" w:rsidR="00023001" w:rsidRDefault="00023001" w:rsidP="00023001">
      <w:r>
        <w:rPr>
          <w:rFonts w:hint="eastAsia"/>
        </w:rPr>
        <w:t>солнце</w:t>
      </w:r>
      <w:r>
        <w:t xml:space="preserve"> </w:t>
      </w:r>
      <w:r>
        <w:rPr>
          <w:rFonts w:hint="eastAsia"/>
        </w:rPr>
        <w:t>и</w:t>
      </w:r>
      <w:r>
        <w:t xml:space="preserve"> </w:t>
      </w:r>
      <w:r>
        <w:rPr>
          <w:rFonts w:hint="eastAsia"/>
        </w:rPr>
        <w:t>луна</w:t>
      </w:r>
    </w:p>
    <w:p w14:paraId="0B35CBF6" w14:textId="77777777" w:rsidR="00023001" w:rsidRDefault="00023001" w:rsidP="00023001"/>
    <w:p w14:paraId="29DE5D68" w14:textId="77777777" w:rsidR="00023001" w:rsidRDefault="00023001" w:rsidP="00023001">
      <w:r>
        <w:rPr>
          <w:rFonts w:hint="eastAsia"/>
        </w:rPr>
        <w:t>Приложение</w:t>
      </w:r>
      <w:r>
        <w:t xml:space="preserve"> 7. </w:t>
      </w:r>
      <w:r>
        <w:rPr>
          <w:rFonts w:hint="eastAsia"/>
        </w:rPr>
        <w:t>Сводные</w:t>
      </w:r>
      <w:r>
        <w:t xml:space="preserve"> </w:t>
      </w:r>
      <w:r>
        <w:rPr>
          <w:rFonts w:hint="eastAsia"/>
        </w:rPr>
        <w:t>таблицы</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r>
        <w:t xml:space="preserve"> </w:t>
      </w:r>
      <w:r>
        <w:rPr>
          <w:rFonts w:hint="eastAsia"/>
        </w:rPr>
        <w:t>с</w:t>
      </w:r>
    </w:p>
    <w:p w14:paraId="52B22BBB" w14:textId="77777777" w:rsidR="00023001" w:rsidRDefault="00023001" w:rsidP="00023001"/>
    <w:p w14:paraId="184493AE" w14:textId="77777777" w:rsidR="00023001" w:rsidRDefault="00023001" w:rsidP="00023001">
      <w:r>
        <w:rPr>
          <w:rFonts w:hint="eastAsia"/>
        </w:rPr>
        <w:t>компонентом</w:t>
      </w:r>
      <w:r>
        <w:t xml:space="preserve"> </w:t>
      </w:r>
      <w:r>
        <w:rPr>
          <w:rFonts w:hint="eastAsia"/>
        </w:rPr>
        <w:t>радуга</w:t>
      </w:r>
    </w:p>
    <w:p w14:paraId="19E23F86" w14:textId="77777777" w:rsidR="00023001" w:rsidRDefault="00023001" w:rsidP="00023001"/>
    <w:p w14:paraId="6E11B454" w14:textId="17ABABD5" w:rsidR="00023001" w:rsidRPr="00023001" w:rsidRDefault="00023001" w:rsidP="00023001">
      <w:r>
        <w:rPr>
          <w:rFonts w:hint="eastAsia"/>
        </w:rPr>
        <w:t>Приложение</w:t>
      </w:r>
      <w:r>
        <w:t xml:space="preserve"> 8. </w:t>
      </w:r>
      <w:r>
        <w:rPr>
          <w:rFonts w:hint="eastAsia"/>
        </w:rPr>
        <w:t>Сводные</w:t>
      </w:r>
      <w:r>
        <w:t xml:space="preserve"> </w:t>
      </w:r>
      <w:r>
        <w:rPr>
          <w:rFonts w:hint="eastAsia"/>
        </w:rPr>
        <w:t>таблицы</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примет</w:t>
      </w:r>
      <w:r>
        <w:t xml:space="preserve"> </w:t>
      </w:r>
      <w:r>
        <w:rPr>
          <w:rFonts w:hint="eastAsia"/>
        </w:rPr>
        <w:t>с</w:t>
      </w:r>
      <w:r>
        <w:t xml:space="preserve"> </w:t>
      </w:r>
      <w:r>
        <w:rPr>
          <w:rFonts w:hint="eastAsia"/>
        </w:rPr>
        <w:t>компонентом</w:t>
      </w:r>
      <w:r>
        <w:t xml:space="preserve"> </w:t>
      </w:r>
      <w:r>
        <w:rPr>
          <w:rFonts w:hint="eastAsia"/>
        </w:rPr>
        <w:t>дождь</w:t>
      </w:r>
    </w:p>
    <w:sectPr w:rsidR="00023001" w:rsidRPr="00023001" w:rsidSect="00BF0D8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4A03" w14:textId="77777777" w:rsidR="00BF0D87" w:rsidRDefault="00BF0D87">
      <w:pPr>
        <w:spacing w:after="0" w:line="240" w:lineRule="auto"/>
      </w:pPr>
      <w:r>
        <w:separator/>
      </w:r>
    </w:p>
  </w:endnote>
  <w:endnote w:type="continuationSeparator" w:id="0">
    <w:p w14:paraId="3A97AF7E" w14:textId="77777777" w:rsidR="00BF0D87" w:rsidRDefault="00BF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B85B" w14:textId="77777777" w:rsidR="00BF0D87" w:rsidRDefault="00BF0D87"/>
    <w:p w14:paraId="70162FF5" w14:textId="77777777" w:rsidR="00BF0D87" w:rsidRDefault="00BF0D87"/>
    <w:p w14:paraId="1E3AACFD" w14:textId="77777777" w:rsidR="00BF0D87" w:rsidRDefault="00BF0D87"/>
    <w:p w14:paraId="4C0B1770" w14:textId="77777777" w:rsidR="00BF0D87" w:rsidRDefault="00BF0D87"/>
    <w:p w14:paraId="608EFFFF" w14:textId="77777777" w:rsidR="00BF0D87" w:rsidRDefault="00BF0D87"/>
    <w:p w14:paraId="68FFD172" w14:textId="77777777" w:rsidR="00BF0D87" w:rsidRDefault="00BF0D87"/>
    <w:p w14:paraId="3912ED43" w14:textId="77777777" w:rsidR="00BF0D87" w:rsidRDefault="00BF0D8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E7706F" wp14:editId="68D115A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2BD86" w14:textId="77777777" w:rsidR="00BF0D87" w:rsidRDefault="00BF0D8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E7706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2E2BD86" w14:textId="77777777" w:rsidR="00BF0D87" w:rsidRDefault="00BF0D8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24FDEE" w14:textId="77777777" w:rsidR="00BF0D87" w:rsidRDefault="00BF0D87"/>
    <w:p w14:paraId="742E5E16" w14:textId="77777777" w:rsidR="00BF0D87" w:rsidRDefault="00BF0D87"/>
    <w:p w14:paraId="31DC6EE6" w14:textId="77777777" w:rsidR="00BF0D87" w:rsidRDefault="00BF0D8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839BFBA" wp14:editId="1A7D24A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7CD1" w14:textId="77777777" w:rsidR="00BF0D87" w:rsidRDefault="00BF0D87"/>
                          <w:p w14:paraId="58182B07" w14:textId="77777777" w:rsidR="00BF0D87" w:rsidRDefault="00BF0D8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39BFB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0437CD1" w14:textId="77777777" w:rsidR="00BF0D87" w:rsidRDefault="00BF0D87"/>
                    <w:p w14:paraId="58182B07" w14:textId="77777777" w:rsidR="00BF0D87" w:rsidRDefault="00BF0D8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973F99" w14:textId="77777777" w:rsidR="00BF0D87" w:rsidRDefault="00BF0D87"/>
    <w:p w14:paraId="756FCCCF" w14:textId="77777777" w:rsidR="00BF0D87" w:rsidRDefault="00BF0D87">
      <w:pPr>
        <w:rPr>
          <w:sz w:val="2"/>
          <w:szCs w:val="2"/>
        </w:rPr>
      </w:pPr>
    </w:p>
    <w:p w14:paraId="5D1127B2" w14:textId="77777777" w:rsidR="00BF0D87" w:rsidRDefault="00BF0D87"/>
    <w:p w14:paraId="762CB34C" w14:textId="77777777" w:rsidR="00BF0D87" w:rsidRDefault="00BF0D87">
      <w:pPr>
        <w:spacing w:after="0" w:line="240" w:lineRule="auto"/>
      </w:pPr>
    </w:p>
  </w:footnote>
  <w:footnote w:type="continuationSeparator" w:id="0">
    <w:p w14:paraId="21A1E04A" w14:textId="77777777" w:rsidR="00BF0D87" w:rsidRDefault="00BF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87"/>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49850</TotalTime>
  <Pages>4</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406</cp:revision>
  <cp:lastPrinted>2009-02-06T05:36:00Z</cp:lastPrinted>
  <dcterms:created xsi:type="dcterms:W3CDTF">2024-01-07T13:43:00Z</dcterms:created>
  <dcterms:modified xsi:type="dcterms:W3CDTF">2024-03-26T09:23:00Z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