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Министерство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науки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высшего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образования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Российской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Федерации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Федеральное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государственное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бюджетное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образовательное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учреждение</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высшего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образования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«ОМСКИЙ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ГОСУДАРСТВЕННЫЙ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ТЕХНИЧЕСКИЙ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УНИВЕРСИТЕТ»</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правах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рукописи</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 xml:space="preserve"> </w:t>
      </w:r>
    </w:p>
    <w:p w:rsidR="00263C68" w:rsidRPr="00263C68" w:rsidRDefault="00263C68" w:rsidP="00263C68">
      <w:pPr>
        <w:rPr>
          <w:rFonts w:ascii="Times New Roman" w:eastAsia="Times New Roman" w:hAnsi="Times New Roman" w:cs="Times New Roman"/>
          <w:kern w:val="0"/>
          <w:sz w:val="28"/>
          <w:szCs w:val="28"/>
          <w:lang w:eastAsia="ru-RU"/>
        </w:rPr>
      </w:pP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БОГАЧКОВ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Игорь</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Викторович</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Методы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средства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прогнозирования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эксплуатационных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параметров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физических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каналов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телекоммуникационных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систем</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Специальность</w:t>
      </w:r>
      <w:r w:rsidRPr="00263C68">
        <w:rPr>
          <w:rFonts w:ascii="Times New Roman" w:eastAsia="Times New Roman" w:hAnsi="Times New Roman" w:cs="Times New Roman"/>
          <w:kern w:val="0"/>
          <w:sz w:val="28"/>
          <w:szCs w:val="28"/>
          <w:lang w:eastAsia="ru-RU"/>
        </w:rPr>
        <w:t xml:space="preserve">: 05.12.13 - </w:t>
      </w:r>
      <w:r w:rsidRPr="00263C68">
        <w:rPr>
          <w:rFonts w:ascii="Times New Roman" w:eastAsia="Times New Roman" w:hAnsi="Times New Roman" w:cs="Times New Roman" w:hint="eastAsia"/>
          <w:kern w:val="0"/>
          <w:sz w:val="28"/>
          <w:szCs w:val="28"/>
          <w:lang w:eastAsia="ru-RU"/>
        </w:rPr>
        <w:t>Системы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сети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устройства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телекоммуникаций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Диссертация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соискание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ученой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степени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доктора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технических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наук</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Научный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консультант</w:t>
      </w:r>
      <w:r w:rsidRPr="00263C68">
        <w:rPr>
          <w:rFonts w:ascii="Times New Roman" w:eastAsia="Times New Roman" w:hAnsi="Times New Roman" w:cs="Times New Roman"/>
          <w:kern w:val="0"/>
          <w:sz w:val="28"/>
          <w:szCs w:val="28"/>
          <w:lang w:eastAsia="ru-RU"/>
        </w:rPr>
        <w:t>:</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доктор</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технических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наук</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профессор</w:t>
      </w:r>
      <w:r w:rsidRPr="00263C68">
        <w:rPr>
          <w:rFonts w:ascii="Times New Roman" w:eastAsia="Times New Roman" w:hAnsi="Times New Roman" w:cs="Times New Roman"/>
          <w:kern w:val="0"/>
          <w:sz w:val="28"/>
          <w:szCs w:val="28"/>
          <w:lang w:eastAsia="ru-RU"/>
        </w:rPr>
        <w:t>,</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Майстренко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Василий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Андреевич</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Омск</w:t>
      </w:r>
      <w:r w:rsidRPr="00263C68">
        <w:rPr>
          <w:rFonts w:ascii="Times New Roman" w:eastAsia="Times New Roman" w:hAnsi="Times New Roman" w:cs="Times New Roman"/>
          <w:kern w:val="0"/>
          <w:sz w:val="28"/>
          <w:szCs w:val="28"/>
          <w:lang w:eastAsia="ru-RU"/>
        </w:rPr>
        <w:t>-2021</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ОГЛАВЛЕНИЕ</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ВВЕДЕНИЕ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5</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1.</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АНАЛИЗ</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СОВРЕМЕННОГО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СОСТОЯНИЯ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СИСТЕМ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ДИАГНОСТИКИ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ВОЛОКОННО</w:t>
      </w:r>
      <w:r w:rsidRPr="00263C68">
        <w:rPr>
          <w:rFonts w:ascii="Times New Roman" w:eastAsia="Times New Roman" w:hAnsi="Times New Roman" w:cs="Times New Roman"/>
          <w:kern w:val="0"/>
          <w:sz w:val="28"/>
          <w:szCs w:val="28"/>
          <w:lang w:eastAsia="ru-RU"/>
        </w:rPr>
        <w:t>-</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ЛИНИЙ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СВЯЗИ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16</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1.1.</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Основные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задачи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мониторинга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17</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1.2.</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Основные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методы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мониторинга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19</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1.3.</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Основные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требования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к</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системам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мониторинга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24</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1.4.</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Общие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принципы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построения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функционирования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систем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мониторинга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25</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1.5.</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Ранняя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диагностика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контроль</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надежности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кабелей</w:t>
      </w:r>
      <w:r w:rsidRPr="00263C68">
        <w:rPr>
          <w:rFonts w:ascii="Times New Roman" w:eastAsia="Times New Roman" w:hAnsi="Times New Roman" w:cs="Times New Roman"/>
          <w:kern w:val="0"/>
          <w:sz w:val="28"/>
          <w:szCs w:val="28"/>
          <w:lang w:eastAsia="ru-RU"/>
        </w:rPr>
        <w:t xml:space="preserve"> .... 32</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1.6.</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Обнаружение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несанкционированного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доступа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к</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44</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Выводы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первой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главе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46</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2.</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ТЕОРЕТИЧЕСКИЕ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ОСНОВЫ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МЕТОДА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БРИЛЛЮЭНОВСКОЙ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РЕФЛЕКТОМЕТРИИ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47</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lastRenderedPageBreak/>
        <w:t>2.1.</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Физические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основы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метода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бриллюэновской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рефлектометрии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47</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2.2.</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Математическое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описание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процессов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распространения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светового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сигнала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волокнах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55</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2.3.</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Определение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профиля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спектра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различных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видов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63</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2.4.</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Математическое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моделирование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распространения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света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ОВ</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учетом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рассеяния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Мандельштама</w:t>
      </w:r>
      <w:r w:rsidRPr="00263C68">
        <w:rPr>
          <w:rFonts w:ascii="Times New Roman" w:eastAsia="Times New Roman" w:hAnsi="Times New Roman" w:cs="Times New Roman"/>
          <w:kern w:val="0"/>
          <w:sz w:val="28"/>
          <w:szCs w:val="28"/>
          <w:lang w:eastAsia="ru-RU"/>
        </w:rPr>
        <w:t xml:space="preserve"> - </w:t>
      </w:r>
      <w:r w:rsidRPr="00263C68">
        <w:rPr>
          <w:rFonts w:ascii="Times New Roman" w:eastAsia="Times New Roman" w:hAnsi="Times New Roman" w:cs="Times New Roman" w:hint="eastAsia"/>
          <w:kern w:val="0"/>
          <w:sz w:val="28"/>
          <w:szCs w:val="28"/>
          <w:lang w:eastAsia="ru-RU"/>
        </w:rPr>
        <w:t>Бриллюэна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83</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2.5.</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Результаты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моделирования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напряжённых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участков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89</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Выводы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второй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главе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96</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3.</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ИССЛЕДОВАНИЯ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РАССЕЯНИЯ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МАНДЕЛЬШТАМА</w:t>
      </w:r>
      <w:r w:rsidRPr="00263C68">
        <w:rPr>
          <w:rFonts w:ascii="Times New Roman" w:eastAsia="Times New Roman" w:hAnsi="Times New Roman" w:cs="Times New Roman"/>
          <w:kern w:val="0"/>
          <w:sz w:val="28"/>
          <w:szCs w:val="28"/>
          <w:lang w:eastAsia="ru-RU"/>
        </w:rPr>
        <w:t xml:space="preserve"> - </w:t>
      </w:r>
      <w:r w:rsidRPr="00263C68">
        <w:rPr>
          <w:rFonts w:ascii="Times New Roman" w:eastAsia="Times New Roman" w:hAnsi="Times New Roman" w:cs="Times New Roman" w:hint="eastAsia"/>
          <w:kern w:val="0"/>
          <w:sz w:val="28"/>
          <w:szCs w:val="28"/>
          <w:lang w:eastAsia="ru-RU"/>
        </w:rPr>
        <w:t>БРИЛЛЮЭНА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ВОЛОКНАХ</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ПРИ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РАЗЛИЧНЫХ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ВОЗДЕЙСТВИЯХ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98</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3.1.</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Обнаружение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«проблемных»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мест</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волокнах</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разных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стадиях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изготовления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кабелей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помощью</w:t>
      </w:r>
      <w:r w:rsidRPr="00263C68">
        <w:rPr>
          <w:rFonts w:ascii="Times New Roman" w:eastAsia="Times New Roman" w:hAnsi="Times New Roman" w:cs="Times New Roman"/>
          <w:kern w:val="0"/>
          <w:sz w:val="28"/>
          <w:szCs w:val="28"/>
          <w:lang w:eastAsia="ru-RU"/>
        </w:rPr>
        <w:t xml:space="preserve"> BOTDR </w:t>
      </w:r>
      <w:r w:rsidRPr="00263C68">
        <w:rPr>
          <w:rFonts w:ascii="Times New Roman" w:eastAsia="Times New Roman" w:hAnsi="Times New Roman" w:cs="Times New Roman"/>
          <w:kern w:val="0"/>
          <w:sz w:val="28"/>
          <w:szCs w:val="28"/>
          <w:lang w:eastAsia="ru-RU"/>
        </w:rPr>
        <w:tab/>
        <w:t xml:space="preserve"> 98</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3.2.</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Экспериментальные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исследования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влияния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продольных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растягивающих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нагрузок</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СРМБ</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106</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3.3.</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Экспериментальные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исследования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при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поперечных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воздействиях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119</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3.4.</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Экспериментальные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исследования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влияния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изгибов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микроизгибов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характеристики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124</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3.5.</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Экспериментальные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исследования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влияния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температуры</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спектр</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характеристики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135</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3.6.</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Обнаружение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предаварийных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участков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проложенных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помощью</w:t>
      </w:r>
      <w:r w:rsidRPr="00263C68">
        <w:rPr>
          <w:rFonts w:ascii="Times New Roman" w:eastAsia="Times New Roman" w:hAnsi="Times New Roman" w:cs="Times New Roman"/>
          <w:kern w:val="0"/>
          <w:sz w:val="28"/>
          <w:szCs w:val="28"/>
          <w:lang w:eastAsia="ru-RU"/>
        </w:rPr>
        <w:t xml:space="preserve"> BOTDR </w:t>
      </w:r>
      <w:r w:rsidRPr="00263C68">
        <w:rPr>
          <w:rFonts w:ascii="Times New Roman" w:eastAsia="Times New Roman" w:hAnsi="Times New Roman" w:cs="Times New Roman"/>
          <w:kern w:val="0"/>
          <w:sz w:val="28"/>
          <w:szCs w:val="28"/>
          <w:lang w:eastAsia="ru-RU"/>
        </w:rPr>
        <w:tab/>
        <w:t xml:space="preserve"> 145</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Выводы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третьей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главе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151</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4.</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ИССЛЕДОВАНИЯ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РАССЕЯНИЯ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МАНДЕЛЬШТАМА</w:t>
      </w:r>
      <w:r w:rsidRPr="00263C68">
        <w:rPr>
          <w:rFonts w:ascii="Times New Roman" w:eastAsia="Times New Roman" w:hAnsi="Times New Roman" w:cs="Times New Roman"/>
          <w:kern w:val="0"/>
          <w:sz w:val="28"/>
          <w:szCs w:val="28"/>
          <w:lang w:eastAsia="ru-RU"/>
        </w:rPr>
        <w:t xml:space="preserve"> - </w:t>
      </w:r>
      <w:r w:rsidRPr="00263C68">
        <w:rPr>
          <w:rFonts w:ascii="Times New Roman" w:eastAsia="Times New Roman" w:hAnsi="Times New Roman" w:cs="Times New Roman" w:hint="eastAsia"/>
          <w:kern w:val="0"/>
          <w:sz w:val="28"/>
          <w:szCs w:val="28"/>
          <w:lang w:eastAsia="ru-RU"/>
        </w:rPr>
        <w:t>БРИЛЛЮЭНА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ВОЛОКНАХ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РАЗЛИЧНЫХ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ВИДОВ</w:t>
      </w:r>
      <w:r w:rsidRPr="00263C68">
        <w:rPr>
          <w:rFonts w:ascii="Times New Roman" w:eastAsia="Times New Roman" w:hAnsi="Times New Roman" w:cs="Times New Roman"/>
          <w:kern w:val="0"/>
          <w:sz w:val="28"/>
          <w:szCs w:val="28"/>
          <w:lang w:eastAsia="ru-RU"/>
        </w:rPr>
        <w:t xml:space="preserve"> ... 153</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4.1.</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Экспериментальные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исследования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волокнах</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со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смещённой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дисперсией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154</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4.2.</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Экспериментальные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исследования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спектра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lastRenderedPageBreak/>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волокнах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ненулевой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смещённой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дисперсией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волокнах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повышенной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устойчивостью</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к</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изгибам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160</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4.3.</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Экспериментальные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исследования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спектра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оптическом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легированном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эрбием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176</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4.4.</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Экспериментальные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исследования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спектра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оптическом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w:t>
      </w:r>
      <w:r w:rsidRPr="00263C68">
        <w:rPr>
          <w:rFonts w:ascii="Times New Roman" w:eastAsia="Times New Roman" w:hAnsi="Times New Roman" w:cs="Times New Roman"/>
          <w:kern w:val="0"/>
          <w:sz w:val="28"/>
          <w:szCs w:val="28"/>
          <w:lang w:eastAsia="ru-RU"/>
        </w:rPr>
        <w:t>Panda</w:t>
      </w:r>
      <w:r w:rsidRPr="00263C68">
        <w:rPr>
          <w:rFonts w:ascii="Times New Roman" w:eastAsia="Times New Roman" w:hAnsi="Times New Roman" w:cs="Times New Roman" w:hint="eastAsia"/>
          <w:kern w:val="0"/>
          <w:sz w:val="28"/>
          <w:szCs w:val="28"/>
          <w:lang w:eastAsia="ru-RU"/>
        </w:rPr>
        <w:t>»</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187</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4.5.</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Исследования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температурных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зависимостей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спектра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волокнах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различных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видов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198</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4.6.</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Выявление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факторов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вызывающих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изменение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натяжения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основании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бриллюэновских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рефлектограмм</w:t>
      </w:r>
      <w:r w:rsidRPr="00263C68">
        <w:rPr>
          <w:rFonts w:ascii="Times New Roman" w:eastAsia="Times New Roman" w:hAnsi="Times New Roman" w:cs="Times New Roman"/>
          <w:kern w:val="0"/>
          <w:sz w:val="28"/>
          <w:szCs w:val="28"/>
          <w:lang w:eastAsia="ru-RU"/>
        </w:rPr>
        <w:t xml:space="preserve"> 201</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Выводы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четвёртой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главе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207</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5.</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ОПРЕДЕЛЕНИЕ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КОМПЛЕКСНЫХ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ПОКАЗАТЕЛЕЙ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НАДЕЖНОСТИ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ВОЛОКОННО</w:t>
      </w:r>
      <w:r w:rsidRPr="00263C68">
        <w:rPr>
          <w:rFonts w:ascii="Times New Roman" w:eastAsia="Times New Roman" w:hAnsi="Times New Roman" w:cs="Times New Roman"/>
          <w:kern w:val="0"/>
          <w:sz w:val="28"/>
          <w:szCs w:val="28"/>
          <w:lang w:eastAsia="ru-RU"/>
        </w:rPr>
        <w:t>-</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ЛИНИЙ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СВЯЗИ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УЧЕТОМ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ВЛИЯНИЯ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ВНЕШНИХ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ФАКТОРОВ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209</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5.1.</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Анализ</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существующих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моделей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209</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5.2.</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Модель</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процессов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обслуживания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213</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5.3.</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Описание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модели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для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оценки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надёжности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218</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5.4.</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Расчёт</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параметров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надёжности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221</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5.5.</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Оценка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влияния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температуры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показатели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готовности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229</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5.6.</w:t>
      </w:r>
      <w:r w:rsidRPr="00263C68">
        <w:rPr>
          <w:rFonts w:ascii="Times New Roman" w:eastAsia="Times New Roman" w:hAnsi="Times New Roman" w:cs="Times New Roman"/>
          <w:kern w:val="0"/>
          <w:sz w:val="28"/>
          <w:szCs w:val="28"/>
          <w:lang w:eastAsia="ru-RU"/>
        </w:rPr>
        <w:tab/>
      </w:r>
      <w:r w:rsidRPr="00263C68">
        <w:rPr>
          <w:rFonts w:ascii="Times New Roman" w:eastAsia="Times New Roman" w:hAnsi="Times New Roman" w:cs="Times New Roman" w:hint="eastAsia"/>
          <w:kern w:val="0"/>
          <w:sz w:val="28"/>
          <w:szCs w:val="28"/>
          <w:lang w:eastAsia="ru-RU"/>
        </w:rPr>
        <w:t>Определение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долговечности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ВОЛС</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зависимости</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от</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степени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натяжения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232</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Выводы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пятой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главе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235</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6.</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СОВЕРШЕНСТВОВАНИЕ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ПРИБОРОВ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ДЛЯ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АНАЛИЗА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МЕХАНИЧЕСКИХ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НАПРЯЖЕНИЙ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ВОЛОКНАХ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236</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6.1.</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Анализ</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схем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бриллюэновских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рефлектометров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236</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6.2.</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Совершенствование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алгоритмов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определения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натяжения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по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бриллюэновским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рефлектограммам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239</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6.3.</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Совершенствование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приборов</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для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ранней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диагностики</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246</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lastRenderedPageBreak/>
        <w:t>Выводы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шестой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главе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265</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7.</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КЛАССИФИКАЦИЯ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ХАРАКТЕРИСТИКАМ</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СПЕКТРА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267</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7.1.</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Определения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разновидностей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по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профилю</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спектра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267</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7.2.</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Программы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для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определения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разновидностей</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профилю</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спектра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274</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kern w:val="0"/>
          <w:sz w:val="28"/>
          <w:szCs w:val="28"/>
          <w:lang w:eastAsia="ru-RU"/>
        </w:rPr>
        <w:t>7.3.</w:t>
      </w:r>
      <w:r w:rsidRPr="00263C68">
        <w:rPr>
          <w:rFonts w:ascii="Times New Roman" w:eastAsia="Times New Roman" w:hAnsi="Times New Roman" w:cs="Times New Roman"/>
          <w:kern w:val="0"/>
          <w:sz w:val="28"/>
          <w:szCs w:val="28"/>
          <w:lang w:eastAsia="ru-RU"/>
        </w:rPr>
        <w:tab/>
        <w:t xml:space="preserve"> </w:t>
      </w:r>
      <w:r w:rsidRPr="00263C68">
        <w:rPr>
          <w:rFonts w:ascii="Times New Roman" w:eastAsia="Times New Roman" w:hAnsi="Times New Roman" w:cs="Times New Roman" w:hint="eastAsia"/>
          <w:kern w:val="0"/>
          <w:sz w:val="28"/>
          <w:szCs w:val="28"/>
          <w:lang w:eastAsia="ru-RU"/>
        </w:rPr>
        <w:t>Программы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для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определения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характеристик</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РМБ</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оптических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волокон</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определения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натяжения</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выявления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типа</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воздействия</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285</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Выводы</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по</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седьмой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главе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290</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ЗАКЛЮЧЕНИЕ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291</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СПИСОК</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СОКРАЩЕНИЙ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И</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УСЛОВНЫХ</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ОБОЗНАЧЕНИЙ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293</w:t>
      </w:r>
    </w:p>
    <w:p w:rsidR="00263C68" w:rsidRPr="00263C68"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БИБЛИОГРАФИЧЕСКИЙ</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hint="eastAsia"/>
          <w:kern w:val="0"/>
          <w:sz w:val="28"/>
          <w:szCs w:val="28"/>
          <w:lang w:eastAsia="ru-RU"/>
        </w:rPr>
        <w:t>СПИСОК</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298</w:t>
      </w:r>
    </w:p>
    <w:p w:rsidR="0077789E" w:rsidRDefault="00263C68" w:rsidP="00263C68">
      <w:pPr>
        <w:rPr>
          <w:rFonts w:ascii="Times New Roman" w:eastAsia="Times New Roman" w:hAnsi="Times New Roman" w:cs="Times New Roman"/>
          <w:kern w:val="0"/>
          <w:sz w:val="28"/>
          <w:szCs w:val="28"/>
          <w:lang w:eastAsia="ru-RU"/>
        </w:rPr>
      </w:pPr>
      <w:r w:rsidRPr="00263C68">
        <w:rPr>
          <w:rFonts w:ascii="Times New Roman" w:eastAsia="Times New Roman" w:hAnsi="Times New Roman" w:cs="Times New Roman" w:hint="eastAsia"/>
          <w:kern w:val="0"/>
          <w:sz w:val="28"/>
          <w:szCs w:val="28"/>
          <w:lang w:eastAsia="ru-RU"/>
        </w:rPr>
        <w:t>ПРИЛОЖЕНИЕ</w:t>
      </w:r>
      <w:r w:rsidRPr="00263C68">
        <w:rPr>
          <w:rFonts w:ascii="Times New Roman" w:eastAsia="Times New Roman" w:hAnsi="Times New Roman" w:cs="Times New Roman"/>
          <w:kern w:val="0"/>
          <w:sz w:val="28"/>
          <w:szCs w:val="28"/>
          <w:lang w:eastAsia="ru-RU"/>
        </w:rPr>
        <w:t xml:space="preserve"> </w:t>
      </w:r>
      <w:r w:rsidRPr="00263C68">
        <w:rPr>
          <w:rFonts w:ascii="Times New Roman" w:eastAsia="Times New Roman" w:hAnsi="Times New Roman" w:cs="Times New Roman"/>
          <w:kern w:val="0"/>
          <w:sz w:val="28"/>
          <w:szCs w:val="28"/>
          <w:lang w:eastAsia="ru-RU"/>
        </w:rPr>
        <w:tab/>
        <w:t xml:space="preserve"> 332</w:t>
      </w:r>
    </w:p>
    <w:p w:rsidR="00263C68" w:rsidRDefault="00263C68" w:rsidP="00263C68"/>
    <w:p w:rsidR="00263C68" w:rsidRDefault="00263C68" w:rsidP="00263C68"/>
    <w:p w:rsidR="00263C68" w:rsidRDefault="00263C68" w:rsidP="00263C68"/>
    <w:p w:rsidR="00707CED" w:rsidRDefault="00707CED" w:rsidP="00707CED">
      <w:r>
        <w:rPr>
          <w:rFonts w:hint="eastAsia"/>
        </w:rPr>
        <w:t>ЗАКЛЮЧЕНИЕ</w:t>
      </w:r>
    </w:p>
    <w:p w:rsidR="00707CED" w:rsidRDefault="00707CED" w:rsidP="00707CED">
      <w:r>
        <w:rPr>
          <w:rFonts w:hint="eastAsia"/>
        </w:rPr>
        <w:t>В</w:t>
      </w:r>
      <w:r>
        <w:t></w:t>
      </w:r>
      <w:r>
        <w:rPr>
          <w:rFonts w:hint="eastAsia"/>
        </w:rPr>
        <w:t>диссертационной</w:t>
      </w:r>
      <w:r>
        <w:t></w:t>
      </w:r>
      <w:r>
        <w:rPr>
          <w:rFonts w:hint="eastAsia"/>
        </w:rPr>
        <w:t>работе</w:t>
      </w:r>
      <w:r>
        <w:t></w:t>
      </w:r>
      <w:r>
        <w:rPr>
          <w:rFonts w:hint="eastAsia"/>
        </w:rPr>
        <w:t>рассмотрены</w:t>
      </w:r>
      <w:r>
        <w:t></w:t>
      </w:r>
      <w:r>
        <w:rPr>
          <w:rFonts w:hint="eastAsia"/>
        </w:rPr>
        <w:t>задачи</w:t>
      </w:r>
      <w:r>
        <w:t></w:t>
      </w:r>
      <w:r>
        <w:rPr>
          <w:rFonts w:hint="eastAsia"/>
        </w:rPr>
        <w:t>и</w:t>
      </w:r>
      <w:r>
        <w:t></w:t>
      </w:r>
      <w:r>
        <w:rPr>
          <w:rFonts w:hint="eastAsia"/>
        </w:rPr>
        <w:t>проблемы</w:t>
      </w:r>
      <w:r>
        <w:t></w:t>
      </w:r>
      <w:r>
        <w:rPr>
          <w:rFonts w:hint="eastAsia"/>
        </w:rPr>
        <w:t>мониторинга</w:t>
      </w:r>
      <w:r>
        <w:t></w:t>
      </w:r>
      <w:r>
        <w:rPr>
          <w:rFonts w:hint="eastAsia"/>
        </w:rPr>
        <w:t>и</w:t>
      </w:r>
      <w:r>
        <w:t></w:t>
      </w:r>
      <w:r>
        <w:rPr>
          <w:rFonts w:hint="eastAsia"/>
        </w:rPr>
        <w:t>ранней</w:t>
      </w:r>
      <w:r>
        <w:t></w:t>
      </w:r>
      <w:r>
        <w:rPr>
          <w:rFonts w:hint="eastAsia"/>
        </w:rPr>
        <w:t>диагностики</w:t>
      </w:r>
      <w:r>
        <w:t></w:t>
      </w:r>
      <w:r>
        <w:rPr>
          <w:rFonts w:hint="eastAsia"/>
        </w:rPr>
        <w:t>состояния</w:t>
      </w:r>
      <w:r>
        <w:t></w:t>
      </w:r>
      <w:r>
        <w:rPr>
          <w:rFonts w:hint="eastAsia"/>
        </w:rPr>
        <w:t>ОВ</w:t>
      </w:r>
      <w:r>
        <w:t></w:t>
      </w:r>
      <w:r>
        <w:rPr>
          <w:rFonts w:hint="eastAsia"/>
        </w:rPr>
        <w:t>ВОЛС</w:t>
      </w:r>
      <w:r>
        <w:t></w:t>
      </w:r>
      <w:r>
        <w:t></w:t>
      </w:r>
      <w:r>
        <w:rPr>
          <w:rFonts w:hint="eastAsia"/>
        </w:rPr>
        <w:t>Ранняя</w:t>
      </w:r>
      <w:r>
        <w:t></w:t>
      </w:r>
      <w:r>
        <w:rPr>
          <w:rFonts w:hint="eastAsia"/>
        </w:rPr>
        <w:t>диагностика</w:t>
      </w:r>
      <w:r>
        <w:t></w:t>
      </w:r>
      <w:r>
        <w:rPr>
          <w:rFonts w:hint="eastAsia"/>
        </w:rPr>
        <w:t>физического</w:t>
      </w:r>
      <w:r>
        <w:t></w:t>
      </w:r>
      <w:r>
        <w:rPr>
          <w:rFonts w:hint="eastAsia"/>
        </w:rPr>
        <w:t>со</w:t>
      </w:r>
      <w:r>
        <w:t></w:t>
      </w:r>
      <w:r>
        <w:rPr>
          <w:rFonts w:hint="eastAsia"/>
        </w:rPr>
        <w:t>стояния</w:t>
      </w:r>
      <w:r>
        <w:t></w:t>
      </w:r>
      <w:r>
        <w:rPr>
          <w:rFonts w:hint="eastAsia"/>
        </w:rPr>
        <w:t>ОВ</w:t>
      </w:r>
      <w:r>
        <w:t></w:t>
      </w:r>
      <w:r>
        <w:rPr>
          <w:rFonts w:hint="eastAsia"/>
        </w:rPr>
        <w:t>позволяет</w:t>
      </w:r>
      <w:r>
        <w:t></w:t>
      </w:r>
      <w:r>
        <w:rPr>
          <w:rFonts w:hint="eastAsia"/>
        </w:rPr>
        <w:t>заблаговременно</w:t>
      </w:r>
      <w:r>
        <w:t></w:t>
      </w:r>
      <w:r>
        <w:rPr>
          <w:rFonts w:hint="eastAsia"/>
        </w:rPr>
        <w:t>выявить</w:t>
      </w:r>
      <w:r>
        <w:t></w:t>
      </w:r>
      <w:r>
        <w:rPr>
          <w:rFonts w:hint="eastAsia"/>
        </w:rPr>
        <w:t>потенциально</w:t>
      </w:r>
      <w:r>
        <w:t></w:t>
      </w:r>
      <w:r>
        <w:rPr>
          <w:rFonts w:hint="eastAsia"/>
        </w:rPr>
        <w:t>опасные</w:t>
      </w:r>
      <w:r>
        <w:t></w:t>
      </w:r>
      <w:r>
        <w:rPr>
          <w:rFonts w:hint="eastAsia"/>
        </w:rPr>
        <w:t>участки</w:t>
      </w:r>
      <w:r>
        <w:t></w:t>
      </w:r>
      <w:r>
        <w:rPr>
          <w:rFonts w:hint="eastAsia"/>
        </w:rPr>
        <w:t>в</w:t>
      </w:r>
      <w:r>
        <w:t></w:t>
      </w:r>
      <w:r>
        <w:rPr>
          <w:rFonts w:hint="eastAsia"/>
        </w:rPr>
        <w:t>проложенных</w:t>
      </w:r>
      <w:r>
        <w:t></w:t>
      </w:r>
      <w:r>
        <w:rPr>
          <w:rFonts w:hint="eastAsia"/>
        </w:rPr>
        <w:t>ОК</w:t>
      </w:r>
      <w:r>
        <w:t></w:t>
      </w:r>
      <w:r>
        <w:t></w:t>
      </w:r>
      <w:r>
        <w:rPr>
          <w:rFonts w:hint="eastAsia"/>
        </w:rPr>
        <w:t>которые</w:t>
      </w:r>
      <w:r>
        <w:t></w:t>
      </w:r>
      <w:r>
        <w:rPr>
          <w:rFonts w:hint="eastAsia"/>
        </w:rPr>
        <w:t>из</w:t>
      </w:r>
      <w:r>
        <w:t></w:t>
      </w:r>
      <w:r>
        <w:rPr>
          <w:rFonts w:hint="eastAsia"/>
        </w:rPr>
        <w:t>за</w:t>
      </w:r>
      <w:r>
        <w:t></w:t>
      </w:r>
      <w:r>
        <w:rPr>
          <w:rFonts w:hint="eastAsia"/>
        </w:rPr>
        <w:t>воздействия</w:t>
      </w:r>
      <w:r>
        <w:t></w:t>
      </w:r>
      <w:r>
        <w:rPr>
          <w:rFonts w:hint="eastAsia"/>
        </w:rPr>
        <w:t>повышенных</w:t>
      </w:r>
      <w:r>
        <w:t></w:t>
      </w:r>
      <w:r>
        <w:rPr>
          <w:rFonts w:hint="eastAsia"/>
        </w:rPr>
        <w:t>механических</w:t>
      </w:r>
      <w:r>
        <w:t></w:t>
      </w:r>
      <w:r>
        <w:rPr>
          <w:rFonts w:hint="eastAsia"/>
        </w:rPr>
        <w:t>напря</w:t>
      </w:r>
      <w:r>
        <w:t></w:t>
      </w:r>
      <w:r>
        <w:rPr>
          <w:rFonts w:hint="eastAsia"/>
        </w:rPr>
        <w:t>жений</w:t>
      </w:r>
      <w:r>
        <w:t></w:t>
      </w:r>
      <w:r>
        <w:rPr>
          <w:rFonts w:hint="eastAsia"/>
        </w:rPr>
        <w:t>или</w:t>
      </w:r>
      <w:r>
        <w:t></w:t>
      </w:r>
      <w:r>
        <w:rPr>
          <w:rFonts w:hint="eastAsia"/>
        </w:rPr>
        <w:t>из</w:t>
      </w:r>
      <w:r>
        <w:t></w:t>
      </w:r>
      <w:r>
        <w:rPr>
          <w:rFonts w:hint="eastAsia"/>
        </w:rPr>
        <w:t>за</w:t>
      </w:r>
      <w:r>
        <w:t></w:t>
      </w:r>
      <w:r>
        <w:rPr>
          <w:rFonts w:hint="eastAsia"/>
        </w:rPr>
        <w:t>существенных</w:t>
      </w:r>
      <w:r>
        <w:t></w:t>
      </w:r>
      <w:r>
        <w:rPr>
          <w:rFonts w:hint="eastAsia"/>
        </w:rPr>
        <w:t>температурных</w:t>
      </w:r>
      <w:r>
        <w:t></w:t>
      </w:r>
      <w:r>
        <w:rPr>
          <w:rFonts w:hint="eastAsia"/>
        </w:rPr>
        <w:t>изменений</w:t>
      </w:r>
      <w:r>
        <w:t></w:t>
      </w:r>
      <w:r>
        <w:rPr>
          <w:rFonts w:hint="eastAsia"/>
        </w:rPr>
        <w:t>с</w:t>
      </w:r>
      <w:r>
        <w:t></w:t>
      </w:r>
      <w:r>
        <w:rPr>
          <w:rFonts w:hint="eastAsia"/>
        </w:rPr>
        <w:t>течением</w:t>
      </w:r>
      <w:r>
        <w:t></w:t>
      </w:r>
      <w:r>
        <w:rPr>
          <w:rFonts w:hint="eastAsia"/>
        </w:rPr>
        <w:t>времени</w:t>
      </w:r>
      <w:r>
        <w:t></w:t>
      </w:r>
      <w:r>
        <w:rPr>
          <w:rFonts w:hint="eastAsia"/>
        </w:rPr>
        <w:t>могут</w:t>
      </w:r>
      <w:r>
        <w:t></w:t>
      </w:r>
      <w:r>
        <w:rPr>
          <w:rFonts w:hint="eastAsia"/>
        </w:rPr>
        <w:t>привести</w:t>
      </w:r>
      <w:r>
        <w:t></w:t>
      </w:r>
      <w:r>
        <w:rPr>
          <w:rFonts w:hint="eastAsia"/>
        </w:rPr>
        <w:t>к</w:t>
      </w:r>
      <w:r>
        <w:t></w:t>
      </w:r>
      <w:r>
        <w:rPr>
          <w:rFonts w:hint="eastAsia"/>
        </w:rPr>
        <w:t>разрушению</w:t>
      </w:r>
      <w:r>
        <w:t></w:t>
      </w:r>
      <w:r>
        <w:rPr>
          <w:rFonts w:hint="eastAsia"/>
        </w:rPr>
        <w:t>ОВ</w:t>
      </w:r>
      <w:r>
        <w:t></w:t>
      </w:r>
      <w:r>
        <w:rPr>
          <w:rFonts w:hint="eastAsia"/>
        </w:rPr>
        <w:t>и</w:t>
      </w:r>
      <w:r>
        <w:t></w:t>
      </w:r>
      <w:r>
        <w:rPr>
          <w:rFonts w:hint="eastAsia"/>
        </w:rPr>
        <w:t>нарушению</w:t>
      </w:r>
      <w:r>
        <w:t></w:t>
      </w:r>
      <w:r>
        <w:rPr>
          <w:rFonts w:hint="eastAsia"/>
        </w:rPr>
        <w:t>нормальной</w:t>
      </w:r>
      <w:r>
        <w:t></w:t>
      </w:r>
      <w:r>
        <w:rPr>
          <w:rFonts w:hint="eastAsia"/>
        </w:rPr>
        <w:t>работы</w:t>
      </w:r>
      <w:r>
        <w:t></w:t>
      </w:r>
      <w:r>
        <w:rPr>
          <w:rFonts w:hint="eastAsia"/>
        </w:rPr>
        <w:t>ВОСП</w:t>
      </w:r>
      <w:r>
        <w:t></w:t>
      </w:r>
    </w:p>
    <w:p w:rsidR="00707CED" w:rsidRDefault="00707CED" w:rsidP="00707CED">
      <w:r>
        <w:rPr>
          <w:rFonts w:hint="eastAsia"/>
        </w:rPr>
        <w:t>В</w:t>
      </w:r>
      <w:r>
        <w:t></w:t>
      </w:r>
      <w:r>
        <w:rPr>
          <w:rFonts w:hint="eastAsia"/>
        </w:rPr>
        <w:t>научно</w:t>
      </w:r>
      <w:r>
        <w:t></w:t>
      </w:r>
      <w:r>
        <w:rPr>
          <w:rFonts w:hint="eastAsia"/>
        </w:rPr>
        <w:t>квалификационной</w:t>
      </w:r>
      <w:r>
        <w:t></w:t>
      </w:r>
      <w:r>
        <w:rPr>
          <w:rFonts w:hint="eastAsia"/>
        </w:rPr>
        <w:t>работе</w:t>
      </w:r>
      <w:r>
        <w:t></w:t>
      </w:r>
      <w:r>
        <w:rPr>
          <w:rFonts w:hint="eastAsia"/>
        </w:rPr>
        <w:t>получены</w:t>
      </w:r>
      <w:r>
        <w:t></w:t>
      </w:r>
      <w:r>
        <w:rPr>
          <w:rFonts w:hint="eastAsia"/>
        </w:rPr>
        <w:t>новые</w:t>
      </w:r>
      <w:r>
        <w:t></w:t>
      </w:r>
      <w:r>
        <w:rPr>
          <w:rFonts w:hint="eastAsia"/>
        </w:rPr>
        <w:t>теоретические</w:t>
      </w:r>
      <w:r>
        <w:t></w:t>
      </w:r>
      <w:r>
        <w:rPr>
          <w:rFonts w:hint="eastAsia"/>
        </w:rPr>
        <w:t>и</w:t>
      </w:r>
      <w:r>
        <w:t></w:t>
      </w:r>
      <w:r>
        <w:rPr>
          <w:rFonts w:hint="eastAsia"/>
        </w:rPr>
        <w:t>прак</w:t>
      </w:r>
      <w:r>
        <w:t></w:t>
      </w:r>
      <w:r>
        <w:rPr>
          <w:rFonts w:hint="eastAsia"/>
        </w:rPr>
        <w:t>тические</w:t>
      </w:r>
      <w:r>
        <w:t></w:t>
      </w:r>
      <w:r>
        <w:rPr>
          <w:rFonts w:hint="eastAsia"/>
        </w:rPr>
        <w:t>результаты</w:t>
      </w:r>
      <w:r>
        <w:t></w:t>
      </w:r>
    </w:p>
    <w:p w:rsidR="00707CED" w:rsidRDefault="00707CED" w:rsidP="00707CED">
      <w:r>
        <w:t></w:t>
      </w:r>
      <w:r>
        <w:t></w:t>
      </w:r>
      <w:r>
        <w:tab/>
      </w:r>
      <w:r>
        <w:t></w:t>
      </w:r>
      <w:r>
        <w:rPr>
          <w:rFonts w:hint="eastAsia"/>
        </w:rPr>
        <w:t>Разработаны</w:t>
      </w:r>
      <w:r>
        <w:t></w:t>
      </w:r>
      <w:r>
        <w:rPr>
          <w:rFonts w:hint="eastAsia"/>
        </w:rPr>
        <w:t>и</w:t>
      </w:r>
      <w:r>
        <w:t></w:t>
      </w:r>
      <w:r>
        <w:rPr>
          <w:rFonts w:hint="eastAsia"/>
        </w:rPr>
        <w:t>усовершенствованы</w:t>
      </w:r>
      <w:r>
        <w:t></w:t>
      </w:r>
      <w:r>
        <w:rPr>
          <w:rFonts w:hint="eastAsia"/>
        </w:rPr>
        <w:t>математические</w:t>
      </w:r>
      <w:r>
        <w:t></w:t>
      </w:r>
      <w:r>
        <w:rPr>
          <w:rFonts w:hint="eastAsia"/>
        </w:rPr>
        <w:t>модели</w:t>
      </w:r>
      <w:r>
        <w:t></w:t>
      </w:r>
      <w:r>
        <w:rPr>
          <w:rFonts w:hint="eastAsia"/>
        </w:rPr>
        <w:t>распростра</w:t>
      </w:r>
      <w:r>
        <w:t></w:t>
      </w:r>
      <w:r>
        <w:rPr>
          <w:rFonts w:hint="eastAsia"/>
        </w:rPr>
        <w:t>нения</w:t>
      </w:r>
      <w:r>
        <w:t></w:t>
      </w:r>
      <w:r>
        <w:rPr>
          <w:rFonts w:hint="eastAsia"/>
        </w:rPr>
        <w:t>сигналов</w:t>
      </w:r>
      <w:r>
        <w:t></w:t>
      </w:r>
      <w:r>
        <w:rPr>
          <w:rFonts w:hint="eastAsia"/>
        </w:rPr>
        <w:t>в</w:t>
      </w:r>
      <w:r>
        <w:t></w:t>
      </w:r>
      <w:r>
        <w:rPr>
          <w:rFonts w:hint="eastAsia"/>
        </w:rPr>
        <w:t>ОВ</w:t>
      </w:r>
      <w:r>
        <w:t></w:t>
      </w:r>
      <w:r>
        <w:rPr>
          <w:rFonts w:hint="eastAsia"/>
        </w:rPr>
        <w:t>с</w:t>
      </w:r>
      <w:r>
        <w:t></w:t>
      </w:r>
      <w:r>
        <w:rPr>
          <w:rFonts w:hint="eastAsia"/>
        </w:rPr>
        <w:t>различной</w:t>
      </w:r>
      <w:r>
        <w:t></w:t>
      </w:r>
      <w:r>
        <w:rPr>
          <w:rFonts w:hint="eastAsia"/>
        </w:rPr>
        <w:t>структурой</w:t>
      </w:r>
      <w:r>
        <w:t></w:t>
      </w:r>
      <w:r>
        <w:rPr>
          <w:rFonts w:hint="eastAsia"/>
        </w:rPr>
        <w:t>распределения</w:t>
      </w:r>
      <w:r>
        <w:t></w:t>
      </w:r>
      <w:r>
        <w:rPr>
          <w:rFonts w:hint="eastAsia"/>
        </w:rPr>
        <w:t>показателя</w:t>
      </w:r>
      <w:r>
        <w:t></w:t>
      </w:r>
      <w:r>
        <w:rPr>
          <w:rFonts w:hint="eastAsia"/>
        </w:rPr>
        <w:t>прелом</w:t>
      </w:r>
      <w:r>
        <w:t></w:t>
      </w:r>
      <w:r>
        <w:rPr>
          <w:rFonts w:hint="eastAsia"/>
        </w:rPr>
        <w:t>ления</w:t>
      </w:r>
      <w:r>
        <w:t></w:t>
      </w:r>
      <w:r>
        <w:rPr>
          <w:rFonts w:hint="eastAsia"/>
        </w:rPr>
        <w:t>с</w:t>
      </w:r>
      <w:r>
        <w:t></w:t>
      </w:r>
      <w:r>
        <w:rPr>
          <w:rFonts w:hint="eastAsia"/>
        </w:rPr>
        <w:t>учётом</w:t>
      </w:r>
      <w:r>
        <w:t></w:t>
      </w:r>
      <w:r>
        <w:rPr>
          <w:rFonts w:hint="eastAsia"/>
        </w:rPr>
        <w:t>РМБ</w:t>
      </w:r>
      <w:r>
        <w:t></w:t>
      </w:r>
      <w:r>
        <w:t></w:t>
      </w:r>
      <w:r>
        <w:rPr>
          <w:rFonts w:hint="eastAsia"/>
        </w:rPr>
        <w:t>и</w:t>
      </w:r>
      <w:r>
        <w:t></w:t>
      </w:r>
      <w:r>
        <w:rPr>
          <w:rFonts w:hint="eastAsia"/>
        </w:rPr>
        <w:t>на</w:t>
      </w:r>
      <w:r>
        <w:t></w:t>
      </w:r>
      <w:r>
        <w:rPr>
          <w:rFonts w:hint="eastAsia"/>
        </w:rPr>
        <w:t>их</w:t>
      </w:r>
      <w:r>
        <w:t></w:t>
      </w:r>
      <w:r>
        <w:rPr>
          <w:rFonts w:hint="eastAsia"/>
        </w:rPr>
        <w:t>основе</w:t>
      </w:r>
      <w:r>
        <w:t></w:t>
      </w:r>
      <w:r>
        <w:rPr>
          <w:rFonts w:hint="eastAsia"/>
        </w:rPr>
        <w:t>созданы</w:t>
      </w:r>
      <w:r>
        <w:t></w:t>
      </w:r>
      <w:r>
        <w:rPr>
          <w:rFonts w:hint="eastAsia"/>
        </w:rPr>
        <w:t>алгоритмы</w:t>
      </w:r>
      <w:r>
        <w:t></w:t>
      </w:r>
      <w:r>
        <w:rPr>
          <w:rFonts w:hint="eastAsia"/>
        </w:rPr>
        <w:lastRenderedPageBreak/>
        <w:t>и</w:t>
      </w:r>
      <w:r>
        <w:t></w:t>
      </w:r>
      <w:r>
        <w:rPr>
          <w:rFonts w:hint="eastAsia"/>
        </w:rPr>
        <w:t>компьютерные</w:t>
      </w:r>
      <w:r>
        <w:t></w:t>
      </w:r>
      <w:r>
        <w:rPr>
          <w:rFonts w:hint="eastAsia"/>
        </w:rPr>
        <w:t>про</w:t>
      </w:r>
      <w:r>
        <w:t></w:t>
      </w:r>
      <w:r>
        <w:rPr>
          <w:rFonts w:hint="eastAsia"/>
        </w:rPr>
        <w:t>граммы</w:t>
      </w:r>
      <w:r>
        <w:t></w:t>
      </w:r>
      <w:r>
        <w:t></w:t>
      </w:r>
      <w:r>
        <w:rPr>
          <w:rFonts w:hint="eastAsia"/>
        </w:rPr>
        <w:t>позволяющие</w:t>
      </w:r>
      <w:r>
        <w:t></w:t>
      </w:r>
      <w:r>
        <w:rPr>
          <w:rFonts w:hint="eastAsia"/>
        </w:rPr>
        <w:t>осуществлять</w:t>
      </w:r>
      <w:r>
        <w:t></w:t>
      </w:r>
      <w:r>
        <w:rPr>
          <w:rFonts w:hint="eastAsia"/>
        </w:rPr>
        <w:t>раннюю</w:t>
      </w:r>
      <w:r>
        <w:t></w:t>
      </w:r>
      <w:r>
        <w:rPr>
          <w:rFonts w:hint="eastAsia"/>
        </w:rPr>
        <w:t>диагностику</w:t>
      </w:r>
      <w:r>
        <w:t></w:t>
      </w:r>
      <w:r>
        <w:rPr>
          <w:rFonts w:hint="eastAsia"/>
        </w:rPr>
        <w:t>физического</w:t>
      </w:r>
      <w:r>
        <w:t></w:t>
      </w:r>
      <w:r>
        <w:rPr>
          <w:rFonts w:hint="eastAsia"/>
        </w:rPr>
        <w:t>состояния</w:t>
      </w:r>
      <w:r>
        <w:t></w:t>
      </w:r>
      <w:r>
        <w:rPr>
          <w:rFonts w:hint="eastAsia"/>
        </w:rPr>
        <w:t>ОВ</w:t>
      </w:r>
      <w:r>
        <w:t></w:t>
      </w:r>
      <w:r>
        <w:rPr>
          <w:rFonts w:hint="eastAsia"/>
        </w:rPr>
        <w:t>и</w:t>
      </w:r>
      <w:r>
        <w:t></w:t>
      </w:r>
      <w:r>
        <w:rPr>
          <w:rFonts w:hint="eastAsia"/>
        </w:rPr>
        <w:t>прогнозировать</w:t>
      </w:r>
      <w:r>
        <w:t></w:t>
      </w:r>
      <w:r>
        <w:rPr>
          <w:rFonts w:hint="eastAsia"/>
        </w:rPr>
        <w:t>надёжность</w:t>
      </w:r>
      <w:r>
        <w:t></w:t>
      </w:r>
      <w:r>
        <w:rPr>
          <w:rFonts w:hint="eastAsia"/>
        </w:rPr>
        <w:t>функционирования</w:t>
      </w:r>
      <w:r>
        <w:t></w:t>
      </w:r>
      <w:r>
        <w:rPr>
          <w:rFonts w:hint="eastAsia"/>
        </w:rPr>
        <w:t>ВОЛС</w:t>
      </w:r>
      <w:r>
        <w:t></w:t>
      </w:r>
      <w:r>
        <w:rPr>
          <w:rFonts w:hint="eastAsia"/>
        </w:rPr>
        <w:t>в</w:t>
      </w:r>
      <w:r>
        <w:t></w:t>
      </w:r>
      <w:r>
        <w:rPr>
          <w:rFonts w:hint="eastAsia"/>
        </w:rPr>
        <w:t>целом</w:t>
      </w:r>
      <w:r>
        <w:t></w:t>
      </w:r>
    </w:p>
    <w:p w:rsidR="00707CED" w:rsidRDefault="00707CED" w:rsidP="00707CED">
      <w:r>
        <w:t></w:t>
      </w:r>
      <w:r>
        <w:t></w:t>
      </w:r>
      <w:r>
        <w:tab/>
      </w:r>
      <w:r>
        <w:t></w:t>
      </w:r>
      <w:r>
        <w:rPr>
          <w:rFonts w:hint="eastAsia"/>
        </w:rPr>
        <w:t>Сформирована</w:t>
      </w:r>
      <w:r>
        <w:t></w:t>
      </w:r>
      <w:r>
        <w:rPr>
          <w:rFonts w:hint="eastAsia"/>
        </w:rPr>
        <w:t>база</w:t>
      </w:r>
      <w:r>
        <w:t></w:t>
      </w:r>
      <w:r>
        <w:rPr>
          <w:rFonts w:hint="eastAsia"/>
        </w:rPr>
        <w:t>данных</w:t>
      </w:r>
      <w:r>
        <w:t></w:t>
      </w:r>
      <w:r>
        <w:rPr>
          <w:rFonts w:hint="eastAsia"/>
        </w:rPr>
        <w:t>бриллюэновских</w:t>
      </w:r>
      <w:r>
        <w:t></w:t>
      </w:r>
      <w:r>
        <w:rPr>
          <w:rFonts w:hint="eastAsia"/>
        </w:rPr>
        <w:t>рефлектограмм</w:t>
      </w:r>
      <w:r>
        <w:t></w:t>
      </w:r>
      <w:r>
        <w:rPr>
          <w:rFonts w:hint="eastAsia"/>
        </w:rPr>
        <w:t>и</w:t>
      </w:r>
      <w:r>
        <w:t></w:t>
      </w:r>
      <w:r>
        <w:rPr>
          <w:rFonts w:hint="eastAsia"/>
        </w:rPr>
        <w:t>характе</w:t>
      </w:r>
      <w:r>
        <w:t></w:t>
      </w:r>
      <w:r>
        <w:rPr>
          <w:rFonts w:hint="eastAsia"/>
        </w:rPr>
        <w:t>ристик</w:t>
      </w:r>
      <w:r>
        <w:t></w:t>
      </w:r>
      <w:r>
        <w:rPr>
          <w:rFonts w:hint="eastAsia"/>
        </w:rPr>
        <w:t>РМБ</w:t>
      </w:r>
      <w:r>
        <w:t></w:t>
      </w:r>
      <w:r>
        <w:t></w:t>
      </w:r>
      <w:r>
        <w:rPr>
          <w:rFonts w:hint="eastAsia"/>
        </w:rPr>
        <w:t>На</w:t>
      </w:r>
      <w:r>
        <w:t></w:t>
      </w:r>
      <w:r>
        <w:rPr>
          <w:rFonts w:hint="eastAsia"/>
        </w:rPr>
        <w:t>основе</w:t>
      </w:r>
      <w:r>
        <w:t></w:t>
      </w:r>
      <w:r>
        <w:rPr>
          <w:rFonts w:hint="eastAsia"/>
        </w:rPr>
        <w:t>сформированной</w:t>
      </w:r>
      <w:r>
        <w:t></w:t>
      </w:r>
      <w:r>
        <w:rPr>
          <w:rFonts w:hint="eastAsia"/>
        </w:rPr>
        <w:t>в</w:t>
      </w:r>
      <w:r>
        <w:t></w:t>
      </w:r>
      <w:r>
        <w:rPr>
          <w:rFonts w:hint="eastAsia"/>
        </w:rPr>
        <w:t>результате</w:t>
      </w:r>
      <w:r>
        <w:t></w:t>
      </w:r>
      <w:r>
        <w:rPr>
          <w:rFonts w:hint="eastAsia"/>
        </w:rPr>
        <w:t>экспериментальных</w:t>
      </w:r>
      <w:r>
        <w:t></w:t>
      </w:r>
      <w:r>
        <w:rPr>
          <w:rFonts w:hint="eastAsia"/>
        </w:rPr>
        <w:t>иссле</w:t>
      </w:r>
      <w:r>
        <w:t></w:t>
      </w:r>
      <w:r>
        <w:rPr>
          <w:rFonts w:hint="eastAsia"/>
        </w:rPr>
        <w:t>дований</w:t>
      </w:r>
      <w:r>
        <w:t></w:t>
      </w:r>
      <w:r>
        <w:rPr>
          <w:rFonts w:hint="eastAsia"/>
        </w:rPr>
        <w:t>базы</w:t>
      </w:r>
      <w:r>
        <w:t></w:t>
      </w:r>
      <w:r>
        <w:rPr>
          <w:rFonts w:hint="eastAsia"/>
        </w:rPr>
        <w:t>данных</w:t>
      </w:r>
      <w:r>
        <w:t></w:t>
      </w:r>
      <w:r>
        <w:rPr>
          <w:rFonts w:hint="eastAsia"/>
        </w:rPr>
        <w:t>бриллюэновских</w:t>
      </w:r>
      <w:r>
        <w:t></w:t>
      </w:r>
      <w:r>
        <w:rPr>
          <w:rFonts w:hint="eastAsia"/>
        </w:rPr>
        <w:t>рефлектограмм</w:t>
      </w:r>
      <w:r>
        <w:t></w:t>
      </w:r>
      <w:r>
        <w:rPr>
          <w:rFonts w:hint="eastAsia"/>
        </w:rPr>
        <w:t>ОВ</w:t>
      </w:r>
      <w:r>
        <w:t></w:t>
      </w:r>
      <w:r>
        <w:rPr>
          <w:rFonts w:hint="eastAsia"/>
        </w:rPr>
        <w:t>различных</w:t>
      </w:r>
      <w:r>
        <w:t></w:t>
      </w:r>
      <w:r>
        <w:rPr>
          <w:rFonts w:hint="eastAsia"/>
        </w:rPr>
        <w:t>видов</w:t>
      </w:r>
      <w:r>
        <w:t></w:t>
      </w:r>
      <w:r>
        <w:rPr>
          <w:rFonts w:hint="eastAsia"/>
        </w:rPr>
        <w:t>и</w:t>
      </w:r>
      <w:r>
        <w:t></w:t>
      </w:r>
      <w:r>
        <w:rPr>
          <w:rFonts w:hint="eastAsia"/>
        </w:rPr>
        <w:t>производителей</w:t>
      </w:r>
      <w:r>
        <w:t></w:t>
      </w:r>
      <w:r>
        <w:rPr>
          <w:rFonts w:hint="eastAsia"/>
        </w:rPr>
        <w:t>создана</w:t>
      </w:r>
      <w:r>
        <w:t></w:t>
      </w:r>
      <w:r>
        <w:rPr>
          <w:rFonts w:hint="eastAsia"/>
        </w:rPr>
        <w:t>компьютерная</w:t>
      </w:r>
      <w:r>
        <w:t></w:t>
      </w:r>
      <w:r>
        <w:rPr>
          <w:rFonts w:hint="eastAsia"/>
        </w:rPr>
        <w:t>программа</w:t>
      </w:r>
      <w:r>
        <w:t></w:t>
      </w:r>
      <w:r>
        <w:t></w:t>
      </w:r>
      <w:r>
        <w:rPr>
          <w:rFonts w:hint="eastAsia"/>
        </w:rPr>
        <w:t>которая</w:t>
      </w:r>
      <w:r>
        <w:t></w:t>
      </w:r>
      <w:r>
        <w:rPr>
          <w:rFonts w:hint="eastAsia"/>
        </w:rPr>
        <w:t>позволяет</w:t>
      </w:r>
      <w:r>
        <w:t></w:t>
      </w:r>
      <w:r>
        <w:rPr>
          <w:rFonts w:hint="eastAsia"/>
        </w:rPr>
        <w:t>классифи</w:t>
      </w:r>
      <w:r>
        <w:t></w:t>
      </w:r>
      <w:r>
        <w:rPr>
          <w:rFonts w:hint="eastAsia"/>
        </w:rPr>
        <w:t>цировать</w:t>
      </w:r>
      <w:r>
        <w:t></w:t>
      </w:r>
      <w:r>
        <w:rPr>
          <w:rFonts w:hint="eastAsia"/>
        </w:rPr>
        <w:t>разновидности</w:t>
      </w:r>
      <w:r>
        <w:t></w:t>
      </w:r>
      <w:r>
        <w:rPr>
          <w:rFonts w:hint="eastAsia"/>
        </w:rPr>
        <w:t>ОВ</w:t>
      </w:r>
      <w:r>
        <w:t></w:t>
      </w:r>
    </w:p>
    <w:p w:rsidR="00707CED" w:rsidRDefault="00707CED" w:rsidP="00707CED">
      <w:r>
        <w:t></w:t>
      </w:r>
      <w:r>
        <w:t></w:t>
      </w:r>
      <w:r>
        <w:tab/>
      </w:r>
      <w:r>
        <w:t></w:t>
      </w:r>
      <w:r>
        <w:rPr>
          <w:rFonts w:hint="eastAsia"/>
        </w:rPr>
        <w:t>Разработаны</w:t>
      </w:r>
      <w:r>
        <w:t></w:t>
      </w:r>
      <w:r>
        <w:rPr>
          <w:rFonts w:hint="eastAsia"/>
        </w:rPr>
        <w:t>алгоритмы</w:t>
      </w:r>
      <w:r>
        <w:t></w:t>
      </w:r>
      <w:r>
        <w:t></w:t>
      </w:r>
      <w:r>
        <w:rPr>
          <w:rFonts w:hint="eastAsia"/>
        </w:rPr>
        <w:t>позволяющий</w:t>
      </w:r>
      <w:r>
        <w:t></w:t>
      </w:r>
      <w:r>
        <w:rPr>
          <w:rFonts w:hint="eastAsia"/>
        </w:rPr>
        <w:t>повысить</w:t>
      </w:r>
      <w:r>
        <w:t></w:t>
      </w:r>
      <w:r>
        <w:rPr>
          <w:rFonts w:hint="eastAsia"/>
        </w:rPr>
        <w:t>эффективность</w:t>
      </w:r>
      <w:r>
        <w:t></w:t>
      </w:r>
      <w:r>
        <w:rPr>
          <w:rFonts w:hint="eastAsia"/>
        </w:rPr>
        <w:t>вычис</w:t>
      </w:r>
      <w:r>
        <w:t></w:t>
      </w:r>
      <w:r>
        <w:rPr>
          <w:rFonts w:hint="eastAsia"/>
        </w:rPr>
        <w:t>ления</w:t>
      </w:r>
      <w:r>
        <w:t></w:t>
      </w:r>
      <w:r>
        <w:rPr>
          <w:rFonts w:hint="eastAsia"/>
        </w:rPr>
        <w:t>БСЧ</w:t>
      </w:r>
      <w:r>
        <w:t></w:t>
      </w:r>
      <w:r>
        <w:rPr>
          <w:rFonts w:hint="eastAsia"/>
        </w:rPr>
        <w:t>в</w:t>
      </w:r>
      <w:r>
        <w:t></w:t>
      </w:r>
      <w:r>
        <w:rPr>
          <w:rFonts w:hint="eastAsia"/>
        </w:rPr>
        <w:t>световоде</w:t>
      </w:r>
      <w:r>
        <w:t></w:t>
      </w:r>
      <w:r>
        <w:t></w:t>
      </w:r>
      <w:r>
        <w:rPr>
          <w:rFonts w:hint="eastAsia"/>
        </w:rPr>
        <w:t>ускорить</w:t>
      </w:r>
      <w:r>
        <w:t></w:t>
      </w:r>
      <w:r>
        <w:rPr>
          <w:rFonts w:hint="eastAsia"/>
        </w:rPr>
        <w:t>процесс</w:t>
      </w:r>
      <w:r>
        <w:t></w:t>
      </w:r>
      <w:r>
        <w:rPr>
          <w:rFonts w:hint="eastAsia"/>
        </w:rPr>
        <w:t>получения</w:t>
      </w:r>
      <w:r>
        <w:t></w:t>
      </w:r>
      <w:r>
        <w:rPr>
          <w:rFonts w:hint="eastAsia"/>
        </w:rPr>
        <w:t>картины</w:t>
      </w:r>
      <w:r>
        <w:t></w:t>
      </w:r>
      <w:r>
        <w:rPr>
          <w:rFonts w:hint="eastAsia"/>
        </w:rPr>
        <w:t>распределения</w:t>
      </w:r>
      <w:r>
        <w:t></w:t>
      </w:r>
      <w:r>
        <w:rPr>
          <w:rFonts w:hint="eastAsia"/>
        </w:rPr>
        <w:t>натяжения</w:t>
      </w:r>
      <w:r>
        <w:t></w:t>
      </w:r>
      <w:r>
        <w:rPr>
          <w:rFonts w:hint="eastAsia"/>
        </w:rPr>
        <w:t>вдоль</w:t>
      </w:r>
      <w:r>
        <w:t></w:t>
      </w:r>
      <w:r>
        <w:rPr>
          <w:rFonts w:hint="eastAsia"/>
        </w:rPr>
        <w:t>световода</w:t>
      </w:r>
      <w:r>
        <w:t></w:t>
      </w:r>
      <w:r>
        <w:t></w:t>
      </w:r>
      <w:r>
        <w:rPr>
          <w:rFonts w:hint="eastAsia"/>
        </w:rPr>
        <w:t>а</w:t>
      </w:r>
      <w:r>
        <w:t></w:t>
      </w:r>
      <w:r>
        <w:rPr>
          <w:rFonts w:hint="eastAsia"/>
        </w:rPr>
        <w:t>также</w:t>
      </w:r>
      <w:r>
        <w:t></w:t>
      </w:r>
      <w:r>
        <w:rPr>
          <w:rFonts w:hint="eastAsia"/>
        </w:rPr>
        <w:t>классифицировать</w:t>
      </w:r>
      <w:r>
        <w:t></w:t>
      </w:r>
      <w:r>
        <w:rPr>
          <w:rFonts w:hint="eastAsia"/>
        </w:rPr>
        <w:t>потенциально</w:t>
      </w:r>
      <w:r>
        <w:t></w:t>
      </w:r>
      <w:r>
        <w:rPr>
          <w:rFonts w:hint="eastAsia"/>
        </w:rPr>
        <w:t>опасный</w:t>
      </w:r>
      <w:r>
        <w:t></w:t>
      </w:r>
      <w:r>
        <w:rPr>
          <w:rFonts w:hint="eastAsia"/>
        </w:rPr>
        <w:t>фактор</w:t>
      </w:r>
      <w:r>
        <w:t></w:t>
      </w:r>
      <w:r>
        <w:t></w:t>
      </w:r>
      <w:r>
        <w:rPr>
          <w:rFonts w:hint="eastAsia"/>
        </w:rPr>
        <w:t>вызвавший</w:t>
      </w:r>
      <w:r>
        <w:t></w:t>
      </w:r>
      <w:r>
        <w:rPr>
          <w:rFonts w:hint="eastAsia"/>
        </w:rPr>
        <w:t>изменение</w:t>
      </w:r>
      <w:r>
        <w:t></w:t>
      </w:r>
      <w:r>
        <w:rPr>
          <w:rFonts w:hint="eastAsia"/>
        </w:rPr>
        <w:t>БСЧ</w:t>
      </w:r>
      <w:r>
        <w:t></w:t>
      </w:r>
      <w:r>
        <w:rPr>
          <w:rFonts w:hint="eastAsia"/>
        </w:rPr>
        <w:t>и</w:t>
      </w:r>
      <w:r>
        <w:t></w:t>
      </w:r>
      <w:r>
        <w:rPr>
          <w:rFonts w:hint="eastAsia"/>
        </w:rPr>
        <w:t>продольного</w:t>
      </w:r>
      <w:r>
        <w:t></w:t>
      </w:r>
      <w:r>
        <w:rPr>
          <w:rFonts w:hint="eastAsia"/>
        </w:rPr>
        <w:t>натяжения</w:t>
      </w:r>
      <w:r>
        <w:t></w:t>
      </w:r>
      <w:r>
        <w:rPr>
          <w:rFonts w:hint="eastAsia"/>
        </w:rPr>
        <w:t>в</w:t>
      </w:r>
      <w:r>
        <w:t></w:t>
      </w:r>
      <w:r>
        <w:rPr>
          <w:rFonts w:hint="eastAsia"/>
        </w:rPr>
        <w:t>ОВ</w:t>
      </w:r>
      <w:r>
        <w:t></w:t>
      </w:r>
    </w:p>
    <w:p w:rsidR="00707CED" w:rsidRDefault="00707CED" w:rsidP="00707CED">
      <w:r>
        <w:t></w:t>
      </w:r>
      <w:r>
        <w:t></w:t>
      </w:r>
      <w:r>
        <w:tab/>
      </w:r>
      <w:r>
        <w:t></w:t>
      </w:r>
      <w:r>
        <w:rPr>
          <w:rFonts w:hint="eastAsia"/>
        </w:rPr>
        <w:t>Приведены</w:t>
      </w:r>
      <w:r>
        <w:t></w:t>
      </w:r>
      <w:r>
        <w:rPr>
          <w:rFonts w:hint="eastAsia"/>
        </w:rPr>
        <w:t>результаты</w:t>
      </w:r>
      <w:r>
        <w:t></w:t>
      </w:r>
      <w:r>
        <w:rPr>
          <w:rFonts w:hint="eastAsia"/>
        </w:rPr>
        <w:t>исследований</w:t>
      </w:r>
      <w:r>
        <w:t></w:t>
      </w:r>
      <w:r>
        <w:rPr>
          <w:rFonts w:hint="eastAsia"/>
        </w:rPr>
        <w:t>влияний</w:t>
      </w:r>
      <w:r>
        <w:t></w:t>
      </w:r>
      <w:r>
        <w:rPr>
          <w:rFonts w:hint="eastAsia"/>
        </w:rPr>
        <w:t>изгибов</w:t>
      </w:r>
      <w:r>
        <w:t></w:t>
      </w:r>
      <w:r>
        <w:rPr>
          <w:rFonts w:hint="eastAsia"/>
        </w:rPr>
        <w:t>ОВ</w:t>
      </w:r>
      <w:r>
        <w:t></w:t>
      </w:r>
      <w:r>
        <w:rPr>
          <w:rFonts w:hint="eastAsia"/>
        </w:rPr>
        <w:t>на</w:t>
      </w:r>
      <w:r>
        <w:t></w:t>
      </w:r>
      <w:r>
        <w:rPr>
          <w:rFonts w:hint="eastAsia"/>
        </w:rPr>
        <w:t>бриллю</w:t>
      </w:r>
      <w:r>
        <w:t></w:t>
      </w:r>
      <w:r>
        <w:t></w:t>
      </w:r>
      <w:r>
        <w:rPr>
          <w:rFonts w:hint="eastAsia"/>
        </w:rPr>
        <w:t>эновские</w:t>
      </w:r>
      <w:r>
        <w:t></w:t>
      </w:r>
      <w:r>
        <w:rPr>
          <w:rFonts w:hint="eastAsia"/>
        </w:rPr>
        <w:t>рефлектограммы</w:t>
      </w:r>
      <w:r>
        <w:t></w:t>
      </w:r>
      <w:r>
        <w:t></w:t>
      </w:r>
      <w:r>
        <w:rPr>
          <w:rFonts w:hint="eastAsia"/>
        </w:rPr>
        <w:t>которые</w:t>
      </w:r>
      <w:r>
        <w:t></w:t>
      </w:r>
      <w:r>
        <w:rPr>
          <w:rFonts w:hint="eastAsia"/>
        </w:rPr>
        <w:t>позволяют</w:t>
      </w:r>
      <w:r>
        <w:t></w:t>
      </w:r>
      <w:r>
        <w:rPr>
          <w:rFonts w:hint="eastAsia"/>
        </w:rPr>
        <w:t>системам</w:t>
      </w:r>
      <w:r>
        <w:t></w:t>
      </w:r>
      <w:r>
        <w:rPr>
          <w:rFonts w:hint="eastAsia"/>
        </w:rPr>
        <w:t>мониторинга</w:t>
      </w:r>
      <w:r>
        <w:t></w:t>
      </w:r>
      <w:r>
        <w:rPr>
          <w:rFonts w:hint="eastAsia"/>
        </w:rPr>
        <w:t>ВОЛС</w:t>
      </w:r>
      <w:r>
        <w:t></w:t>
      </w:r>
      <w:r>
        <w:rPr>
          <w:rFonts w:hint="eastAsia"/>
        </w:rPr>
        <w:t>об</w:t>
      </w:r>
      <w:r>
        <w:t></w:t>
      </w:r>
      <w:r>
        <w:rPr>
          <w:rFonts w:hint="eastAsia"/>
        </w:rPr>
        <w:t>наруживать</w:t>
      </w:r>
      <w:r>
        <w:t></w:t>
      </w:r>
      <w:r>
        <w:rPr>
          <w:rFonts w:hint="eastAsia"/>
        </w:rPr>
        <w:t>макроизгибы</w:t>
      </w:r>
      <w:r>
        <w:t></w:t>
      </w:r>
      <w:r>
        <w:rPr>
          <w:rFonts w:hint="eastAsia"/>
        </w:rPr>
        <w:t>ОВ</w:t>
      </w:r>
      <w:r>
        <w:t></w:t>
      </w:r>
      <w:r>
        <w:t></w:t>
      </w:r>
      <w:r>
        <w:rPr>
          <w:rFonts w:hint="eastAsia"/>
        </w:rPr>
        <w:t>характерные</w:t>
      </w:r>
      <w:r>
        <w:t></w:t>
      </w:r>
      <w:r>
        <w:rPr>
          <w:rFonts w:hint="eastAsia"/>
        </w:rPr>
        <w:t>для</w:t>
      </w:r>
      <w:r>
        <w:t></w:t>
      </w:r>
      <w:r>
        <w:rPr>
          <w:rFonts w:hint="eastAsia"/>
        </w:rPr>
        <w:t>малозаметных</w:t>
      </w:r>
      <w:r>
        <w:t></w:t>
      </w:r>
      <w:r>
        <w:rPr>
          <w:rFonts w:hint="eastAsia"/>
        </w:rPr>
        <w:t>способов</w:t>
      </w:r>
      <w:r>
        <w:t></w:t>
      </w:r>
      <w:r>
        <w:rPr>
          <w:rFonts w:hint="eastAsia"/>
        </w:rPr>
        <w:t>НСД</w:t>
      </w:r>
      <w:r>
        <w:t></w:t>
      </w:r>
    </w:p>
    <w:p w:rsidR="00707CED" w:rsidRDefault="00707CED" w:rsidP="00707CED">
      <w:r>
        <w:t></w:t>
      </w:r>
      <w:r>
        <w:t></w:t>
      </w:r>
      <w:r>
        <w:tab/>
      </w:r>
      <w:r>
        <w:t></w:t>
      </w:r>
      <w:r>
        <w:rPr>
          <w:rFonts w:hint="eastAsia"/>
        </w:rPr>
        <w:t>Разработана</w:t>
      </w:r>
      <w:r>
        <w:t></w:t>
      </w:r>
      <w:r>
        <w:rPr>
          <w:rFonts w:hint="eastAsia"/>
        </w:rPr>
        <w:t>методика</w:t>
      </w:r>
      <w:r>
        <w:t></w:t>
      </w:r>
      <w:r>
        <w:rPr>
          <w:rFonts w:hint="eastAsia"/>
        </w:rPr>
        <w:t>для</w:t>
      </w:r>
      <w:r>
        <w:t></w:t>
      </w:r>
      <w:r>
        <w:rPr>
          <w:rFonts w:hint="eastAsia"/>
        </w:rPr>
        <w:t>комплексной</w:t>
      </w:r>
      <w:r>
        <w:t></w:t>
      </w:r>
      <w:r>
        <w:rPr>
          <w:rFonts w:hint="eastAsia"/>
        </w:rPr>
        <w:t>оценки</w:t>
      </w:r>
      <w:r>
        <w:t></w:t>
      </w:r>
      <w:r>
        <w:rPr>
          <w:rFonts w:hint="eastAsia"/>
        </w:rPr>
        <w:t>надёжности</w:t>
      </w:r>
      <w:r>
        <w:t></w:t>
      </w:r>
      <w:r>
        <w:rPr>
          <w:rFonts w:hint="eastAsia"/>
        </w:rPr>
        <w:t>ОВ</w:t>
      </w:r>
      <w:r>
        <w:t></w:t>
      </w:r>
      <w:r>
        <w:rPr>
          <w:rFonts w:hint="eastAsia"/>
        </w:rPr>
        <w:t>ВОЛС</w:t>
      </w:r>
      <w:r>
        <w:t></w:t>
      </w:r>
      <w:r>
        <w:rPr>
          <w:rFonts w:hint="eastAsia"/>
        </w:rPr>
        <w:t>с</w:t>
      </w:r>
      <w:r>
        <w:t></w:t>
      </w:r>
      <w:r>
        <w:rPr>
          <w:rFonts w:hint="eastAsia"/>
        </w:rPr>
        <w:t>учётом</w:t>
      </w:r>
      <w:r>
        <w:t></w:t>
      </w:r>
      <w:r>
        <w:rPr>
          <w:rFonts w:hint="eastAsia"/>
        </w:rPr>
        <w:t>различных</w:t>
      </w:r>
      <w:r>
        <w:t></w:t>
      </w:r>
      <w:r>
        <w:rPr>
          <w:rFonts w:hint="eastAsia"/>
        </w:rPr>
        <w:t>факторов</w:t>
      </w:r>
      <w:r>
        <w:t></w:t>
      </w:r>
      <w:r>
        <w:t></w:t>
      </w:r>
      <w:r>
        <w:rPr>
          <w:rFonts w:hint="eastAsia"/>
        </w:rPr>
        <w:t>воздействующих</w:t>
      </w:r>
      <w:r>
        <w:t></w:t>
      </w:r>
      <w:r>
        <w:rPr>
          <w:rFonts w:hint="eastAsia"/>
        </w:rPr>
        <w:t>на</w:t>
      </w:r>
      <w:r>
        <w:t></w:t>
      </w:r>
      <w:r>
        <w:rPr>
          <w:rFonts w:hint="eastAsia"/>
        </w:rPr>
        <w:t>ОВ</w:t>
      </w:r>
      <w:r>
        <w:t></w:t>
      </w:r>
      <w:r>
        <w:rPr>
          <w:rFonts w:hint="eastAsia"/>
        </w:rPr>
        <w:t>в</w:t>
      </w:r>
      <w:r>
        <w:t></w:t>
      </w:r>
      <w:r>
        <w:rPr>
          <w:rFonts w:hint="eastAsia"/>
        </w:rPr>
        <w:t>ОК</w:t>
      </w:r>
      <w:r>
        <w:t></w:t>
      </w:r>
    </w:p>
    <w:p w:rsidR="00707CED" w:rsidRDefault="00707CED" w:rsidP="00707CED">
      <w:r>
        <w:t></w:t>
      </w:r>
      <w:r>
        <w:t></w:t>
      </w:r>
      <w:r>
        <w:tab/>
      </w:r>
      <w:r>
        <w:rPr>
          <w:rFonts w:hint="eastAsia"/>
        </w:rPr>
        <w:t>Разработаны</w:t>
      </w:r>
      <w:r>
        <w:t></w:t>
      </w:r>
      <w:r>
        <w:rPr>
          <w:rFonts w:hint="eastAsia"/>
        </w:rPr>
        <w:t>структурные</w:t>
      </w:r>
      <w:r>
        <w:t></w:t>
      </w:r>
      <w:r>
        <w:rPr>
          <w:rFonts w:hint="eastAsia"/>
        </w:rPr>
        <w:t>схемы</w:t>
      </w:r>
      <w:r>
        <w:t></w:t>
      </w:r>
      <w:r>
        <w:rPr>
          <w:rFonts w:hint="eastAsia"/>
        </w:rPr>
        <w:t>приборов</w:t>
      </w:r>
      <w:r>
        <w:t></w:t>
      </w:r>
      <w:r>
        <w:rPr>
          <w:rFonts w:hint="eastAsia"/>
        </w:rPr>
        <w:t>для</w:t>
      </w:r>
      <w:r>
        <w:t></w:t>
      </w:r>
      <w:r>
        <w:rPr>
          <w:rFonts w:hint="eastAsia"/>
        </w:rPr>
        <w:t>ранней</w:t>
      </w:r>
      <w:r>
        <w:t></w:t>
      </w:r>
      <w:r>
        <w:rPr>
          <w:rFonts w:hint="eastAsia"/>
        </w:rPr>
        <w:t>диагностики</w:t>
      </w:r>
      <w:r>
        <w:t></w:t>
      </w:r>
      <w:r>
        <w:rPr>
          <w:rFonts w:hint="eastAsia"/>
        </w:rPr>
        <w:t>со</w:t>
      </w:r>
      <w:r>
        <w:t></w:t>
      </w:r>
      <w:r>
        <w:rPr>
          <w:rFonts w:hint="eastAsia"/>
        </w:rPr>
        <w:t>стояния</w:t>
      </w:r>
      <w:r>
        <w:t></w:t>
      </w:r>
      <w:r>
        <w:rPr>
          <w:rFonts w:hint="eastAsia"/>
        </w:rPr>
        <w:t>ОВ</w:t>
      </w:r>
      <w:r>
        <w:t></w:t>
      </w:r>
      <w:r>
        <w:rPr>
          <w:rFonts w:hint="eastAsia"/>
        </w:rPr>
        <w:t>в</w:t>
      </w:r>
      <w:r>
        <w:t></w:t>
      </w:r>
      <w:r>
        <w:rPr>
          <w:rFonts w:hint="eastAsia"/>
        </w:rPr>
        <w:t>ОК</w:t>
      </w:r>
      <w:r>
        <w:t></w:t>
      </w:r>
      <w:r>
        <w:t></w:t>
      </w:r>
      <w:r>
        <w:rPr>
          <w:rFonts w:hint="eastAsia"/>
        </w:rPr>
        <w:t>позволяющие</w:t>
      </w:r>
      <w:r>
        <w:t></w:t>
      </w:r>
      <w:r>
        <w:rPr>
          <w:rFonts w:hint="eastAsia"/>
        </w:rPr>
        <w:t>упростить</w:t>
      </w:r>
      <w:r>
        <w:t></w:t>
      </w:r>
      <w:r>
        <w:rPr>
          <w:rFonts w:hint="eastAsia"/>
        </w:rPr>
        <w:t>поиск</w:t>
      </w:r>
      <w:r>
        <w:t></w:t>
      </w:r>
      <w:r>
        <w:rPr>
          <w:rFonts w:hint="eastAsia"/>
        </w:rPr>
        <w:t>потенциально</w:t>
      </w:r>
      <w:r>
        <w:t></w:t>
      </w:r>
      <w:r>
        <w:rPr>
          <w:rFonts w:hint="eastAsia"/>
        </w:rPr>
        <w:t>ненадёжных</w:t>
      </w:r>
      <w:r>
        <w:t></w:t>
      </w:r>
      <w:r>
        <w:rPr>
          <w:rFonts w:hint="eastAsia"/>
        </w:rPr>
        <w:t>участков</w:t>
      </w:r>
      <w:r>
        <w:t></w:t>
      </w:r>
      <w:r>
        <w:rPr>
          <w:rFonts w:hint="eastAsia"/>
        </w:rPr>
        <w:t>и</w:t>
      </w:r>
      <w:r>
        <w:t></w:t>
      </w:r>
      <w:r>
        <w:rPr>
          <w:rFonts w:hint="eastAsia"/>
        </w:rPr>
        <w:t>в</w:t>
      </w:r>
      <w:r>
        <w:t></w:t>
      </w:r>
      <w:r>
        <w:rPr>
          <w:rFonts w:hint="eastAsia"/>
        </w:rPr>
        <w:t>составе</w:t>
      </w:r>
      <w:r>
        <w:t></w:t>
      </w:r>
      <w:r>
        <w:rPr>
          <w:rFonts w:hint="eastAsia"/>
        </w:rPr>
        <w:t>систем</w:t>
      </w:r>
      <w:r>
        <w:t></w:t>
      </w:r>
      <w:r>
        <w:rPr>
          <w:rFonts w:hint="eastAsia"/>
        </w:rPr>
        <w:t>мониторинга</w:t>
      </w:r>
      <w:r>
        <w:t></w:t>
      </w:r>
      <w:r>
        <w:rPr>
          <w:rFonts w:hint="eastAsia"/>
        </w:rPr>
        <w:t>ВОЛС</w:t>
      </w:r>
      <w:r>
        <w:t></w:t>
      </w:r>
      <w:r>
        <w:rPr>
          <w:rFonts w:hint="eastAsia"/>
        </w:rPr>
        <w:t>прогнозировать</w:t>
      </w:r>
      <w:r>
        <w:t></w:t>
      </w:r>
      <w:r>
        <w:rPr>
          <w:rFonts w:hint="eastAsia"/>
        </w:rPr>
        <w:t>надёжность</w:t>
      </w:r>
      <w:r>
        <w:t></w:t>
      </w:r>
      <w:r>
        <w:rPr>
          <w:rFonts w:hint="eastAsia"/>
        </w:rPr>
        <w:t>функционирования</w:t>
      </w:r>
      <w:r>
        <w:t></w:t>
      </w:r>
      <w:r>
        <w:rPr>
          <w:rFonts w:hint="eastAsia"/>
        </w:rPr>
        <w:t>оптических</w:t>
      </w:r>
      <w:r>
        <w:t></w:t>
      </w:r>
      <w:r>
        <w:rPr>
          <w:rFonts w:hint="eastAsia"/>
        </w:rPr>
        <w:t>каналов</w:t>
      </w:r>
      <w:r>
        <w:t></w:t>
      </w:r>
      <w:r>
        <w:rPr>
          <w:rFonts w:hint="eastAsia"/>
        </w:rPr>
        <w:t>телекоммуникационных</w:t>
      </w:r>
      <w:r>
        <w:t></w:t>
      </w:r>
      <w:r>
        <w:rPr>
          <w:rFonts w:hint="eastAsia"/>
        </w:rPr>
        <w:t>систем</w:t>
      </w:r>
      <w:r>
        <w:t></w:t>
      </w:r>
      <w:r>
        <w:rPr>
          <w:rFonts w:hint="eastAsia"/>
        </w:rPr>
        <w:t>за</w:t>
      </w:r>
      <w:r>
        <w:t></w:t>
      </w:r>
      <w:r>
        <w:rPr>
          <w:rFonts w:hint="eastAsia"/>
        </w:rPr>
        <w:t>счёт</w:t>
      </w:r>
      <w:r>
        <w:t></w:t>
      </w:r>
      <w:r>
        <w:rPr>
          <w:rFonts w:hint="eastAsia"/>
        </w:rPr>
        <w:t>применения</w:t>
      </w:r>
      <w:r>
        <w:t></w:t>
      </w:r>
      <w:r>
        <w:rPr>
          <w:rFonts w:hint="eastAsia"/>
        </w:rPr>
        <w:t>опорных</w:t>
      </w:r>
      <w:r>
        <w:t></w:t>
      </w:r>
      <w:r>
        <w:rPr>
          <w:rFonts w:hint="eastAsia"/>
        </w:rPr>
        <w:t>каналов</w:t>
      </w:r>
      <w:r>
        <w:t></w:t>
      </w:r>
      <w:r>
        <w:rPr>
          <w:rFonts w:hint="eastAsia"/>
        </w:rPr>
        <w:t>и</w:t>
      </w:r>
      <w:r>
        <w:t></w:t>
      </w:r>
      <w:r>
        <w:rPr>
          <w:rFonts w:hint="eastAsia"/>
        </w:rPr>
        <w:t>базы</w:t>
      </w:r>
      <w:r>
        <w:t></w:t>
      </w:r>
      <w:r>
        <w:rPr>
          <w:rFonts w:hint="eastAsia"/>
        </w:rPr>
        <w:t>данных</w:t>
      </w:r>
      <w:r>
        <w:t></w:t>
      </w:r>
      <w:r>
        <w:rPr>
          <w:rFonts w:hint="eastAsia"/>
        </w:rPr>
        <w:t>характеристик</w:t>
      </w:r>
      <w:r>
        <w:t></w:t>
      </w:r>
      <w:r>
        <w:rPr>
          <w:rFonts w:hint="eastAsia"/>
        </w:rPr>
        <w:t>РМБ</w:t>
      </w:r>
      <w:r>
        <w:t></w:t>
      </w:r>
    </w:p>
    <w:p w:rsidR="00707CED" w:rsidRDefault="00707CED" w:rsidP="00707CED">
      <w:r>
        <w:rPr>
          <w:rFonts w:hint="eastAsia"/>
        </w:rPr>
        <w:t>В</w:t>
      </w:r>
      <w:r>
        <w:t></w:t>
      </w:r>
      <w:r>
        <w:rPr>
          <w:rFonts w:hint="eastAsia"/>
        </w:rPr>
        <w:t>диссертационной</w:t>
      </w:r>
      <w:r>
        <w:t></w:t>
      </w:r>
      <w:r>
        <w:rPr>
          <w:rFonts w:hint="eastAsia"/>
        </w:rPr>
        <w:t>работе</w:t>
      </w:r>
      <w:r>
        <w:t></w:t>
      </w:r>
      <w:r>
        <w:rPr>
          <w:rFonts w:hint="eastAsia"/>
        </w:rPr>
        <w:t>созданы</w:t>
      </w:r>
      <w:r>
        <w:t></w:t>
      </w:r>
      <w:r>
        <w:rPr>
          <w:rFonts w:hint="eastAsia"/>
        </w:rPr>
        <w:t>теоретико</w:t>
      </w:r>
      <w:r>
        <w:t></w:t>
      </w:r>
      <w:r>
        <w:rPr>
          <w:rFonts w:hint="eastAsia"/>
        </w:rPr>
        <w:t>прикладные</w:t>
      </w:r>
      <w:r>
        <w:t></w:t>
      </w:r>
      <w:r>
        <w:rPr>
          <w:rFonts w:hint="eastAsia"/>
        </w:rPr>
        <w:t>основы</w:t>
      </w:r>
      <w:r>
        <w:t></w:t>
      </w:r>
      <w:r>
        <w:rPr>
          <w:rFonts w:hint="eastAsia"/>
        </w:rPr>
        <w:t>ранней</w:t>
      </w:r>
      <w:r>
        <w:t></w:t>
      </w:r>
      <w:r>
        <w:rPr>
          <w:rFonts w:hint="eastAsia"/>
        </w:rPr>
        <w:t>диагностики</w:t>
      </w:r>
      <w:r>
        <w:t></w:t>
      </w:r>
      <w:r>
        <w:rPr>
          <w:rFonts w:hint="eastAsia"/>
        </w:rPr>
        <w:t>состояния</w:t>
      </w:r>
      <w:r>
        <w:t></w:t>
      </w:r>
      <w:r>
        <w:rPr>
          <w:rFonts w:hint="eastAsia"/>
        </w:rPr>
        <w:t>ОВ</w:t>
      </w:r>
      <w:r>
        <w:t></w:t>
      </w:r>
      <w:r>
        <w:rPr>
          <w:rFonts w:hint="eastAsia"/>
        </w:rPr>
        <w:t>ВОЛС</w:t>
      </w:r>
      <w:r>
        <w:t></w:t>
      </w:r>
      <w:r>
        <w:t></w:t>
      </w:r>
      <w:r>
        <w:rPr>
          <w:rFonts w:hint="eastAsia"/>
        </w:rPr>
        <w:t>основ</w:t>
      </w:r>
      <w:r>
        <w:t></w:t>
      </w:r>
      <w:r>
        <w:rPr>
          <w:rFonts w:hint="eastAsia"/>
        </w:rPr>
        <w:t>обеспечения</w:t>
      </w:r>
      <w:r>
        <w:t></w:t>
      </w:r>
      <w:r>
        <w:rPr>
          <w:rFonts w:hint="eastAsia"/>
        </w:rPr>
        <w:t>эффективного</w:t>
      </w:r>
      <w:r>
        <w:t></w:t>
      </w:r>
      <w:r>
        <w:rPr>
          <w:rFonts w:hint="eastAsia"/>
        </w:rPr>
        <w:t>функциони</w:t>
      </w:r>
      <w:r>
        <w:t></w:t>
      </w:r>
      <w:r>
        <w:rPr>
          <w:rFonts w:hint="eastAsia"/>
        </w:rPr>
        <w:t>рования</w:t>
      </w:r>
      <w:r>
        <w:t></w:t>
      </w:r>
      <w:r>
        <w:rPr>
          <w:rFonts w:hint="eastAsia"/>
        </w:rPr>
        <w:t>оптических</w:t>
      </w:r>
      <w:r>
        <w:t></w:t>
      </w:r>
      <w:r>
        <w:rPr>
          <w:rFonts w:hint="eastAsia"/>
        </w:rPr>
        <w:t>систем</w:t>
      </w:r>
      <w:r>
        <w:t></w:t>
      </w:r>
      <w:r>
        <w:rPr>
          <w:rFonts w:hint="eastAsia"/>
        </w:rPr>
        <w:t>и</w:t>
      </w:r>
      <w:r>
        <w:t></w:t>
      </w:r>
      <w:r>
        <w:rPr>
          <w:rFonts w:hint="eastAsia"/>
        </w:rPr>
        <w:t>устройств</w:t>
      </w:r>
      <w:r>
        <w:t></w:t>
      </w:r>
      <w:r>
        <w:rPr>
          <w:rFonts w:hint="eastAsia"/>
        </w:rPr>
        <w:t>телекоммуникаций</w:t>
      </w:r>
      <w:r>
        <w:t></w:t>
      </w:r>
      <w:r>
        <w:t></w:t>
      </w:r>
      <w:r>
        <w:rPr>
          <w:rFonts w:hint="eastAsia"/>
        </w:rPr>
        <w:t>сформированы</w:t>
      </w:r>
      <w:r>
        <w:t></w:t>
      </w:r>
      <w:r>
        <w:rPr>
          <w:rFonts w:hint="eastAsia"/>
        </w:rPr>
        <w:t>базы</w:t>
      </w:r>
      <w:r>
        <w:t></w:t>
      </w:r>
      <w:r>
        <w:rPr>
          <w:rFonts w:hint="eastAsia"/>
        </w:rPr>
        <w:t>данных</w:t>
      </w:r>
      <w:r>
        <w:t></w:t>
      </w:r>
      <w:r>
        <w:rPr>
          <w:rFonts w:hint="eastAsia"/>
        </w:rPr>
        <w:t>бриллюэновских</w:t>
      </w:r>
      <w:r>
        <w:t></w:t>
      </w:r>
      <w:r>
        <w:rPr>
          <w:rFonts w:hint="eastAsia"/>
        </w:rPr>
        <w:t>рефлектограмм</w:t>
      </w:r>
      <w:r>
        <w:t></w:t>
      </w:r>
      <w:r>
        <w:rPr>
          <w:rFonts w:hint="eastAsia"/>
        </w:rPr>
        <w:t>и</w:t>
      </w:r>
      <w:r>
        <w:t></w:t>
      </w:r>
      <w:r>
        <w:rPr>
          <w:rFonts w:hint="eastAsia"/>
        </w:rPr>
        <w:t>характеристик</w:t>
      </w:r>
      <w:r>
        <w:t></w:t>
      </w:r>
      <w:r>
        <w:rPr>
          <w:rFonts w:hint="eastAsia"/>
        </w:rPr>
        <w:t>РМБ</w:t>
      </w:r>
      <w:r>
        <w:t></w:t>
      </w:r>
      <w:r>
        <w:rPr>
          <w:rFonts w:hint="eastAsia"/>
        </w:rPr>
        <w:t>ОВ</w:t>
      </w:r>
      <w:r>
        <w:t></w:t>
      </w:r>
      <w:r>
        <w:rPr>
          <w:rFonts w:hint="eastAsia"/>
        </w:rPr>
        <w:t>различных</w:t>
      </w:r>
      <w:r>
        <w:t></w:t>
      </w:r>
      <w:r>
        <w:rPr>
          <w:rFonts w:hint="eastAsia"/>
        </w:rPr>
        <w:t>ти</w:t>
      </w:r>
      <w:r>
        <w:t></w:t>
      </w:r>
      <w:r>
        <w:rPr>
          <w:rFonts w:hint="eastAsia"/>
        </w:rPr>
        <w:t>пов</w:t>
      </w:r>
      <w:r>
        <w:t></w:t>
      </w:r>
      <w:r>
        <w:rPr>
          <w:rFonts w:hint="eastAsia"/>
        </w:rPr>
        <w:t>и</w:t>
      </w:r>
      <w:r>
        <w:t></w:t>
      </w:r>
      <w:r>
        <w:rPr>
          <w:rFonts w:hint="eastAsia"/>
        </w:rPr>
        <w:t>производителей</w:t>
      </w:r>
      <w:r>
        <w:t></w:t>
      </w:r>
      <w:r>
        <w:t></w:t>
      </w:r>
      <w:r>
        <w:rPr>
          <w:rFonts w:hint="eastAsia"/>
        </w:rPr>
        <w:t>созданы</w:t>
      </w:r>
      <w:r>
        <w:t></w:t>
      </w:r>
      <w:r>
        <w:rPr>
          <w:rFonts w:hint="eastAsia"/>
        </w:rPr>
        <w:t>алгоритмы</w:t>
      </w:r>
      <w:r>
        <w:t></w:t>
      </w:r>
      <w:r>
        <w:rPr>
          <w:rFonts w:hint="eastAsia"/>
        </w:rPr>
        <w:t>комплексной</w:t>
      </w:r>
      <w:r>
        <w:t></w:t>
      </w:r>
      <w:r>
        <w:rPr>
          <w:rFonts w:hint="eastAsia"/>
        </w:rPr>
        <w:t>оценки</w:t>
      </w:r>
      <w:r>
        <w:t></w:t>
      </w:r>
      <w:r>
        <w:rPr>
          <w:rFonts w:hint="eastAsia"/>
        </w:rPr>
        <w:t>долговечности</w:t>
      </w:r>
      <w:r>
        <w:t></w:t>
      </w:r>
      <w:r>
        <w:rPr>
          <w:rFonts w:hint="eastAsia"/>
        </w:rPr>
        <w:t>и</w:t>
      </w:r>
      <w:r>
        <w:t></w:t>
      </w:r>
      <w:r>
        <w:rPr>
          <w:rFonts w:hint="eastAsia"/>
        </w:rPr>
        <w:t>надёжности</w:t>
      </w:r>
      <w:r>
        <w:t></w:t>
      </w:r>
      <w:r>
        <w:rPr>
          <w:rFonts w:hint="eastAsia"/>
        </w:rPr>
        <w:t>функционирования</w:t>
      </w:r>
      <w:r>
        <w:t></w:t>
      </w:r>
      <w:r>
        <w:rPr>
          <w:rFonts w:hint="eastAsia"/>
        </w:rPr>
        <w:t>ОВ</w:t>
      </w:r>
      <w:r>
        <w:t></w:t>
      </w:r>
    </w:p>
    <w:p w:rsidR="00707CED" w:rsidRDefault="00707CED" w:rsidP="00707CED">
      <w:r>
        <w:rPr>
          <w:rFonts w:hint="eastAsia"/>
        </w:rPr>
        <w:t>Возможна</w:t>
      </w:r>
      <w:r>
        <w:t></w:t>
      </w:r>
      <w:r>
        <w:rPr>
          <w:rFonts w:hint="eastAsia"/>
        </w:rPr>
        <w:t>существенная</w:t>
      </w:r>
      <w:r>
        <w:t></w:t>
      </w:r>
      <w:r>
        <w:rPr>
          <w:rFonts w:hint="eastAsia"/>
        </w:rPr>
        <w:t>экономия</w:t>
      </w:r>
      <w:r>
        <w:t></w:t>
      </w:r>
      <w:r>
        <w:rPr>
          <w:rFonts w:hint="eastAsia"/>
        </w:rPr>
        <w:t>ресурсов</w:t>
      </w:r>
      <w:r>
        <w:t></w:t>
      </w:r>
      <w:r>
        <w:rPr>
          <w:rFonts w:hint="eastAsia"/>
        </w:rPr>
        <w:t>за</w:t>
      </w:r>
      <w:r>
        <w:t></w:t>
      </w:r>
      <w:r>
        <w:rPr>
          <w:rFonts w:hint="eastAsia"/>
        </w:rPr>
        <w:t>счёт</w:t>
      </w:r>
      <w:r>
        <w:t></w:t>
      </w:r>
      <w:r>
        <w:rPr>
          <w:rFonts w:hint="eastAsia"/>
        </w:rPr>
        <w:t>комплексного</w:t>
      </w:r>
      <w:r>
        <w:t></w:t>
      </w:r>
      <w:r>
        <w:rPr>
          <w:rFonts w:hint="eastAsia"/>
        </w:rPr>
        <w:t>использо</w:t>
      </w:r>
      <w:r>
        <w:t></w:t>
      </w:r>
      <w:r>
        <w:rPr>
          <w:rFonts w:hint="eastAsia"/>
        </w:rPr>
        <w:t>вания</w:t>
      </w:r>
      <w:r>
        <w:t></w:t>
      </w:r>
      <w:r>
        <w:rPr>
          <w:rFonts w:hint="eastAsia"/>
        </w:rPr>
        <w:t>БОИР</w:t>
      </w:r>
      <w:r>
        <w:t></w:t>
      </w:r>
      <w:r>
        <w:rPr>
          <w:rFonts w:hint="eastAsia"/>
        </w:rPr>
        <w:t>и</w:t>
      </w:r>
      <w:r>
        <w:t></w:t>
      </w:r>
      <w:r>
        <w:rPr>
          <w:rFonts w:hint="eastAsia"/>
        </w:rPr>
        <w:t>совмещения</w:t>
      </w:r>
      <w:r>
        <w:t></w:t>
      </w:r>
      <w:r>
        <w:rPr>
          <w:rFonts w:hint="eastAsia"/>
        </w:rPr>
        <w:t>телекоммуникационных</w:t>
      </w:r>
      <w:r>
        <w:t></w:t>
      </w:r>
      <w:r>
        <w:t></w:t>
      </w:r>
      <w:r>
        <w:rPr>
          <w:rFonts w:hint="eastAsia"/>
        </w:rPr>
        <w:t>измерительных</w:t>
      </w:r>
      <w:r>
        <w:t></w:t>
      </w:r>
      <w:r>
        <w:rPr>
          <w:rFonts w:hint="eastAsia"/>
        </w:rPr>
        <w:t>и</w:t>
      </w:r>
      <w:r>
        <w:t></w:t>
      </w:r>
      <w:r>
        <w:rPr>
          <w:rFonts w:hint="eastAsia"/>
        </w:rPr>
        <w:t>управляю</w:t>
      </w:r>
      <w:r>
        <w:t></w:t>
      </w:r>
      <w:r>
        <w:rPr>
          <w:rFonts w:hint="eastAsia"/>
        </w:rPr>
        <w:t>щих</w:t>
      </w:r>
      <w:r>
        <w:t></w:t>
      </w:r>
      <w:r>
        <w:rPr>
          <w:rFonts w:hint="eastAsia"/>
        </w:rPr>
        <w:t>систем</w:t>
      </w:r>
      <w:r>
        <w:t></w:t>
      </w:r>
      <w:r>
        <w:t></w:t>
      </w:r>
      <w:r>
        <w:rPr>
          <w:rFonts w:hint="eastAsia"/>
        </w:rPr>
        <w:t>При</w:t>
      </w:r>
      <w:r>
        <w:t></w:t>
      </w:r>
      <w:r>
        <w:rPr>
          <w:rFonts w:hint="eastAsia"/>
        </w:rPr>
        <w:t>этом</w:t>
      </w:r>
      <w:r>
        <w:t></w:t>
      </w:r>
      <w:r>
        <w:rPr>
          <w:rFonts w:hint="eastAsia"/>
        </w:rPr>
        <w:t>для</w:t>
      </w:r>
      <w:r>
        <w:t></w:t>
      </w:r>
      <w:r>
        <w:rPr>
          <w:rFonts w:hint="eastAsia"/>
        </w:rPr>
        <w:t>диагностики</w:t>
      </w:r>
      <w:r>
        <w:t></w:t>
      </w:r>
      <w:r>
        <w:rPr>
          <w:rFonts w:hint="eastAsia"/>
        </w:rPr>
        <w:t>нескольких</w:t>
      </w:r>
      <w:r>
        <w:t></w:t>
      </w:r>
      <w:r>
        <w:rPr>
          <w:rFonts w:hint="eastAsia"/>
        </w:rPr>
        <w:t>ВОЛС</w:t>
      </w:r>
      <w:r>
        <w:t></w:t>
      </w:r>
      <w:r>
        <w:rPr>
          <w:rFonts w:hint="eastAsia"/>
        </w:rPr>
        <w:t>до</w:t>
      </w:r>
      <w:r>
        <w:rPr>
          <w:rFonts w:hint="eastAsia"/>
        </w:rPr>
        <w:lastRenderedPageBreak/>
        <w:t>статочно</w:t>
      </w:r>
      <w:r>
        <w:t></w:t>
      </w:r>
      <w:r>
        <w:rPr>
          <w:rFonts w:hint="eastAsia"/>
        </w:rPr>
        <w:t>в</w:t>
      </w:r>
      <w:r>
        <w:t></w:t>
      </w:r>
      <w:r>
        <w:rPr>
          <w:rFonts w:hint="eastAsia"/>
        </w:rPr>
        <w:t>систему</w:t>
      </w:r>
      <w:r>
        <w:t></w:t>
      </w:r>
      <w:r>
        <w:rPr>
          <w:rFonts w:hint="eastAsia"/>
        </w:rPr>
        <w:t>мониторинга</w:t>
      </w:r>
      <w:r>
        <w:t></w:t>
      </w:r>
      <w:r>
        <w:rPr>
          <w:rFonts w:hint="eastAsia"/>
        </w:rPr>
        <w:t>включить</w:t>
      </w:r>
      <w:r>
        <w:t></w:t>
      </w:r>
      <w:r>
        <w:rPr>
          <w:rFonts w:hint="eastAsia"/>
        </w:rPr>
        <w:t>один</w:t>
      </w:r>
      <w:r>
        <w:t></w:t>
      </w:r>
      <w:r>
        <w:rPr>
          <w:rFonts w:hint="eastAsia"/>
        </w:rPr>
        <w:t>БОИР</w:t>
      </w:r>
      <w:r>
        <w:t></w:t>
      </w:r>
      <w:r>
        <w:t></w:t>
      </w:r>
      <w:r>
        <w:rPr>
          <w:rFonts w:hint="eastAsia"/>
        </w:rPr>
        <w:t>который</w:t>
      </w:r>
      <w:r>
        <w:t></w:t>
      </w:r>
      <w:r>
        <w:rPr>
          <w:rFonts w:hint="eastAsia"/>
        </w:rPr>
        <w:t>с</w:t>
      </w:r>
      <w:r>
        <w:t></w:t>
      </w:r>
      <w:r>
        <w:rPr>
          <w:rFonts w:hint="eastAsia"/>
        </w:rPr>
        <w:t>заданной</w:t>
      </w:r>
      <w:r>
        <w:t></w:t>
      </w:r>
      <w:r>
        <w:rPr>
          <w:rFonts w:hint="eastAsia"/>
        </w:rPr>
        <w:t>периодичностью</w:t>
      </w:r>
      <w:r>
        <w:t></w:t>
      </w:r>
      <w:r>
        <w:rPr>
          <w:rFonts w:hint="eastAsia"/>
        </w:rPr>
        <w:t>в</w:t>
      </w:r>
      <w:r>
        <w:t></w:t>
      </w:r>
      <w:r>
        <w:rPr>
          <w:rFonts w:hint="eastAsia"/>
        </w:rPr>
        <w:t>опре</w:t>
      </w:r>
      <w:r>
        <w:t></w:t>
      </w:r>
      <w:r>
        <w:rPr>
          <w:rFonts w:hint="eastAsia"/>
        </w:rPr>
        <w:t>делённые</w:t>
      </w:r>
      <w:r>
        <w:t></w:t>
      </w:r>
      <w:r>
        <w:rPr>
          <w:rFonts w:hint="eastAsia"/>
        </w:rPr>
        <w:t>моменты</w:t>
      </w:r>
      <w:r>
        <w:t></w:t>
      </w:r>
      <w:r>
        <w:rPr>
          <w:rFonts w:hint="eastAsia"/>
        </w:rPr>
        <w:t>времени</w:t>
      </w:r>
      <w:r>
        <w:t></w:t>
      </w:r>
      <w:r>
        <w:rPr>
          <w:rFonts w:hint="eastAsia"/>
        </w:rPr>
        <w:t>будет</w:t>
      </w:r>
      <w:r>
        <w:t></w:t>
      </w:r>
      <w:r>
        <w:rPr>
          <w:rFonts w:hint="eastAsia"/>
        </w:rPr>
        <w:t>тестировать</w:t>
      </w:r>
      <w:r>
        <w:t></w:t>
      </w:r>
      <w:r>
        <w:rPr>
          <w:rFonts w:hint="eastAsia"/>
        </w:rPr>
        <w:t>выбранные</w:t>
      </w:r>
      <w:r>
        <w:t></w:t>
      </w:r>
      <w:r>
        <w:rPr>
          <w:rFonts w:hint="eastAsia"/>
        </w:rPr>
        <w:t>участки</w:t>
      </w:r>
      <w:r>
        <w:t></w:t>
      </w:r>
      <w:r>
        <w:rPr>
          <w:rFonts w:hint="eastAsia"/>
        </w:rPr>
        <w:t>ВОСП</w:t>
      </w:r>
      <w:r>
        <w:t></w:t>
      </w:r>
      <w:r>
        <w:rPr>
          <w:rFonts w:hint="eastAsia"/>
        </w:rPr>
        <w:t>с</w:t>
      </w:r>
      <w:r>
        <w:t></w:t>
      </w:r>
      <w:r>
        <w:rPr>
          <w:rFonts w:hint="eastAsia"/>
        </w:rPr>
        <w:t>фор</w:t>
      </w:r>
      <w:r>
        <w:t></w:t>
      </w:r>
      <w:r>
        <w:rPr>
          <w:rFonts w:hint="eastAsia"/>
        </w:rPr>
        <w:t>мированием</w:t>
      </w:r>
      <w:r>
        <w:t></w:t>
      </w:r>
      <w:r>
        <w:rPr>
          <w:rFonts w:hint="eastAsia"/>
        </w:rPr>
        <w:t>отчётных</w:t>
      </w:r>
      <w:r>
        <w:t></w:t>
      </w:r>
      <w:r>
        <w:rPr>
          <w:rFonts w:hint="eastAsia"/>
        </w:rPr>
        <w:t>рефлектограмм</w:t>
      </w:r>
      <w:r>
        <w:t></w:t>
      </w:r>
      <w:r>
        <w:rPr>
          <w:rFonts w:hint="eastAsia"/>
        </w:rPr>
        <w:t>и</w:t>
      </w:r>
      <w:r>
        <w:t></w:t>
      </w:r>
      <w:r>
        <w:rPr>
          <w:rFonts w:hint="eastAsia"/>
        </w:rPr>
        <w:t>сравнением</w:t>
      </w:r>
      <w:r>
        <w:t></w:t>
      </w:r>
      <w:r>
        <w:rPr>
          <w:rFonts w:hint="eastAsia"/>
        </w:rPr>
        <w:t>их</w:t>
      </w:r>
      <w:r>
        <w:t></w:t>
      </w:r>
      <w:r>
        <w:rPr>
          <w:rFonts w:hint="eastAsia"/>
        </w:rPr>
        <w:t>предыдущими</w:t>
      </w:r>
      <w:r>
        <w:t></w:t>
      </w:r>
      <w:r>
        <w:t></w:t>
      </w:r>
      <w:r>
        <w:rPr>
          <w:rFonts w:hint="eastAsia"/>
        </w:rPr>
        <w:t>Также</w:t>
      </w:r>
      <w:r>
        <w:t></w:t>
      </w:r>
      <w:r>
        <w:rPr>
          <w:rFonts w:hint="eastAsia"/>
        </w:rPr>
        <w:t>возможна</w:t>
      </w:r>
      <w:r>
        <w:t></w:t>
      </w:r>
      <w:r>
        <w:rPr>
          <w:rFonts w:hint="eastAsia"/>
        </w:rPr>
        <w:t>интеграция</w:t>
      </w:r>
      <w:r>
        <w:t></w:t>
      </w:r>
      <w:r>
        <w:rPr>
          <w:rFonts w:hint="eastAsia"/>
        </w:rPr>
        <w:t>системы</w:t>
      </w:r>
      <w:r>
        <w:t></w:t>
      </w:r>
      <w:r>
        <w:rPr>
          <w:rFonts w:hint="eastAsia"/>
        </w:rPr>
        <w:t>мониторинга</w:t>
      </w:r>
      <w:r>
        <w:t></w:t>
      </w:r>
      <w:r>
        <w:rPr>
          <w:rFonts w:hint="eastAsia"/>
        </w:rPr>
        <w:t>ВОЛС</w:t>
      </w:r>
      <w:r>
        <w:t></w:t>
      </w:r>
      <w:r>
        <w:t></w:t>
      </w:r>
      <w:r>
        <w:rPr>
          <w:rFonts w:hint="eastAsia"/>
        </w:rPr>
        <w:t>содержащей</w:t>
      </w:r>
      <w:r>
        <w:t></w:t>
      </w:r>
      <w:r>
        <w:rPr>
          <w:rFonts w:hint="eastAsia"/>
        </w:rPr>
        <w:t>БОИР</w:t>
      </w:r>
      <w:r>
        <w:t></w:t>
      </w:r>
      <w:r>
        <w:t></w:t>
      </w:r>
      <w:r>
        <w:rPr>
          <w:rFonts w:hint="eastAsia"/>
        </w:rPr>
        <w:t>с</w:t>
      </w:r>
      <w:r>
        <w:t></w:t>
      </w:r>
      <w:r>
        <w:rPr>
          <w:rFonts w:hint="eastAsia"/>
        </w:rPr>
        <w:t>систе</w:t>
      </w:r>
      <w:r>
        <w:t></w:t>
      </w:r>
      <w:r>
        <w:rPr>
          <w:rFonts w:hint="eastAsia"/>
        </w:rPr>
        <w:t>мами</w:t>
      </w:r>
      <w:r>
        <w:t></w:t>
      </w:r>
      <w:r>
        <w:rPr>
          <w:rFonts w:hint="eastAsia"/>
        </w:rPr>
        <w:t>мониторинга</w:t>
      </w:r>
      <w:r>
        <w:t></w:t>
      </w:r>
      <w:r>
        <w:rPr>
          <w:rFonts w:hint="eastAsia"/>
        </w:rPr>
        <w:t>состояния</w:t>
      </w:r>
      <w:r>
        <w:t></w:t>
      </w:r>
      <w:r>
        <w:rPr>
          <w:rFonts w:hint="eastAsia"/>
        </w:rPr>
        <w:t>различных</w:t>
      </w:r>
      <w:r>
        <w:t></w:t>
      </w:r>
      <w:r>
        <w:rPr>
          <w:rFonts w:hint="eastAsia"/>
        </w:rPr>
        <w:t>объектов</w:t>
      </w:r>
      <w:r>
        <w:t></w:t>
      </w:r>
      <w:r>
        <w:rPr>
          <w:rFonts w:hint="eastAsia"/>
        </w:rPr>
        <w:t>с</w:t>
      </w:r>
      <w:r>
        <w:t></w:t>
      </w:r>
      <w:r>
        <w:rPr>
          <w:rFonts w:hint="eastAsia"/>
        </w:rPr>
        <w:t>высокими</w:t>
      </w:r>
      <w:r>
        <w:t></w:t>
      </w:r>
      <w:r>
        <w:rPr>
          <w:rFonts w:hint="eastAsia"/>
        </w:rPr>
        <w:t>механическими</w:t>
      </w:r>
      <w:r>
        <w:t></w:t>
      </w:r>
      <w:r>
        <w:rPr>
          <w:rFonts w:hint="eastAsia"/>
        </w:rPr>
        <w:t>нагрузками</w:t>
      </w:r>
      <w:r>
        <w:t></w:t>
      </w:r>
      <w:r>
        <w:t></w:t>
      </w:r>
      <w:r>
        <w:rPr>
          <w:rFonts w:hint="eastAsia"/>
        </w:rPr>
        <w:t>высотные</w:t>
      </w:r>
      <w:r>
        <w:t></w:t>
      </w:r>
      <w:r>
        <w:rPr>
          <w:rFonts w:hint="eastAsia"/>
        </w:rPr>
        <w:t>здания</w:t>
      </w:r>
      <w:r>
        <w:t></w:t>
      </w:r>
      <w:r>
        <w:t></w:t>
      </w:r>
      <w:r>
        <w:rPr>
          <w:rFonts w:hint="eastAsia"/>
        </w:rPr>
        <w:t>крупные</w:t>
      </w:r>
      <w:r>
        <w:t></w:t>
      </w:r>
      <w:r>
        <w:rPr>
          <w:rFonts w:hint="eastAsia"/>
        </w:rPr>
        <w:t>инженерные</w:t>
      </w:r>
      <w:r>
        <w:t></w:t>
      </w:r>
      <w:r>
        <w:rPr>
          <w:rFonts w:hint="eastAsia"/>
        </w:rPr>
        <w:t>сооружения</w:t>
      </w:r>
      <w:r>
        <w:t></w:t>
      </w:r>
      <w:r>
        <w:t></w:t>
      </w:r>
      <w:r>
        <w:rPr>
          <w:rFonts w:hint="eastAsia"/>
        </w:rPr>
        <w:t>мосты</w:t>
      </w:r>
      <w:r>
        <w:t></w:t>
      </w:r>
      <w:r>
        <w:rPr>
          <w:rFonts w:hint="eastAsia"/>
        </w:rPr>
        <w:t>и</w:t>
      </w:r>
      <w:r>
        <w:t></w:t>
      </w:r>
      <w:r>
        <w:rPr>
          <w:rFonts w:hint="eastAsia"/>
        </w:rPr>
        <w:t>т</w:t>
      </w:r>
      <w:r>
        <w:t></w:t>
      </w:r>
      <w:r>
        <w:t></w:t>
      </w:r>
      <w:r>
        <w:rPr>
          <w:rFonts w:hint="eastAsia"/>
        </w:rPr>
        <w:t>п</w:t>
      </w:r>
      <w:r>
        <w:t></w:t>
      </w:r>
      <w:r>
        <w:t></w:t>
      </w:r>
      <w:r>
        <w:t></w:t>
      </w:r>
      <w:r>
        <w:t></w:t>
      </w:r>
      <w:r>
        <w:rPr>
          <w:rFonts w:hint="eastAsia"/>
        </w:rPr>
        <w:t>имеющими</w:t>
      </w:r>
      <w:r>
        <w:t></w:t>
      </w:r>
      <w:r>
        <w:rPr>
          <w:rFonts w:hint="eastAsia"/>
        </w:rPr>
        <w:t>встроенные</w:t>
      </w:r>
      <w:r>
        <w:t></w:t>
      </w:r>
      <w:r>
        <w:rPr>
          <w:rFonts w:hint="eastAsia"/>
        </w:rPr>
        <w:t>распределённые</w:t>
      </w:r>
      <w:r>
        <w:t></w:t>
      </w:r>
      <w:r>
        <w:rPr>
          <w:rFonts w:hint="eastAsia"/>
        </w:rPr>
        <w:t>оптоволоконные</w:t>
      </w:r>
      <w:r>
        <w:t></w:t>
      </w:r>
      <w:r>
        <w:rPr>
          <w:rFonts w:hint="eastAsia"/>
        </w:rPr>
        <w:t>датчики</w:t>
      </w:r>
      <w:r>
        <w:t></w:t>
      </w:r>
      <w:r>
        <w:rPr>
          <w:rFonts w:hint="eastAsia"/>
        </w:rPr>
        <w:t>натяжения</w:t>
      </w:r>
      <w:r>
        <w:t></w:t>
      </w:r>
      <w:r>
        <w:t></w:t>
      </w:r>
      <w:r>
        <w:rPr>
          <w:rFonts w:hint="eastAsia"/>
        </w:rPr>
        <w:t>ме</w:t>
      </w:r>
      <w:r>
        <w:t></w:t>
      </w:r>
      <w:r>
        <w:rPr>
          <w:rFonts w:hint="eastAsia"/>
        </w:rPr>
        <w:t>ханического</w:t>
      </w:r>
      <w:r>
        <w:t></w:t>
      </w:r>
      <w:r>
        <w:rPr>
          <w:rFonts w:hint="eastAsia"/>
        </w:rPr>
        <w:t>воздействия</w:t>
      </w:r>
      <w:r>
        <w:t></w:t>
      </w:r>
      <w:r>
        <w:rPr>
          <w:rFonts w:hint="eastAsia"/>
        </w:rPr>
        <w:t>или</w:t>
      </w:r>
      <w:r>
        <w:t></w:t>
      </w:r>
      <w:r>
        <w:rPr>
          <w:rFonts w:hint="eastAsia"/>
        </w:rPr>
        <w:t>температуры</w:t>
      </w:r>
      <w:r>
        <w:t></w:t>
      </w:r>
      <w:r>
        <w:t></w:t>
      </w:r>
      <w:r>
        <w:rPr>
          <w:rFonts w:hint="eastAsia"/>
        </w:rPr>
        <w:t>для</w:t>
      </w:r>
      <w:r>
        <w:t></w:t>
      </w:r>
      <w:r>
        <w:rPr>
          <w:rFonts w:hint="eastAsia"/>
        </w:rPr>
        <w:t>периодических</w:t>
      </w:r>
      <w:r>
        <w:t></w:t>
      </w:r>
      <w:r>
        <w:rPr>
          <w:rFonts w:hint="eastAsia"/>
        </w:rPr>
        <w:t>измерений</w:t>
      </w:r>
      <w:r>
        <w:t></w:t>
      </w:r>
      <w:r>
        <w:rPr>
          <w:rFonts w:hint="eastAsia"/>
        </w:rPr>
        <w:t>по</w:t>
      </w:r>
      <w:r>
        <w:t></w:t>
      </w:r>
      <w:r>
        <w:rPr>
          <w:rFonts w:hint="eastAsia"/>
        </w:rPr>
        <w:t>каждому</w:t>
      </w:r>
      <w:r>
        <w:t></w:t>
      </w:r>
      <w:r>
        <w:rPr>
          <w:rFonts w:hint="eastAsia"/>
        </w:rPr>
        <w:t>оптическому</w:t>
      </w:r>
      <w:r>
        <w:t></w:t>
      </w:r>
      <w:r>
        <w:rPr>
          <w:rFonts w:hint="eastAsia"/>
        </w:rPr>
        <w:t>каналу</w:t>
      </w:r>
      <w:r>
        <w:t></w:t>
      </w:r>
      <w:r>
        <w:rPr>
          <w:rFonts w:hint="eastAsia"/>
        </w:rPr>
        <w:t>в</w:t>
      </w:r>
      <w:r>
        <w:t></w:t>
      </w:r>
      <w:r>
        <w:rPr>
          <w:rFonts w:hint="eastAsia"/>
        </w:rPr>
        <w:t>зависимости</w:t>
      </w:r>
      <w:r>
        <w:t></w:t>
      </w:r>
      <w:r>
        <w:rPr>
          <w:rFonts w:hint="eastAsia"/>
        </w:rPr>
        <w:t>от</w:t>
      </w:r>
      <w:r>
        <w:t></w:t>
      </w:r>
      <w:r>
        <w:rPr>
          <w:rFonts w:hint="eastAsia"/>
        </w:rPr>
        <w:t>установленных</w:t>
      </w:r>
      <w:r>
        <w:t></w:t>
      </w:r>
      <w:r>
        <w:rPr>
          <w:rFonts w:hint="eastAsia"/>
        </w:rPr>
        <w:t>приоритетов</w:t>
      </w:r>
      <w:r>
        <w:t></w:t>
      </w:r>
    </w:p>
    <w:p w:rsidR="00707CED" w:rsidRDefault="00707CED" w:rsidP="00707CED">
      <w:r>
        <w:rPr>
          <w:rFonts w:hint="eastAsia"/>
        </w:rPr>
        <w:t>На</w:t>
      </w:r>
      <w:r>
        <w:t></w:t>
      </w:r>
      <w:r>
        <w:rPr>
          <w:rFonts w:hint="eastAsia"/>
        </w:rPr>
        <w:t>основании</w:t>
      </w:r>
      <w:r>
        <w:t></w:t>
      </w:r>
      <w:r>
        <w:rPr>
          <w:rFonts w:hint="eastAsia"/>
        </w:rPr>
        <w:t>сформированной</w:t>
      </w:r>
      <w:r>
        <w:t></w:t>
      </w:r>
      <w:r>
        <w:rPr>
          <w:rFonts w:hint="eastAsia"/>
        </w:rPr>
        <w:t>базы</w:t>
      </w:r>
      <w:r>
        <w:t></w:t>
      </w:r>
      <w:r>
        <w:rPr>
          <w:rFonts w:hint="eastAsia"/>
        </w:rPr>
        <w:t>данных</w:t>
      </w:r>
      <w:r>
        <w:t></w:t>
      </w:r>
      <w:r>
        <w:rPr>
          <w:rFonts w:hint="eastAsia"/>
        </w:rPr>
        <w:t>возможно</w:t>
      </w:r>
      <w:r>
        <w:t></w:t>
      </w:r>
      <w:r>
        <w:rPr>
          <w:rFonts w:hint="eastAsia"/>
        </w:rPr>
        <w:t>заблаговременное</w:t>
      </w:r>
      <w:r>
        <w:t></w:t>
      </w:r>
      <w:r>
        <w:rPr>
          <w:rFonts w:hint="eastAsia"/>
        </w:rPr>
        <w:t>выявление</w:t>
      </w:r>
      <w:r>
        <w:t></w:t>
      </w:r>
      <w:r>
        <w:rPr>
          <w:rFonts w:hint="eastAsia"/>
        </w:rPr>
        <w:t>потенциально</w:t>
      </w:r>
      <w:r>
        <w:t></w:t>
      </w:r>
      <w:r>
        <w:rPr>
          <w:rFonts w:hint="eastAsia"/>
        </w:rPr>
        <w:t>опасных</w:t>
      </w:r>
      <w:r>
        <w:t></w:t>
      </w:r>
      <w:r>
        <w:rPr>
          <w:rFonts w:hint="eastAsia"/>
        </w:rPr>
        <w:t>участков</w:t>
      </w:r>
      <w:r>
        <w:t></w:t>
      </w:r>
      <w:r>
        <w:rPr>
          <w:rFonts w:hint="eastAsia"/>
        </w:rPr>
        <w:t>в</w:t>
      </w:r>
      <w:r>
        <w:t></w:t>
      </w:r>
      <w:r>
        <w:rPr>
          <w:rFonts w:hint="eastAsia"/>
        </w:rPr>
        <w:t>ОВ</w:t>
      </w:r>
      <w:r>
        <w:t></w:t>
      </w:r>
      <w:r>
        <w:t></w:t>
      </w:r>
      <w:r>
        <w:rPr>
          <w:rFonts w:hint="eastAsia"/>
        </w:rPr>
        <w:t>классификация</w:t>
      </w:r>
      <w:r>
        <w:t></w:t>
      </w:r>
      <w:r>
        <w:rPr>
          <w:rFonts w:hint="eastAsia"/>
        </w:rPr>
        <w:t>разновидностей</w:t>
      </w:r>
      <w:r>
        <w:t></w:t>
      </w:r>
      <w:r>
        <w:rPr>
          <w:rFonts w:hint="eastAsia"/>
        </w:rPr>
        <w:t>ОВ</w:t>
      </w:r>
      <w:r>
        <w:t></w:t>
      </w:r>
      <w:r>
        <w:rPr>
          <w:rFonts w:hint="eastAsia"/>
        </w:rPr>
        <w:t>в</w:t>
      </w:r>
      <w:r>
        <w:t></w:t>
      </w:r>
      <w:r>
        <w:rPr>
          <w:rFonts w:hint="eastAsia"/>
        </w:rPr>
        <w:t>ВОЛС</w:t>
      </w:r>
      <w:r>
        <w:t></w:t>
      </w:r>
      <w:r>
        <w:t></w:t>
      </w:r>
      <w:r>
        <w:rPr>
          <w:rFonts w:hint="eastAsia"/>
        </w:rPr>
        <w:t>определение</w:t>
      </w:r>
      <w:r>
        <w:t></w:t>
      </w:r>
      <w:r>
        <w:rPr>
          <w:rFonts w:hint="eastAsia"/>
        </w:rPr>
        <w:t>типа</w:t>
      </w:r>
      <w:r>
        <w:t></w:t>
      </w:r>
      <w:r>
        <w:rPr>
          <w:rFonts w:hint="eastAsia"/>
        </w:rPr>
        <w:t>потенциально</w:t>
      </w:r>
      <w:r>
        <w:t></w:t>
      </w:r>
      <w:r>
        <w:rPr>
          <w:rFonts w:hint="eastAsia"/>
        </w:rPr>
        <w:t>опасного</w:t>
      </w:r>
      <w:r>
        <w:t></w:t>
      </w:r>
      <w:r>
        <w:rPr>
          <w:rFonts w:hint="eastAsia"/>
        </w:rPr>
        <w:t>фактора</w:t>
      </w:r>
      <w:r>
        <w:t></w:t>
      </w:r>
      <w:r>
        <w:rPr>
          <w:rFonts w:hint="eastAsia"/>
        </w:rPr>
        <w:t>для</w:t>
      </w:r>
      <w:r>
        <w:t></w:t>
      </w:r>
      <w:r>
        <w:rPr>
          <w:rFonts w:hint="eastAsia"/>
        </w:rPr>
        <w:t>ОВ</w:t>
      </w:r>
      <w:r>
        <w:t></w:t>
      </w:r>
      <w:r>
        <w:rPr>
          <w:rFonts w:hint="eastAsia"/>
        </w:rPr>
        <w:t>и</w:t>
      </w:r>
      <w:r>
        <w:t></w:t>
      </w:r>
      <w:r>
        <w:rPr>
          <w:rFonts w:hint="eastAsia"/>
        </w:rPr>
        <w:t>ОК</w:t>
      </w:r>
      <w:r>
        <w:t></w:t>
      </w:r>
    </w:p>
    <w:p w:rsidR="00263C68" w:rsidRPr="00263C68" w:rsidRDefault="00707CED" w:rsidP="00707CED">
      <w:r>
        <w:rPr>
          <w:rFonts w:hint="eastAsia"/>
        </w:rPr>
        <w:t>Всё</w:t>
      </w:r>
      <w:r>
        <w:t></w:t>
      </w:r>
      <w:r>
        <w:rPr>
          <w:rFonts w:hint="eastAsia"/>
        </w:rPr>
        <w:t>это</w:t>
      </w:r>
      <w:r>
        <w:t></w:t>
      </w:r>
      <w:r>
        <w:rPr>
          <w:rFonts w:hint="eastAsia"/>
        </w:rPr>
        <w:t>позволяет</w:t>
      </w:r>
      <w:r>
        <w:t></w:t>
      </w:r>
      <w:r>
        <w:rPr>
          <w:rFonts w:hint="eastAsia"/>
        </w:rPr>
        <w:t>повысить</w:t>
      </w:r>
      <w:r>
        <w:t></w:t>
      </w:r>
      <w:r>
        <w:rPr>
          <w:rFonts w:hint="eastAsia"/>
        </w:rPr>
        <w:t>эффективность</w:t>
      </w:r>
      <w:r>
        <w:t></w:t>
      </w:r>
      <w:r>
        <w:rPr>
          <w:rFonts w:hint="eastAsia"/>
        </w:rPr>
        <w:t>прогнозирования</w:t>
      </w:r>
      <w:r>
        <w:t></w:t>
      </w:r>
      <w:r>
        <w:rPr>
          <w:rFonts w:hint="eastAsia"/>
        </w:rPr>
        <w:t>эксплуатаци</w:t>
      </w:r>
      <w:r>
        <w:t></w:t>
      </w:r>
      <w:r>
        <w:rPr>
          <w:rFonts w:hint="eastAsia"/>
        </w:rPr>
        <w:t>онных</w:t>
      </w:r>
      <w:r>
        <w:t></w:t>
      </w:r>
      <w:r>
        <w:rPr>
          <w:rFonts w:hint="eastAsia"/>
        </w:rPr>
        <w:t>параметров</w:t>
      </w:r>
      <w:r>
        <w:t></w:t>
      </w:r>
      <w:r>
        <w:rPr>
          <w:rFonts w:hint="eastAsia"/>
        </w:rPr>
        <w:t>физических</w:t>
      </w:r>
      <w:r>
        <w:t></w:t>
      </w:r>
      <w:r>
        <w:rPr>
          <w:rFonts w:hint="eastAsia"/>
        </w:rPr>
        <w:t>каналов</w:t>
      </w:r>
      <w:r>
        <w:t></w:t>
      </w:r>
      <w:r>
        <w:rPr>
          <w:rFonts w:hint="eastAsia"/>
        </w:rPr>
        <w:t>оптических</w:t>
      </w:r>
      <w:r>
        <w:t></w:t>
      </w:r>
      <w:r>
        <w:rPr>
          <w:rFonts w:hint="eastAsia"/>
        </w:rPr>
        <w:t>телекоммуникационных</w:t>
      </w:r>
      <w:r>
        <w:t></w:t>
      </w:r>
      <w:r>
        <w:rPr>
          <w:rFonts w:hint="eastAsia"/>
        </w:rPr>
        <w:t>систем</w:t>
      </w:r>
      <w:r>
        <w:t></w:t>
      </w:r>
      <w:bookmarkStart w:id="0" w:name="_GoBack"/>
      <w:bookmarkEnd w:id="0"/>
    </w:p>
    <w:sectPr w:rsidR="00263C68" w:rsidRPr="00263C6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7A7" w:rsidRDefault="005877A7">
      <w:pPr>
        <w:spacing w:after="0" w:line="240" w:lineRule="auto"/>
      </w:pPr>
      <w:r>
        <w:separator/>
      </w:r>
    </w:p>
  </w:endnote>
  <w:endnote w:type="continuationSeparator" w:id="0">
    <w:p w:rsidR="005877A7" w:rsidRDefault="0058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7A7" w:rsidRDefault="005877A7"/>
    <w:p w:rsidR="005877A7" w:rsidRDefault="005877A7"/>
    <w:p w:rsidR="005877A7" w:rsidRDefault="005877A7"/>
    <w:p w:rsidR="005877A7" w:rsidRDefault="005877A7"/>
    <w:p w:rsidR="005877A7" w:rsidRDefault="005877A7"/>
    <w:p w:rsidR="005877A7" w:rsidRDefault="005877A7"/>
    <w:p w:rsidR="005877A7" w:rsidRDefault="005877A7">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A7" w:rsidRDefault="005877A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877A7" w:rsidRDefault="005877A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877A7" w:rsidRDefault="005877A7"/>
    <w:p w:rsidR="005877A7" w:rsidRDefault="005877A7"/>
    <w:p w:rsidR="005877A7" w:rsidRDefault="005877A7">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A7" w:rsidRDefault="005877A7"/>
                          <w:p w:rsidR="005877A7" w:rsidRDefault="005877A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877A7" w:rsidRDefault="005877A7"/>
                    <w:p w:rsidR="005877A7" w:rsidRDefault="005877A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877A7" w:rsidRDefault="005877A7"/>
    <w:p w:rsidR="005877A7" w:rsidRDefault="005877A7">
      <w:pPr>
        <w:rPr>
          <w:sz w:val="2"/>
          <w:szCs w:val="2"/>
        </w:rPr>
      </w:pPr>
    </w:p>
    <w:p w:rsidR="005877A7" w:rsidRDefault="005877A7"/>
    <w:p w:rsidR="005877A7" w:rsidRDefault="005877A7">
      <w:pPr>
        <w:spacing w:after="0" w:line="240" w:lineRule="auto"/>
      </w:pPr>
    </w:p>
  </w:footnote>
  <w:footnote w:type="continuationSeparator" w:id="0">
    <w:p w:rsidR="005877A7" w:rsidRDefault="00587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7"/>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C22DE-371A-42BE-9B4E-21D7F253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8245</TotalTime>
  <Pages>6</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43</cp:revision>
  <cp:lastPrinted>2009-02-06T05:36:00Z</cp:lastPrinted>
  <dcterms:created xsi:type="dcterms:W3CDTF">2023-06-28T14:56:00Z</dcterms:created>
  <dcterms:modified xsi:type="dcterms:W3CDTF">2023-07-11T09:49:00Z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