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60F" w:rsidRDefault="003E331E" w:rsidP="003E331E">
      <w:pPr>
        <w:rPr>
          <w:rFonts w:ascii="Times New Roman" w:eastAsia="Times New Roman" w:hAnsi="Times New Roman" w:cs="Times New Roman"/>
          <w:kern w:val="0"/>
          <w:sz w:val="28"/>
          <w:szCs w:val="28"/>
          <w:lang w:eastAsia="ru-RU"/>
        </w:rPr>
      </w:pPr>
      <w:bookmarkStart w:id="0" w:name="_GoBack"/>
      <w:proofErr w:type="spellStart"/>
      <w:r w:rsidRPr="003E331E">
        <w:rPr>
          <w:rFonts w:ascii="Times New Roman" w:eastAsia="Times New Roman" w:hAnsi="Times New Roman" w:cs="Times New Roman" w:hint="eastAsia"/>
          <w:kern w:val="0"/>
          <w:sz w:val="28"/>
          <w:szCs w:val="28"/>
          <w:lang w:eastAsia="ru-RU"/>
        </w:rPr>
        <w:t>Ігнатенко</w:t>
      </w:r>
      <w:proofErr w:type="spellEnd"/>
      <w:r w:rsidRPr="003E331E">
        <w:rPr>
          <w:rFonts w:ascii="Times New Roman" w:eastAsia="Times New Roman" w:hAnsi="Times New Roman" w:cs="Times New Roman"/>
          <w:kern w:val="0"/>
          <w:sz w:val="28"/>
          <w:szCs w:val="28"/>
          <w:lang w:eastAsia="ru-RU"/>
        </w:rPr>
        <w:t xml:space="preserve"> </w:t>
      </w:r>
      <w:r w:rsidRPr="003E331E">
        <w:rPr>
          <w:rFonts w:ascii="Times New Roman" w:eastAsia="Times New Roman" w:hAnsi="Times New Roman" w:cs="Times New Roman" w:hint="eastAsia"/>
          <w:kern w:val="0"/>
          <w:sz w:val="28"/>
          <w:szCs w:val="28"/>
          <w:lang w:eastAsia="ru-RU"/>
        </w:rPr>
        <w:t>Микола</w:t>
      </w:r>
      <w:r w:rsidRPr="003E331E">
        <w:rPr>
          <w:rFonts w:ascii="Times New Roman" w:eastAsia="Times New Roman" w:hAnsi="Times New Roman" w:cs="Times New Roman"/>
          <w:kern w:val="0"/>
          <w:sz w:val="28"/>
          <w:szCs w:val="28"/>
          <w:lang w:eastAsia="ru-RU"/>
        </w:rPr>
        <w:t xml:space="preserve"> </w:t>
      </w:r>
      <w:proofErr w:type="spellStart"/>
      <w:r w:rsidRPr="003E331E">
        <w:rPr>
          <w:rFonts w:ascii="Times New Roman" w:eastAsia="Times New Roman" w:hAnsi="Times New Roman" w:cs="Times New Roman" w:hint="eastAsia"/>
          <w:kern w:val="0"/>
          <w:sz w:val="28"/>
          <w:szCs w:val="28"/>
          <w:lang w:eastAsia="ru-RU"/>
        </w:rPr>
        <w:t>Васильович</w:t>
      </w:r>
      <w:proofErr w:type="spellEnd"/>
      <w:r w:rsidRPr="003E331E">
        <w:rPr>
          <w:rFonts w:ascii="Times New Roman" w:eastAsia="Times New Roman" w:hAnsi="Times New Roman" w:cs="Times New Roman"/>
          <w:kern w:val="0"/>
          <w:sz w:val="28"/>
          <w:szCs w:val="28"/>
          <w:lang w:eastAsia="ru-RU"/>
        </w:rPr>
        <w:t xml:space="preserve">. </w:t>
      </w:r>
      <w:proofErr w:type="spellStart"/>
      <w:r w:rsidRPr="003E331E">
        <w:rPr>
          <w:rFonts w:ascii="Times New Roman" w:eastAsia="Times New Roman" w:hAnsi="Times New Roman" w:cs="Times New Roman" w:hint="eastAsia"/>
          <w:kern w:val="0"/>
          <w:sz w:val="28"/>
          <w:szCs w:val="28"/>
          <w:lang w:eastAsia="ru-RU"/>
        </w:rPr>
        <w:t>Економічні</w:t>
      </w:r>
      <w:proofErr w:type="spellEnd"/>
      <w:r w:rsidRPr="003E331E">
        <w:rPr>
          <w:rFonts w:ascii="Times New Roman" w:eastAsia="Times New Roman" w:hAnsi="Times New Roman" w:cs="Times New Roman"/>
          <w:kern w:val="0"/>
          <w:sz w:val="28"/>
          <w:szCs w:val="28"/>
          <w:lang w:eastAsia="ru-RU"/>
        </w:rPr>
        <w:t xml:space="preserve"> </w:t>
      </w:r>
      <w:proofErr w:type="spellStart"/>
      <w:r w:rsidRPr="003E331E">
        <w:rPr>
          <w:rFonts w:ascii="Times New Roman" w:eastAsia="Times New Roman" w:hAnsi="Times New Roman" w:cs="Times New Roman" w:hint="eastAsia"/>
          <w:kern w:val="0"/>
          <w:sz w:val="28"/>
          <w:szCs w:val="28"/>
          <w:lang w:eastAsia="ru-RU"/>
        </w:rPr>
        <w:t>регулятори</w:t>
      </w:r>
      <w:proofErr w:type="spellEnd"/>
      <w:r w:rsidRPr="003E331E">
        <w:rPr>
          <w:rFonts w:ascii="Times New Roman" w:eastAsia="Times New Roman" w:hAnsi="Times New Roman" w:cs="Times New Roman"/>
          <w:kern w:val="0"/>
          <w:sz w:val="28"/>
          <w:szCs w:val="28"/>
          <w:lang w:eastAsia="ru-RU"/>
        </w:rPr>
        <w:t xml:space="preserve"> </w:t>
      </w:r>
      <w:proofErr w:type="spellStart"/>
      <w:r w:rsidRPr="003E331E">
        <w:rPr>
          <w:rFonts w:ascii="Times New Roman" w:eastAsia="Times New Roman" w:hAnsi="Times New Roman" w:cs="Times New Roman" w:hint="eastAsia"/>
          <w:kern w:val="0"/>
          <w:sz w:val="28"/>
          <w:szCs w:val="28"/>
          <w:lang w:eastAsia="ru-RU"/>
        </w:rPr>
        <w:t>ефективного</w:t>
      </w:r>
      <w:proofErr w:type="spellEnd"/>
      <w:r w:rsidRPr="003E331E">
        <w:rPr>
          <w:rFonts w:ascii="Times New Roman" w:eastAsia="Times New Roman" w:hAnsi="Times New Roman" w:cs="Times New Roman"/>
          <w:kern w:val="0"/>
          <w:sz w:val="28"/>
          <w:szCs w:val="28"/>
          <w:lang w:eastAsia="ru-RU"/>
        </w:rPr>
        <w:t xml:space="preserve"> </w:t>
      </w:r>
      <w:proofErr w:type="spellStart"/>
      <w:r w:rsidRPr="003E331E">
        <w:rPr>
          <w:rFonts w:ascii="Times New Roman" w:eastAsia="Times New Roman" w:hAnsi="Times New Roman" w:cs="Times New Roman" w:hint="eastAsia"/>
          <w:kern w:val="0"/>
          <w:sz w:val="28"/>
          <w:szCs w:val="28"/>
          <w:lang w:eastAsia="ru-RU"/>
        </w:rPr>
        <w:t>розвитку</w:t>
      </w:r>
      <w:proofErr w:type="spellEnd"/>
      <w:r w:rsidRPr="003E331E">
        <w:rPr>
          <w:rFonts w:ascii="Times New Roman" w:eastAsia="Times New Roman" w:hAnsi="Times New Roman" w:cs="Times New Roman"/>
          <w:kern w:val="0"/>
          <w:sz w:val="28"/>
          <w:szCs w:val="28"/>
          <w:lang w:eastAsia="ru-RU"/>
        </w:rPr>
        <w:t xml:space="preserve"> </w:t>
      </w:r>
      <w:proofErr w:type="spellStart"/>
      <w:r w:rsidRPr="003E331E">
        <w:rPr>
          <w:rFonts w:ascii="Times New Roman" w:eastAsia="Times New Roman" w:hAnsi="Times New Roman" w:cs="Times New Roman" w:hint="eastAsia"/>
          <w:kern w:val="0"/>
          <w:sz w:val="28"/>
          <w:szCs w:val="28"/>
          <w:lang w:eastAsia="ru-RU"/>
        </w:rPr>
        <w:t>промислових</w:t>
      </w:r>
      <w:proofErr w:type="spellEnd"/>
      <w:r w:rsidRPr="003E331E">
        <w:rPr>
          <w:rFonts w:ascii="Times New Roman" w:eastAsia="Times New Roman" w:hAnsi="Times New Roman" w:cs="Times New Roman"/>
          <w:kern w:val="0"/>
          <w:sz w:val="28"/>
          <w:szCs w:val="28"/>
          <w:lang w:eastAsia="ru-RU"/>
        </w:rPr>
        <w:t xml:space="preserve"> </w:t>
      </w:r>
      <w:proofErr w:type="spellStart"/>
      <w:proofErr w:type="gramStart"/>
      <w:r w:rsidRPr="003E331E">
        <w:rPr>
          <w:rFonts w:ascii="Times New Roman" w:eastAsia="Times New Roman" w:hAnsi="Times New Roman" w:cs="Times New Roman" w:hint="eastAsia"/>
          <w:kern w:val="0"/>
          <w:sz w:val="28"/>
          <w:szCs w:val="28"/>
          <w:lang w:eastAsia="ru-RU"/>
        </w:rPr>
        <w:t>підприємств</w:t>
      </w:r>
      <w:proofErr w:type="spellEnd"/>
      <w:r w:rsidRPr="003E331E">
        <w:rPr>
          <w:rFonts w:ascii="Times New Roman" w:eastAsia="Times New Roman" w:hAnsi="Times New Roman" w:cs="Times New Roman"/>
          <w:kern w:val="0"/>
          <w:sz w:val="28"/>
          <w:szCs w:val="28"/>
          <w:lang w:eastAsia="ru-RU"/>
        </w:rPr>
        <w:t xml:space="preserve"> :</w:t>
      </w:r>
      <w:proofErr w:type="gramEnd"/>
      <w:r w:rsidRPr="003E331E">
        <w:rPr>
          <w:rFonts w:ascii="Times New Roman" w:eastAsia="Times New Roman" w:hAnsi="Times New Roman" w:cs="Times New Roman"/>
          <w:kern w:val="0"/>
          <w:sz w:val="28"/>
          <w:szCs w:val="28"/>
          <w:lang w:eastAsia="ru-RU"/>
        </w:rPr>
        <w:t xml:space="preserve"> </w:t>
      </w:r>
      <w:proofErr w:type="spellStart"/>
      <w:r w:rsidRPr="003E331E">
        <w:rPr>
          <w:rFonts w:ascii="Times New Roman" w:eastAsia="Times New Roman" w:hAnsi="Times New Roman" w:cs="Times New Roman" w:hint="eastAsia"/>
          <w:kern w:val="0"/>
          <w:sz w:val="28"/>
          <w:szCs w:val="28"/>
          <w:lang w:eastAsia="ru-RU"/>
        </w:rPr>
        <w:t>Дис</w:t>
      </w:r>
      <w:proofErr w:type="spellEnd"/>
      <w:r w:rsidRPr="003E331E">
        <w:rPr>
          <w:rFonts w:ascii="Times New Roman" w:eastAsia="Times New Roman" w:hAnsi="Times New Roman" w:cs="Times New Roman"/>
          <w:kern w:val="0"/>
          <w:sz w:val="28"/>
          <w:szCs w:val="28"/>
          <w:lang w:eastAsia="ru-RU"/>
        </w:rPr>
        <w:t xml:space="preserve">... </w:t>
      </w:r>
      <w:r w:rsidRPr="003E331E">
        <w:rPr>
          <w:rFonts w:ascii="Times New Roman" w:eastAsia="Times New Roman" w:hAnsi="Times New Roman" w:cs="Times New Roman" w:hint="eastAsia"/>
          <w:kern w:val="0"/>
          <w:sz w:val="28"/>
          <w:szCs w:val="28"/>
          <w:lang w:eastAsia="ru-RU"/>
        </w:rPr>
        <w:t>канд</w:t>
      </w:r>
      <w:r w:rsidRPr="003E331E">
        <w:rPr>
          <w:rFonts w:ascii="Times New Roman" w:eastAsia="Times New Roman" w:hAnsi="Times New Roman" w:cs="Times New Roman"/>
          <w:kern w:val="0"/>
          <w:sz w:val="28"/>
          <w:szCs w:val="28"/>
          <w:lang w:eastAsia="ru-RU"/>
        </w:rPr>
        <w:t xml:space="preserve">. </w:t>
      </w:r>
      <w:r w:rsidRPr="003E331E">
        <w:rPr>
          <w:rFonts w:ascii="Times New Roman" w:eastAsia="Times New Roman" w:hAnsi="Times New Roman" w:cs="Times New Roman" w:hint="eastAsia"/>
          <w:kern w:val="0"/>
          <w:sz w:val="28"/>
          <w:szCs w:val="28"/>
          <w:lang w:eastAsia="ru-RU"/>
        </w:rPr>
        <w:t>наук</w:t>
      </w:r>
      <w:r w:rsidRPr="003E331E">
        <w:rPr>
          <w:rFonts w:ascii="Times New Roman" w:eastAsia="Times New Roman" w:hAnsi="Times New Roman" w:cs="Times New Roman"/>
          <w:kern w:val="0"/>
          <w:sz w:val="28"/>
          <w:szCs w:val="28"/>
          <w:lang w:eastAsia="ru-RU"/>
        </w:rPr>
        <w:t xml:space="preserve">: 08.00.05 </w:t>
      </w:r>
      <w:r>
        <w:rPr>
          <w:rFonts w:ascii="Times New Roman" w:eastAsia="Times New Roman" w:hAnsi="Times New Roman" w:cs="Times New Roman"/>
          <w:kern w:val="0"/>
          <w:sz w:val="28"/>
          <w:szCs w:val="28"/>
          <w:lang w:eastAsia="ru-RU"/>
        </w:rPr>
        <w:t>–</w:t>
      </w:r>
      <w:r w:rsidRPr="003E331E">
        <w:rPr>
          <w:rFonts w:ascii="Times New Roman" w:eastAsia="Times New Roman" w:hAnsi="Times New Roman" w:cs="Times New Roman"/>
          <w:kern w:val="0"/>
          <w:sz w:val="28"/>
          <w:szCs w:val="28"/>
          <w:lang w:eastAsia="ru-RU"/>
        </w:rPr>
        <w:t xml:space="preserve"> 2008</w:t>
      </w:r>
    </w:p>
    <w:p w:rsidR="003E331E" w:rsidRDefault="003E331E" w:rsidP="003E331E">
      <w:r>
        <w:rPr>
          <w:rFonts w:hint="eastAsia"/>
        </w:rPr>
        <w:t>Ігнатенко</w:t>
      </w:r>
      <w:r>
        <w:t></w:t>
      </w:r>
      <w:r>
        <w:rPr>
          <w:rFonts w:hint="eastAsia"/>
        </w:rPr>
        <w:t>М</w:t>
      </w:r>
      <w:r>
        <w:t></w:t>
      </w:r>
      <w:r>
        <w:rPr>
          <w:rFonts w:hint="eastAsia"/>
        </w:rPr>
        <w:t>В</w:t>
      </w:r>
      <w:r>
        <w:t></w:t>
      </w:r>
      <w:r>
        <w:t></w:t>
      </w:r>
      <w:r>
        <w:rPr>
          <w:rFonts w:hint="eastAsia"/>
        </w:rPr>
        <w:t>Економічні</w:t>
      </w:r>
      <w:r>
        <w:t></w:t>
      </w:r>
      <w:r>
        <w:rPr>
          <w:rFonts w:hint="eastAsia"/>
        </w:rPr>
        <w:t>регулятори</w:t>
      </w:r>
      <w:r>
        <w:t></w:t>
      </w:r>
      <w:r>
        <w:rPr>
          <w:rFonts w:hint="eastAsia"/>
        </w:rPr>
        <w:t>ефективного</w:t>
      </w:r>
      <w:r>
        <w:t></w:t>
      </w:r>
      <w:r>
        <w:rPr>
          <w:rFonts w:hint="eastAsia"/>
        </w:rPr>
        <w:t>розвитку</w:t>
      </w:r>
      <w:r>
        <w:t></w:t>
      </w:r>
      <w:r>
        <w:rPr>
          <w:rFonts w:hint="eastAsia"/>
        </w:rPr>
        <w:t>промислових</w:t>
      </w:r>
      <w:r>
        <w:t></w:t>
      </w:r>
      <w:r>
        <w:rPr>
          <w:rFonts w:hint="eastAsia"/>
        </w:rPr>
        <w:t>підприємств</w:t>
      </w:r>
      <w:r>
        <w:t></w:t>
      </w:r>
      <w:r>
        <w:t></w:t>
      </w:r>
      <w:r>
        <w:rPr>
          <w:rFonts w:hint="eastAsia"/>
        </w:rPr>
        <w:t>–</w:t>
      </w:r>
      <w:r>
        <w:t></w:t>
      </w:r>
      <w:r>
        <w:rPr>
          <w:rFonts w:hint="eastAsia"/>
        </w:rPr>
        <w:t>Рукопис</w:t>
      </w:r>
      <w:r>
        <w:t></w:t>
      </w:r>
    </w:p>
    <w:p w:rsidR="003E331E" w:rsidRDefault="003E331E" w:rsidP="003E331E"/>
    <w:p w:rsidR="003E331E" w:rsidRDefault="003E331E" w:rsidP="003E331E">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розвиток</w:t>
      </w:r>
      <w:r>
        <w:t></w:t>
      </w:r>
      <w:r>
        <w:rPr>
          <w:rFonts w:hint="eastAsia"/>
        </w:rPr>
        <w:t>продуктивних</w:t>
      </w:r>
      <w:r>
        <w:t></w:t>
      </w:r>
      <w:r>
        <w:rPr>
          <w:rFonts w:hint="eastAsia"/>
        </w:rPr>
        <w:t>сил</w:t>
      </w:r>
      <w:r>
        <w:t></w:t>
      </w:r>
      <w:r>
        <w:rPr>
          <w:rFonts w:hint="eastAsia"/>
        </w:rPr>
        <w:t>і</w:t>
      </w:r>
      <w:r>
        <w:t></w:t>
      </w:r>
      <w:r>
        <w:rPr>
          <w:rFonts w:hint="eastAsia"/>
        </w:rPr>
        <w:t>регіональна</w:t>
      </w:r>
      <w:r>
        <w:t></w:t>
      </w:r>
      <w:r>
        <w:rPr>
          <w:rFonts w:hint="eastAsia"/>
        </w:rPr>
        <w:t>економіка</w:t>
      </w:r>
      <w:r>
        <w:t></w:t>
      </w:r>
      <w:r>
        <w:t></w:t>
      </w:r>
      <w:r>
        <w:rPr>
          <w:rFonts w:hint="eastAsia"/>
        </w:rPr>
        <w:t>—</w:t>
      </w:r>
      <w:r>
        <w:t></w:t>
      </w:r>
      <w:r>
        <w:rPr>
          <w:rFonts w:hint="eastAsia"/>
        </w:rPr>
        <w:t>Ужгородський</w:t>
      </w:r>
      <w:r>
        <w:t></w:t>
      </w:r>
      <w:r>
        <w:rPr>
          <w:rFonts w:hint="eastAsia"/>
        </w:rPr>
        <w:t>національний</w:t>
      </w:r>
      <w:r>
        <w:t></w:t>
      </w:r>
      <w:r>
        <w:rPr>
          <w:rFonts w:hint="eastAsia"/>
        </w:rPr>
        <w:t>університет</w:t>
      </w:r>
      <w:r>
        <w:t></w:t>
      </w:r>
      <w:r>
        <w:t></w:t>
      </w:r>
      <w:r>
        <w:t></w:t>
      </w:r>
      <w:r>
        <w:t></w:t>
      </w:r>
      <w:r>
        <w:rPr>
          <w:rFonts w:hint="eastAsia"/>
        </w:rPr>
        <w:t>Ужгород</w:t>
      </w:r>
      <w:r>
        <w:t></w:t>
      </w:r>
      <w:r>
        <w:t></w:t>
      </w:r>
      <w:r>
        <w:t></w:t>
      </w:r>
      <w:r>
        <w:t></w:t>
      </w:r>
      <w:r>
        <w:t></w:t>
      </w:r>
      <w:r>
        <w:t></w:t>
      </w:r>
      <w:r>
        <w:t></w:t>
      </w:r>
    </w:p>
    <w:p w:rsidR="003E331E" w:rsidRDefault="003E331E" w:rsidP="003E331E"/>
    <w:p w:rsidR="003E331E" w:rsidRDefault="003E331E" w:rsidP="003E331E">
      <w:r>
        <w:rPr>
          <w:rFonts w:hint="eastAsia"/>
        </w:rPr>
        <w:t>Дисертацію</w:t>
      </w:r>
      <w:r>
        <w:t></w:t>
      </w:r>
      <w:r>
        <w:rPr>
          <w:rFonts w:hint="eastAsia"/>
        </w:rPr>
        <w:t>присвячено</w:t>
      </w:r>
      <w:r>
        <w:t></w:t>
      </w:r>
      <w:r>
        <w:rPr>
          <w:rFonts w:hint="eastAsia"/>
        </w:rPr>
        <w:t>розробці</w:t>
      </w:r>
      <w:r>
        <w:t></w:t>
      </w:r>
      <w:r>
        <w:rPr>
          <w:rFonts w:hint="eastAsia"/>
        </w:rPr>
        <w:t>теоретичних</w:t>
      </w:r>
      <w:r>
        <w:t></w:t>
      </w:r>
      <w:r>
        <w:rPr>
          <w:rFonts w:hint="eastAsia"/>
        </w:rPr>
        <w:t>положень</w:t>
      </w:r>
      <w:r>
        <w:t></w:t>
      </w:r>
      <w:r>
        <w:t></w:t>
      </w:r>
      <w:r>
        <w:rPr>
          <w:rFonts w:hint="eastAsia"/>
        </w:rPr>
        <w:t>стратегії</w:t>
      </w:r>
      <w:r>
        <w:t></w:t>
      </w:r>
      <w:r>
        <w:rPr>
          <w:rFonts w:hint="eastAsia"/>
        </w:rPr>
        <w:t>та</w:t>
      </w:r>
      <w:r>
        <w:t></w:t>
      </w:r>
      <w:r>
        <w:rPr>
          <w:rFonts w:hint="eastAsia"/>
        </w:rPr>
        <w:t>обґрунтуванню</w:t>
      </w:r>
      <w:r>
        <w:t></w:t>
      </w:r>
      <w:r>
        <w:rPr>
          <w:rFonts w:hint="eastAsia"/>
        </w:rPr>
        <w:t>технології</w:t>
      </w:r>
      <w:r>
        <w:t></w:t>
      </w:r>
      <w:r>
        <w:rPr>
          <w:rFonts w:hint="eastAsia"/>
        </w:rPr>
        <w:t>ефективного</w:t>
      </w:r>
      <w:r>
        <w:t></w:t>
      </w:r>
      <w:r>
        <w:rPr>
          <w:rFonts w:hint="eastAsia"/>
        </w:rPr>
        <w:t>економічного</w:t>
      </w:r>
      <w:r>
        <w:t></w:t>
      </w:r>
      <w:r>
        <w:rPr>
          <w:rFonts w:hint="eastAsia"/>
        </w:rPr>
        <w:t>розвитку</w:t>
      </w:r>
      <w:r>
        <w:t></w:t>
      </w:r>
      <w:r>
        <w:rPr>
          <w:rFonts w:hint="eastAsia"/>
        </w:rPr>
        <w:t>промислових</w:t>
      </w:r>
      <w:r>
        <w:t></w:t>
      </w:r>
      <w:r>
        <w:rPr>
          <w:rFonts w:hint="eastAsia"/>
        </w:rPr>
        <w:t>підприємств</w:t>
      </w:r>
      <w:r>
        <w:t></w:t>
      </w:r>
      <w:r>
        <w:rPr>
          <w:rFonts w:hint="eastAsia"/>
        </w:rPr>
        <w:t>Київського</w:t>
      </w:r>
      <w:r>
        <w:t></w:t>
      </w:r>
      <w:r>
        <w:rPr>
          <w:rFonts w:hint="eastAsia"/>
        </w:rPr>
        <w:t>регіону</w:t>
      </w:r>
      <w:r>
        <w:t></w:t>
      </w:r>
      <w:r>
        <w:rPr>
          <w:rFonts w:hint="eastAsia"/>
        </w:rPr>
        <w:t>в</w:t>
      </w:r>
      <w:r>
        <w:t></w:t>
      </w:r>
      <w:r>
        <w:rPr>
          <w:rFonts w:hint="eastAsia"/>
        </w:rPr>
        <w:t>умовах</w:t>
      </w:r>
      <w:r>
        <w:t></w:t>
      </w:r>
      <w:r>
        <w:rPr>
          <w:rFonts w:hint="eastAsia"/>
        </w:rPr>
        <w:t>трансформаційної</w:t>
      </w:r>
      <w:r>
        <w:t></w:t>
      </w:r>
      <w:r>
        <w:rPr>
          <w:rFonts w:hint="eastAsia"/>
        </w:rPr>
        <w:t>економіки</w:t>
      </w:r>
      <w:r>
        <w:t></w:t>
      </w:r>
    </w:p>
    <w:p w:rsidR="003E331E" w:rsidRDefault="003E331E" w:rsidP="003E331E"/>
    <w:p w:rsidR="003E331E" w:rsidRDefault="003E331E" w:rsidP="003E331E">
      <w:r>
        <w:rPr>
          <w:rFonts w:hint="eastAsia"/>
        </w:rPr>
        <w:t>Обґрунтовано</w:t>
      </w:r>
      <w:r>
        <w:t></w:t>
      </w:r>
      <w:r>
        <w:rPr>
          <w:rFonts w:hint="eastAsia"/>
        </w:rPr>
        <w:t>проблеми</w:t>
      </w:r>
      <w:r>
        <w:t></w:t>
      </w:r>
      <w:r>
        <w:rPr>
          <w:rFonts w:hint="eastAsia"/>
        </w:rPr>
        <w:t>гнучкості</w:t>
      </w:r>
      <w:r>
        <w:t></w:t>
      </w:r>
      <w:r>
        <w:rPr>
          <w:rFonts w:hint="eastAsia"/>
        </w:rPr>
        <w:t>підприємств</w:t>
      </w:r>
      <w:r>
        <w:t></w:t>
      </w:r>
      <w:r>
        <w:rPr>
          <w:rFonts w:hint="eastAsia"/>
        </w:rPr>
        <w:t>регіону</w:t>
      </w:r>
      <w:r>
        <w:t></w:t>
      </w:r>
      <w:r>
        <w:t></w:t>
      </w:r>
      <w:r>
        <w:rPr>
          <w:rFonts w:hint="eastAsia"/>
        </w:rPr>
        <w:t>Визначено</w:t>
      </w:r>
      <w:r>
        <w:t></w:t>
      </w:r>
      <w:r>
        <w:rPr>
          <w:rFonts w:hint="eastAsia"/>
        </w:rPr>
        <w:t>комплекс</w:t>
      </w:r>
      <w:r>
        <w:t></w:t>
      </w:r>
      <w:r>
        <w:rPr>
          <w:rFonts w:hint="eastAsia"/>
        </w:rPr>
        <w:t>показників</w:t>
      </w:r>
      <w:r>
        <w:t></w:t>
      </w:r>
      <w:r>
        <w:rPr>
          <w:rFonts w:hint="eastAsia"/>
        </w:rPr>
        <w:t>оцінки</w:t>
      </w:r>
      <w:r>
        <w:t></w:t>
      </w:r>
      <w:r>
        <w:rPr>
          <w:rFonts w:hint="eastAsia"/>
        </w:rPr>
        <w:t>їх</w:t>
      </w:r>
      <w:r>
        <w:t></w:t>
      </w:r>
      <w:r>
        <w:rPr>
          <w:rFonts w:hint="eastAsia"/>
        </w:rPr>
        <w:t>розвитку</w:t>
      </w:r>
      <w:r>
        <w:t></w:t>
      </w:r>
    </w:p>
    <w:p w:rsidR="003E331E" w:rsidRDefault="003E331E" w:rsidP="003E331E"/>
    <w:p w:rsidR="003E331E" w:rsidRPr="003E331E" w:rsidRDefault="003E331E" w:rsidP="003E331E">
      <w:r>
        <w:rPr>
          <w:rFonts w:hint="eastAsia"/>
        </w:rPr>
        <w:t>Проаналізовано</w:t>
      </w:r>
      <w:r>
        <w:t></w:t>
      </w:r>
      <w:r>
        <w:rPr>
          <w:rFonts w:hint="eastAsia"/>
        </w:rPr>
        <w:t>інноваційну</w:t>
      </w:r>
      <w:r>
        <w:t></w:t>
      </w:r>
      <w:r>
        <w:rPr>
          <w:rFonts w:hint="eastAsia"/>
        </w:rPr>
        <w:t>політику</w:t>
      </w:r>
      <w:r>
        <w:t></w:t>
      </w:r>
      <w:r>
        <w:rPr>
          <w:rFonts w:hint="eastAsia"/>
        </w:rPr>
        <w:t>підприємств</w:t>
      </w:r>
      <w:r>
        <w:t></w:t>
      </w:r>
      <w:r>
        <w:rPr>
          <w:rFonts w:hint="eastAsia"/>
        </w:rPr>
        <w:t>регіону</w:t>
      </w:r>
      <w:r>
        <w:t></w:t>
      </w:r>
      <w:r>
        <w:rPr>
          <w:rFonts w:hint="eastAsia"/>
        </w:rPr>
        <w:t>в</w:t>
      </w:r>
      <w:r>
        <w:t></w:t>
      </w:r>
      <w:r>
        <w:rPr>
          <w:rFonts w:hint="eastAsia"/>
        </w:rPr>
        <w:t>умовах</w:t>
      </w:r>
      <w:r>
        <w:t></w:t>
      </w:r>
      <w:r>
        <w:rPr>
          <w:rFonts w:hint="eastAsia"/>
        </w:rPr>
        <w:t>маркетингової</w:t>
      </w:r>
      <w:r>
        <w:t></w:t>
      </w:r>
      <w:r>
        <w:rPr>
          <w:rFonts w:hint="eastAsia"/>
        </w:rPr>
        <w:t>орієнтації</w:t>
      </w:r>
      <w:r>
        <w:t></w:t>
      </w:r>
      <w:r>
        <w:rPr>
          <w:rFonts w:hint="eastAsia"/>
        </w:rPr>
        <w:t>з</w:t>
      </w:r>
      <w:r>
        <w:t></w:t>
      </w:r>
      <w:r>
        <w:rPr>
          <w:rFonts w:hint="eastAsia"/>
        </w:rPr>
        <w:t>позиції</w:t>
      </w:r>
      <w:r>
        <w:t></w:t>
      </w:r>
      <w:r>
        <w:rPr>
          <w:rFonts w:hint="eastAsia"/>
        </w:rPr>
        <w:t>об</w:t>
      </w:r>
      <w:r>
        <w:t></w:t>
      </w:r>
      <w:r>
        <w:rPr>
          <w:rFonts w:hint="eastAsia"/>
        </w:rPr>
        <w:t>єкта</w:t>
      </w:r>
      <w:r>
        <w:t></w:t>
      </w:r>
      <w:r>
        <w:rPr>
          <w:rFonts w:hint="eastAsia"/>
        </w:rPr>
        <w:t>інноваційного</w:t>
      </w:r>
      <w:r>
        <w:t></w:t>
      </w:r>
      <w:r>
        <w:rPr>
          <w:rFonts w:hint="eastAsia"/>
        </w:rPr>
        <w:t>менеджменту</w:t>
      </w:r>
      <w:r>
        <w:t></w:t>
      </w:r>
      <w:r>
        <w:t></w:t>
      </w:r>
      <w:r>
        <w:rPr>
          <w:rFonts w:hint="eastAsia"/>
        </w:rPr>
        <w:t>Досліджено</w:t>
      </w:r>
      <w:r>
        <w:t></w:t>
      </w:r>
      <w:r>
        <w:rPr>
          <w:rFonts w:hint="eastAsia"/>
        </w:rPr>
        <w:t>показники</w:t>
      </w:r>
      <w:r>
        <w:t></w:t>
      </w:r>
      <w:r>
        <w:rPr>
          <w:rFonts w:hint="eastAsia"/>
        </w:rPr>
        <w:t>виміру</w:t>
      </w:r>
      <w:r>
        <w:t></w:t>
      </w:r>
      <w:r>
        <w:rPr>
          <w:rFonts w:hint="eastAsia"/>
        </w:rPr>
        <w:t>економічного</w:t>
      </w:r>
      <w:r>
        <w:t></w:t>
      </w:r>
      <w:r>
        <w:rPr>
          <w:rFonts w:hint="eastAsia"/>
        </w:rPr>
        <w:t>потенціалу</w:t>
      </w:r>
      <w:r>
        <w:t></w:t>
      </w:r>
      <w:r>
        <w:rPr>
          <w:rFonts w:hint="eastAsia"/>
        </w:rPr>
        <w:t>як</w:t>
      </w:r>
      <w:r>
        <w:t></w:t>
      </w:r>
      <w:r>
        <w:rPr>
          <w:rFonts w:hint="eastAsia"/>
        </w:rPr>
        <w:t>регулятора</w:t>
      </w:r>
      <w:r>
        <w:t></w:t>
      </w:r>
      <w:r>
        <w:rPr>
          <w:rFonts w:hint="eastAsia"/>
        </w:rPr>
        <w:t>ефективного</w:t>
      </w:r>
      <w:r>
        <w:t></w:t>
      </w:r>
      <w:r>
        <w:rPr>
          <w:rFonts w:hint="eastAsia"/>
        </w:rPr>
        <w:t>розвитку</w:t>
      </w:r>
      <w:r>
        <w:t></w:t>
      </w:r>
      <w:r>
        <w:rPr>
          <w:rFonts w:hint="eastAsia"/>
        </w:rPr>
        <w:t>промислових</w:t>
      </w:r>
      <w:r>
        <w:t></w:t>
      </w:r>
      <w:r>
        <w:rPr>
          <w:rFonts w:hint="eastAsia"/>
        </w:rPr>
        <w:t>підприємств</w:t>
      </w:r>
      <w:r>
        <w:t></w:t>
      </w:r>
      <w:r>
        <w:rPr>
          <w:rFonts w:hint="eastAsia"/>
        </w:rPr>
        <w:t>регіону</w:t>
      </w:r>
      <w:r>
        <w:t></w:t>
      </w:r>
      <w:r>
        <w:t></w:t>
      </w:r>
      <w:r>
        <w:rPr>
          <w:rFonts w:hint="eastAsia"/>
        </w:rPr>
        <w:t>Узагальнено</w:t>
      </w:r>
      <w:r>
        <w:t></w:t>
      </w:r>
      <w:r>
        <w:rPr>
          <w:rFonts w:hint="eastAsia"/>
        </w:rPr>
        <w:t>джерела</w:t>
      </w:r>
      <w:r>
        <w:t></w:t>
      </w:r>
      <w:r>
        <w:rPr>
          <w:rFonts w:hint="eastAsia"/>
        </w:rPr>
        <w:t>інвестиційного</w:t>
      </w:r>
      <w:r>
        <w:t></w:t>
      </w:r>
      <w:r>
        <w:rPr>
          <w:rFonts w:hint="eastAsia"/>
        </w:rPr>
        <w:t>процесу</w:t>
      </w:r>
      <w:r>
        <w:t></w:t>
      </w:r>
      <w:r>
        <w:t></w:t>
      </w:r>
      <w:r>
        <w:rPr>
          <w:rFonts w:hint="eastAsia"/>
        </w:rPr>
        <w:t>Обґрунтовано</w:t>
      </w:r>
      <w:r>
        <w:t></w:t>
      </w:r>
      <w:r>
        <w:rPr>
          <w:rFonts w:hint="eastAsia"/>
        </w:rPr>
        <w:t>стратегію</w:t>
      </w:r>
      <w:r>
        <w:t></w:t>
      </w:r>
      <w:r>
        <w:rPr>
          <w:rFonts w:hint="eastAsia"/>
        </w:rPr>
        <w:t>формування</w:t>
      </w:r>
      <w:r>
        <w:t></w:t>
      </w:r>
      <w:r>
        <w:rPr>
          <w:rFonts w:hint="eastAsia"/>
        </w:rPr>
        <w:t>інвестиційних</w:t>
      </w:r>
      <w:r>
        <w:t></w:t>
      </w:r>
      <w:r>
        <w:rPr>
          <w:rFonts w:hint="eastAsia"/>
        </w:rPr>
        <w:t>ресурсів</w:t>
      </w:r>
      <w:r>
        <w:t></w:t>
      </w:r>
      <w:r>
        <w:rPr>
          <w:rFonts w:hint="eastAsia"/>
        </w:rPr>
        <w:t>у</w:t>
      </w:r>
      <w:r>
        <w:t></w:t>
      </w:r>
      <w:r>
        <w:rPr>
          <w:rFonts w:hint="eastAsia"/>
        </w:rPr>
        <w:t>регіонально</w:t>
      </w:r>
      <w:r>
        <w:t></w:t>
      </w:r>
      <w:r>
        <w:rPr>
          <w:rFonts w:hint="eastAsia"/>
        </w:rPr>
        <w:t>галузевому</w:t>
      </w:r>
      <w:r>
        <w:t></w:t>
      </w:r>
      <w:r>
        <w:rPr>
          <w:rFonts w:hint="eastAsia"/>
        </w:rPr>
        <w:t>вимірі</w:t>
      </w:r>
      <w:r>
        <w:t></w:t>
      </w:r>
      <w:r>
        <w:t></w:t>
      </w:r>
      <w:r>
        <w:rPr>
          <w:rFonts w:hint="eastAsia"/>
        </w:rPr>
        <w:t>Розроблено</w:t>
      </w:r>
      <w:r>
        <w:t></w:t>
      </w:r>
      <w:r>
        <w:rPr>
          <w:rFonts w:hint="eastAsia"/>
        </w:rPr>
        <w:t>методичний</w:t>
      </w:r>
      <w:r>
        <w:t></w:t>
      </w:r>
      <w:r>
        <w:rPr>
          <w:rFonts w:hint="eastAsia"/>
        </w:rPr>
        <w:t>підхід</w:t>
      </w:r>
      <w:r>
        <w:t></w:t>
      </w:r>
      <w:r>
        <w:rPr>
          <w:rFonts w:hint="eastAsia"/>
        </w:rPr>
        <w:t>до</w:t>
      </w:r>
      <w:r>
        <w:t></w:t>
      </w:r>
      <w:r>
        <w:rPr>
          <w:rFonts w:hint="eastAsia"/>
        </w:rPr>
        <w:t>вартісних</w:t>
      </w:r>
      <w:r>
        <w:t></w:t>
      </w:r>
      <w:r>
        <w:rPr>
          <w:rFonts w:hint="eastAsia"/>
        </w:rPr>
        <w:t>вимірів</w:t>
      </w:r>
      <w:r>
        <w:t></w:t>
      </w:r>
      <w:r>
        <w:rPr>
          <w:rFonts w:hint="eastAsia"/>
        </w:rPr>
        <w:t>і</w:t>
      </w:r>
      <w:r>
        <w:t></w:t>
      </w:r>
      <w:r>
        <w:rPr>
          <w:rFonts w:hint="eastAsia"/>
        </w:rPr>
        <w:t>використання</w:t>
      </w:r>
      <w:r>
        <w:t></w:t>
      </w:r>
      <w:r>
        <w:rPr>
          <w:rFonts w:hint="eastAsia"/>
        </w:rPr>
        <w:t>трудового</w:t>
      </w:r>
      <w:r>
        <w:t></w:t>
      </w:r>
      <w:r>
        <w:rPr>
          <w:rFonts w:hint="eastAsia"/>
        </w:rPr>
        <w:t>потенціалу</w:t>
      </w:r>
      <w:r>
        <w:t></w:t>
      </w:r>
      <w:bookmarkEnd w:id="0"/>
    </w:p>
    <w:sectPr w:rsidR="003E331E" w:rsidRPr="003E331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AD5" w:rsidRDefault="003A6AD5">
      <w:pPr>
        <w:spacing w:after="0" w:line="240" w:lineRule="auto"/>
      </w:pPr>
      <w:r>
        <w:separator/>
      </w:r>
    </w:p>
  </w:endnote>
  <w:endnote w:type="continuationSeparator" w:id="0">
    <w:p w:rsidR="003A6AD5" w:rsidRDefault="003A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AD5" w:rsidRDefault="003A6AD5"/>
    <w:p w:rsidR="003A6AD5" w:rsidRDefault="003A6AD5"/>
    <w:p w:rsidR="003A6AD5" w:rsidRDefault="003A6AD5"/>
    <w:p w:rsidR="003A6AD5" w:rsidRDefault="003A6AD5"/>
    <w:p w:rsidR="003A6AD5" w:rsidRDefault="003A6AD5"/>
    <w:p w:rsidR="003A6AD5" w:rsidRDefault="003A6AD5"/>
    <w:p w:rsidR="003A6AD5" w:rsidRDefault="003A6AD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D5" w:rsidRDefault="003A6AD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A6AD5" w:rsidRDefault="003A6AD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A6AD5" w:rsidRDefault="003A6AD5"/>
    <w:p w:rsidR="003A6AD5" w:rsidRDefault="003A6AD5"/>
    <w:p w:rsidR="003A6AD5" w:rsidRDefault="003A6AD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AD5" w:rsidRDefault="003A6AD5"/>
                          <w:p w:rsidR="003A6AD5" w:rsidRDefault="003A6AD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A6AD5" w:rsidRDefault="003A6AD5"/>
                    <w:p w:rsidR="003A6AD5" w:rsidRDefault="003A6AD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A6AD5" w:rsidRDefault="003A6AD5"/>
    <w:p w:rsidR="003A6AD5" w:rsidRDefault="003A6AD5">
      <w:pPr>
        <w:rPr>
          <w:sz w:val="2"/>
          <w:szCs w:val="2"/>
        </w:rPr>
      </w:pPr>
    </w:p>
    <w:p w:rsidR="003A6AD5" w:rsidRDefault="003A6AD5"/>
    <w:p w:rsidR="003A6AD5" w:rsidRDefault="003A6AD5">
      <w:pPr>
        <w:spacing w:after="0" w:line="240" w:lineRule="auto"/>
      </w:pPr>
    </w:p>
  </w:footnote>
  <w:footnote w:type="continuationSeparator" w:id="0">
    <w:p w:rsidR="003A6AD5" w:rsidRDefault="003A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AD5"/>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F5337-1ABF-47AB-82C7-E5E4CA0D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18818</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1171</cp:revision>
  <cp:lastPrinted>2009-02-06T05:36:00Z</cp:lastPrinted>
  <dcterms:created xsi:type="dcterms:W3CDTF">2023-09-07T12:38:00Z</dcterms:created>
  <dcterms:modified xsi:type="dcterms:W3CDTF">2023-11-26T20:53:00Z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