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Шевлякова Ганна Вікторівна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технічного</w:t>
      </w:r>
    </w:p>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p>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Вплив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розмірних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ефектів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p>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характеристики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фероелектриків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приладах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мікроелектроніки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(153</w:t>
      </w:r>
    </w:p>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Мікро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наносистемна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3459C3" w:rsidRDefault="003459C3" w:rsidP="003459C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26.002.050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p w:rsidR="00F239A4" w:rsidRPr="003459C3" w:rsidRDefault="003459C3" w:rsidP="003459C3">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F239A4" w:rsidRPr="003459C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3459C3" w:rsidRPr="003459C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5090F-0D1A-4644-8A7F-EE77BBF7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64</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65</cp:revision>
  <cp:lastPrinted>2009-02-06T05:36:00Z</cp:lastPrinted>
  <dcterms:created xsi:type="dcterms:W3CDTF">2021-11-28T11:32:00Z</dcterms:created>
  <dcterms:modified xsi:type="dcterms:W3CDTF">2021-11-28T19:19:00Z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