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ІВАНИЦЬКА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МАРІЯ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ЛОНГИНІВНА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Назва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дисертаційної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роботи</w:t>
      </w:r>
      <w:r w:rsidRPr="005C7143">
        <w:rPr>
          <w:rFonts w:ascii="Verdana" w:hAnsi="Verdana"/>
          <w:color w:val="000000"/>
          <w:shd w:val="clear" w:color="auto" w:fill="FFFFFF"/>
        </w:rPr>
        <w:t>: "</w:t>
      </w:r>
      <w:r w:rsidRPr="005C7143">
        <w:rPr>
          <w:rFonts w:ascii="Verdana" w:hAnsi="Verdana" w:hint="eastAsia"/>
          <w:color w:val="000000"/>
          <w:shd w:val="clear" w:color="auto" w:fill="FFFFFF"/>
        </w:rPr>
        <w:t>ОСОБИСТІСНИЙ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ВИМІР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ІСТОРІЇ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НІМЕЦЬКОГО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ХУДОЖНЬОГО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СЕРЕДИНИ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ХІХ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ПОЧАТКУ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ХХІ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СТОЛІТТЯ</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p>
    <w:p w:rsidR="005C7143" w:rsidRPr="005C7143" w:rsidRDefault="005C7143" w:rsidP="005C7143">
      <w:pPr>
        <w:rPr>
          <w:rFonts w:ascii="Verdana" w:hAnsi="Verdana"/>
          <w:color w:val="000000"/>
          <w:shd w:val="clear" w:color="auto" w:fill="FFFFFF"/>
        </w:rPr>
      </w:pPr>
    </w:p>
    <w:p w:rsidR="005C7143" w:rsidRPr="005C7143" w:rsidRDefault="005C7143" w:rsidP="005C7143">
      <w:pPr>
        <w:rPr>
          <w:rFonts w:ascii="Verdana" w:hAnsi="Verdana"/>
          <w:color w:val="000000"/>
          <w:shd w:val="clear" w:color="auto" w:fill="FFFFFF"/>
        </w:rPr>
      </w:pP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КИЇВСЬКИЙ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НАЦІОНАЛЬНИЙ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УНІВЕРСИТЕТ</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ІМЕНІ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ТАРАСА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ШЕВЧЕНКА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правах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рукопису</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ІВАНИЦЬКА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МАРІЯ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ЛОНГИНІВНА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УДК</w:t>
      </w:r>
      <w:r w:rsidRPr="005C7143">
        <w:rPr>
          <w:rFonts w:ascii="Verdana" w:hAnsi="Verdana"/>
          <w:color w:val="000000"/>
          <w:shd w:val="clear" w:color="auto" w:fill="FFFFFF"/>
        </w:rPr>
        <w:t xml:space="preserve"> 81'255.4-05=161.2=112.2:82'03</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ОСОБИСТІСНИЙ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ВИМІР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ІСТОРІЇ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НІМЕЦЬКОГО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ХУДОЖНЬОГО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w:t>
      </w:r>
      <w:r w:rsidRPr="005C7143">
        <w:rPr>
          <w:rFonts w:ascii="Verdana" w:hAnsi="Verdana" w:hint="eastAsia"/>
          <w:color w:val="000000"/>
          <w:shd w:val="clear" w:color="auto" w:fill="FFFFFF"/>
        </w:rPr>
        <w:t>ВІД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СЕРЕДИНИ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ХІХ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ПОЧАТКУ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ХХ</w:t>
      </w:r>
      <w:r w:rsidRPr="005C7143">
        <w:rPr>
          <w:rFonts w:ascii="Verdana" w:hAnsi="Verdana"/>
          <w:color w:val="000000"/>
          <w:shd w:val="clear" w:color="auto" w:fill="FFFFFF"/>
        </w:rPr>
        <w:t xml:space="preserve">I </w:t>
      </w:r>
      <w:r w:rsidRPr="005C7143">
        <w:rPr>
          <w:rFonts w:ascii="Verdana" w:hAnsi="Verdana" w:hint="eastAsia"/>
          <w:color w:val="000000"/>
          <w:shd w:val="clear" w:color="auto" w:fill="FFFFFF"/>
        </w:rPr>
        <w:t>СТОЛІТТЯ</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Спеціальність</w:t>
      </w:r>
      <w:r w:rsidRPr="005C7143">
        <w:rPr>
          <w:rFonts w:ascii="Verdana" w:hAnsi="Verdana"/>
          <w:color w:val="000000"/>
          <w:shd w:val="clear" w:color="auto" w:fill="FFFFFF"/>
        </w:rPr>
        <w:t xml:space="preserve"> 10.02.16. − </w:t>
      </w:r>
      <w:r w:rsidRPr="005C7143">
        <w:rPr>
          <w:rFonts w:ascii="Verdana" w:hAnsi="Verdana" w:hint="eastAsia"/>
          <w:color w:val="000000"/>
          <w:shd w:val="clear" w:color="auto" w:fill="FFFFFF"/>
        </w:rPr>
        <w:t>перекладознавство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Дисертація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здобуття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ступеня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доктора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філологічних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Науковий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консультант</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Кияк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Тарас</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Романович</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доктор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філологічних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професор</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Київ</w:t>
      </w:r>
      <w:r w:rsidRPr="005C7143">
        <w:rPr>
          <w:rFonts w:ascii="Verdana" w:hAnsi="Verdana"/>
          <w:color w:val="000000"/>
          <w:shd w:val="clear" w:color="auto" w:fill="FFFFFF"/>
        </w:rPr>
        <w:t xml:space="preserve"> − 2015</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2</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ЗМІСТ</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ВСТУП</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w:t>
      </w:r>
      <w:r w:rsidRPr="005C7143">
        <w:rPr>
          <w:rFonts w:ascii="Verdana" w:hAnsi="Verdana"/>
          <w:color w:val="000000"/>
          <w:shd w:val="clear" w:color="auto" w:fill="FFFFFF"/>
        </w:rPr>
        <w:t>......5</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РОЗДІЛ</w:t>
      </w:r>
      <w:r w:rsidRPr="005C7143">
        <w:rPr>
          <w:rFonts w:ascii="Verdana" w:hAnsi="Verdana"/>
          <w:color w:val="000000"/>
          <w:shd w:val="clear" w:color="auto" w:fill="FFFFFF"/>
        </w:rPr>
        <w:t xml:space="preserve"> 1. </w:t>
      </w:r>
      <w:r w:rsidRPr="005C7143">
        <w:rPr>
          <w:rFonts w:ascii="Verdana" w:hAnsi="Verdana" w:hint="eastAsia"/>
          <w:color w:val="000000"/>
          <w:shd w:val="clear" w:color="auto" w:fill="FFFFFF"/>
        </w:rPr>
        <w:t>ХУДОЖНІЙ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КРІЗЬ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ПРИЗМУ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 22</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1.1. </w:t>
      </w:r>
      <w:r w:rsidRPr="005C7143">
        <w:rPr>
          <w:rFonts w:ascii="Verdana" w:hAnsi="Verdana" w:hint="eastAsia"/>
          <w:color w:val="000000"/>
          <w:shd w:val="clear" w:color="auto" w:fill="FFFFFF"/>
        </w:rPr>
        <w:t>Художній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основна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форма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міжлітературних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взаємодій</w:t>
      </w:r>
      <w:r w:rsidRPr="005C7143">
        <w:rPr>
          <w:rFonts w:ascii="Verdana" w:hAnsi="Verdana"/>
          <w:color w:val="000000"/>
          <w:shd w:val="clear" w:color="auto" w:fill="FFFFFF"/>
        </w:rPr>
        <w:t>........... 22</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1.1.1 </w:t>
      </w:r>
      <w:r w:rsidRPr="005C7143">
        <w:rPr>
          <w:rFonts w:ascii="Verdana" w:hAnsi="Verdana" w:hint="eastAsia"/>
          <w:color w:val="000000"/>
          <w:shd w:val="clear" w:color="auto" w:fill="FFFFFF"/>
        </w:rPr>
        <w:t>Українсько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німецький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об’єкт</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дослідження</w:t>
      </w:r>
      <w:r w:rsidRPr="005C7143">
        <w:rPr>
          <w:rFonts w:ascii="Verdana" w:hAnsi="Verdana"/>
          <w:color w:val="000000"/>
          <w:shd w:val="clear" w:color="auto" w:fill="FFFFFF"/>
        </w:rPr>
        <w:t>..........</w:t>
      </w:r>
      <w:r w:rsidRPr="005C7143">
        <w:rPr>
          <w:rFonts w:ascii="Verdana" w:hAnsi="Verdana" w:hint="eastAsia"/>
          <w:color w:val="000000"/>
          <w:shd w:val="clear" w:color="auto" w:fill="FFFFFF"/>
        </w:rPr>
        <w:t>…………………………………………………………</w:t>
      </w:r>
      <w:r w:rsidRPr="005C7143">
        <w:rPr>
          <w:rFonts w:ascii="Verdana" w:hAnsi="Verdana"/>
          <w:color w:val="000000"/>
          <w:shd w:val="clear" w:color="auto" w:fill="FFFFFF"/>
        </w:rPr>
        <w:t>. 22</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1.1.2. </w:t>
      </w:r>
      <w:r w:rsidRPr="005C7143">
        <w:rPr>
          <w:rFonts w:ascii="Verdana" w:hAnsi="Verdana" w:hint="eastAsia"/>
          <w:color w:val="000000"/>
          <w:shd w:val="clear" w:color="auto" w:fill="FFFFFF"/>
        </w:rPr>
        <w:t>Асиметрія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німецько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українських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контактів</w:t>
      </w:r>
      <w:r w:rsidRPr="005C7143">
        <w:rPr>
          <w:rFonts w:ascii="Verdana" w:hAnsi="Verdana"/>
          <w:color w:val="000000"/>
          <w:shd w:val="clear" w:color="auto" w:fill="FFFFFF"/>
        </w:rPr>
        <w:t>............. 27</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1.1.3. </w:t>
      </w:r>
      <w:r w:rsidRPr="005C7143">
        <w:rPr>
          <w:rFonts w:ascii="Verdana" w:hAnsi="Verdana" w:hint="eastAsia"/>
          <w:color w:val="000000"/>
          <w:shd w:val="clear" w:color="auto" w:fill="FFFFFF"/>
        </w:rPr>
        <w:t>Переклад</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зв’язна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ланка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літературними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полісистемами</w:t>
      </w:r>
      <w:r w:rsidRPr="005C7143">
        <w:rPr>
          <w:rFonts w:ascii="Verdana" w:hAnsi="Verdana"/>
          <w:color w:val="000000"/>
          <w:shd w:val="clear" w:color="auto" w:fill="FFFFFF"/>
        </w:rPr>
        <w:t>....... 35</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1.2. </w:t>
      </w:r>
      <w:r w:rsidRPr="005C7143">
        <w:rPr>
          <w:rFonts w:ascii="Verdana" w:hAnsi="Verdana" w:hint="eastAsia"/>
          <w:color w:val="000000"/>
          <w:shd w:val="clear" w:color="auto" w:fill="FFFFFF"/>
        </w:rPr>
        <w:t>Методологічні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засади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дослідження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особистісних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аспектів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художнього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w:t>
      </w:r>
      <w:r w:rsidRPr="005C7143">
        <w:rPr>
          <w:rFonts w:ascii="Verdana" w:hAnsi="Verdana" w:hint="eastAsia"/>
          <w:color w:val="000000"/>
          <w:shd w:val="clear" w:color="auto" w:fill="FFFFFF"/>
        </w:rPr>
        <w:t>……</w:t>
      </w:r>
      <w:r w:rsidRPr="005C7143">
        <w:rPr>
          <w:rFonts w:ascii="Verdana" w:hAnsi="Verdana"/>
          <w:color w:val="000000"/>
          <w:shd w:val="clear" w:color="auto" w:fill="FFFFFF"/>
        </w:rPr>
        <w:t>..</w:t>
      </w:r>
      <w:r w:rsidRPr="005C7143">
        <w:rPr>
          <w:rFonts w:ascii="Verdana" w:hAnsi="Verdana" w:hint="eastAsia"/>
          <w:color w:val="000000"/>
          <w:shd w:val="clear" w:color="auto" w:fill="FFFFFF"/>
        </w:rPr>
        <w:t>………………………………………</w:t>
      </w:r>
      <w:r w:rsidRPr="005C7143">
        <w:rPr>
          <w:rFonts w:ascii="Verdana" w:hAnsi="Verdana"/>
          <w:color w:val="000000"/>
          <w:shd w:val="clear" w:color="auto" w:fill="FFFFFF"/>
        </w:rPr>
        <w:t>.. 39</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1.2.1. </w:t>
      </w:r>
      <w:r w:rsidRPr="005C7143">
        <w:rPr>
          <w:rFonts w:ascii="Verdana" w:hAnsi="Verdana" w:hint="eastAsia"/>
          <w:color w:val="000000"/>
          <w:shd w:val="clear" w:color="auto" w:fill="FFFFFF"/>
        </w:rPr>
        <w:t>Шлях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філології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вивчення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39</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1.2.2. </w:t>
      </w:r>
      <w:r w:rsidRPr="005C7143">
        <w:rPr>
          <w:rFonts w:ascii="Verdana" w:hAnsi="Verdana" w:hint="eastAsia"/>
          <w:color w:val="000000"/>
          <w:shd w:val="clear" w:color="auto" w:fill="FFFFFF"/>
        </w:rPr>
        <w:t>Особистість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інтердисциплінарна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категорія</w:t>
      </w:r>
      <w:r w:rsidRPr="005C7143">
        <w:rPr>
          <w:rFonts w:ascii="Verdana" w:hAnsi="Verdana"/>
          <w:color w:val="000000"/>
          <w:shd w:val="clear" w:color="auto" w:fill="FFFFFF"/>
        </w:rPr>
        <w:t>........... 47</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1.2.3.</w:t>
      </w:r>
      <w:r w:rsidRPr="005C7143">
        <w:rPr>
          <w:rFonts w:ascii="Verdana" w:hAnsi="Verdana" w:hint="eastAsia"/>
          <w:color w:val="000000"/>
          <w:shd w:val="clear" w:color="auto" w:fill="FFFFFF"/>
        </w:rPr>
        <w:t>Складники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детермінанти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58</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1.2.4. </w:t>
      </w:r>
      <w:r w:rsidRPr="005C7143">
        <w:rPr>
          <w:rFonts w:ascii="Verdana" w:hAnsi="Verdana" w:hint="eastAsia"/>
          <w:color w:val="000000"/>
          <w:shd w:val="clear" w:color="auto" w:fill="FFFFFF"/>
        </w:rPr>
        <w:t>Методика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дослідження</w:t>
      </w:r>
      <w:r w:rsidRPr="005C7143">
        <w:rPr>
          <w:rFonts w:ascii="Verdana" w:hAnsi="Verdana"/>
          <w:color w:val="000000"/>
          <w:shd w:val="clear" w:color="auto" w:fill="FFFFFF"/>
        </w:rPr>
        <w:t xml:space="preserve"> .................................................................... 64</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1.3. </w:t>
      </w:r>
      <w:r w:rsidRPr="005C7143">
        <w:rPr>
          <w:rFonts w:ascii="Verdana" w:hAnsi="Verdana" w:hint="eastAsia"/>
          <w:color w:val="000000"/>
          <w:shd w:val="clear" w:color="auto" w:fill="FFFFFF"/>
        </w:rPr>
        <w:t>Соціокультурні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контексти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діяльності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70</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1.3.1. </w:t>
      </w:r>
      <w:r w:rsidRPr="005C7143">
        <w:rPr>
          <w:rFonts w:ascii="Verdana" w:hAnsi="Verdana" w:hint="eastAsia"/>
          <w:color w:val="000000"/>
          <w:shd w:val="clear" w:color="auto" w:fill="FFFFFF"/>
        </w:rPr>
        <w:t>Перекладач</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соціум</w:t>
      </w:r>
      <w:r w:rsidRPr="005C7143">
        <w:rPr>
          <w:rFonts w:ascii="Verdana" w:hAnsi="Verdana"/>
          <w:color w:val="000000"/>
          <w:shd w:val="clear" w:color="auto" w:fill="FFFFFF"/>
        </w:rPr>
        <w:t>..</w:t>
      </w:r>
      <w:r w:rsidRPr="005C7143">
        <w:rPr>
          <w:rFonts w:ascii="Verdana" w:hAnsi="Verdana" w:hint="eastAsia"/>
          <w:color w:val="000000"/>
          <w:shd w:val="clear" w:color="auto" w:fill="FFFFFF"/>
        </w:rPr>
        <w:t>……</w:t>
      </w:r>
      <w:r w:rsidRPr="005C7143">
        <w:rPr>
          <w:rFonts w:ascii="Verdana" w:hAnsi="Verdana"/>
          <w:color w:val="000000"/>
          <w:shd w:val="clear" w:color="auto" w:fill="FFFFFF"/>
        </w:rPr>
        <w:t>................................................................. 70</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1.3.2. </w:t>
      </w:r>
      <w:r w:rsidRPr="005C7143">
        <w:rPr>
          <w:rFonts w:ascii="Verdana" w:hAnsi="Verdana" w:hint="eastAsia"/>
          <w:color w:val="000000"/>
          <w:shd w:val="clear" w:color="auto" w:fill="FFFFFF"/>
        </w:rPr>
        <w:t>Діяльність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крізь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призму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імагології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w:t>
      </w:r>
      <w:r w:rsidRPr="005C7143">
        <w:rPr>
          <w:rFonts w:ascii="Verdana" w:hAnsi="Verdana"/>
          <w:color w:val="000000"/>
          <w:shd w:val="clear" w:color="auto" w:fill="FFFFFF"/>
        </w:rPr>
        <w:t>........ 78</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1.3.3. </w:t>
      </w:r>
      <w:r w:rsidRPr="005C7143">
        <w:rPr>
          <w:rFonts w:ascii="Verdana" w:hAnsi="Verdana" w:hint="eastAsia"/>
          <w:color w:val="000000"/>
          <w:shd w:val="clear" w:color="auto" w:fill="FFFFFF"/>
        </w:rPr>
        <w:t>Перекладач</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асиметрія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своїм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чужим</w:t>
      </w:r>
      <w:r w:rsidRPr="005C7143">
        <w:rPr>
          <w:rFonts w:ascii="Verdana" w:hAnsi="Verdana"/>
          <w:color w:val="000000"/>
          <w:shd w:val="clear" w:color="auto" w:fill="FFFFFF"/>
        </w:rPr>
        <w:t>"......... 83</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Висновки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розділу</w:t>
      </w:r>
      <w:r w:rsidRPr="005C7143">
        <w:rPr>
          <w:rFonts w:ascii="Verdana" w:hAnsi="Verdana"/>
          <w:color w:val="000000"/>
          <w:shd w:val="clear" w:color="auto" w:fill="FFFFFF"/>
        </w:rPr>
        <w:t xml:space="preserve"> 1</w:t>
      </w:r>
      <w:r w:rsidRPr="005C7143">
        <w:rPr>
          <w:rFonts w:ascii="Verdana" w:hAnsi="Verdana" w:hint="eastAsia"/>
          <w:color w:val="000000"/>
          <w:shd w:val="clear" w:color="auto" w:fill="FFFFFF"/>
        </w:rPr>
        <w:t>………………</w:t>
      </w:r>
      <w:r w:rsidRPr="005C7143">
        <w:rPr>
          <w:rFonts w:ascii="Verdana" w:hAnsi="Verdana"/>
          <w:color w:val="000000"/>
          <w:shd w:val="clear" w:color="auto" w:fill="FFFFFF"/>
        </w:rPr>
        <w:t>..</w:t>
      </w:r>
      <w:r w:rsidRPr="005C7143">
        <w:rPr>
          <w:rFonts w:ascii="Verdana" w:hAnsi="Verdana" w:hint="eastAsia"/>
          <w:color w:val="000000"/>
          <w:shd w:val="clear" w:color="auto" w:fill="FFFFFF"/>
        </w:rPr>
        <w:t>……………………………………………</w:t>
      </w:r>
      <w:r w:rsidRPr="005C7143">
        <w:rPr>
          <w:rFonts w:ascii="Verdana" w:hAnsi="Verdana"/>
          <w:color w:val="000000"/>
          <w:shd w:val="clear" w:color="auto" w:fill="FFFFFF"/>
        </w:rPr>
        <w:t>.94</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РОЗДІЛ</w:t>
      </w:r>
      <w:r w:rsidRPr="005C7143">
        <w:rPr>
          <w:rFonts w:ascii="Verdana" w:hAnsi="Verdana"/>
          <w:color w:val="000000"/>
          <w:shd w:val="clear" w:color="auto" w:fill="FFFFFF"/>
        </w:rPr>
        <w:t xml:space="preserve"> 2. </w:t>
      </w:r>
      <w:r w:rsidRPr="005C7143">
        <w:rPr>
          <w:rFonts w:ascii="Verdana" w:hAnsi="Verdana" w:hint="eastAsia"/>
          <w:color w:val="000000"/>
          <w:shd w:val="clear" w:color="auto" w:fill="FFFFFF"/>
        </w:rPr>
        <w:t>УКРАЇНСЬКО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НІМЕЦЬКИЙ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ХІХ</w:t>
      </w:r>
      <w:r w:rsidRPr="005C7143">
        <w:rPr>
          <w:rFonts w:ascii="Verdana" w:hAnsi="Verdana"/>
          <w:color w:val="000000"/>
          <w:shd w:val="clear" w:color="auto" w:fill="FFFFFF"/>
        </w:rPr>
        <w:t>-</w:t>
      </w:r>
      <w:r w:rsidRPr="005C7143">
        <w:rPr>
          <w:rFonts w:ascii="Verdana" w:hAnsi="Verdana" w:hint="eastAsia"/>
          <w:color w:val="000000"/>
          <w:shd w:val="clear" w:color="auto" w:fill="FFFFFF"/>
        </w:rPr>
        <w:t>ХХ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КОРЕЛЯЦІЯ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ОСОБИСТІСНИХ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СОЦІОКУЛЬТУРНИХ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ЧИННИКІВ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w:t>
      </w:r>
      <w:r w:rsidRPr="005C7143">
        <w:rPr>
          <w:rFonts w:ascii="Verdana" w:hAnsi="Verdana"/>
          <w:color w:val="000000"/>
          <w:shd w:val="clear" w:color="auto" w:fill="FFFFFF"/>
        </w:rPr>
        <w:t>........... 99</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2.1. </w:t>
      </w:r>
      <w:r w:rsidRPr="005C7143">
        <w:rPr>
          <w:rFonts w:ascii="Verdana" w:hAnsi="Verdana" w:hint="eastAsia"/>
          <w:color w:val="000000"/>
          <w:shd w:val="clear" w:color="auto" w:fill="FFFFFF"/>
        </w:rPr>
        <w:t>Періодизація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міжлітературних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взаємин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початки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художнього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99</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2.2.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зламі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століть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стимул</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взаємного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зацікавлення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українським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німецькомовним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світом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w:t>
      </w:r>
      <w:r w:rsidRPr="005C7143">
        <w:rPr>
          <w:rFonts w:ascii="Verdana" w:hAnsi="Verdana"/>
          <w:color w:val="000000"/>
          <w:shd w:val="clear" w:color="auto" w:fill="FFFFFF"/>
        </w:rPr>
        <w:t>..</w:t>
      </w:r>
      <w:r w:rsidRPr="005C7143">
        <w:rPr>
          <w:rFonts w:ascii="Verdana" w:hAnsi="Verdana" w:hint="eastAsia"/>
          <w:color w:val="000000"/>
          <w:shd w:val="clear" w:color="auto" w:fill="FFFFFF"/>
        </w:rPr>
        <w:t>……………………</w:t>
      </w:r>
      <w:r w:rsidRPr="005C7143">
        <w:rPr>
          <w:rFonts w:ascii="Verdana" w:hAnsi="Verdana"/>
          <w:color w:val="000000"/>
          <w:shd w:val="clear" w:color="auto" w:fill="FFFFFF"/>
        </w:rPr>
        <w:t>.............105</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2.2.1. </w:t>
      </w:r>
      <w:r w:rsidRPr="005C7143">
        <w:rPr>
          <w:rFonts w:ascii="Verdana" w:hAnsi="Verdana" w:hint="eastAsia"/>
          <w:color w:val="000000"/>
          <w:shd w:val="clear" w:color="auto" w:fill="FFFFFF"/>
        </w:rPr>
        <w:t>Вплив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соціокультурного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простору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розвиток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українськонімецьких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перекладацьких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відносин</w:t>
      </w:r>
      <w:r w:rsidRPr="005C7143">
        <w:rPr>
          <w:rFonts w:ascii="Verdana" w:hAnsi="Verdana"/>
          <w:color w:val="000000"/>
          <w:shd w:val="clear" w:color="auto" w:fill="FFFFFF"/>
        </w:rPr>
        <w:t>...</w:t>
      </w:r>
      <w:r w:rsidRPr="005C7143">
        <w:rPr>
          <w:rFonts w:ascii="Verdana" w:hAnsi="Verdana" w:hint="eastAsia"/>
          <w:color w:val="000000"/>
          <w:shd w:val="clear" w:color="auto" w:fill="FFFFFF"/>
        </w:rPr>
        <w:t>……………</w:t>
      </w:r>
      <w:r w:rsidRPr="005C7143">
        <w:rPr>
          <w:rFonts w:ascii="Verdana" w:hAnsi="Verdana"/>
          <w:color w:val="000000"/>
          <w:shd w:val="clear" w:color="auto" w:fill="FFFFFF"/>
        </w:rPr>
        <w:t>.</w:t>
      </w:r>
      <w:r w:rsidRPr="005C7143">
        <w:rPr>
          <w:rFonts w:ascii="Verdana" w:hAnsi="Verdana" w:hint="eastAsia"/>
          <w:color w:val="000000"/>
          <w:shd w:val="clear" w:color="auto" w:fill="FFFFFF"/>
        </w:rPr>
        <w:t>………………</w:t>
      </w:r>
      <w:r w:rsidRPr="005C7143">
        <w:rPr>
          <w:rFonts w:ascii="Verdana" w:hAnsi="Verdana"/>
          <w:color w:val="000000"/>
          <w:shd w:val="clear" w:color="auto" w:fill="FFFFFF"/>
        </w:rPr>
        <w:t>.........105</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2.2.2. </w:t>
      </w:r>
      <w:r w:rsidRPr="005C7143">
        <w:rPr>
          <w:rFonts w:ascii="Verdana" w:hAnsi="Verdana" w:hint="eastAsia"/>
          <w:color w:val="000000"/>
          <w:shd w:val="clear" w:color="auto" w:fill="FFFFFF"/>
        </w:rPr>
        <w:t>Полікультурність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основа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першого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періоду</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українсько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німецьких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взаємодій</w:t>
      </w:r>
      <w:r w:rsidRPr="005C7143">
        <w:rPr>
          <w:rFonts w:ascii="Verdana" w:hAnsi="Verdana"/>
          <w:color w:val="000000"/>
          <w:shd w:val="clear" w:color="auto" w:fill="FFFFFF"/>
        </w:rPr>
        <w:t>......................................... 109</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3</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2.2.3. </w:t>
      </w:r>
      <w:r w:rsidRPr="005C7143">
        <w:rPr>
          <w:rFonts w:ascii="Verdana" w:hAnsi="Verdana" w:hint="eastAsia"/>
          <w:color w:val="000000"/>
          <w:shd w:val="clear" w:color="auto" w:fill="FFFFFF"/>
        </w:rPr>
        <w:t>Чинник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преси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контактах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серед</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видавців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критиків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w:t>
      </w:r>
      <w:r w:rsidRPr="005C7143">
        <w:rPr>
          <w:rFonts w:ascii="Verdana" w:hAnsi="Verdana"/>
          <w:color w:val="000000"/>
          <w:shd w:val="clear" w:color="auto" w:fill="FFFFFF"/>
        </w:rPr>
        <w:t xml:space="preserve"> 126</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2.3. </w:t>
      </w:r>
      <w:r w:rsidRPr="005C7143">
        <w:rPr>
          <w:rFonts w:ascii="Verdana" w:hAnsi="Verdana" w:hint="eastAsia"/>
          <w:color w:val="000000"/>
          <w:shd w:val="clear" w:color="auto" w:fill="FFFFFF"/>
        </w:rPr>
        <w:t>Міжвоєння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переформатування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перекладацького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w:t>
      </w:r>
      <w:r w:rsidRPr="005C7143">
        <w:rPr>
          <w:rFonts w:ascii="Verdana" w:hAnsi="Verdana"/>
          <w:color w:val="000000"/>
          <w:shd w:val="clear" w:color="auto" w:fill="FFFFFF"/>
        </w:rPr>
        <w:t>.136</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2.3.1. </w:t>
      </w:r>
      <w:r w:rsidRPr="005C7143">
        <w:rPr>
          <w:rFonts w:ascii="Verdana" w:hAnsi="Verdana" w:hint="eastAsia"/>
          <w:color w:val="000000"/>
          <w:shd w:val="clear" w:color="auto" w:fill="FFFFFF"/>
        </w:rPr>
        <w:t>Оригінальна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творчість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вияв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засвоєння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чужої</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національної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картини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світу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Ґ</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Шпехт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Ш</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Вутцкі</w:t>
      </w:r>
      <w:r w:rsidRPr="005C7143">
        <w:rPr>
          <w:rFonts w:ascii="Verdana" w:hAnsi="Verdana"/>
          <w:color w:val="000000"/>
          <w:shd w:val="clear" w:color="auto" w:fill="FFFFFF"/>
        </w:rPr>
        <w:t>)</w:t>
      </w:r>
      <w:r w:rsidRPr="005C7143">
        <w:rPr>
          <w:rFonts w:ascii="Verdana" w:hAnsi="Verdana" w:hint="eastAsia"/>
          <w:color w:val="000000"/>
          <w:shd w:val="clear" w:color="auto" w:fill="FFFFFF"/>
        </w:rPr>
        <w:t>………………</w:t>
      </w:r>
      <w:r w:rsidRPr="005C7143">
        <w:rPr>
          <w:rFonts w:ascii="Verdana" w:hAnsi="Verdana"/>
          <w:color w:val="000000"/>
          <w:shd w:val="clear" w:color="auto" w:fill="FFFFFF"/>
        </w:rPr>
        <w:t xml:space="preserve"> 138</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2.3.2. </w:t>
      </w:r>
      <w:r w:rsidRPr="005C7143">
        <w:rPr>
          <w:rFonts w:ascii="Verdana" w:hAnsi="Verdana" w:hint="eastAsia"/>
          <w:color w:val="000000"/>
          <w:shd w:val="clear" w:color="auto" w:fill="FFFFFF"/>
        </w:rPr>
        <w:t>Українська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діаспора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посередник………………</w:t>
      </w:r>
      <w:r w:rsidRPr="005C7143">
        <w:rPr>
          <w:rFonts w:ascii="Verdana" w:hAnsi="Verdana"/>
          <w:color w:val="000000"/>
          <w:shd w:val="clear" w:color="auto" w:fill="FFFFFF"/>
        </w:rPr>
        <w:t>....146</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2.3.3. </w:t>
      </w:r>
      <w:r w:rsidRPr="005C7143">
        <w:rPr>
          <w:rFonts w:ascii="Verdana" w:hAnsi="Verdana" w:hint="eastAsia"/>
          <w:color w:val="000000"/>
          <w:shd w:val="clear" w:color="auto" w:fill="FFFFFF"/>
        </w:rPr>
        <w:t>Формування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радянсько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німецького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перекладацького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втрачена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полікультурність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....................................................156</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2.4. </w:t>
      </w:r>
      <w:r w:rsidRPr="005C7143">
        <w:rPr>
          <w:rFonts w:ascii="Verdana" w:hAnsi="Verdana" w:hint="eastAsia"/>
          <w:color w:val="000000"/>
          <w:shd w:val="clear" w:color="auto" w:fill="FFFFFF"/>
        </w:rPr>
        <w:t>Перекладач</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політичному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протистоянні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після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Другої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світової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війни</w:t>
      </w:r>
      <w:r w:rsidRPr="005C7143">
        <w:rPr>
          <w:rFonts w:ascii="Verdana" w:hAnsi="Verdana"/>
          <w:color w:val="000000"/>
          <w:shd w:val="clear" w:color="auto" w:fill="FFFFFF"/>
        </w:rPr>
        <w:t xml:space="preserve"> ...... 168</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2.4.1. </w:t>
      </w:r>
      <w:r w:rsidRPr="005C7143">
        <w:rPr>
          <w:rFonts w:ascii="Verdana" w:hAnsi="Verdana" w:hint="eastAsia"/>
          <w:color w:val="000000"/>
          <w:shd w:val="clear" w:color="auto" w:fill="FFFFFF"/>
        </w:rPr>
        <w:t>Переклад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ідеологічна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маніпуляція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w:t>
      </w:r>
      <w:r w:rsidRPr="005C7143">
        <w:rPr>
          <w:rFonts w:ascii="Verdana" w:hAnsi="Verdana"/>
          <w:color w:val="000000"/>
          <w:shd w:val="clear" w:color="auto" w:fill="FFFFFF"/>
        </w:rPr>
        <w:t>..</w:t>
      </w:r>
      <w:r w:rsidRPr="005C7143">
        <w:rPr>
          <w:rFonts w:ascii="Verdana" w:hAnsi="Verdana" w:hint="eastAsia"/>
          <w:color w:val="000000"/>
          <w:shd w:val="clear" w:color="auto" w:fill="FFFFFF"/>
        </w:rPr>
        <w:t>…</w:t>
      </w:r>
      <w:r w:rsidRPr="005C7143">
        <w:rPr>
          <w:rFonts w:ascii="Verdana" w:hAnsi="Verdana"/>
          <w:color w:val="000000"/>
          <w:shd w:val="clear" w:color="auto" w:fill="FFFFFF"/>
        </w:rPr>
        <w:t>..</w:t>
      </w:r>
      <w:r w:rsidRPr="005C7143">
        <w:rPr>
          <w:rFonts w:ascii="Verdana" w:hAnsi="Verdana" w:hint="eastAsia"/>
          <w:color w:val="000000"/>
          <w:shd w:val="clear" w:color="auto" w:fill="FFFFFF"/>
        </w:rPr>
        <w:t>………………………</w:t>
      </w:r>
      <w:r w:rsidRPr="005C7143">
        <w:rPr>
          <w:rFonts w:ascii="Verdana" w:hAnsi="Verdana"/>
          <w:color w:val="000000"/>
          <w:shd w:val="clear" w:color="auto" w:fill="FFFFFF"/>
        </w:rPr>
        <w:t>..171</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2.4.2. </w:t>
      </w:r>
      <w:r w:rsidRPr="005C7143">
        <w:rPr>
          <w:rFonts w:ascii="Verdana" w:hAnsi="Verdana" w:hint="eastAsia"/>
          <w:color w:val="000000"/>
          <w:shd w:val="clear" w:color="auto" w:fill="FFFFFF"/>
        </w:rPr>
        <w:t>Переклад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других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рук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підпорядкування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іншомовної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до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культуромовного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простору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мови</w:t>
      </w:r>
      <w:r w:rsidRPr="005C7143">
        <w:rPr>
          <w:rFonts w:ascii="Verdana" w:hAnsi="Verdana"/>
          <w:color w:val="000000"/>
          <w:shd w:val="clear" w:color="auto" w:fill="FFFFFF"/>
        </w:rPr>
        <w:t>-</w:t>
      </w:r>
      <w:r w:rsidRPr="005C7143">
        <w:rPr>
          <w:rFonts w:ascii="Verdana" w:hAnsi="Verdana" w:hint="eastAsia"/>
          <w:color w:val="000000"/>
          <w:shd w:val="clear" w:color="auto" w:fill="FFFFFF"/>
        </w:rPr>
        <w:t>посередника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w:t>
      </w:r>
      <w:r w:rsidRPr="005C7143">
        <w:rPr>
          <w:rFonts w:ascii="Verdana" w:hAnsi="Verdana"/>
          <w:color w:val="000000"/>
          <w:shd w:val="clear" w:color="auto" w:fill="FFFFFF"/>
        </w:rPr>
        <w:t>..</w:t>
      </w:r>
      <w:r w:rsidRPr="005C7143">
        <w:rPr>
          <w:rFonts w:ascii="Verdana" w:hAnsi="Verdana" w:hint="eastAsia"/>
          <w:color w:val="000000"/>
          <w:shd w:val="clear" w:color="auto" w:fill="FFFFFF"/>
        </w:rPr>
        <w:t>…………</w:t>
      </w:r>
      <w:r w:rsidRPr="005C7143">
        <w:rPr>
          <w:rFonts w:ascii="Verdana" w:hAnsi="Verdana"/>
          <w:color w:val="000000"/>
          <w:shd w:val="clear" w:color="auto" w:fill="FFFFFF"/>
        </w:rPr>
        <w:t>.178</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2.4.3. </w:t>
      </w:r>
      <w:r w:rsidRPr="005C7143">
        <w:rPr>
          <w:rFonts w:ascii="Verdana" w:hAnsi="Verdana" w:hint="eastAsia"/>
          <w:color w:val="000000"/>
          <w:shd w:val="clear" w:color="auto" w:fill="FFFFFF"/>
        </w:rPr>
        <w:t>Формування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сегмента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радянсько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німецького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перекладацького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поля</w:t>
      </w:r>
      <w:r w:rsidRPr="005C7143">
        <w:rPr>
          <w:rFonts w:ascii="Verdana" w:hAnsi="Verdana"/>
          <w:color w:val="000000"/>
          <w:shd w:val="clear" w:color="auto" w:fill="FFFFFF"/>
        </w:rPr>
        <w:t>........</w:t>
      </w:r>
      <w:r w:rsidRPr="005C7143">
        <w:rPr>
          <w:rFonts w:ascii="Verdana" w:hAnsi="Verdana" w:hint="eastAsia"/>
          <w:color w:val="000000"/>
          <w:shd w:val="clear" w:color="auto" w:fill="FFFFFF"/>
        </w:rPr>
        <w:t>……………………………………</w:t>
      </w:r>
      <w:r w:rsidRPr="005C7143">
        <w:rPr>
          <w:rFonts w:ascii="Verdana" w:hAnsi="Verdana"/>
          <w:color w:val="000000"/>
          <w:shd w:val="clear" w:color="auto" w:fill="FFFFFF"/>
        </w:rPr>
        <w:t>..</w:t>
      </w:r>
      <w:r w:rsidRPr="005C7143">
        <w:rPr>
          <w:rFonts w:ascii="Verdana" w:hAnsi="Verdana" w:hint="eastAsia"/>
          <w:color w:val="000000"/>
          <w:shd w:val="clear" w:color="auto" w:fill="FFFFFF"/>
        </w:rPr>
        <w:t>…</w:t>
      </w:r>
      <w:r w:rsidRPr="005C7143">
        <w:rPr>
          <w:rFonts w:ascii="Verdana" w:hAnsi="Verdana"/>
          <w:color w:val="000000"/>
          <w:shd w:val="clear" w:color="auto" w:fill="FFFFFF"/>
        </w:rPr>
        <w:t>................ 183</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2.4.4. </w:t>
      </w:r>
      <w:r w:rsidRPr="005C7143">
        <w:rPr>
          <w:rFonts w:ascii="Verdana" w:hAnsi="Verdana" w:hint="eastAsia"/>
          <w:color w:val="000000"/>
          <w:shd w:val="clear" w:color="auto" w:fill="FFFFFF"/>
        </w:rPr>
        <w:t>Місце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німецькомовних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антологій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історії</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191</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2.4.5. </w:t>
      </w:r>
      <w:r w:rsidRPr="005C7143">
        <w:rPr>
          <w:rFonts w:ascii="Verdana" w:hAnsi="Verdana" w:hint="eastAsia"/>
          <w:color w:val="000000"/>
          <w:shd w:val="clear" w:color="auto" w:fill="FFFFFF"/>
        </w:rPr>
        <w:t>Еволюція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перекладацьких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стратегій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Східній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Німеччині</w:t>
      </w:r>
      <w:r w:rsidRPr="005C7143">
        <w:rPr>
          <w:rFonts w:ascii="Verdana" w:hAnsi="Verdana"/>
          <w:color w:val="000000"/>
          <w:shd w:val="clear" w:color="auto" w:fill="FFFFFF"/>
        </w:rPr>
        <w:t>................ 198</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2.4.6. </w:t>
      </w:r>
      <w:r w:rsidRPr="005C7143">
        <w:rPr>
          <w:rFonts w:ascii="Verdana" w:hAnsi="Verdana" w:hint="eastAsia"/>
          <w:color w:val="000000"/>
          <w:shd w:val="clear" w:color="auto" w:fill="FFFFFF"/>
        </w:rPr>
        <w:t>Діалектика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частини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цілого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...210</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2.4.7. </w:t>
      </w:r>
      <w:r w:rsidRPr="005C7143">
        <w:rPr>
          <w:rFonts w:ascii="Verdana" w:hAnsi="Verdana" w:hint="eastAsia"/>
          <w:color w:val="000000"/>
          <w:shd w:val="clear" w:color="auto" w:fill="FFFFFF"/>
        </w:rPr>
        <w:t>Вплив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політичних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чинників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рецепцію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література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ФРН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w:t>
      </w:r>
      <w:r w:rsidRPr="005C7143">
        <w:rPr>
          <w:rFonts w:ascii="Verdana" w:hAnsi="Verdana"/>
          <w:color w:val="000000"/>
          <w:shd w:val="clear" w:color="auto" w:fill="FFFFFF"/>
        </w:rPr>
        <w:t>...................................................................... 218</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Висновки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розділу</w:t>
      </w:r>
      <w:r w:rsidRPr="005C7143">
        <w:rPr>
          <w:rFonts w:ascii="Verdana" w:hAnsi="Verdana"/>
          <w:color w:val="000000"/>
          <w:shd w:val="clear" w:color="auto" w:fill="FFFFFF"/>
        </w:rPr>
        <w:t xml:space="preserve"> 2 </w:t>
      </w:r>
      <w:r w:rsidRPr="005C7143">
        <w:rPr>
          <w:rFonts w:ascii="Verdana" w:hAnsi="Verdana" w:hint="eastAsia"/>
          <w:color w:val="000000"/>
          <w:shd w:val="clear" w:color="auto" w:fill="FFFFFF"/>
        </w:rPr>
        <w:t>…………………………………………………………</w:t>
      </w:r>
      <w:r w:rsidRPr="005C7143">
        <w:rPr>
          <w:rFonts w:ascii="Verdana" w:hAnsi="Verdana"/>
          <w:color w:val="000000"/>
          <w:shd w:val="clear" w:color="auto" w:fill="FFFFFF"/>
        </w:rPr>
        <w:t>... 238</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РОЗДІЛ</w:t>
      </w:r>
      <w:r w:rsidRPr="005C7143">
        <w:rPr>
          <w:rFonts w:ascii="Verdana" w:hAnsi="Verdana"/>
          <w:color w:val="000000"/>
          <w:shd w:val="clear" w:color="auto" w:fill="FFFFFF"/>
        </w:rPr>
        <w:t xml:space="preserve"> 3. </w:t>
      </w:r>
      <w:r w:rsidRPr="005C7143">
        <w:rPr>
          <w:rFonts w:ascii="Verdana" w:hAnsi="Verdana" w:hint="eastAsia"/>
          <w:color w:val="000000"/>
          <w:shd w:val="clear" w:color="auto" w:fill="FFFFFF"/>
        </w:rPr>
        <w:t>ПЕРЕКЛАДАЧ</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МЕЖІ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ЕПОХ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АННА</w:t>
      </w:r>
      <w:r w:rsidRPr="005C7143">
        <w:rPr>
          <w:rFonts w:ascii="Verdana" w:hAnsi="Verdana"/>
          <w:color w:val="000000"/>
          <w:shd w:val="clear" w:color="auto" w:fill="FFFFFF"/>
        </w:rPr>
        <w:t>-</w:t>
      </w:r>
      <w:r w:rsidRPr="005C7143">
        <w:rPr>
          <w:rFonts w:ascii="Verdana" w:hAnsi="Verdana" w:hint="eastAsia"/>
          <w:color w:val="000000"/>
          <w:shd w:val="clear" w:color="auto" w:fill="FFFFFF"/>
        </w:rPr>
        <w:t>ГАЛЯ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ГОРБАЧ</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УНІКАЛЬНА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ПОСТАТЬ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НІМЕЦЬКОГО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ПЕРЕКЛАДАЦТВА</w:t>
      </w:r>
      <w:r w:rsidRPr="005C7143">
        <w:rPr>
          <w:rFonts w:ascii="Verdana" w:hAnsi="Verdana"/>
          <w:color w:val="000000"/>
          <w:shd w:val="clear" w:color="auto" w:fill="FFFFFF"/>
        </w:rPr>
        <w:t>... 243</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3.1. </w:t>
      </w:r>
      <w:r w:rsidRPr="005C7143">
        <w:rPr>
          <w:rFonts w:ascii="Verdana" w:hAnsi="Verdana" w:hint="eastAsia"/>
          <w:color w:val="000000"/>
          <w:shd w:val="clear" w:color="auto" w:fill="FFFFFF"/>
        </w:rPr>
        <w:t>Біографія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визначальний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чинник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формування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243</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3.2. </w:t>
      </w:r>
      <w:r w:rsidRPr="005C7143">
        <w:rPr>
          <w:rFonts w:ascii="Verdana" w:hAnsi="Verdana" w:hint="eastAsia"/>
          <w:color w:val="000000"/>
          <w:shd w:val="clear" w:color="auto" w:fill="FFFFFF"/>
        </w:rPr>
        <w:t>Реалізація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перекладацьких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проектах</w:t>
      </w:r>
      <w:r w:rsidRPr="005C7143">
        <w:rPr>
          <w:rFonts w:ascii="Verdana" w:hAnsi="Verdana"/>
          <w:color w:val="000000"/>
          <w:shd w:val="clear" w:color="auto" w:fill="FFFFFF"/>
        </w:rPr>
        <w:t>:............. 249</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3.2.1. "</w:t>
      </w:r>
      <w:r w:rsidRPr="005C7143">
        <w:rPr>
          <w:rFonts w:ascii="Verdana" w:hAnsi="Verdana" w:hint="eastAsia"/>
          <w:color w:val="000000"/>
          <w:shd w:val="clear" w:color="auto" w:fill="FFFFFF"/>
        </w:rPr>
        <w:t>Синій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листопад</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перший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перекладацький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проект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w:t>
      </w:r>
      <w:r w:rsidRPr="005C7143">
        <w:rPr>
          <w:rFonts w:ascii="Verdana" w:hAnsi="Verdana" w:hint="eastAsia"/>
          <w:color w:val="000000"/>
          <w:shd w:val="clear" w:color="auto" w:fill="FFFFFF"/>
        </w:rPr>
        <w:t>Г</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Горбач</w:t>
      </w:r>
      <w:r w:rsidRPr="005C7143">
        <w:rPr>
          <w:rFonts w:ascii="Verdana" w:hAnsi="Verdana"/>
          <w:color w:val="000000"/>
          <w:shd w:val="clear" w:color="auto" w:fill="FFFFFF"/>
        </w:rPr>
        <w:t>.. 250</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3.2.2. </w:t>
      </w:r>
      <w:r w:rsidRPr="005C7143">
        <w:rPr>
          <w:rFonts w:ascii="Verdana" w:hAnsi="Verdana" w:hint="eastAsia"/>
          <w:color w:val="000000"/>
          <w:shd w:val="clear" w:color="auto" w:fill="FFFFFF"/>
        </w:rPr>
        <w:t>Діалектика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об’єктивного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суб’єктивного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w:t>
      </w:r>
      <w:r w:rsidRPr="005C7143">
        <w:rPr>
          <w:rFonts w:ascii="Verdana" w:hAnsi="Verdana" w:hint="eastAsia"/>
          <w:color w:val="000000"/>
          <w:shd w:val="clear" w:color="auto" w:fill="FFFFFF"/>
        </w:rPr>
        <w:t>Г</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Горбач</w:t>
      </w:r>
      <w:r w:rsidRPr="005C7143">
        <w:rPr>
          <w:rFonts w:ascii="Verdana" w:hAnsi="Verdana"/>
          <w:color w:val="000000"/>
          <w:shd w:val="clear" w:color="auto" w:fill="FFFFFF"/>
        </w:rPr>
        <w:t xml:space="preserve"> vs</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Ґрубер</w:t>
      </w:r>
      <w:r w:rsidRPr="005C7143">
        <w:rPr>
          <w:rFonts w:ascii="Verdana" w:hAnsi="Verdana"/>
          <w:color w:val="000000"/>
          <w:shd w:val="clear" w:color="auto" w:fill="FFFFFF"/>
        </w:rPr>
        <w:t>........................................................................................................... 258</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3.2.3. </w:t>
      </w:r>
      <w:r w:rsidRPr="005C7143">
        <w:rPr>
          <w:rFonts w:ascii="Verdana" w:hAnsi="Verdana" w:hint="eastAsia"/>
          <w:color w:val="000000"/>
          <w:shd w:val="clear" w:color="auto" w:fill="FFFFFF"/>
        </w:rPr>
        <w:t>Національна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картина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світу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адаптація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чужості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w:t>
      </w:r>
      <w:r w:rsidRPr="005C7143">
        <w:rPr>
          <w:rFonts w:ascii="Verdana" w:hAnsi="Verdana"/>
          <w:color w:val="000000"/>
          <w:shd w:val="clear" w:color="auto" w:fill="FFFFFF"/>
        </w:rPr>
        <w:t>..272</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4</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3.2.4. </w:t>
      </w:r>
      <w:r w:rsidRPr="005C7143">
        <w:rPr>
          <w:rFonts w:ascii="Verdana" w:hAnsi="Verdana" w:hint="eastAsia"/>
          <w:color w:val="000000"/>
          <w:shd w:val="clear" w:color="auto" w:fill="FFFFFF"/>
        </w:rPr>
        <w:t>Роль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мотивів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настанови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міжлітературних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взаєминах</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до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історії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антології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Криниця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спраглих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w:t>
      </w:r>
      <w:r w:rsidRPr="005C7143">
        <w:rPr>
          <w:rFonts w:ascii="Verdana" w:hAnsi="Verdana"/>
          <w:color w:val="000000"/>
          <w:shd w:val="clear" w:color="auto" w:fill="FFFFFF"/>
        </w:rPr>
        <w:t>................................... 284</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3.3. </w:t>
      </w:r>
      <w:r w:rsidRPr="005C7143">
        <w:rPr>
          <w:rFonts w:ascii="Verdana" w:hAnsi="Verdana" w:hint="eastAsia"/>
          <w:color w:val="000000"/>
          <w:shd w:val="clear" w:color="auto" w:fill="FFFFFF"/>
        </w:rPr>
        <w:t>Реалізація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літературознавчій</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діяльності</w:t>
      </w:r>
      <w:r w:rsidRPr="005C7143">
        <w:rPr>
          <w:rFonts w:ascii="Verdana" w:hAnsi="Verdana"/>
          <w:color w:val="000000"/>
          <w:shd w:val="clear" w:color="auto" w:fill="FFFFFF"/>
        </w:rPr>
        <w:t>....................................................................</w:t>
      </w:r>
      <w:r w:rsidRPr="005C7143">
        <w:rPr>
          <w:rFonts w:ascii="Verdana" w:hAnsi="Verdana" w:hint="eastAsia"/>
          <w:color w:val="000000"/>
          <w:shd w:val="clear" w:color="auto" w:fill="FFFFFF"/>
        </w:rPr>
        <w:t>……………………………</w:t>
      </w:r>
      <w:r w:rsidRPr="005C7143">
        <w:rPr>
          <w:rFonts w:ascii="Verdana" w:hAnsi="Verdana"/>
          <w:color w:val="000000"/>
          <w:shd w:val="clear" w:color="auto" w:fill="FFFFFF"/>
        </w:rPr>
        <w:t>. 292</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3.3.1. </w:t>
      </w:r>
      <w:r w:rsidRPr="005C7143">
        <w:rPr>
          <w:rFonts w:ascii="Verdana" w:hAnsi="Verdana" w:hint="eastAsia"/>
          <w:color w:val="000000"/>
          <w:shd w:val="clear" w:color="auto" w:fill="FFFFFF"/>
        </w:rPr>
        <w:t>Концепти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інтерпретації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w:t>
      </w:r>
      <w:r w:rsidRPr="005C7143">
        <w:rPr>
          <w:rFonts w:ascii="Verdana" w:hAnsi="Verdana" w:hint="eastAsia"/>
          <w:color w:val="000000"/>
          <w:shd w:val="clear" w:color="auto" w:fill="FFFFFF"/>
        </w:rPr>
        <w:t>Г</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Горбач……</w:t>
      </w:r>
      <w:r w:rsidRPr="005C7143">
        <w:rPr>
          <w:rFonts w:ascii="Verdana" w:hAnsi="Verdana"/>
          <w:color w:val="000000"/>
          <w:shd w:val="clear" w:color="auto" w:fill="FFFFFF"/>
        </w:rPr>
        <w:t>292</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3.3.2. </w:t>
      </w:r>
      <w:r w:rsidRPr="005C7143">
        <w:rPr>
          <w:rFonts w:ascii="Verdana" w:hAnsi="Verdana" w:hint="eastAsia"/>
          <w:color w:val="000000"/>
          <w:shd w:val="clear" w:color="auto" w:fill="FFFFFF"/>
        </w:rPr>
        <w:t>Перекладач</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імідж</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внесок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w:t>
      </w:r>
      <w:r w:rsidRPr="005C7143">
        <w:rPr>
          <w:rFonts w:ascii="Verdana" w:hAnsi="Verdana" w:hint="eastAsia"/>
          <w:color w:val="000000"/>
          <w:shd w:val="clear" w:color="auto" w:fill="FFFFFF"/>
        </w:rPr>
        <w:t>Г</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Горбач</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німецькі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енциклопедії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w:t>
      </w:r>
      <w:r w:rsidRPr="005C7143">
        <w:rPr>
          <w:rFonts w:ascii="Verdana" w:hAnsi="Verdana"/>
          <w:color w:val="000000"/>
          <w:shd w:val="clear" w:color="auto" w:fill="FFFFFF"/>
        </w:rPr>
        <w:t>................................ 304</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3.4. </w:t>
      </w:r>
      <w:r w:rsidRPr="005C7143">
        <w:rPr>
          <w:rFonts w:ascii="Verdana" w:hAnsi="Verdana" w:hint="eastAsia"/>
          <w:color w:val="000000"/>
          <w:shd w:val="clear" w:color="auto" w:fill="FFFFFF"/>
        </w:rPr>
        <w:t>Реалізація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видавничій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громадській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діяльності</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311</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3.5. </w:t>
      </w:r>
      <w:r w:rsidRPr="005C7143">
        <w:rPr>
          <w:rFonts w:ascii="Verdana" w:hAnsi="Verdana" w:hint="eastAsia"/>
          <w:color w:val="000000"/>
          <w:shd w:val="clear" w:color="auto" w:fill="FFFFFF"/>
        </w:rPr>
        <w:t>Діалектика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рідної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іноземною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іноземної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рідною</w:t>
      </w:r>
      <w:r w:rsidRPr="005C7143">
        <w:rPr>
          <w:rFonts w:ascii="Verdana" w:hAnsi="Verdana"/>
          <w:color w:val="000000"/>
          <w:shd w:val="clear" w:color="auto" w:fill="FFFFFF"/>
        </w:rPr>
        <w:t>..... 318</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Висновки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розділу</w:t>
      </w:r>
      <w:r w:rsidRPr="005C7143">
        <w:rPr>
          <w:rFonts w:ascii="Verdana" w:hAnsi="Verdana"/>
          <w:color w:val="000000"/>
          <w:shd w:val="clear" w:color="auto" w:fill="FFFFFF"/>
        </w:rPr>
        <w:t xml:space="preserve"> 3 </w:t>
      </w:r>
      <w:r w:rsidRPr="005C7143">
        <w:rPr>
          <w:rFonts w:ascii="Verdana" w:hAnsi="Verdana" w:hint="eastAsia"/>
          <w:color w:val="000000"/>
          <w:shd w:val="clear" w:color="auto" w:fill="FFFFFF"/>
        </w:rPr>
        <w:t>……………………………………………………………</w:t>
      </w:r>
      <w:r w:rsidRPr="005C7143">
        <w:rPr>
          <w:rFonts w:ascii="Verdana" w:hAnsi="Verdana"/>
          <w:color w:val="000000"/>
          <w:shd w:val="clear" w:color="auto" w:fill="FFFFFF"/>
        </w:rPr>
        <w:t>333</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РОЗДІЛ</w:t>
      </w:r>
      <w:r w:rsidRPr="005C7143">
        <w:rPr>
          <w:rFonts w:ascii="Verdana" w:hAnsi="Verdana"/>
          <w:color w:val="000000"/>
          <w:shd w:val="clear" w:color="auto" w:fill="FFFFFF"/>
        </w:rPr>
        <w:t xml:space="preserve"> 4. </w:t>
      </w:r>
      <w:r w:rsidRPr="005C7143">
        <w:rPr>
          <w:rFonts w:ascii="Verdana" w:hAnsi="Verdana" w:hint="eastAsia"/>
          <w:color w:val="000000"/>
          <w:shd w:val="clear" w:color="auto" w:fill="FFFFFF"/>
        </w:rPr>
        <w:t>ПЕРЕКЛАДАЧ</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ЧИННИК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ЗМІН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НІМЕЦЬКОМУ</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ПОЧАТКУ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ХХІ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w:t>
      </w:r>
      <w:r w:rsidRPr="005C7143">
        <w:rPr>
          <w:rFonts w:ascii="Verdana" w:hAnsi="Verdana"/>
          <w:color w:val="000000"/>
          <w:shd w:val="clear" w:color="auto" w:fill="FFFFFF"/>
        </w:rPr>
        <w:t>. ...........................</w:t>
      </w:r>
      <w:r w:rsidRPr="005C7143">
        <w:rPr>
          <w:rFonts w:ascii="Verdana" w:hAnsi="Verdana" w:hint="eastAsia"/>
          <w:color w:val="000000"/>
          <w:shd w:val="clear" w:color="auto" w:fill="FFFFFF"/>
        </w:rPr>
        <w:t>……</w:t>
      </w:r>
      <w:r w:rsidRPr="005C7143">
        <w:rPr>
          <w:rFonts w:ascii="Verdana" w:hAnsi="Verdana"/>
          <w:color w:val="000000"/>
          <w:shd w:val="clear" w:color="auto" w:fill="FFFFFF"/>
        </w:rPr>
        <w:t>......</w:t>
      </w:r>
      <w:r w:rsidRPr="005C7143">
        <w:rPr>
          <w:rFonts w:ascii="Verdana" w:hAnsi="Verdana" w:hint="eastAsia"/>
          <w:color w:val="000000"/>
          <w:shd w:val="clear" w:color="auto" w:fill="FFFFFF"/>
        </w:rPr>
        <w:t>…………</w:t>
      </w:r>
      <w:r w:rsidRPr="005C7143">
        <w:rPr>
          <w:rFonts w:ascii="Verdana" w:hAnsi="Verdana"/>
          <w:color w:val="000000"/>
          <w:shd w:val="clear" w:color="auto" w:fill="FFFFFF"/>
        </w:rPr>
        <w:t>...........</w:t>
      </w:r>
      <w:r w:rsidRPr="005C7143">
        <w:rPr>
          <w:rFonts w:ascii="Verdana" w:hAnsi="Verdana" w:hint="eastAsia"/>
          <w:color w:val="000000"/>
          <w:shd w:val="clear" w:color="auto" w:fill="FFFFFF"/>
        </w:rPr>
        <w:t>……</w:t>
      </w:r>
      <w:r w:rsidRPr="005C7143">
        <w:rPr>
          <w:rFonts w:ascii="Verdana" w:hAnsi="Verdana"/>
          <w:color w:val="000000"/>
          <w:shd w:val="clear" w:color="auto" w:fill="FFFFFF"/>
        </w:rPr>
        <w:t>.. 336</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4.1. </w:t>
      </w:r>
      <w:r w:rsidRPr="005C7143">
        <w:rPr>
          <w:rFonts w:ascii="Verdana" w:hAnsi="Verdana" w:hint="eastAsia"/>
          <w:color w:val="000000"/>
          <w:shd w:val="clear" w:color="auto" w:fill="FFFFFF"/>
        </w:rPr>
        <w:t>Вихід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периферії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цільової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полісистеми</w:t>
      </w:r>
      <w:r w:rsidRPr="005C7143">
        <w:rPr>
          <w:rFonts w:ascii="Verdana" w:hAnsi="Verdana"/>
          <w:color w:val="000000"/>
          <w:shd w:val="clear" w:color="auto" w:fill="FFFFFF"/>
        </w:rPr>
        <w:t>......</w:t>
      </w:r>
      <w:r w:rsidRPr="005C7143">
        <w:rPr>
          <w:rFonts w:ascii="Verdana" w:hAnsi="Verdana" w:hint="eastAsia"/>
          <w:color w:val="000000"/>
          <w:shd w:val="clear" w:color="auto" w:fill="FFFFFF"/>
        </w:rPr>
        <w:t>…………………</w:t>
      </w:r>
      <w:r w:rsidRPr="005C7143">
        <w:rPr>
          <w:rFonts w:ascii="Verdana" w:hAnsi="Verdana"/>
          <w:color w:val="000000"/>
          <w:shd w:val="clear" w:color="auto" w:fill="FFFFFF"/>
        </w:rPr>
        <w:t xml:space="preserve"> 336</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4.2. </w:t>
      </w:r>
      <w:r w:rsidRPr="005C7143">
        <w:rPr>
          <w:rFonts w:ascii="Verdana" w:hAnsi="Verdana" w:hint="eastAsia"/>
          <w:color w:val="000000"/>
          <w:shd w:val="clear" w:color="auto" w:fill="FFFFFF"/>
        </w:rPr>
        <w:t>Джерелоцентричність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орієнтація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цільового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реципієнта</w:t>
      </w:r>
      <w:r w:rsidRPr="005C7143">
        <w:rPr>
          <w:rFonts w:ascii="Verdana" w:hAnsi="Verdana"/>
          <w:color w:val="000000"/>
          <w:shd w:val="clear" w:color="auto" w:fill="FFFFFF"/>
        </w:rPr>
        <w:t>?.................. 344</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4.3. </w:t>
      </w:r>
      <w:r w:rsidRPr="005C7143">
        <w:rPr>
          <w:rFonts w:ascii="Verdana" w:hAnsi="Verdana" w:hint="eastAsia"/>
          <w:color w:val="000000"/>
          <w:shd w:val="clear" w:color="auto" w:fill="FFFFFF"/>
        </w:rPr>
        <w:t>Роль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редактора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успіху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твору</w:t>
      </w:r>
      <w:r w:rsidRPr="005C7143">
        <w:rPr>
          <w:rFonts w:ascii="Verdana" w:hAnsi="Verdana"/>
          <w:color w:val="000000"/>
          <w:shd w:val="clear" w:color="auto" w:fill="FFFFFF"/>
        </w:rPr>
        <w:t>.. 353</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4.4. </w:t>
      </w:r>
      <w:r w:rsidRPr="005C7143">
        <w:rPr>
          <w:rFonts w:ascii="Verdana" w:hAnsi="Verdana" w:hint="eastAsia"/>
          <w:color w:val="000000"/>
          <w:shd w:val="clear" w:color="auto" w:fill="FFFFFF"/>
        </w:rPr>
        <w:t>Образ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дзеркалі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рецензій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непомітність</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362</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4.5. </w:t>
      </w:r>
      <w:r w:rsidRPr="005C7143">
        <w:rPr>
          <w:rFonts w:ascii="Verdana" w:hAnsi="Verdana" w:hint="eastAsia"/>
          <w:color w:val="000000"/>
          <w:shd w:val="clear" w:color="auto" w:fill="FFFFFF"/>
        </w:rPr>
        <w:t>Сучасний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викликами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постмодернізму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Штьор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w:t>
      </w:r>
      <w:r w:rsidRPr="005C7143">
        <w:rPr>
          <w:rFonts w:ascii="Verdana" w:hAnsi="Verdana"/>
          <w:color w:val="000000"/>
          <w:shd w:val="clear" w:color="auto" w:fill="FFFFFF"/>
        </w:rPr>
        <w:t>.... 367</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4.6. </w:t>
      </w:r>
      <w:r w:rsidRPr="005C7143">
        <w:rPr>
          <w:rFonts w:ascii="Verdana" w:hAnsi="Verdana" w:hint="eastAsia"/>
          <w:color w:val="000000"/>
          <w:shd w:val="clear" w:color="auto" w:fill="FFFFFF"/>
        </w:rPr>
        <w:t>Перекладач</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політичний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контекст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Дате</w:t>
      </w:r>
      <w:r w:rsidRPr="005C7143">
        <w:rPr>
          <w:rFonts w:ascii="Verdana" w:hAnsi="Verdana"/>
          <w:color w:val="000000"/>
          <w:shd w:val="clear" w:color="auto" w:fill="FFFFFF"/>
        </w:rPr>
        <w:t>) .............................................. 382</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4.6.1. </w:t>
      </w:r>
      <w:r w:rsidRPr="005C7143">
        <w:rPr>
          <w:rFonts w:ascii="Verdana" w:hAnsi="Verdana" w:hint="eastAsia"/>
          <w:color w:val="000000"/>
          <w:shd w:val="clear" w:color="auto" w:fill="FFFFFF"/>
        </w:rPr>
        <w:t>Переклад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репрезентація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чужого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пошуки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золотої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середини</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w:t>
      </w:r>
      <w:r w:rsidRPr="005C7143">
        <w:rPr>
          <w:rFonts w:ascii="Verdana" w:hAnsi="Verdana"/>
          <w:color w:val="000000"/>
          <w:shd w:val="clear" w:color="auto" w:fill="FFFFFF"/>
        </w:rPr>
        <w:t>..</w:t>
      </w:r>
      <w:r w:rsidRPr="005C7143">
        <w:rPr>
          <w:rFonts w:ascii="Verdana" w:hAnsi="Verdana" w:hint="eastAsia"/>
          <w:color w:val="000000"/>
          <w:shd w:val="clear" w:color="auto" w:fill="FFFFFF"/>
        </w:rPr>
        <w:t>………</w:t>
      </w:r>
      <w:r w:rsidRPr="005C7143">
        <w:rPr>
          <w:rFonts w:ascii="Verdana" w:hAnsi="Verdana"/>
          <w:color w:val="000000"/>
          <w:shd w:val="clear" w:color="auto" w:fill="FFFFFF"/>
        </w:rPr>
        <w:t>............................................................................................ 385</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4.7. </w:t>
      </w:r>
      <w:r w:rsidRPr="005C7143">
        <w:rPr>
          <w:rFonts w:ascii="Verdana" w:hAnsi="Verdana" w:hint="eastAsia"/>
          <w:color w:val="000000"/>
          <w:shd w:val="clear" w:color="auto" w:fill="FFFFFF"/>
        </w:rPr>
        <w:t>Місце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перекладацьких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спілок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проектів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розвитку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міжкультурних</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взаємин</w:t>
      </w:r>
      <w:r w:rsidRPr="005C7143">
        <w:rPr>
          <w:rFonts w:ascii="Verdana" w:hAnsi="Verdana"/>
          <w:color w:val="000000"/>
          <w:shd w:val="clear" w:color="auto" w:fill="FFFFFF"/>
        </w:rPr>
        <w:t>.......................................................................................</w:t>
      </w:r>
      <w:r w:rsidRPr="005C7143">
        <w:rPr>
          <w:rFonts w:ascii="Verdana" w:hAnsi="Verdana" w:hint="eastAsia"/>
          <w:color w:val="000000"/>
          <w:shd w:val="clear" w:color="auto" w:fill="FFFFFF"/>
        </w:rPr>
        <w:t>…</w:t>
      </w:r>
      <w:r w:rsidRPr="005C7143">
        <w:rPr>
          <w:rFonts w:ascii="Verdana" w:hAnsi="Verdana"/>
          <w:color w:val="000000"/>
          <w:shd w:val="clear" w:color="auto" w:fill="FFFFFF"/>
        </w:rPr>
        <w:t>....................... 395</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Висновки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розділу</w:t>
      </w:r>
      <w:r w:rsidRPr="005C7143">
        <w:rPr>
          <w:rFonts w:ascii="Verdana" w:hAnsi="Verdana"/>
          <w:color w:val="000000"/>
          <w:shd w:val="clear" w:color="auto" w:fill="FFFFFF"/>
        </w:rPr>
        <w:t xml:space="preserve"> 4 </w:t>
      </w:r>
      <w:r w:rsidRPr="005C7143">
        <w:rPr>
          <w:rFonts w:ascii="Verdana" w:hAnsi="Verdana" w:hint="eastAsia"/>
          <w:color w:val="000000"/>
          <w:shd w:val="clear" w:color="auto" w:fill="FFFFFF"/>
        </w:rPr>
        <w:t>……………………………………………………</w:t>
      </w:r>
      <w:r w:rsidRPr="005C7143">
        <w:rPr>
          <w:rFonts w:ascii="Verdana" w:hAnsi="Verdana"/>
          <w:color w:val="000000"/>
          <w:shd w:val="clear" w:color="auto" w:fill="FFFFFF"/>
        </w:rPr>
        <w:t>.</w:t>
      </w:r>
      <w:r w:rsidRPr="005C7143">
        <w:rPr>
          <w:rFonts w:ascii="Verdana" w:hAnsi="Verdana" w:hint="eastAsia"/>
          <w:color w:val="000000"/>
          <w:shd w:val="clear" w:color="auto" w:fill="FFFFFF"/>
        </w:rPr>
        <w:t>……</w:t>
      </w:r>
      <w:r w:rsidRPr="005C7143">
        <w:rPr>
          <w:rFonts w:ascii="Verdana" w:hAnsi="Verdana"/>
          <w:color w:val="000000"/>
          <w:shd w:val="clear" w:color="auto" w:fill="FFFFFF"/>
        </w:rPr>
        <w:t>.. 407</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ЗАГАЛЬНІ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ВИСНОВКИ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w:t>
      </w:r>
      <w:r w:rsidRPr="005C7143">
        <w:rPr>
          <w:rFonts w:ascii="Verdana" w:hAnsi="Verdana"/>
          <w:color w:val="000000"/>
          <w:shd w:val="clear" w:color="auto" w:fill="FFFFFF"/>
        </w:rPr>
        <w:t>410</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СПИСОК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ВИКОРИСТАНИХ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ДЖЕРЕЛ………………………………………………</w:t>
      </w:r>
      <w:r w:rsidRPr="005C7143">
        <w:rPr>
          <w:rFonts w:ascii="Verdana" w:hAnsi="Verdana"/>
          <w:color w:val="000000"/>
          <w:shd w:val="clear" w:color="auto" w:fill="FFFFFF"/>
        </w:rPr>
        <w:t>417</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Науково</w:t>
      </w:r>
      <w:r w:rsidRPr="005C7143">
        <w:rPr>
          <w:rFonts w:ascii="Verdana" w:hAnsi="Verdana"/>
          <w:color w:val="000000"/>
          <w:shd w:val="clear" w:color="auto" w:fill="FFFFFF"/>
        </w:rPr>
        <w:t>-</w:t>
      </w:r>
      <w:r w:rsidRPr="005C7143">
        <w:rPr>
          <w:rFonts w:ascii="Verdana" w:hAnsi="Verdana" w:hint="eastAsia"/>
          <w:color w:val="000000"/>
          <w:shd w:val="clear" w:color="auto" w:fill="FFFFFF"/>
        </w:rPr>
        <w:t>критичні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праці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матеріали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періодики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w:t>
      </w:r>
      <w:r w:rsidRPr="005C7143">
        <w:rPr>
          <w:rFonts w:ascii="Verdana" w:hAnsi="Verdana"/>
          <w:color w:val="000000"/>
          <w:shd w:val="clear" w:color="auto" w:fill="FFFFFF"/>
        </w:rPr>
        <w:t>... 417</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Джерела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ілюстративного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матеріалу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w:t>
      </w:r>
      <w:r w:rsidRPr="005C7143">
        <w:rPr>
          <w:rFonts w:ascii="Verdana" w:hAnsi="Verdana"/>
          <w:color w:val="000000"/>
          <w:shd w:val="clear" w:color="auto" w:fill="FFFFFF"/>
        </w:rPr>
        <w:t>. 483</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Словники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довідники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енциклопедії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w:t>
      </w:r>
      <w:r w:rsidRPr="005C7143">
        <w:rPr>
          <w:rFonts w:ascii="Verdana" w:hAnsi="Verdana"/>
          <w:color w:val="000000"/>
          <w:shd w:val="clear" w:color="auto" w:fill="FFFFFF"/>
        </w:rPr>
        <w:t>. 489</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5</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ВСТУП</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художньої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був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залишається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містком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поєднує</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різні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країни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народи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соціуми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був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залишається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умовою</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наслідком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процесом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міжкультурних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контактів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обміну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знаннями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ідеями</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емоціями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духовними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цінностями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Незважаючи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глобалізацію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пришвидшення</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темпів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життя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зменшення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часу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знайомство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художніми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творами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перекладна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художня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втрачає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стійких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позицій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духовній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сфері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Вона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дає</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можливість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глибше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зрозуміти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себе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інших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долучитися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світового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досвіду</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пізнати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нове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виробляє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естетичні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смаки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впливає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формування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суспільних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цінностей</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Суспільство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замислюється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багато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досягнень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ідеологій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вірувань</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поширилися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саме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завдяки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зокрема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художньої</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транслюють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окрім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закладеного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першотворі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виражене</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експліцитно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живе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побуті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поезії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символіці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традиціях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народу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вплинуло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авторський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задум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Йдеться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лише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відтворення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перекладачем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тексту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підтексту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але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дискурс</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включно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усією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гамою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співвідношень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тексту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позамовної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дійсності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означає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репрезентує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іншомовній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аудиторії</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не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тільки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твір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країну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походження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вибудовуючи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її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образ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також</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образ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її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Водночас</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інтерпретує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текст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затекст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пропускаючи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їх</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через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свою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надаючи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створюваним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образам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власних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характеристик</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Тому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можна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пошкодувати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суспільство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недооцінює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вагомість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місії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яка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набагато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ширшою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аніж</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роль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посередника</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Незважаючи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значущість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ролі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міжкультурної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комунікації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порозуміння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народами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особистісні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аспекти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залишалися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периферії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перекладознавчих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студій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привертав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увагу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дослідників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основний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об’єкт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вивчення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абстрактна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величина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процесі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вирішення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лінгво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чи</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текстоцентричних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перекладознавчих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завдань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рамках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пошуки</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концентрувалися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переважно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аналізі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продукту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порівнянні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першотвором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Коміссаров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Коптілов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Турі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Федоров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відтворенні</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6</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окремих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одиниць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оригіналу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Влахов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Гудманян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Зорівчак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Любчук</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Мізін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Кучма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Некряч</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Содомора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принципах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стратегіях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Демецька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Дж</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Кетфорд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Найда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Норд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Ньюмарк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Сейворі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питаннях</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перекладності</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неперекладності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Гак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Коллер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Кундзіч</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Флорін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тощо</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Особистість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потрапляє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кола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зацікавлень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коли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визначається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міжкультурний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посередник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Бахманн</w:t>
      </w:r>
      <w:r w:rsidRPr="005C7143">
        <w:rPr>
          <w:rFonts w:ascii="Verdana" w:hAnsi="Verdana"/>
          <w:color w:val="000000"/>
          <w:shd w:val="clear" w:color="auto" w:fill="FFFFFF"/>
        </w:rPr>
        <w:t>-</w:t>
      </w:r>
      <w:r w:rsidRPr="005C7143">
        <w:rPr>
          <w:rFonts w:ascii="Verdana" w:hAnsi="Verdana" w:hint="eastAsia"/>
          <w:color w:val="000000"/>
          <w:shd w:val="clear" w:color="auto" w:fill="FFFFFF"/>
        </w:rPr>
        <w:t>Медік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Беннет</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Зимомря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Ж</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Мунен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Снелл</w:t>
      </w:r>
      <w:r w:rsidRPr="005C7143">
        <w:rPr>
          <w:rFonts w:ascii="Verdana" w:hAnsi="Verdana"/>
          <w:color w:val="000000"/>
          <w:shd w:val="clear" w:color="auto" w:fill="FFFFFF"/>
        </w:rPr>
        <w:t>-</w:t>
      </w:r>
      <w:r w:rsidRPr="005C7143">
        <w:rPr>
          <w:rFonts w:ascii="Verdana" w:hAnsi="Verdana" w:hint="eastAsia"/>
          <w:color w:val="000000"/>
          <w:shd w:val="clear" w:color="auto" w:fill="FFFFFF"/>
        </w:rPr>
        <w:t>Горнбі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коли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вивчаються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компетенції</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Бархударов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Чередниченко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Штольце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можливості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навчання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Карабан</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Л</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Черноватий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свобода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прийняття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рішень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Швейцер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Беньямін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його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творчість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Засєкін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Кусмауль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Ребрій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інтерпретаційний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потенціал</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w:t>
      </w:r>
      <w:r w:rsidRPr="005C7143">
        <w:rPr>
          <w:rFonts w:ascii="Verdana" w:hAnsi="Verdana" w:hint="eastAsia"/>
          <w:color w:val="000000"/>
          <w:shd w:val="clear" w:color="auto" w:fill="FFFFFF"/>
        </w:rPr>
        <w:t>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Селескович</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Ледерер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Переважна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більшість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науковців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трактують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діяльність</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узагальнено</w:t>
      </w:r>
      <w:r w:rsidRPr="005C7143">
        <w:rPr>
          <w:rFonts w:ascii="Verdana" w:hAnsi="Verdana"/>
          <w:color w:val="000000"/>
          <w:shd w:val="clear" w:color="auto" w:fill="FFFFFF"/>
        </w:rPr>
        <w:t>,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чистому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вигляді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поза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увагою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залишаються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конкретні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носії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інтерпретації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дієвість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позамовних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чинників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надають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текстотворчого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характеру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впливають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картину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світу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формують</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мотиви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настанови</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Дослідницькі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спроби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цьому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напрямку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зроблені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зламі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початку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ХХІ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століття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йдеться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передусім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дослідження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творчої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Григорія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Кочура</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w:t>
      </w:r>
      <w:r w:rsidRPr="005C7143">
        <w:rPr>
          <w:rFonts w:ascii="Verdana" w:hAnsi="Verdana" w:hint="eastAsia"/>
          <w:color w:val="000000"/>
          <w:shd w:val="clear" w:color="auto" w:fill="FFFFFF"/>
        </w:rPr>
        <w:t>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Зорівчак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Новикова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Чередниченко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Миколи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Лукаша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Савчин</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Дворніков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Річ</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Косів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Віктора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Коптілова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Одрехівська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висвітлення</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історії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особистостях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Кочур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Зорівчак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Коломієць</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Москаленко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Стріха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Шмігер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також</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праці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тематизують</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індивідуальність</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індивідуальний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стиль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Науменко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Новікова</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Топер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Хан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Шевченко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контексти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діяльності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Чередниченко</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Мазур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зокрема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аспекті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імагології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Зимомря</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Вітчизняні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перекладознавці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неодноразово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наголошували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значенні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українського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збереження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творення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але</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дослідники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майже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звертали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уваги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творення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образу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культури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кордоном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широкий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соціально</w:t>
      </w:r>
      <w:r w:rsidRPr="005C7143">
        <w:rPr>
          <w:rFonts w:ascii="Verdana" w:hAnsi="Verdana"/>
          <w:color w:val="000000"/>
          <w:shd w:val="clear" w:color="auto" w:fill="FFFFFF"/>
        </w:rPr>
        <w:t>-</w:t>
      </w:r>
      <w:r w:rsidRPr="005C7143">
        <w:rPr>
          <w:rFonts w:ascii="Verdana" w:hAnsi="Verdana" w:hint="eastAsia"/>
          <w:color w:val="000000"/>
          <w:shd w:val="clear" w:color="auto" w:fill="FFFFFF"/>
        </w:rPr>
        <w:t>політичний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контекст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якому</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формувалися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працювали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своїми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культурним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посередництвом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робили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внесок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формування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іміджу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нашої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країни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її</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7</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межами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виникає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нагальна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потреба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діахронічних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студіях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містили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аналіз</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особистості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центрального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суб’єкта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репрезентації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інших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просторах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зокрема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німецькомовних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країнах</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Перекладацький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доробок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аспекті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німецького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висвітлено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ґрунтовних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дослідженнях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Погребенник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Зимомрі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щоправда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їхні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праці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охоплюють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основному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дорадянський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радянський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періоди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низка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питань</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піднятих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вище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висвітлена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окреслення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впливу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еволюцію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німецького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стоїть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порядку</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денному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адже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влучним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твердженням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Зорівчак</w:t>
      </w:r>
      <w:r w:rsidRPr="005C7143">
        <w:rPr>
          <w:rFonts w:ascii="Verdana" w:hAnsi="Verdana"/>
          <w:color w:val="000000"/>
          <w:shd w:val="clear" w:color="auto" w:fill="FFFFFF"/>
        </w:rPr>
        <w:t>, "</w:t>
      </w:r>
      <w:r w:rsidRPr="005C7143">
        <w:rPr>
          <w:rFonts w:ascii="Verdana" w:hAnsi="Verdana" w:hint="eastAsia"/>
          <w:color w:val="000000"/>
          <w:shd w:val="clear" w:color="auto" w:fill="FFFFFF"/>
        </w:rPr>
        <w:t>теорія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може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успішно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розвиватися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лише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тоді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коли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вона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має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своєму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розпорядженні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достатньо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опрацьований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величезний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дослідчий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матеріал</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діахронного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характеру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саме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такий</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матеріал</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може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безперечно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забезпечити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історія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[105,</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w:t>
      </w:r>
      <w:r w:rsidRPr="005C7143">
        <w:rPr>
          <w:rFonts w:ascii="Verdana" w:hAnsi="Verdana"/>
          <w:color w:val="000000"/>
          <w:shd w:val="clear" w:color="auto" w:fill="FFFFFF"/>
        </w:rPr>
        <w:t>. 145].</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Звертаючись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особистісного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аспекту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художнього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маємо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увазі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насамперед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суспільний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феномен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відображення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соціальної</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природи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людини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розгляду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її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суб</w:t>
      </w:r>
      <w:r w:rsidRPr="005C7143">
        <w:rPr>
          <w:rFonts w:ascii="Verdana" w:hAnsi="Verdana"/>
          <w:color w:val="000000"/>
          <w:shd w:val="clear" w:color="auto" w:fill="FFFFFF"/>
        </w:rPr>
        <w:t>'</w:t>
      </w:r>
      <w:r w:rsidRPr="005C7143">
        <w:rPr>
          <w:rFonts w:ascii="Verdana" w:hAnsi="Verdana" w:hint="eastAsia"/>
          <w:color w:val="000000"/>
          <w:shd w:val="clear" w:color="auto" w:fill="FFFFFF"/>
        </w:rPr>
        <w:t>єкта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соціокультурного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життя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визначення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його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носія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індивідуального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начала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інтереси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здатності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цілі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самосвідомість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w:t>
      </w:r>
      <w:r w:rsidRPr="005C7143">
        <w:rPr>
          <w:rFonts w:ascii="Verdana" w:hAnsi="Verdana"/>
          <w:color w:val="000000"/>
          <w:shd w:val="clear" w:color="auto" w:fill="FFFFFF"/>
        </w:rPr>
        <w:t>.</w:t>
      </w:r>
      <w:r w:rsidRPr="005C7143">
        <w:rPr>
          <w:rFonts w:ascii="Verdana" w:hAnsi="Verdana" w:hint="eastAsia"/>
          <w:color w:val="000000"/>
          <w:shd w:val="clear" w:color="auto" w:fill="FFFFFF"/>
        </w:rPr>
        <w:t>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розкривається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контекстах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соціальних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відносин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спілкування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предметної</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діяльності</w:t>
      </w:r>
      <w:r w:rsidRPr="005C7143">
        <w:rPr>
          <w:rFonts w:ascii="Verdana" w:hAnsi="Verdana"/>
          <w:color w:val="000000"/>
          <w:shd w:val="clear" w:color="auto" w:fill="FFFFFF"/>
        </w:rPr>
        <w:t xml:space="preserve">" [756, </w:t>
      </w:r>
      <w:r w:rsidRPr="005C7143">
        <w:rPr>
          <w:rFonts w:ascii="Verdana" w:hAnsi="Verdana" w:hint="eastAsia"/>
          <w:color w:val="000000"/>
          <w:shd w:val="clear" w:color="auto" w:fill="FFFFFF"/>
        </w:rPr>
        <w:t>с</w:t>
      </w:r>
      <w:r w:rsidRPr="005C7143">
        <w:rPr>
          <w:rFonts w:ascii="Verdana" w:hAnsi="Verdana"/>
          <w:color w:val="000000"/>
          <w:shd w:val="clear" w:color="auto" w:fill="FFFFFF"/>
        </w:rPr>
        <w:t xml:space="preserve">. 369]. </w:t>
      </w:r>
      <w:r w:rsidRPr="005C7143">
        <w:rPr>
          <w:rFonts w:ascii="Verdana" w:hAnsi="Verdana" w:hint="eastAsia"/>
          <w:color w:val="000000"/>
          <w:shd w:val="clear" w:color="auto" w:fill="FFFFFF"/>
        </w:rPr>
        <w:t>Така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перспектива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вивчення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є</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новою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перекладознавстві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хоча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сучасних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студіях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підкреслюється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важливість</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врахування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соціально</w:t>
      </w:r>
      <w:r w:rsidRPr="005C7143">
        <w:rPr>
          <w:rFonts w:ascii="Verdana" w:hAnsi="Verdana"/>
          <w:color w:val="000000"/>
          <w:shd w:val="clear" w:color="auto" w:fill="FFFFFF"/>
        </w:rPr>
        <w:t>-</w:t>
      </w:r>
      <w:r w:rsidRPr="005C7143">
        <w:rPr>
          <w:rFonts w:ascii="Verdana" w:hAnsi="Verdana" w:hint="eastAsia"/>
          <w:color w:val="000000"/>
          <w:shd w:val="clear" w:color="auto" w:fill="FFFFFF"/>
        </w:rPr>
        <w:t>історичного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контексту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засвоєння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іншомовної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який</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w:t>
      </w:r>
      <w:r w:rsidRPr="005C7143">
        <w:rPr>
          <w:rFonts w:ascii="Verdana" w:hAnsi="Verdana" w:hint="eastAsia"/>
          <w:color w:val="000000"/>
          <w:shd w:val="clear" w:color="auto" w:fill="FFFFFF"/>
        </w:rPr>
        <w:t>впливає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процес</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безпосередньо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через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інтерпретативну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позицію</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зумовлена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загальним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світоглядом</w:t>
      </w:r>
      <w:r w:rsidRPr="005C7143">
        <w:rPr>
          <w:rFonts w:ascii="Verdana" w:hAnsi="Verdana"/>
          <w:color w:val="000000"/>
          <w:shd w:val="clear" w:color="auto" w:fill="FFFFFF"/>
        </w:rPr>
        <w:t xml:space="preserve">" [322, </w:t>
      </w:r>
      <w:r w:rsidRPr="005C7143">
        <w:rPr>
          <w:rFonts w:ascii="Verdana" w:hAnsi="Verdana" w:hint="eastAsia"/>
          <w:color w:val="000000"/>
          <w:shd w:val="clear" w:color="auto" w:fill="FFFFFF"/>
        </w:rPr>
        <w:t>с</w:t>
      </w:r>
      <w:r w:rsidRPr="005C7143">
        <w:rPr>
          <w:rFonts w:ascii="Verdana" w:hAnsi="Verdana"/>
          <w:color w:val="000000"/>
          <w:shd w:val="clear" w:color="auto" w:fill="FFFFFF"/>
        </w:rPr>
        <w:t>. 178].</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Оскільки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формується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функціонує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певних</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суспільних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умовах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особистісні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аспекти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безпосередньо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пов’язані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аспектами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соціальними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Але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питання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взаємодіє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суспільством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корелює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чужомовним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суспільством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твір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залишаються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відкритими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загальної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теорії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конкретних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літературних</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взаємин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хоча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можна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вважати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таким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виконав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свою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функцію</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лише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коли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перекладені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твори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прочитали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сприйняли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читачі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потуги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8</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виявилися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затребуваними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ефективними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якщо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результат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діяльності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став</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явищем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життя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країни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читачів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створено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першотвору</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До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своїх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проблем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вітчизняне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перекладознавство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зараховувало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питання</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виходу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твору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іншомовний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ринок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само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проблеми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співпраці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видавництвом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редактором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автором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без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огляду</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недоцільно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аналізувати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жоден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опублікований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останніми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десятиліттями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твір</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бо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ж</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саме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вплив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видавництва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кінцевий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продукт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зростає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пропорційно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до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конкуренції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Часто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саме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забезпечують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вихід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перекладеної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книги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іншомовний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ринок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докладаючи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зусиль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знайомства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широкого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читацького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загалу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іншою</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інакшою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країною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її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духовними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надбаннями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Така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поліфункціональність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характерна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передусім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німецького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напрямку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має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низку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суспільних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політичних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причин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комплексне</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вивчення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художнього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повинне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враховувати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попри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суто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перекладацький</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доробок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соціальні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функції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перекладачів</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іншого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боку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сьогодні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передусім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розуміється</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широко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комплекс</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репрезентації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іншої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культури</w:t>
      </w:r>
      <w:r w:rsidRPr="005C7143">
        <w:rPr>
          <w:rFonts w:ascii="Verdana" w:hAnsi="Verdana"/>
          <w:color w:val="000000"/>
          <w:shd w:val="clear" w:color="auto" w:fill="FFFFFF"/>
        </w:rPr>
        <w:t xml:space="preserve">" [358, </w:t>
      </w:r>
      <w:r w:rsidRPr="005C7143">
        <w:rPr>
          <w:rFonts w:ascii="Verdana" w:hAnsi="Verdana" w:hint="eastAsia"/>
          <w:color w:val="000000"/>
          <w:shd w:val="clear" w:color="auto" w:fill="FFFFFF"/>
        </w:rPr>
        <w:t>с</w:t>
      </w:r>
      <w:r w:rsidRPr="005C7143">
        <w:rPr>
          <w:rFonts w:ascii="Verdana" w:hAnsi="Verdana"/>
          <w:color w:val="000000"/>
          <w:shd w:val="clear" w:color="auto" w:fill="FFFFFF"/>
        </w:rPr>
        <w:t xml:space="preserve">. 17]. </w:t>
      </w:r>
      <w:r w:rsidRPr="005C7143">
        <w:rPr>
          <w:rFonts w:ascii="Verdana" w:hAnsi="Verdana" w:hint="eastAsia"/>
          <w:color w:val="000000"/>
          <w:shd w:val="clear" w:color="auto" w:fill="FFFFFF"/>
        </w:rPr>
        <w:t>Таке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розширене</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тлумачення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передбачає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систематизацію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соціокультурних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передумов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контекстів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перекладацтва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також</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висвітлення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ролі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взаємодії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іншими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суб</w:t>
      </w:r>
      <w:r w:rsidRPr="005C7143">
        <w:rPr>
          <w:rFonts w:ascii="Verdana" w:hAnsi="Verdana"/>
          <w:color w:val="000000"/>
          <w:shd w:val="clear" w:color="auto" w:fill="FFFFFF"/>
        </w:rPr>
        <w:t>'</w:t>
      </w:r>
      <w:r w:rsidRPr="005C7143">
        <w:rPr>
          <w:rFonts w:ascii="Verdana" w:hAnsi="Verdana" w:hint="eastAsia"/>
          <w:color w:val="000000"/>
          <w:shd w:val="clear" w:color="auto" w:fill="FFFFFF"/>
        </w:rPr>
        <w:t>єктами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міжкультурної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комунікації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процесі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посередництва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соціумами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літературами</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пропонованій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роботі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конкретизуємо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але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разом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розширюємо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розуміння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художнього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соціокультурного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посередництва</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Конкретизація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відбувається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завдяки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залученню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конкретної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пари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w:t>
      </w: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німецької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аналізу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певної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часової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епохи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останні</w:t>
      </w:r>
      <w:r w:rsidRPr="005C7143">
        <w:rPr>
          <w:rFonts w:ascii="Verdana" w:hAnsi="Verdana"/>
          <w:color w:val="000000"/>
          <w:shd w:val="clear" w:color="auto" w:fill="FFFFFF"/>
        </w:rPr>
        <w:t xml:space="preserve"> 170 </w:t>
      </w:r>
      <w:r w:rsidRPr="005C7143">
        <w:rPr>
          <w:rFonts w:ascii="Verdana" w:hAnsi="Verdana" w:hint="eastAsia"/>
          <w:color w:val="000000"/>
          <w:shd w:val="clear" w:color="auto" w:fill="FFFFFF"/>
        </w:rPr>
        <w:t>років</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розширення</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шляхом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висвітлення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діяльності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соціокультурних</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посередників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популяризаторів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німецькомовних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теренах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комплексі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контекстів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їхньої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діяльності</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Така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комплексність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суголосна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тенденціям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перекладознавчих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студій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ХХІ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століття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прагнуть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поєднати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пошуки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різних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дисциплін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розглядаючи</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9</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феномен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перехресті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персонології</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соціології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етнології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психології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центральний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об</w:t>
      </w:r>
      <w:r w:rsidRPr="005C7143">
        <w:rPr>
          <w:rFonts w:ascii="Verdana" w:hAnsi="Verdana"/>
          <w:color w:val="000000"/>
          <w:shd w:val="clear" w:color="auto" w:fill="FFFFFF"/>
        </w:rPr>
        <w:t>'</w:t>
      </w:r>
      <w:r w:rsidRPr="005C7143">
        <w:rPr>
          <w:rFonts w:ascii="Verdana" w:hAnsi="Verdana" w:hint="eastAsia"/>
          <w:color w:val="000000"/>
          <w:shd w:val="clear" w:color="auto" w:fill="FFFFFF"/>
        </w:rPr>
        <w:t>єкт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студій</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Зазначимо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німецьких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взаємин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характерна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асиметричність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якщо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реципієнтів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німецькомовна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була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традиційним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об</w:t>
      </w:r>
      <w:r w:rsidRPr="005C7143">
        <w:rPr>
          <w:rFonts w:ascii="Verdana" w:hAnsi="Verdana"/>
          <w:color w:val="000000"/>
          <w:shd w:val="clear" w:color="auto" w:fill="FFFFFF"/>
        </w:rPr>
        <w:t>'</w:t>
      </w:r>
      <w:r w:rsidRPr="005C7143">
        <w:rPr>
          <w:rFonts w:ascii="Verdana" w:hAnsi="Verdana" w:hint="eastAsia"/>
          <w:color w:val="000000"/>
          <w:shd w:val="clear" w:color="auto" w:fill="FFFFFF"/>
        </w:rPr>
        <w:t>єктом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зацікавлення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німецькомовна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аудиторія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виявляла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характер</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вибірковості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акту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рецепції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тривалий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час</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суспільні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умови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були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надзвичайно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несприятливими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входження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творів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німецьку</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літературну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полісистему</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Водночас</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наявність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художніх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іншими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мовами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можна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вважати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одним</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зі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стратегічних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завдань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держави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прагне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укріпитися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міжнародній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арені</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Більшість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держав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користується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механізмом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поширення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свого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культурного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впливу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широко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підтримує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своєї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впродовж</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досліджуваного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періоду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мали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державної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підтримки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тому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функцію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виконували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саме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перекладачі</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такому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контексті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доречно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повторити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слушну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думку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Засєкіна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щодо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ролі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w:t>
      </w:r>
      <w:r w:rsidRPr="005C7143">
        <w:rPr>
          <w:rFonts w:ascii="Verdana" w:hAnsi="Verdana" w:hint="eastAsia"/>
          <w:color w:val="000000"/>
          <w:shd w:val="clear" w:color="auto" w:fill="FFFFFF"/>
        </w:rPr>
        <w:t>Переклад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постає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незримим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мірилом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зв</w:t>
      </w:r>
      <w:r w:rsidRPr="005C7143">
        <w:rPr>
          <w:rFonts w:ascii="Verdana" w:hAnsi="Verdana"/>
          <w:color w:val="000000"/>
          <w:shd w:val="clear" w:color="auto" w:fill="FFFFFF"/>
        </w:rPr>
        <w:t>'</w:t>
      </w:r>
      <w:r w:rsidRPr="005C7143">
        <w:rPr>
          <w:rFonts w:ascii="Verdana" w:hAnsi="Verdana" w:hint="eastAsia"/>
          <w:color w:val="000000"/>
          <w:shd w:val="clear" w:color="auto" w:fill="FFFFFF"/>
        </w:rPr>
        <w:t>язків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лише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культурними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спільнотами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інтегрованості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повноцінності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конкретного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народу</w:t>
      </w:r>
      <w:r w:rsidRPr="005C7143">
        <w:rPr>
          <w:rFonts w:ascii="Verdana" w:hAnsi="Verdana"/>
          <w:color w:val="000000"/>
          <w:shd w:val="clear" w:color="auto" w:fill="FFFFFF"/>
        </w:rPr>
        <w:t xml:space="preserve">" [91, </w:t>
      </w:r>
      <w:r w:rsidRPr="005C7143">
        <w:rPr>
          <w:rFonts w:ascii="Verdana" w:hAnsi="Verdana" w:hint="eastAsia"/>
          <w:color w:val="000000"/>
          <w:shd w:val="clear" w:color="auto" w:fill="FFFFFF"/>
        </w:rPr>
        <w:t>с</w:t>
      </w:r>
      <w:r w:rsidRPr="005C7143">
        <w:rPr>
          <w:rFonts w:ascii="Verdana" w:hAnsi="Verdana"/>
          <w:color w:val="000000"/>
          <w:shd w:val="clear" w:color="auto" w:fill="FFFFFF"/>
        </w:rPr>
        <w:t xml:space="preserve">. 6]. </w:t>
      </w:r>
      <w:r w:rsidRPr="005C7143">
        <w:rPr>
          <w:rFonts w:ascii="Verdana" w:hAnsi="Verdana" w:hint="eastAsia"/>
          <w:color w:val="000000"/>
          <w:shd w:val="clear" w:color="auto" w:fill="FFFFFF"/>
        </w:rPr>
        <w:t>Це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твердження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повною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мірою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стосується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її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інтегрованості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європейський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простір</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Зважаючи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актуальність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дослідження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зумовлено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зростанням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наукового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інтересу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антропоцентричних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параметрів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перекладознавства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визначається</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необхідністю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комплексного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вивчення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історії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німецького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художнього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крізь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призму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чинника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міжкультурних</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взаємин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одного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боку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вагомістю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ролі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формуванні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іміджу</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межами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іншого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Доцільність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своєчасність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дослідження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продиктована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недостатньо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висвітлені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суспільно</w:t>
      </w:r>
      <w:r w:rsidRPr="005C7143">
        <w:rPr>
          <w:rFonts w:ascii="Verdana" w:hAnsi="Verdana"/>
          <w:color w:val="000000"/>
          <w:shd w:val="clear" w:color="auto" w:fill="FFFFFF"/>
        </w:rPr>
        <w:t>-</w:t>
      </w:r>
      <w:r w:rsidRPr="005C7143">
        <w:rPr>
          <w:rFonts w:ascii="Verdana" w:hAnsi="Verdana" w:hint="eastAsia"/>
          <w:color w:val="000000"/>
          <w:shd w:val="clear" w:color="auto" w:fill="FFFFFF"/>
        </w:rPr>
        <w:t>політичні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фахові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аспекти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діяльності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потребують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чіткішого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окреслення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питання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готовність</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іншомовних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соціокультурних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спільнот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сприймати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результати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цієї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діяльності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Звідси</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зріз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запитань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стосовно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рецепції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її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інших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країнах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також</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10</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стосовно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внеску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цей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процес</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час</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глобальної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інформаційної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війни</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вивчення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ролі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творчої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спроможна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впливати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рецепцію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держави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співтворити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образ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її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постає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важливою</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інтенцією</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Об</w:t>
      </w:r>
      <w:r w:rsidRPr="005C7143">
        <w:rPr>
          <w:rFonts w:ascii="Verdana" w:hAnsi="Verdana"/>
          <w:color w:val="000000"/>
          <w:shd w:val="clear" w:color="auto" w:fill="FFFFFF"/>
        </w:rPr>
        <w:t>'</w:t>
      </w:r>
      <w:r w:rsidRPr="005C7143">
        <w:rPr>
          <w:rFonts w:ascii="Verdana" w:hAnsi="Verdana" w:hint="eastAsia"/>
          <w:color w:val="000000"/>
          <w:shd w:val="clear" w:color="auto" w:fill="FFFFFF"/>
        </w:rPr>
        <w:t>єкт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дослідження</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українсько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німецький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останні</w:t>
      </w:r>
      <w:r w:rsidRPr="005C7143">
        <w:rPr>
          <w:rFonts w:ascii="Verdana" w:hAnsi="Verdana"/>
          <w:color w:val="000000"/>
          <w:shd w:val="clear" w:color="auto" w:fill="FFFFFF"/>
        </w:rPr>
        <w:t xml:space="preserve"> 170</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років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широкому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соціополітичному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культурному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особистісному</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контексті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Предмет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дослідження</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мовні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соціокультурні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риси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суб’єкта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художнього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їхніми</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детермінантами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біографією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геокультурним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простором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соціальними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функціями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поглядами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оскільки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чинники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мають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безпосередній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вплив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1) </w:t>
      </w:r>
      <w:r w:rsidRPr="005C7143">
        <w:rPr>
          <w:rFonts w:ascii="Verdana" w:hAnsi="Verdana" w:hint="eastAsia"/>
          <w:color w:val="000000"/>
          <w:shd w:val="clear" w:color="auto" w:fill="FFFFFF"/>
        </w:rPr>
        <w:t>сам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процес</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вибір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тексту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настанови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стратегії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тактики</w:t>
      </w:r>
      <w:r w:rsidRPr="005C7143">
        <w:rPr>
          <w:rFonts w:ascii="Verdana" w:hAnsi="Verdana"/>
          <w:color w:val="000000"/>
          <w:shd w:val="clear" w:color="auto" w:fill="FFFFFF"/>
        </w:rPr>
        <w:t xml:space="preserve">); 2) </w:t>
      </w:r>
      <w:r w:rsidRPr="005C7143">
        <w:rPr>
          <w:rFonts w:ascii="Verdana" w:hAnsi="Verdana" w:hint="eastAsia"/>
          <w:color w:val="000000"/>
          <w:shd w:val="clear" w:color="auto" w:fill="FFFFFF"/>
        </w:rPr>
        <w:t>результат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w:t>
      </w:r>
      <w:r w:rsidRPr="005C7143">
        <w:rPr>
          <w:rFonts w:ascii="Verdana" w:hAnsi="Verdana" w:hint="eastAsia"/>
          <w:color w:val="000000"/>
          <w:shd w:val="clear" w:color="auto" w:fill="FFFFFF"/>
        </w:rPr>
        <w:t>текст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3) </w:t>
      </w:r>
      <w:r w:rsidRPr="005C7143">
        <w:rPr>
          <w:rFonts w:ascii="Verdana" w:hAnsi="Verdana" w:hint="eastAsia"/>
          <w:color w:val="000000"/>
          <w:shd w:val="clear" w:color="auto" w:fill="FFFFFF"/>
        </w:rPr>
        <w:t>розміщення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продукту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полісистемі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цільової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культури</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w:t>
      </w:r>
      <w:r w:rsidRPr="005C7143">
        <w:rPr>
          <w:rFonts w:ascii="Verdana" w:hAnsi="Verdana" w:hint="eastAsia"/>
          <w:color w:val="000000"/>
          <w:shd w:val="clear" w:color="auto" w:fill="FFFFFF"/>
        </w:rPr>
        <w:t>міжлітературні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взаємини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Крім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вагомим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фактором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впливу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реалізацію</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особистості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заангажованість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соціокультурного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посередника</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Метою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дослідження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побудова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комплексної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теорії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соціокультурної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кореляції</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між</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особистістю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еволюцією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німецького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художнього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Досягнення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мети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передбачає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вирішення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таких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завдань</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1. </w:t>
      </w:r>
      <w:r w:rsidRPr="005C7143">
        <w:rPr>
          <w:rFonts w:ascii="Verdana" w:hAnsi="Verdana" w:hint="eastAsia"/>
          <w:color w:val="000000"/>
          <w:shd w:val="clear" w:color="auto" w:fill="FFFFFF"/>
        </w:rPr>
        <w:t>Запропонувати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антропоцентричну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візію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історії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німецького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художнього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середини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ХІХ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століття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сьогодення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подати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його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періодизацію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окреслити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визначальні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риси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характерні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кожного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періоду</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2. </w:t>
      </w:r>
      <w:r w:rsidRPr="005C7143">
        <w:rPr>
          <w:rFonts w:ascii="Verdana" w:hAnsi="Verdana" w:hint="eastAsia"/>
          <w:color w:val="000000"/>
          <w:shd w:val="clear" w:color="auto" w:fill="FFFFFF"/>
        </w:rPr>
        <w:t>З’ясувати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соціокультурні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передумови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створення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німецькомовних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перекладів</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різних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хронотопних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ситуаціях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умови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рецепції</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німецькомовних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країнах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розглядаючи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їх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контексти</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художнього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3. </w:t>
      </w:r>
      <w:r w:rsidRPr="005C7143">
        <w:rPr>
          <w:rFonts w:ascii="Verdana" w:hAnsi="Verdana" w:hint="eastAsia"/>
          <w:color w:val="000000"/>
          <w:shd w:val="clear" w:color="auto" w:fill="FFFFFF"/>
        </w:rPr>
        <w:t>Охарактеризувати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поняття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чинники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її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формування</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контексти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діяльності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Довести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реалізація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детермінується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біографічними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даними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умовами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становлення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суспільною</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діяльністю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соціальний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символічний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капітал</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мають</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безпосередній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вплив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презентацію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вихідної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культури</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11</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4. </w:t>
      </w:r>
      <w:r w:rsidRPr="005C7143">
        <w:rPr>
          <w:rFonts w:ascii="Verdana" w:hAnsi="Verdana" w:hint="eastAsia"/>
          <w:color w:val="000000"/>
          <w:shd w:val="clear" w:color="auto" w:fill="FFFFFF"/>
        </w:rPr>
        <w:t>Здійснити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системний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комплексний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аналіз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впливу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формування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характер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розвитку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німецьких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взаємин</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виокремити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цьому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роль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головних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представників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німецького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художнього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простежити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їхню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взаємодію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іншими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учасниками</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міжкультурної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комунікації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продемонструвати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вагомість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соціальних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функцій</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перекладачів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5. </w:t>
      </w:r>
      <w:r w:rsidRPr="005C7143">
        <w:rPr>
          <w:rFonts w:ascii="Verdana" w:hAnsi="Verdana" w:hint="eastAsia"/>
          <w:color w:val="000000"/>
          <w:shd w:val="clear" w:color="auto" w:fill="FFFFFF"/>
        </w:rPr>
        <w:t>Розкрити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можливості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впливу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формування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образу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її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культури</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німецькомовному</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соціокультурному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просторі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Висвітлити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зміни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процесі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рецепції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перекладених</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творів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авторів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Німеччині</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6. </w:t>
      </w:r>
      <w:r w:rsidRPr="005C7143">
        <w:rPr>
          <w:rFonts w:ascii="Verdana" w:hAnsi="Verdana" w:hint="eastAsia"/>
          <w:color w:val="000000"/>
          <w:shd w:val="clear" w:color="auto" w:fill="FFFFFF"/>
        </w:rPr>
        <w:t>Проаналізувати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стратегії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спрямовані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подолання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міжкультурної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асиметрії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зробити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висновки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щодо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прийнятного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рівня</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інакшості</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чужості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рецепції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твору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німецькомовним</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читачем</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Матеріалом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дослідження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стали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німецькі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прозових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поетичних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творів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їхні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паратексти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передмови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післямови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коментарі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глосарії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метатексти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літературно</w:t>
      </w:r>
      <w:r w:rsidRPr="005C7143">
        <w:rPr>
          <w:rFonts w:ascii="Verdana" w:hAnsi="Verdana"/>
          <w:color w:val="000000"/>
          <w:shd w:val="clear" w:color="auto" w:fill="FFFFFF"/>
        </w:rPr>
        <w:t>-</w:t>
      </w:r>
      <w:r w:rsidRPr="005C7143">
        <w:rPr>
          <w:rFonts w:ascii="Verdana" w:hAnsi="Verdana" w:hint="eastAsia"/>
          <w:color w:val="000000"/>
          <w:shd w:val="clear" w:color="auto" w:fill="FFFFFF"/>
        </w:rPr>
        <w:t>критичні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статті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листи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щоденникові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записи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стосуються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аналізованих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розглядаються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безпосередня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маніфестація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Особливе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місце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займають</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рецензії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перекладені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твори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оскільки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вони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відображають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рецепцію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мовленнєвої</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продукції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свідчать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суспільну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вагомість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перекладацької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діяльності</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Зокрема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проаналізовано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інші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продукти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мовленнєвої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діяльності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перекладачів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Боденштедта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w:t>
      </w:r>
      <w:r w:rsidRPr="005C7143">
        <w:rPr>
          <w:rFonts w:ascii="Verdana" w:hAnsi="Verdana" w:hint="eastAsia"/>
          <w:color w:val="000000"/>
          <w:shd w:val="clear" w:color="auto" w:fill="FFFFFF"/>
        </w:rPr>
        <w:t>Ш</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Вутцкі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Ґ</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Шпехта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Франка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Кобилянської</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Горошовського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Грицая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Вольфа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Бурґгардта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Державина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Коха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Г</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Горбач</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Колінько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Колінько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Ґрубера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Вольдана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Штьор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Дате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ін</w:t>
      </w:r>
      <w:r w:rsidRPr="005C7143">
        <w:rPr>
          <w:rFonts w:ascii="Verdana" w:hAnsi="Verdana"/>
          <w:color w:val="000000"/>
          <w:shd w:val="clear" w:color="auto" w:fill="FFFFFF"/>
        </w:rPr>
        <w:t>. (</w:t>
      </w:r>
      <w:r w:rsidRPr="005C7143">
        <w:rPr>
          <w:rFonts w:ascii="Verdana" w:hAnsi="Verdana" w:hint="eastAsia"/>
          <w:color w:val="000000"/>
          <w:shd w:val="clear" w:color="auto" w:fill="FFFFFF"/>
        </w:rPr>
        <w:t>загальний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обсяг</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понад</w:t>
      </w:r>
      <w:r w:rsidRPr="005C7143">
        <w:rPr>
          <w:rFonts w:ascii="Verdana" w:hAnsi="Verdana"/>
          <w:color w:val="000000"/>
          <w:shd w:val="clear" w:color="auto" w:fill="FFFFFF"/>
        </w:rPr>
        <w:t xml:space="preserve"> 20 000 </w:t>
      </w:r>
      <w:r w:rsidRPr="005C7143">
        <w:rPr>
          <w:rFonts w:ascii="Verdana" w:hAnsi="Verdana" w:hint="eastAsia"/>
          <w:color w:val="000000"/>
          <w:shd w:val="clear" w:color="auto" w:fill="FFFFFF"/>
        </w:rPr>
        <w:t>сторінок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розглянуті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зіставленні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оригіналами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серед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яких</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твори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Шевченка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Франка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Куліша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Лесі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Українки</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Коцюбинського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Марка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Вовчка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Антонича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Собка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Стельмаха</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Г</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Тютюнника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Довженка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Андруховича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Матіос</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Жадана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Забужко</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Калинця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інших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письменників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загальний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обсяг</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понад</w:t>
      </w:r>
      <w:r w:rsidRPr="005C7143">
        <w:rPr>
          <w:rFonts w:ascii="Verdana" w:hAnsi="Verdana"/>
          <w:color w:val="000000"/>
          <w:shd w:val="clear" w:color="auto" w:fill="FFFFFF"/>
        </w:rPr>
        <w:t xml:space="preserve"> 10 000</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12</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стор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Матеріалом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дослідження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послужили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також</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словникові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статті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шести</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багатотомних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німецькомовних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енциклопедіях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Окрім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висновки</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дисертації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базуються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результатах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проведених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опитувань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читачів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інтерв’ю</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взятих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Дате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Кратохвіля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Фляйшмана</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літературної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редакторки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видавництва</w:t>
      </w:r>
      <w:r w:rsidRPr="005C7143">
        <w:rPr>
          <w:rFonts w:ascii="Verdana" w:hAnsi="Verdana"/>
          <w:color w:val="000000"/>
          <w:shd w:val="clear" w:color="auto" w:fill="FFFFFF"/>
        </w:rPr>
        <w:t xml:space="preserve"> Suhrkamp </w:t>
      </w:r>
      <w:r w:rsidRPr="005C7143">
        <w:rPr>
          <w:rFonts w:ascii="Verdana" w:hAnsi="Verdana" w:hint="eastAsia"/>
          <w:color w:val="000000"/>
          <w:shd w:val="clear" w:color="auto" w:fill="FFFFFF"/>
        </w:rPr>
        <w:t>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Раабе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письменника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Андруховича</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Методологічною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основою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дослідження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слугують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праці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теорії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практики</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художнього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Альбрехта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Гачечиладзе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Дюришина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Зимомрі</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Зорівчак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Коломієць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Коміссарова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Коптілова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Корунця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Крьобера</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Лефевра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Лєвого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Ж</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Мунена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Новікової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Поповича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Пьокля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Ґ</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Турі</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Федорова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Чередниченка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Швейцера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положення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соціології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тлумаченнях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Бахляйтнера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Бурдьє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Венуті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Вольф</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Гайльброна</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Лаубер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Честерманна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концепції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розроблені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Богіним</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Карауловим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Кушніною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Засєкіною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Дж</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Гендерсоном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Лавріненко</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культурологічні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засади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перекладознавства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запропоновані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Коллером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Бгабгою</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Беннетом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Басснетт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Садохіним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уявлення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подолання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міжкультурної</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асиметрії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своє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чуже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Шляєрмахера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Льонкера</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Мекленбурґа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Гольденрід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Демецької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Некряч</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також</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розробки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імагології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Баузінґера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Беллера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Наливайка</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Стрижневі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методологічні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принципи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роботи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пов’язані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антропоцентризмом</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інтердисциплінарністю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системністю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цілісністю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історизмом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Антропоцентризм</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передбачає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пріоритетне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вивчення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суб</w:t>
      </w:r>
      <w:r w:rsidRPr="005C7143">
        <w:rPr>
          <w:rFonts w:ascii="Verdana" w:hAnsi="Verdana"/>
          <w:color w:val="000000"/>
          <w:shd w:val="clear" w:color="auto" w:fill="FFFFFF"/>
        </w:rPr>
        <w:t>'</w:t>
      </w:r>
      <w:r w:rsidRPr="005C7143">
        <w:rPr>
          <w:rFonts w:ascii="Verdana" w:hAnsi="Verdana" w:hint="eastAsia"/>
          <w:color w:val="000000"/>
          <w:shd w:val="clear" w:color="auto" w:fill="FFFFFF"/>
        </w:rPr>
        <w:t>єкта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перекладацтва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важливого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аґенса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міжлітературних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взаємодій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інтердисциплінарний</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підхід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спрямовує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дослідника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вивчення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контекстів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перекладацької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діяльності</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проаналізованих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перспективи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перекладознавства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соціології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історії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культурології</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імагології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Принцип</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системності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дає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можливість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розглядати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полівекторну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комплексі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її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функцій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світоглядних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позицій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мотивацій</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тощо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натомість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цілісність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передбачає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вивчення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німецького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художнього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різноманітті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фактів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оцінок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явищ</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урахуванням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соціокультурних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умов</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діяльності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їхньої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взаємодії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іншими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учасниками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міжкультурної</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13</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комунікації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їхнього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внеску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репрезентації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Принцип</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історизму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спонукає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розглядати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феномени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німецького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художнього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огляду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відповідну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історичну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ситуацію</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Багатоаспектність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дослідження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зумовила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застосування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інтегрованої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методики</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поряд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загальнонауковими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методами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спостереження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опис</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систематизація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аналіз</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синтез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узагальнення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дедукція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індукція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використані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методи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лінгвістичного</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перекладознавчого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літературознавчого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аналізу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Порівняльно</w:t>
      </w:r>
      <w:r w:rsidRPr="005C7143">
        <w:rPr>
          <w:rFonts w:ascii="Verdana" w:hAnsi="Verdana"/>
          <w:color w:val="000000"/>
          <w:shd w:val="clear" w:color="auto" w:fill="FFFFFF"/>
        </w:rPr>
        <w:t>-</w:t>
      </w:r>
      <w:r w:rsidRPr="005C7143">
        <w:rPr>
          <w:rFonts w:ascii="Verdana" w:hAnsi="Verdana" w:hint="eastAsia"/>
          <w:color w:val="000000"/>
          <w:shd w:val="clear" w:color="auto" w:fill="FFFFFF"/>
        </w:rPr>
        <w:t>перекладознавчий</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аналіз</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базовий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дослідженні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застосовувався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зіставлення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текстів</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оригіналів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синхронічному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діахронічному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планах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дав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можливість</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виявити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перекладацькі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проблеми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труднощі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особливо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огляду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мовну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культурну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асиметрію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шляхи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їхнього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вирішення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простежити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перекладацькі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стратегії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оцінити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різні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самих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творів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Порівняльний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аналіз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множини</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версій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став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підґрунтям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отримання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висновків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щодо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еволюції</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підходів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також</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щодо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ваги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позамовних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чинників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впливають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стратегію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w:t>
      </w:r>
      <w:r w:rsidRPr="005C7143">
        <w:rPr>
          <w:rFonts w:ascii="Verdana" w:hAnsi="Verdana" w:hint="eastAsia"/>
          <w:color w:val="000000"/>
          <w:shd w:val="clear" w:color="auto" w:fill="FFFFFF"/>
        </w:rPr>
        <w:t>поміж</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лінгвістичних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методів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використано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дефінітивний</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метод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тлумачення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ключових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понять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дисертаційної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роботи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окремих</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аналізованих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одиниць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компонентний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аналіз</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для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визначення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семантичної</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структури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одиниць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лексичного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рівня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оцінки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ваги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певних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сем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основі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яких</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перекладач</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вибирає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варіант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контекстуальний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аналіз</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для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осмислення</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рішень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щодо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відтворення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певних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одиниць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залежно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горизонтального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вертикального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контекстів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лінгвостилістичний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аналіз</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для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виокремлення</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стилістично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маркованих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одиниць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характеристики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стилю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автора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стилю</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функціонально</w:t>
      </w:r>
      <w:r w:rsidRPr="005C7143">
        <w:rPr>
          <w:rFonts w:ascii="Verdana" w:hAnsi="Verdana"/>
          <w:color w:val="000000"/>
          <w:shd w:val="clear" w:color="auto" w:fill="FFFFFF"/>
        </w:rPr>
        <w:t>-</w:t>
      </w:r>
      <w:r w:rsidRPr="005C7143">
        <w:rPr>
          <w:rFonts w:ascii="Verdana" w:hAnsi="Verdana" w:hint="eastAsia"/>
          <w:color w:val="000000"/>
          <w:shd w:val="clear" w:color="auto" w:fill="FFFFFF"/>
        </w:rPr>
        <w:t>стилістичний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аналіз</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для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виявлення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функцій</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виражально</w:t>
      </w:r>
      <w:r w:rsidRPr="005C7143">
        <w:rPr>
          <w:rFonts w:ascii="Verdana" w:hAnsi="Verdana"/>
          <w:color w:val="000000"/>
          <w:shd w:val="clear" w:color="auto" w:fill="FFFFFF"/>
        </w:rPr>
        <w:t>-</w:t>
      </w:r>
      <w:r w:rsidRPr="005C7143">
        <w:rPr>
          <w:rFonts w:ascii="Verdana" w:hAnsi="Verdana" w:hint="eastAsia"/>
          <w:color w:val="000000"/>
          <w:shd w:val="clear" w:color="auto" w:fill="FFFFFF"/>
        </w:rPr>
        <w:t>зображальних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засобів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стилістичних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прийомів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оригіналі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перекладі</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Інтерпретаційний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аналіз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було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задіяно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визначення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ідейно</w:t>
      </w:r>
      <w:r w:rsidRPr="005C7143">
        <w:rPr>
          <w:rFonts w:ascii="Verdana" w:hAnsi="Verdana"/>
          <w:color w:val="000000"/>
          <w:shd w:val="clear" w:color="auto" w:fill="FFFFFF"/>
        </w:rPr>
        <w:t>-</w:t>
      </w:r>
      <w:r w:rsidRPr="005C7143">
        <w:rPr>
          <w:rFonts w:ascii="Verdana" w:hAnsi="Verdana" w:hint="eastAsia"/>
          <w:color w:val="000000"/>
          <w:shd w:val="clear" w:color="auto" w:fill="FFFFFF"/>
        </w:rPr>
        <w:t>естетичної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смислової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інформації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твору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контекстуально</w:t>
      </w:r>
      <w:r w:rsidRPr="005C7143">
        <w:rPr>
          <w:rFonts w:ascii="Verdana" w:hAnsi="Verdana"/>
          <w:color w:val="000000"/>
          <w:shd w:val="clear" w:color="auto" w:fill="FFFFFF"/>
        </w:rPr>
        <w:t>-</w:t>
      </w:r>
      <w:r w:rsidRPr="005C7143">
        <w:rPr>
          <w:rFonts w:ascii="Verdana" w:hAnsi="Verdana" w:hint="eastAsia"/>
          <w:color w:val="000000"/>
          <w:shd w:val="clear" w:color="auto" w:fill="FFFFFF"/>
        </w:rPr>
        <w:t>інтерпретаційний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аналіз</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для</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тлумачення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певних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одиниць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тексту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виокремлення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дискурсивно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значущих</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контекстів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інваріантних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елементів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художніх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творів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визначення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ролі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позамовного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контексту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Функціональний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аналіз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був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необхідний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для</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виявлення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комунікативно</w:t>
      </w:r>
      <w:r w:rsidRPr="005C7143">
        <w:rPr>
          <w:rFonts w:ascii="Verdana" w:hAnsi="Verdana"/>
          <w:color w:val="000000"/>
          <w:shd w:val="clear" w:color="auto" w:fill="FFFFFF"/>
        </w:rPr>
        <w:t>-</w:t>
      </w:r>
      <w:r w:rsidRPr="005C7143">
        <w:rPr>
          <w:rFonts w:ascii="Verdana" w:hAnsi="Verdana" w:hint="eastAsia"/>
          <w:color w:val="000000"/>
          <w:shd w:val="clear" w:color="auto" w:fill="FFFFFF"/>
        </w:rPr>
        <w:t>прагматичних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цілей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автора</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Елементи</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14</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концептуального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аналізу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застосовано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визначення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домінантних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вербалізованих</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концептів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характеризують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когнітивний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рівень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проявляються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текстотворчій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діяльності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науковця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критика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Основою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для</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такого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аналізу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слугували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передмови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післямови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виданнях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коментарі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тексти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науково</w:t>
      </w:r>
      <w:r w:rsidRPr="005C7143">
        <w:rPr>
          <w:rFonts w:ascii="Verdana" w:hAnsi="Verdana"/>
          <w:color w:val="000000"/>
          <w:shd w:val="clear" w:color="auto" w:fill="FFFFFF"/>
        </w:rPr>
        <w:t>-</w:t>
      </w:r>
      <w:r w:rsidRPr="005C7143">
        <w:rPr>
          <w:rFonts w:ascii="Verdana" w:hAnsi="Verdana" w:hint="eastAsia"/>
          <w:color w:val="000000"/>
          <w:shd w:val="clear" w:color="auto" w:fill="FFFFFF"/>
        </w:rPr>
        <w:t>критичних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статей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листи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адже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особистість</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проявляється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лише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самому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але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великою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мірою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інших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текстах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створених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аналізу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залучалася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різножанрова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продукція</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новим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перекладознавстві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Аналіз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цієї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продукції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також</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рецензій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методологічно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спирається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уявлення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рецептивної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естетики</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Порівняльно</w:t>
      </w:r>
      <w:r w:rsidRPr="005C7143">
        <w:rPr>
          <w:rFonts w:ascii="Verdana" w:hAnsi="Verdana"/>
          <w:color w:val="000000"/>
          <w:shd w:val="clear" w:color="auto" w:fill="FFFFFF"/>
        </w:rPr>
        <w:t>-</w:t>
      </w:r>
      <w:r w:rsidRPr="005C7143">
        <w:rPr>
          <w:rFonts w:ascii="Verdana" w:hAnsi="Verdana" w:hint="eastAsia"/>
          <w:color w:val="000000"/>
          <w:shd w:val="clear" w:color="auto" w:fill="FFFFFF"/>
        </w:rPr>
        <w:t>історичний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метод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дав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можливість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простежити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еволюцію</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літературних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взаємин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виокремити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певні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періоди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висвітлити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міжлітературні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взаємодії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діахронічному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плані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Біографічний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метод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був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важливим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осмислення</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формування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функціонування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Імагологічний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аналіз</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забезпечив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усвідомлення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ролі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створенні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образу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країни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її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культури</w:t>
      </w:r>
      <w:r w:rsidRPr="005C7143">
        <w:rPr>
          <w:rFonts w:ascii="Verdana" w:hAnsi="Verdana"/>
          <w:color w:val="000000"/>
          <w:shd w:val="clear" w:color="auto" w:fill="FFFFFF"/>
        </w:rPr>
        <w:t xml:space="preserve"> /</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певному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соціокультурному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просторі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спирався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вивчення</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передмов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післямов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літературно</w:t>
      </w:r>
      <w:r w:rsidRPr="005C7143">
        <w:rPr>
          <w:rFonts w:ascii="Verdana" w:hAnsi="Verdana"/>
          <w:color w:val="000000"/>
          <w:shd w:val="clear" w:color="auto" w:fill="FFFFFF"/>
        </w:rPr>
        <w:t>-</w:t>
      </w:r>
      <w:r w:rsidRPr="005C7143">
        <w:rPr>
          <w:rFonts w:ascii="Verdana" w:hAnsi="Verdana" w:hint="eastAsia"/>
          <w:color w:val="000000"/>
          <w:shd w:val="clear" w:color="auto" w:fill="FFFFFF"/>
        </w:rPr>
        <w:t>критичних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статей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дописів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енциклопедії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словники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рецензій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твори</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Лінгвокультурологічний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культурно</w:t>
      </w:r>
      <w:r w:rsidRPr="005C7143">
        <w:rPr>
          <w:rFonts w:ascii="Verdana" w:hAnsi="Verdana"/>
          <w:color w:val="000000"/>
          <w:shd w:val="clear" w:color="auto" w:fill="FFFFFF"/>
        </w:rPr>
        <w:t>-</w:t>
      </w:r>
      <w:r w:rsidRPr="005C7143">
        <w:rPr>
          <w:rFonts w:ascii="Verdana" w:hAnsi="Verdana" w:hint="eastAsia"/>
          <w:color w:val="000000"/>
          <w:shd w:val="clear" w:color="auto" w:fill="FFFFFF"/>
        </w:rPr>
        <w:t>історичний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аналіз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забезпечили</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результативну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характеристику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культурно</w:t>
      </w:r>
      <w:r w:rsidRPr="005C7143">
        <w:rPr>
          <w:rFonts w:ascii="Verdana" w:hAnsi="Verdana"/>
          <w:color w:val="000000"/>
          <w:shd w:val="clear" w:color="auto" w:fill="FFFFFF"/>
        </w:rPr>
        <w:t>-</w:t>
      </w:r>
      <w:r w:rsidRPr="005C7143">
        <w:rPr>
          <w:rFonts w:ascii="Verdana" w:hAnsi="Verdana" w:hint="eastAsia"/>
          <w:color w:val="000000"/>
          <w:shd w:val="clear" w:color="auto" w:fill="FFFFFF"/>
        </w:rPr>
        <w:t>історичного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тла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діяльності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діахронічному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аспекті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дало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можливість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осмислити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динамічний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феномен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перехресті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полісистем</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Серед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допоміжних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методів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використані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власні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інтерв</w:t>
      </w:r>
      <w:r w:rsidRPr="005C7143">
        <w:rPr>
          <w:rFonts w:ascii="Verdana" w:hAnsi="Verdana"/>
          <w:color w:val="000000"/>
          <w:shd w:val="clear" w:color="auto" w:fill="FFFFFF"/>
        </w:rPr>
        <w:t>'</w:t>
      </w:r>
      <w:r w:rsidRPr="005C7143">
        <w:rPr>
          <w:rFonts w:ascii="Verdana" w:hAnsi="Verdana" w:hint="eastAsia"/>
          <w:color w:val="000000"/>
          <w:shd w:val="clear" w:color="auto" w:fill="FFFFFF"/>
        </w:rPr>
        <w:t>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літературними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редакторами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опитування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німецькомовних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респондентів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стосовно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окремих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творів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також</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стосовно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рецепції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цих</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творів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носіями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німецької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мови</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Зв</w:t>
      </w:r>
      <w:r w:rsidRPr="005C7143">
        <w:rPr>
          <w:rFonts w:ascii="Verdana" w:hAnsi="Verdana"/>
          <w:color w:val="000000"/>
          <w:shd w:val="clear" w:color="auto" w:fill="FFFFFF"/>
        </w:rPr>
        <w:t>'</w:t>
      </w:r>
      <w:r w:rsidRPr="005C7143">
        <w:rPr>
          <w:rFonts w:ascii="Verdana" w:hAnsi="Verdana" w:hint="eastAsia"/>
          <w:color w:val="000000"/>
          <w:shd w:val="clear" w:color="auto" w:fill="FFFFFF"/>
        </w:rPr>
        <w:t>язок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роботи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науковими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програмами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планами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темами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Дослідження</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виконано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межах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комплексної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Інституту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філології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Київського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національного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університету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імені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Тараса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Шевченка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народів</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світу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взаємодія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самобутність</w:t>
      </w:r>
      <w:r w:rsidRPr="005C7143">
        <w:rPr>
          <w:rFonts w:ascii="Verdana" w:hAnsi="Verdana"/>
          <w:color w:val="000000"/>
          <w:shd w:val="clear" w:color="auto" w:fill="FFFFFF"/>
        </w:rPr>
        <w:t>" (</w:t>
      </w:r>
      <w:r w:rsidRPr="005C7143">
        <w:rPr>
          <w:rFonts w:ascii="Verdana" w:hAnsi="Verdana" w:hint="eastAsia"/>
          <w:color w:val="000000"/>
          <w:shd w:val="clear" w:color="auto" w:fill="FFFFFF"/>
        </w:rPr>
        <w:t>тема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w:t>
      </w:r>
      <w:r w:rsidRPr="005C7143">
        <w:rPr>
          <w:rFonts w:ascii="Verdana" w:hAnsi="Verdana"/>
          <w:color w:val="000000"/>
          <w:shd w:val="clear" w:color="auto" w:fill="FFFFFF"/>
        </w:rPr>
        <w:t xml:space="preserve"> 11</w:t>
      </w:r>
      <w:r w:rsidRPr="005C7143">
        <w:rPr>
          <w:rFonts w:ascii="Verdana" w:hAnsi="Verdana" w:hint="eastAsia"/>
          <w:color w:val="000000"/>
          <w:shd w:val="clear" w:color="auto" w:fill="FFFFFF"/>
        </w:rPr>
        <w:t>БФ</w:t>
      </w:r>
      <w:r w:rsidRPr="005C7143">
        <w:rPr>
          <w:rFonts w:ascii="Verdana" w:hAnsi="Verdana"/>
          <w:color w:val="000000"/>
          <w:shd w:val="clear" w:color="auto" w:fill="FFFFFF"/>
        </w:rPr>
        <w:t xml:space="preserve">044-01), </w:t>
      </w:r>
      <w:r w:rsidRPr="005C7143">
        <w:rPr>
          <w:rFonts w:ascii="Verdana" w:hAnsi="Verdana" w:hint="eastAsia"/>
          <w:color w:val="000000"/>
          <w:shd w:val="clear" w:color="auto" w:fill="FFFFFF"/>
        </w:rPr>
        <w:t>затвердженої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Міністерством</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освіти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України</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15</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Наукова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новизна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дослідження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визначається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потребою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комплексного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цілісного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аналізу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ролі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історії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німецького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художнього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соціокультурних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контекстів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діяльності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репрезентації</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кордоном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дисертації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вперше</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w:t>
      </w:r>
      <w:r w:rsidRPr="005C7143">
        <w:rPr>
          <w:rFonts w:ascii="Verdana" w:hAnsi="Verdana" w:hint="eastAsia"/>
          <w:color w:val="000000"/>
          <w:shd w:val="clear" w:color="auto" w:fill="FFFFFF"/>
        </w:rPr>
        <w:t>осмислено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узагальнено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історію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німецького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художнього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динаміку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репрезентації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німецькомовному</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культурному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просторі</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w:t>
      </w:r>
      <w:r w:rsidRPr="005C7143">
        <w:rPr>
          <w:rFonts w:ascii="Verdana" w:hAnsi="Verdana" w:hint="eastAsia"/>
          <w:color w:val="000000"/>
          <w:shd w:val="clear" w:color="auto" w:fill="FFFFFF"/>
        </w:rPr>
        <w:t>розкрито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поняття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німецького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перекладацького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соціокультурного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простору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перетині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відповідних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полісистем</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розглянуто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етапи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становлення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цього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середини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ХІХ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початку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ХХІ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огляду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соціокультурні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контексти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діяльності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рецепцію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німецькомовних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теренах</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w:t>
      </w:r>
      <w:r w:rsidRPr="005C7143">
        <w:rPr>
          <w:rFonts w:ascii="Verdana" w:hAnsi="Verdana" w:hint="eastAsia"/>
          <w:color w:val="000000"/>
          <w:shd w:val="clear" w:color="auto" w:fill="FFFFFF"/>
        </w:rPr>
        <w:t>висвітлено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роль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історії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розвитку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українськонімецьких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взаємин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створенні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образу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її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німецькомовних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країнах</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w:t>
      </w:r>
      <w:r w:rsidRPr="005C7143">
        <w:rPr>
          <w:rFonts w:ascii="Verdana" w:hAnsi="Verdana" w:hint="eastAsia"/>
          <w:color w:val="000000"/>
          <w:shd w:val="clear" w:color="auto" w:fill="FFFFFF"/>
        </w:rPr>
        <w:t>системно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досліджено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доробок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низки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тім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числі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порівнянні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протиставленні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проаналізовано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їхні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функції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рівні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соціокультурного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посередництва</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w:t>
      </w:r>
      <w:r w:rsidRPr="005C7143">
        <w:rPr>
          <w:rFonts w:ascii="Verdana" w:hAnsi="Verdana" w:hint="eastAsia"/>
          <w:color w:val="000000"/>
          <w:shd w:val="clear" w:color="auto" w:fill="FFFFFF"/>
        </w:rPr>
        <w:t>виявлено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межі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прийнятності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чужого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німецьких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охарактеризовано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стратегії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спрямовані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подолання</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міжкультурної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асиметрії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з’ясовано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вплив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стратегій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рецепцію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німецькомовному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культурному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просторі</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Наукова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новизна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роботи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відображається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таких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положеннях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виносяться</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захист</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1. </w:t>
      </w:r>
      <w:r w:rsidRPr="005C7143">
        <w:rPr>
          <w:rFonts w:ascii="Verdana" w:hAnsi="Verdana" w:hint="eastAsia"/>
          <w:color w:val="000000"/>
          <w:shd w:val="clear" w:color="auto" w:fill="FFFFFF"/>
        </w:rPr>
        <w:t>Художній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входження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творів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вихідної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літературну</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полісистему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цільової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детерміновані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суспільними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особистісними</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культурними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політичними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економічними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контекстами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позиціонуванням</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літератур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світовому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літературному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ринку</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2. </w:t>
      </w:r>
      <w:r w:rsidRPr="005C7143">
        <w:rPr>
          <w:rFonts w:ascii="Verdana" w:hAnsi="Verdana" w:hint="eastAsia"/>
          <w:color w:val="000000"/>
          <w:shd w:val="clear" w:color="auto" w:fill="FFFFFF"/>
        </w:rPr>
        <w:t>Особистісний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контекст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художнього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маніфестується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впливі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особистості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процес</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продукт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також</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процес</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16</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результат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репрезентації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вихідної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умовах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чужої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культуромовної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дійсності</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Особистість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це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суспільний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феномен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низкою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індивідуальних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ознак</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який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формується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під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впливом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соціокультурного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простору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оприявнюється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перекладацькій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соціальній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діяльності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світогляді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компетенціях</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здатностях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Центральним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компонентом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мовна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особистість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проявляється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перекладацьких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настановах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рішеннях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стратегіях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трансформаціях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індивідуальному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стилі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створених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пара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метатекстах</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3. </w:t>
      </w:r>
      <w:r w:rsidRPr="005C7143">
        <w:rPr>
          <w:rFonts w:ascii="Verdana" w:hAnsi="Verdana" w:hint="eastAsia"/>
          <w:color w:val="000000"/>
          <w:shd w:val="clear" w:color="auto" w:fill="FFFFFF"/>
        </w:rPr>
        <w:t>Перекладач</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центральною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фігурою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перекладацького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формується</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перетині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полісистем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постає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різнорівневих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зв</w:t>
      </w:r>
      <w:r w:rsidRPr="005C7143">
        <w:rPr>
          <w:rFonts w:ascii="Verdana" w:hAnsi="Verdana"/>
          <w:color w:val="000000"/>
          <w:shd w:val="clear" w:color="auto" w:fill="FFFFFF"/>
        </w:rPr>
        <w:t>'</w:t>
      </w:r>
      <w:r w:rsidRPr="005C7143">
        <w:rPr>
          <w:rFonts w:ascii="Verdana" w:hAnsi="Verdana" w:hint="eastAsia"/>
          <w:color w:val="000000"/>
          <w:shd w:val="clear" w:color="auto" w:fill="FFFFFF"/>
        </w:rPr>
        <w:t>язків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низкою</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суб’єктів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володіючи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певним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капіталом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освітнім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соціальним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культурним</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символічним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взаємодіють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собою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заради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репрезентації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однієї</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соціокультурної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спільноти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чужомовному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соціокультурному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просторі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Вплив</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окремого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розвиток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міжлітературних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взаємин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залежить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від</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суспільних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умов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позиції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щодо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інших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суб’єктів</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перекладацького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серед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виокремлюємо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такі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автор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видавництво</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літературний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редактор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медіа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зокрема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Інтернет–ресурси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критик</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журналіст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науковець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філолог</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також</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історик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культуролог</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соціолог</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політолог</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краєзнавець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етнолог</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інституція</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організація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партія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спілка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фонд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книжкова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виставка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читач</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Взаємодія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цими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носіями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міжкультурних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відносин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є</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запорукою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успіху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художнього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репрезентації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певної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культури</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4. </w:t>
      </w:r>
      <w:r w:rsidRPr="005C7143">
        <w:rPr>
          <w:rFonts w:ascii="Verdana" w:hAnsi="Verdana" w:hint="eastAsia"/>
          <w:color w:val="000000"/>
          <w:shd w:val="clear" w:color="auto" w:fill="FFFFFF"/>
        </w:rPr>
        <w:t>Українсько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німецькі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взаємини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демонструють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кількісну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якісну</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асиметрію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німецька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презентована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значно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повніше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ніж</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українська</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німецькомовних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країнах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Головна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причина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асиметрії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полягає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тривалій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відсутності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державності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звідси</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домінуванні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стереотипу</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рецепції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її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крізь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призму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російської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Цей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стереотип</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зазнає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якісних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змін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лише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останнє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десятиліття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значною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мірою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завдяки</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літературі</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5. </w:t>
      </w:r>
      <w:r w:rsidRPr="005C7143">
        <w:rPr>
          <w:rFonts w:ascii="Verdana" w:hAnsi="Verdana" w:hint="eastAsia"/>
          <w:color w:val="000000"/>
          <w:shd w:val="clear" w:color="auto" w:fill="FFFFFF"/>
        </w:rPr>
        <w:t>Художній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німецької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відрізняється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функціями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роллю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творів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17</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був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спрямований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здебільшого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промоцію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українства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функції</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перекладачів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визначалися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потребою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формувати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канон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сприйняття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нації</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окремої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суб’єктної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величини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самобутньої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частини</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світової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переважно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більш</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активний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ніж</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перекладач</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німецької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бере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себе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низку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суміжних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функцій</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зокрема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суспільних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поєднуючи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кілька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соціальних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ролей</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6. </w:t>
      </w:r>
      <w:r w:rsidRPr="005C7143">
        <w:rPr>
          <w:rFonts w:ascii="Verdana" w:hAnsi="Verdana" w:hint="eastAsia"/>
          <w:color w:val="000000"/>
          <w:shd w:val="clear" w:color="auto" w:fill="FFFFFF"/>
        </w:rPr>
        <w:t>Основні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періоди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німецького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художнього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відрізняються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сутністю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суспільної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ролі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рисами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його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особистості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соціокультурними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контекстами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діяльності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також</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рівнем</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готовності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цільової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аудиторії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рецепції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1) </w:t>
      </w:r>
      <w:r w:rsidRPr="005C7143">
        <w:rPr>
          <w:rFonts w:ascii="Verdana" w:hAnsi="Verdana" w:hint="eastAsia"/>
          <w:color w:val="000000"/>
          <w:shd w:val="clear" w:color="auto" w:fill="FFFFFF"/>
        </w:rPr>
        <w:t>Перший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період</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від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останньої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третини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ХІХ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кінця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Першої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світової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війни</w:t>
      </w:r>
      <w:r w:rsidRPr="005C7143">
        <w:rPr>
          <w:rFonts w:ascii="Verdana" w:hAnsi="Verdana"/>
          <w:color w:val="000000"/>
          <w:shd w:val="clear" w:color="auto" w:fill="FFFFFF"/>
        </w:rPr>
        <w:t xml:space="preserve"> −</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визначається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активним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розвитком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міжкультурних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відносин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обох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напрямках</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вагомістю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ролі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розбудовою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повноцінного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перекладацького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основі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галицько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буковинської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спільноти</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поліфункціональних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міжкультурних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посередників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дво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кількамовних</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полікультурних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особистостей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переважно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координативного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типу</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2)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другий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період</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між</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двома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Світовими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війнами</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спостерігається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відчуження</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культур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інституціалізація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міжлітературних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взаємин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роль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зменшується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рівень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білінгвізму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міжкультурної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компетенції</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перекладачів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знижується</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3)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третій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період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від</w:t>
      </w:r>
      <w:r w:rsidRPr="005C7143">
        <w:rPr>
          <w:rFonts w:ascii="Verdana" w:hAnsi="Verdana"/>
          <w:color w:val="000000"/>
          <w:shd w:val="clear" w:color="auto" w:fill="FFFFFF"/>
        </w:rPr>
        <w:t xml:space="preserve"> 1950-</w:t>
      </w:r>
      <w:r w:rsidRPr="005C7143">
        <w:rPr>
          <w:rFonts w:ascii="Verdana" w:hAnsi="Verdana" w:hint="eastAsia"/>
          <w:color w:val="000000"/>
          <w:shd w:val="clear" w:color="auto" w:fill="FFFFFF"/>
        </w:rPr>
        <w:t>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w:t>
      </w:r>
      <w:r w:rsidRPr="005C7143">
        <w:rPr>
          <w:rFonts w:ascii="Verdana" w:hAnsi="Verdana"/>
          <w:color w:val="000000"/>
          <w:shd w:val="clear" w:color="auto" w:fill="FFFFFF"/>
        </w:rPr>
        <w:t xml:space="preserve"> 1980-</w:t>
      </w:r>
      <w:r w:rsidRPr="005C7143">
        <w:rPr>
          <w:rFonts w:ascii="Verdana" w:hAnsi="Verdana" w:hint="eastAsia"/>
          <w:color w:val="000000"/>
          <w:shd w:val="clear" w:color="auto" w:fill="FFFFFF"/>
        </w:rPr>
        <w:t>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стає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інструментом</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ідеологічного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трансферу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політичних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маніпуляцій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поляризації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світу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цей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час</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формуються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два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перекладацькі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антагоністичними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настановами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відмінними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функціями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Роль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мінімізується</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НДР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одночасному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збільшенні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кількості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зростанні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ролі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партії</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спілки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письменників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виконується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переважно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посередництва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російської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ФРН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художнім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систематично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працює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одна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особа</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А</w:t>
      </w:r>
      <w:r w:rsidRPr="005C7143">
        <w:rPr>
          <w:rFonts w:ascii="Verdana" w:hAnsi="Verdana"/>
          <w:color w:val="000000"/>
          <w:shd w:val="clear" w:color="auto" w:fill="FFFFFF"/>
        </w:rPr>
        <w:t>.-</w:t>
      </w:r>
      <w:r w:rsidRPr="005C7143">
        <w:rPr>
          <w:rFonts w:ascii="Verdana" w:hAnsi="Verdana" w:hint="eastAsia"/>
          <w:color w:val="000000"/>
          <w:shd w:val="clear" w:color="auto" w:fill="FFFFFF"/>
        </w:rPr>
        <w:t>Г</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Горбач</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бере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себе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всі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функції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репрезентації</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культури</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18</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4) </w:t>
      </w:r>
      <w:r w:rsidRPr="005C7143">
        <w:rPr>
          <w:rFonts w:ascii="Verdana" w:hAnsi="Verdana" w:hint="eastAsia"/>
          <w:color w:val="000000"/>
          <w:shd w:val="clear" w:color="auto" w:fill="FFFFFF"/>
        </w:rPr>
        <w:t>Четвертий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період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початку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ХХІ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характеризується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ростом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зацікавлення</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українською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боку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німецькомовного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реципієнта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суспільною</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активністю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є</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полікультурним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носієм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німецької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білінгвом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координативного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типу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також</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зростанням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ролі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інституцій</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7. </w:t>
      </w:r>
      <w:r w:rsidRPr="005C7143">
        <w:rPr>
          <w:rFonts w:ascii="Verdana" w:hAnsi="Verdana" w:hint="eastAsia"/>
          <w:color w:val="000000"/>
          <w:shd w:val="clear" w:color="auto" w:fill="FFFFFF"/>
        </w:rPr>
        <w:t>Найбільш</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плідними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суб’єктами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німецького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художнього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визначили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епохи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рецепції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німецькомовному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культурному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просторі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були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перекладачі</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видавці</w:t>
      </w:r>
      <w:r w:rsidRPr="005C7143">
        <w:rPr>
          <w:rFonts w:ascii="Verdana" w:hAnsi="Verdana"/>
          <w:color w:val="000000"/>
          <w:shd w:val="clear" w:color="auto" w:fill="FFFFFF"/>
        </w:rPr>
        <w:t xml:space="preserve"> /</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літературознавці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Францоз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Франко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Кобилянська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Ґ</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Адам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Вірґінія</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Горошовський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період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Грицай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Бурґгардт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w:t>
      </w:r>
      <w:r w:rsidRPr="005C7143">
        <w:rPr>
          <w:rFonts w:ascii="Verdana" w:hAnsi="Verdana" w:hint="eastAsia"/>
          <w:color w:val="000000"/>
          <w:shd w:val="clear" w:color="auto" w:fill="FFFFFF"/>
        </w:rPr>
        <w:t>Ш</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Вутцкі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Ґ</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Шпехт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період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Курелла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Вайнерт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подружжя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Штайнів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Робіне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Кірхнер</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Ґебнер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подружжя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Коліньків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ІІІ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період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НДР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w:t>
      </w:r>
      <w:r w:rsidRPr="005C7143">
        <w:rPr>
          <w:rFonts w:ascii="Verdana" w:hAnsi="Verdana" w:hint="eastAsia"/>
          <w:color w:val="000000"/>
          <w:shd w:val="clear" w:color="auto" w:fill="FFFFFF"/>
        </w:rPr>
        <w:t>Г</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Горбач</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ІІІ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період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ФРН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Вольдан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Дате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Раабе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Штьор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період</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8. </w:t>
      </w:r>
      <w:r w:rsidRPr="005C7143">
        <w:rPr>
          <w:rFonts w:ascii="Verdana" w:hAnsi="Verdana" w:hint="eastAsia"/>
          <w:color w:val="000000"/>
          <w:shd w:val="clear" w:color="auto" w:fill="FFFFFF"/>
        </w:rPr>
        <w:t>Особливо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продуктивним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перекладачем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стала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Анна</w:t>
      </w:r>
      <w:r w:rsidRPr="005C7143">
        <w:rPr>
          <w:rFonts w:ascii="Verdana" w:hAnsi="Verdana"/>
          <w:color w:val="000000"/>
          <w:shd w:val="clear" w:color="auto" w:fill="FFFFFF"/>
        </w:rPr>
        <w:t>-</w:t>
      </w:r>
      <w:r w:rsidRPr="005C7143">
        <w:rPr>
          <w:rFonts w:ascii="Verdana" w:hAnsi="Verdana" w:hint="eastAsia"/>
          <w:color w:val="000000"/>
          <w:shd w:val="clear" w:color="auto" w:fill="FFFFFF"/>
        </w:rPr>
        <w:t>Галя</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Горбач</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фактично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самостійно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сформувала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сегмент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німецького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перекладацького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Західній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Німеччині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зробила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найбільший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внесок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популяризацію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формування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іміджу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умовах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бездіяльності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потенційних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учасників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міжкультурних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взаємин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w:t>
      </w:r>
      <w:r w:rsidRPr="005C7143">
        <w:rPr>
          <w:rFonts w:ascii="Verdana" w:hAnsi="Verdana"/>
          <w:color w:val="000000"/>
          <w:shd w:val="clear" w:color="auto" w:fill="FFFFFF"/>
        </w:rPr>
        <w:t>.-</w:t>
      </w:r>
      <w:r w:rsidRPr="005C7143">
        <w:rPr>
          <w:rFonts w:ascii="Verdana" w:hAnsi="Verdana" w:hint="eastAsia"/>
          <w:color w:val="000000"/>
          <w:shd w:val="clear" w:color="auto" w:fill="FFFFFF"/>
        </w:rPr>
        <w:t>Г</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Горбач</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характеризуємо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двомовну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полікультурну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координативного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типу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багатовекторною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поліфункціональністю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постала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усвідомлення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необхідності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політичної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заангажованості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діяча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бездержавної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нації</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9. </w:t>
      </w:r>
      <w:r w:rsidRPr="005C7143">
        <w:rPr>
          <w:rFonts w:ascii="Verdana" w:hAnsi="Verdana" w:hint="eastAsia"/>
          <w:color w:val="000000"/>
          <w:shd w:val="clear" w:color="auto" w:fill="FFFFFF"/>
        </w:rPr>
        <w:t>Існування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соціокультурної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асиметрії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німецькомовним</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світами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накладає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відбиток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стратегії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щодо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подолання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чужості</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Історія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німецького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засвідчує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поступове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вироблення</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перекладацького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канону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балансує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межах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прийнятного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рівня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чужості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тексті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визначається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достатньою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кількістю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невідомих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елементів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для</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забезпечення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зацікавлення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боку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німецькомовного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читача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обмеженням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вживання</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несвоїх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елементів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задля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читабельності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розуміння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тексту</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Теоретична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значущість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дисертації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полягає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розбудові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інтердисциплінарної</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теорії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кореляції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особистістю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соціокультурними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контекстами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його</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19</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діяльності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характером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еволюції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німецького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художнього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Це</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внесок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загальну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теорію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художнього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часткову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теорію</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українсько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німецького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Аналіз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соціокультурних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ролей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розкриття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сутності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діяльності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аспекті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постколоніалізму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розширює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поняття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перекладацької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діяльності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розвиває</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соціологію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Вивчення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впливу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створюваний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образ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країни</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її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внеском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теорії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перекладацької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імагології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Дослідження</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культурної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асиметрії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пов’язана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мовною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картиною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світу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проблемами</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подолання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чужості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поглиблюють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когнітивну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теорію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Теоретична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цінність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дисертації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полягає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також</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проаналізовано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критично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осмислено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перекладацьку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творчість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цілої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низки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постає</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внеском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перекладацьку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персонологію</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Практична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цінність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роботи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полягає</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що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її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спостереження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висновки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результати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можуть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використовуватися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лекційних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курсах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теорії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історії</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стилістики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порівняльної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стилістики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компаративістики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спецкурсах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із</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теорії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практики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художнього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соціології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імагології</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перекладацької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персонології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практичних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заняттях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укладанні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методичних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розробок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бібліографічних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покажчиків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фаховій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діяльності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літературних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перекладачів</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Достовірність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висновків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забезпечується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застосуванням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комплексної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методики</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дослідження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широким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теоретичним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підґрунтям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достатнім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обсягом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досліджуваного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матеріалу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залученням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оцінювання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носіїв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німецької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мови</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Публікації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Результати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дисертаційного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дослідження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відображені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40 </w:t>
      </w:r>
      <w:r w:rsidRPr="005C7143">
        <w:rPr>
          <w:rFonts w:ascii="Verdana" w:hAnsi="Verdana" w:hint="eastAsia"/>
          <w:color w:val="000000"/>
          <w:shd w:val="clear" w:color="auto" w:fill="FFFFFF"/>
        </w:rPr>
        <w:t>наукових</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публікаціях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w:t>
      </w:r>
      <w:r w:rsidRPr="005C7143">
        <w:rPr>
          <w:rFonts w:ascii="Verdana" w:hAnsi="Verdana"/>
          <w:color w:val="000000"/>
          <w:shd w:val="clear" w:color="auto" w:fill="FFFFFF"/>
        </w:rPr>
        <w:t>.</w:t>
      </w:r>
      <w:r w:rsidRPr="005C7143">
        <w:rPr>
          <w:rFonts w:ascii="Verdana" w:hAnsi="Verdana" w:hint="eastAsia"/>
          <w:color w:val="000000"/>
          <w:shd w:val="clear" w:color="auto" w:fill="FFFFFF"/>
        </w:rPr>
        <w:t>ч</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монографії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604 </w:t>
      </w:r>
      <w:r w:rsidRPr="005C7143">
        <w:rPr>
          <w:rFonts w:ascii="Verdana" w:hAnsi="Verdana" w:hint="eastAsia"/>
          <w:color w:val="000000"/>
          <w:shd w:val="clear" w:color="auto" w:fill="FFFFFF"/>
        </w:rPr>
        <w:t>с</w:t>
      </w:r>
      <w:r w:rsidRPr="005C7143">
        <w:rPr>
          <w:rFonts w:ascii="Verdana" w:hAnsi="Verdana"/>
          <w:color w:val="000000"/>
          <w:shd w:val="clear" w:color="auto" w:fill="FFFFFF"/>
        </w:rPr>
        <w:t xml:space="preserve">. (28, 6 </w:t>
      </w:r>
      <w:r w:rsidRPr="005C7143">
        <w:rPr>
          <w:rFonts w:ascii="Verdana" w:hAnsi="Verdana" w:hint="eastAsia"/>
          <w:color w:val="000000"/>
          <w:shd w:val="clear" w:color="auto" w:fill="FFFFFF"/>
        </w:rPr>
        <w:t>друк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арк</w:t>
      </w:r>
      <w:r w:rsidRPr="005C7143">
        <w:rPr>
          <w:rFonts w:ascii="Verdana" w:hAnsi="Verdana"/>
          <w:color w:val="000000"/>
          <w:shd w:val="clear" w:color="auto" w:fill="FFFFFF"/>
        </w:rPr>
        <w:t xml:space="preserve">.), 27 </w:t>
      </w:r>
      <w:r w:rsidRPr="005C7143">
        <w:rPr>
          <w:rFonts w:ascii="Verdana" w:hAnsi="Verdana" w:hint="eastAsia"/>
          <w:color w:val="000000"/>
          <w:shd w:val="clear" w:color="auto" w:fill="FFFFFF"/>
        </w:rPr>
        <w:t>статтях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виданнях</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акредитованих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ДАК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України</w:t>
      </w:r>
      <w:r w:rsidRPr="005C7143">
        <w:rPr>
          <w:rFonts w:ascii="Verdana" w:hAnsi="Verdana"/>
          <w:color w:val="000000"/>
          <w:shd w:val="clear" w:color="auto" w:fill="FFFFFF"/>
        </w:rPr>
        <w:t xml:space="preserve">, 7 </w:t>
      </w:r>
      <w:r w:rsidRPr="005C7143">
        <w:rPr>
          <w:rFonts w:ascii="Verdana" w:hAnsi="Verdana" w:hint="eastAsia"/>
          <w:color w:val="000000"/>
          <w:shd w:val="clear" w:color="auto" w:fill="FFFFFF"/>
        </w:rPr>
        <w:t>закордонних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публікаціях</w:t>
      </w:r>
      <w:r w:rsidRPr="005C7143">
        <w:rPr>
          <w:rFonts w:ascii="Verdana" w:hAnsi="Verdana"/>
          <w:color w:val="000000"/>
          <w:shd w:val="clear" w:color="auto" w:fill="FFFFFF"/>
        </w:rPr>
        <w:t xml:space="preserve">, 6 </w:t>
      </w:r>
      <w:r w:rsidRPr="005C7143">
        <w:rPr>
          <w:rFonts w:ascii="Verdana" w:hAnsi="Verdana" w:hint="eastAsia"/>
          <w:color w:val="000000"/>
          <w:shd w:val="clear" w:color="auto" w:fill="FFFFFF"/>
        </w:rPr>
        <w:t>матеріалах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тезах</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міжнародних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конференцій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всі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публікації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одноосібні</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Апробація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дослідження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Основні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теоретичні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положення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результати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аналізу</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загальні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часткові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висновки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дослідження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обговорювалися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засіданнях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кафедри</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теорії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практики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німецької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Київського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національного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університету</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імені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Тараса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Шевченка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конференціях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Київському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національному</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20</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університеті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імені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Тараса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Шевченка</w:t>
      </w:r>
      <w:r w:rsidRPr="005C7143">
        <w:rPr>
          <w:rFonts w:ascii="Verdana" w:hAnsi="Verdana"/>
          <w:color w:val="000000"/>
          <w:shd w:val="clear" w:color="auto" w:fill="FFFFFF"/>
        </w:rPr>
        <w:t xml:space="preserve"> (2001-2014 </w:t>
      </w:r>
      <w:r w:rsidRPr="005C7143">
        <w:rPr>
          <w:rFonts w:ascii="Verdana" w:hAnsi="Verdana" w:hint="eastAsia"/>
          <w:color w:val="000000"/>
          <w:shd w:val="clear" w:color="auto" w:fill="FFFFFF"/>
        </w:rPr>
        <w:t>рр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V</w:t>
      </w:r>
      <w:r w:rsidRPr="005C7143">
        <w:rPr>
          <w:rFonts w:ascii="Verdana" w:hAnsi="Verdana" w:hint="eastAsia"/>
          <w:color w:val="000000"/>
          <w:shd w:val="clear" w:color="auto" w:fill="FFFFFF"/>
        </w:rPr>
        <w:t>ІІ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Міжнародній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науковій</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конференції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германістів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слідах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німецької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Україні</w:t>
      </w:r>
      <w:r w:rsidRPr="005C7143">
        <w:rPr>
          <w:rFonts w:ascii="Verdana" w:hAnsi="Verdana"/>
          <w:color w:val="000000"/>
          <w:shd w:val="clear" w:color="auto" w:fill="FFFFFF"/>
        </w:rPr>
        <w:t>" (</w:t>
      </w:r>
      <w:r w:rsidRPr="005C7143">
        <w:rPr>
          <w:rFonts w:ascii="Verdana" w:hAnsi="Verdana" w:hint="eastAsia"/>
          <w:color w:val="000000"/>
          <w:shd w:val="clear" w:color="auto" w:fill="FFFFFF"/>
        </w:rPr>
        <w:t>Чернівці</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1999), </w:t>
      </w:r>
      <w:r w:rsidRPr="005C7143">
        <w:rPr>
          <w:rFonts w:ascii="Verdana" w:hAnsi="Verdana" w:hint="eastAsia"/>
          <w:color w:val="000000"/>
          <w:shd w:val="clear" w:color="auto" w:fill="FFFFFF"/>
        </w:rPr>
        <w:t>Міжнародному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симпозіумі</w:t>
      </w:r>
      <w:r w:rsidRPr="005C7143">
        <w:rPr>
          <w:rFonts w:ascii="Verdana" w:hAnsi="Verdana"/>
          <w:color w:val="000000"/>
          <w:shd w:val="clear" w:color="auto" w:fill="FFFFFF"/>
        </w:rPr>
        <w:t xml:space="preserve"> "Immer zur</w:t>
      </w:r>
      <w:r w:rsidRPr="005C7143">
        <w:rPr>
          <w:rFonts w:ascii="Verdana" w:hAnsi="Verdana" w:hint="eastAsia"/>
          <w:color w:val="000000"/>
          <w:shd w:val="clear" w:color="auto" w:fill="FFFFFF"/>
        </w:rPr>
        <w:t>ü</w:t>
      </w:r>
      <w:r w:rsidRPr="005C7143">
        <w:rPr>
          <w:rFonts w:ascii="Verdana" w:hAnsi="Verdana"/>
          <w:color w:val="000000"/>
          <w:shd w:val="clear" w:color="auto" w:fill="FFFFFF"/>
        </w:rPr>
        <w:t>ck zum Pruth" (</w:t>
      </w:r>
      <w:r w:rsidRPr="005C7143">
        <w:rPr>
          <w:rFonts w:ascii="Verdana" w:hAnsi="Verdana" w:hint="eastAsia"/>
          <w:color w:val="000000"/>
          <w:shd w:val="clear" w:color="auto" w:fill="FFFFFF"/>
        </w:rPr>
        <w:t>Чернівці</w:t>
      </w:r>
      <w:r w:rsidRPr="005C7143">
        <w:rPr>
          <w:rFonts w:ascii="Verdana" w:hAnsi="Verdana"/>
          <w:color w:val="000000"/>
          <w:shd w:val="clear" w:color="auto" w:fill="FFFFFF"/>
        </w:rPr>
        <w:t>, 2002),</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Міжнародній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науково</w:t>
      </w:r>
      <w:r w:rsidRPr="005C7143">
        <w:rPr>
          <w:rFonts w:ascii="Verdana" w:hAnsi="Verdana"/>
          <w:color w:val="000000"/>
          <w:shd w:val="clear" w:color="auto" w:fill="FFFFFF"/>
        </w:rPr>
        <w:t>-</w:t>
      </w:r>
      <w:r w:rsidRPr="005C7143">
        <w:rPr>
          <w:rFonts w:ascii="Verdana" w:hAnsi="Verdana" w:hint="eastAsia"/>
          <w:color w:val="000000"/>
          <w:shd w:val="clear" w:color="auto" w:fill="FFFFFF"/>
        </w:rPr>
        <w:t>практичній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конференції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Соціокультурні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аспекти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навчання</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іноземних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w:t>
      </w:r>
      <w:r w:rsidRPr="005C7143">
        <w:rPr>
          <w:rFonts w:ascii="Verdana" w:hAnsi="Verdana"/>
          <w:color w:val="000000"/>
          <w:shd w:val="clear" w:color="auto" w:fill="FFFFFF"/>
        </w:rPr>
        <w:t>" (</w:t>
      </w:r>
      <w:r w:rsidRPr="005C7143">
        <w:rPr>
          <w:rFonts w:ascii="Verdana" w:hAnsi="Verdana" w:hint="eastAsia"/>
          <w:color w:val="000000"/>
          <w:shd w:val="clear" w:color="auto" w:fill="FFFFFF"/>
        </w:rPr>
        <w:t>Тернопіль</w:t>
      </w:r>
      <w:r w:rsidRPr="005C7143">
        <w:rPr>
          <w:rFonts w:ascii="Verdana" w:hAnsi="Verdana"/>
          <w:color w:val="000000"/>
          <w:shd w:val="clear" w:color="auto" w:fill="FFFFFF"/>
        </w:rPr>
        <w:t xml:space="preserve">, 2004), </w:t>
      </w:r>
      <w:r w:rsidRPr="005C7143">
        <w:rPr>
          <w:rFonts w:ascii="Verdana" w:hAnsi="Verdana" w:hint="eastAsia"/>
          <w:color w:val="000000"/>
          <w:shd w:val="clear" w:color="auto" w:fill="FFFFFF"/>
        </w:rPr>
        <w:t>Міжнародній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конференції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Національна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культура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парадигмах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семіотики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мовознавства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літературознавства</w:t>
      </w:r>
      <w:r w:rsidRPr="005C7143">
        <w:rPr>
          <w:rFonts w:ascii="Verdana" w:hAnsi="Verdana"/>
          <w:color w:val="000000"/>
          <w:shd w:val="clear" w:color="auto" w:fill="FFFFFF"/>
        </w:rPr>
        <w:t>" (</w:t>
      </w:r>
      <w:r w:rsidRPr="005C7143">
        <w:rPr>
          <w:rFonts w:ascii="Verdana" w:hAnsi="Verdana" w:hint="eastAsia"/>
          <w:color w:val="000000"/>
          <w:shd w:val="clear" w:color="auto" w:fill="FFFFFF"/>
        </w:rPr>
        <w:t>Київ</w:t>
      </w:r>
      <w:r w:rsidRPr="005C7143">
        <w:rPr>
          <w:rFonts w:ascii="Verdana" w:hAnsi="Verdana"/>
          <w:color w:val="000000"/>
          <w:shd w:val="clear" w:color="auto" w:fill="FFFFFF"/>
        </w:rPr>
        <w:t>, 2007),</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ІІІ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Міжнародній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конференції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Актуальні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проблеми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германської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філології</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присвяченій</w:t>
      </w:r>
      <w:r w:rsidRPr="005C7143">
        <w:rPr>
          <w:rFonts w:ascii="Verdana" w:hAnsi="Verdana"/>
          <w:color w:val="000000"/>
          <w:shd w:val="clear" w:color="auto" w:fill="FFFFFF"/>
        </w:rPr>
        <w:t xml:space="preserve"> 70-</w:t>
      </w:r>
      <w:r w:rsidRPr="005C7143">
        <w:rPr>
          <w:rFonts w:ascii="Verdana" w:hAnsi="Verdana" w:hint="eastAsia"/>
          <w:color w:val="000000"/>
          <w:shd w:val="clear" w:color="auto" w:fill="FFFFFF"/>
        </w:rPr>
        <w:t>річчю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нар</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проф</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w:t>
      </w:r>
      <w:r w:rsidRPr="005C7143">
        <w:rPr>
          <w:rFonts w:ascii="Verdana" w:hAnsi="Verdana"/>
          <w:color w:val="000000"/>
          <w:shd w:val="clear" w:color="auto" w:fill="FFFFFF"/>
        </w:rPr>
        <w:t>.</w:t>
      </w:r>
      <w:r w:rsidRPr="005C7143">
        <w:rPr>
          <w:rFonts w:ascii="Verdana" w:hAnsi="Verdana" w:hint="eastAsia"/>
          <w:color w:val="000000"/>
          <w:shd w:val="clear" w:color="auto" w:fill="FFFFFF"/>
        </w:rPr>
        <w:t>ф</w:t>
      </w:r>
      <w:r w:rsidRPr="005C7143">
        <w:rPr>
          <w:rFonts w:ascii="Verdana" w:hAnsi="Verdana"/>
          <w:color w:val="000000"/>
          <w:shd w:val="clear" w:color="auto" w:fill="FFFFFF"/>
        </w:rPr>
        <w:t>.</w:t>
      </w:r>
      <w:r w:rsidRPr="005C7143">
        <w:rPr>
          <w:rFonts w:ascii="Verdana" w:hAnsi="Verdana" w:hint="eastAsia"/>
          <w:color w:val="000000"/>
          <w:shd w:val="clear" w:color="auto" w:fill="FFFFFF"/>
        </w:rPr>
        <w:t>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Левицького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Чернівці</w:t>
      </w:r>
      <w:r w:rsidRPr="005C7143">
        <w:rPr>
          <w:rFonts w:ascii="Verdana" w:hAnsi="Verdana"/>
          <w:color w:val="000000"/>
          <w:shd w:val="clear" w:color="auto" w:fill="FFFFFF"/>
        </w:rPr>
        <w:t>, 2008),</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Міжнародних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конференціях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як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світ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світів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Граматика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поетика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текстових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структур</w:t>
      </w:r>
      <w:r w:rsidRPr="005C7143">
        <w:rPr>
          <w:rFonts w:ascii="Verdana" w:hAnsi="Verdana"/>
          <w:color w:val="000000"/>
          <w:shd w:val="clear" w:color="auto" w:fill="FFFFFF"/>
        </w:rPr>
        <w:t>" (</w:t>
      </w:r>
      <w:r w:rsidRPr="005C7143">
        <w:rPr>
          <w:rFonts w:ascii="Verdana" w:hAnsi="Verdana" w:hint="eastAsia"/>
          <w:color w:val="000000"/>
          <w:shd w:val="clear" w:color="auto" w:fill="FFFFFF"/>
        </w:rPr>
        <w:t>Київ</w:t>
      </w:r>
      <w:r w:rsidRPr="005C7143">
        <w:rPr>
          <w:rFonts w:ascii="Verdana" w:hAnsi="Verdana"/>
          <w:color w:val="000000"/>
          <w:shd w:val="clear" w:color="auto" w:fill="FFFFFF"/>
        </w:rPr>
        <w:t xml:space="preserve">, 2010-2011), </w:t>
      </w:r>
      <w:r w:rsidRPr="005C7143">
        <w:rPr>
          <w:rFonts w:ascii="Verdana" w:hAnsi="Verdana" w:hint="eastAsia"/>
          <w:color w:val="000000"/>
          <w:shd w:val="clear" w:color="auto" w:fill="FFFFFF"/>
        </w:rPr>
        <w:t>Міжнародній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конференції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глобалізованому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світі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взаємодія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самобутність</w:t>
      </w:r>
      <w:r w:rsidRPr="005C7143">
        <w:rPr>
          <w:rFonts w:ascii="Verdana" w:hAnsi="Verdana"/>
          <w:color w:val="000000"/>
          <w:shd w:val="clear" w:color="auto" w:fill="FFFFFF"/>
        </w:rPr>
        <w:t>" (</w:t>
      </w:r>
      <w:r w:rsidRPr="005C7143">
        <w:rPr>
          <w:rFonts w:ascii="Verdana" w:hAnsi="Verdana" w:hint="eastAsia"/>
          <w:color w:val="000000"/>
          <w:shd w:val="clear" w:color="auto" w:fill="FFFFFF"/>
        </w:rPr>
        <w:t>Київ</w:t>
      </w:r>
      <w:r w:rsidRPr="005C7143">
        <w:rPr>
          <w:rFonts w:ascii="Verdana" w:hAnsi="Verdana"/>
          <w:color w:val="000000"/>
          <w:shd w:val="clear" w:color="auto" w:fill="FFFFFF"/>
        </w:rPr>
        <w:t xml:space="preserve">, 2012), </w:t>
      </w:r>
      <w:r w:rsidRPr="005C7143">
        <w:rPr>
          <w:rFonts w:ascii="Verdana" w:hAnsi="Verdana" w:hint="eastAsia"/>
          <w:color w:val="000000"/>
          <w:shd w:val="clear" w:color="auto" w:fill="FFFFFF"/>
        </w:rPr>
        <w:t>ІІІ</w:t>
      </w:r>
      <w:r w:rsidRPr="005C7143">
        <w:rPr>
          <w:rFonts w:ascii="Verdana" w:hAnsi="Verdana"/>
          <w:color w:val="000000"/>
          <w:shd w:val="clear" w:color="auto" w:fill="FFFFFF"/>
        </w:rPr>
        <w:t>, V</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V</w:t>
      </w:r>
      <w:r w:rsidRPr="005C7143">
        <w:rPr>
          <w:rFonts w:ascii="Verdana" w:hAnsi="Verdana" w:hint="eastAsia"/>
          <w:color w:val="000000"/>
          <w:shd w:val="clear" w:color="auto" w:fill="FFFFFF"/>
        </w:rPr>
        <w:t>ІІ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Міжнародних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науково</w:t>
      </w:r>
      <w:r w:rsidRPr="005C7143">
        <w:rPr>
          <w:rFonts w:ascii="Verdana" w:hAnsi="Verdana"/>
          <w:color w:val="000000"/>
          <w:shd w:val="clear" w:color="auto" w:fill="FFFFFF"/>
        </w:rPr>
        <w:t>-</w:t>
      </w:r>
      <w:r w:rsidRPr="005C7143">
        <w:rPr>
          <w:rFonts w:ascii="Verdana" w:hAnsi="Verdana" w:hint="eastAsia"/>
          <w:color w:val="000000"/>
          <w:shd w:val="clear" w:color="auto" w:fill="FFFFFF"/>
        </w:rPr>
        <w:t>практичних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конференціях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світ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дослідження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викладання</w:t>
      </w:r>
      <w:r w:rsidRPr="005C7143">
        <w:rPr>
          <w:rFonts w:ascii="Verdana" w:hAnsi="Verdana"/>
          <w:color w:val="000000"/>
          <w:shd w:val="clear" w:color="auto" w:fill="FFFFFF"/>
        </w:rPr>
        <w:t>" (</w:t>
      </w:r>
      <w:r w:rsidRPr="005C7143">
        <w:rPr>
          <w:rFonts w:ascii="Verdana" w:hAnsi="Verdana" w:hint="eastAsia"/>
          <w:color w:val="000000"/>
          <w:shd w:val="clear" w:color="auto" w:fill="FFFFFF"/>
        </w:rPr>
        <w:t>Кіровоград</w:t>
      </w:r>
      <w:r w:rsidRPr="005C7143">
        <w:rPr>
          <w:rFonts w:ascii="Verdana" w:hAnsi="Verdana"/>
          <w:color w:val="000000"/>
          <w:shd w:val="clear" w:color="auto" w:fill="FFFFFF"/>
        </w:rPr>
        <w:t xml:space="preserve">, 2009, 2012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2013), </w:t>
      </w:r>
      <w:r w:rsidRPr="005C7143">
        <w:rPr>
          <w:rFonts w:ascii="Verdana" w:hAnsi="Verdana" w:hint="eastAsia"/>
          <w:color w:val="000000"/>
          <w:shd w:val="clear" w:color="auto" w:fill="FFFFFF"/>
        </w:rPr>
        <w:t>Міжнародній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конференції</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w:t>
      </w:r>
      <w:r w:rsidRPr="005C7143">
        <w:rPr>
          <w:rFonts w:ascii="Verdana" w:hAnsi="Verdana" w:hint="eastAsia"/>
          <w:color w:val="000000"/>
          <w:shd w:val="clear" w:color="auto" w:fill="FFFFFF"/>
        </w:rPr>
        <w:t>Німецько</w:t>
      </w:r>
      <w:r w:rsidRPr="005C7143">
        <w:rPr>
          <w:rFonts w:ascii="Verdana" w:hAnsi="Verdana"/>
          <w:color w:val="000000"/>
          <w:shd w:val="clear" w:color="auto" w:fill="FFFFFF"/>
        </w:rPr>
        <w:t>-</w:t>
      </w:r>
      <w:r w:rsidRPr="005C7143">
        <w:rPr>
          <w:rFonts w:ascii="Verdana" w:hAnsi="Verdana" w:hint="eastAsia"/>
          <w:color w:val="000000"/>
          <w:shd w:val="clear" w:color="auto" w:fill="FFFFFF"/>
        </w:rPr>
        <w:t>українські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дискурси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лінгвістичні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культурологічні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перспективи</w:t>
      </w:r>
      <w:r w:rsidRPr="005C7143">
        <w:rPr>
          <w:rFonts w:ascii="Verdana" w:hAnsi="Verdana"/>
          <w:color w:val="000000"/>
          <w:shd w:val="clear" w:color="auto" w:fill="FFFFFF"/>
        </w:rPr>
        <w:t>" (</w:t>
      </w:r>
      <w:r w:rsidRPr="005C7143">
        <w:rPr>
          <w:rFonts w:ascii="Verdana" w:hAnsi="Verdana" w:hint="eastAsia"/>
          <w:color w:val="000000"/>
          <w:shd w:val="clear" w:color="auto" w:fill="FFFFFF"/>
        </w:rPr>
        <w:t>Київ</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2012), VI </w:t>
      </w:r>
      <w:r w:rsidRPr="005C7143">
        <w:rPr>
          <w:rFonts w:ascii="Verdana" w:hAnsi="Verdana" w:hint="eastAsia"/>
          <w:color w:val="000000"/>
          <w:shd w:val="clear" w:color="auto" w:fill="FFFFFF"/>
        </w:rPr>
        <w:t>Міжнародній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науково</w:t>
      </w:r>
      <w:r w:rsidRPr="005C7143">
        <w:rPr>
          <w:rFonts w:ascii="Verdana" w:hAnsi="Verdana"/>
          <w:color w:val="000000"/>
          <w:shd w:val="clear" w:color="auto" w:fill="FFFFFF"/>
        </w:rPr>
        <w:t>-</w:t>
      </w:r>
      <w:r w:rsidRPr="005C7143">
        <w:rPr>
          <w:rFonts w:ascii="Verdana" w:hAnsi="Verdana" w:hint="eastAsia"/>
          <w:color w:val="000000"/>
          <w:shd w:val="clear" w:color="auto" w:fill="FFFFFF"/>
        </w:rPr>
        <w:t>практичній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конференції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Міжкультурна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комунікація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мова</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культура</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особистість</w:t>
      </w:r>
      <w:r w:rsidRPr="005C7143">
        <w:rPr>
          <w:rFonts w:ascii="Verdana" w:hAnsi="Verdana"/>
          <w:color w:val="000000"/>
          <w:shd w:val="clear" w:color="auto" w:fill="FFFFFF"/>
        </w:rPr>
        <w:t>" (</w:t>
      </w:r>
      <w:r w:rsidRPr="005C7143">
        <w:rPr>
          <w:rFonts w:ascii="Verdana" w:hAnsi="Verdana" w:hint="eastAsia"/>
          <w:color w:val="000000"/>
          <w:shd w:val="clear" w:color="auto" w:fill="FFFFFF"/>
        </w:rPr>
        <w:t>Острог</w:t>
      </w:r>
      <w:r w:rsidRPr="005C7143">
        <w:rPr>
          <w:rFonts w:ascii="Verdana" w:hAnsi="Verdana"/>
          <w:color w:val="000000"/>
          <w:shd w:val="clear" w:color="auto" w:fill="FFFFFF"/>
        </w:rPr>
        <w:t xml:space="preserve">, 2012), </w:t>
      </w:r>
      <w:r w:rsidRPr="005C7143">
        <w:rPr>
          <w:rFonts w:ascii="Verdana" w:hAnsi="Verdana" w:hint="eastAsia"/>
          <w:color w:val="000000"/>
          <w:shd w:val="clear" w:color="auto" w:fill="FFFFFF"/>
        </w:rPr>
        <w:t>Міжнародній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науковій</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інтердисциплінарній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конференції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наративи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історії</w:t>
      </w:r>
      <w:r w:rsidRPr="005C7143">
        <w:rPr>
          <w:rFonts w:ascii="Verdana" w:hAnsi="Verdana"/>
          <w:color w:val="000000"/>
          <w:shd w:val="clear" w:color="auto" w:fill="FFFFFF"/>
        </w:rPr>
        <w:t>" (</w:t>
      </w:r>
      <w:r w:rsidRPr="005C7143">
        <w:rPr>
          <w:rFonts w:ascii="Verdana" w:hAnsi="Verdana" w:hint="eastAsia"/>
          <w:color w:val="000000"/>
          <w:shd w:val="clear" w:color="auto" w:fill="FFFFFF"/>
        </w:rPr>
        <w:t>Вроцлав</w:t>
      </w:r>
      <w:r w:rsidRPr="005C7143">
        <w:rPr>
          <w:rFonts w:ascii="Verdana" w:hAnsi="Verdana"/>
          <w:color w:val="000000"/>
          <w:shd w:val="clear" w:color="auto" w:fill="FFFFFF"/>
        </w:rPr>
        <w:t>, 2013),</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ІІ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віртуальній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конференції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україністики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Діалог</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діалог</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w:t>
      </w:r>
      <w:r w:rsidRPr="005C7143">
        <w:rPr>
          <w:rFonts w:ascii="Verdana" w:hAnsi="Verdana" w:hint="eastAsia"/>
          <w:color w:val="000000"/>
          <w:shd w:val="clear" w:color="auto" w:fill="FFFFFF"/>
        </w:rPr>
        <w:t>Мюнхен</w:t>
      </w:r>
      <w:r w:rsidRPr="005C7143">
        <w:rPr>
          <w:rFonts w:ascii="Verdana" w:hAnsi="Verdana"/>
          <w:color w:val="000000"/>
          <w:shd w:val="clear" w:color="auto" w:fill="FFFFFF"/>
        </w:rPr>
        <w:t xml:space="preserve">, 2013), </w:t>
      </w:r>
      <w:r w:rsidRPr="005C7143">
        <w:rPr>
          <w:rFonts w:ascii="Verdana" w:hAnsi="Verdana" w:hint="eastAsia"/>
          <w:color w:val="000000"/>
          <w:shd w:val="clear" w:color="auto" w:fill="FFFFFF"/>
        </w:rPr>
        <w:t>Міжнародній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конференції</w:t>
      </w:r>
      <w:r w:rsidRPr="005C7143">
        <w:rPr>
          <w:rFonts w:ascii="Verdana" w:hAnsi="Verdana"/>
          <w:color w:val="000000"/>
          <w:shd w:val="clear" w:color="auto" w:fill="FFFFFF"/>
        </w:rPr>
        <w:t xml:space="preserve"> "Polyslav XVII" (</w:t>
      </w:r>
      <w:r w:rsidRPr="005C7143">
        <w:rPr>
          <w:rFonts w:ascii="Verdana" w:hAnsi="Verdana" w:hint="eastAsia"/>
          <w:color w:val="000000"/>
          <w:shd w:val="clear" w:color="auto" w:fill="FFFFFF"/>
        </w:rPr>
        <w:t>Київ</w:t>
      </w:r>
      <w:r w:rsidRPr="005C7143">
        <w:rPr>
          <w:rFonts w:ascii="Verdana" w:hAnsi="Verdana"/>
          <w:color w:val="000000"/>
          <w:shd w:val="clear" w:color="auto" w:fill="FFFFFF"/>
        </w:rPr>
        <w:t xml:space="preserve">, 2013), </w:t>
      </w:r>
      <w:r w:rsidRPr="005C7143">
        <w:rPr>
          <w:rFonts w:ascii="Verdana" w:hAnsi="Verdana" w:hint="eastAsia"/>
          <w:color w:val="000000"/>
          <w:shd w:val="clear" w:color="auto" w:fill="FFFFFF"/>
        </w:rPr>
        <w:t>ІУ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Міжнародних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конференціях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Іноземна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філологія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ХХІ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столітті</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w:t>
      </w:r>
      <w:r w:rsidRPr="005C7143">
        <w:rPr>
          <w:rFonts w:ascii="Verdana" w:hAnsi="Verdana" w:hint="eastAsia"/>
          <w:color w:val="000000"/>
          <w:shd w:val="clear" w:color="auto" w:fill="FFFFFF"/>
        </w:rPr>
        <w:t>Запоріжжя</w:t>
      </w:r>
      <w:r w:rsidRPr="005C7143">
        <w:rPr>
          <w:rFonts w:ascii="Verdana" w:hAnsi="Verdana"/>
          <w:color w:val="000000"/>
          <w:shd w:val="clear" w:color="auto" w:fill="FFFFFF"/>
        </w:rPr>
        <w:t xml:space="preserve">, 2012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2013), V</w:t>
      </w:r>
      <w:r w:rsidRPr="005C7143">
        <w:rPr>
          <w:rFonts w:ascii="Verdana" w:hAnsi="Verdana" w:hint="eastAsia"/>
          <w:color w:val="000000"/>
          <w:shd w:val="clear" w:color="auto" w:fill="FFFFFF"/>
        </w:rPr>
        <w:t>ІІ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Міжнародній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конференції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культура</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суспільство</w:t>
      </w:r>
      <w:r w:rsidRPr="005C7143">
        <w:rPr>
          <w:rFonts w:ascii="Verdana" w:hAnsi="Verdana"/>
          <w:color w:val="000000"/>
          <w:shd w:val="clear" w:color="auto" w:fill="FFFFFF"/>
        </w:rPr>
        <w:t>" (</w:t>
      </w:r>
      <w:r w:rsidRPr="005C7143">
        <w:rPr>
          <w:rFonts w:ascii="Verdana" w:hAnsi="Verdana" w:hint="eastAsia"/>
          <w:color w:val="000000"/>
          <w:shd w:val="clear" w:color="auto" w:fill="FFFFFF"/>
        </w:rPr>
        <w:t>Москва</w:t>
      </w:r>
      <w:r w:rsidRPr="005C7143">
        <w:rPr>
          <w:rFonts w:ascii="Verdana" w:hAnsi="Verdana"/>
          <w:color w:val="000000"/>
          <w:shd w:val="clear" w:color="auto" w:fill="FFFFFF"/>
        </w:rPr>
        <w:t>, 2013), V</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V</w:t>
      </w:r>
      <w:r w:rsidRPr="005C7143">
        <w:rPr>
          <w:rFonts w:ascii="Verdana" w:hAnsi="Verdana" w:hint="eastAsia"/>
          <w:color w:val="000000"/>
          <w:shd w:val="clear" w:color="auto" w:fill="FFFFFF"/>
        </w:rPr>
        <w:t>ІІ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Міжнародних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конференціях</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w:t>
      </w:r>
      <w:r w:rsidRPr="005C7143">
        <w:rPr>
          <w:rFonts w:ascii="Verdana" w:hAnsi="Verdana" w:hint="eastAsia"/>
          <w:color w:val="000000"/>
          <w:shd w:val="clear" w:color="auto" w:fill="FFFFFF"/>
        </w:rPr>
        <w:t>Пріоритети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германського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романського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мовознавства</w:t>
      </w:r>
      <w:r w:rsidRPr="005C7143">
        <w:rPr>
          <w:rFonts w:ascii="Verdana" w:hAnsi="Verdana"/>
          <w:color w:val="000000"/>
          <w:shd w:val="clear" w:color="auto" w:fill="FFFFFF"/>
        </w:rPr>
        <w:t>" (</w:t>
      </w:r>
      <w:r w:rsidRPr="005C7143">
        <w:rPr>
          <w:rFonts w:ascii="Verdana" w:hAnsi="Verdana" w:hint="eastAsia"/>
          <w:color w:val="000000"/>
          <w:shd w:val="clear" w:color="auto" w:fill="FFFFFF"/>
        </w:rPr>
        <w:t>Луцьк</w:t>
      </w:r>
      <w:r w:rsidRPr="005C7143">
        <w:rPr>
          <w:rFonts w:ascii="Verdana" w:hAnsi="Verdana"/>
          <w:color w:val="000000"/>
          <w:shd w:val="clear" w:color="auto" w:fill="FFFFFF"/>
        </w:rPr>
        <w:t xml:space="preserve">, 2012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2013),</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Міжнародній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конференції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Дунай</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основа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європейської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ідентичності</w:t>
      </w:r>
      <w:r w:rsidRPr="005C7143">
        <w:rPr>
          <w:rFonts w:ascii="Verdana" w:hAnsi="Verdana"/>
          <w:color w:val="000000"/>
          <w:shd w:val="clear" w:color="auto" w:fill="FFFFFF"/>
        </w:rPr>
        <w:t>" (</w:t>
      </w:r>
      <w:r w:rsidRPr="005C7143">
        <w:rPr>
          <w:rFonts w:ascii="Verdana" w:hAnsi="Verdana" w:hint="eastAsia"/>
          <w:color w:val="000000"/>
          <w:shd w:val="clear" w:color="auto" w:fill="FFFFFF"/>
        </w:rPr>
        <w:t>Ізмаїл</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 xml:space="preserve">2013), I </w:t>
      </w:r>
      <w:r w:rsidRPr="005C7143">
        <w:rPr>
          <w:rFonts w:ascii="Verdana" w:hAnsi="Verdana" w:hint="eastAsia"/>
          <w:color w:val="000000"/>
          <w:shd w:val="clear" w:color="auto" w:fill="FFFFFF"/>
        </w:rPr>
        <w:t>Міжнародній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науково</w:t>
      </w:r>
      <w:r w:rsidRPr="005C7143">
        <w:rPr>
          <w:rFonts w:ascii="Verdana" w:hAnsi="Verdana"/>
          <w:color w:val="000000"/>
          <w:shd w:val="clear" w:color="auto" w:fill="FFFFFF"/>
        </w:rPr>
        <w:t>-</w:t>
      </w:r>
      <w:r w:rsidRPr="005C7143">
        <w:rPr>
          <w:rFonts w:ascii="Verdana" w:hAnsi="Verdana" w:hint="eastAsia"/>
          <w:color w:val="000000"/>
          <w:shd w:val="clear" w:color="auto" w:fill="FFFFFF"/>
        </w:rPr>
        <w:t>практичній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конференції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Текст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сучасному</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лінгвістичному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вимірі</w:t>
      </w:r>
      <w:r w:rsidRPr="005C7143">
        <w:rPr>
          <w:rFonts w:ascii="Verdana" w:hAnsi="Verdana"/>
          <w:color w:val="000000"/>
          <w:shd w:val="clear" w:color="auto" w:fill="FFFFFF"/>
        </w:rPr>
        <w:t>" (</w:t>
      </w:r>
      <w:r w:rsidRPr="005C7143">
        <w:rPr>
          <w:rFonts w:ascii="Verdana" w:hAnsi="Verdana" w:hint="eastAsia"/>
          <w:color w:val="000000"/>
          <w:shd w:val="clear" w:color="auto" w:fill="FFFFFF"/>
        </w:rPr>
        <w:t>Переяслав</w:t>
      </w:r>
      <w:r w:rsidRPr="005C7143">
        <w:rPr>
          <w:rFonts w:ascii="Verdana" w:hAnsi="Verdana"/>
          <w:color w:val="000000"/>
          <w:shd w:val="clear" w:color="auto" w:fill="FFFFFF"/>
        </w:rPr>
        <w:t>-</w:t>
      </w:r>
      <w:r w:rsidRPr="005C7143">
        <w:rPr>
          <w:rFonts w:ascii="Verdana" w:hAnsi="Verdana" w:hint="eastAsia"/>
          <w:color w:val="000000"/>
          <w:shd w:val="clear" w:color="auto" w:fill="FFFFFF"/>
        </w:rPr>
        <w:t>Хмельницький</w:t>
      </w:r>
      <w:r w:rsidRPr="005C7143">
        <w:rPr>
          <w:rFonts w:ascii="Verdana" w:hAnsi="Verdana"/>
          <w:color w:val="000000"/>
          <w:shd w:val="clear" w:color="auto" w:fill="FFFFFF"/>
        </w:rPr>
        <w:t xml:space="preserve">, 2013), </w:t>
      </w:r>
      <w:r w:rsidRPr="005C7143">
        <w:rPr>
          <w:rFonts w:ascii="Verdana" w:hAnsi="Verdana" w:hint="eastAsia"/>
          <w:color w:val="000000"/>
          <w:shd w:val="clear" w:color="auto" w:fill="FFFFFF"/>
        </w:rPr>
        <w:t>Міжнародній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конференції</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w:t>
      </w:r>
      <w:r w:rsidRPr="005C7143">
        <w:rPr>
          <w:rFonts w:ascii="Verdana" w:hAnsi="Verdana" w:hint="eastAsia"/>
          <w:color w:val="000000"/>
          <w:shd w:val="clear" w:color="auto" w:fill="FFFFFF"/>
        </w:rPr>
        <w:t>Культурно</w:t>
      </w:r>
      <w:r w:rsidRPr="005C7143">
        <w:rPr>
          <w:rFonts w:ascii="Verdana" w:hAnsi="Verdana"/>
          <w:color w:val="000000"/>
          <w:shd w:val="clear" w:color="auto" w:fill="FFFFFF"/>
        </w:rPr>
        <w:t>-</w:t>
      </w:r>
      <w:r w:rsidRPr="005C7143">
        <w:rPr>
          <w:rFonts w:ascii="Verdana" w:hAnsi="Verdana" w:hint="eastAsia"/>
          <w:color w:val="000000"/>
          <w:shd w:val="clear" w:color="auto" w:fill="FFFFFF"/>
        </w:rPr>
        <w:t>інтелектуальна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складова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цивілізаційного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поступу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українства</w:t>
      </w:r>
      <w:r w:rsidRPr="005C7143">
        <w:rPr>
          <w:rFonts w:ascii="Verdana" w:hAnsi="Verdana"/>
          <w:color w:val="000000"/>
          <w:shd w:val="clear" w:color="auto" w:fill="FFFFFF"/>
        </w:rPr>
        <w:t>" (</w:t>
      </w:r>
      <w:r w:rsidRPr="005C7143">
        <w:rPr>
          <w:rFonts w:ascii="Verdana" w:hAnsi="Verdana" w:hint="eastAsia"/>
          <w:color w:val="000000"/>
          <w:shd w:val="clear" w:color="auto" w:fill="FFFFFF"/>
        </w:rPr>
        <w:t>Київ</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2014), V</w:t>
      </w:r>
      <w:r w:rsidRPr="005C7143">
        <w:rPr>
          <w:rFonts w:ascii="Verdana" w:hAnsi="Verdana" w:hint="eastAsia"/>
          <w:color w:val="000000"/>
          <w:shd w:val="clear" w:color="auto" w:fill="FFFFFF"/>
        </w:rPr>
        <w:t>ІІІ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конференції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міжнародною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участю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Актуальні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проблеми</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перекладознавства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методики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навчання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w:t>
      </w:r>
      <w:r w:rsidRPr="005C7143">
        <w:rPr>
          <w:rFonts w:ascii="Verdana" w:hAnsi="Verdana" w:hint="eastAsia"/>
          <w:color w:val="000000"/>
          <w:shd w:val="clear" w:color="auto" w:fill="FFFFFF"/>
        </w:rPr>
        <w:t>Харків</w:t>
      </w:r>
      <w:r w:rsidRPr="005C7143">
        <w:rPr>
          <w:rFonts w:ascii="Verdana" w:hAnsi="Verdana"/>
          <w:color w:val="000000"/>
          <w:shd w:val="clear" w:color="auto" w:fill="FFFFFF"/>
        </w:rPr>
        <w:t xml:space="preserve">, 2015), </w:t>
      </w:r>
      <w:r w:rsidRPr="005C7143">
        <w:rPr>
          <w:rFonts w:ascii="Verdana" w:hAnsi="Verdana" w:hint="eastAsia"/>
          <w:color w:val="000000"/>
          <w:shd w:val="clear" w:color="auto" w:fill="FFFFFF"/>
        </w:rPr>
        <w:t>Всеукраїнській</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науково</w:t>
      </w:r>
      <w:r w:rsidRPr="005C7143">
        <w:rPr>
          <w:rFonts w:ascii="Verdana" w:hAnsi="Verdana"/>
          <w:color w:val="000000"/>
          <w:shd w:val="clear" w:color="auto" w:fill="FFFFFF"/>
        </w:rPr>
        <w:t>-</w:t>
      </w:r>
      <w:r w:rsidRPr="005C7143">
        <w:rPr>
          <w:rFonts w:ascii="Verdana" w:hAnsi="Verdana" w:hint="eastAsia"/>
          <w:color w:val="000000"/>
          <w:shd w:val="clear" w:color="auto" w:fill="FFFFFF"/>
        </w:rPr>
        <w:t>методичній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конференції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“Актуальні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проблеми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підготовки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перекладачів”</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21</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w:t>
      </w:r>
      <w:r w:rsidRPr="005C7143">
        <w:rPr>
          <w:rFonts w:ascii="Verdana" w:hAnsi="Verdana" w:hint="eastAsia"/>
          <w:color w:val="000000"/>
          <w:shd w:val="clear" w:color="auto" w:fill="FFFFFF"/>
        </w:rPr>
        <w:t>Луцьк</w:t>
      </w:r>
      <w:r w:rsidRPr="005C7143">
        <w:rPr>
          <w:rFonts w:ascii="Verdana" w:hAnsi="Verdana"/>
          <w:color w:val="000000"/>
          <w:shd w:val="clear" w:color="auto" w:fill="FFFFFF"/>
        </w:rPr>
        <w:t xml:space="preserve">, 2002), </w:t>
      </w:r>
      <w:r w:rsidRPr="005C7143">
        <w:rPr>
          <w:rFonts w:ascii="Verdana" w:hAnsi="Verdana" w:hint="eastAsia"/>
          <w:color w:val="000000"/>
          <w:shd w:val="clear" w:color="auto" w:fill="FFFFFF"/>
        </w:rPr>
        <w:t>Всеукраїнській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конференції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Шляхом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твоїх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Голгот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слав</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народе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мій</w:t>
      </w:r>
      <w:r w:rsidRPr="005C7143">
        <w:rPr>
          <w:rFonts w:ascii="Verdana" w:hAnsi="Verdana"/>
          <w:color w:val="000000"/>
          <w:shd w:val="clear" w:color="auto" w:fill="FFFFFF"/>
        </w:rPr>
        <w:t>! (</w:t>
      </w:r>
      <w:r w:rsidRPr="005C7143">
        <w:rPr>
          <w:rFonts w:ascii="Verdana" w:hAnsi="Verdana" w:hint="eastAsia"/>
          <w:color w:val="000000"/>
          <w:shd w:val="clear" w:color="auto" w:fill="FFFFFF"/>
        </w:rPr>
        <w:t>Пам’яті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репресованих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письменників</w:t>
      </w:r>
      <w:r w:rsidRPr="005C7143">
        <w:rPr>
          <w:rFonts w:ascii="Verdana" w:hAnsi="Verdana"/>
          <w:color w:val="000000"/>
          <w:shd w:val="clear" w:color="auto" w:fill="FFFFFF"/>
        </w:rPr>
        <w:t>)" (</w:t>
      </w:r>
      <w:r w:rsidRPr="005C7143">
        <w:rPr>
          <w:rFonts w:ascii="Verdana" w:hAnsi="Verdana" w:hint="eastAsia"/>
          <w:color w:val="000000"/>
          <w:shd w:val="clear" w:color="auto" w:fill="FFFFFF"/>
        </w:rPr>
        <w:t>Київ</w:t>
      </w:r>
      <w:r w:rsidRPr="005C7143">
        <w:rPr>
          <w:rFonts w:ascii="Verdana" w:hAnsi="Verdana"/>
          <w:color w:val="000000"/>
          <w:shd w:val="clear" w:color="auto" w:fill="FFFFFF"/>
        </w:rPr>
        <w:t xml:space="preserve">, 2007), </w:t>
      </w:r>
      <w:r w:rsidRPr="005C7143">
        <w:rPr>
          <w:rFonts w:ascii="Verdana" w:hAnsi="Verdana" w:hint="eastAsia"/>
          <w:color w:val="000000"/>
          <w:shd w:val="clear" w:color="auto" w:fill="FFFFFF"/>
        </w:rPr>
        <w:t>Всеукраїнській</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науковій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конференції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Етнічні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мовно</w:t>
      </w:r>
      <w:r w:rsidRPr="005C7143">
        <w:rPr>
          <w:rFonts w:ascii="Verdana" w:hAnsi="Verdana"/>
          <w:color w:val="000000"/>
          <w:shd w:val="clear" w:color="auto" w:fill="FFFFFF"/>
        </w:rPr>
        <w:t>-</w:t>
      </w:r>
      <w:r w:rsidRPr="005C7143">
        <w:rPr>
          <w:rFonts w:ascii="Verdana" w:hAnsi="Verdana" w:hint="eastAsia"/>
          <w:color w:val="000000"/>
          <w:shd w:val="clear" w:color="auto" w:fill="FFFFFF"/>
        </w:rPr>
        <w:t>культурні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моделі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світу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контексті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українського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перекладознавства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w:t>
      </w:r>
      <w:r w:rsidRPr="005C7143">
        <w:rPr>
          <w:rFonts w:ascii="Verdana" w:hAnsi="Verdana"/>
          <w:color w:val="000000"/>
          <w:shd w:val="clear" w:color="auto" w:fill="FFFFFF"/>
        </w:rPr>
        <w:t xml:space="preserve"> 90-</w:t>
      </w:r>
      <w:r w:rsidRPr="005C7143">
        <w:rPr>
          <w:rFonts w:ascii="Verdana" w:hAnsi="Verdana" w:hint="eastAsia"/>
          <w:color w:val="000000"/>
          <w:shd w:val="clear" w:color="auto" w:fill="FFFFFF"/>
        </w:rPr>
        <w:t>річчя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Миколи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Лукаша</w:t>
      </w:r>
      <w:r w:rsidRPr="005C7143">
        <w:rPr>
          <w:rFonts w:ascii="Verdana" w:hAnsi="Verdana"/>
          <w:color w:val="000000"/>
          <w:shd w:val="clear" w:color="auto" w:fill="FFFFFF"/>
        </w:rPr>
        <w:t>" (</w:t>
      </w:r>
      <w:r w:rsidRPr="005C7143">
        <w:rPr>
          <w:rFonts w:ascii="Verdana" w:hAnsi="Verdana" w:hint="eastAsia"/>
          <w:color w:val="000000"/>
          <w:shd w:val="clear" w:color="auto" w:fill="FFFFFF"/>
        </w:rPr>
        <w:t>Київ</w:t>
      </w:r>
      <w:r w:rsidRPr="005C7143">
        <w:rPr>
          <w:rFonts w:ascii="Verdana" w:hAnsi="Verdana"/>
          <w:color w:val="000000"/>
          <w:shd w:val="clear" w:color="auto" w:fill="FFFFFF"/>
        </w:rPr>
        <w:t>, 2009),</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Всеукраїнській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конференції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Людина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соціум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контексті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проблем</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сучасної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філологічної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науки</w:t>
      </w:r>
      <w:r w:rsidRPr="005C7143">
        <w:rPr>
          <w:rFonts w:ascii="Verdana" w:hAnsi="Verdana"/>
          <w:color w:val="000000"/>
          <w:shd w:val="clear" w:color="auto" w:fill="FFFFFF"/>
        </w:rPr>
        <w:t>" (</w:t>
      </w:r>
      <w:r w:rsidRPr="005C7143">
        <w:rPr>
          <w:rFonts w:ascii="Verdana" w:hAnsi="Verdana" w:hint="eastAsia"/>
          <w:color w:val="000000"/>
          <w:shd w:val="clear" w:color="auto" w:fill="FFFFFF"/>
        </w:rPr>
        <w:t>Київ</w:t>
      </w:r>
      <w:r w:rsidRPr="005C7143">
        <w:rPr>
          <w:rFonts w:ascii="Verdana" w:hAnsi="Verdana"/>
          <w:color w:val="000000"/>
          <w:shd w:val="clear" w:color="auto" w:fill="FFFFFF"/>
        </w:rPr>
        <w:t xml:space="preserve">, 2012), </w:t>
      </w:r>
      <w:r w:rsidRPr="005C7143">
        <w:rPr>
          <w:rFonts w:ascii="Verdana" w:hAnsi="Verdana" w:hint="eastAsia"/>
          <w:color w:val="000000"/>
          <w:shd w:val="clear" w:color="auto" w:fill="FFFFFF"/>
        </w:rPr>
        <w:t>ІІ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Всеукраїнській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конференції</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германістів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Германістика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21-</w:t>
      </w:r>
      <w:r w:rsidRPr="005C7143">
        <w:rPr>
          <w:rFonts w:ascii="Verdana" w:hAnsi="Verdana" w:hint="eastAsia"/>
          <w:color w:val="000000"/>
          <w:shd w:val="clear" w:color="auto" w:fill="FFFFFF"/>
        </w:rPr>
        <w:t>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столітті</w:t>
      </w:r>
      <w:r w:rsidRPr="005C7143">
        <w:rPr>
          <w:rFonts w:ascii="Verdana" w:hAnsi="Verdana"/>
          <w:color w:val="000000"/>
          <w:shd w:val="clear" w:color="auto" w:fill="FFFFFF"/>
        </w:rPr>
        <w:t>" (</w:t>
      </w:r>
      <w:r w:rsidRPr="005C7143">
        <w:rPr>
          <w:rFonts w:ascii="Verdana" w:hAnsi="Verdana" w:hint="eastAsia"/>
          <w:color w:val="000000"/>
          <w:shd w:val="clear" w:color="auto" w:fill="FFFFFF"/>
        </w:rPr>
        <w:t>Харків</w:t>
      </w:r>
      <w:r w:rsidRPr="005C7143">
        <w:rPr>
          <w:rFonts w:ascii="Verdana" w:hAnsi="Verdana"/>
          <w:color w:val="000000"/>
          <w:shd w:val="clear" w:color="auto" w:fill="FFFFFF"/>
        </w:rPr>
        <w:t xml:space="preserve">, 2012), </w:t>
      </w:r>
      <w:r w:rsidRPr="005C7143">
        <w:rPr>
          <w:rFonts w:ascii="Verdana" w:hAnsi="Verdana" w:hint="eastAsia"/>
          <w:color w:val="000000"/>
          <w:shd w:val="clear" w:color="auto" w:fill="FFFFFF"/>
        </w:rPr>
        <w:t>Всеукраїнській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науковій</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конференції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пам</w:t>
      </w:r>
      <w:r w:rsidRPr="005C7143">
        <w:rPr>
          <w:rFonts w:ascii="Verdana" w:hAnsi="Verdana"/>
          <w:color w:val="000000"/>
          <w:shd w:val="clear" w:color="auto" w:fill="FFFFFF"/>
        </w:rPr>
        <w:t>'</w:t>
      </w:r>
      <w:r w:rsidRPr="005C7143">
        <w:rPr>
          <w:rFonts w:ascii="Verdana" w:hAnsi="Verdana" w:hint="eastAsia"/>
          <w:color w:val="000000"/>
          <w:shd w:val="clear" w:color="auto" w:fill="FFFFFF"/>
        </w:rPr>
        <w:t>яті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професора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w:t>
      </w:r>
      <w:r w:rsidRPr="005C7143">
        <w:rPr>
          <w:rFonts w:ascii="Verdana" w:hAnsi="Verdana"/>
          <w:color w:val="000000"/>
          <w:shd w:val="clear" w:color="auto" w:fill="FFFFFF"/>
        </w:rPr>
        <w:t>.</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Квесилевича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Сучасний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стан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перспективи</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лінгвістичних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досліджень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проблеми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перекладу</w:t>
      </w:r>
      <w:r w:rsidRPr="005C7143">
        <w:rPr>
          <w:rFonts w:ascii="Verdana" w:hAnsi="Verdana"/>
          <w:color w:val="000000"/>
          <w:shd w:val="clear" w:color="auto" w:fill="FFFFFF"/>
        </w:rPr>
        <w:t>" (</w:t>
      </w:r>
      <w:r w:rsidRPr="005C7143">
        <w:rPr>
          <w:rFonts w:ascii="Verdana" w:hAnsi="Verdana" w:hint="eastAsia"/>
          <w:color w:val="000000"/>
          <w:shd w:val="clear" w:color="auto" w:fill="FFFFFF"/>
        </w:rPr>
        <w:t>Житомир</w:t>
      </w:r>
      <w:r w:rsidRPr="005C7143">
        <w:rPr>
          <w:rFonts w:ascii="Verdana" w:hAnsi="Verdana"/>
          <w:color w:val="000000"/>
          <w:shd w:val="clear" w:color="auto" w:fill="FFFFFF"/>
        </w:rPr>
        <w:t xml:space="preserve">, 2013), </w:t>
      </w:r>
      <w:r w:rsidRPr="005C7143">
        <w:rPr>
          <w:rFonts w:ascii="Verdana" w:hAnsi="Verdana" w:hint="eastAsia"/>
          <w:color w:val="000000"/>
          <w:shd w:val="clear" w:color="auto" w:fill="FFFFFF"/>
        </w:rPr>
        <w:t>Всеукраїнській</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науково</w:t>
      </w:r>
      <w:r w:rsidRPr="005C7143">
        <w:rPr>
          <w:rFonts w:ascii="Verdana" w:hAnsi="Verdana"/>
          <w:color w:val="000000"/>
          <w:shd w:val="clear" w:color="auto" w:fill="FFFFFF"/>
        </w:rPr>
        <w:t>-</w:t>
      </w:r>
      <w:r w:rsidRPr="005C7143">
        <w:rPr>
          <w:rFonts w:ascii="Verdana" w:hAnsi="Verdana" w:hint="eastAsia"/>
          <w:color w:val="000000"/>
          <w:shd w:val="clear" w:color="auto" w:fill="FFFFFF"/>
        </w:rPr>
        <w:t>практичній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конференції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Тенденції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розвитку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функціонування</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слов’янських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германських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w:t>
      </w:r>
      <w:r w:rsidRPr="005C7143">
        <w:rPr>
          <w:rFonts w:ascii="Verdana" w:hAnsi="Verdana"/>
          <w:color w:val="000000"/>
          <w:shd w:val="clear" w:color="auto" w:fill="FFFFFF"/>
        </w:rPr>
        <w:t>" (</w:t>
      </w:r>
      <w:r w:rsidRPr="005C7143">
        <w:rPr>
          <w:rFonts w:ascii="Verdana" w:hAnsi="Verdana" w:hint="eastAsia"/>
          <w:color w:val="000000"/>
          <w:shd w:val="clear" w:color="auto" w:fill="FFFFFF"/>
        </w:rPr>
        <w:t>Миколаїв</w:t>
      </w:r>
      <w:r w:rsidRPr="005C7143">
        <w:rPr>
          <w:rFonts w:ascii="Verdana" w:hAnsi="Verdana"/>
          <w:color w:val="000000"/>
          <w:shd w:val="clear" w:color="auto" w:fill="FFFFFF"/>
        </w:rPr>
        <w:t xml:space="preserve">, 2013), </w:t>
      </w:r>
      <w:r w:rsidRPr="005C7143">
        <w:rPr>
          <w:rFonts w:ascii="Verdana" w:hAnsi="Verdana" w:hint="eastAsia"/>
          <w:color w:val="000000"/>
          <w:shd w:val="clear" w:color="auto" w:fill="FFFFFF"/>
        </w:rPr>
        <w:t>Всеукраїнської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наукової</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конференції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участю</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молодих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учених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свідомість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художня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творчість</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Інтернет</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дзеркалі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сучасних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філологічних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студій</w:t>
      </w:r>
      <w:r w:rsidRPr="005C7143">
        <w:rPr>
          <w:rFonts w:ascii="Verdana" w:hAnsi="Verdana"/>
          <w:color w:val="000000"/>
          <w:shd w:val="clear" w:color="auto" w:fill="FFFFFF"/>
        </w:rPr>
        <w:t>" (</w:t>
      </w:r>
      <w:r w:rsidRPr="005C7143">
        <w:rPr>
          <w:rFonts w:ascii="Verdana" w:hAnsi="Verdana" w:hint="eastAsia"/>
          <w:color w:val="000000"/>
          <w:shd w:val="clear" w:color="auto" w:fill="FFFFFF"/>
        </w:rPr>
        <w:t>Київ</w:t>
      </w:r>
      <w:r w:rsidRPr="005C7143">
        <w:rPr>
          <w:rFonts w:ascii="Verdana" w:hAnsi="Verdana"/>
          <w:color w:val="000000"/>
          <w:shd w:val="clear" w:color="auto" w:fill="FFFFFF"/>
        </w:rPr>
        <w:t xml:space="preserve">, 2013), </w:t>
      </w:r>
      <w:r w:rsidRPr="005C7143">
        <w:rPr>
          <w:rFonts w:ascii="Verdana" w:hAnsi="Verdana" w:hint="eastAsia"/>
          <w:color w:val="000000"/>
          <w:shd w:val="clear" w:color="auto" w:fill="FFFFFF"/>
        </w:rPr>
        <w:t>Всеукраїнській</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науково</w:t>
      </w:r>
      <w:r w:rsidRPr="005C7143">
        <w:rPr>
          <w:rFonts w:ascii="Verdana" w:hAnsi="Verdana"/>
          <w:color w:val="000000"/>
          <w:shd w:val="clear" w:color="auto" w:fill="FFFFFF"/>
        </w:rPr>
        <w:t>-</w:t>
      </w:r>
      <w:r w:rsidRPr="005C7143">
        <w:rPr>
          <w:rFonts w:ascii="Verdana" w:hAnsi="Verdana" w:hint="eastAsia"/>
          <w:color w:val="000000"/>
          <w:shd w:val="clear" w:color="auto" w:fill="FFFFFF"/>
        </w:rPr>
        <w:t>практичній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конференції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Українське</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слово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мовами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народів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світу</w:t>
      </w:r>
      <w:r w:rsidRPr="005C7143">
        <w:rPr>
          <w:rFonts w:ascii="Verdana" w:hAnsi="Verdana"/>
          <w:color w:val="000000"/>
          <w:shd w:val="clear" w:color="auto" w:fill="FFFFFF"/>
        </w:rPr>
        <w:t>",</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присвяченій</w:t>
      </w:r>
      <w:r w:rsidRPr="005C7143">
        <w:rPr>
          <w:rFonts w:ascii="Verdana" w:hAnsi="Verdana"/>
          <w:color w:val="000000"/>
          <w:shd w:val="clear" w:color="auto" w:fill="FFFFFF"/>
        </w:rPr>
        <w:t xml:space="preserve"> 201-</w:t>
      </w:r>
      <w:r w:rsidRPr="005C7143">
        <w:rPr>
          <w:rFonts w:ascii="Verdana" w:hAnsi="Verdana" w:hint="eastAsia"/>
          <w:color w:val="000000"/>
          <w:shd w:val="clear" w:color="auto" w:fill="FFFFFF"/>
        </w:rPr>
        <w:t>річниці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народження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Тараса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Шевченка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Дрогобич</w:t>
      </w:r>
      <w:r w:rsidRPr="005C7143">
        <w:rPr>
          <w:rFonts w:ascii="Verdana" w:hAnsi="Verdana"/>
          <w:color w:val="000000"/>
          <w:shd w:val="clear" w:color="auto" w:fill="FFFFFF"/>
        </w:rPr>
        <w:t>, 2015),</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науковій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конференції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Мовні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конфлікти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гармонізація</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суспільства</w:t>
      </w:r>
      <w:r w:rsidRPr="005C7143">
        <w:rPr>
          <w:rFonts w:ascii="Verdana" w:hAnsi="Verdana"/>
          <w:color w:val="000000"/>
          <w:shd w:val="clear" w:color="auto" w:fill="FFFFFF"/>
        </w:rPr>
        <w:t>" (</w:t>
      </w:r>
      <w:r w:rsidRPr="005C7143">
        <w:rPr>
          <w:rFonts w:ascii="Verdana" w:hAnsi="Verdana" w:hint="eastAsia"/>
          <w:color w:val="000000"/>
          <w:shd w:val="clear" w:color="auto" w:fill="FFFFFF"/>
        </w:rPr>
        <w:t>Київ</w:t>
      </w:r>
      <w:r w:rsidRPr="005C7143">
        <w:rPr>
          <w:rFonts w:ascii="Verdana" w:hAnsi="Verdana"/>
          <w:color w:val="000000"/>
          <w:shd w:val="clear" w:color="auto" w:fill="FFFFFF"/>
        </w:rPr>
        <w:t xml:space="preserve">, 2001), </w:t>
      </w:r>
      <w:r w:rsidRPr="005C7143">
        <w:rPr>
          <w:rFonts w:ascii="Verdana" w:hAnsi="Verdana" w:hint="eastAsia"/>
          <w:color w:val="000000"/>
          <w:shd w:val="clear" w:color="auto" w:fill="FFFFFF"/>
        </w:rPr>
        <w:t>на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ХХІІ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науково</w:t>
      </w:r>
      <w:r w:rsidRPr="005C7143">
        <w:rPr>
          <w:rFonts w:ascii="Verdana" w:hAnsi="Verdana"/>
          <w:color w:val="000000"/>
          <w:shd w:val="clear" w:color="auto" w:fill="FFFFFF"/>
        </w:rPr>
        <w:t>-</w:t>
      </w:r>
      <w:r w:rsidRPr="005C7143">
        <w:rPr>
          <w:rFonts w:ascii="Verdana" w:hAnsi="Verdana" w:hint="eastAsia"/>
          <w:color w:val="000000"/>
          <w:shd w:val="clear" w:color="auto" w:fill="FFFFFF"/>
        </w:rPr>
        <w:t>практичній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конференції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Асоціації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германістів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Українська</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германістика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діалог</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культур</w:t>
      </w:r>
      <w:r w:rsidRPr="005C7143">
        <w:rPr>
          <w:rFonts w:ascii="Verdana" w:hAnsi="Verdana"/>
          <w:color w:val="000000"/>
          <w:shd w:val="clear" w:color="auto" w:fill="FFFFFF"/>
        </w:rPr>
        <w:t>" (</w:t>
      </w:r>
      <w:r w:rsidRPr="005C7143">
        <w:rPr>
          <w:rFonts w:ascii="Verdana" w:hAnsi="Verdana" w:hint="eastAsia"/>
          <w:color w:val="000000"/>
          <w:shd w:val="clear" w:color="auto" w:fill="FFFFFF"/>
        </w:rPr>
        <w:t>Львів</w:t>
      </w:r>
      <w:r w:rsidRPr="005C7143">
        <w:rPr>
          <w:rFonts w:ascii="Verdana" w:hAnsi="Verdana"/>
          <w:color w:val="000000"/>
          <w:shd w:val="clear" w:color="auto" w:fill="FFFFFF"/>
        </w:rPr>
        <w:t xml:space="preserve">, 2015),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читаннях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Український</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переклад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від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Зерова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сьогодення</w:t>
      </w:r>
      <w:r w:rsidRPr="005C7143">
        <w:rPr>
          <w:rFonts w:ascii="Verdana" w:hAnsi="Verdana"/>
          <w:color w:val="000000"/>
          <w:shd w:val="clear" w:color="auto" w:fill="FFFFFF"/>
        </w:rPr>
        <w:t>" (</w:t>
      </w:r>
      <w:r w:rsidRPr="005C7143">
        <w:rPr>
          <w:rFonts w:ascii="Verdana" w:hAnsi="Verdana" w:hint="eastAsia"/>
          <w:color w:val="000000"/>
          <w:shd w:val="clear" w:color="auto" w:fill="FFFFFF"/>
        </w:rPr>
        <w:t>Київ</w:t>
      </w:r>
      <w:r w:rsidRPr="005C7143">
        <w:rPr>
          <w:rFonts w:ascii="Verdana" w:hAnsi="Verdana"/>
          <w:color w:val="000000"/>
          <w:shd w:val="clear" w:color="auto" w:fill="FFFFFF"/>
        </w:rPr>
        <w:t xml:space="preserve">, 2004), </w:t>
      </w:r>
      <w:r w:rsidRPr="005C7143">
        <w:rPr>
          <w:rFonts w:ascii="Verdana" w:hAnsi="Verdana" w:hint="eastAsia"/>
          <w:color w:val="000000"/>
          <w:shd w:val="clear" w:color="auto" w:fill="FFFFFF"/>
        </w:rPr>
        <w:t>під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час</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наукової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подіумної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дискусії</w:t>
      </w:r>
    </w:p>
    <w:p w:rsidR="005C7143" w:rsidRPr="005C7143" w:rsidRDefault="005C7143" w:rsidP="005C7143">
      <w:pPr>
        <w:rPr>
          <w:rFonts w:ascii="Verdana" w:hAnsi="Verdana"/>
          <w:color w:val="000000"/>
          <w:shd w:val="clear" w:color="auto" w:fill="FFFFFF"/>
        </w:rPr>
      </w:pPr>
      <w:r w:rsidRPr="005C7143">
        <w:rPr>
          <w:rFonts w:ascii="Verdana" w:hAnsi="Verdana"/>
          <w:color w:val="000000"/>
          <w:shd w:val="clear" w:color="auto" w:fill="FFFFFF"/>
        </w:rPr>
        <w:t>"</w:t>
      </w:r>
      <w:r w:rsidRPr="005C7143">
        <w:rPr>
          <w:rFonts w:ascii="Verdana" w:hAnsi="Verdana" w:hint="eastAsia"/>
          <w:color w:val="000000"/>
          <w:shd w:val="clear" w:color="auto" w:fill="FFFFFF"/>
        </w:rPr>
        <w:t>Переклади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австрійської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літератури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Україні</w:t>
      </w:r>
      <w:r w:rsidRPr="005C7143">
        <w:rPr>
          <w:rFonts w:ascii="Verdana" w:hAnsi="Verdana"/>
          <w:color w:val="000000"/>
          <w:shd w:val="clear" w:color="auto" w:fill="FFFFFF"/>
        </w:rPr>
        <w:t>" (</w:t>
      </w:r>
      <w:r w:rsidRPr="005C7143">
        <w:rPr>
          <w:rFonts w:ascii="Verdana" w:hAnsi="Verdana" w:hint="eastAsia"/>
          <w:color w:val="000000"/>
          <w:shd w:val="clear" w:color="auto" w:fill="FFFFFF"/>
        </w:rPr>
        <w:t>Київ</w:t>
      </w:r>
      <w:r w:rsidRPr="005C7143">
        <w:rPr>
          <w:rFonts w:ascii="Verdana" w:hAnsi="Verdana"/>
          <w:color w:val="000000"/>
          <w:shd w:val="clear" w:color="auto" w:fill="FFFFFF"/>
        </w:rPr>
        <w:t xml:space="preserve">, 2013), </w:t>
      </w:r>
      <w:r w:rsidRPr="005C7143">
        <w:rPr>
          <w:rFonts w:ascii="Verdana" w:hAnsi="Verdana" w:hint="eastAsia"/>
          <w:color w:val="000000"/>
          <w:shd w:val="clear" w:color="auto" w:fill="FFFFFF"/>
        </w:rPr>
        <w:t>під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час</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циклу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доповідей</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Берлінському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університеті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імені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Гумбольдта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Берлін</w:t>
      </w:r>
      <w:r w:rsidRPr="005C7143">
        <w:rPr>
          <w:rFonts w:ascii="Verdana" w:hAnsi="Verdana"/>
          <w:color w:val="000000"/>
          <w:shd w:val="clear" w:color="auto" w:fill="FFFFFF"/>
        </w:rPr>
        <w:t xml:space="preserve">, 2014),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доповіді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університеті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Ебергарда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Карла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Тюбінґен</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Німеччина</w:t>
      </w:r>
      <w:r w:rsidRPr="005C7143">
        <w:rPr>
          <w:rFonts w:ascii="Verdana" w:hAnsi="Verdana"/>
          <w:color w:val="000000"/>
          <w:shd w:val="clear" w:color="auto" w:fill="FFFFFF"/>
        </w:rPr>
        <w:t xml:space="preserve">, 2014), </w:t>
      </w:r>
      <w:r w:rsidRPr="005C7143">
        <w:rPr>
          <w:rFonts w:ascii="Verdana" w:hAnsi="Verdana" w:hint="eastAsia"/>
          <w:color w:val="000000"/>
          <w:shd w:val="clear" w:color="auto" w:fill="FFFFFF"/>
        </w:rPr>
        <w:t>під</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час</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презентації</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монографії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Форумі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видавців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Львів</w:t>
      </w:r>
      <w:r w:rsidRPr="005C7143">
        <w:rPr>
          <w:rFonts w:ascii="Verdana" w:hAnsi="Verdana"/>
          <w:color w:val="000000"/>
          <w:shd w:val="clear" w:color="auto" w:fill="FFFFFF"/>
        </w:rPr>
        <w:t>, 2015).</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Структура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дисертації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Робота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містить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вступ</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чотири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розділи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висновками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кожного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загальні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висновки</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список</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використаних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джерел</w:t>
      </w:r>
      <w:r w:rsidRPr="005C7143">
        <w:rPr>
          <w:rFonts w:ascii="Verdana" w:hAnsi="Verdana"/>
          <w:color w:val="000000"/>
          <w:shd w:val="clear" w:color="auto" w:fill="FFFFFF"/>
        </w:rPr>
        <w:t xml:space="preserve"> (666 </w:t>
      </w:r>
      <w:r w:rsidRPr="005C7143">
        <w:rPr>
          <w:rFonts w:ascii="Verdana" w:hAnsi="Verdana" w:hint="eastAsia"/>
          <w:color w:val="000000"/>
          <w:shd w:val="clear" w:color="auto" w:fill="FFFFFF"/>
        </w:rPr>
        <w:t>позицій</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науково</w:t>
      </w:r>
      <w:r w:rsidRPr="005C7143">
        <w:rPr>
          <w:rFonts w:ascii="Verdana" w:hAnsi="Verdana"/>
          <w:color w:val="000000"/>
          <w:shd w:val="clear" w:color="auto" w:fill="FFFFFF"/>
        </w:rPr>
        <w:t>-</w:t>
      </w:r>
      <w:r w:rsidRPr="005C7143">
        <w:rPr>
          <w:rFonts w:ascii="Verdana" w:hAnsi="Verdana" w:hint="eastAsia"/>
          <w:color w:val="000000"/>
          <w:shd w:val="clear" w:color="auto" w:fill="FFFFFF"/>
        </w:rPr>
        <w:t>критичних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праць</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матеріалів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періодики</w:t>
      </w:r>
      <w:r w:rsidRPr="005C7143">
        <w:rPr>
          <w:rFonts w:ascii="Verdana" w:hAnsi="Verdana"/>
          <w:color w:val="000000"/>
          <w:shd w:val="clear" w:color="auto" w:fill="FFFFFF"/>
        </w:rPr>
        <w:t xml:space="preserve">, 74 </w:t>
      </w:r>
      <w:r w:rsidRPr="005C7143">
        <w:rPr>
          <w:rFonts w:ascii="Verdana" w:hAnsi="Verdana" w:hint="eastAsia"/>
          <w:color w:val="000000"/>
          <w:shd w:val="clear" w:color="auto" w:fill="FFFFFF"/>
        </w:rPr>
        <w:t>позиції</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джерел</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ілюстративного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матеріалу</w:t>
      </w:r>
      <w:r w:rsidRPr="005C7143">
        <w:rPr>
          <w:rFonts w:ascii="Verdana" w:hAnsi="Verdana"/>
          <w:color w:val="000000"/>
          <w:shd w:val="clear" w:color="auto" w:fill="FFFFFF"/>
        </w:rPr>
        <w:t xml:space="preserve">, 23 </w:t>
      </w:r>
      <w:r w:rsidRPr="005C7143">
        <w:rPr>
          <w:rFonts w:ascii="Verdana" w:hAnsi="Verdana" w:hint="eastAsia"/>
          <w:color w:val="000000"/>
          <w:shd w:val="clear" w:color="auto" w:fill="FFFFFF"/>
        </w:rPr>
        <w:t>позиції</w:t>
      </w:r>
      <w:r w:rsidRPr="005C7143">
        <w:rPr>
          <w:rFonts w:ascii="Verdana" w:hAnsi="Verdana"/>
          <w:color w:val="000000"/>
          <w:shd w:val="clear" w:color="auto" w:fill="FFFFFF"/>
        </w:rPr>
        <w:t xml:space="preserve"> − </w:t>
      </w:r>
      <w:r w:rsidRPr="005C7143">
        <w:rPr>
          <w:rFonts w:ascii="Verdana" w:hAnsi="Verdana" w:hint="eastAsia"/>
          <w:color w:val="000000"/>
          <w:shd w:val="clear" w:color="auto" w:fill="FFFFFF"/>
        </w:rPr>
        <w:t>джерел</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довідкового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характеру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У</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роботі</w:t>
      </w:r>
    </w:p>
    <w:p w:rsidR="005C7143" w:rsidRPr="005C7143" w:rsidRDefault="005C7143" w:rsidP="005C7143">
      <w:pPr>
        <w:rPr>
          <w:rFonts w:ascii="Verdana" w:hAnsi="Verdana"/>
          <w:color w:val="000000"/>
          <w:shd w:val="clear" w:color="auto" w:fill="FFFFFF"/>
        </w:rPr>
      </w:pPr>
      <w:r w:rsidRPr="005C7143">
        <w:rPr>
          <w:rFonts w:ascii="Verdana" w:hAnsi="Verdana" w:hint="eastAsia"/>
          <w:color w:val="000000"/>
          <w:shd w:val="clear" w:color="auto" w:fill="FFFFFF"/>
        </w:rPr>
        <w:t>наявні</w:t>
      </w:r>
      <w:r w:rsidRPr="005C7143">
        <w:rPr>
          <w:rFonts w:ascii="Verdana" w:hAnsi="Verdana"/>
          <w:color w:val="000000"/>
          <w:shd w:val="clear" w:color="auto" w:fill="FFFFFF"/>
        </w:rPr>
        <w:t xml:space="preserve"> 5 </w:t>
      </w:r>
      <w:r w:rsidRPr="005C7143">
        <w:rPr>
          <w:rFonts w:ascii="Verdana" w:hAnsi="Verdana" w:hint="eastAsia"/>
          <w:color w:val="000000"/>
          <w:shd w:val="clear" w:color="auto" w:fill="FFFFFF"/>
        </w:rPr>
        <w:t>рисунків</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Загальний</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обсяг</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праці</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становить</w:t>
      </w:r>
      <w:r w:rsidRPr="005C7143">
        <w:rPr>
          <w:rFonts w:ascii="Verdana" w:hAnsi="Verdana"/>
          <w:color w:val="000000"/>
          <w:shd w:val="clear" w:color="auto" w:fill="FFFFFF"/>
        </w:rPr>
        <w:t xml:space="preserve"> 491 </w:t>
      </w:r>
      <w:r w:rsidRPr="005C7143">
        <w:rPr>
          <w:rFonts w:ascii="Verdana" w:hAnsi="Verdana" w:hint="eastAsia"/>
          <w:color w:val="000000"/>
          <w:shd w:val="clear" w:color="auto" w:fill="FFFFFF"/>
        </w:rPr>
        <w:t>сторінка</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з</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них</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обсяг</w:t>
      </w:r>
    </w:p>
    <w:p w:rsidR="00C850E1" w:rsidRDefault="005C7143" w:rsidP="005C7143">
      <w:pPr>
        <w:rPr>
          <w:rFonts w:ascii="Verdana" w:hAnsi="Verdana"/>
          <w:color w:val="000000"/>
          <w:shd w:val="clear" w:color="auto" w:fill="FFFFFF"/>
          <w:lang w:val="en-US"/>
        </w:rPr>
      </w:pPr>
      <w:r w:rsidRPr="005C7143">
        <w:rPr>
          <w:rFonts w:ascii="Verdana" w:hAnsi="Verdana" w:hint="eastAsia"/>
          <w:color w:val="000000"/>
          <w:shd w:val="clear" w:color="auto" w:fill="FFFFFF"/>
        </w:rPr>
        <w:t>основного</w:t>
      </w:r>
      <w:r w:rsidRPr="005C7143">
        <w:rPr>
          <w:rFonts w:ascii="Verdana" w:hAnsi="Verdana"/>
          <w:color w:val="000000"/>
          <w:shd w:val="clear" w:color="auto" w:fill="FFFFFF"/>
        </w:rPr>
        <w:t xml:space="preserve"> </w:t>
      </w:r>
      <w:r w:rsidRPr="005C7143">
        <w:rPr>
          <w:rFonts w:ascii="Verdana" w:hAnsi="Verdana" w:hint="eastAsia"/>
          <w:color w:val="000000"/>
          <w:shd w:val="clear" w:color="auto" w:fill="FFFFFF"/>
        </w:rPr>
        <w:t>тексту</w:t>
      </w:r>
      <w:r w:rsidRPr="005C7143">
        <w:rPr>
          <w:rFonts w:ascii="Verdana" w:hAnsi="Verdana"/>
          <w:color w:val="000000"/>
          <w:shd w:val="clear" w:color="auto" w:fill="FFFFFF"/>
        </w:rPr>
        <w:t xml:space="preserve"> − 416 </w:t>
      </w:r>
      <w:r w:rsidRPr="005C7143">
        <w:rPr>
          <w:rFonts w:ascii="Verdana" w:hAnsi="Verdana" w:hint="eastAsia"/>
          <w:color w:val="000000"/>
          <w:shd w:val="clear" w:color="auto" w:fill="FFFFFF"/>
        </w:rPr>
        <w:t>сторінок</w:t>
      </w:r>
      <w:r w:rsidRPr="005C7143">
        <w:rPr>
          <w:rFonts w:ascii="Verdana" w:hAnsi="Verdana"/>
          <w:color w:val="000000"/>
          <w:shd w:val="clear" w:color="auto" w:fill="FFFFFF"/>
        </w:rPr>
        <w:t>.</w:t>
      </w:r>
    </w:p>
    <w:p w:rsidR="005C7143" w:rsidRDefault="005C7143" w:rsidP="005C7143">
      <w:pPr>
        <w:rPr>
          <w:rFonts w:ascii="Verdana" w:hAnsi="Verdana"/>
          <w:color w:val="000000"/>
          <w:shd w:val="clear" w:color="auto" w:fill="FFFFFF"/>
          <w:lang w:val="en-US"/>
        </w:rPr>
      </w:pPr>
    </w:p>
    <w:p w:rsidR="005C7143" w:rsidRDefault="005C7143" w:rsidP="005C7143">
      <w:pPr>
        <w:rPr>
          <w:rFonts w:ascii="Verdana" w:hAnsi="Verdana"/>
          <w:color w:val="000000"/>
          <w:shd w:val="clear" w:color="auto" w:fill="FFFFFF"/>
          <w:lang w:val="en-US"/>
        </w:rPr>
      </w:pPr>
    </w:p>
    <w:p w:rsidR="005C7143" w:rsidRPr="005C7143" w:rsidRDefault="005C7143" w:rsidP="005C7143">
      <w:pPr>
        <w:rPr>
          <w:lang w:val="en-US"/>
        </w:rPr>
      </w:pPr>
      <w:r w:rsidRPr="005C7143">
        <w:rPr>
          <w:rFonts w:hint="eastAsia"/>
          <w:lang w:val="en-US"/>
        </w:rPr>
        <w:t>ЗАГАЛЬНІ</w:t>
      </w:r>
      <w:r w:rsidRPr="005C7143">
        <w:rPr>
          <w:lang w:val="en-US"/>
        </w:rPr>
        <w:t></w:t>
      </w:r>
      <w:r w:rsidRPr="005C7143">
        <w:rPr>
          <w:rFonts w:hint="eastAsia"/>
          <w:lang w:val="en-US"/>
        </w:rPr>
        <w:t>ВИСНОВКИ</w:t>
      </w:r>
    </w:p>
    <w:p w:rsidR="005C7143" w:rsidRPr="005C7143" w:rsidRDefault="005C7143" w:rsidP="005C7143">
      <w:pPr>
        <w:rPr>
          <w:lang w:val="en-US"/>
        </w:rPr>
      </w:pPr>
      <w:r w:rsidRPr="005C7143">
        <w:rPr>
          <w:rFonts w:hint="eastAsia"/>
          <w:lang w:val="en-US"/>
        </w:rPr>
        <w:t>У</w:t>
      </w:r>
      <w:r w:rsidRPr="005C7143">
        <w:rPr>
          <w:lang w:val="en-US"/>
        </w:rPr>
        <w:t></w:t>
      </w:r>
      <w:r w:rsidRPr="005C7143">
        <w:rPr>
          <w:rFonts w:hint="eastAsia"/>
          <w:lang w:val="en-US"/>
        </w:rPr>
        <w:t>дисертації</w:t>
      </w:r>
      <w:r w:rsidRPr="005C7143">
        <w:rPr>
          <w:lang w:val="en-US"/>
        </w:rPr>
        <w:t></w:t>
      </w:r>
      <w:r w:rsidRPr="005C7143">
        <w:rPr>
          <w:rFonts w:hint="eastAsia"/>
          <w:lang w:val="en-US"/>
        </w:rPr>
        <w:t>наведено</w:t>
      </w:r>
      <w:r w:rsidRPr="005C7143">
        <w:rPr>
          <w:lang w:val="en-US"/>
        </w:rPr>
        <w:t></w:t>
      </w:r>
      <w:r w:rsidRPr="005C7143">
        <w:rPr>
          <w:rFonts w:hint="eastAsia"/>
          <w:lang w:val="en-US"/>
        </w:rPr>
        <w:t>теоретичне</w:t>
      </w:r>
      <w:r w:rsidRPr="005C7143">
        <w:rPr>
          <w:lang w:val="en-US"/>
        </w:rPr>
        <w:t></w:t>
      </w:r>
      <w:r w:rsidRPr="005C7143">
        <w:rPr>
          <w:rFonts w:hint="eastAsia"/>
          <w:lang w:val="en-US"/>
        </w:rPr>
        <w:t>узагальнення</w:t>
      </w:r>
      <w:r w:rsidRPr="005C7143">
        <w:rPr>
          <w:lang w:val="en-US"/>
        </w:rPr>
        <w:t></w:t>
      </w:r>
      <w:r w:rsidRPr="005C7143">
        <w:rPr>
          <w:rFonts w:hint="eastAsia"/>
          <w:lang w:val="en-US"/>
        </w:rPr>
        <w:t>проблеми</w:t>
      </w:r>
      <w:r w:rsidRPr="005C7143">
        <w:rPr>
          <w:lang w:val="en-US"/>
        </w:rPr>
        <w:t></w:t>
      </w:r>
      <w:r w:rsidRPr="005C7143">
        <w:rPr>
          <w:rFonts w:hint="eastAsia"/>
          <w:lang w:val="en-US"/>
        </w:rPr>
        <w:t>особистісного</w:t>
      </w:r>
    </w:p>
    <w:p w:rsidR="005C7143" w:rsidRPr="005C7143" w:rsidRDefault="005C7143" w:rsidP="005C7143">
      <w:pPr>
        <w:rPr>
          <w:lang w:val="en-US"/>
        </w:rPr>
      </w:pPr>
      <w:r w:rsidRPr="005C7143">
        <w:rPr>
          <w:rFonts w:hint="eastAsia"/>
          <w:lang w:val="en-US"/>
        </w:rPr>
        <w:t>аспекту</w:t>
      </w:r>
      <w:r w:rsidRPr="005C7143">
        <w:rPr>
          <w:lang w:val="en-US"/>
        </w:rPr>
        <w:t></w:t>
      </w:r>
      <w:r w:rsidRPr="005C7143">
        <w:rPr>
          <w:rFonts w:hint="eastAsia"/>
          <w:lang w:val="en-US"/>
        </w:rPr>
        <w:t>художнього</w:t>
      </w:r>
      <w:r w:rsidRPr="005C7143">
        <w:rPr>
          <w:lang w:val="en-US"/>
        </w:rPr>
        <w:t></w:t>
      </w:r>
      <w:r w:rsidRPr="005C7143">
        <w:rPr>
          <w:rFonts w:hint="eastAsia"/>
          <w:lang w:val="en-US"/>
        </w:rPr>
        <w:t>перекладу</w:t>
      </w:r>
      <w:r w:rsidRPr="005C7143">
        <w:rPr>
          <w:lang w:val="en-US"/>
        </w:rPr>
        <w:t></w:t>
      </w:r>
      <w:r w:rsidRPr="005C7143">
        <w:rPr>
          <w:lang w:val="en-US"/>
        </w:rPr>
        <w:t></w:t>
      </w:r>
      <w:r w:rsidRPr="005C7143">
        <w:rPr>
          <w:rFonts w:hint="eastAsia"/>
          <w:lang w:val="en-US"/>
        </w:rPr>
        <w:t>що</w:t>
      </w:r>
      <w:r w:rsidRPr="005C7143">
        <w:rPr>
          <w:lang w:val="en-US"/>
        </w:rPr>
        <w:t></w:t>
      </w:r>
      <w:r w:rsidRPr="005C7143">
        <w:rPr>
          <w:rFonts w:hint="eastAsia"/>
          <w:lang w:val="en-US"/>
        </w:rPr>
        <w:t>базується</w:t>
      </w:r>
      <w:r w:rsidRPr="005C7143">
        <w:rPr>
          <w:lang w:val="en-US"/>
        </w:rPr>
        <w:t></w:t>
      </w:r>
      <w:r w:rsidRPr="005C7143">
        <w:rPr>
          <w:rFonts w:hint="eastAsia"/>
          <w:lang w:val="en-US"/>
        </w:rPr>
        <w:t>на</w:t>
      </w:r>
      <w:r w:rsidRPr="005C7143">
        <w:rPr>
          <w:lang w:val="en-US"/>
        </w:rPr>
        <w:t></w:t>
      </w:r>
      <w:r w:rsidRPr="005C7143">
        <w:rPr>
          <w:rFonts w:hint="eastAsia"/>
          <w:lang w:val="en-US"/>
        </w:rPr>
        <w:t>дослідженні</w:t>
      </w:r>
      <w:r w:rsidRPr="005C7143">
        <w:rPr>
          <w:lang w:val="en-US"/>
        </w:rPr>
        <w:t></w:t>
      </w:r>
      <w:r w:rsidRPr="005C7143">
        <w:rPr>
          <w:rFonts w:hint="eastAsia"/>
          <w:lang w:val="en-US"/>
        </w:rPr>
        <w:t>українсько</w:t>
      </w:r>
      <w:r w:rsidRPr="005C7143">
        <w:rPr>
          <w:lang w:val="en-US"/>
        </w:rPr>
        <w:t></w:t>
      </w:r>
      <w:r w:rsidRPr="005C7143">
        <w:rPr>
          <w:rFonts w:hint="eastAsia"/>
          <w:lang w:val="en-US"/>
        </w:rPr>
        <w:t>німецьких</w:t>
      </w:r>
    </w:p>
    <w:p w:rsidR="005C7143" w:rsidRPr="005C7143" w:rsidRDefault="005C7143" w:rsidP="005C7143">
      <w:pPr>
        <w:rPr>
          <w:lang w:val="en-US"/>
        </w:rPr>
      </w:pPr>
      <w:r w:rsidRPr="005C7143">
        <w:rPr>
          <w:rFonts w:hint="eastAsia"/>
          <w:lang w:val="en-US"/>
        </w:rPr>
        <w:t>літературних</w:t>
      </w:r>
      <w:r w:rsidRPr="005C7143">
        <w:rPr>
          <w:lang w:val="en-US"/>
        </w:rPr>
        <w:t></w:t>
      </w:r>
      <w:r w:rsidRPr="005C7143">
        <w:rPr>
          <w:rFonts w:hint="eastAsia"/>
          <w:lang w:val="en-US"/>
        </w:rPr>
        <w:t>взаємин</w:t>
      </w:r>
      <w:r w:rsidRPr="005C7143">
        <w:rPr>
          <w:lang w:val="en-US"/>
        </w:rPr>
        <w:t></w:t>
      </w:r>
      <w:r w:rsidRPr="005C7143">
        <w:rPr>
          <w:rFonts w:hint="eastAsia"/>
          <w:lang w:val="en-US"/>
        </w:rPr>
        <w:t>від</w:t>
      </w:r>
      <w:r w:rsidRPr="005C7143">
        <w:rPr>
          <w:lang w:val="en-US"/>
        </w:rPr>
        <w:t></w:t>
      </w:r>
      <w:r w:rsidRPr="005C7143">
        <w:rPr>
          <w:rFonts w:hint="eastAsia"/>
          <w:lang w:val="en-US"/>
        </w:rPr>
        <w:t>середини</w:t>
      </w:r>
      <w:r w:rsidRPr="005C7143">
        <w:rPr>
          <w:lang w:val="en-US"/>
        </w:rPr>
        <w:t></w:t>
      </w:r>
      <w:r w:rsidRPr="005C7143">
        <w:rPr>
          <w:rFonts w:hint="eastAsia"/>
          <w:lang w:val="en-US"/>
        </w:rPr>
        <w:t>ХІХ</w:t>
      </w:r>
      <w:r w:rsidRPr="005C7143">
        <w:rPr>
          <w:lang w:val="en-US"/>
        </w:rPr>
        <w:t></w:t>
      </w:r>
      <w:r w:rsidRPr="005C7143">
        <w:rPr>
          <w:rFonts w:hint="eastAsia"/>
          <w:lang w:val="en-US"/>
        </w:rPr>
        <w:t>до</w:t>
      </w:r>
      <w:r w:rsidRPr="005C7143">
        <w:rPr>
          <w:lang w:val="en-US"/>
        </w:rPr>
        <w:t></w:t>
      </w:r>
      <w:r w:rsidRPr="005C7143">
        <w:rPr>
          <w:rFonts w:hint="eastAsia"/>
          <w:lang w:val="en-US"/>
        </w:rPr>
        <w:t>початку</w:t>
      </w:r>
      <w:r w:rsidRPr="005C7143">
        <w:rPr>
          <w:lang w:val="en-US"/>
        </w:rPr>
        <w:t></w:t>
      </w:r>
      <w:r w:rsidRPr="005C7143">
        <w:rPr>
          <w:rFonts w:hint="eastAsia"/>
          <w:lang w:val="en-US"/>
        </w:rPr>
        <w:t>ХХІ</w:t>
      </w:r>
      <w:r w:rsidRPr="005C7143">
        <w:rPr>
          <w:lang w:val="en-US"/>
        </w:rPr>
        <w:t></w:t>
      </w:r>
      <w:r w:rsidRPr="005C7143">
        <w:rPr>
          <w:rFonts w:hint="eastAsia"/>
          <w:lang w:val="en-US"/>
        </w:rPr>
        <w:t>століття</w:t>
      </w:r>
      <w:r w:rsidRPr="005C7143">
        <w:rPr>
          <w:lang w:val="en-US"/>
        </w:rPr>
        <w:t></w:t>
      </w:r>
      <w:r w:rsidRPr="005C7143">
        <w:rPr>
          <w:lang w:val="en-US"/>
        </w:rPr>
        <w:t></w:t>
      </w:r>
      <w:r w:rsidRPr="005C7143">
        <w:rPr>
          <w:rFonts w:hint="eastAsia"/>
          <w:lang w:val="en-US"/>
        </w:rPr>
        <w:t>Вирішення</w:t>
      </w:r>
    </w:p>
    <w:p w:rsidR="005C7143" w:rsidRPr="005C7143" w:rsidRDefault="005C7143" w:rsidP="005C7143">
      <w:pPr>
        <w:rPr>
          <w:lang w:val="en-US"/>
        </w:rPr>
      </w:pPr>
      <w:r w:rsidRPr="005C7143">
        <w:rPr>
          <w:rFonts w:hint="eastAsia"/>
          <w:lang w:val="en-US"/>
        </w:rPr>
        <w:t>наукової</w:t>
      </w:r>
      <w:r w:rsidRPr="005C7143">
        <w:rPr>
          <w:lang w:val="en-US"/>
        </w:rPr>
        <w:t></w:t>
      </w:r>
      <w:r w:rsidRPr="005C7143">
        <w:rPr>
          <w:rFonts w:hint="eastAsia"/>
          <w:lang w:val="en-US"/>
        </w:rPr>
        <w:t>задачі</w:t>
      </w:r>
      <w:r w:rsidRPr="005C7143">
        <w:rPr>
          <w:lang w:val="en-US"/>
        </w:rPr>
        <w:t></w:t>
      </w:r>
      <w:r w:rsidRPr="005C7143">
        <w:rPr>
          <w:rFonts w:hint="eastAsia"/>
          <w:lang w:val="en-US"/>
        </w:rPr>
        <w:t>виявляється</w:t>
      </w:r>
      <w:r w:rsidRPr="005C7143">
        <w:rPr>
          <w:lang w:val="en-US"/>
        </w:rPr>
        <w:t></w:t>
      </w:r>
      <w:r w:rsidRPr="005C7143">
        <w:rPr>
          <w:rFonts w:hint="eastAsia"/>
          <w:lang w:val="en-US"/>
        </w:rPr>
        <w:t>у</w:t>
      </w:r>
      <w:r w:rsidRPr="005C7143">
        <w:rPr>
          <w:lang w:val="en-US"/>
        </w:rPr>
        <w:t></w:t>
      </w:r>
      <w:r w:rsidRPr="005C7143">
        <w:rPr>
          <w:rFonts w:hint="eastAsia"/>
          <w:lang w:val="en-US"/>
        </w:rPr>
        <w:t>розробці</w:t>
      </w:r>
      <w:r w:rsidRPr="005C7143">
        <w:rPr>
          <w:lang w:val="en-US"/>
        </w:rPr>
        <w:t></w:t>
      </w:r>
      <w:r w:rsidRPr="005C7143">
        <w:rPr>
          <w:rFonts w:hint="eastAsia"/>
          <w:lang w:val="en-US"/>
        </w:rPr>
        <w:t>теорії</w:t>
      </w:r>
      <w:r w:rsidRPr="005C7143">
        <w:rPr>
          <w:lang w:val="en-US"/>
        </w:rPr>
        <w:t></w:t>
      </w:r>
      <w:r w:rsidRPr="005C7143">
        <w:rPr>
          <w:rFonts w:hint="eastAsia"/>
          <w:lang w:val="en-US"/>
        </w:rPr>
        <w:t>соціокультурної</w:t>
      </w:r>
      <w:r w:rsidRPr="005C7143">
        <w:rPr>
          <w:lang w:val="en-US"/>
        </w:rPr>
        <w:t></w:t>
      </w:r>
      <w:r w:rsidRPr="005C7143">
        <w:rPr>
          <w:rFonts w:hint="eastAsia"/>
          <w:lang w:val="en-US"/>
        </w:rPr>
        <w:t>кореляції</w:t>
      </w:r>
      <w:r w:rsidRPr="005C7143">
        <w:rPr>
          <w:lang w:val="en-US"/>
        </w:rPr>
        <w:t></w:t>
      </w:r>
      <w:r w:rsidRPr="005C7143">
        <w:rPr>
          <w:rFonts w:hint="eastAsia"/>
          <w:lang w:val="en-US"/>
        </w:rPr>
        <w:t>між</w:t>
      </w:r>
    </w:p>
    <w:p w:rsidR="005C7143" w:rsidRPr="005C7143" w:rsidRDefault="005C7143" w:rsidP="005C7143">
      <w:pPr>
        <w:rPr>
          <w:lang w:val="en-US"/>
        </w:rPr>
      </w:pPr>
      <w:r w:rsidRPr="005C7143">
        <w:rPr>
          <w:rFonts w:hint="eastAsia"/>
          <w:lang w:val="en-US"/>
        </w:rPr>
        <w:t>особистістю</w:t>
      </w:r>
      <w:r w:rsidRPr="005C7143">
        <w:rPr>
          <w:lang w:val="en-US"/>
        </w:rPr>
        <w:t></w:t>
      </w:r>
      <w:r w:rsidRPr="005C7143">
        <w:rPr>
          <w:rFonts w:hint="eastAsia"/>
          <w:lang w:val="en-US"/>
        </w:rPr>
        <w:t>перекладача</w:t>
      </w:r>
      <w:r w:rsidRPr="005C7143">
        <w:rPr>
          <w:lang w:val="en-US"/>
        </w:rPr>
        <w:t></w:t>
      </w:r>
      <w:r w:rsidRPr="005C7143">
        <w:rPr>
          <w:rFonts w:hint="eastAsia"/>
          <w:lang w:val="en-US"/>
        </w:rPr>
        <w:t>та</w:t>
      </w:r>
      <w:r w:rsidRPr="005C7143">
        <w:rPr>
          <w:lang w:val="en-US"/>
        </w:rPr>
        <w:t></w:t>
      </w:r>
      <w:r w:rsidRPr="005C7143">
        <w:rPr>
          <w:rFonts w:hint="eastAsia"/>
          <w:lang w:val="en-US"/>
        </w:rPr>
        <w:t>еволюцією</w:t>
      </w:r>
      <w:r w:rsidRPr="005C7143">
        <w:rPr>
          <w:lang w:val="en-US"/>
        </w:rPr>
        <w:t></w:t>
      </w:r>
      <w:r w:rsidRPr="005C7143">
        <w:rPr>
          <w:rFonts w:hint="eastAsia"/>
          <w:lang w:val="en-US"/>
        </w:rPr>
        <w:t>українсько</w:t>
      </w:r>
      <w:r w:rsidRPr="005C7143">
        <w:rPr>
          <w:lang w:val="en-US"/>
        </w:rPr>
        <w:t></w:t>
      </w:r>
      <w:r w:rsidRPr="005C7143">
        <w:rPr>
          <w:rFonts w:hint="eastAsia"/>
          <w:lang w:val="en-US"/>
        </w:rPr>
        <w:t>німецького</w:t>
      </w:r>
      <w:r w:rsidRPr="005C7143">
        <w:rPr>
          <w:lang w:val="en-US"/>
        </w:rPr>
        <w:t></w:t>
      </w:r>
      <w:r w:rsidRPr="005C7143">
        <w:rPr>
          <w:rFonts w:hint="eastAsia"/>
          <w:lang w:val="en-US"/>
        </w:rPr>
        <w:t>художнього</w:t>
      </w:r>
    </w:p>
    <w:p w:rsidR="005C7143" w:rsidRPr="005C7143" w:rsidRDefault="005C7143" w:rsidP="005C7143">
      <w:pPr>
        <w:rPr>
          <w:lang w:val="en-US"/>
        </w:rPr>
      </w:pPr>
      <w:r w:rsidRPr="005C7143">
        <w:rPr>
          <w:rFonts w:hint="eastAsia"/>
          <w:lang w:val="en-US"/>
        </w:rPr>
        <w:t>перекладу</w:t>
      </w:r>
      <w:r w:rsidRPr="005C7143">
        <w:rPr>
          <w:lang w:val="en-US"/>
        </w:rPr>
        <w:t></w:t>
      </w:r>
      <w:r w:rsidRPr="005C7143">
        <w:rPr>
          <w:lang w:val="en-US"/>
        </w:rPr>
        <w:t></w:t>
      </w:r>
      <w:r w:rsidRPr="005C7143">
        <w:rPr>
          <w:rFonts w:hint="eastAsia"/>
          <w:lang w:val="en-US"/>
        </w:rPr>
        <w:t>у</w:t>
      </w:r>
      <w:r w:rsidRPr="005C7143">
        <w:rPr>
          <w:lang w:val="en-US"/>
        </w:rPr>
        <w:t></w:t>
      </w:r>
      <w:r w:rsidRPr="005C7143">
        <w:rPr>
          <w:rFonts w:hint="eastAsia"/>
          <w:lang w:val="en-US"/>
        </w:rPr>
        <w:t>створенні</w:t>
      </w:r>
      <w:r w:rsidRPr="005C7143">
        <w:rPr>
          <w:lang w:val="en-US"/>
        </w:rPr>
        <w:t></w:t>
      </w:r>
      <w:r w:rsidRPr="005C7143">
        <w:rPr>
          <w:rFonts w:hint="eastAsia"/>
          <w:lang w:val="en-US"/>
        </w:rPr>
        <w:t>персоналізованої</w:t>
      </w:r>
      <w:r w:rsidRPr="005C7143">
        <w:rPr>
          <w:lang w:val="en-US"/>
        </w:rPr>
        <w:t></w:t>
      </w:r>
      <w:r w:rsidRPr="005C7143">
        <w:rPr>
          <w:rFonts w:hint="eastAsia"/>
          <w:lang w:val="en-US"/>
        </w:rPr>
        <w:t>історії</w:t>
      </w:r>
      <w:r w:rsidRPr="005C7143">
        <w:rPr>
          <w:lang w:val="en-US"/>
        </w:rPr>
        <w:t></w:t>
      </w:r>
      <w:r w:rsidRPr="005C7143">
        <w:rPr>
          <w:rFonts w:hint="eastAsia"/>
          <w:lang w:val="en-US"/>
        </w:rPr>
        <w:t>репрезентації</w:t>
      </w:r>
      <w:r w:rsidRPr="005C7143">
        <w:rPr>
          <w:lang w:val="en-US"/>
        </w:rPr>
        <w:t></w:t>
      </w:r>
      <w:r w:rsidRPr="005C7143">
        <w:rPr>
          <w:rFonts w:hint="eastAsia"/>
          <w:lang w:val="en-US"/>
        </w:rPr>
        <w:t>української</w:t>
      </w:r>
      <w:r w:rsidRPr="005C7143">
        <w:rPr>
          <w:lang w:val="en-US"/>
        </w:rPr>
        <w:t></w:t>
      </w:r>
      <w:r w:rsidRPr="005C7143">
        <w:rPr>
          <w:rFonts w:hint="eastAsia"/>
          <w:lang w:val="en-US"/>
        </w:rPr>
        <w:t>літератури</w:t>
      </w:r>
    </w:p>
    <w:p w:rsidR="005C7143" w:rsidRPr="005C7143" w:rsidRDefault="005C7143" w:rsidP="005C7143">
      <w:pPr>
        <w:rPr>
          <w:lang w:val="en-US"/>
        </w:rPr>
      </w:pPr>
      <w:r w:rsidRPr="005C7143">
        <w:rPr>
          <w:rFonts w:hint="eastAsia"/>
          <w:lang w:val="en-US"/>
        </w:rPr>
        <w:t>німецькою</w:t>
      </w:r>
      <w:r w:rsidRPr="005C7143">
        <w:rPr>
          <w:lang w:val="en-US"/>
        </w:rPr>
        <w:t></w:t>
      </w:r>
      <w:r w:rsidRPr="005C7143">
        <w:rPr>
          <w:rFonts w:hint="eastAsia"/>
          <w:lang w:val="en-US"/>
        </w:rPr>
        <w:t>мовою</w:t>
      </w:r>
      <w:r w:rsidRPr="005C7143">
        <w:rPr>
          <w:lang w:val="en-US"/>
        </w:rPr>
        <w:t></w:t>
      </w:r>
      <w:r w:rsidRPr="005C7143">
        <w:rPr>
          <w:rFonts w:hint="eastAsia"/>
          <w:lang w:val="en-US"/>
        </w:rPr>
        <w:t>з</w:t>
      </w:r>
      <w:r w:rsidRPr="005C7143">
        <w:rPr>
          <w:lang w:val="en-US"/>
        </w:rPr>
        <w:t></w:t>
      </w:r>
      <w:r w:rsidRPr="005C7143">
        <w:rPr>
          <w:rFonts w:hint="eastAsia"/>
          <w:lang w:val="en-US"/>
        </w:rPr>
        <w:t>урахуванням</w:t>
      </w:r>
      <w:r w:rsidRPr="005C7143">
        <w:rPr>
          <w:lang w:val="en-US"/>
        </w:rPr>
        <w:t></w:t>
      </w:r>
      <w:r w:rsidRPr="005C7143">
        <w:rPr>
          <w:rFonts w:hint="eastAsia"/>
          <w:lang w:val="en-US"/>
        </w:rPr>
        <w:t>соціокультурних</w:t>
      </w:r>
      <w:r w:rsidRPr="005C7143">
        <w:rPr>
          <w:lang w:val="en-US"/>
        </w:rPr>
        <w:t></w:t>
      </w:r>
      <w:r w:rsidRPr="005C7143">
        <w:rPr>
          <w:rFonts w:hint="eastAsia"/>
          <w:lang w:val="en-US"/>
        </w:rPr>
        <w:t>та</w:t>
      </w:r>
      <w:r w:rsidRPr="005C7143">
        <w:rPr>
          <w:lang w:val="en-US"/>
        </w:rPr>
        <w:t></w:t>
      </w:r>
      <w:r w:rsidRPr="005C7143">
        <w:rPr>
          <w:rFonts w:hint="eastAsia"/>
          <w:lang w:val="en-US"/>
        </w:rPr>
        <w:t>суспільно</w:t>
      </w:r>
      <w:r w:rsidRPr="005C7143">
        <w:rPr>
          <w:lang w:val="en-US"/>
        </w:rPr>
        <w:t></w:t>
      </w:r>
      <w:r w:rsidRPr="005C7143">
        <w:rPr>
          <w:rFonts w:hint="eastAsia"/>
          <w:lang w:val="en-US"/>
        </w:rPr>
        <w:t>політичних</w:t>
      </w:r>
    </w:p>
    <w:p w:rsidR="005C7143" w:rsidRPr="005C7143" w:rsidRDefault="005C7143" w:rsidP="005C7143">
      <w:pPr>
        <w:rPr>
          <w:lang w:val="en-US"/>
        </w:rPr>
      </w:pPr>
      <w:r w:rsidRPr="005C7143">
        <w:rPr>
          <w:rFonts w:hint="eastAsia"/>
          <w:lang w:val="en-US"/>
        </w:rPr>
        <w:t>контекстів</w:t>
      </w:r>
      <w:r w:rsidRPr="005C7143">
        <w:rPr>
          <w:lang w:val="en-US"/>
        </w:rPr>
        <w:t></w:t>
      </w:r>
    </w:p>
    <w:p w:rsidR="005C7143" w:rsidRPr="005C7143" w:rsidRDefault="005C7143" w:rsidP="005C7143">
      <w:pPr>
        <w:rPr>
          <w:lang w:val="en-US"/>
        </w:rPr>
      </w:pPr>
      <w:r w:rsidRPr="005C7143">
        <w:rPr>
          <w:rFonts w:hint="eastAsia"/>
          <w:lang w:val="en-US"/>
        </w:rPr>
        <w:t>Художній</w:t>
      </w:r>
      <w:r w:rsidRPr="005C7143">
        <w:rPr>
          <w:lang w:val="en-US"/>
        </w:rPr>
        <w:t></w:t>
      </w:r>
      <w:r w:rsidRPr="005C7143">
        <w:rPr>
          <w:rFonts w:hint="eastAsia"/>
          <w:lang w:val="en-US"/>
        </w:rPr>
        <w:t>переклад</w:t>
      </w:r>
      <w:r w:rsidRPr="005C7143">
        <w:rPr>
          <w:lang w:val="en-US"/>
        </w:rPr>
        <w:t></w:t>
      </w:r>
      <w:r w:rsidRPr="005C7143">
        <w:rPr>
          <w:rFonts w:hint="eastAsia"/>
          <w:lang w:val="en-US"/>
        </w:rPr>
        <w:t>є</w:t>
      </w:r>
      <w:r w:rsidRPr="005C7143">
        <w:rPr>
          <w:lang w:val="en-US"/>
        </w:rPr>
        <w:t></w:t>
      </w:r>
      <w:r w:rsidRPr="005C7143">
        <w:rPr>
          <w:rFonts w:hint="eastAsia"/>
          <w:lang w:val="en-US"/>
        </w:rPr>
        <w:t>виразником</w:t>
      </w:r>
      <w:r w:rsidRPr="005C7143">
        <w:rPr>
          <w:lang w:val="en-US"/>
        </w:rPr>
        <w:t></w:t>
      </w:r>
      <w:r w:rsidRPr="005C7143">
        <w:rPr>
          <w:rFonts w:hint="eastAsia"/>
          <w:lang w:val="en-US"/>
        </w:rPr>
        <w:t>міжлітературних</w:t>
      </w:r>
      <w:r w:rsidRPr="005C7143">
        <w:rPr>
          <w:lang w:val="en-US"/>
        </w:rPr>
        <w:t></w:t>
      </w:r>
      <w:r w:rsidRPr="005C7143">
        <w:rPr>
          <w:rFonts w:hint="eastAsia"/>
          <w:lang w:val="en-US"/>
        </w:rPr>
        <w:t>контактів</w:t>
      </w:r>
      <w:r w:rsidRPr="005C7143">
        <w:rPr>
          <w:lang w:val="en-US"/>
        </w:rPr>
        <w:t></w:t>
      </w:r>
      <w:r w:rsidRPr="005C7143">
        <w:rPr>
          <w:rFonts w:hint="eastAsia"/>
          <w:lang w:val="en-US"/>
        </w:rPr>
        <w:t>та</w:t>
      </w:r>
      <w:r w:rsidRPr="005C7143">
        <w:rPr>
          <w:lang w:val="en-US"/>
        </w:rPr>
        <w:t></w:t>
      </w:r>
      <w:r w:rsidRPr="005C7143">
        <w:rPr>
          <w:rFonts w:hint="eastAsia"/>
          <w:lang w:val="en-US"/>
        </w:rPr>
        <w:t>міжнародного</w:t>
      </w:r>
    </w:p>
    <w:p w:rsidR="005C7143" w:rsidRPr="005C7143" w:rsidRDefault="005C7143" w:rsidP="005C7143">
      <w:pPr>
        <w:rPr>
          <w:lang w:val="en-US"/>
        </w:rPr>
      </w:pPr>
      <w:r w:rsidRPr="005C7143">
        <w:rPr>
          <w:rFonts w:hint="eastAsia"/>
          <w:lang w:val="en-US"/>
        </w:rPr>
        <w:t>визнання</w:t>
      </w:r>
      <w:r w:rsidRPr="005C7143">
        <w:rPr>
          <w:lang w:val="en-US"/>
        </w:rPr>
        <w:t></w:t>
      </w:r>
      <w:r w:rsidRPr="005C7143">
        <w:rPr>
          <w:rFonts w:hint="eastAsia"/>
          <w:lang w:val="en-US"/>
        </w:rPr>
        <w:t>певної</w:t>
      </w:r>
      <w:r w:rsidRPr="005C7143">
        <w:rPr>
          <w:lang w:val="en-US"/>
        </w:rPr>
        <w:t></w:t>
      </w:r>
      <w:r w:rsidRPr="005C7143">
        <w:rPr>
          <w:rFonts w:hint="eastAsia"/>
          <w:lang w:val="en-US"/>
        </w:rPr>
        <w:t>літератури</w:t>
      </w:r>
      <w:r w:rsidRPr="005C7143">
        <w:rPr>
          <w:lang w:val="en-US"/>
        </w:rPr>
        <w:t></w:t>
      </w:r>
      <w:r w:rsidRPr="005C7143">
        <w:rPr>
          <w:lang w:val="en-US"/>
        </w:rPr>
        <w:t></w:t>
      </w:r>
      <w:r w:rsidRPr="005C7143">
        <w:rPr>
          <w:rFonts w:hint="eastAsia"/>
          <w:lang w:val="en-US"/>
        </w:rPr>
        <w:t>Він</w:t>
      </w:r>
      <w:r w:rsidRPr="005C7143">
        <w:rPr>
          <w:lang w:val="en-US"/>
        </w:rPr>
        <w:t></w:t>
      </w:r>
      <w:r w:rsidRPr="005C7143">
        <w:rPr>
          <w:rFonts w:hint="eastAsia"/>
          <w:lang w:val="en-US"/>
        </w:rPr>
        <w:t>узалежнений</w:t>
      </w:r>
      <w:r w:rsidRPr="005C7143">
        <w:rPr>
          <w:lang w:val="en-US"/>
        </w:rPr>
        <w:t></w:t>
      </w:r>
      <w:r w:rsidRPr="005C7143">
        <w:rPr>
          <w:rFonts w:hint="eastAsia"/>
          <w:lang w:val="en-US"/>
        </w:rPr>
        <w:t>від</w:t>
      </w:r>
      <w:r w:rsidRPr="005C7143">
        <w:rPr>
          <w:lang w:val="en-US"/>
        </w:rPr>
        <w:t></w:t>
      </w:r>
      <w:r w:rsidRPr="005C7143">
        <w:rPr>
          <w:rFonts w:hint="eastAsia"/>
          <w:lang w:val="en-US"/>
        </w:rPr>
        <w:t>особистісних</w:t>
      </w:r>
      <w:r w:rsidRPr="005C7143">
        <w:rPr>
          <w:lang w:val="en-US"/>
        </w:rPr>
        <w:t></w:t>
      </w:r>
      <w:r w:rsidRPr="005C7143">
        <w:rPr>
          <w:lang w:val="en-US"/>
        </w:rPr>
        <w:t></w:t>
      </w:r>
      <w:r w:rsidRPr="005C7143">
        <w:rPr>
          <w:rFonts w:hint="eastAsia"/>
          <w:lang w:val="en-US"/>
        </w:rPr>
        <w:t>соціокультурних</w:t>
      </w:r>
      <w:r w:rsidRPr="005C7143">
        <w:rPr>
          <w:lang w:val="en-US"/>
        </w:rPr>
        <w:t></w:t>
      </w:r>
    </w:p>
    <w:p w:rsidR="005C7143" w:rsidRPr="005C7143" w:rsidRDefault="005C7143" w:rsidP="005C7143">
      <w:pPr>
        <w:rPr>
          <w:lang w:val="en-US"/>
        </w:rPr>
      </w:pPr>
      <w:r w:rsidRPr="005C7143">
        <w:rPr>
          <w:rFonts w:hint="eastAsia"/>
          <w:lang w:val="en-US"/>
        </w:rPr>
        <w:t>суспільних</w:t>
      </w:r>
      <w:r w:rsidRPr="005C7143">
        <w:rPr>
          <w:lang w:val="en-US"/>
        </w:rPr>
        <w:t></w:t>
      </w:r>
      <w:r w:rsidRPr="005C7143">
        <w:rPr>
          <w:rFonts w:hint="eastAsia"/>
          <w:lang w:val="en-US"/>
        </w:rPr>
        <w:t>чинників</w:t>
      </w:r>
      <w:r w:rsidRPr="005C7143">
        <w:rPr>
          <w:lang w:val="en-US"/>
        </w:rPr>
        <w:t></w:t>
      </w:r>
      <w:r w:rsidRPr="005C7143">
        <w:rPr>
          <w:lang w:val="en-US"/>
        </w:rPr>
        <w:t></w:t>
      </w:r>
      <w:r w:rsidRPr="005C7143">
        <w:rPr>
          <w:rFonts w:hint="eastAsia"/>
          <w:lang w:val="en-US"/>
        </w:rPr>
        <w:t>але</w:t>
      </w:r>
      <w:r w:rsidRPr="005C7143">
        <w:rPr>
          <w:lang w:val="en-US"/>
        </w:rPr>
        <w:t></w:t>
      </w:r>
      <w:r w:rsidRPr="005C7143">
        <w:rPr>
          <w:rFonts w:hint="eastAsia"/>
          <w:lang w:val="en-US"/>
        </w:rPr>
        <w:t>й</w:t>
      </w:r>
      <w:r w:rsidRPr="005C7143">
        <w:rPr>
          <w:lang w:val="en-US"/>
        </w:rPr>
        <w:t></w:t>
      </w:r>
      <w:r w:rsidRPr="005C7143">
        <w:rPr>
          <w:rFonts w:hint="eastAsia"/>
          <w:lang w:val="en-US"/>
        </w:rPr>
        <w:t>сам</w:t>
      </w:r>
      <w:r w:rsidRPr="005C7143">
        <w:rPr>
          <w:lang w:val="en-US"/>
        </w:rPr>
        <w:t></w:t>
      </w:r>
      <w:r w:rsidRPr="005C7143">
        <w:rPr>
          <w:rFonts w:hint="eastAsia"/>
          <w:lang w:val="en-US"/>
        </w:rPr>
        <w:t>виявляє</w:t>
      </w:r>
      <w:r w:rsidRPr="005C7143">
        <w:rPr>
          <w:lang w:val="en-US"/>
        </w:rPr>
        <w:t></w:t>
      </w:r>
      <w:r w:rsidRPr="005C7143">
        <w:rPr>
          <w:rFonts w:hint="eastAsia"/>
          <w:lang w:val="en-US"/>
        </w:rPr>
        <w:t>здатність</w:t>
      </w:r>
      <w:r w:rsidRPr="005C7143">
        <w:rPr>
          <w:lang w:val="en-US"/>
        </w:rPr>
        <w:t></w:t>
      </w:r>
      <w:r w:rsidRPr="005C7143">
        <w:rPr>
          <w:rFonts w:hint="eastAsia"/>
          <w:lang w:val="en-US"/>
        </w:rPr>
        <w:t>впливати</w:t>
      </w:r>
      <w:r w:rsidRPr="005C7143">
        <w:rPr>
          <w:lang w:val="en-US"/>
        </w:rPr>
        <w:t></w:t>
      </w:r>
      <w:r w:rsidRPr="005C7143">
        <w:rPr>
          <w:rFonts w:hint="eastAsia"/>
          <w:lang w:val="en-US"/>
        </w:rPr>
        <w:t>на</w:t>
      </w:r>
      <w:r w:rsidRPr="005C7143">
        <w:rPr>
          <w:lang w:val="en-US"/>
        </w:rPr>
        <w:t></w:t>
      </w:r>
      <w:r w:rsidRPr="005C7143">
        <w:rPr>
          <w:rFonts w:hint="eastAsia"/>
          <w:lang w:val="en-US"/>
        </w:rPr>
        <w:t>відносини</w:t>
      </w:r>
      <w:r w:rsidRPr="005C7143">
        <w:rPr>
          <w:lang w:val="en-US"/>
        </w:rPr>
        <w:t></w:t>
      </w:r>
      <w:r w:rsidRPr="005C7143">
        <w:rPr>
          <w:rFonts w:hint="eastAsia"/>
          <w:lang w:val="en-US"/>
        </w:rPr>
        <w:t>між</w:t>
      </w:r>
    </w:p>
    <w:p w:rsidR="005C7143" w:rsidRPr="005C7143" w:rsidRDefault="005C7143" w:rsidP="005C7143">
      <w:pPr>
        <w:rPr>
          <w:lang w:val="en-US"/>
        </w:rPr>
      </w:pPr>
      <w:r w:rsidRPr="005C7143">
        <w:rPr>
          <w:rFonts w:hint="eastAsia"/>
          <w:lang w:val="en-US"/>
        </w:rPr>
        <w:t>культурами</w:t>
      </w:r>
      <w:r w:rsidRPr="005C7143">
        <w:rPr>
          <w:lang w:val="en-US"/>
        </w:rPr>
        <w:t></w:t>
      </w:r>
      <w:r w:rsidRPr="005C7143">
        <w:rPr>
          <w:lang w:val="en-US"/>
        </w:rPr>
        <w:t></w:t>
      </w:r>
      <w:r w:rsidRPr="005C7143">
        <w:rPr>
          <w:lang w:val="en-US"/>
        </w:rPr>
        <w:t></w:t>
      </w:r>
      <w:r w:rsidRPr="005C7143">
        <w:rPr>
          <w:rFonts w:hint="eastAsia"/>
          <w:lang w:val="en-US"/>
        </w:rPr>
        <w:t>літературами</w:t>
      </w:r>
      <w:r w:rsidRPr="005C7143">
        <w:rPr>
          <w:lang w:val="en-US"/>
        </w:rPr>
        <w:t></w:t>
      </w:r>
      <w:r w:rsidRPr="005C7143">
        <w:rPr>
          <w:rFonts w:hint="eastAsia"/>
          <w:lang w:val="en-US"/>
        </w:rPr>
        <w:t>й</w:t>
      </w:r>
      <w:r w:rsidRPr="005C7143">
        <w:rPr>
          <w:lang w:val="en-US"/>
        </w:rPr>
        <w:t></w:t>
      </w:r>
      <w:r w:rsidRPr="005C7143">
        <w:rPr>
          <w:rFonts w:hint="eastAsia"/>
          <w:lang w:val="en-US"/>
        </w:rPr>
        <w:t>соціумами</w:t>
      </w:r>
      <w:r w:rsidRPr="005C7143">
        <w:rPr>
          <w:lang w:val="en-US"/>
        </w:rPr>
        <w:t></w:t>
      </w:r>
      <w:r w:rsidRPr="005C7143">
        <w:rPr>
          <w:lang w:val="en-US"/>
        </w:rPr>
        <w:t></w:t>
      </w:r>
      <w:r w:rsidRPr="005C7143">
        <w:rPr>
          <w:rFonts w:hint="eastAsia"/>
          <w:lang w:val="en-US"/>
        </w:rPr>
        <w:t>У</w:t>
      </w:r>
      <w:r w:rsidRPr="005C7143">
        <w:rPr>
          <w:lang w:val="en-US"/>
        </w:rPr>
        <w:t></w:t>
      </w:r>
      <w:r w:rsidRPr="005C7143">
        <w:rPr>
          <w:rFonts w:hint="eastAsia"/>
          <w:lang w:val="en-US"/>
        </w:rPr>
        <w:t>дисертації</w:t>
      </w:r>
      <w:r w:rsidRPr="005C7143">
        <w:rPr>
          <w:lang w:val="en-US"/>
        </w:rPr>
        <w:t></w:t>
      </w:r>
      <w:r w:rsidRPr="005C7143">
        <w:rPr>
          <w:rFonts w:hint="eastAsia"/>
          <w:lang w:val="en-US"/>
        </w:rPr>
        <w:t>художній</w:t>
      </w:r>
      <w:r w:rsidRPr="005C7143">
        <w:rPr>
          <w:lang w:val="en-US"/>
        </w:rPr>
        <w:t></w:t>
      </w:r>
      <w:r w:rsidRPr="005C7143">
        <w:rPr>
          <w:rFonts w:hint="eastAsia"/>
          <w:lang w:val="en-US"/>
        </w:rPr>
        <w:t>переклад</w:t>
      </w:r>
    </w:p>
    <w:p w:rsidR="005C7143" w:rsidRPr="005C7143" w:rsidRDefault="005C7143" w:rsidP="005C7143">
      <w:pPr>
        <w:rPr>
          <w:lang w:val="en-US"/>
        </w:rPr>
      </w:pPr>
      <w:r w:rsidRPr="005C7143">
        <w:rPr>
          <w:rFonts w:hint="eastAsia"/>
          <w:lang w:val="en-US"/>
        </w:rPr>
        <w:t>розглядається</w:t>
      </w:r>
      <w:r w:rsidRPr="005C7143">
        <w:rPr>
          <w:lang w:val="en-US"/>
        </w:rPr>
        <w:t></w:t>
      </w:r>
      <w:r w:rsidRPr="005C7143">
        <w:rPr>
          <w:rFonts w:hint="eastAsia"/>
          <w:lang w:val="en-US"/>
        </w:rPr>
        <w:t>у</w:t>
      </w:r>
      <w:r w:rsidRPr="005C7143">
        <w:rPr>
          <w:lang w:val="en-US"/>
        </w:rPr>
        <w:t></w:t>
      </w:r>
      <w:r w:rsidRPr="005C7143">
        <w:rPr>
          <w:rFonts w:hint="eastAsia"/>
          <w:lang w:val="en-US"/>
        </w:rPr>
        <w:t>широкому</w:t>
      </w:r>
      <w:r w:rsidRPr="005C7143">
        <w:rPr>
          <w:lang w:val="en-US"/>
        </w:rPr>
        <w:t></w:t>
      </w:r>
      <w:r w:rsidRPr="005C7143">
        <w:rPr>
          <w:rFonts w:hint="eastAsia"/>
          <w:lang w:val="en-US"/>
        </w:rPr>
        <w:t>сенсі</w:t>
      </w:r>
      <w:r w:rsidRPr="005C7143">
        <w:rPr>
          <w:lang w:val="en-US"/>
        </w:rPr>
        <w:t>−</w:t>
      </w:r>
      <w:r w:rsidRPr="005C7143">
        <w:rPr>
          <w:lang w:val="en-US"/>
        </w:rPr>
        <w:t></w:t>
      </w:r>
      <w:r w:rsidRPr="005C7143">
        <w:rPr>
          <w:rFonts w:hint="eastAsia"/>
          <w:lang w:val="en-US"/>
        </w:rPr>
        <w:t>як</w:t>
      </w:r>
      <w:r w:rsidRPr="005C7143">
        <w:rPr>
          <w:lang w:val="en-US"/>
        </w:rPr>
        <w:t></w:t>
      </w:r>
      <w:r w:rsidRPr="005C7143">
        <w:rPr>
          <w:rFonts w:hint="eastAsia"/>
          <w:lang w:val="en-US"/>
        </w:rPr>
        <w:t>комплексне</w:t>
      </w:r>
      <w:r w:rsidRPr="005C7143">
        <w:rPr>
          <w:lang w:val="en-US"/>
        </w:rPr>
        <w:t></w:t>
      </w:r>
      <w:r w:rsidRPr="005C7143">
        <w:rPr>
          <w:rFonts w:hint="eastAsia"/>
          <w:lang w:val="en-US"/>
        </w:rPr>
        <w:t>явище</w:t>
      </w:r>
      <w:r w:rsidRPr="005C7143">
        <w:rPr>
          <w:lang w:val="en-US"/>
        </w:rPr>
        <w:t></w:t>
      </w:r>
      <w:r w:rsidRPr="005C7143">
        <w:rPr>
          <w:lang w:val="en-US"/>
        </w:rPr>
        <w:t></w:t>
      </w:r>
      <w:r w:rsidRPr="005C7143">
        <w:rPr>
          <w:rFonts w:hint="eastAsia"/>
          <w:lang w:val="en-US"/>
        </w:rPr>
        <w:t>покликане</w:t>
      </w:r>
      <w:r w:rsidRPr="005C7143">
        <w:rPr>
          <w:lang w:val="en-US"/>
        </w:rPr>
        <w:t></w:t>
      </w:r>
      <w:r w:rsidRPr="005C7143">
        <w:rPr>
          <w:rFonts w:hint="eastAsia"/>
          <w:lang w:val="en-US"/>
        </w:rPr>
        <w:t>репрезентувати</w:t>
      </w:r>
    </w:p>
    <w:p w:rsidR="005C7143" w:rsidRPr="005C7143" w:rsidRDefault="005C7143" w:rsidP="005C7143">
      <w:pPr>
        <w:rPr>
          <w:lang w:val="en-US"/>
        </w:rPr>
      </w:pPr>
      <w:r w:rsidRPr="005C7143">
        <w:rPr>
          <w:rFonts w:hint="eastAsia"/>
          <w:lang w:val="en-US"/>
        </w:rPr>
        <w:t>феномени</w:t>
      </w:r>
      <w:r w:rsidRPr="005C7143">
        <w:rPr>
          <w:lang w:val="en-US"/>
        </w:rPr>
        <w:t></w:t>
      </w:r>
      <w:r w:rsidRPr="005C7143">
        <w:rPr>
          <w:rFonts w:hint="eastAsia"/>
          <w:lang w:val="en-US"/>
        </w:rPr>
        <w:t>однієї</w:t>
      </w:r>
      <w:r w:rsidRPr="005C7143">
        <w:rPr>
          <w:lang w:val="en-US"/>
        </w:rPr>
        <w:t></w:t>
      </w:r>
      <w:r w:rsidRPr="005C7143">
        <w:rPr>
          <w:rFonts w:hint="eastAsia"/>
          <w:lang w:val="en-US"/>
        </w:rPr>
        <w:t>культури</w:t>
      </w:r>
      <w:r w:rsidRPr="005C7143">
        <w:rPr>
          <w:lang w:val="en-US"/>
        </w:rPr>
        <w:t></w:t>
      </w:r>
      <w:r w:rsidRPr="005C7143">
        <w:rPr>
          <w:rFonts w:hint="eastAsia"/>
          <w:lang w:val="en-US"/>
        </w:rPr>
        <w:t>в</w:t>
      </w:r>
      <w:r w:rsidRPr="005C7143">
        <w:rPr>
          <w:lang w:val="en-US"/>
        </w:rPr>
        <w:t></w:t>
      </w:r>
      <w:r w:rsidRPr="005C7143">
        <w:rPr>
          <w:rFonts w:hint="eastAsia"/>
          <w:lang w:val="en-US"/>
        </w:rPr>
        <w:t>іншому</w:t>
      </w:r>
      <w:r w:rsidRPr="005C7143">
        <w:rPr>
          <w:lang w:val="en-US"/>
        </w:rPr>
        <w:t></w:t>
      </w:r>
      <w:r w:rsidRPr="005C7143">
        <w:rPr>
          <w:rFonts w:hint="eastAsia"/>
          <w:lang w:val="en-US"/>
        </w:rPr>
        <w:t>соціокультурному</w:t>
      </w:r>
      <w:r w:rsidRPr="005C7143">
        <w:rPr>
          <w:lang w:val="en-US"/>
        </w:rPr>
        <w:t></w:t>
      </w:r>
      <w:r w:rsidRPr="005C7143">
        <w:rPr>
          <w:rFonts w:hint="eastAsia"/>
          <w:lang w:val="en-US"/>
        </w:rPr>
        <w:t>просторі</w:t>
      </w:r>
      <w:r w:rsidRPr="005C7143">
        <w:rPr>
          <w:lang w:val="en-US"/>
        </w:rPr>
        <w:t></w:t>
      </w:r>
    </w:p>
    <w:p w:rsidR="005C7143" w:rsidRPr="005C7143" w:rsidRDefault="005C7143" w:rsidP="005C7143">
      <w:pPr>
        <w:rPr>
          <w:lang w:val="en-US"/>
        </w:rPr>
      </w:pPr>
      <w:r w:rsidRPr="005C7143">
        <w:rPr>
          <w:rFonts w:hint="eastAsia"/>
          <w:lang w:val="en-US"/>
        </w:rPr>
        <w:t>Оскільки</w:t>
      </w:r>
      <w:r w:rsidRPr="005C7143">
        <w:rPr>
          <w:lang w:val="en-US"/>
        </w:rPr>
        <w:t></w:t>
      </w:r>
      <w:r w:rsidRPr="005C7143">
        <w:rPr>
          <w:rFonts w:hint="eastAsia"/>
          <w:lang w:val="en-US"/>
        </w:rPr>
        <w:t>будь</w:t>
      </w:r>
      <w:r w:rsidRPr="005C7143">
        <w:rPr>
          <w:lang w:val="en-US"/>
        </w:rPr>
        <w:t></w:t>
      </w:r>
      <w:r w:rsidRPr="005C7143">
        <w:rPr>
          <w:rFonts w:hint="eastAsia"/>
          <w:lang w:val="en-US"/>
        </w:rPr>
        <w:t>який</w:t>
      </w:r>
      <w:r w:rsidRPr="005C7143">
        <w:rPr>
          <w:lang w:val="en-US"/>
        </w:rPr>
        <w:t></w:t>
      </w:r>
      <w:r w:rsidRPr="005C7143">
        <w:rPr>
          <w:rFonts w:hint="eastAsia"/>
          <w:lang w:val="en-US"/>
        </w:rPr>
        <w:t>переклад</w:t>
      </w:r>
      <w:r w:rsidRPr="005C7143">
        <w:rPr>
          <w:lang w:val="en-US"/>
        </w:rPr>
        <w:t></w:t>
      </w:r>
      <w:r w:rsidRPr="005C7143">
        <w:rPr>
          <w:rFonts w:hint="eastAsia"/>
          <w:lang w:val="en-US"/>
        </w:rPr>
        <w:t>є</w:t>
      </w:r>
      <w:r w:rsidRPr="005C7143">
        <w:rPr>
          <w:lang w:val="en-US"/>
        </w:rPr>
        <w:t></w:t>
      </w:r>
      <w:r w:rsidRPr="005C7143">
        <w:rPr>
          <w:rFonts w:hint="eastAsia"/>
          <w:lang w:val="en-US"/>
        </w:rPr>
        <w:t>продуктом</w:t>
      </w:r>
      <w:r w:rsidRPr="005C7143">
        <w:rPr>
          <w:lang w:val="en-US"/>
        </w:rPr>
        <w:t></w:t>
      </w:r>
      <w:r w:rsidRPr="005C7143">
        <w:rPr>
          <w:rFonts w:hint="eastAsia"/>
          <w:lang w:val="en-US"/>
        </w:rPr>
        <w:t>діяльності</w:t>
      </w:r>
      <w:r w:rsidRPr="005C7143">
        <w:rPr>
          <w:lang w:val="en-US"/>
        </w:rPr>
        <w:t></w:t>
      </w:r>
      <w:r w:rsidRPr="005C7143">
        <w:rPr>
          <w:rFonts w:hint="eastAsia"/>
          <w:lang w:val="en-US"/>
        </w:rPr>
        <w:t>певної</w:t>
      </w:r>
      <w:r w:rsidRPr="005C7143">
        <w:rPr>
          <w:lang w:val="en-US"/>
        </w:rPr>
        <w:t></w:t>
      </w:r>
      <w:r w:rsidRPr="005C7143">
        <w:rPr>
          <w:rFonts w:hint="eastAsia"/>
          <w:lang w:val="en-US"/>
        </w:rPr>
        <w:t>особистості</w:t>
      </w:r>
      <w:r w:rsidRPr="005C7143">
        <w:rPr>
          <w:lang w:val="en-US"/>
        </w:rPr>
        <w:t></w:t>
      </w:r>
      <w:r w:rsidRPr="005C7143">
        <w:rPr>
          <w:lang w:val="en-US"/>
        </w:rPr>
        <w:t></w:t>
      </w:r>
      <w:r w:rsidRPr="005C7143">
        <w:rPr>
          <w:rFonts w:hint="eastAsia"/>
          <w:lang w:val="en-US"/>
        </w:rPr>
        <w:t>то</w:t>
      </w:r>
    </w:p>
    <w:p w:rsidR="005C7143" w:rsidRPr="005C7143" w:rsidRDefault="005C7143" w:rsidP="005C7143">
      <w:pPr>
        <w:rPr>
          <w:lang w:val="en-US"/>
        </w:rPr>
      </w:pPr>
      <w:r w:rsidRPr="005C7143">
        <w:rPr>
          <w:rFonts w:hint="eastAsia"/>
          <w:lang w:val="en-US"/>
        </w:rPr>
        <w:t>історія</w:t>
      </w:r>
      <w:r w:rsidRPr="005C7143">
        <w:rPr>
          <w:lang w:val="en-US"/>
        </w:rPr>
        <w:t></w:t>
      </w:r>
      <w:r w:rsidRPr="005C7143">
        <w:rPr>
          <w:rFonts w:hint="eastAsia"/>
          <w:lang w:val="en-US"/>
        </w:rPr>
        <w:t>художнього</w:t>
      </w:r>
      <w:r w:rsidRPr="005C7143">
        <w:rPr>
          <w:lang w:val="en-US"/>
        </w:rPr>
        <w:t></w:t>
      </w:r>
      <w:r w:rsidRPr="005C7143">
        <w:rPr>
          <w:rFonts w:hint="eastAsia"/>
          <w:lang w:val="en-US"/>
        </w:rPr>
        <w:t>перекладу</w:t>
      </w:r>
      <w:r w:rsidRPr="005C7143">
        <w:rPr>
          <w:lang w:val="en-US"/>
        </w:rPr>
        <w:t></w:t>
      </w:r>
      <w:r w:rsidRPr="005C7143">
        <w:rPr>
          <w:rFonts w:hint="eastAsia"/>
          <w:lang w:val="en-US"/>
        </w:rPr>
        <w:t>визначається</w:t>
      </w:r>
      <w:r w:rsidRPr="005C7143">
        <w:rPr>
          <w:lang w:val="en-US"/>
        </w:rPr>
        <w:t></w:t>
      </w:r>
      <w:r w:rsidRPr="005C7143">
        <w:rPr>
          <w:rFonts w:hint="eastAsia"/>
          <w:lang w:val="en-US"/>
        </w:rPr>
        <w:t>особистостями</w:t>
      </w:r>
      <w:r w:rsidRPr="005C7143">
        <w:rPr>
          <w:lang w:val="en-US"/>
        </w:rPr>
        <w:t></w:t>
      </w:r>
      <w:r w:rsidRPr="005C7143">
        <w:rPr>
          <w:rFonts w:hint="eastAsia"/>
          <w:lang w:val="en-US"/>
        </w:rPr>
        <w:t>перекладачів</w:t>
      </w:r>
      <w:r w:rsidRPr="005C7143">
        <w:rPr>
          <w:lang w:val="en-US"/>
        </w:rPr>
        <w:t></w:t>
      </w:r>
      <w:r w:rsidRPr="005C7143">
        <w:rPr>
          <w:lang w:val="en-US"/>
        </w:rPr>
        <w:t></w:t>
      </w:r>
      <w:r w:rsidRPr="005C7143">
        <w:rPr>
          <w:rFonts w:hint="eastAsia"/>
          <w:lang w:val="en-US"/>
        </w:rPr>
        <w:t>Під</w:t>
      </w:r>
    </w:p>
    <w:p w:rsidR="005C7143" w:rsidRPr="005C7143" w:rsidRDefault="005C7143" w:rsidP="005C7143">
      <w:pPr>
        <w:rPr>
          <w:lang w:val="en-US"/>
        </w:rPr>
      </w:pPr>
      <w:r w:rsidRPr="005C7143">
        <w:rPr>
          <w:rFonts w:hint="eastAsia"/>
          <w:lang w:val="en-US"/>
        </w:rPr>
        <w:t>особистістю</w:t>
      </w:r>
      <w:r w:rsidRPr="005C7143">
        <w:rPr>
          <w:lang w:val="en-US"/>
        </w:rPr>
        <w:t></w:t>
      </w:r>
      <w:r w:rsidRPr="005C7143">
        <w:rPr>
          <w:rFonts w:hint="eastAsia"/>
          <w:lang w:val="en-US"/>
        </w:rPr>
        <w:t>перекладача</w:t>
      </w:r>
      <w:r w:rsidRPr="005C7143">
        <w:rPr>
          <w:lang w:val="en-US"/>
        </w:rPr>
        <w:t></w:t>
      </w:r>
      <w:r w:rsidRPr="005C7143">
        <w:rPr>
          <w:rFonts w:hint="eastAsia"/>
          <w:lang w:val="en-US"/>
        </w:rPr>
        <w:t>в</w:t>
      </w:r>
      <w:r w:rsidRPr="005C7143">
        <w:rPr>
          <w:lang w:val="en-US"/>
        </w:rPr>
        <w:t></w:t>
      </w:r>
      <w:r w:rsidRPr="005C7143">
        <w:rPr>
          <w:rFonts w:hint="eastAsia"/>
          <w:lang w:val="en-US"/>
        </w:rPr>
        <w:t>дисертації</w:t>
      </w:r>
      <w:r w:rsidRPr="005C7143">
        <w:rPr>
          <w:lang w:val="en-US"/>
        </w:rPr>
        <w:t></w:t>
      </w:r>
      <w:r w:rsidRPr="005C7143">
        <w:rPr>
          <w:rFonts w:hint="eastAsia"/>
          <w:lang w:val="en-US"/>
        </w:rPr>
        <w:t>розуміється</w:t>
      </w:r>
      <w:r w:rsidRPr="005C7143">
        <w:rPr>
          <w:lang w:val="en-US"/>
        </w:rPr>
        <w:t></w:t>
      </w:r>
      <w:r w:rsidRPr="005C7143">
        <w:rPr>
          <w:rFonts w:hint="eastAsia"/>
          <w:lang w:val="en-US"/>
        </w:rPr>
        <w:t>індивід</w:t>
      </w:r>
      <w:r w:rsidRPr="005C7143">
        <w:rPr>
          <w:lang w:val="en-US"/>
        </w:rPr>
        <w:t></w:t>
      </w:r>
      <w:r w:rsidRPr="005C7143">
        <w:rPr>
          <w:lang w:val="en-US"/>
        </w:rPr>
        <w:t></w:t>
      </w:r>
      <w:r w:rsidRPr="005C7143">
        <w:rPr>
          <w:rFonts w:hint="eastAsia"/>
          <w:lang w:val="en-US"/>
        </w:rPr>
        <w:t>розглянутий</w:t>
      </w:r>
      <w:r w:rsidRPr="005C7143">
        <w:rPr>
          <w:lang w:val="en-US"/>
        </w:rPr>
        <w:t></w:t>
      </w:r>
      <w:r w:rsidRPr="005C7143">
        <w:rPr>
          <w:rFonts w:hint="eastAsia"/>
          <w:lang w:val="en-US"/>
        </w:rPr>
        <w:t>у</w:t>
      </w:r>
      <w:r w:rsidRPr="005C7143">
        <w:rPr>
          <w:lang w:val="en-US"/>
        </w:rPr>
        <w:t></w:t>
      </w:r>
      <w:r w:rsidRPr="005C7143">
        <w:rPr>
          <w:rFonts w:hint="eastAsia"/>
          <w:lang w:val="en-US"/>
        </w:rPr>
        <w:t>сукупності</w:t>
      </w:r>
    </w:p>
    <w:p w:rsidR="005C7143" w:rsidRPr="005C7143" w:rsidRDefault="005C7143" w:rsidP="005C7143">
      <w:pPr>
        <w:rPr>
          <w:lang w:val="en-US"/>
        </w:rPr>
      </w:pPr>
      <w:r w:rsidRPr="005C7143">
        <w:rPr>
          <w:rFonts w:hint="eastAsia"/>
          <w:lang w:val="en-US"/>
        </w:rPr>
        <w:t>його</w:t>
      </w:r>
      <w:r w:rsidRPr="005C7143">
        <w:rPr>
          <w:lang w:val="en-US"/>
        </w:rPr>
        <w:t></w:t>
      </w:r>
      <w:r w:rsidRPr="005C7143">
        <w:rPr>
          <w:rFonts w:hint="eastAsia"/>
          <w:lang w:val="en-US"/>
        </w:rPr>
        <w:t>перекладацької</w:t>
      </w:r>
      <w:r w:rsidRPr="005C7143">
        <w:rPr>
          <w:lang w:val="en-US"/>
        </w:rPr>
        <w:t></w:t>
      </w:r>
      <w:r w:rsidRPr="005C7143">
        <w:rPr>
          <w:rFonts w:hint="eastAsia"/>
          <w:lang w:val="en-US"/>
        </w:rPr>
        <w:t>діяльності</w:t>
      </w:r>
      <w:r w:rsidRPr="005C7143">
        <w:rPr>
          <w:lang w:val="en-US"/>
        </w:rPr>
        <w:t></w:t>
      </w:r>
      <w:r w:rsidRPr="005C7143">
        <w:rPr>
          <w:lang w:val="en-US"/>
        </w:rPr>
        <w:t></w:t>
      </w:r>
      <w:r w:rsidRPr="005C7143">
        <w:rPr>
          <w:rFonts w:hint="eastAsia"/>
          <w:lang w:val="en-US"/>
        </w:rPr>
        <w:t>компетенцій</w:t>
      </w:r>
      <w:r w:rsidRPr="005C7143">
        <w:rPr>
          <w:lang w:val="en-US"/>
        </w:rPr>
        <w:t></w:t>
      </w:r>
      <w:r w:rsidRPr="005C7143">
        <w:rPr>
          <w:lang w:val="en-US"/>
        </w:rPr>
        <w:t></w:t>
      </w:r>
      <w:r w:rsidRPr="005C7143">
        <w:rPr>
          <w:rFonts w:hint="eastAsia"/>
          <w:lang w:val="en-US"/>
        </w:rPr>
        <w:t>поведінки</w:t>
      </w:r>
      <w:r w:rsidRPr="005C7143">
        <w:rPr>
          <w:lang w:val="en-US"/>
        </w:rPr>
        <w:t></w:t>
      </w:r>
      <w:r w:rsidRPr="005C7143">
        <w:rPr>
          <w:lang w:val="en-US"/>
        </w:rPr>
        <w:t></w:t>
      </w:r>
      <w:r w:rsidRPr="005C7143">
        <w:rPr>
          <w:rFonts w:hint="eastAsia"/>
          <w:lang w:val="en-US"/>
        </w:rPr>
        <w:t>мотивів</w:t>
      </w:r>
      <w:r w:rsidRPr="005C7143">
        <w:rPr>
          <w:lang w:val="en-US"/>
        </w:rPr>
        <w:t></w:t>
      </w:r>
      <w:r w:rsidRPr="005C7143">
        <w:rPr>
          <w:lang w:val="en-US"/>
        </w:rPr>
        <w:t></w:t>
      </w:r>
      <w:r w:rsidRPr="005C7143">
        <w:rPr>
          <w:rFonts w:hint="eastAsia"/>
          <w:lang w:val="en-US"/>
        </w:rPr>
        <w:t>а</w:t>
      </w:r>
      <w:r w:rsidRPr="005C7143">
        <w:rPr>
          <w:lang w:val="en-US"/>
        </w:rPr>
        <w:t></w:t>
      </w:r>
      <w:r w:rsidRPr="005C7143">
        <w:rPr>
          <w:rFonts w:hint="eastAsia"/>
          <w:lang w:val="en-US"/>
        </w:rPr>
        <w:t>також</w:t>
      </w:r>
    </w:p>
    <w:p w:rsidR="005C7143" w:rsidRPr="005C7143" w:rsidRDefault="005C7143" w:rsidP="005C7143">
      <w:pPr>
        <w:rPr>
          <w:lang w:val="en-US"/>
        </w:rPr>
      </w:pPr>
      <w:r w:rsidRPr="005C7143">
        <w:rPr>
          <w:rFonts w:hint="eastAsia"/>
          <w:lang w:val="en-US"/>
        </w:rPr>
        <w:t>соціальних</w:t>
      </w:r>
      <w:r w:rsidRPr="005C7143">
        <w:rPr>
          <w:lang w:val="en-US"/>
        </w:rPr>
        <w:t></w:t>
      </w:r>
      <w:r w:rsidRPr="005C7143">
        <w:rPr>
          <w:rFonts w:hint="eastAsia"/>
          <w:lang w:val="en-US"/>
        </w:rPr>
        <w:t>ролей</w:t>
      </w:r>
      <w:r w:rsidRPr="005C7143">
        <w:rPr>
          <w:lang w:val="en-US"/>
        </w:rPr>
        <w:t></w:t>
      </w:r>
      <w:r w:rsidRPr="005C7143">
        <w:rPr>
          <w:lang w:val="en-US"/>
        </w:rPr>
        <w:t></w:t>
      </w:r>
      <w:r w:rsidRPr="005C7143">
        <w:rPr>
          <w:rFonts w:hint="eastAsia"/>
          <w:lang w:val="en-US"/>
        </w:rPr>
        <w:t>Релевантний</w:t>
      </w:r>
      <w:r w:rsidRPr="005C7143">
        <w:rPr>
          <w:lang w:val="en-US"/>
        </w:rPr>
        <w:t></w:t>
      </w:r>
      <w:r w:rsidRPr="005C7143">
        <w:rPr>
          <w:rFonts w:hint="eastAsia"/>
          <w:lang w:val="en-US"/>
        </w:rPr>
        <w:t>для</w:t>
      </w:r>
      <w:r w:rsidRPr="005C7143">
        <w:rPr>
          <w:lang w:val="en-US"/>
        </w:rPr>
        <w:t></w:t>
      </w:r>
      <w:r w:rsidRPr="005C7143">
        <w:rPr>
          <w:rFonts w:hint="eastAsia"/>
          <w:lang w:val="en-US"/>
        </w:rPr>
        <w:t>філології</w:t>
      </w:r>
      <w:r w:rsidRPr="005C7143">
        <w:rPr>
          <w:lang w:val="en-US"/>
        </w:rPr>
        <w:t></w:t>
      </w:r>
      <w:r w:rsidRPr="005C7143">
        <w:rPr>
          <w:rFonts w:hint="eastAsia"/>
          <w:lang w:val="en-US"/>
        </w:rPr>
        <w:t>центральний</w:t>
      </w:r>
      <w:r w:rsidRPr="005C7143">
        <w:rPr>
          <w:lang w:val="en-US"/>
        </w:rPr>
        <w:t></w:t>
      </w:r>
      <w:r w:rsidRPr="005C7143">
        <w:rPr>
          <w:rFonts w:hint="eastAsia"/>
          <w:lang w:val="en-US"/>
        </w:rPr>
        <w:t>компонент</w:t>
      </w:r>
      <w:r w:rsidRPr="005C7143">
        <w:rPr>
          <w:lang w:val="en-US"/>
        </w:rPr>
        <w:t></w:t>
      </w:r>
      <w:r w:rsidRPr="005C7143">
        <w:rPr>
          <w:rFonts w:hint="eastAsia"/>
          <w:lang w:val="en-US"/>
        </w:rPr>
        <w:t>особистості</w:t>
      </w:r>
    </w:p>
    <w:p w:rsidR="005C7143" w:rsidRPr="005C7143" w:rsidRDefault="005C7143" w:rsidP="005C7143">
      <w:pPr>
        <w:rPr>
          <w:lang w:val="en-US"/>
        </w:rPr>
      </w:pPr>
      <w:r w:rsidRPr="005C7143">
        <w:rPr>
          <w:rFonts w:hint="eastAsia"/>
          <w:lang w:val="en-US"/>
        </w:rPr>
        <w:t>перекладача</w:t>
      </w:r>
      <w:r w:rsidRPr="005C7143">
        <w:rPr>
          <w:lang w:val="en-US"/>
        </w:rPr>
        <w:t>−</w:t>
      </w:r>
      <w:r w:rsidRPr="005C7143">
        <w:rPr>
          <w:lang w:val="en-US"/>
        </w:rPr>
        <w:t></w:t>
      </w:r>
      <w:r w:rsidRPr="005C7143">
        <w:rPr>
          <w:rFonts w:hint="eastAsia"/>
          <w:lang w:val="en-US"/>
        </w:rPr>
        <w:t>його</w:t>
      </w:r>
      <w:r w:rsidRPr="005C7143">
        <w:rPr>
          <w:lang w:val="en-US"/>
        </w:rPr>
        <w:t></w:t>
      </w:r>
      <w:r w:rsidRPr="005C7143">
        <w:rPr>
          <w:rFonts w:hint="eastAsia"/>
          <w:lang w:val="en-US"/>
        </w:rPr>
        <w:t>мовна</w:t>
      </w:r>
      <w:r w:rsidRPr="005C7143">
        <w:rPr>
          <w:lang w:val="en-US"/>
        </w:rPr>
        <w:t></w:t>
      </w:r>
      <w:r w:rsidRPr="005C7143">
        <w:rPr>
          <w:rFonts w:hint="eastAsia"/>
          <w:lang w:val="en-US"/>
        </w:rPr>
        <w:t>особистість</w:t>
      </w:r>
      <w:r w:rsidRPr="005C7143">
        <w:rPr>
          <w:lang w:val="en-US"/>
        </w:rPr>
        <w:t>−</w:t>
      </w:r>
      <w:r w:rsidRPr="005C7143">
        <w:rPr>
          <w:lang w:val="en-US"/>
        </w:rPr>
        <w:t></w:t>
      </w:r>
      <w:r w:rsidRPr="005C7143">
        <w:rPr>
          <w:rFonts w:hint="eastAsia"/>
          <w:lang w:val="en-US"/>
        </w:rPr>
        <w:t>постає</w:t>
      </w:r>
      <w:r w:rsidRPr="005C7143">
        <w:rPr>
          <w:lang w:val="en-US"/>
        </w:rPr>
        <w:t></w:t>
      </w:r>
      <w:r w:rsidRPr="005C7143">
        <w:rPr>
          <w:rFonts w:hint="eastAsia"/>
          <w:lang w:val="en-US"/>
        </w:rPr>
        <w:t>значущою</w:t>
      </w:r>
      <w:r w:rsidRPr="005C7143">
        <w:rPr>
          <w:lang w:val="en-US"/>
        </w:rPr>
        <w:t></w:t>
      </w:r>
      <w:r w:rsidRPr="005C7143">
        <w:rPr>
          <w:lang w:val="en-US"/>
        </w:rPr>
        <w:t></w:t>
      </w:r>
      <w:r w:rsidRPr="005C7143">
        <w:rPr>
          <w:rFonts w:hint="eastAsia"/>
          <w:lang w:val="en-US"/>
        </w:rPr>
        <w:t>але</w:t>
      </w:r>
      <w:r w:rsidRPr="005C7143">
        <w:rPr>
          <w:lang w:val="en-US"/>
        </w:rPr>
        <w:t></w:t>
      </w:r>
      <w:r w:rsidRPr="005C7143">
        <w:rPr>
          <w:rFonts w:hint="eastAsia"/>
          <w:lang w:val="en-US"/>
        </w:rPr>
        <w:t>недостатньою</w:t>
      </w:r>
    </w:p>
    <w:p w:rsidR="005C7143" w:rsidRPr="005C7143" w:rsidRDefault="005C7143" w:rsidP="005C7143">
      <w:pPr>
        <w:rPr>
          <w:lang w:val="en-US"/>
        </w:rPr>
      </w:pPr>
      <w:r w:rsidRPr="005C7143">
        <w:rPr>
          <w:rFonts w:hint="eastAsia"/>
          <w:lang w:val="en-US"/>
        </w:rPr>
        <w:t>категорією</w:t>
      </w:r>
      <w:r w:rsidRPr="005C7143">
        <w:rPr>
          <w:lang w:val="en-US"/>
        </w:rPr>
        <w:t></w:t>
      </w:r>
      <w:r w:rsidRPr="005C7143">
        <w:rPr>
          <w:rFonts w:hint="eastAsia"/>
          <w:lang w:val="en-US"/>
        </w:rPr>
        <w:t>для</w:t>
      </w:r>
      <w:r w:rsidRPr="005C7143">
        <w:rPr>
          <w:lang w:val="en-US"/>
        </w:rPr>
        <w:t></w:t>
      </w:r>
      <w:r w:rsidRPr="005C7143">
        <w:rPr>
          <w:rFonts w:hint="eastAsia"/>
          <w:lang w:val="en-US"/>
        </w:rPr>
        <w:t>характеристики</w:t>
      </w:r>
      <w:r w:rsidRPr="005C7143">
        <w:rPr>
          <w:lang w:val="en-US"/>
        </w:rPr>
        <w:t></w:t>
      </w:r>
      <w:r w:rsidRPr="005C7143">
        <w:rPr>
          <w:rFonts w:hint="eastAsia"/>
          <w:lang w:val="en-US"/>
        </w:rPr>
        <w:t>перекладача</w:t>
      </w:r>
      <w:r w:rsidRPr="005C7143">
        <w:rPr>
          <w:lang w:val="en-US"/>
        </w:rPr>
        <w:t></w:t>
      </w:r>
      <w:r w:rsidRPr="005C7143">
        <w:rPr>
          <w:rFonts w:hint="eastAsia"/>
          <w:lang w:val="en-US"/>
        </w:rPr>
        <w:t>в</w:t>
      </w:r>
      <w:r w:rsidRPr="005C7143">
        <w:rPr>
          <w:lang w:val="en-US"/>
        </w:rPr>
        <w:t></w:t>
      </w:r>
      <w:r w:rsidRPr="005C7143">
        <w:rPr>
          <w:rFonts w:hint="eastAsia"/>
          <w:lang w:val="en-US"/>
        </w:rPr>
        <w:t>контексті</w:t>
      </w:r>
      <w:r w:rsidRPr="005C7143">
        <w:rPr>
          <w:lang w:val="en-US"/>
        </w:rPr>
        <w:t></w:t>
      </w:r>
      <w:r w:rsidRPr="005C7143">
        <w:rPr>
          <w:rFonts w:hint="eastAsia"/>
          <w:lang w:val="en-US"/>
        </w:rPr>
        <w:t>українсько</w:t>
      </w:r>
      <w:r w:rsidRPr="005C7143">
        <w:rPr>
          <w:lang w:val="en-US"/>
        </w:rPr>
        <w:t></w:t>
      </w:r>
      <w:r w:rsidRPr="005C7143">
        <w:rPr>
          <w:rFonts w:hint="eastAsia"/>
          <w:lang w:val="en-US"/>
        </w:rPr>
        <w:t>німецького</w:t>
      </w:r>
    </w:p>
    <w:p w:rsidR="005C7143" w:rsidRPr="005C7143" w:rsidRDefault="005C7143" w:rsidP="005C7143">
      <w:pPr>
        <w:rPr>
          <w:lang w:val="en-US"/>
        </w:rPr>
      </w:pPr>
      <w:r w:rsidRPr="005C7143">
        <w:rPr>
          <w:rFonts w:hint="eastAsia"/>
          <w:lang w:val="en-US"/>
        </w:rPr>
        <w:t>перекладу</w:t>
      </w:r>
      <w:r w:rsidRPr="005C7143">
        <w:rPr>
          <w:lang w:val="en-US"/>
        </w:rPr>
        <w:t></w:t>
      </w:r>
      <w:r w:rsidRPr="005C7143">
        <w:rPr>
          <w:lang w:val="en-US"/>
        </w:rPr>
        <w:t></w:t>
      </w:r>
      <w:r w:rsidRPr="005C7143">
        <w:rPr>
          <w:rFonts w:hint="eastAsia"/>
          <w:lang w:val="en-US"/>
        </w:rPr>
        <w:t>оскільки</w:t>
      </w:r>
      <w:r w:rsidRPr="005C7143">
        <w:rPr>
          <w:lang w:val="en-US"/>
        </w:rPr>
        <w:t></w:t>
      </w:r>
      <w:r w:rsidRPr="005C7143">
        <w:rPr>
          <w:rFonts w:hint="eastAsia"/>
          <w:lang w:val="en-US"/>
        </w:rPr>
        <w:t>для</w:t>
      </w:r>
      <w:r w:rsidRPr="005C7143">
        <w:rPr>
          <w:lang w:val="en-US"/>
        </w:rPr>
        <w:t></w:t>
      </w:r>
      <w:r w:rsidRPr="005C7143">
        <w:rPr>
          <w:rFonts w:hint="eastAsia"/>
          <w:lang w:val="en-US"/>
        </w:rPr>
        <w:t>виведення</w:t>
      </w:r>
      <w:r w:rsidRPr="005C7143">
        <w:rPr>
          <w:lang w:val="en-US"/>
        </w:rPr>
        <w:t></w:t>
      </w:r>
      <w:r w:rsidRPr="005C7143">
        <w:rPr>
          <w:rFonts w:hint="eastAsia"/>
          <w:lang w:val="en-US"/>
        </w:rPr>
        <w:t>української</w:t>
      </w:r>
      <w:r w:rsidRPr="005C7143">
        <w:rPr>
          <w:lang w:val="en-US"/>
        </w:rPr>
        <w:t></w:t>
      </w:r>
      <w:r w:rsidRPr="005C7143">
        <w:rPr>
          <w:rFonts w:hint="eastAsia"/>
          <w:lang w:val="en-US"/>
        </w:rPr>
        <w:t>літератури</w:t>
      </w:r>
      <w:r w:rsidRPr="005C7143">
        <w:rPr>
          <w:lang w:val="en-US"/>
        </w:rPr>
        <w:t></w:t>
      </w:r>
      <w:r w:rsidRPr="005C7143">
        <w:rPr>
          <w:rFonts w:hint="eastAsia"/>
          <w:lang w:val="en-US"/>
        </w:rPr>
        <w:t>на</w:t>
      </w:r>
      <w:r w:rsidRPr="005C7143">
        <w:rPr>
          <w:lang w:val="en-US"/>
        </w:rPr>
        <w:t></w:t>
      </w:r>
      <w:r w:rsidRPr="005C7143">
        <w:rPr>
          <w:rFonts w:hint="eastAsia"/>
          <w:lang w:val="en-US"/>
        </w:rPr>
        <w:t>німецькомовну</w:t>
      </w:r>
    </w:p>
    <w:p w:rsidR="005C7143" w:rsidRPr="005C7143" w:rsidRDefault="005C7143" w:rsidP="005C7143">
      <w:pPr>
        <w:rPr>
          <w:lang w:val="en-US"/>
        </w:rPr>
      </w:pPr>
      <w:r w:rsidRPr="005C7143">
        <w:rPr>
          <w:rFonts w:hint="eastAsia"/>
          <w:lang w:val="en-US"/>
        </w:rPr>
        <w:t>літературну</w:t>
      </w:r>
      <w:r w:rsidRPr="005C7143">
        <w:rPr>
          <w:lang w:val="en-US"/>
        </w:rPr>
        <w:t></w:t>
      </w:r>
      <w:r w:rsidRPr="005C7143">
        <w:rPr>
          <w:rFonts w:hint="eastAsia"/>
          <w:lang w:val="en-US"/>
        </w:rPr>
        <w:t>сцену</w:t>
      </w:r>
      <w:r w:rsidRPr="005C7143">
        <w:rPr>
          <w:lang w:val="en-US"/>
        </w:rPr>
        <w:t></w:t>
      </w:r>
      <w:r w:rsidRPr="005C7143">
        <w:rPr>
          <w:rFonts w:hint="eastAsia"/>
          <w:lang w:val="en-US"/>
        </w:rPr>
        <w:t>переважна</w:t>
      </w:r>
      <w:r w:rsidRPr="005C7143">
        <w:rPr>
          <w:lang w:val="en-US"/>
        </w:rPr>
        <w:t></w:t>
      </w:r>
      <w:r w:rsidRPr="005C7143">
        <w:rPr>
          <w:rFonts w:hint="eastAsia"/>
          <w:lang w:val="en-US"/>
        </w:rPr>
        <w:t>більшість</w:t>
      </w:r>
      <w:r w:rsidRPr="005C7143">
        <w:rPr>
          <w:lang w:val="en-US"/>
        </w:rPr>
        <w:t></w:t>
      </w:r>
      <w:r w:rsidRPr="005C7143">
        <w:rPr>
          <w:rFonts w:hint="eastAsia"/>
          <w:lang w:val="en-US"/>
        </w:rPr>
        <w:t>перекладачів</w:t>
      </w:r>
      <w:r w:rsidRPr="005C7143">
        <w:rPr>
          <w:lang w:val="en-US"/>
        </w:rPr>
        <w:t></w:t>
      </w:r>
      <w:r w:rsidRPr="005C7143">
        <w:rPr>
          <w:rFonts w:hint="eastAsia"/>
          <w:lang w:val="en-US"/>
        </w:rPr>
        <w:t>з</w:t>
      </w:r>
      <w:r w:rsidRPr="005C7143">
        <w:rPr>
          <w:lang w:val="en-US"/>
        </w:rPr>
        <w:t></w:t>
      </w:r>
      <w:r w:rsidRPr="005C7143">
        <w:rPr>
          <w:rFonts w:hint="eastAsia"/>
          <w:lang w:val="en-US"/>
        </w:rPr>
        <w:t>української</w:t>
      </w:r>
      <w:r w:rsidRPr="005C7143">
        <w:rPr>
          <w:lang w:val="en-US"/>
        </w:rPr>
        <w:t></w:t>
      </w:r>
      <w:r w:rsidRPr="005C7143">
        <w:rPr>
          <w:rFonts w:hint="eastAsia"/>
          <w:lang w:val="en-US"/>
        </w:rPr>
        <w:t>виконували</w:t>
      </w:r>
    </w:p>
    <w:p w:rsidR="005C7143" w:rsidRPr="005C7143" w:rsidRDefault="005C7143" w:rsidP="005C7143">
      <w:pPr>
        <w:rPr>
          <w:lang w:val="en-US"/>
        </w:rPr>
      </w:pPr>
      <w:r w:rsidRPr="005C7143">
        <w:rPr>
          <w:rFonts w:hint="eastAsia"/>
          <w:lang w:val="en-US"/>
        </w:rPr>
        <w:t>низку</w:t>
      </w:r>
      <w:r w:rsidRPr="005C7143">
        <w:rPr>
          <w:lang w:val="en-US"/>
        </w:rPr>
        <w:t></w:t>
      </w:r>
      <w:r w:rsidRPr="005C7143">
        <w:rPr>
          <w:rFonts w:hint="eastAsia"/>
          <w:lang w:val="en-US"/>
        </w:rPr>
        <w:t>суміжних</w:t>
      </w:r>
      <w:r w:rsidRPr="005C7143">
        <w:rPr>
          <w:lang w:val="en-US"/>
        </w:rPr>
        <w:t></w:t>
      </w:r>
      <w:r w:rsidRPr="005C7143">
        <w:rPr>
          <w:rFonts w:hint="eastAsia"/>
          <w:lang w:val="en-US"/>
        </w:rPr>
        <w:t>з</w:t>
      </w:r>
      <w:r w:rsidRPr="005C7143">
        <w:rPr>
          <w:lang w:val="en-US"/>
        </w:rPr>
        <w:t></w:t>
      </w:r>
      <w:r w:rsidRPr="005C7143">
        <w:rPr>
          <w:rFonts w:hint="eastAsia"/>
          <w:lang w:val="en-US"/>
        </w:rPr>
        <w:t>перекладом</w:t>
      </w:r>
      <w:r w:rsidRPr="005C7143">
        <w:rPr>
          <w:lang w:val="en-US"/>
        </w:rPr>
        <w:t></w:t>
      </w:r>
      <w:r w:rsidRPr="005C7143">
        <w:rPr>
          <w:rFonts w:hint="eastAsia"/>
          <w:lang w:val="en-US"/>
        </w:rPr>
        <w:t>функцій</w:t>
      </w:r>
      <w:r w:rsidRPr="005C7143">
        <w:rPr>
          <w:lang w:val="en-US"/>
        </w:rPr>
        <w:t></w:t>
      </w:r>
      <w:r w:rsidRPr="005C7143">
        <w:rPr>
          <w:lang w:val="en-US"/>
        </w:rPr>
        <w:t></w:t>
      </w:r>
      <w:r w:rsidRPr="005C7143">
        <w:rPr>
          <w:rFonts w:hint="eastAsia"/>
          <w:lang w:val="en-US"/>
        </w:rPr>
        <w:t>в</w:t>
      </w:r>
      <w:r w:rsidRPr="005C7143">
        <w:rPr>
          <w:lang w:val="en-US"/>
        </w:rPr>
        <w:t></w:t>
      </w:r>
      <w:r w:rsidRPr="005C7143">
        <w:rPr>
          <w:rFonts w:hint="eastAsia"/>
          <w:lang w:val="en-US"/>
        </w:rPr>
        <w:t>яких</w:t>
      </w:r>
      <w:r w:rsidRPr="005C7143">
        <w:rPr>
          <w:lang w:val="en-US"/>
        </w:rPr>
        <w:t></w:t>
      </w:r>
      <w:r w:rsidRPr="005C7143">
        <w:rPr>
          <w:rFonts w:hint="eastAsia"/>
          <w:lang w:val="en-US"/>
        </w:rPr>
        <w:t>риси</w:t>
      </w:r>
      <w:r w:rsidRPr="005C7143">
        <w:rPr>
          <w:lang w:val="en-US"/>
        </w:rPr>
        <w:t></w:t>
      </w:r>
      <w:r w:rsidRPr="005C7143">
        <w:rPr>
          <w:rFonts w:hint="eastAsia"/>
          <w:lang w:val="en-US"/>
        </w:rPr>
        <w:t>їхньої</w:t>
      </w:r>
      <w:r w:rsidRPr="005C7143">
        <w:rPr>
          <w:lang w:val="en-US"/>
        </w:rPr>
        <w:t></w:t>
      </w:r>
      <w:r w:rsidRPr="005C7143">
        <w:rPr>
          <w:rFonts w:hint="eastAsia"/>
          <w:lang w:val="en-US"/>
        </w:rPr>
        <w:t>особистості</w:t>
      </w:r>
      <w:r w:rsidRPr="005C7143">
        <w:rPr>
          <w:lang w:val="en-US"/>
        </w:rPr>
        <w:t></w:t>
      </w:r>
      <w:r w:rsidRPr="005C7143">
        <w:rPr>
          <w:rFonts w:hint="eastAsia"/>
          <w:lang w:val="en-US"/>
        </w:rPr>
        <w:t>виявлялася</w:t>
      </w:r>
      <w:r w:rsidRPr="005C7143">
        <w:rPr>
          <w:lang w:val="en-US"/>
        </w:rPr>
        <w:t></w:t>
      </w:r>
      <w:r w:rsidRPr="005C7143">
        <w:rPr>
          <w:rFonts w:hint="eastAsia"/>
          <w:lang w:val="en-US"/>
        </w:rPr>
        <w:t>з</w:t>
      </w:r>
    </w:p>
    <w:p w:rsidR="005C7143" w:rsidRPr="005C7143" w:rsidRDefault="005C7143" w:rsidP="005C7143">
      <w:pPr>
        <w:rPr>
          <w:lang w:val="en-US"/>
        </w:rPr>
      </w:pPr>
      <w:r w:rsidRPr="005C7143">
        <w:rPr>
          <w:rFonts w:hint="eastAsia"/>
          <w:lang w:val="en-US"/>
        </w:rPr>
        <w:t>більшою</w:t>
      </w:r>
      <w:r w:rsidRPr="005C7143">
        <w:rPr>
          <w:lang w:val="en-US"/>
        </w:rPr>
        <w:t></w:t>
      </w:r>
      <w:r w:rsidRPr="005C7143">
        <w:rPr>
          <w:rFonts w:hint="eastAsia"/>
          <w:lang w:val="en-US"/>
        </w:rPr>
        <w:t>силою</w:t>
      </w:r>
      <w:r w:rsidRPr="005C7143">
        <w:rPr>
          <w:lang w:val="en-US"/>
        </w:rPr>
        <w:t></w:t>
      </w:r>
    </w:p>
    <w:p w:rsidR="005C7143" w:rsidRPr="005C7143" w:rsidRDefault="005C7143" w:rsidP="005C7143">
      <w:pPr>
        <w:rPr>
          <w:lang w:val="en-US"/>
        </w:rPr>
      </w:pPr>
      <w:r w:rsidRPr="005C7143">
        <w:rPr>
          <w:rFonts w:hint="eastAsia"/>
          <w:lang w:val="en-US"/>
        </w:rPr>
        <w:t>Становлення</w:t>
      </w:r>
      <w:r w:rsidRPr="005C7143">
        <w:rPr>
          <w:lang w:val="en-US"/>
        </w:rPr>
        <w:t></w:t>
      </w:r>
      <w:r w:rsidRPr="005C7143">
        <w:rPr>
          <w:rFonts w:hint="eastAsia"/>
          <w:lang w:val="en-US"/>
        </w:rPr>
        <w:t>та</w:t>
      </w:r>
      <w:r w:rsidRPr="005C7143">
        <w:rPr>
          <w:lang w:val="en-US"/>
        </w:rPr>
        <w:t></w:t>
      </w:r>
      <w:r w:rsidRPr="005C7143">
        <w:rPr>
          <w:rFonts w:hint="eastAsia"/>
          <w:lang w:val="en-US"/>
        </w:rPr>
        <w:t>діяльність</w:t>
      </w:r>
      <w:r w:rsidRPr="005C7143">
        <w:rPr>
          <w:lang w:val="en-US"/>
        </w:rPr>
        <w:t></w:t>
      </w:r>
      <w:r w:rsidRPr="005C7143">
        <w:rPr>
          <w:rFonts w:hint="eastAsia"/>
          <w:lang w:val="en-US"/>
        </w:rPr>
        <w:t>особистості</w:t>
      </w:r>
      <w:r w:rsidRPr="005C7143">
        <w:rPr>
          <w:lang w:val="en-US"/>
        </w:rPr>
        <w:t></w:t>
      </w:r>
      <w:r w:rsidRPr="005C7143">
        <w:rPr>
          <w:rFonts w:hint="eastAsia"/>
          <w:lang w:val="en-US"/>
        </w:rPr>
        <w:t>перекладача</w:t>
      </w:r>
      <w:r w:rsidRPr="005C7143">
        <w:rPr>
          <w:lang w:val="en-US"/>
        </w:rPr>
        <w:t></w:t>
      </w:r>
      <w:r w:rsidRPr="005C7143">
        <w:rPr>
          <w:rFonts w:hint="eastAsia"/>
          <w:lang w:val="en-US"/>
        </w:rPr>
        <w:t>визначаються</w:t>
      </w:r>
    </w:p>
    <w:p w:rsidR="005C7143" w:rsidRPr="005C7143" w:rsidRDefault="005C7143" w:rsidP="005C7143">
      <w:pPr>
        <w:rPr>
          <w:lang w:val="en-US"/>
        </w:rPr>
      </w:pPr>
      <w:r w:rsidRPr="005C7143">
        <w:rPr>
          <w:rFonts w:hint="eastAsia"/>
          <w:lang w:val="en-US"/>
        </w:rPr>
        <w:t>соціокультурним</w:t>
      </w:r>
      <w:r w:rsidRPr="005C7143">
        <w:rPr>
          <w:lang w:val="en-US"/>
        </w:rPr>
        <w:t></w:t>
      </w:r>
      <w:r w:rsidRPr="005C7143">
        <w:rPr>
          <w:rFonts w:hint="eastAsia"/>
          <w:lang w:val="en-US"/>
        </w:rPr>
        <w:t>простором</w:t>
      </w:r>
      <w:r w:rsidRPr="005C7143">
        <w:rPr>
          <w:lang w:val="en-US"/>
        </w:rPr>
        <w:t></w:t>
      </w:r>
      <w:r w:rsidRPr="005C7143">
        <w:rPr>
          <w:lang w:val="en-US"/>
        </w:rPr>
        <w:t></w:t>
      </w:r>
      <w:r w:rsidRPr="005C7143">
        <w:rPr>
          <w:rFonts w:hint="eastAsia"/>
          <w:lang w:val="en-US"/>
        </w:rPr>
        <w:t>який</w:t>
      </w:r>
      <w:r w:rsidRPr="005C7143">
        <w:rPr>
          <w:lang w:val="en-US"/>
        </w:rPr>
        <w:t></w:t>
      </w:r>
      <w:r w:rsidRPr="005C7143">
        <w:rPr>
          <w:rFonts w:hint="eastAsia"/>
          <w:lang w:val="en-US"/>
        </w:rPr>
        <w:t>має</w:t>
      </w:r>
      <w:r w:rsidRPr="005C7143">
        <w:rPr>
          <w:lang w:val="en-US"/>
        </w:rPr>
        <w:t></w:t>
      </w:r>
      <w:r w:rsidRPr="005C7143">
        <w:rPr>
          <w:rFonts w:hint="eastAsia"/>
          <w:lang w:val="en-US"/>
        </w:rPr>
        <w:t>вагомий</w:t>
      </w:r>
      <w:r w:rsidRPr="005C7143">
        <w:rPr>
          <w:lang w:val="en-US"/>
        </w:rPr>
        <w:t></w:t>
      </w:r>
      <w:r w:rsidRPr="005C7143">
        <w:rPr>
          <w:rFonts w:hint="eastAsia"/>
          <w:lang w:val="en-US"/>
        </w:rPr>
        <w:t>вплив</w:t>
      </w:r>
      <w:r w:rsidRPr="005C7143">
        <w:rPr>
          <w:lang w:val="en-US"/>
        </w:rPr>
        <w:t></w:t>
      </w:r>
      <w:r w:rsidRPr="005C7143">
        <w:rPr>
          <w:rFonts w:hint="eastAsia"/>
          <w:lang w:val="en-US"/>
        </w:rPr>
        <w:t>на</w:t>
      </w:r>
      <w:r w:rsidRPr="005C7143">
        <w:rPr>
          <w:lang w:val="en-US"/>
        </w:rPr>
        <w:t></w:t>
      </w:r>
      <w:r w:rsidRPr="005C7143">
        <w:rPr>
          <w:rFonts w:hint="eastAsia"/>
          <w:lang w:val="en-US"/>
        </w:rPr>
        <w:t>реалізацію</w:t>
      </w:r>
      <w:r w:rsidRPr="005C7143">
        <w:rPr>
          <w:lang w:val="en-US"/>
        </w:rPr>
        <w:t></w:t>
      </w:r>
      <w:r w:rsidRPr="005C7143">
        <w:rPr>
          <w:rFonts w:hint="eastAsia"/>
          <w:lang w:val="en-US"/>
        </w:rPr>
        <w:t>всіх</w:t>
      </w:r>
      <w:r w:rsidRPr="005C7143">
        <w:rPr>
          <w:lang w:val="en-US"/>
        </w:rPr>
        <w:t></w:t>
      </w:r>
      <w:r w:rsidRPr="005C7143">
        <w:rPr>
          <w:rFonts w:hint="eastAsia"/>
          <w:lang w:val="en-US"/>
        </w:rPr>
        <w:t>рівнів</w:t>
      </w:r>
      <w:r w:rsidRPr="005C7143">
        <w:rPr>
          <w:lang w:val="en-US"/>
        </w:rPr>
        <w:t></w:t>
      </w:r>
      <w:r w:rsidRPr="005C7143">
        <w:rPr>
          <w:rFonts w:hint="eastAsia"/>
          <w:lang w:val="en-US"/>
        </w:rPr>
        <w:t>його</w:t>
      </w:r>
    </w:p>
    <w:p w:rsidR="005C7143" w:rsidRPr="005C7143" w:rsidRDefault="005C7143" w:rsidP="005C7143">
      <w:pPr>
        <w:rPr>
          <w:lang w:val="en-US"/>
        </w:rPr>
      </w:pPr>
      <w:r w:rsidRPr="005C7143">
        <w:rPr>
          <w:rFonts w:hint="eastAsia"/>
          <w:lang w:val="en-US"/>
        </w:rPr>
        <w:t>мовної</w:t>
      </w:r>
      <w:r w:rsidRPr="005C7143">
        <w:rPr>
          <w:lang w:val="en-US"/>
        </w:rPr>
        <w:t></w:t>
      </w:r>
      <w:r w:rsidRPr="005C7143">
        <w:rPr>
          <w:rFonts w:hint="eastAsia"/>
          <w:lang w:val="en-US"/>
        </w:rPr>
        <w:t>особистості</w:t>
      </w:r>
      <w:r w:rsidRPr="005C7143">
        <w:rPr>
          <w:lang w:val="en-US"/>
        </w:rPr>
        <w:t></w:t>
      </w:r>
      <w:r w:rsidRPr="005C7143">
        <w:rPr>
          <w:lang w:val="en-US"/>
        </w:rPr>
        <w:t></w:t>
      </w:r>
      <w:r w:rsidRPr="005C7143">
        <w:rPr>
          <w:rFonts w:hint="eastAsia"/>
          <w:lang w:val="en-US"/>
        </w:rPr>
        <w:t>Умови</w:t>
      </w:r>
      <w:r w:rsidRPr="005C7143">
        <w:rPr>
          <w:lang w:val="en-US"/>
        </w:rPr>
        <w:t></w:t>
      </w:r>
      <w:r w:rsidRPr="005C7143">
        <w:rPr>
          <w:rFonts w:hint="eastAsia"/>
          <w:lang w:val="en-US"/>
        </w:rPr>
        <w:t>зростання</w:t>
      </w:r>
      <w:r w:rsidRPr="005C7143">
        <w:rPr>
          <w:lang w:val="en-US"/>
        </w:rPr>
        <w:t></w:t>
      </w:r>
      <w:r w:rsidRPr="005C7143">
        <w:rPr>
          <w:lang w:val="en-US"/>
        </w:rPr>
        <w:t></w:t>
      </w:r>
      <w:r w:rsidRPr="005C7143">
        <w:rPr>
          <w:rFonts w:hint="eastAsia"/>
          <w:lang w:val="en-US"/>
        </w:rPr>
        <w:t>оточення</w:t>
      </w:r>
      <w:r w:rsidRPr="005C7143">
        <w:rPr>
          <w:lang w:val="en-US"/>
        </w:rPr>
        <w:t></w:t>
      </w:r>
      <w:r w:rsidRPr="005C7143">
        <w:rPr>
          <w:rFonts w:hint="eastAsia"/>
          <w:lang w:val="en-US"/>
        </w:rPr>
        <w:t>і</w:t>
      </w:r>
      <w:r w:rsidRPr="005C7143">
        <w:rPr>
          <w:lang w:val="en-US"/>
        </w:rPr>
        <w:t></w:t>
      </w:r>
      <w:r w:rsidRPr="005C7143">
        <w:rPr>
          <w:rFonts w:hint="eastAsia"/>
          <w:lang w:val="en-US"/>
        </w:rPr>
        <w:t>набутий</w:t>
      </w:r>
      <w:r w:rsidRPr="005C7143">
        <w:rPr>
          <w:lang w:val="en-US"/>
        </w:rPr>
        <w:t></w:t>
      </w:r>
      <w:r w:rsidRPr="005C7143">
        <w:rPr>
          <w:rFonts w:hint="eastAsia"/>
          <w:lang w:val="en-US"/>
        </w:rPr>
        <w:t>досвід</w:t>
      </w:r>
      <w:r w:rsidRPr="005C7143">
        <w:rPr>
          <w:lang w:val="en-US"/>
        </w:rPr>
        <w:t></w:t>
      </w:r>
      <w:r w:rsidRPr="005C7143">
        <w:rPr>
          <w:rFonts w:hint="eastAsia"/>
          <w:lang w:val="en-US"/>
        </w:rPr>
        <w:t>впливають</w:t>
      </w:r>
      <w:r w:rsidRPr="005C7143">
        <w:rPr>
          <w:lang w:val="en-US"/>
        </w:rPr>
        <w:t></w:t>
      </w:r>
      <w:r w:rsidRPr="005C7143">
        <w:rPr>
          <w:rFonts w:hint="eastAsia"/>
          <w:lang w:val="en-US"/>
        </w:rPr>
        <w:t>на</w:t>
      </w:r>
    </w:p>
    <w:p w:rsidR="005C7143" w:rsidRPr="005C7143" w:rsidRDefault="005C7143" w:rsidP="005C7143">
      <w:pPr>
        <w:rPr>
          <w:lang w:val="en-US"/>
        </w:rPr>
      </w:pPr>
      <w:r w:rsidRPr="005C7143">
        <w:rPr>
          <w:lang w:val="en-US"/>
        </w:rPr>
        <w:t></w:t>
      </w:r>
      <w:r w:rsidRPr="005C7143">
        <w:rPr>
          <w:lang w:val="en-US"/>
        </w:rPr>
        <w:t></w:t>
      </w:r>
      <w:r w:rsidRPr="005C7143">
        <w:rPr>
          <w:lang w:val="en-US"/>
        </w:rPr>
        <w:t></w:t>
      </w:r>
    </w:p>
    <w:p w:rsidR="005C7143" w:rsidRPr="005C7143" w:rsidRDefault="005C7143" w:rsidP="005C7143">
      <w:pPr>
        <w:rPr>
          <w:lang w:val="en-US"/>
        </w:rPr>
      </w:pPr>
      <w:r w:rsidRPr="005C7143">
        <w:rPr>
          <w:rFonts w:hint="eastAsia"/>
          <w:lang w:val="en-US"/>
        </w:rPr>
        <w:t>картину</w:t>
      </w:r>
      <w:r w:rsidRPr="005C7143">
        <w:rPr>
          <w:lang w:val="en-US"/>
        </w:rPr>
        <w:t></w:t>
      </w:r>
      <w:r w:rsidRPr="005C7143">
        <w:rPr>
          <w:rFonts w:hint="eastAsia"/>
          <w:lang w:val="en-US"/>
        </w:rPr>
        <w:t>світу</w:t>
      </w:r>
      <w:r w:rsidRPr="005C7143">
        <w:rPr>
          <w:lang w:val="en-US"/>
        </w:rPr>
        <w:t></w:t>
      </w:r>
      <w:r w:rsidRPr="005C7143">
        <w:rPr>
          <w:rFonts w:hint="eastAsia"/>
          <w:lang w:val="en-US"/>
        </w:rPr>
        <w:t>перекладача</w:t>
      </w:r>
      <w:r w:rsidRPr="005C7143">
        <w:rPr>
          <w:lang w:val="en-US"/>
        </w:rPr>
        <w:t></w:t>
      </w:r>
      <w:r w:rsidRPr="005C7143">
        <w:rPr>
          <w:lang w:val="en-US"/>
        </w:rPr>
        <w:t></w:t>
      </w:r>
      <w:r w:rsidRPr="005C7143">
        <w:rPr>
          <w:rFonts w:hint="eastAsia"/>
          <w:lang w:val="en-US"/>
        </w:rPr>
        <w:t>його</w:t>
      </w:r>
      <w:r w:rsidRPr="005C7143">
        <w:rPr>
          <w:lang w:val="en-US"/>
        </w:rPr>
        <w:t></w:t>
      </w:r>
      <w:r w:rsidRPr="005C7143">
        <w:rPr>
          <w:rFonts w:hint="eastAsia"/>
          <w:lang w:val="en-US"/>
        </w:rPr>
        <w:t>настанови</w:t>
      </w:r>
      <w:r w:rsidRPr="005C7143">
        <w:rPr>
          <w:lang w:val="en-US"/>
        </w:rPr>
        <w:t></w:t>
      </w:r>
      <w:r w:rsidRPr="005C7143">
        <w:rPr>
          <w:rFonts w:hint="eastAsia"/>
          <w:lang w:val="en-US"/>
        </w:rPr>
        <w:t>та</w:t>
      </w:r>
      <w:r w:rsidRPr="005C7143">
        <w:rPr>
          <w:lang w:val="en-US"/>
        </w:rPr>
        <w:t></w:t>
      </w:r>
      <w:r w:rsidRPr="005C7143">
        <w:rPr>
          <w:rFonts w:hint="eastAsia"/>
          <w:lang w:val="en-US"/>
        </w:rPr>
        <w:t>прийняття</w:t>
      </w:r>
      <w:r w:rsidRPr="005C7143">
        <w:rPr>
          <w:lang w:val="en-US"/>
        </w:rPr>
        <w:t></w:t>
      </w:r>
      <w:r w:rsidRPr="005C7143">
        <w:rPr>
          <w:rFonts w:hint="eastAsia"/>
          <w:lang w:val="en-US"/>
        </w:rPr>
        <w:t>рішень</w:t>
      </w:r>
      <w:r w:rsidRPr="005C7143">
        <w:rPr>
          <w:lang w:val="en-US"/>
        </w:rPr>
        <w:t></w:t>
      </w:r>
      <w:r w:rsidRPr="005C7143">
        <w:rPr>
          <w:rFonts w:hint="eastAsia"/>
          <w:lang w:val="en-US"/>
        </w:rPr>
        <w:t>стосовно</w:t>
      </w:r>
      <w:r w:rsidRPr="005C7143">
        <w:rPr>
          <w:lang w:val="en-US"/>
        </w:rPr>
        <w:t></w:t>
      </w:r>
      <w:r w:rsidRPr="005C7143">
        <w:rPr>
          <w:rFonts w:hint="eastAsia"/>
          <w:lang w:val="en-US"/>
        </w:rPr>
        <w:t>перекладу</w:t>
      </w:r>
    </w:p>
    <w:p w:rsidR="005C7143" w:rsidRPr="005C7143" w:rsidRDefault="005C7143" w:rsidP="005C7143">
      <w:pPr>
        <w:rPr>
          <w:lang w:val="en-US"/>
        </w:rPr>
      </w:pPr>
      <w:r w:rsidRPr="005C7143">
        <w:rPr>
          <w:rFonts w:hint="eastAsia"/>
          <w:lang w:val="en-US"/>
        </w:rPr>
        <w:t>загалом</w:t>
      </w:r>
      <w:r w:rsidRPr="005C7143">
        <w:rPr>
          <w:lang w:val="en-US"/>
        </w:rPr>
        <w:t></w:t>
      </w:r>
      <w:r w:rsidRPr="005C7143">
        <w:rPr>
          <w:rFonts w:hint="eastAsia"/>
          <w:lang w:val="en-US"/>
        </w:rPr>
        <w:t>і</w:t>
      </w:r>
      <w:r w:rsidRPr="005C7143">
        <w:rPr>
          <w:lang w:val="en-US"/>
        </w:rPr>
        <w:t></w:t>
      </w:r>
      <w:r w:rsidRPr="005C7143">
        <w:rPr>
          <w:rFonts w:hint="eastAsia"/>
          <w:lang w:val="en-US"/>
        </w:rPr>
        <w:t>на</w:t>
      </w:r>
      <w:r w:rsidRPr="005C7143">
        <w:rPr>
          <w:lang w:val="en-US"/>
        </w:rPr>
        <w:t></w:t>
      </w:r>
      <w:r w:rsidRPr="005C7143">
        <w:rPr>
          <w:rFonts w:hint="eastAsia"/>
          <w:lang w:val="en-US"/>
        </w:rPr>
        <w:t>конкретні</w:t>
      </w:r>
      <w:r w:rsidRPr="005C7143">
        <w:rPr>
          <w:lang w:val="en-US"/>
        </w:rPr>
        <w:t></w:t>
      </w:r>
      <w:r w:rsidRPr="005C7143">
        <w:rPr>
          <w:rFonts w:hint="eastAsia"/>
          <w:lang w:val="en-US"/>
        </w:rPr>
        <w:t>перекладацькі</w:t>
      </w:r>
      <w:r w:rsidRPr="005C7143">
        <w:rPr>
          <w:lang w:val="en-US"/>
        </w:rPr>
        <w:t></w:t>
      </w:r>
      <w:r w:rsidRPr="005C7143">
        <w:rPr>
          <w:rFonts w:hint="eastAsia"/>
          <w:lang w:val="en-US"/>
        </w:rPr>
        <w:t>стратегії</w:t>
      </w:r>
      <w:r w:rsidRPr="005C7143">
        <w:rPr>
          <w:lang w:val="en-US"/>
        </w:rPr>
        <w:t></w:t>
      </w:r>
      <w:r w:rsidRPr="005C7143">
        <w:rPr>
          <w:rFonts w:hint="eastAsia"/>
          <w:lang w:val="en-US"/>
        </w:rPr>
        <w:t>й</w:t>
      </w:r>
      <w:r w:rsidRPr="005C7143">
        <w:rPr>
          <w:lang w:val="en-US"/>
        </w:rPr>
        <w:t></w:t>
      </w:r>
      <w:r w:rsidRPr="005C7143">
        <w:rPr>
          <w:rFonts w:hint="eastAsia"/>
          <w:lang w:val="en-US"/>
        </w:rPr>
        <w:t>тактики</w:t>
      </w:r>
      <w:r w:rsidRPr="005C7143">
        <w:rPr>
          <w:lang w:val="en-US"/>
        </w:rPr>
        <w:t></w:t>
      </w:r>
      <w:r w:rsidRPr="005C7143">
        <w:rPr>
          <w:rFonts w:hint="eastAsia"/>
          <w:lang w:val="en-US"/>
        </w:rPr>
        <w:t>зокрема</w:t>
      </w:r>
      <w:r w:rsidRPr="005C7143">
        <w:rPr>
          <w:lang w:val="en-US"/>
        </w:rPr>
        <w:t></w:t>
      </w:r>
    </w:p>
    <w:p w:rsidR="005C7143" w:rsidRPr="005C7143" w:rsidRDefault="005C7143" w:rsidP="005C7143">
      <w:pPr>
        <w:rPr>
          <w:lang w:val="en-US"/>
        </w:rPr>
      </w:pPr>
      <w:r w:rsidRPr="005C7143">
        <w:rPr>
          <w:rFonts w:hint="eastAsia"/>
          <w:lang w:val="en-US"/>
        </w:rPr>
        <w:t>Особистість</w:t>
      </w:r>
      <w:r w:rsidRPr="005C7143">
        <w:rPr>
          <w:lang w:val="en-US"/>
        </w:rPr>
        <w:t></w:t>
      </w:r>
      <w:r w:rsidRPr="005C7143">
        <w:rPr>
          <w:rFonts w:hint="eastAsia"/>
          <w:lang w:val="en-US"/>
        </w:rPr>
        <w:t>перекладача</w:t>
      </w:r>
      <w:r w:rsidRPr="005C7143">
        <w:rPr>
          <w:lang w:val="en-US"/>
        </w:rPr>
        <w:t></w:t>
      </w:r>
      <w:r w:rsidRPr="005C7143">
        <w:rPr>
          <w:rFonts w:hint="eastAsia"/>
          <w:lang w:val="en-US"/>
        </w:rPr>
        <w:t>маніфестується</w:t>
      </w:r>
      <w:r w:rsidRPr="005C7143">
        <w:rPr>
          <w:lang w:val="en-US"/>
        </w:rPr>
        <w:t></w:t>
      </w:r>
      <w:r w:rsidRPr="005C7143">
        <w:rPr>
          <w:rFonts w:hint="eastAsia"/>
          <w:lang w:val="en-US"/>
        </w:rPr>
        <w:t>в</w:t>
      </w:r>
      <w:r w:rsidRPr="005C7143">
        <w:rPr>
          <w:lang w:val="en-US"/>
        </w:rPr>
        <w:t></w:t>
      </w:r>
      <w:r w:rsidRPr="005C7143">
        <w:rPr>
          <w:rFonts w:hint="eastAsia"/>
          <w:lang w:val="en-US"/>
        </w:rPr>
        <w:t>його</w:t>
      </w:r>
      <w:r w:rsidRPr="005C7143">
        <w:rPr>
          <w:lang w:val="en-US"/>
        </w:rPr>
        <w:t></w:t>
      </w:r>
      <w:r w:rsidRPr="005C7143">
        <w:rPr>
          <w:rFonts w:hint="eastAsia"/>
          <w:lang w:val="en-US"/>
        </w:rPr>
        <w:t>індивідуальному</w:t>
      </w:r>
      <w:r w:rsidRPr="005C7143">
        <w:rPr>
          <w:lang w:val="en-US"/>
        </w:rPr>
        <w:t></w:t>
      </w:r>
      <w:r w:rsidRPr="005C7143">
        <w:rPr>
          <w:rFonts w:hint="eastAsia"/>
          <w:lang w:val="en-US"/>
        </w:rPr>
        <w:t>стилі</w:t>
      </w:r>
      <w:r w:rsidRPr="005C7143">
        <w:rPr>
          <w:lang w:val="en-US"/>
        </w:rPr>
        <w:t></w:t>
      </w:r>
      <w:r w:rsidRPr="005C7143">
        <w:rPr>
          <w:lang w:val="en-US"/>
        </w:rPr>
        <w:t></w:t>
      </w:r>
      <w:r w:rsidRPr="005C7143">
        <w:rPr>
          <w:rFonts w:hint="eastAsia"/>
          <w:lang w:val="en-US"/>
        </w:rPr>
        <w:t>що</w:t>
      </w:r>
    </w:p>
    <w:p w:rsidR="005C7143" w:rsidRPr="005C7143" w:rsidRDefault="005C7143" w:rsidP="005C7143">
      <w:r w:rsidRPr="005C7143">
        <w:rPr>
          <w:rFonts w:hint="eastAsia"/>
        </w:rPr>
        <w:t>проявляється</w:t>
      </w:r>
      <w:r w:rsidRPr="005C7143">
        <w:rPr>
          <w:lang w:val="en-US"/>
        </w:rPr>
        <w:t></w:t>
      </w:r>
      <w:r w:rsidRPr="005C7143">
        <w:rPr>
          <w:rFonts w:hint="eastAsia"/>
        </w:rPr>
        <w:t>в</w:t>
      </w:r>
      <w:r w:rsidRPr="005C7143">
        <w:rPr>
          <w:lang w:val="en-US"/>
        </w:rPr>
        <w:t></w:t>
      </w:r>
      <w:r w:rsidRPr="005C7143">
        <w:rPr>
          <w:rFonts w:hint="eastAsia"/>
        </w:rPr>
        <w:t>перекладених</w:t>
      </w:r>
      <w:r w:rsidRPr="005C7143">
        <w:rPr>
          <w:lang w:val="en-US"/>
        </w:rPr>
        <w:t></w:t>
      </w:r>
      <w:r w:rsidRPr="005C7143">
        <w:rPr>
          <w:rFonts w:hint="eastAsia"/>
        </w:rPr>
        <w:t>творах</w:t>
      </w:r>
      <w:r w:rsidRPr="005C7143">
        <w:rPr>
          <w:lang w:val="en-US"/>
        </w:rPr>
        <w:t></w:t>
      </w:r>
      <w:r w:rsidRPr="005C7143">
        <w:rPr>
          <w:lang w:val="en-US"/>
        </w:rPr>
        <w:t></w:t>
      </w:r>
      <w:r w:rsidRPr="005C7143">
        <w:rPr>
          <w:rFonts w:hint="eastAsia"/>
        </w:rPr>
        <w:t>у</w:t>
      </w:r>
      <w:r w:rsidRPr="005C7143">
        <w:rPr>
          <w:lang w:val="en-US"/>
        </w:rPr>
        <w:t></w:t>
      </w:r>
      <w:r w:rsidRPr="005C7143">
        <w:rPr>
          <w:rFonts w:hint="eastAsia"/>
        </w:rPr>
        <w:t>мовленнєвих</w:t>
      </w:r>
      <w:r w:rsidRPr="005C7143">
        <w:rPr>
          <w:lang w:val="en-US"/>
        </w:rPr>
        <w:t></w:t>
      </w:r>
      <w:r w:rsidRPr="005C7143">
        <w:rPr>
          <w:rFonts w:hint="eastAsia"/>
        </w:rPr>
        <w:t>пріоритетах</w:t>
      </w:r>
      <w:r w:rsidRPr="005C7143">
        <w:rPr>
          <w:lang w:val="en-US"/>
        </w:rPr>
        <w:t></w:t>
      </w:r>
      <w:r w:rsidRPr="005C7143">
        <w:rPr>
          <w:lang w:val="en-US"/>
        </w:rPr>
        <w:t></w:t>
      </w:r>
      <w:r w:rsidRPr="005C7143">
        <w:rPr>
          <w:rFonts w:hint="eastAsia"/>
        </w:rPr>
        <w:t>перекладацьких</w:t>
      </w:r>
    </w:p>
    <w:p w:rsidR="005C7143" w:rsidRPr="005C7143" w:rsidRDefault="005C7143" w:rsidP="005C7143">
      <w:r w:rsidRPr="005C7143">
        <w:rPr>
          <w:rFonts w:hint="eastAsia"/>
        </w:rPr>
        <w:t>стратегіях</w:t>
      </w:r>
      <w:r w:rsidRPr="005C7143">
        <w:rPr>
          <w:lang w:val="en-US"/>
        </w:rPr>
        <w:t></w:t>
      </w:r>
      <w:r w:rsidRPr="005C7143">
        <w:rPr>
          <w:rFonts w:hint="eastAsia"/>
        </w:rPr>
        <w:t>і</w:t>
      </w:r>
      <w:r w:rsidRPr="005C7143">
        <w:rPr>
          <w:lang w:val="en-US"/>
        </w:rPr>
        <w:t></w:t>
      </w:r>
      <w:r w:rsidRPr="005C7143">
        <w:rPr>
          <w:rFonts w:hint="eastAsia"/>
        </w:rPr>
        <w:t>трансформаціях</w:t>
      </w:r>
      <w:r w:rsidRPr="005C7143">
        <w:rPr>
          <w:lang w:val="en-US"/>
        </w:rPr>
        <w:t></w:t>
      </w:r>
      <w:r w:rsidRPr="005C7143">
        <w:rPr>
          <w:lang w:val="en-US"/>
        </w:rPr>
        <w:t></w:t>
      </w:r>
      <w:r w:rsidRPr="005C7143">
        <w:rPr>
          <w:rFonts w:hint="eastAsia"/>
        </w:rPr>
        <w:t>Але</w:t>
      </w:r>
      <w:r w:rsidRPr="005C7143">
        <w:rPr>
          <w:lang w:val="en-US"/>
        </w:rPr>
        <w:t></w:t>
      </w:r>
      <w:r w:rsidRPr="005C7143">
        <w:rPr>
          <w:rFonts w:hint="eastAsia"/>
        </w:rPr>
        <w:t>оцінювати</w:t>
      </w:r>
      <w:r w:rsidRPr="005C7143">
        <w:rPr>
          <w:lang w:val="en-US"/>
        </w:rPr>
        <w:t></w:t>
      </w:r>
      <w:r w:rsidRPr="005C7143">
        <w:rPr>
          <w:rFonts w:hint="eastAsia"/>
        </w:rPr>
        <w:t>перекладацьку</w:t>
      </w:r>
      <w:r w:rsidRPr="005C7143">
        <w:rPr>
          <w:lang w:val="en-US"/>
        </w:rPr>
        <w:t></w:t>
      </w:r>
      <w:r w:rsidRPr="005C7143">
        <w:rPr>
          <w:rFonts w:hint="eastAsia"/>
        </w:rPr>
        <w:t>діяльність</w:t>
      </w:r>
      <w:r w:rsidRPr="005C7143">
        <w:rPr>
          <w:lang w:val="en-US"/>
        </w:rPr>
        <w:t></w:t>
      </w:r>
      <w:r w:rsidRPr="005C7143">
        <w:rPr>
          <w:rFonts w:hint="eastAsia"/>
        </w:rPr>
        <w:t>та</w:t>
      </w:r>
      <w:r w:rsidRPr="005C7143">
        <w:rPr>
          <w:lang w:val="en-US"/>
        </w:rPr>
        <w:t></w:t>
      </w:r>
      <w:r w:rsidRPr="005C7143">
        <w:rPr>
          <w:rFonts w:hint="eastAsia"/>
        </w:rPr>
        <w:t>особистість</w:t>
      </w:r>
    </w:p>
    <w:p w:rsidR="005C7143" w:rsidRPr="005C7143" w:rsidRDefault="005C7143" w:rsidP="005C7143">
      <w:r w:rsidRPr="005C7143">
        <w:rPr>
          <w:rFonts w:hint="eastAsia"/>
        </w:rPr>
        <w:t>перекладача</w:t>
      </w:r>
      <w:r w:rsidRPr="005C7143">
        <w:rPr>
          <w:lang w:val="en-US"/>
        </w:rPr>
        <w:t></w:t>
      </w:r>
      <w:r w:rsidRPr="005C7143">
        <w:rPr>
          <w:rFonts w:hint="eastAsia"/>
        </w:rPr>
        <w:t>лише</w:t>
      </w:r>
      <w:r w:rsidRPr="005C7143">
        <w:rPr>
          <w:lang w:val="en-US"/>
        </w:rPr>
        <w:t></w:t>
      </w:r>
      <w:r w:rsidRPr="005C7143">
        <w:rPr>
          <w:rFonts w:hint="eastAsia"/>
        </w:rPr>
        <w:t>на</w:t>
      </w:r>
      <w:r w:rsidRPr="005C7143">
        <w:rPr>
          <w:lang w:val="en-US"/>
        </w:rPr>
        <w:t></w:t>
      </w:r>
      <w:r w:rsidRPr="005C7143">
        <w:rPr>
          <w:rFonts w:hint="eastAsia"/>
        </w:rPr>
        <w:t>основі</w:t>
      </w:r>
      <w:r w:rsidRPr="005C7143">
        <w:rPr>
          <w:lang w:val="en-US"/>
        </w:rPr>
        <w:t></w:t>
      </w:r>
      <w:r w:rsidRPr="005C7143">
        <w:rPr>
          <w:rFonts w:hint="eastAsia"/>
        </w:rPr>
        <w:t>опублікованих</w:t>
      </w:r>
      <w:r w:rsidRPr="005C7143">
        <w:rPr>
          <w:lang w:val="en-US"/>
        </w:rPr>
        <w:t></w:t>
      </w:r>
      <w:r w:rsidRPr="005C7143">
        <w:rPr>
          <w:rFonts w:hint="eastAsia"/>
        </w:rPr>
        <w:t>текстів</w:t>
      </w:r>
      <w:r w:rsidRPr="005C7143">
        <w:rPr>
          <w:lang w:val="en-US"/>
        </w:rPr>
        <w:t></w:t>
      </w:r>
      <w:r w:rsidRPr="005C7143">
        <w:rPr>
          <w:rFonts w:hint="eastAsia"/>
        </w:rPr>
        <w:t>перекладів</w:t>
      </w:r>
      <w:r w:rsidRPr="005C7143">
        <w:rPr>
          <w:lang w:val="en-US"/>
        </w:rPr>
        <w:t></w:t>
      </w:r>
      <w:r w:rsidRPr="005C7143">
        <w:rPr>
          <w:rFonts w:hint="eastAsia"/>
        </w:rPr>
        <w:t>виявляється</w:t>
      </w:r>
    </w:p>
    <w:p w:rsidR="005C7143" w:rsidRPr="005C7143" w:rsidRDefault="005C7143" w:rsidP="005C7143">
      <w:r w:rsidRPr="005C7143">
        <w:rPr>
          <w:rFonts w:hint="eastAsia"/>
        </w:rPr>
        <w:t>недостатнім</w:t>
      </w:r>
      <w:r w:rsidRPr="005C7143">
        <w:rPr>
          <w:lang w:val="en-US"/>
        </w:rPr>
        <w:t></w:t>
      </w:r>
      <w:r w:rsidRPr="005C7143">
        <w:rPr>
          <w:lang w:val="en-US"/>
        </w:rPr>
        <w:t></w:t>
      </w:r>
      <w:r w:rsidRPr="005C7143">
        <w:rPr>
          <w:rFonts w:hint="eastAsia"/>
        </w:rPr>
        <w:t>адже</w:t>
      </w:r>
      <w:r w:rsidRPr="005C7143">
        <w:rPr>
          <w:lang w:val="en-US"/>
        </w:rPr>
        <w:t></w:t>
      </w:r>
      <w:r w:rsidRPr="005C7143">
        <w:rPr>
          <w:rFonts w:hint="eastAsia"/>
        </w:rPr>
        <w:t>у</w:t>
      </w:r>
      <w:r w:rsidRPr="005C7143">
        <w:rPr>
          <w:lang w:val="en-US"/>
        </w:rPr>
        <w:t></w:t>
      </w:r>
      <w:r w:rsidRPr="005C7143">
        <w:rPr>
          <w:rFonts w:hint="eastAsia"/>
        </w:rPr>
        <w:t>сьогоднішній</w:t>
      </w:r>
      <w:r w:rsidRPr="005C7143">
        <w:rPr>
          <w:lang w:val="en-US"/>
        </w:rPr>
        <w:t></w:t>
      </w:r>
      <w:r w:rsidRPr="005C7143">
        <w:rPr>
          <w:rFonts w:hint="eastAsia"/>
        </w:rPr>
        <w:t>ситуації</w:t>
      </w:r>
      <w:r w:rsidRPr="005C7143">
        <w:rPr>
          <w:lang w:val="en-US"/>
        </w:rPr>
        <w:t></w:t>
      </w:r>
      <w:r w:rsidRPr="005C7143">
        <w:rPr>
          <w:rFonts w:hint="eastAsia"/>
        </w:rPr>
        <w:t>продукт</w:t>
      </w:r>
      <w:r w:rsidRPr="005C7143">
        <w:rPr>
          <w:lang w:val="en-US"/>
        </w:rPr>
        <w:t></w:t>
      </w:r>
      <w:r w:rsidRPr="005C7143">
        <w:rPr>
          <w:rFonts w:hint="eastAsia"/>
        </w:rPr>
        <w:t>перекладу</w:t>
      </w:r>
      <w:r w:rsidRPr="005C7143">
        <w:rPr>
          <w:lang w:val="en-US"/>
        </w:rPr>
        <w:t></w:t>
      </w:r>
      <w:r w:rsidRPr="005C7143">
        <w:rPr>
          <w:rFonts w:hint="eastAsia"/>
        </w:rPr>
        <w:t>стає</w:t>
      </w:r>
      <w:r w:rsidRPr="005C7143">
        <w:rPr>
          <w:lang w:val="en-US"/>
        </w:rPr>
        <w:t></w:t>
      </w:r>
      <w:r w:rsidRPr="005C7143">
        <w:rPr>
          <w:rFonts w:hint="eastAsia"/>
        </w:rPr>
        <w:t>компромісом</w:t>
      </w:r>
      <w:r w:rsidRPr="005C7143">
        <w:rPr>
          <w:lang w:val="en-US"/>
        </w:rPr>
        <w:t></w:t>
      </w:r>
      <w:r w:rsidRPr="005C7143">
        <w:rPr>
          <w:rFonts w:hint="eastAsia"/>
        </w:rPr>
        <w:t>між</w:t>
      </w:r>
    </w:p>
    <w:p w:rsidR="005C7143" w:rsidRPr="005C7143" w:rsidRDefault="005C7143" w:rsidP="005C7143">
      <w:r w:rsidRPr="005C7143">
        <w:rPr>
          <w:rFonts w:hint="eastAsia"/>
        </w:rPr>
        <w:t>версією</w:t>
      </w:r>
      <w:r w:rsidRPr="005C7143">
        <w:rPr>
          <w:lang w:val="en-US"/>
        </w:rPr>
        <w:t></w:t>
      </w:r>
      <w:r w:rsidRPr="005C7143">
        <w:rPr>
          <w:rFonts w:hint="eastAsia"/>
        </w:rPr>
        <w:t>перекладача</w:t>
      </w:r>
      <w:r w:rsidRPr="005C7143">
        <w:rPr>
          <w:lang w:val="en-US"/>
        </w:rPr>
        <w:t></w:t>
      </w:r>
      <w:r w:rsidRPr="005C7143">
        <w:rPr>
          <w:lang w:val="en-US"/>
        </w:rPr>
        <w:t></w:t>
      </w:r>
      <w:r w:rsidRPr="005C7143">
        <w:rPr>
          <w:rFonts w:hint="eastAsia"/>
        </w:rPr>
        <w:t>вимогами</w:t>
      </w:r>
      <w:r w:rsidRPr="005C7143">
        <w:rPr>
          <w:lang w:val="en-US"/>
        </w:rPr>
        <w:t></w:t>
      </w:r>
      <w:r w:rsidRPr="005C7143">
        <w:rPr>
          <w:rFonts w:hint="eastAsia"/>
        </w:rPr>
        <w:t>видавництва</w:t>
      </w:r>
      <w:r w:rsidRPr="005C7143">
        <w:rPr>
          <w:lang w:val="en-US"/>
        </w:rPr>
        <w:t></w:t>
      </w:r>
      <w:r w:rsidRPr="005C7143">
        <w:rPr>
          <w:lang w:val="en-US"/>
        </w:rPr>
        <w:t></w:t>
      </w:r>
      <w:r w:rsidRPr="005C7143">
        <w:rPr>
          <w:rFonts w:hint="eastAsia"/>
        </w:rPr>
        <w:t>уявленнями</w:t>
      </w:r>
      <w:r w:rsidRPr="005C7143">
        <w:rPr>
          <w:lang w:val="en-US"/>
        </w:rPr>
        <w:t></w:t>
      </w:r>
      <w:r w:rsidRPr="005C7143">
        <w:rPr>
          <w:rFonts w:hint="eastAsia"/>
        </w:rPr>
        <w:t>літературного</w:t>
      </w:r>
      <w:r w:rsidRPr="005C7143">
        <w:rPr>
          <w:lang w:val="en-US"/>
        </w:rPr>
        <w:t></w:t>
      </w:r>
      <w:r w:rsidRPr="005C7143">
        <w:rPr>
          <w:rFonts w:hint="eastAsia"/>
        </w:rPr>
        <w:t>редактора</w:t>
      </w:r>
    </w:p>
    <w:p w:rsidR="005C7143" w:rsidRPr="005C7143" w:rsidRDefault="005C7143" w:rsidP="005C7143">
      <w:r w:rsidRPr="005C7143">
        <w:rPr>
          <w:rFonts w:hint="eastAsia"/>
        </w:rPr>
        <w:t>та</w:t>
      </w:r>
      <w:r w:rsidRPr="005C7143">
        <w:rPr>
          <w:lang w:val="en-US"/>
        </w:rPr>
        <w:t></w:t>
      </w:r>
      <w:r w:rsidRPr="005C7143">
        <w:rPr>
          <w:rFonts w:hint="eastAsia"/>
        </w:rPr>
        <w:t>побажаннями</w:t>
      </w:r>
      <w:r w:rsidRPr="005C7143">
        <w:rPr>
          <w:lang w:val="en-US"/>
        </w:rPr>
        <w:t></w:t>
      </w:r>
      <w:r w:rsidRPr="005C7143">
        <w:rPr>
          <w:rFonts w:hint="eastAsia"/>
        </w:rPr>
        <w:t>автора</w:t>
      </w:r>
      <w:r w:rsidRPr="005C7143">
        <w:rPr>
          <w:lang w:val="en-US"/>
        </w:rPr>
        <w:t></w:t>
      </w:r>
      <w:r w:rsidRPr="005C7143">
        <w:rPr>
          <w:lang w:val="en-US"/>
        </w:rPr>
        <w:t></w:t>
      </w:r>
      <w:r w:rsidRPr="005C7143">
        <w:rPr>
          <w:rFonts w:hint="eastAsia"/>
        </w:rPr>
        <w:t>Окрім</w:t>
      </w:r>
      <w:r w:rsidRPr="005C7143">
        <w:rPr>
          <w:lang w:val="en-US"/>
        </w:rPr>
        <w:t></w:t>
      </w:r>
      <w:r w:rsidRPr="005C7143">
        <w:rPr>
          <w:rFonts w:hint="eastAsia"/>
        </w:rPr>
        <w:t>того</w:t>
      </w:r>
      <w:r w:rsidRPr="005C7143">
        <w:rPr>
          <w:lang w:val="en-US"/>
        </w:rPr>
        <w:t></w:t>
      </w:r>
      <w:r w:rsidRPr="005C7143">
        <w:rPr>
          <w:lang w:val="en-US"/>
        </w:rPr>
        <w:t></w:t>
      </w:r>
      <w:r w:rsidRPr="005C7143">
        <w:rPr>
          <w:rFonts w:hint="eastAsia"/>
        </w:rPr>
        <w:t>переклади</w:t>
      </w:r>
      <w:r w:rsidRPr="005C7143">
        <w:rPr>
          <w:lang w:val="en-US"/>
        </w:rPr>
        <w:t></w:t>
      </w:r>
      <w:r w:rsidRPr="005C7143">
        <w:rPr>
          <w:rFonts w:hint="eastAsia"/>
        </w:rPr>
        <w:t>у</w:t>
      </w:r>
      <w:r w:rsidRPr="005C7143">
        <w:rPr>
          <w:lang w:val="en-US"/>
        </w:rPr>
        <w:t></w:t>
      </w:r>
      <w:r w:rsidRPr="005C7143">
        <w:rPr>
          <w:rFonts w:hint="eastAsia"/>
        </w:rPr>
        <w:t>певні</w:t>
      </w:r>
      <w:r w:rsidRPr="005C7143">
        <w:rPr>
          <w:lang w:val="en-US"/>
        </w:rPr>
        <w:t></w:t>
      </w:r>
      <w:r w:rsidRPr="005C7143">
        <w:rPr>
          <w:rFonts w:hint="eastAsia"/>
        </w:rPr>
        <w:t>періоди</w:t>
      </w:r>
      <w:r w:rsidRPr="005C7143">
        <w:rPr>
          <w:lang w:val="en-US"/>
        </w:rPr>
        <w:t></w:t>
      </w:r>
      <w:r w:rsidRPr="005C7143">
        <w:rPr>
          <w:rFonts w:hint="eastAsia"/>
        </w:rPr>
        <w:t>підлягали</w:t>
      </w:r>
      <w:r w:rsidRPr="005C7143">
        <w:rPr>
          <w:lang w:val="en-US"/>
        </w:rPr>
        <w:t></w:t>
      </w:r>
      <w:r w:rsidRPr="005C7143">
        <w:rPr>
          <w:rFonts w:hint="eastAsia"/>
        </w:rPr>
        <w:t>цензурі</w:t>
      </w:r>
      <w:r w:rsidRPr="005C7143">
        <w:rPr>
          <w:lang w:val="en-US"/>
        </w:rPr>
        <w:t></w:t>
      </w:r>
      <w:r w:rsidRPr="005C7143">
        <w:rPr>
          <w:lang w:val="en-US"/>
        </w:rPr>
        <w:t></w:t>
      </w:r>
      <w:r w:rsidRPr="005C7143">
        <w:rPr>
          <w:rFonts w:hint="eastAsia"/>
        </w:rPr>
        <w:t>а</w:t>
      </w:r>
    </w:p>
    <w:p w:rsidR="005C7143" w:rsidRPr="005C7143" w:rsidRDefault="005C7143" w:rsidP="005C7143">
      <w:r w:rsidRPr="005C7143">
        <w:rPr>
          <w:rFonts w:hint="eastAsia"/>
        </w:rPr>
        <w:t>в</w:t>
      </w:r>
      <w:r w:rsidRPr="005C7143">
        <w:rPr>
          <w:lang w:val="en-US"/>
        </w:rPr>
        <w:t></w:t>
      </w:r>
      <w:r w:rsidRPr="005C7143">
        <w:rPr>
          <w:rFonts w:hint="eastAsia"/>
        </w:rPr>
        <w:t>останній</w:t>
      </w:r>
      <w:r w:rsidRPr="005C7143">
        <w:rPr>
          <w:lang w:val="en-US"/>
        </w:rPr>
        <w:t></w:t>
      </w:r>
      <w:r w:rsidRPr="005C7143">
        <w:rPr>
          <w:rFonts w:hint="eastAsia"/>
        </w:rPr>
        <w:t>час</w:t>
      </w:r>
      <w:r w:rsidRPr="005C7143">
        <w:rPr>
          <w:lang w:val="en-US"/>
        </w:rPr>
        <w:t></w:t>
      </w:r>
      <w:r w:rsidRPr="005C7143">
        <w:rPr>
          <w:rFonts w:hint="eastAsia"/>
        </w:rPr>
        <w:t>зазнають</w:t>
      </w:r>
      <w:r w:rsidRPr="005C7143">
        <w:rPr>
          <w:lang w:val="en-US"/>
        </w:rPr>
        <w:t></w:t>
      </w:r>
      <w:r w:rsidRPr="005C7143">
        <w:rPr>
          <w:rFonts w:hint="eastAsia"/>
        </w:rPr>
        <w:t>все</w:t>
      </w:r>
      <w:r w:rsidRPr="005C7143">
        <w:rPr>
          <w:lang w:val="en-US"/>
        </w:rPr>
        <w:t></w:t>
      </w:r>
      <w:r w:rsidRPr="005C7143">
        <w:rPr>
          <w:rFonts w:hint="eastAsia"/>
        </w:rPr>
        <w:t>більшого</w:t>
      </w:r>
      <w:r w:rsidRPr="005C7143">
        <w:rPr>
          <w:lang w:val="en-US"/>
        </w:rPr>
        <w:t></w:t>
      </w:r>
      <w:r w:rsidRPr="005C7143">
        <w:rPr>
          <w:rFonts w:hint="eastAsia"/>
        </w:rPr>
        <w:t>впливу</w:t>
      </w:r>
      <w:r w:rsidRPr="005C7143">
        <w:rPr>
          <w:lang w:val="en-US"/>
        </w:rPr>
        <w:t></w:t>
      </w:r>
      <w:r w:rsidRPr="005C7143">
        <w:rPr>
          <w:rFonts w:hint="eastAsia"/>
        </w:rPr>
        <w:t>комерційних</w:t>
      </w:r>
      <w:r w:rsidRPr="005C7143">
        <w:rPr>
          <w:lang w:val="en-US"/>
        </w:rPr>
        <w:t></w:t>
      </w:r>
      <w:r w:rsidRPr="005C7143">
        <w:rPr>
          <w:rFonts w:hint="eastAsia"/>
        </w:rPr>
        <w:t>чинників</w:t>
      </w:r>
      <w:r w:rsidRPr="005C7143">
        <w:rPr>
          <w:lang w:val="en-US"/>
        </w:rPr>
        <w:t></w:t>
      </w:r>
      <w:r w:rsidRPr="005C7143">
        <w:rPr>
          <w:lang w:val="en-US"/>
        </w:rPr>
        <w:t></w:t>
      </w:r>
      <w:r w:rsidRPr="005C7143">
        <w:rPr>
          <w:rFonts w:hint="eastAsia"/>
        </w:rPr>
        <w:t>Тому</w:t>
      </w:r>
      <w:r w:rsidRPr="005C7143">
        <w:rPr>
          <w:lang w:val="en-US"/>
        </w:rPr>
        <w:t></w:t>
      </w:r>
      <w:r w:rsidRPr="005C7143">
        <w:rPr>
          <w:rFonts w:hint="eastAsia"/>
        </w:rPr>
        <w:t>важливим</w:t>
      </w:r>
    </w:p>
    <w:p w:rsidR="005C7143" w:rsidRPr="005C7143" w:rsidRDefault="005C7143" w:rsidP="005C7143">
      <w:r w:rsidRPr="005C7143">
        <w:rPr>
          <w:rFonts w:hint="eastAsia"/>
        </w:rPr>
        <w:t>ідентифікатором</w:t>
      </w:r>
      <w:r w:rsidRPr="005C7143">
        <w:rPr>
          <w:lang w:val="en-US"/>
        </w:rPr>
        <w:t></w:t>
      </w:r>
      <w:r w:rsidRPr="005C7143">
        <w:rPr>
          <w:rFonts w:hint="eastAsia"/>
        </w:rPr>
        <w:t>особистості</w:t>
      </w:r>
      <w:r w:rsidRPr="005C7143">
        <w:rPr>
          <w:lang w:val="en-US"/>
        </w:rPr>
        <w:t></w:t>
      </w:r>
      <w:r w:rsidRPr="005C7143">
        <w:rPr>
          <w:rFonts w:hint="eastAsia"/>
        </w:rPr>
        <w:t>перекладача</w:t>
      </w:r>
      <w:r w:rsidRPr="005C7143">
        <w:rPr>
          <w:lang w:val="en-US"/>
        </w:rPr>
        <w:t></w:t>
      </w:r>
      <w:r w:rsidRPr="005C7143">
        <w:rPr>
          <w:rFonts w:hint="eastAsia"/>
        </w:rPr>
        <w:t>стає</w:t>
      </w:r>
      <w:r w:rsidRPr="005C7143">
        <w:rPr>
          <w:lang w:val="en-US"/>
        </w:rPr>
        <w:t></w:t>
      </w:r>
      <w:r w:rsidRPr="005C7143">
        <w:rPr>
          <w:rFonts w:hint="eastAsia"/>
        </w:rPr>
        <w:t>його</w:t>
      </w:r>
      <w:r w:rsidRPr="005C7143">
        <w:rPr>
          <w:lang w:val="en-US"/>
        </w:rPr>
        <w:t></w:t>
      </w:r>
      <w:r w:rsidRPr="005C7143">
        <w:rPr>
          <w:rFonts w:hint="eastAsia"/>
        </w:rPr>
        <w:t>додаткова</w:t>
      </w:r>
      <w:r w:rsidRPr="005C7143">
        <w:rPr>
          <w:lang w:val="en-US"/>
        </w:rPr>
        <w:t></w:t>
      </w:r>
      <w:r w:rsidRPr="005C7143">
        <w:rPr>
          <w:rFonts w:hint="eastAsia"/>
        </w:rPr>
        <w:t>мовленнєва</w:t>
      </w:r>
    </w:p>
    <w:p w:rsidR="005C7143" w:rsidRPr="005C7143" w:rsidRDefault="005C7143" w:rsidP="005C7143">
      <w:r w:rsidRPr="005C7143">
        <w:rPr>
          <w:rFonts w:hint="eastAsia"/>
        </w:rPr>
        <w:t>продукція</w:t>
      </w:r>
      <w:r w:rsidRPr="005C7143">
        <w:rPr>
          <w:lang w:val="en-US"/>
        </w:rPr>
        <w:t></w:t>
      </w:r>
      <w:r w:rsidRPr="005C7143">
        <w:rPr>
          <w:lang w:val="en-US"/>
        </w:rPr>
        <w:t></w:t>
      </w:r>
      <w:r w:rsidRPr="005C7143">
        <w:rPr>
          <w:rFonts w:hint="eastAsia"/>
        </w:rPr>
        <w:t>передмови</w:t>
      </w:r>
      <w:r w:rsidRPr="005C7143">
        <w:rPr>
          <w:lang w:val="en-US"/>
        </w:rPr>
        <w:t></w:t>
      </w:r>
      <w:r w:rsidRPr="005C7143">
        <w:rPr>
          <w:rFonts w:hint="eastAsia"/>
        </w:rPr>
        <w:t>й</w:t>
      </w:r>
      <w:r w:rsidRPr="005C7143">
        <w:rPr>
          <w:lang w:val="en-US"/>
        </w:rPr>
        <w:t></w:t>
      </w:r>
      <w:r w:rsidRPr="005C7143">
        <w:rPr>
          <w:rFonts w:hint="eastAsia"/>
        </w:rPr>
        <w:t>післямови</w:t>
      </w:r>
      <w:r w:rsidRPr="005C7143">
        <w:rPr>
          <w:lang w:val="en-US"/>
        </w:rPr>
        <w:t></w:t>
      </w:r>
      <w:r w:rsidRPr="005C7143">
        <w:rPr>
          <w:lang w:val="en-US"/>
        </w:rPr>
        <w:t></w:t>
      </w:r>
      <w:r w:rsidRPr="005C7143">
        <w:rPr>
          <w:rFonts w:hint="eastAsia"/>
        </w:rPr>
        <w:t>коментарі</w:t>
      </w:r>
      <w:r w:rsidRPr="005C7143">
        <w:rPr>
          <w:lang w:val="en-US"/>
        </w:rPr>
        <w:t></w:t>
      </w:r>
      <w:r w:rsidRPr="005C7143">
        <w:rPr>
          <w:rFonts w:hint="eastAsia"/>
        </w:rPr>
        <w:t>й</w:t>
      </w:r>
      <w:r w:rsidRPr="005C7143">
        <w:rPr>
          <w:lang w:val="en-US"/>
        </w:rPr>
        <w:t></w:t>
      </w:r>
      <w:r w:rsidRPr="005C7143">
        <w:rPr>
          <w:rFonts w:hint="eastAsia"/>
        </w:rPr>
        <w:t>глосарії</w:t>
      </w:r>
      <w:r w:rsidRPr="005C7143">
        <w:rPr>
          <w:lang w:val="en-US"/>
        </w:rPr>
        <w:t></w:t>
      </w:r>
      <w:r w:rsidRPr="005C7143">
        <w:rPr>
          <w:lang w:val="en-US"/>
        </w:rPr>
        <w:t></w:t>
      </w:r>
      <w:r w:rsidRPr="005C7143">
        <w:rPr>
          <w:rFonts w:hint="eastAsia"/>
        </w:rPr>
        <w:t>паратексти</w:t>
      </w:r>
      <w:r w:rsidRPr="005C7143">
        <w:rPr>
          <w:lang w:val="en-US"/>
        </w:rPr>
        <w:t></w:t>
      </w:r>
      <w:r w:rsidRPr="005C7143">
        <w:rPr>
          <w:lang w:val="en-US"/>
        </w:rPr>
        <w:t></w:t>
      </w:r>
      <w:r w:rsidRPr="005C7143">
        <w:rPr>
          <w:lang w:val="en-US"/>
        </w:rPr>
        <w:t></w:t>
      </w:r>
      <w:r w:rsidRPr="005C7143">
        <w:rPr>
          <w:rFonts w:hint="eastAsia"/>
        </w:rPr>
        <w:t>а</w:t>
      </w:r>
      <w:r w:rsidRPr="005C7143">
        <w:rPr>
          <w:lang w:val="en-US"/>
        </w:rPr>
        <w:t></w:t>
      </w:r>
      <w:r w:rsidRPr="005C7143">
        <w:rPr>
          <w:rFonts w:hint="eastAsia"/>
        </w:rPr>
        <w:t>також</w:t>
      </w:r>
    </w:p>
    <w:p w:rsidR="005C7143" w:rsidRPr="005C7143" w:rsidRDefault="005C7143" w:rsidP="005C7143">
      <w:r w:rsidRPr="005C7143">
        <w:rPr>
          <w:rFonts w:hint="eastAsia"/>
        </w:rPr>
        <w:t>літературознавчі</w:t>
      </w:r>
      <w:r w:rsidRPr="005C7143">
        <w:rPr>
          <w:lang w:val="en-US"/>
        </w:rPr>
        <w:t></w:t>
      </w:r>
      <w:r w:rsidRPr="005C7143">
        <w:rPr>
          <w:lang w:val="en-US"/>
        </w:rPr>
        <w:t></w:t>
      </w:r>
      <w:r w:rsidRPr="005C7143">
        <w:rPr>
          <w:rFonts w:hint="eastAsia"/>
        </w:rPr>
        <w:t>науково</w:t>
      </w:r>
      <w:r w:rsidRPr="005C7143">
        <w:rPr>
          <w:lang w:val="en-US"/>
        </w:rPr>
        <w:t></w:t>
      </w:r>
      <w:r w:rsidRPr="005C7143">
        <w:rPr>
          <w:rFonts w:hint="eastAsia"/>
        </w:rPr>
        <w:t>популярні</w:t>
      </w:r>
      <w:r w:rsidRPr="005C7143">
        <w:rPr>
          <w:lang w:val="en-US"/>
        </w:rPr>
        <w:t></w:t>
      </w:r>
      <w:r w:rsidRPr="005C7143">
        <w:rPr>
          <w:lang w:val="en-US"/>
        </w:rPr>
        <w:t></w:t>
      </w:r>
      <w:r w:rsidRPr="005C7143">
        <w:rPr>
          <w:rFonts w:hint="eastAsia"/>
        </w:rPr>
        <w:t>щоденникові</w:t>
      </w:r>
      <w:r w:rsidRPr="005C7143">
        <w:rPr>
          <w:lang w:val="en-US"/>
        </w:rPr>
        <w:t></w:t>
      </w:r>
      <w:r w:rsidRPr="005C7143">
        <w:rPr>
          <w:rFonts w:hint="eastAsia"/>
        </w:rPr>
        <w:t>тексти</w:t>
      </w:r>
      <w:r w:rsidRPr="005C7143">
        <w:rPr>
          <w:lang w:val="en-US"/>
        </w:rPr>
        <w:t></w:t>
      </w:r>
      <w:r w:rsidRPr="005C7143">
        <w:rPr>
          <w:lang w:val="en-US"/>
        </w:rPr>
        <w:t></w:t>
      </w:r>
      <w:r w:rsidRPr="005C7143">
        <w:rPr>
          <w:rFonts w:hint="eastAsia"/>
        </w:rPr>
        <w:t>мататексти</w:t>
      </w:r>
      <w:r w:rsidRPr="005C7143">
        <w:rPr>
          <w:lang w:val="en-US"/>
        </w:rPr>
        <w:t></w:t>
      </w:r>
      <w:r w:rsidRPr="005C7143">
        <w:rPr>
          <w:lang w:val="en-US"/>
        </w:rPr>
        <w:t></w:t>
      </w:r>
    </w:p>
    <w:p w:rsidR="005C7143" w:rsidRPr="005C7143" w:rsidRDefault="005C7143" w:rsidP="005C7143">
      <w:r w:rsidRPr="005C7143">
        <w:rPr>
          <w:rFonts w:hint="eastAsia"/>
        </w:rPr>
        <w:t>Комплексний</w:t>
      </w:r>
      <w:r w:rsidRPr="005C7143">
        <w:rPr>
          <w:lang w:val="en-US"/>
        </w:rPr>
        <w:t></w:t>
      </w:r>
      <w:r w:rsidRPr="005C7143">
        <w:rPr>
          <w:rFonts w:hint="eastAsia"/>
        </w:rPr>
        <w:t>підхід</w:t>
      </w:r>
      <w:r w:rsidRPr="005C7143">
        <w:rPr>
          <w:lang w:val="en-US"/>
        </w:rPr>
        <w:t></w:t>
      </w:r>
      <w:r w:rsidRPr="005C7143">
        <w:rPr>
          <w:rFonts w:hint="eastAsia"/>
        </w:rPr>
        <w:t>до</w:t>
      </w:r>
      <w:r w:rsidRPr="005C7143">
        <w:rPr>
          <w:lang w:val="en-US"/>
        </w:rPr>
        <w:t></w:t>
      </w:r>
      <w:r w:rsidRPr="005C7143">
        <w:rPr>
          <w:rFonts w:hint="eastAsia"/>
        </w:rPr>
        <w:t>вивчення</w:t>
      </w:r>
      <w:r w:rsidRPr="005C7143">
        <w:rPr>
          <w:lang w:val="en-US"/>
        </w:rPr>
        <w:t></w:t>
      </w:r>
      <w:r w:rsidRPr="005C7143">
        <w:rPr>
          <w:rFonts w:hint="eastAsia"/>
        </w:rPr>
        <w:t>особистісного</w:t>
      </w:r>
      <w:r w:rsidRPr="005C7143">
        <w:rPr>
          <w:lang w:val="en-US"/>
        </w:rPr>
        <w:t></w:t>
      </w:r>
      <w:r w:rsidRPr="005C7143">
        <w:rPr>
          <w:rFonts w:hint="eastAsia"/>
        </w:rPr>
        <w:t>аспекту</w:t>
      </w:r>
      <w:r w:rsidRPr="005C7143">
        <w:rPr>
          <w:lang w:val="en-US"/>
        </w:rPr>
        <w:t></w:t>
      </w:r>
      <w:r w:rsidRPr="005C7143">
        <w:rPr>
          <w:rFonts w:hint="eastAsia"/>
        </w:rPr>
        <w:t>художнього</w:t>
      </w:r>
      <w:r w:rsidRPr="005C7143">
        <w:rPr>
          <w:lang w:val="en-US"/>
        </w:rPr>
        <w:t></w:t>
      </w:r>
      <w:r w:rsidRPr="005C7143">
        <w:rPr>
          <w:rFonts w:hint="eastAsia"/>
        </w:rPr>
        <w:t>перекладу</w:t>
      </w:r>
    </w:p>
    <w:p w:rsidR="005C7143" w:rsidRPr="005C7143" w:rsidRDefault="005C7143" w:rsidP="005C7143">
      <w:r w:rsidRPr="005C7143">
        <w:rPr>
          <w:rFonts w:hint="eastAsia"/>
        </w:rPr>
        <w:t>з</w:t>
      </w:r>
      <w:r w:rsidRPr="005C7143">
        <w:rPr>
          <w:lang w:val="en-US"/>
        </w:rPr>
        <w:t></w:t>
      </w:r>
      <w:r w:rsidRPr="005C7143">
        <w:rPr>
          <w:rFonts w:hint="eastAsia"/>
        </w:rPr>
        <w:t>таких</w:t>
      </w:r>
      <w:r w:rsidRPr="005C7143">
        <w:rPr>
          <w:lang w:val="en-US"/>
        </w:rPr>
        <w:t></w:t>
      </w:r>
      <w:r w:rsidRPr="005C7143">
        <w:rPr>
          <w:rFonts w:hint="eastAsia"/>
        </w:rPr>
        <w:t>позицій</w:t>
      </w:r>
      <w:r w:rsidRPr="005C7143">
        <w:rPr>
          <w:lang w:val="en-US"/>
        </w:rPr>
        <w:t></w:t>
      </w:r>
      <w:r w:rsidRPr="005C7143">
        <w:rPr>
          <w:rFonts w:hint="eastAsia"/>
        </w:rPr>
        <w:t>дає</w:t>
      </w:r>
      <w:r w:rsidRPr="005C7143">
        <w:rPr>
          <w:lang w:val="en-US"/>
        </w:rPr>
        <w:t></w:t>
      </w:r>
      <w:r w:rsidRPr="005C7143">
        <w:rPr>
          <w:rFonts w:hint="eastAsia"/>
        </w:rPr>
        <w:t>можливість</w:t>
      </w:r>
      <w:r w:rsidRPr="005C7143">
        <w:rPr>
          <w:lang w:val="en-US"/>
        </w:rPr>
        <w:t></w:t>
      </w:r>
      <w:r w:rsidRPr="005C7143">
        <w:rPr>
          <w:rFonts w:hint="eastAsia"/>
        </w:rPr>
        <w:t>осмислити</w:t>
      </w:r>
      <w:r w:rsidRPr="005C7143">
        <w:rPr>
          <w:lang w:val="en-US"/>
        </w:rPr>
        <w:t></w:t>
      </w:r>
      <w:r w:rsidRPr="005C7143">
        <w:rPr>
          <w:rFonts w:hint="eastAsia"/>
        </w:rPr>
        <w:t>мотиви</w:t>
      </w:r>
      <w:r w:rsidRPr="005C7143">
        <w:rPr>
          <w:lang w:val="en-US"/>
        </w:rPr>
        <w:t></w:t>
      </w:r>
      <w:r w:rsidRPr="005C7143">
        <w:rPr>
          <w:rFonts w:hint="eastAsia"/>
        </w:rPr>
        <w:t>тих</w:t>
      </w:r>
      <w:r w:rsidRPr="005C7143">
        <w:rPr>
          <w:lang w:val="en-US"/>
        </w:rPr>
        <w:t></w:t>
      </w:r>
      <w:r w:rsidRPr="005C7143">
        <w:rPr>
          <w:rFonts w:hint="eastAsia"/>
        </w:rPr>
        <w:t>чи</w:t>
      </w:r>
      <w:r w:rsidRPr="005C7143">
        <w:rPr>
          <w:lang w:val="en-US"/>
        </w:rPr>
        <w:t></w:t>
      </w:r>
      <w:r w:rsidRPr="005C7143">
        <w:rPr>
          <w:rFonts w:hint="eastAsia"/>
        </w:rPr>
        <w:t>інших</w:t>
      </w:r>
      <w:r w:rsidRPr="005C7143">
        <w:rPr>
          <w:lang w:val="en-US"/>
        </w:rPr>
        <w:t></w:t>
      </w:r>
      <w:r w:rsidRPr="005C7143">
        <w:rPr>
          <w:rFonts w:hint="eastAsia"/>
        </w:rPr>
        <w:t>перекладацьких</w:t>
      </w:r>
    </w:p>
    <w:p w:rsidR="005C7143" w:rsidRPr="005C7143" w:rsidRDefault="005C7143" w:rsidP="005C7143">
      <w:r w:rsidRPr="005C7143">
        <w:rPr>
          <w:rFonts w:hint="eastAsia"/>
        </w:rPr>
        <w:t>рішень</w:t>
      </w:r>
      <w:r w:rsidRPr="005C7143">
        <w:rPr>
          <w:lang w:val="en-US"/>
        </w:rPr>
        <w:t></w:t>
      </w:r>
      <w:r w:rsidRPr="005C7143">
        <w:rPr>
          <w:rFonts w:hint="eastAsia"/>
        </w:rPr>
        <w:t>від</w:t>
      </w:r>
      <w:r w:rsidRPr="005C7143">
        <w:rPr>
          <w:lang w:val="en-US"/>
        </w:rPr>
        <w:t></w:t>
      </w:r>
      <w:r w:rsidRPr="005C7143">
        <w:rPr>
          <w:rFonts w:hint="eastAsia"/>
        </w:rPr>
        <w:t>вибору</w:t>
      </w:r>
      <w:r w:rsidRPr="005C7143">
        <w:rPr>
          <w:lang w:val="en-US"/>
        </w:rPr>
        <w:t></w:t>
      </w:r>
      <w:r w:rsidRPr="005C7143">
        <w:rPr>
          <w:rFonts w:hint="eastAsia"/>
        </w:rPr>
        <w:t>тексту</w:t>
      </w:r>
      <w:r w:rsidRPr="005C7143">
        <w:rPr>
          <w:lang w:val="en-US"/>
        </w:rPr>
        <w:t></w:t>
      </w:r>
      <w:r w:rsidRPr="005C7143">
        <w:rPr>
          <w:rFonts w:hint="eastAsia"/>
        </w:rPr>
        <w:t>для</w:t>
      </w:r>
      <w:r w:rsidRPr="005C7143">
        <w:rPr>
          <w:lang w:val="en-US"/>
        </w:rPr>
        <w:t></w:t>
      </w:r>
      <w:r w:rsidRPr="005C7143">
        <w:rPr>
          <w:rFonts w:hint="eastAsia"/>
        </w:rPr>
        <w:t>перекладу</w:t>
      </w:r>
      <w:r w:rsidRPr="005C7143">
        <w:rPr>
          <w:lang w:val="en-US"/>
        </w:rPr>
        <w:t></w:t>
      </w:r>
      <w:r w:rsidRPr="005C7143">
        <w:rPr>
          <w:rFonts w:hint="eastAsia"/>
        </w:rPr>
        <w:t>до</w:t>
      </w:r>
      <w:r w:rsidRPr="005C7143">
        <w:rPr>
          <w:lang w:val="en-US"/>
        </w:rPr>
        <w:t></w:t>
      </w:r>
      <w:r w:rsidRPr="005C7143">
        <w:rPr>
          <w:rFonts w:hint="eastAsia"/>
        </w:rPr>
        <w:t>вибору</w:t>
      </w:r>
      <w:r w:rsidRPr="005C7143">
        <w:rPr>
          <w:lang w:val="en-US"/>
        </w:rPr>
        <w:t></w:t>
      </w:r>
      <w:r w:rsidRPr="005C7143">
        <w:rPr>
          <w:rFonts w:hint="eastAsia"/>
        </w:rPr>
        <w:t>додаткових</w:t>
      </w:r>
      <w:r w:rsidRPr="005C7143">
        <w:rPr>
          <w:lang w:val="en-US"/>
        </w:rPr>
        <w:t></w:t>
      </w:r>
      <w:r w:rsidRPr="005C7143">
        <w:rPr>
          <w:rFonts w:hint="eastAsia"/>
        </w:rPr>
        <w:t>суспільних</w:t>
      </w:r>
      <w:r w:rsidRPr="005C7143">
        <w:rPr>
          <w:lang w:val="en-US"/>
        </w:rPr>
        <w:t></w:t>
      </w:r>
      <w:r w:rsidRPr="005C7143">
        <w:rPr>
          <w:rFonts w:hint="eastAsia"/>
        </w:rPr>
        <w:t>ролей</w:t>
      </w:r>
      <w:r w:rsidRPr="005C7143">
        <w:rPr>
          <w:lang w:val="en-US"/>
        </w:rPr>
        <w:t></w:t>
      </w:r>
    </w:p>
    <w:p w:rsidR="005C7143" w:rsidRPr="005C7143" w:rsidRDefault="005C7143" w:rsidP="005C7143">
      <w:r w:rsidRPr="005C7143">
        <w:rPr>
          <w:rFonts w:hint="eastAsia"/>
        </w:rPr>
        <w:t>Перекладачі</w:t>
      </w:r>
      <w:r w:rsidRPr="005C7143">
        <w:rPr>
          <w:lang w:val="en-US"/>
        </w:rPr>
        <w:t></w:t>
      </w:r>
      <w:r w:rsidRPr="005C7143">
        <w:rPr>
          <w:rFonts w:hint="eastAsia"/>
        </w:rPr>
        <w:t>постають</w:t>
      </w:r>
      <w:r w:rsidRPr="005C7143">
        <w:rPr>
          <w:lang w:val="en-US"/>
        </w:rPr>
        <w:t></w:t>
      </w:r>
      <w:r w:rsidRPr="005C7143">
        <w:rPr>
          <w:rFonts w:hint="eastAsia"/>
        </w:rPr>
        <w:t>важливими</w:t>
      </w:r>
      <w:r w:rsidRPr="005C7143">
        <w:rPr>
          <w:lang w:val="en-US"/>
        </w:rPr>
        <w:t></w:t>
      </w:r>
      <w:r w:rsidRPr="005C7143">
        <w:rPr>
          <w:lang w:val="en-US"/>
        </w:rPr>
        <w:t></w:t>
      </w:r>
      <w:r w:rsidRPr="005C7143">
        <w:rPr>
          <w:rFonts w:hint="eastAsia"/>
        </w:rPr>
        <w:t>але</w:t>
      </w:r>
      <w:r w:rsidRPr="005C7143">
        <w:rPr>
          <w:lang w:val="en-US"/>
        </w:rPr>
        <w:t></w:t>
      </w:r>
      <w:r w:rsidRPr="005C7143">
        <w:rPr>
          <w:rFonts w:hint="eastAsia"/>
        </w:rPr>
        <w:t>не</w:t>
      </w:r>
      <w:r w:rsidRPr="005C7143">
        <w:rPr>
          <w:lang w:val="en-US"/>
        </w:rPr>
        <w:t></w:t>
      </w:r>
      <w:r w:rsidRPr="005C7143">
        <w:rPr>
          <w:rFonts w:hint="eastAsia"/>
        </w:rPr>
        <w:t>єдиними</w:t>
      </w:r>
      <w:r w:rsidRPr="005C7143">
        <w:rPr>
          <w:lang w:val="en-US"/>
        </w:rPr>
        <w:t></w:t>
      </w:r>
      <w:r w:rsidRPr="005C7143">
        <w:rPr>
          <w:rFonts w:hint="eastAsia"/>
        </w:rPr>
        <w:t>суб’єктами</w:t>
      </w:r>
      <w:r w:rsidRPr="005C7143">
        <w:rPr>
          <w:lang w:val="en-US"/>
        </w:rPr>
        <w:t></w:t>
      </w:r>
      <w:r w:rsidRPr="005C7143">
        <w:rPr>
          <w:rFonts w:hint="eastAsia"/>
        </w:rPr>
        <w:t>міжлітературних</w:t>
      </w:r>
    </w:p>
    <w:p w:rsidR="005C7143" w:rsidRPr="005C7143" w:rsidRDefault="005C7143" w:rsidP="005C7143">
      <w:r w:rsidRPr="005C7143">
        <w:rPr>
          <w:rFonts w:hint="eastAsia"/>
        </w:rPr>
        <w:t>взаємин</w:t>
      </w:r>
      <w:r w:rsidRPr="005C7143">
        <w:rPr>
          <w:lang w:val="en-US"/>
        </w:rPr>
        <w:t></w:t>
      </w:r>
      <w:r w:rsidRPr="005C7143">
        <w:rPr>
          <w:lang w:val="en-US"/>
        </w:rPr>
        <w:t></w:t>
      </w:r>
      <w:r w:rsidRPr="005C7143">
        <w:rPr>
          <w:rFonts w:hint="eastAsia"/>
        </w:rPr>
        <w:t>задля</w:t>
      </w:r>
      <w:r w:rsidRPr="005C7143">
        <w:rPr>
          <w:lang w:val="en-US"/>
        </w:rPr>
        <w:t></w:t>
      </w:r>
      <w:r w:rsidRPr="005C7143">
        <w:rPr>
          <w:rFonts w:hint="eastAsia"/>
        </w:rPr>
        <w:t>забезпечення</w:t>
      </w:r>
      <w:r w:rsidRPr="005C7143">
        <w:rPr>
          <w:lang w:val="en-US"/>
        </w:rPr>
        <w:t></w:t>
      </w:r>
      <w:r w:rsidRPr="005C7143">
        <w:rPr>
          <w:rFonts w:hint="eastAsia"/>
        </w:rPr>
        <w:t>адекватного</w:t>
      </w:r>
      <w:r w:rsidRPr="005C7143">
        <w:rPr>
          <w:lang w:val="en-US"/>
        </w:rPr>
        <w:t></w:t>
      </w:r>
      <w:r w:rsidRPr="005C7143">
        <w:rPr>
          <w:rFonts w:hint="eastAsia"/>
        </w:rPr>
        <w:t>перекладу</w:t>
      </w:r>
      <w:r w:rsidRPr="005C7143">
        <w:rPr>
          <w:lang w:val="en-US"/>
        </w:rPr>
        <w:t></w:t>
      </w:r>
      <w:r w:rsidRPr="005C7143">
        <w:rPr>
          <w:rFonts w:hint="eastAsia"/>
        </w:rPr>
        <w:t>та</w:t>
      </w:r>
      <w:r w:rsidRPr="005C7143">
        <w:rPr>
          <w:lang w:val="en-US"/>
        </w:rPr>
        <w:t></w:t>
      </w:r>
      <w:r w:rsidRPr="005C7143">
        <w:rPr>
          <w:rFonts w:hint="eastAsia"/>
        </w:rPr>
        <w:t>розміщення</w:t>
      </w:r>
      <w:r w:rsidRPr="005C7143">
        <w:rPr>
          <w:lang w:val="en-US"/>
        </w:rPr>
        <w:t></w:t>
      </w:r>
      <w:r w:rsidRPr="005C7143">
        <w:rPr>
          <w:rFonts w:hint="eastAsia"/>
        </w:rPr>
        <w:t>перекладеного</w:t>
      </w:r>
    </w:p>
    <w:p w:rsidR="005C7143" w:rsidRPr="005C7143" w:rsidRDefault="005C7143" w:rsidP="005C7143">
      <w:r w:rsidRPr="005C7143">
        <w:rPr>
          <w:rFonts w:hint="eastAsia"/>
        </w:rPr>
        <w:t>твору</w:t>
      </w:r>
      <w:r w:rsidRPr="005C7143">
        <w:rPr>
          <w:lang w:val="en-US"/>
        </w:rPr>
        <w:t></w:t>
      </w:r>
      <w:r w:rsidRPr="005C7143">
        <w:rPr>
          <w:rFonts w:hint="eastAsia"/>
        </w:rPr>
        <w:t>в</w:t>
      </w:r>
      <w:r w:rsidRPr="005C7143">
        <w:rPr>
          <w:lang w:val="en-US"/>
        </w:rPr>
        <w:t></w:t>
      </w:r>
      <w:r w:rsidRPr="005C7143">
        <w:rPr>
          <w:rFonts w:hint="eastAsia"/>
        </w:rPr>
        <w:t>іншомовній</w:t>
      </w:r>
      <w:r w:rsidRPr="005C7143">
        <w:rPr>
          <w:lang w:val="en-US"/>
        </w:rPr>
        <w:t></w:t>
      </w:r>
      <w:r w:rsidRPr="005C7143">
        <w:rPr>
          <w:rFonts w:hint="eastAsia"/>
        </w:rPr>
        <w:t>літературній</w:t>
      </w:r>
      <w:r w:rsidRPr="005C7143">
        <w:rPr>
          <w:lang w:val="en-US"/>
        </w:rPr>
        <w:t></w:t>
      </w:r>
      <w:r w:rsidRPr="005C7143">
        <w:rPr>
          <w:rFonts w:hint="eastAsia"/>
        </w:rPr>
        <w:t>полісистемі</w:t>
      </w:r>
      <w:r w:rsidRPr="005C7143">
        <w:rPr>
          <w:lang w:val="en-US"/>
        </w:rPr>
        <w:t></w:t>
      </w:r>
      <w:r w:rsidRPr="005C7143">
        <w:rPr>
          <w:rFonts w:hint="eastAsia"/>
        </w:rPr>
        <w:t>вони</w:t>
      </w:r>
      <w:r w:rsidRPr="005C7143">
        <w:rPr>
          <w:lang w:val="en-US"/>
        </w:rPr>
        <w:t></w:t>
      </w:r>
      <w:r w:rsidRPr="005C7143">
        <w:rPr>
          <w:rFonts w:hint="eastAsia"/>
        </w:rPr>
        <w:t>взаємодіють</w:t>
      </w:r>
      <w:r w:rsidRPr="005C7143">
        <w:rPr>
          <w:lang w:val="en-US"/>
        </w:rPr>
        <w:t></w:t>
      </w:r>
      <w:r w:rsidRPr="005C7143">
        <w:rPr>
          <w:rFonts w:hint="eastAsia"/>
        </w:rPr>
        <w:t>з</w:t>
      </w:r>
      <w:r w:rsidRPr="005C7143">
        <w:rPr>
          <w:lang w:val="en-US"/>
        </w:rPr>
        <w:t></w:t>
      </w:r>
      <w:r w:rsidRPr="005C7143">
        <w:rPr>
          <w:rFonts w:hint="eastAsia"/>
        </w:rPr>
        <w:t>іншими</w:t>
      </w:r>
      <w:r w:rsidRPr="005C7143">
        <w:rPr>
          <w:lang w:val="en-US"/>
        </w:rPr>
        <w:t></w:t>
      </w:r>
      <w:r w:rsidRPr="005C7143">
        <w:rPr>
          <w:rFonts w:hint="eastAsia"/>
        </w:rPr>
        <w:t>агенсами</w:t>
      </w:r>
    </w:p>
    <w:p w:rsidR="005C7143" w:rsidRPr="005C7143" w:rsidRDefault="005C7143" w:rsidP="005C7143">
      <w:r w:rsidRPr="005C7143">
        <w:rPr>
          <w:rFonts w:hint="eastAsia"/>
        </w:rPr>
        <w:t>міжкультурних</w:t>
      </w:r>
      <w:r w:rsidRPr="005C7143">
        <w:rPr>
          <w:lang w:val="en-US"/>
        </w:rPr>
        <w:t></w:t>
      </w:r>
      <w:r w:rsidRPr="005C7143">
        <w:rPr>
          <w:rFonts w:hint="eastAsia"/>
        </w:rPr>
        <w:t>відносин</w:t>
      </w:r>
      <w:r w:rsidRPr="005C7143">
        <w:rPr>
          <w:lang w:val="en-US"/>
        </w:rPr>
        <w:t></w:t>
      </w:r>
      <w:r w:rsidRPr="005C7143">
        <w:rPr>
          <w:rFonts w:hint="eastAsia"/>
        </w:rPr>
        <w:t>–</w:t>
      </w:r>
      <w:r w:rsidRPr="005C7143">
        <w:rPr>
          <w:lang w:val="en-US"/>
        </w:rPr>
        <w:t></w:t>
      </w:r>
      <w:r w:rsidRPr="005C7143">
        <w:rPr>
          <w:rFonts w:hint="eastAsia"/>
        </w:rPr>
        <w:t>особами</w:t>
      </w:r>
      <w:r w:rsidRPr="005C7143">
        <w:rPr>
          <w:lang w:val="en-US"/>
        </w:rPr>
        <w:t></w:t>
      </w:r>
      <w:r w:rsidRPr="005C7143">
        <w:rPr>
          <w:lang w:val="en-US"/>
        </w:rPr>
        <w:t></w:t>
      </w:r>
      <w:r w:rsidRPr="005C7143">
        <w:rPr>
          <w:rFonts w:hint="eastAsia"/>
        </w:rPr>
        <w:t>авторами</w:t>
      </w:r>
      <w:r w:rsidRPr="005C7143">
        <w:rPr>
          <w:lang w:val="en-US"/>
        </w:rPr>
        <w:t></w:t>
      </w:r>
      <w:r w:rsidRPr="005C7143">
        <w:rPr>
          <w:lang w:val="en-US"/>
        </w:rPr>
        <w:t></w:t>
      </w:r>
      <w:r w:rsidRPr="005C7143">
        <w:rPr>
          <w:rFonts w:hint="eastAsia"/>
        </w:rPr>
        <w:t>видавцями</w:t>
      </w:r>
      <w:r w:rsidRPr="005C7143">
        <w:rPr>
          <w:lang w:val="en-US"/>
        </w:rPr>
        <w:t></w:t>
      </w:r>
      <w:r w:rsidRPr="005C7143">
        <w:rPr>
          <w:lang w:val="en-US"/>
        </w:rPr>
        <w:t></w:t>
      </w:r>
      <w:r w:rsidRPr="005C7143">
        <w:rPr>
          <w:rFonts w:hint="eastAsia"/>
        </w:rPr>
        <w:t>редакторами</w:t>
      </w:r>
      <w:r w:rsidRPr="005C7143">
        <w:rPr>
          <w:lang w:val="en-US"/>
        </w:rPr>
        <w:t></w:t>
      </w:r>
    </w:p>
    <w:p w:rsidR="005C7143" w:rsidRPr="005C7143" w:rsidRDefault="005C7143" w:rsidP="005C7143">
      <w:r w:rsidRPr="005C7143">
        <w:rPr>
          <w:rFonts w:hint="eastAsia"/>
        </w:rPr>
        <w:t>журналістами</w:t>
      </w:r>
      <w:r w:rsidRPr="005C7143">
        <w:rPr>
          <w:lang w:val="en-US"/>
        </w:rPr>
        <w:t></w:t>
      </w:r>
      <w:r w:rsidRPr="005C7143">
        <w:rPr>
          <w:lang w:val="en-US"/>
        </w:rPr>
        <w:t></w:t>
      </w:r>
      <w:r w:rsidRPr="005C7143">
        <w:rPr>
          <w:rFonts w:hint="eastAsia"/>
        </w:rPr>
        <w:t>критиками</w:t>
      </w:r>
      <w:r w:rsidRPr="005C7143">
        <w:rPr>
          <w:lang w:val="en-US"/>
        </w:rPr>
        <w:t></w:t>
      </w:r>
      <w:r w:rsidRPr="005C7143">
        <w:rPr>
          <w:lang w:val="en-US"/>
        </w:rPr>
        <w:t></w:t>
      </w:r>
      <w:r w:rsidRPr="005C7143">
        <w:rPr>
          <w:rFonts w:hint="eastAsia"/>
        </w:rPr>
        <w:t>та</w:t>
      </w:r>
      <w:r w:rsidRPr="005C7143">
        <w:rPr>
          <w:lang w:val="en-US"/>
        </w:rPr>
        <w:t></w:t>
      </w:r>
      <w:r w:rsidRPr="005C7143">
        <w:rPr>
          <w:rFonts w:hint="eastAsia"/>
        </w:rPr>
        <w:t>організаціями</w:t>
      </w:r>
      <w:r w:rsidRPr="005C7143">
        <w:rPr>
          <w:lang w:val="en-US"/>
        </w:rPr>
        <w:t></w:t>
      </w:r>
      <w:r w:rsidRPr="005C7143">
        <w:rPr>
          <w:lang w:val="en-US"/>
        </w:rPr>
        <w:t></w:t>
      </w:r>
      <w:r w:rsidRPr="005C7143">
        <w:rPr>
          <w:rFonts w:hint="eastAsia"/>
        </w:rPr>
        <w:t>видавництвами</w:t>
      </w:r>
      <w:r w:rsidRPr="005C7143">
        <w:rPr>
          <w:lang w:val="en-US"/>
        </w:rPr>
        <w:t></w:t>
      </w:r>
      <w:r w:rsidRPr="005C7143">
        <w:rPr>
          <w:lang w:val="en-US"/>
        </w:rPr>
        <w:t></w:t>
      </w:r>
      <w:r w:rsidRPr="005C7143">
        <w:rPr>
          <w:rFonts w:hint="eastAsia"/>
        </w:rPr>
        <w:t>спілками</w:t>
      </w:r>
      <w:r w:rsidRPr="005C7143">
        <w:rPr>
          <w:lang w:val="en-US"/>
        </w:rPr>
        <w:t></w:t>
      </w:r>
      <w:r w:rsidRPr="005C7143">
        <w:rPr>
          <w:lang w:val="en-US"/>
        </w:rPr>
        <w:t></w:t>
      </w:r>
      <w:r w:rsidRPr="005C7143">
        <w:rPr>
          <w:rFonts w:hint="eastAsia"/>
        </w:rPr>
        <w:t>партіями</w:t>
      </w:r>
      <w:r w:rsidRPr="005C7143">
        <w:rPr>
          <w:lang w:val="en-US"/>
        </w:rPr>
        <w:t></w:t>
      </w:r>
    </w:p>
    <w:p w:rsidR="005C7143" w:rsidRPr="005C7143" w:rsidRDefault="005C7143" w:rsidP="005C7143">
      <w:r w:rsidRPr="005C7143">
        <w:rPr>
          <w:rFonts w:hint="eastAsia"/>
        </w:rPr>
        <w:t>книжковими</w:t>
      </w:r>
      <w:r w:rsidRPr="005C7143">
        <w:rPr>
          <w:lang w:val="en-US"/>
        </w:rPr>
        <w:t></w:t>
      </w:r>
      <w:r w:rsidRPr="005C7143">
        <w:rPr>
          <w:rFonts w:hint="eastAsia"/>
        </w:rPr>
        <w:t>виставками</w:t>
      </w:r>
      <w:r w:rsidRPr="005C7143">
        <w:rPr>
          <w:lang w:val="en-US"/>
        </w:rPr>
        <w:t></w:t>
      </w:r>
      <w:r w:rsidRPr="005C7143">
        <w:rPr>
          <w:rFonts w:hint="eastAsia"/>
        </w:rPr>
        <w:t>тощо</w:t>
      </w:r>
      <w:r w:rsidRPr="005C7143">
        <w:rPr>
          <w:lang w:val="en-US"/>
        </w:rPr>
        <w:t></w:t>
      </w:r>
      <w:r w:rsidRPr="005C7143">
        <w:rPr>
          <w:lang w:val="en-US"/>
        </w:rPr>
        <w:t></w:t>
      </w:r>
      <w:r w:rsidRPr="005C7143">
        <w:rPr>
          <w:lang w:val="en-US"/>
        </w:rPr>
        <w:t></w:t>
      </w:r>
      <w:r w:rsidRPr="005C7143">
        <w:rPr>
          <w:rFonts w:hint="eastAsia"/>
        </w:rPr>
        <w:t>Така</w:t>
      </w:r>
      <w:r w:rsidRPr="005C7143">
        <w:rPr>
          <w:lang w:val="en-US"/>
        </w:rPr>
        <w:t></w:t>
      </w:r>
      <w:r w:rsidRPr="005C7143">
        <w:rPr>
          <w:rFonts w:hint="eastAsia"/>
        </w:rPr>
        <w:t>співпраця</w:t>
      </w:r>
      <w:r w:rsidRPr="005C7143">
        <w:rPr>
          <w:lang w:val="en-US"/>
        </w:rPr>
        <w:t></w:t>
      </w:r>
      <w:r w:rsidRPr="005C7143">
        <w:rPr>
          <w:rFonts w:hint="eastAsia"/>
        </w:rPr>
        <w:t>дозволяє</w:t>
      </w:r>
      <w:r w:rsidRPr="005C7143">
        <w:rPr>
          <w:lang w:val="en-US"/>
        </w:rPr>
        <w:t></w:t>
      </w:r>
      <w:r w:rsidRPr="005C7143">
        <w:rPr>
          <w:rFonts w:hint="eastAsia"/>
        </w:rPr>
        <w:t>перекладачеві</w:t>
      </w:r>
      <w:r w:rsidRPr="005C7143">
        <w:rPr>
          <w:lang w:val="en-US"/>
        </w:rPr>
        <w:t></w:t>
      </w:r>
      <w:r w:rsidRPr="005C7143">
        <w:rPr>
          <w:rFonts w:hint="eastAsia"/>
        </w:rPr>
        <w:t>реалізувати</w:t>
      </w:r>
    </w:p>
    <w:p w:rsidR="005C7143" w:rsidRPr="005C7143" w:rsidRDefault="005C7143" w:rsidP="005C7143">
      <w:r w:rsidRPr="005C7143">
        <w:rPr>
          <w:rFonts w:hint="eastAsia"/>
        </w:rPr>
        <w:t>себе</w:t>
      </w:r>
      <w:r w:rsidRPr="005C7143">
        <w:rPr>
          <w:lang w:val="en-US"/>
        </w:rPr>
        <w:t></w:t>
      </w:r>
      <w:r w:rsidRPr="005C7143">
        <w:rPr>
          <w:rFonts w:hint="eastAsia"/>
        </w:rPr>
        <w:t>як</w:t>
      </w:r>
      <w:r w:rsidRPr="005C7143">
        <w:rPr>
          <w:lang w:val="en-US"/>
        </w:rPr>
        <w:t></w:t>
      </w:r>
      <w:r w:rsidRPr="005C7143">
        <w:rPr>
          <w:rFonts w:hint="eastAsia"/>
        </w:rPr>
        <w:t>особистість</w:t>
      </w:r>
      <w:r w:rsidRPr="005C7143">
        <w:rPr>
          <w:lang w:val="en-US"/>
        </w:rPr>
        <w:t></w:t>
      </w:r>
      <w:r w:rsidRPr="005C7143">
        <w:rPr>
          <w:rFonts w:hint="eastAsia"/>
        </w:rPr>
        <w:t>та</w:t>
      </w:r>
      <w:r w:rsidRPr="005C7143">
        <w:rPr>
          <w:lang w:val="en-US"/>
        </w:rPr>
        <w:t></w:t>
      </w:r>
      <w:r w:rsidRPr="005C7143">
        <w:rPr>
          <w:rFonts w:hint="eastAsia"/>
        </w:rPr>
        <w:t>виконати</w:t>
      </w:r>
      <w:r w:rsidRPr="005C7143">
        <w:rPr>
          <w:lang w:val="en-US"/>
        </w:rPr>
        <w:t></w:t>
      </w:r>
      <w:r w:rsidRPr="005C7143">
        <w:rPr>
          <w:rFonts w:hint="eastAsia"/>
        </w:rPr>
        <w:t>взяті</w:t>
      </w:r>
      <w:r w:rsidRPr="005C7143">
        <w:rPr>
          <w:lang w:val="en-US"/>
        </w:rPr>
        <w:t></w:t>
      </w:r>
      <w:r w:rsidRPr="005C7143">
        <w:rPr>
          <w:rFonts w:hint="eastAsia"/>
        </w:rPr>
        <w:t>на</w:t>
      </w:r>
      <w:r w:rsidRPr="005C7143">
        <w:rPr>
          <w:lang w:val="en-US"/>
        </w:rPr>
        <w:t></w:t>
      </w:r>
      <w:r w:rsidRPr="005C7143">
        <w:rPr>
          <w:rFonts w:hint="eastAsia"/>
        </w:rPr>
        <w:t>себе</w:t>
      </w:r>
      <w:r w:rsidRPr="005C7143">
        <w:rPr>
          <w:lang w:val="en-US"/>
        </w:rPr>
        <w:t></w:t>
      </w:r>
      <w:r w:rsidRPr="005C7143">
        <w:rPr>
          <w:rFonts w:hint="eastAsia"/>
        </w:rPr>
        <w:t>функції</w:t>
      </w:r>
      <w:r w:rsidRPr="005C7143">
        <w:rPr>
          <w:lang w:val="en-US"/>
        </w:rPr>
        <w:t></w:t>
      </w:r>
    </w:p>
    <w:p w:rsidR="005C7143" w:rsidRPr="005C7143" w:rsidRDefault="005C7143" w:rsidP="005C7143">
      <w:r w:rsidRPr="005C7143">
        <w:rPr>
          <w:rFonts w:hint="eastAsia"/>
        </w:rPr>
        <w:t>Різнорівневі</w:t>
      </w:r>
      <w:r w:rsidRPr="005C7143">
        <w:rPr>
          <w:lang w:val="en-US"/>
        </w:rPr>
        <w:t></w:t>
      </w:r>
      <w:r w:rsidRPr="005C7143">
        <w:rPr>
          <w:rFonts w:hint="eastAsia"/>
        </w:rPr>
        <w:t>зв’язки</w:t>
      </w:r>
      <w:r w:rsidRPr="005C7143">
        <w:rPr>
          <w:lang w:val="en-US"/>
        </w:rPr>
        <w:t></w:t>
      </w:r>
      <w:r w:rsidRPr="005C7143">
        <w:rPr>
          <w:rFonts w:hint="eastAsia"/>
        </w:rPr>
        <w:t>між</w:t>
      </w:r>
      <w:r w:rsidRPr="005C7143">
        <w:rPr>
          <w:lang w:val="en-US"/>
        </w:rPr>
        <w:t></w:t>
      </w:r>
      <w:r w:rsidRPr="005C7143">
        <w:rPr>
          <w:rFonts w:hint="eastAsia"/>
        </w:rPr>
        <w:t>учасниками</w:t>
      </w:r>
      <w:r w:rsidRPr="005C7143">
        <w:rPr>
          <w:lang w:val="en-US"/>
        </w:rPr>
        <w:t></w:t>
      </w:r>
      <w:r w:rsidRPr="005C7143">
        <w:rPr>
          <w:rFonts w:hint="eastAsia"/>
        </w:rPr>
        <w:t>міжлітературного</w:t>
      </w:r>
      <w:r w:rsidRPr="005C7143">
        <w:rPr>
          <w:lang w:val="en-US"/>
        </w:rPr>
        <w:t></w:t>
      </w:r>
      <w:r w:rsidRPr="005C7143">
        <w:rPr>
          <w:rFonts w:hint="eastAsia"/>
        </w:rPr>
        <w:t>посередництва</w:t>
      </w:r>
    </w:p>
    <w:p w:rsidR="005C7143" w:rsidRPr="005C7143" w:rsidRDefault="005C7143" w:rsidP="005C7143">
      <w:r w:rsidRPr="005C7143">
        <w:rPr>
          <w:rFonts w:hint="eastAsia"/>
        </w:rPr>
        <w:t>формують</w:t>
      </w:r>
      <w:r w:rsidRPr="005C7143">
        <w:rPr>
          <w:lang w:val="en-US"/>
        </w:rPr>
        <w:t></w:t>
      </w:r>
      <w:r w:rsidRPr="005C7143">
        <w:rPr>
          <w:rFonts w:hint="eastAsia"/>
        </w:rPr>
        <w:t>на</w:t>
      </w:r>
      <w:r w:rsidRPr="005C7143">
        <w:rPr>
          <w:lang w:val="en-US"/>
        </w:rPr>
        <w:t></w:t>
      </w:r>
      <w:r w:rsidRPr="005C7143">
        <w:rPr>
          <w:rFonts w:hint="eastAsia"/>
        </w:rPr>
        <w:t>перетині</w:t>
      </w:r>
      <w:r w:rsidRPr="005C7143">
        <w:rPr>
          <w:lang w:val="en-US"/>
        </w:rPr>
        <w:t></w:t>
      </w:r>
      <w:r w:rsidRPr="005C7143">
        <w:rPr>
          <w:rFonts w:hint="eastAsia"/>
        </w:rPr>
        <w:t>літературних</w:t>
      </w:r>
      <w:r w:rsidRPr="005C7143">
        <w:rPr>
          <w:lang w:val="en-US"/>
        </w:rPr>
        <w:t></w:t>
      </w:r>
      <w:r w:rsidRPr="005C7143">
        <w:rPr>
          <w:rFonts w:hint="eastAsia"/>
        </w:rPr>
        <w:t>полісистем</w:t>
      </w:r>
      <w:r w:rsidRPr="005C7143">
        <w:rPr>
          <w:lang w:val="en-US"/>
        </w:rPr>
        <w:t></w:t>
      </w:r>
      <w:r w:rsidRPr="005C7143">
        <w:rPr>
          <w:rFonts w:hint="eastAsia"/>
        </w:rPr>
        <w:t>перекладацьке</w:t>
      </w:r>
      <w:r w:rsidRPr="005C7143">
        <w:rPr>
          <w:lang w:val="en-US"/>
        </w:rPr>
        <w:t></w:t>
      </w:r>
      <w:r w:rsidRPr="005C7143">
        <w:rPr>
          <w:rFonts w:hint="eastAsia"/>
        </w:rPr>
        <w:t>поле</w:t>
      </w:r>
      <w:r w:rsidRPr="005C7143">
        <w:rPr>
          <w:lang w:val="en-US"/>
        </w:rPr>
        <w:t></w:t>
      </w:r>
      <w:r w:rsidRPr="005C7143">
        <w:rPr>
          <w:lang w:val="en-US"/>
        </w:rPr>
        <w:t></w:t>
      </w:r>
      <w:r w:rsidRPr="005C7143">
        <w:t>−</w:t>
      </w:r>
      <w:r w:rsidRPr="005C7143">
        <w:rPr>
          <w:lang w:val="en-US"/>
        </w:rPr>
        <w:t></w:t>
      </w:r>
      <w:r w:rsidRPr="005C7143">
        <w:rPr>
          <w:rFonts w:hint="eastAsia"/>
        </w:rPr>
        <w:t>відносно</w:t>
      </w:r>
    </w:p>
    <w:p w:rsidR="005C7143" w:rsidRPr="005C7143" w:rsidRDefault="005C7143" w:rsidP="005C7143">
      <w:r w:rsidRPr="005C7143">
        <w:rPr>
          <w:rFonts w:hint="eastAsia"/>
        </w:rPr>
        <w:t>замкнену</w:t>
      </w:r>
      <w:r w:rsidRPr="005C7143">
        <w:rPr>
          <w:lang w:val="en-US"/>
        </w:rPr>
        <w:t></w:t>
      </w:r>
      <w:r w:rsidRPr="005C7143">
        <w:rPr>
          <w:rFonts w:hint="eastAsia"/>
        </w:rPr>
        <w:t>систему</w:t>
      </w:r>
      <w:r w:rsidRPr="005C7143">
        <w:rPr>
          <w:lang w:val="en-US"/>
        </w:rPr>
        <w:t></w:t>
      </w:r>
      <w:r w:rsidRPr="005C7143">
        <w:rPr>
          <w:lang w:val="en-US"/>
        </w:rPr>
        <w:t></w:t>
      </w:r>
      <w:r w:rsidRPr="005C7143">
        <w:rPr>
          <w:rFonts w:hint="eastAsia"/>
        </w:rPr>
        <w:t>характеристики</w:t>
      </w:r>
      <w:r w:rsidRPr="005C7143">
        <w:rPr>
          <w:lang w:val="en-US"/>
        </w:rPr>
        <w:t></w:t>
      </w:r>
      <w:r w:rsidRPr="005C7143">
        <w:rPr>
          <w:rFonts w:hint="eastAsia"/>
        </w:rPr>
        <w:t>якої</w:t>
      </w:r>
      <w:r w:rsidRPr="005C7143">
        <w:rPr>
          <w:lang w:val="en-US"/>
        </w:rPr>
        <w:t></w:t>
      </w:r>
      <w:r w:rsidRPr="005C7143">
        <w:rPr>
          <w:rFonts w:hint="eastAsia"/>
        </w:rPr>
        <w:t>залежать</w:t>
      </w:r>
      <w:r w:rsidRPr="005C7143">
        <w:rPr>
          <w:lang w:val="en-US"/>
        </w:rPr>
        <w:t></w:t>
      </w:r>
      <w:r w:rsidRPr="005C7143">
        <w:rPr>
          <w:rFonts w:hint="eastAsia"/>
        </w:rPr>
        <w:t>від</w:t>
      </w:r>
      <w:r w:rsidRPr="005C7143">
        <w:rPr>
          <w:lang w:val="en-US"/>
        </w:rPr>
        <w:t></w:t>
      </w:r>
      <w:r w:rsidRPr="005C7143">
        <w:rPr>
          <w:rFonts w:hint="eastAsia"/>
        </w:rPr>
        <w:t>позиціонування</w:t>
      </w:r>
      <w:r w:rsidRPr="005C7143">
        <w:rPr>
          <w:lang w:val="en-US"/>
        </w:rPr>
        <w:t></w:t>
      </w:r>
      <w:r w:rsidRPr="005C7143">
        <w:rPr>
          <w:rFonts w:hint="eastAsia"/>
        </w:rPr>
        <w:t>учасників</w:t>
      </w:r>
      <w:r w:rsidRPr="005C7143">
        <w:rPr>
          <w:lang w:val="en-US"/>
        </w:rPr>
        <w:t></w:t>
      </w:r>
      <w:r w:rsidRPr="005C7143">
        <w:rPr>
          <w:rFonts w:hint="eastAsia"/>
        </w:rPr>
        <w:t>один</w:t>
      </w:r>
    </w:p>
    <w:p w:rsidR="005C7143" w:rsidRPr="005C7143" w:rsidRDefault="005C7143" w:rsidP="005C7143">
      <w:r w:rsidRPr="005C7143">
        <w:rPr>
          <w:rFonts w:hint="eastAsia"/>
        </w:rPr>
        <w:t>щодо</w:t>
      </w:r>
      <w:r w:rsidRPr="005C7143">
        <w:rPr>
          <w:lang w:val="en-US"/>
        </w:rPr>
        <w:t></w:t>
      </w:r>
      <w:r w:rsidRPr="005C7143">
        <w:rPr>
          <w:rFonts w:hint="eastAsia"/>
        </w:rPr>
        <w:t>одного</w:t>
      </w:r>
      <w:r w:rsidRPr="005C7143">
        <w:rPr>
          <w:lang w:val="en-US"/>
        </w:rPr>
        <w:t></w:t>
      </w:r>
      <w:r w:rsidRPr="005C7143">
        <w:rPr>
          <w:rFonts w:hint="eastAsia"/>
        </w:rPr>
        <w:t>та</w:t>
      </w:r>
      <w:r w:rsidRPr="005C7143">
        <w:rPr>
          <w:lang w:val="en-US"/>
        </w:rPr>
        <w:t></w:t>
      </w:r>
      <w:r w:rsidRPr="005C7143">
        <w:rPr>
          <w:rFonts w:hint="eastAsia"/>
        </w:rPr>
        <w:t>контекстів</w:t>
      </w:r>
      <w:r w:rsidRPr="005C7143">
        <w:rPr>
          <w:lang w:val="en-US"/>
        </w:rPr>
        <w:t></w:t>
      </w:r>
      <w:r w:rsidRPr="005C7143">
        <w:rPr>
          <w:rFonts w:hint="eastAsia"/>
        </w:rPr>
        <w:t>перекладацької</w:t>
      </w:r>
      <w:r w:rsidRPr="005C7143">
        <w:rPr>
          <w:lang w:val="en-US"/>
        </w:rPr>
        <w:t></w:t>
      </w:r>
      <w:r w:rsidRPr="005C7143">
        <w:rPr>
          <w:rFonts w:hint="eastAsia"/>
        </w:rPr>
        <w:t>діяльності</w:t>
      </w:r>
      <w:r w:rsidRPr="005C7143">
        <w:rPr>
          <w:lang w:val="en-US"/>
        </w:rPr>
        <w:t></w:t>
      </w:r>
      <w:r w:rsidRPr="005C7143">
        <w:rPr>
          <w:lang w:val="en-US"/>
        </w:rPr>
        <w:t></w:t>
      </w:r>
      <w:r w:rsidRPr="005C7143">
        <w:rPr>
          <w:rFonts w:hint="eastAsia"/>
        </w:rPr>
        <w:t>Вплив</w:t>
      </w:r>
      <w:r w:rsidRPr="005C7143">
        <w:rPr>
          <w:lang w:val="en-US"/>
        </w:rPr>
        <w:t></w:t>
      </w:r>
      <w:r w:rsidRPr="005C7143">
        <w:rPr>
          <w:rFonts w:hint="eastAsia"/>
        </w:rPr>
        <w:t>окремого</w:t>
      </w:r>
      <w:r w:rsidRPr="005C7143">
        <w:rPr>
          <w:lang w:val="en-US"/>
        </w:rPr>
        <w:t></w:t>
      </w:r>
      <w:r w:rsidRPr="005C7143">
        <w:rPr>
          <w:rFonts w:hint="eastAsia"/>
        </w:rPr>
        <w:t>перекладача</w:t>
      </w:r>
    </w:p>
    <w:p w:rsidR="005C7143" w:rsidRPr="005C7143" w:rsidRDefault="005C7143" w:rsidP="005C7143">
      <w:r w:rsidRPr="005C7143">
        <w:rPr>
          <w:rFonts w:hint="eastAsia"/>
        </w:rPr>
        <w:t>на</w:t>
      </w:r>
      <w:r w:rsidRPr="005C7143">
        <w:rPr>
          <w:lang w:val="en-US"/>
        </w:rPr>
        <w:t></w:t>
      </w:r>
      <w:r w:rsidRPr="005C7143">
        <w:rPr>
          <w:rFonts w:hint="eastAsia"/>
        </w:rPr>
        <w:t>міжлітературні</w:t>
      </w:r>
      <w:r w:rsidRPr="005C7143">
        <w:rPr>
          <w:lang w:val="en-US"/>
        </w:rPr>
        <w:t></w:t>
      </w:r>
      <w:r w:rsidRPr="005C7143">
        <w:rPr>
          <w:rFonts w:hint="eastAsia"/>
        </w:rPr>
        <w:t>взаємини</w:t>
      </w:r>
      <w:r w:rsidRPr="005C7143">
        <w:rPr>
          <w:lang w:val="en-US"/>
        </w:rPr>
        <w:t></w:t>
      </w:r>
      <w:r w:rsidRPr="005C7143">
        <w:rPr>
          <w:rFonts w:hint="eastAsia"/>
        </w:rPr>
        <w:t>коливається</w:t>
      </w:r>
      <w:r w:rsidRPr="005C7143">
        <w:rPr>
          <w:lang w:val="en-US"/>
        </w:rPr>
        <w:t></w:t>
      </w:r>
      <w:r w:rsidRPr="005C7143">
        <w:rPr>
          <w:rFonts w:hint="eastAsia"/>
        </w:rPr>
        <w:t>залежно</w:t>
      </w:r>
      <w:r w:rsidRPr="005C7143">
        <w:rPr>
          <w:lang w:val="en-US"/>
        </w:rPr>
        <w:t></w:t>
      </w:r>
      <w:r w:rsidRPr="005C7143">
        <w:rPr>
          <w:rFonts w:hint="eastAsia"/>
        </w:rPr>
        <w:t>від</w:t>
      </w:r>
      <w:r w:rsidRPr="005C7143">
        <w:rPr>
          <w:lang w:val="en-US"/>
        </w:rPr>
        <w:t></w:t>
      </w:r>
      <w:r w:rsidRPr="005C7143">
        <w:rPr>
          <w:rFonts w:hint="eastAsia"/>
        </w:rPr>
        <w:t>соціального</w:t>
      </w:r>
      <w:r w:rsidRPr="005C7143">
        <w:rPr>
          <w:lang w:val="en-US"/>
        </w:rPr>
        <w:t></w:t>
      </w:r>
      <w:r w:rsidRPr="005C7143">
        <w:rPr>
          <w:rFonts w:hint="eastAsia"/>
        </w:rPr>
        <w:t>й</w:t>
      </w:r>
      <w:r w:rsidRPr="005C7143">
        <w:rPr>
          <w:lang w:val="en-US"/>
        </w:rPr>
        <w:t></w:t>
      </w:r>
      <w:r w:rsidRPr="005C7143">
        <w:rPr>
          <w:rFonts w:hint="eastAsia"/>
        </w:rPr>
        <w:t>політичного</w:t>
      </w:r>
    </w:p>
    <w:p w:rsidR="005C7143" w:rsidRPr="005C7143" w:rsidRDefault="005C7143" w:rsidP="005C7143">
      <w:r w:rsidRPr="005C7143">
        <w:rPr>
          <w:rFonts w:hint="eastAsia"/>
        </w:rPr>
        <w:t>контексту</w:t>
      </w:r>
      <w:r w:rsidRPr="005C7143">
        <w:rPr>
          <w:lang w:val="en-US"/>
        </w:rPr>
        <w:t></w:t>
      </w:r>
      <w:r w:rsidRPr="005C7143">
        <w:rPr>
          <w:lang w:val="en-US"/>
        </w:rPr>
        <w:t></w:t>
      </w:r>
      <w:r w:rsidRPr="005C7143">
        <w:rPr>
          <w:rFonts w:hint="eastAsia"/>
        </w:rPr>
        <w:t>від</w:t>
      </w:r>
      <w:r w:rsidRPr="005C7143">
        <w:rPr>
          <w:lang w:val="en-US"/>
        </w:rPr>
        <w:t></w:t>
      </w:r>
      <w:r w:rsidRPr="005C7143">
        <w:rPr>
          <w:rFonts w:hint="eastAsia"/>
        </w:rPr>
        <w:t>його</w:t>
      </w:r>
      <w:r w:rsidRPr="005C7143">
        <w:rPr>
          <w:lang w:val="en-US"/>
        </w:rPr>
        <w:t></w:t>
      </w:r>
      <w:r w:rsidRPr="005C7143">
        <w:rPr>
          <w:rFonts w:hint="eastAsia"/>
        </w:rPr>
        <w:t>позиції</w:t>
      </w:r>
      <w:r w:rsidRPr="005C7143">
        <w:rPr>
          <w:lang w:val="en-US"/>
        </w:rPr>
        <w:t></w:t>
      </w:r>
      <w:r w:rsidRPr="005C7143">
        <w:rPr>
          <w:rFonts w:hint="eastAsia"/>
        </w:rPr>
        <w:t>у</w:t>
      </w:r>
      <w:r w:rsidRPr="005C7143">
        <w:rPr>
          <w:lang w:val="en-US"/>
        </w:rPr>
        <w:t></w:t>
      </w:r>
      <w:r w:rsidRPr="005C7143">
        <w:rPr>
          <w:rFonts w:hint="eastAsia"/>
        </w:rPr>
        <w:t>структурі</w:t>
      </w:r>
      <w:r w:rsidRPr="005C7143">
        <w:rPr>
          <w:lang w:val="en-US"/>
        </w:rPr>
        <w:t></w:t>
      </w:r>
      <w:r w:rsidRPr="005C7143">
        <w:rPr>
          <w:rFonts w:hint="eastAsia"/>
        </w:rPr>
        <w:t>взаємозв’язків</w:t>
      </w:r>
      <w:r w:rsidRPr="005C7143">
        <w:rPr>
          <w:lang w:val="en-US"/>
        </w:rPr>
        <w:t></w:t>
      </w:r>
      <w:r w:rsidRPr="005C7143">
        <w:rPr>
          <w:rFonts w:hint="eastAsia"/>
        </w:rPr>
        <w:t>між</w:t>
      </w:r>
      <w:r w:rsidRPr="005C7143">
        <w:rPr>
          <w:lang w:val="en-US"/>
        </w:rPr>
        <w:t></w:t>
      </w:r>
      <w:r w:rsidRPr="005C7143">
        <w:rPr>
          <w:rFonts w:hint="eastAsia"/>
        </w:rPr>
        <w:t>носіями</w:t>
      </w:r>
      <w:r w:rsidRPr="005C7143">
        <w:rPr>
          <w:lang w:val="en-US"/>
        </w:rPr>
        <w:t></w:t>
      </w:r>
      <w:r w:rsidRPr="005C7143">
        <w:rPr>
          <w:rFonts w:hint="eastAsia"/>
        </w:rPr>
        <w:t>міжкультурної</w:t>
      </w:r>
    </w:p>
    <w:p w:rsidR="005C7143" w:rsidRPr="005C7143" w:rsidRDefault="005C7143" w:rsidP="005C7143">
      <w:r w:rsidRPr="005C7143">
        <w:rPr>
          <w:rFonts w:hint="eastAsia"/>
        </w:rPr>
        <w:t>комунікації</w:t>
      </w:r>
      <w:r w:rsidRPr="005C7143">
        <w:rPr>
          <w:lang w:val="en-US"/>
        </w:rPr>
        <w:t></w:t>
      </w:r>
      <w:r w:rsidRPr="005C7143">
        <w:rPr>
          <w:lang w:val="en-US"/>
        </w:rPr>
        <w:t></w:t>
      </w:r>
      <w:r w:rsidRPr="005C7143">
        <w:rPr>
          <w:rFonts w:hint="eastAsia"/>
        </w:rPr>
        <w:t>від</w:t>
      </w:r>
      <w:r w:rsidRPr="005C7143">
        <w:rPr>
          <w:lang w:val="en-US"/>
        </w:rPr>
        <w:t></w:t>
      </w:r>
      <w:r w:rsidRPr="005C7143">
        <w:rPr>
          <w:rFonts w:hint="eastAsia"/>
        </w:rPr>
        <w:t>рис</w:t>
      </w:r>
      <w:r w:rsidRPr="005C7143">
        <w:rPr>
          <w:lang w:val="en-US"/>
        </w:rPr>
        <w:t></w:t>
      </w:r>
      <w:r w:rsidRPr="005C7143">
        <w:rPr>
          <w:rFonts w:hint="eastAsia"/>
        </w:rPr>
        <w:t>його</w:t>
      </w:r>
      <w:r w:rsidRPr="005C7143">
        <w:rPr>
          <w:lang w:val="en-US"/>
        </w:rPr>
        <w:t></w:t>
      </w:r>
      <w:r w:rsidRPr="005C7143">
        <w:rPr>
          <w:rFonts w:hint="eastAsia"/>
        </w:rPr>
        <w:t>особистості</w:t>
      </w:r>
      <w:r w:rsidRPr="005C7143">
        <w:rPr>
          <w:lang w:val="en-US"/>
        </w:rPr>
        <w:t></w:t>
      </w:r>
      <w:r w:rsidRPr="005C7143">
        <w:rPr>
          <w:rFonts w:hint="eastAsia"/>
        </w:rPr>
        <w:t>як</w:t>
      </w:r>
      <w:r w:rsidRPr="005C7143">
        <w:rPr>
          <w:lang w:val="en-US"/>
        </w:rPr>
        <w:t></w:t>
      </w:r>
      <w:r w:rsidRPr="005C7143">
        <w:rPr>
          <w:rFonts w:hint="eastAsia"/>
        </w:rPr>
        <w:t>суспільного</w:t>
      </w:r>
      <w:r w:rsidRPr="005C7143">
        <w:rPr>
          <w:lang w:val="en-US"/>
        </w:rPr>
        <w:t></w:t>
      </w:r>
      <w:r w:rsidRPr="005C7143">
        <w:rPr>
          <w:rFonts w:hint="eastAsia"/>
        </w:rPr>
        <w:t>феномену</w:t>
      </w:r>
      <w:r w:rsidRPr="005C7143">
        <w:rPr>
          <w:lang w:val="en-US"/>
        </w:rPr>
        <w:t></w:t>
      </w:r>
    </w:p>
    <w:p w:rsidR="005C7143" w:rsidRPr="005C7143" w:rsidRDefault="005C7143" w:rsidP="005C7143">
      <w:r w:rsidRPr="005C7143">
        <w:rPr>
          <w:lang w:val="en-US"/>
        </w:rPr>
        <w:t></w:t>
      </w:r>
      <w:r w:rsidRPr="005C7143">
        <w:rPr>
          <w:lang w:val="en-US"/>
        </w:rPr>
        <w:t></w:t>
      </w:r>
      <w:r w:rsidRPr="005C7143">
        <w:rPr>
          <w:lang w:val="en-US"/>
        </w:rPr>
        <w:t></w:t>
      </w:r>
    </w:p>
    <w:p w:rsidR="005C7143" w:rsidRPr="005C7143" w:rsidRDefault="005C7143" w:rsidP="005C7143">
      <w:r w:rsidRPr="005C7143">
        <w:rPr>
          <w:rFonts w:hint="eastAsia"/>
        </w:rPr>
        <w:t>Динаміка</w:t>
      </w:r>
      <w:r w:rsidRPr="005C7143">
        <w:rPr>
          <w:lang w:val="en-US"/>
        </w:rPr>
        <w:t></w:t>
      </w:r>
      <w:r w:rsidRPr="005C7143">
        <w:rPr>
          <w:rFonts w:hint="eastAsia"/>
        </w:rPr>
        <w:t>українсько</w:t>
      </w:r>
      <w:r w:rsidRPr="005C7143">
        <w:rPr>
          <w:lang w:val="en-US"/>
        </w:rPr>
        <w:t></w:t>
      </w:r>
      <w:r w:rsidRPr="005C7143">
        <w:rPr>
          <w:rFonts w:hint="eastAsia"/>
        </w:rPr>
        <w:t>німецьких</w:t>
      </w:r>
      <w:r w:rsidRPr="005C7143">
        <w:rPr>
          <w:lang w:val="en-US"/>
        </w:rPr>
        <w:t></w:t>
      </w:r>
      <w:r w:rsidRPr="005C7143">
        <w:rPr>
          <w:rFonts w:hint="eastAsia"/>
        </w:rPr>
        <w:t>літературних</w:t>
      </w:r>
      <w:r w:rsidRPr="005C7143">
        <w:rPr>
          <w:lang w:val="en-US"/>
        </w:rPr>
        <w:t></w:t>
      </w:r>
      <w:r w:rsidRPr="005C7143">
        <w:rPr>
          <w:rFonts w:hint="eastAsia"/>
        </w:rPr>
        <w:t>контактів</w:t>
      </w:r>
      <w:r w:rsidRPr="005C7143">
        <w:rPr>
          <w:lang w:val="en-US"/>
        </w:rPr>
        <w:t></w:t>
      </w:r>
      <w:r w:rsidRPr="005C7143">
        <w:rPr>
          <w:rFonts w:hint="eastAsia"/>
        </w:rPr>
        <w:t>чітко</w:t>
      </w:r>
      <w:r w:rsidRPr="005C7143">
        <w:rPr>
          <w:lang w:val="en-US"/>
        </w:rPr>
        <w:t></w:t>
      </w:r>
      <w:r w:rsidRPr="005C7143">
        <w:rPr>
          <w:rFonts w:hint="eastAsia"/>
        </w:rPr>
        <w:t>доводить</w:t>
      </w:r>
    </w:p>
    <w:p w:rsidR="005C7143" w:rsidRPr="005C7143" w:rsidRDefault="005C7143" w:rsidP="005C7143">
      <w:r w:rsidRPr="005C7143">
        <w:rPr>
          <w:rFonts w:hint="eastAsia"/>
        </w:rPr>
        <w:t>вагомість</w:t>
      </w:r>
      <w:r w:rsidRPr="005C7143">
        <w:rPr>
          <w:lang w:val="en-US"/>
        </w:rPr>
        <w:t></w:t>
      </w:r>
      <w:r w:rsidRPr="005C7143">
        <w:rPr>
          <w:rFonts w:hint="eastAsia"/>
        </w:rPr>
        <w:t>ролі</w:t>
      </w:r>
      <w:r w:rsidRPr="005C7143">
        <w:rPr>
          <w:lang w:val="en-US"/>
        </w:rPr>
        <w:t></w:t>
      </w:r>
      <w:r w:rsidRPr="005C7143">
        <w:rPr>
          <w:rFonts w:hint="eastAsia"/>
        </w:rPr>
        <w:t>перекладача</w:t>
      </w:r>
      <w:r w:rsidRPr="005C7143">
        <w:rPr>
          <w:lang w:val="en-US"/>
        </w:rPr>
        <w:t></w:t>
      </w:r>
      <w:r w:rsidRPr="005C7143">
        <w:rPr>
          <w:rFonts w:hint="eastAsia"/>
        </w:rPr>
        <w:t>й</w:t>
      </w:r>
      <w:r w:rsidRPr="005C7143">
        <w:rPr>
          <w:lang w:val="en-US"/>
        </w:rPr>
        <w:t></w:t>
      </w:r>
      <w:r w:rsidRPr="005C7143">
        <w:rPr>
          <w:rFonts w:hint="eastAsia"/>
        </w:rPr>
        <w:t>культурного</w:t>
      </w:r>
      <w:r w:rsidRPr="005C7143">
        <w:rPr>
          <w:lang w:val="en-US"/>
        </w:rPr>
        <w:t></w:t>
      </w:r>
      <w:r w:rsidRPr="005C7143">
        <w:rPr>
          <w:rFonts w:hint="eastAsia"/>
        </w:rPr>
        <w:t>посередника</w:t>
      </w:r>
      <w:r w:rsidRPr="005C7143">
        <w:rPr>
          <w:lang w:val="en-US"/>
        </w:rPr>
        <w:t></w:t>
      </w:r>
      <w:r w:rsidRPr="005C7143">
        <w:rPr>
          <w:rFonts w:hint="eastAsia"/>
        </w:rPr>
        <w:t>у</w:t>
      </w:r>
      <w:r w:rsidRPr="005C7143">
        <w:rPr>
          <w:lang w:val="en-US"/>
        </w:rPr>
        <w:t></w:t>
      </w:r>
      <w:r w:rsidRPr="005C7143">
        <w:rPr>
          <w:rFonts w:hint="eastAsia"/>
        </w:rPr>
        <w:t>взаєминах</w:t>
      </w:r>
      <w:r w:rsidRPr="005C7143">
        <w:rPr>
          <w:lang w:val="en-US"/>
        </w:rPr>
        <w:t></w:t>
      </w:r>
      <w:r w:rsidRPr="005C7143">
        <w:rPr>
          <w:rFonts w:hint="eastAsia"/>
        </w:rPr>
        <w:t>між</w:t>
      </w:r>
      <w:r w:rsidRPr="005C7143">
        <w:rPr>
          <w:lang w:val="en-US"/>
        </w:rPr>
        <w:t></w:t>
      </w:r>
      <w:r w:rsidRPr="005C7143">
        <w:rPr>
          <w:rFonts w:hint="eastAsia"/>
        </w:rPr>
        <w:t>країнами</w:t>
      </w:r>
      <w:r w:rsidRPr="005C7143">
        <w:rPr>
          <w:lang w:val="en-US"/>
        </w:rPr>
        <w:t></w:t>
      </w:r>
    </w:p>
    <w:p w:rsidR="005C7143" w:rsidRPr="005C7143" w:rsidRDefault="005C7143" w:rsidP="005C7143">
      <w:r w:rsidRPr="005C7143">
        <w:rPr>
          <w:rFonts w:hint="eastAsia"/>
        </w:rPr>
        <w:t>особистість</w:t>
      </w:r>
      <w:r w:rsidRPr="005C7143">
        <w:rPr>
          <w:lang w:val="en-US"/>
        </w:rPr>
        <w:t></w:t>
      </w:r>
      <w:r w:rsidRPr="005C7143">
        <w:rPr>
          <w:rFonts w:hint="eastAsia"/>
        </w:rPr>
        <w:t>перекладача</w:t>
      </w:r>
      <w:r w:rsidRPr="005C7143">
        <w:rPr>
          <w:lang w:val="en-US"/>
        </w:rPr>
        <w:t></w:t>
      </w:r>
      <w:r w:rsidRPr="005C7143">
        <w:rPr>
          <w:rFonts w:hint="eastAsia"/>
        </w:rPr>
        <w:t>часто</w:t>
      </w:r>
      <w:r w:rsidRPr="005C7143">
        <w:rPr>
          <w:lang w:val="en-US"/>
        </w:rPr>
        <w:t></w:t>
      </w:r>
      <w:r w:rsidRPr="005C7143">
        <w:rPr>
          <w:rFonts w:hint="eastAsia"/>
        </w:rPr>
        <w:t>творила</w:t>
      </w:r>
      <w:r w:rsidRPr="005C7143">
        <w:rPr>
          <w:lang w:val="en-US"/>
        </w:rPr>
        <w:t></w:t>
      </w:r>
      <w:r w:rsidRPr="005C7143">
        <w:rPr>
          <w:rFonts w:hint="eastAsia"/>
        </w:rPr>
        <w:t>контекст</w:t>
      </w:r>
      <w:r w:rsidRPr="005C7143">
        <w:rPr>
          <w:lang w:val="en-US"/>
        </w:rPr>
        <w:t></w:t>
      </w:r>
      <w:r w:rsidRPr="005C7143">
        <w:rPr>
          <w:rFonts w:hint="eastAsia"/>
        </w:rPr>
        <w:t>і</w:t>
      </w:r>
      <w:r w:rsidRPr="005C7143">
        <w:rPr>
          <w:lang w:val="en-US"/>
        </w:rPr>
        <w:t></w:t>
      </w:r>
      <w:r w:rsidRPr="005C7143">
        <w:rPr>
          <w:rFonts w:hint="eastAsia"/>
        </w:rPr>
        <w:t>канон</w:t>
      </w:r>
      <w:r w:rsidRPr="005C7143">
        <w:rPr>
          <w:lang w:val="en-US"/>
        </w:rPr>
        <w:t></w:t>
      </w:r>
      <w:r w:rsidRPr="005C7143">
        <w:rPr>
          <w:rFonts w:hint="eastAsia"/>
        </w:rPr>
        <w:t>культурних</w:t>
      </w:r>
      <w:r w:rsidRPr="005C7143">
        <w:rPr>
          <w:lang w:val="en-US"/>
        </w:rPr>
        <w:t></w:t>
      </w:r>
      <w:r w:rsidRPr="005C7143">
        <w:rPr>
          <w:rFonts w:hint="eastAsia"/>
        </w:rPr>
        <w:t>зв</w:t>
      </w:r>
      <w:r w:rsidRPr="005C7143">
        <w:rPr>
          <w:lang w:val="en-US"/>
        </w:rPr>
        <w:t></w:t>
      </w:r>
      <w:r w:rsidRPr="005C7143">
        <w:rPr>
          <w:rFonts w:hint="eastAsia"/>
        </w:rPr>
        <w:t>язків</w:t>
      </w:r>
      <w:r w:rsidRPr="005C7143">
        <w:rPr>
          <w:lang w:val="en-US"/>
        </w:rPr>
        <w:t></w:t>
      </w:r>
      <w:r w:rsidRPr="005C7143">
        <w:rPr>
          <w:rFonts w:hint="eastAsia"/>
        </w:rPr>
        <w:t>і</w:t>
      </w:r>
    </w:p>
    <w:p w:rsidR="005C7143" w:rsidRPr="005C7143" w:rsidRDefault="005C7143" w:rsidP="005C7143">
      <w:r w:rsidRPr="005C7143">
        <w:rPr>
          <w:rFonts w:hint="eastAsia"/>
        </w:rPr>
        <w:t>визначала</w:t>
      </w:r>
      <w:r w:rsidRPr="005C7143">
        <w:rPr>
          <w:lang w:val="en-US"/>
        </w:rPr>
        <w:t></w:t>
      </w:r>
      <w:r w:rsidRPr="005C7143">
        <w:rPr>
          <w:rFonts w:hint="eastAsia"/>
        </w:rPr>
        <w:t>певну</w:t>
      </w:r>
      <w:r w:rsidRPr="005C7143">
        <w:rPr>
          <w:lang w:val="en-US"/>
        </w:rPr>
        <w:t></w:t>
      </w:r>
      <w:r w:rsidRPr="005C7143">
        <w:rPr>
          <w:rFonts w:hint="eastAsia"/>
        </w:rPr>
        <w:t>епоху</w:t>
      </w:r>
      <w:r w:rsidRPr="005C7143">
        <w:rPr>
          <w:lang w:val="en-US"/>
        </w:rPr>
        <w:t></w:t>
      </w:r>
      <w:r w:rsidRPr="005C7143">
        <w:rPr>
          <w:rFonts w:hint="eastAsia"/>
        </w:rPr>
        <w:t>рецепції</w:t>
      </w:r>
      <w:r w:rsidRPr="005C7143">
        <w:rPr>
          <w:lang w:val="en-US"/>
        </w:rPr>
        <w:t></w:t>
      </w:r>
      <w:r w:rsidRPr="005C7143">
        <w:rPr>
          <w:rFonts w:hint="eastAsia"/>
        </w:rPr>
        <w:t>чужомовної</w:t>
      </w:r>
      <w:r w:rsidRPr="005C7143">
        <w:rPr>
          <w:lang w:val="en-US"/>
        </w:rPr>
        <w:t></w:t>
      </w:r>
      <w:r w:rsidRPr="005C7143">
        <w:rPr>
          <w:rFonts w:hint="eastAsia"/>
        </w:rPr>
        <w:t>літератури</w:t>
      </w:r>
      <w:r w:rsidRPr="005C7143">
        <w:rPr>
          <w:lang w:val="en-US"/>
        </w:rPr>
        <w:t></w:t>
      </w:r>
    </w:p>
    <w:p w:rsidR="005C7143" w:rsidRPr="005C7143" w:rsidRDefault="005C7143" w:rsidP="005C7143">
      <w:r w:rsidRPr="005C7143">
        <w:rPr>
          <w:rFonts w:hint="eastAsia"/>
        </w:rPr>
        <w:t>Німецько</w:t>
      </w:r>
      <w:r w:rsidRPr="005C7143">
        <w:rPr>
          <w:lang w:val="en-US"/>
        </w:rPr>
        <w:t></w:t>
      </w:r>
      <w:r w:rsidRPr="005C7143">
        <w:rPr>
          <w:rFonts w:hint="eastAsia"/>
        </w:rPr>
        <w:t>українські</w:t>
      </w:r>
      <w:r w:rsidRPr="005C7143">
        <w:rPr>
          <w:lang w:val="en-US"/>
        </w:rPr>
        <w:t></w:t>
      </w:r>
      <w:r w:rsidRPr="005C7143">
        <w:rPr>
          <w:rFonts w:hint="eastAsia"/>
        </w:rPr>
        <w:t>літературні</w:t>
      </w:r>
      <w:r w:rsidRPr="005C7143">
        <w:rPr>
          <w:lang w:val="en-US"/>
        </w:rPr>
        <w:t></w:t>
      </w:r>
      <w:r w:rsidRPr="005C7143">
        <w:rPr>
          <w:rFonts w:hint="eastAsia"/>
        </w:rPr>
        <w:t>взаємини</w:t>
      </w:r>
      <w:r w:rsidRPr="005C7143">
        <w:rPr>
          <w:lang w:val="en-US"/>
        </w:rPr>
        <w:t></w:t>
      </w:r>
      <w:r w:rsidRPr="005C7143">
        <w:rPr>
          <w:rFonts w:hint="eastAsia"/>
        </w:rPr>
        <w:t>характеризуються</w:t>
      </w:r>
      <w:r w:rsidRPr="005C7143">
        <w:rPr>
          <w:lang w:val="en-US"/>
        </w:rPr>
        <w:t></w:t>
      </w:r>
      <w:r w:rsidRPr="005C7143">
        <w:rPr>
          <w:rFonts w:hint="eastAsia"/>
        </w:rPr>
        <w:t>асиметрією</w:t>
      </w:r>
      <w:r w:rsidRPr="005C7143">
        <w:rPr>
          <w:lang w:val="en-US"/>
        </w:rPr>
        <w:t></w:t>
      </w:r>
      <w:r w:rsidRPr="005C7143">
        <w:rPr>
          <w:lang w:val="en-US"/>
        </w:rPr>
        <w:t></w:t>
      </w:r>
      <w:r w:rsidRPr="005C7143">
        <w:rPr>
          <w:rFonts w:hint="eastAsia"/>
        </w:rPr>
        <w:t>Це</w:t>
      </w:r>
    </w:p>
    <w:p w:rsidR="005C7143" w:rsidRPr="005C7143" w:rsidRDefault="005C7143" w:rsidP="005C7143">
      <w:r w:rsidRPr="005C7143">
        <w:rPr>
          <w:rFonts w:hint="eastAsia"/>
        </w:rPr>
        <w:t>зумовлено</w:t>
      </w:r>
      <w:r w:rsidRPr="005C7143">
        <w:rPr>
          <w:lang w:val="en-US"/>
        </w:rPr>
        <w:t></w:t>
      </w:r>
      <w:r w:rsidRPr="005C7143">
        <w:rPr>
          <w:rFonts w:hint="eastAsia"/>
        </w:rPr>
        <w:t>низкою</w:t>
      </w:r>
      <w:r w:rsidRPr="005C7143">
        <w:rPr>
          <w:lang w:val="en-US"/>
        </w:rPr>
        <w:t></w:t>
      </w:r>
      <w:r w:rsidRPr="005C7143">
        <w:rPr>
          <w:rFonts w:hint="eastAsia"/>
        </w:rPr>
        <w:t>політичних</w:t>
      </w:r>
      <w:r w:rsidRPr="005C7143">
        <w:rPr>
          <w:lang w:val="en-US"/>
        </w:rPr>
        <w:t></w:t>
      </w:r>
      <w:r w:rsidRPr="005C7143">
        <w:rPr>
          <w:rFonts w:hint="eastAsia"/>
        </w:rPr>
        <w:t>причин</w:t>
      </w:r>
      <w:r w:rsidRPr="005C7143">
        <w:rPr>
          <w:lang w:val="en-US"/>
        </w:rPr>
        <w:t></w:t>
      </w:r>
      <w:r w:rsidRPr="005C7143">
        <w:rPr>
          <w:lang w:val="en-US"/>
        </w:rPr>
        <w:t></w:t>
      </w:r>
      <w:r w:rsidRPr="005C7143">
        <w:rPr>
          <w:rFonts w:hint="eastAsia"/>
        </w:rPr>
        <w:t>які</w:t>
      </w:r>
      <w:r w:rsidRPr="005C7143">
        <w:rPr>
          <w:lang w:val="en-US"/>
        </w:rPr>
        <w:t></w:t>
      </w:r>
      <w:r w:rsidRPr="005C7143">
        <w:rPr>
          <w:rFonts w:hint="eastAsia"/>
        </w:rPr>
        <w:t>призвели</w:t>
      </w:r>
      <w:r w:rsidRPr="005C7143">
        <w:rPr>
          <w:lang w:val="en-US"/>
        </w:rPr>
        <w:t></w:t>
      </w:r>
      <w:r w:rsidRPr="005C7143">
        <w:rPr>
          <w:rFonts w:hint="eastAsia"/>
        </w:rPr>
        <w:t>до</w:t>
      </w:r>
      <w:r w:rsidRPr="005C7143">
        <w:rPr>
          <w:lang w:val="en-US"/>
        </w:rPr>
        <w:t></w:t>
      </w:r>
      <w:r w:rsidRPr="005C7143">
        <w:rPr>
          <w:rFonts w:hint="eastAsia"/>
        </w:rPr>
        <w:t>стереотипу</w:t>
      </w:r>
      <w:r w:rsidRPr="005C7143">
        <w:rPr>
          <w:lang w:val="en-US"/>
        </w:rPr>
        <w:t></w:t>
      </w:r>
      <w:r w:rsidRPr="005C7143">
        <w:rPr>
          <w:rFonts w:hint="eastAsia"/>
        </w:rPr>
        <w:t>рецепції</w:t>
      </w:r>
      <w:r w:rsidRPr="005C7143">
        <w:rPr>
          <w:lang w:val="en-US"/>
        </w:rPr>
        <w:t></w:t>
      </w:r>
      <w:r w:rsidRPr="005C7143">
        <w:rPr>
          <w:rFonts w:hint="eastAsia"/>
        </w:rPr>
        <w:t>України</w:t>
      </w:r>
    </w:p>
    <w:p w:rsidR="005C7143" w:rsidRPr="005C7143" w:rsidRDefault="005C7143" w:rsidP="005C7143">
      <w:r w:rsidRPr="005C7143">
        <w:rPr>
          <w:rFonts w:hint="eastAsia"/>
        </w:rPr>
        <w:t>та</w:t>
      </w:r>
      <w:r w:rsidRPr="005C7143">
        <w:rPr>
          <w:lang w:val="en-US"/>
        </w:rPr>
        <w:t></w:t>
      </w:r>
      <w:r w:rsidRPr="005C7143">
        <w:rPr>
          <w:rFonts w:hint="eastAsia"/>
        </w:rPr>
        <w:t>її</w:t>
      </w:r>
      <w:r w:rsidRPr="005C7143">
        <w:rPr>
          <w:lang w:val="en-US"/>
        </w:rPr>
        <w:t></w:t>
      </w:r>
      <w:r w:rsidRPr="005C7143">
        <w:rPr>
          <w:rFonts w:hint="eastAsia"/>
        </w:rPr>
        <w:t>літератури</w:t>
      </w:r>
      <w:r w:rsidRPr="005C7143">
        <w:rPr>
          <w:lang w:val="en-US"/>
        </w:rPr>
        <w:t></w:t>
      </w:r>
      <w:r w:rsidRPr="005C7143">
        <w:rPr>
          <w:rFonts w:hint="eastAsia"/>
        </w:rPr>
        <w:t>крізь</w:t>
      </w:r>
      <w:r w:rsidRPr="005C7143">
        <w:rPr>
          <w:lang w:val="en-US"/>
        </w:rPr>
        <w:t></w:t>
      </w:r>
      <w:r w:rsidRPr="005C7143">
        <w:rPr>
          <w:rFonts w:hint="eastAsia"/>
        </w:rPr>
        <w:t>призму</w:t>
      </w:r>
      <w:r w:rsidRPr="005C7143">
        <w:rPr>
          <w:lang w:val="en-US"/>
        </w:rPr>
        <w:t></w:t>
      </w:r>
      <w:r w:rsidRPr="005C7143">
        <w:rPr>
          <w:rFonts w:hint="eastAsia"/>
        </w:rPr>
        <w:t>російської</w:t>
      </w:r>
      <w:r w:rsidRPr="005C7143">
        <w:rPr>
          <w:lang w:val="en-US"/>
        </w:rPr>
        <w:t></w:t>
      </w:r>
      <w:r w:rsidRPr="005C7143">
        <w:rPr>
          <w:rFonts w:hint="eastAsia"/>
        </w:rPr>
        <w:t>культури</w:t>
      </w:r>
      <w:r w:rsidRPr="005C7143">
        <w:rPr>
          <w:lang w:val="en-US"/>
        </w:rPr>
        <w:t></w:t>
      </w:r>
      <w:r w:rsidRPr="005C7143">
        <w:rPr>
          <w:lang w:val="en-US"/>
        </w:rPr>
        <w:t></w:t>
      </w:r>
      <w:r w:rsidRPr="005C7143">
        <w:rPr>
          <w:rFonts w:hint="eastAsia"/>
        </w:rPr>
        <w:t>Тому</w:t>
      </w:r>
      <w:r w:rsidRPr="005C7143">
        <w:rPr>
          <w:lang w:val="en-US"/>
        </w:rPr>
        <w:t></w:t>
      </w:r>
      <w:r w:rsidRPr="005C7143">
        <w:rPr>
          <w:rFonts w:hint="eastAsia"/>
        </w:rPr>
        <w:t>більшість</w:t>
      </w:r>
      <w:r w:rsidRPr="005C7143">
        <w:rPr>
          <w:lang w:val="en-US"/>
        </w:rPr>
        <w:t></w:t>
      </w:r>
      <w:r w:rsidRPr="005C7143">
        <w:rPr>
          <w:rFonts w:hint="eastAsia"/>
        </w:rPr>
        <w:t>перекладачів</w:t>
      </w:r>
      <w:r w:rsidRPr="005C7143">
        <w:rPr>
          <w:lang w:val="en-US"/>
        </w:rPr>
        <w:t></w:t>
      </w:r>
      <w:r w:rsidRPr="005C7143">
        <w:rPr>
          <w:rFonts w:hint="eastAsia"/>
        </w:rPr>
        <w:t>з</w:t>
      </w:r>
    </w:p>
    <w:p w:rsidR="005C7143" w:rsidRPr="005C7143" w:rsidRDefault="005C7143" w:rsidP="005C7143">
      <w:r w:rsidRPr="005C7143">
        <w:rPr>
          <w:rFonts w:hint="eastAsia"/>
        </w:rPr>
        <w:t>української</w:t>
      </w:r>
      <w:r w:rsidRPr="005C7143">
        <w:rPr>
          <w:lang w:val="en-US"/>
        </w:rPr>
        <w:t></w:t>
      </w:r>
      <w:r w:rsidRPr="005C7143">
        <w:rPr>
          <w:rFonts w:hint="eastAsia"/>
        </w:rPr>
        <w:t>ставили</w:t>
      </w:r>
      <w:r w:rsidRPr="005C7143">
        <w:rPr>
          <w:lang w:val="en-US"/>
        </w:rPr>
        <w:t></w:t>
      </w:r>
      <w:r w:rsidRPr="005C7143">
        <w:rPr>
          <w:rFonts w:hint="eastAsia"/>
        </w:rPr>
        <w:t>як</w:t>
      </w:r>
      <w:r w:rsidRPr="005C7143">
        <w:rPr>
          <w:lang w:val="en-US"/>
        </w:rPr>
        <w:t></w:t>
      </w:r>
      <w:r w:rsidRPr="005C7143">
        <w:rPr>
          <w:rFonts w:hint="eastAsia"/>
        </w:rPr>
        <w:t>основну</w:t>
      </w:r>
      <w:r w:rsidRPr="005C7143">
        <w:rPr>
          <w:lang w:val="en-US"/>
        </w:rPr>
        <w:t></w:t>
      </w:r>
      <w:r w:rsidRPr="005C7143">
        <w:rPr>
          <w:rFonts w:hint="eastAsia"/>
        </w:rPr>
        <w:t>мету</w:t>
      </w:r>
      <w:r w:rsidRPr="005C7143">
        <w:rPr>
          <w:lang w:val="en-US"/>
        </w:rPr>
        <w:t></w:t>
      </w:r>
      <w:r w:rsidRPr="005C7143">
        <w:rPr>
          <w:rFonts w:hint="eastAsia"/>
        </w:rPr>
        <w:t>знайомство</w:t>
      </w:r>
      <w:r w:rsidRPr="005C7143">
        <w:rPr>
          <w:lang w:val="en-US"/>
        </w:rPr>
        <w:t></w:t>
      </w:r>
      <w:r w:rsidRPr="005C7143">
        <w:rPr>
          <w:rFonts w:hint="eastAsia"/>
        </w:rPr>
        <w:t>іншомовних</w:t>
      </w:r>
      <w:r w:rsidRPr="005C7143">
        <w:rPr>
          <w:lang w:val="en-US"/>
        </w:rPr>
        <w:t></w:t>
      </w:r>
      <w:r w:rsidRPr="005C7143">
        <w:rPr>
          <w:rFonts w:hint="eastAsia"/>
        </w:rPr>
        <w:t>читачів</w:t>
      </w:r>
      <w:r w:rsidRPr="005C7143">
        <w:rPr>
          <w:lang w:val="en-US"/>
        </w:rPr>
        <w:t></w:t>
      </w:r>
      <w:r w:rsidRPr="005C7143">
        <w:rPr>
          <w:rFonts w:hint="eastAsia"/>
        </w:rPr>
        <w:t>з</w:t>
      </w:r>
      <w:r w:rsidRPr="005C7143">
        <w:rPr>
          <w:lang w:val="en-US"/>
        </w:rPr>
        <w:t></w:t>
      </w:r>
      <w:r w:rsidRPr="005C7143">
        <w:rPr>
          <w:rFonts w:hint="eastAsia"/>
        </w:rPr>
        <w:t>українським</w:t>
      </w:r>
    </w:p>
    <w:p w:rsidR="005C7143" w:rsidRPr="005C7143" w:rsidRDefault="005C7143" w:rsidP="005C7143">
      <w:r w:rsidRPr="005C7143">
        <w:rPr>
          <w:rFonts w:hint="eastAsia"/>
        </w:rPr>
        <w:t>народом</w:t>
      </w:r>
      <w:r w:rsidRPr="005C7143">
        <w:rPr>
          <w:lang w:val="en-US"/>
        </w:rPr>
        <w:t></w:t>
      </w:r>
      <w:r w:rsidRPr="005C7143">
        <w:rPr>
          <w:rFonts w:hint="eastAsia"/>
        </w:rPr>
        <w:t>та</w:t>
      </w:r>
      <w:r w:rsidRPr="005C7143">
        <w:rPr>
          <w:lang w:val="en-US"/>
        </w:rPr>
        <w:t></w:t>
      </w:r>
      <w:r w:rsidRPr="005C7143">
        <w:rPr>
          <w:rFonts w:hint="eastAsia"/>
        </w:rPr>
        <w:t>його</w:t>
      </w:r>
      <w:r w:rsidRPr="005C7143">
        <w:rPr>
          <w:lang w:val="en-US"/>
        </w:rPr>
        <w:t></w:t>
      </w:r>
      <w:r w:rsidRPr="005C7143">
        <w:rPr>
          <w:rFonts w:hint="eastAsia"/>
        </w:rPr>
        <w:t>самобутньою</w:t>
      </w:r>
      <w:r w:rsidRPr="005C7143">
        <w:rPr>
          <w:lang w:val="en-US"/>
        </w:rPr>
        <w:t></w:t>
      </w:r>
      <w:r w:rsidRPr="005C7143">
        <w:rPr>
          <w:rFonts w:hint="eastAsia"/>
        </w:rPr>
        <w:t>культурою</w:t>
      </w:r>
      <w:r w:rsidRPr="005C7143">
        <w:rPr>
          <w:lang w:val="en-US"/>
        </w:rPr>
        <w:t></w:t>
      </w:r>
      <w:r w:rsidRPr="005C7143">
        <w:rPr>
          <w:lang w:val="en-US"/>
        </w:rPr>
        <w:t></w:t>
      </w:r>
      <w:r w:rsidRPr="005C7143">
        <w:rPr>
          <w:rFonts w:hint="eastAsia"/>
        </w:rPr>
        <w:t>Відповідно</w:t>
      </w:r>
      <w:r w:rsidRPr="005C7143">
        <w:rPr>
          <w:lang w:val="en-US"/>
        </w:rPr>
        <w:t></w:t>
      </w:r>
      <w:r w:rsidRPr="005C7143">
        <w:rPr>
          <w:lang w:val="en-US"/>
        </w:rPr>
        <w:t></w:t>
      </w:r>
      <w:r w:rsidRPr="005C7143">
        <w:rPr>
          <w:rFonts w:hint="eastAsia"/>
        </w:rPr>
        <w:t>настанови</w:t>
      </w:r>
      <w:r w:rsidRPr="005C7143">
        <w:rPr>
          <w:lang w:val="en-US"/>
        </w:rPr>
        <w:t></w:t>
      </w:r>
      <w:r w:rsidRPr="005C7143">
        <w:rPr>
          <w:rFonts w:hint="eastAsia"/>
        </w:rPr>
        <w:t>перекладачів</w:t>
      </w:r>
    </w:p>
    <w:p w:rsidR="005C7143" w:rsidRPr="005C7143" w:rsidRDefault="005C7143" w:rsidP="005C7143">
      <w:r w:rsidRPr="005C7143">
        <w:rPr>
          <w:rFonts w:hint="eastAsia"/>
        </w:rPr>
        <w:t>української</w:t>
      </w:r>
      <w:r w:rsidRPr="005C7143">
        <w:rPr>
          <w:lang w:val="en-US"/>
        </w:rPr>
        <w:t></w:t>
      </w:r>
      <w:r w:rsidRPr="005C7143">
        <w:rPr>
          <w:rFonts w:hint="eastAsia"/>
        </w:rPr>
        <w:t>літератури</w:t>
      </w:r>
      <w:r w:rsidRPr="005C7143">
        <w:rPr>
          <w:lang w:val="en-US"/>
        </w:rPr>
        <w:t></w:t>
      </w:r>
      <w:r w:rsidRPr="005C7143">
        <w:rPr>
          <w:rFonts w:hint="eastAsia"/>
        </w:rPr>
        <w:t>визначалися</w:t>
      </w:r>
      <w:r w:rsidRPr="005C7143">
        <w:rPr>
          <w:lang w:val="en-US"/>
        </w:rPr>
        <w:t></w:t>
      </w:r>
      <w:r w:rsidRPr="005C7143">
        <w:rPr>
          <w:rFonts w:hint="eastAsia"/>
        </w:rPr>
        <w:t>необхідністю</w:t>
      </w:r>
      <w:r w:rsidRPr="005C7143">
        <w:rPr>
          <w:lang w:val="en-US"/>
        </w:rPr>
        <w:t></w:t>
      </w:r>
      <w:r w:rsidRPr="005C7143">
        <w:rPr>
          <w:rFonts w:hint="eastAsia"/>
        </w:rPr>
        <w:t>популяризації</w:t>
      </w:r>
      <w:r w:rsidRPr="005C7143">
        <w:rPr>
          <w:lang w:val="en-US"/>
        </w:rPr>
        <w:t></w:t>
      </w:r>
      <w:r w:rsidRPr="005C7143">
        <w:rPr>
          <w:rFonts w:hint="eastAsia"/>
        </w:rPr>
        <w:t>українства</w:t>
      </w:r>
      <w:r w:rsidRPr="005C7143">
        <w:rPr>
          <w:lang w:val="en-US"/>
        </w:rPr>
        <w:t></w:t>
      </w:r>
    </w:p>
    <w:p w:rsidR="005C7143" w:rsidRPr="005C7143" w:rsidRDefault="005C7143" w:rsidP="005C7143">
      <w:r w:rsidRPr="005C7143">
        <w:rPr>
          <w:rFonts w:hint="eastAsia"/>
        </w:rPr>
        <w:t>потребою</w:t>
      </w:r>
      <w:r w:rsidRPr="005C7143">
        <w:rPr>
          <w:lang w:val="en-US"/>
        </w:rPr>
        <w:t></w:t>
      </w:r>
      <w:r w:rsidRPr="005C7143">
        <w:rPr>
          <w:rFonts w:hint="eastAsia"/>
        </w:rPr>
        <w:t>формувати</w:t>
      </w:r>
      <w:r w:rsidRPr="005C7143">
        <w:rPr>
          <w:lang w:val="en-US"/>
        </w:rPr>
        <w:t></w:t>
      </w:r>
      <w:r w:rsidRPr="005C7143">
        <w:rPr>
          <w:rFonts w:hint="eastAsia"/>
        </w:rPr>
        <w:t>імідж</w:t>
      </w:r>
      <w:r w:rsidRPr="005C7143">
        <w:rPr>
          <w:lang w:val="en-US"/>
        </w:rPr>
        <w:t></w:t>
      </w:r>
      <w:r w:rsidRPr="005C7143">
        <w:rPr>
          <w:rFonts w:hint="eastAsia"/>
        </w:rPr>
        <w:t>України</w:t>
      </w:r>
      <w:r w:rsidRPr="005C7143">
        <w:rPr>
          <w:lang w:val="en-US"/>
        </w:rPr>
        <w:t></w:t>
      </w:r>
      <w:r w:rsidRPr="005C7143">
        <w:rPr>
          <w:rFonts w:hint="eastAsia"/>
        </w:rPr>
        <w:t>й</w:t>
      </w:r>
      <w:r w:rsidRPr="005C7143">
        <w:rPr>
          <w:lang w:val="en-US"/>
        </w:rPr>
        <w:t></w:t>
      </w:r>
      <w:r w:rsidRPr="005C7143">
        <w:rPr>
          <w:rFonts w:hint="eastAsia"/>
        </w:rPr>
        <w:t>канон</w:t>
      </w:r>
      <w:r w:rsidRPr="005C7143">
        <w:rPr>
          <w:lang w:val="en-US"/>
        </w:rPr>
        <w:t></w:t>
      </w:r>
      <w:r w:rsidRPr="005C7143">
        <w:rPr>
          <w:rFonts w:hint="eastAsia"/>
        </w:rPr>
        <w:t>сприйняття</w:t>
      </w:r>
      <w:r w:rsidRPr="005C7143">
        <w:rPr>
          <w:lang w:val="en-US"/>
        </w:rPr>
        <w:t></w:t>
      </w:r>
      <w:r w:rsidRPr="005C7143">
        <w:rPr>
          <w:rFonts w:hint="eastAsia"/>
        </w:rPr>
        <w:t>її</w:t>
      </w:r>
      <w:r w:rsidRPr="005C7143">
        <w:rPr>
          <w:lang w:val="en-US"/>
        </w:rPr>
        <w:t></w:t>
      </w:r>
      <w:r w:rsidRPr="005C7143">
        <w:rPr>
          <w:rFonts w:hint="eastAsia"/>
        </w:rPr>
        <w:t>літератури</w:t>
      </w:r>
      <w:r w:rsidRPr="005C7143">
        <w:rPr>
          <w:lang w:val="en-US"/>
        </w:rPr>
        <w:t></w:t>
      </w:r>
      <w:r w:rsidRPr="005C7143">
        <w:rPr>
          <w:rFonts w:hint="eastAsia"/>
        </w:rPr>
        <w:t>як</w:t>
      </w:r>
      <w:r w:rsidRPr="005C7143">
        <w:rPr>
          <w:lang w:val="en-US"/>
        </w:rPr>
        <w:t></w:t>
      </w:r>
      <w:r w:rsidRPr="005C7143">
        <w:rPr>
          <w:rFonts w:hint="eastAsia"/>
        </w:rPr>
        <w:t>окремої</w:t>
      </w:r>
    </w:p>
    <w:p w:rsidR="005C7143" w:rsidRPr="005C7143" w:rsidRDefault="005C7143" w:rsidP="005C7143">
      <w:r w:rsidRPr="005C7143">
        <w:rPr>
          <w:rFonts w:hint="eastAsia"/>
        </w:rPr>
        <w:t>частини</w:t>
      </w:r>
      <w:r w:rsidRPr="005C7143">
        <w:rPr>
          <w:lang w:val="en-US"/>
        </w:rPr>
        <w:t></w:t>
      </w:r>
      <w:r w:rsidRPr="005C7143">
        <w:rPr>
          <w:rFonts w:hint="eastAsia"/>
        </w:rPr>
        <w:t>світової</w:t>
      </w:r>
      <w:r w:rsidRPr="005C7143">
        <w:rPr>
          <w:lang w:val="en-US"/>
        </w:rPr>
        <w:t></w:t>
      </w:r>
      <w:r w:rsidRPr="005C7143">
        <w:rPr>
          <w:lang w:val="en-US"/>
        </w:rPr>
        <w:t></w:t>
      </w:r>
      <w:r w:rsidRPr="005C7143">
        <w:rPr>
          <w:rFonts w:hint="eastAsia"/>
        </w:rPr>
        <w:t>У</w:t>
      </w:r>
      <w:r w:rsidRPr="005C7143">
        <w:rPr>
          <w:lang w:val="en-US"/>
        </w:rPr>
        <w:t></w:t>
      </w:r>
      <w:r w:rsidRPr="005C7143">
        <w:rPr>
          <w:rFonts w:hint="eastAsia"/>
        </w:rPr>
        <w:t>зв’язку</w:t>
      </w:r>
      <w:r w:rsidRPr="005C7143">
        <w:rPr>
          <w:lang w:val="en-US"/>
        </w:rPr>
        <w:t></w:t>
      </w:r>
      <w:r w:rsidRPr="005C7143">
        <w:rPr>
          <w:rFonts w:hint="eastAsia"/>
        </w:rPr>
        <w:t>з</w:t>
      </w:r>
      <w:r w:rsidRPr="005C7143">
        <w:rPr>
          <w:lang w:val="en-US"/>
        </w:rPr>
        <w:t></w:t>
      </w:r>
      <w:r w:rsidRPr="005C7143">
        <w:rPr>
          <w:rFonts w:hint="eastAsia"/>
        </w:rPr>
        <w:t>цим</w:t>
      </w:r>
      <w:r w:rsidRPr="005C7143">
        <w:rPr>
          <w:lang w:val="en-US"/>
        </w:rPr>
        <w:t></w:t>
      </w:r>
      <w:r w:rsidRPr="005C7143">
        <w:rPr>
          <w:rFonts w:hint="eastAsia"/>
        </w:rPr>
        <w:t>переклад</w:t>
      </w:r>
      <w:r w:rsidRPr="005C7143">
        <w:rPr>
          <w:lang w:val="en-US"/>
        </w:rPr>
        <w:t></w:t>
      </w:r>
      <w:r w:rsidRPr="005C7143">
        <w:rPr>
          <w:rFonts w:hint="eastAsia"/>
        </w:rPr>
        <w:t>в</w:t>
      </w:r>
      <w:r w:rsidRPr="005C7143">
        <w:rPr>
          <w:lang w:val="en-US"/>
        </w:rPr>
        <w:t></w:t>
      </w:r>
      <w:r w:rsidRPr="005C7143">
        <w:rPr>
          <w:rFonts w:hint="eastAsia"/>
        </w:rPr>
        <w:t>українсько</w:t>
      </w:r>
      <w:r w:rsidRPr="005C7143">
        <w:rPr>
          <w:lang w:val="en-US"/>
        </w:rPr>
        <w:t></w:t>
      </w:r>
      <w:r w:rsidRPr="005C7143">
        <w:rPr>
          <w:rFonts w:hint="eastAsia"/>
        </w:rPr>
        <w:t>німецькому</w:t>
      </w:r>
      <w:r w:rsidRPr="005C7143">
        <w:rPr>
          <w:lang w:val="en-US"/>
        </w:rPr>
        <w:t></w:t>
      </w:r>
      <w:r w:rsidRPr="005C7143">
        <w:rPr>
          <w:rFonts w:hint="eastAsia"/>
        </w:rPr>
        <w:t>напрямку</w:t>
      </w:r>
    </w:p>
    <w:p w:rsidR="005C7143" w:rsidRPr="005C7143" w:rsidRDefault="005C7143" w:rsidP="005C7143">
      <w:r w:rsidRPr="005C7143">
        <w:rPr>
          <w:rFonts w:hint="eastAsia"/>
        </w:rPr>
        <w:t>здебільшого</w:t>
      </w:r>
      <w:r w:rsidRPr="005C7143">
        <w:rPr>
          <w:lang w:val="en-US"/>
        </w:rPr>
        <w:t></w:t>
      </w:r>
      <w:r w:rsidRPr="005C7143">
        <w:rPr>
          <w:rFonts w:hint="eastAsia"/>
        </w:rPr>
        <w:t>виявляв</w:t>
      </w:r>
      <w:r w:rsidRPr="005C7143">
        <w:rPr>
          <w:lang w:val="en-US"/>
        </w:rPr>
        <w:t></w:t>
      </w:r>
      <w:r w:rsidRPr="005C7143">
        <w:rPr>
          <w:rFonts w:hint="eastAsia"/>
        </w:rPr>
        <w:t>домінування</w:t>
      </w:r>
      <w:r w:rsidRPr="005C7143">
        <w:rPr>
          <w:lang w:val="en-US"/>
        </w:rPr>
        <w:t></w:t>
      </w:r>
      <w:r w:rsidRPr="005C7143">
        <w:rPr>
          <w:rFonts w:hint="eastAsia"/>
        </w:rPr>
        <w:t>суспільно</w:t>
      </w:r>
      <w:r w:rsidRPr="005C7143">
        <w:rPr>
          <w:lang w:val="en-US"/>
        </w:rPr>
        <w:t></w:t>
      </w:r>
      <w:r w:rsidRPr="005C7143">
        <w:rPr>
          <w:rFonts w:hint="eastAsia"/>
        </w:rPr>
        <w:t>політичної</w:t>
      </w:r>
      <w:r w:rsidRPr="005C7143">
        <w:rPr>
          <w:lang w:val="en-US"/>
        </w:rPr>
        <w:t></w:t>
      </w:r>
      <w:r w:rsidRPr="005C7143">
        <w:rPr>
          <w:rFonts w:hint="eastAsia"/>
        </w:rPr>
        <w:t>та</w:t>
      </w:r>
      <w:r w:rsidRPr="005C7143">
        <w:rPr>
          <w:lang w:val="en-US"/>
        </w:rPr>
        <w:t></w:t>
      </w:r>
      <w:r w:rsidRPr="005C7143">
        <w:rPr>
          <w:rFonts w:hint="eastAsia"/>
        </w:rPr>
        <w:t>популяризаторської</w:t>
      </w:r>
    </w:p>
    <w:p w:rsidR="005C7143" w:rsidRPr="005C7143" w:rsidRDefault="005C7143" w:rsidP="005C7143">
      <w:r w:rsidRPr="005C7143">
        <w:rPr>
          <w:rFonts w:hint="eastAsia"/>
        </w:rPr>
        <w:t>функцій</w:t>
      </w:r>
      <w:r w:rsidRPr="005C7143">
        <w:rPr>
          <w:lang w:val="en-US"/>
        </w:rPr>
        <w:t></w:t>
      </w:r>
      <w:r w:rsidRPr="005C7143">
        <w:rPr>
          <w:lang w:val="en-US"/>
        </w:rPr>
        <w:t></w:t>
      </w:r>
      <w:r w:rsidRPr="005C7143">
        <w:rPr>
          <w:rFonts w:hint="eastAsia"/>
        </w:rPr>
        <w:t>а</w:t>
      </w:r>
      <w:r w:rsidRPr="005C7143">
        <w:rPr>
          <w:lang w:val="en-US"/>
        </w:rPr>
        <w:t></w:t>
      </w:r>
      <w:r w:rsidRPr="005C7143">
        <w:rPr>
          <w:rFonts w:hint="eastAsia"/>
        </w:rPr>
        <w:t>за</w:t>
      </w:r>
      <w:r w:rsidRPr="005C7143">
        <w:rPr>
          <w:lang w:val="en-US"/>
        </w:rPr>
        <w:t></w:t>
      </w:r>
      <w:r w:rsidRPr="005C7143">
        <w:rPr>
          <w:rFonts w:hint="eastAsia"/>
        </w:rPr>
        <w:t>відсутності</w:t>
      </w:r>
      <w:r w:rsidRPr="005C7143">
        <w:rPr>
          <w:lang w:val="en-US"/>
        </w:rPr>
        <w:t></w:t>
      </w:r>
      <w:r w:rsidRPr="005C7143">
        <w:rPr>
          <w:rFonts w:hint="eastAsia"/>
        </w:rPr>
        <w:t>повноцінного</w:t>
      </w:r>
      <w:r w:rsidRPr="005C7143">
        <w:rPr>
          <w:lang w:val="en-US"/>
        </w:rPr>
        <w:t></w:t>
      </w:r>
      <w:r w:rsidRPr="005C7143">
        <w:rPr>
          <w:rFonts w:hint="eastAsia"/>
        </w:rPr>
        <w:t>перекладацького</w:t>
      </w:r>
      <w:r w:rsidRPr="005C7143">
        <w:rPr>
          <w:lang w:val="en-US"/>
        </w:rPr>
        <w:t></w:t>
      </w:r>
      <w:r w:rsidRPr="005C7143">
        <w:rPr>
          <w:rFonts w:hint="eastAsia"/>
        </w:rPr>
        <w:t>поля</w:t>
      </w:r>
      <w:r w:rsidRPr="005C7143">
        <w:rPr>
          <w:lang w:val="en-US"/>
        </w:rPr>
        <w:t></w:t>
      </w:r>
      <w:r w:rsidRPr="005C7143">
        <w:rPr>
          <w:rFonts w:hint="eastAsia"/>
        </w:rPr>
        <w:t>перекладач</w:t>
      </w:r>
      <w:r w:rsidRPr="005C7143">
        <w:rPr>
          <w:lang w:val="en-US"/>
        </w:rPr>
        <w:t></w:t>
      </w:r>
      <w:r w:rsidRPr="005C7143">
        <w:rPr>
          <w:rFonts w:hint="eastAsia"/>
        </w:rPr>
        <w:t>брав</w:t>
      </w:r>
      <w:r w:rsidRPr="005C7143">
        <w:rPr>
          <w:lang w:val="en-US"/>
        </w:rPr>
        <w:t></w:t>
      </w:r>
      <w:r w:rsidRPr="005C7143">
        <w:rPr>
          <w:rFonts w:hint="eastAsia"/>
        </w:rPr>
        <w:t>на</w:t>
      </w:r>
    </w:p>
    <w:p w:rsidR="005C7143" w:rsidRPr="005C7143" w:rsidRDefault="005C7143" w:rsidP="005C7143">
      <w:r w:rsidRPr="005C7143">
        <w:rPr>
          <w:rFonts w:hint="eastAsia"/>
        </w:rPr>
        <w:t>себе</w:t>
      </w:r>
      <w:r w:rsidRPr="005C7143">
        <w:rPr>
          <w:lang w:val="en-US"/>
        </w:rPr>
        <w:t></w:t>
      </w:r>
      <w:r w:rsidRPr="005C7143">
        <w:rPr>
          <w:rFonts w:hint="eastAsia"/>
        </w:rPr>
        <w:t>низку</w:t>
      </w:r>
      <w:r w:rsidRPr="005C7143">
        <w:rPr>
          <w:lang w:val="en-US"/>
        </w:rPr>
        <w:t></w:t>
      </w:r>
      <w:r w:rsidRPr="005C7143">
        <w:rPr>
          <w:rFonts w:hint="eastAsia"/>
        </w:rPr>
        <w:t>додаткових</w:t>
      </w:r>
      <w:r w:rsidRPr="005C7143">
        <w:rPr>
          <w:lang w:val="en-US"/>
        </w:rPr>
        <w:t></w:t>
      </w:r>
      <w:r w:rsidRPr="005C7143">
        <w:rPr>
          <w:rFonts w:hint="eastAsia"/>
        </w:rPr>
        <w:t>соціальних</w:t>
      </w:r>
      <w:r w:rsidRPr="005C7143">
        <w:rPr>
          <w:lang w:val="en-US"/>
        </w:rPr>
        <w:t></w:t>
      </w:r>
      <w:r w:rsidRPr="005C7143">
        <w:rPr>
          <w:rFonts w:hint="eastAsia"/>
        </w:rPr>
        <w:t>ролей</w:t>
      </w:r>
      <w:r w:rsidRPr="005C7143">
        <w:rPr>
          <w:lang w:val="en-US"/>
        </w:rPr>
        <w:t></w:t>
      </w:r>
      <w:r w:rsidRPr="005C7143">
        <w:rPr>
          <w:lang w:val="en-US"/>
        </w:rPr>
        <w:t></w:t>
      </w:r>
      <w:r w:rsidRPr="005C7143">
        <w:rPr>
          <w:rFonts w:hint="eastAsia"/>
        </w:rPr>
        <w:t>З</w:t>
      </w:r>
      <w:r w:rsidRPr="005C7143">
        <w:rPr>
          <w:lang w:val="en-US"/>
        </w:rPr>
        <w:t></w:t>
      </w:r>
      <w:r w:rsidRPr="005C7143">
        <w:rPr>
          <w:rFonts w:hint="eastAsia"/>
        </w:rPr>
        <w:t>цих</w:t>
      </w:r>
      <w:r w:rsidRPr="005C7143">
        <w:rPr>
          <w:lang w:val="en-US"/>
        </w:rPr>
        <w:t></w:t>
      </w:r>
      <w:r w:rsidRPr="005C7143">
        <w:rPr>
          <w:rFonts w:hint="eastAsia"/>
        </w:rPr>
        <w:t>же</w:t>
      </w:r>
      <w:r w:rsidRPr="005C7143">
        <w:rPr>
          <w:lang w:val="en-US"/>
        </w:rPr>
        <w:t></w:t>
      </w:r>
      <w:r w:rsidRPr="005C7143">
        <w:rPr>
          <w:rFonts w:hint="eastAsia"/>
        </w:rPr>
        <w:t>причин</w:t>
      </w:r>
      <w:r w:rsidRPr="005C7143">
        <w:rPr>
          <w:lang w:val="en-US"/>
        </w:rPr>
        <w:t></w:t>
      </w:r>
      <w:r w:rsidRPr="005C7143">
        <w:rPr>
          <w:rFonts w:hint="eastAsia"/>
        </w:rPr>
        <w:t>у</w:t>
      </w:r>
      <w:r w:rsidRPr="005C7143">
        <w:rPr>
          <w:lang w:val="en-US"/>
        </w:rPr>
        <w:t></w:t>
      </w:r>
      <w:r w:rsidRPr="005C7143">
        <w:rPr>
          <w:rFonts w:hint="eastAsia"/>
        </w:rPr>
        <w:t>контексті</w:t>
      </w:r>
      <w:r w:rsidRPr="005C7143">
        <w:rPr>
          <w:lang w:val="en-US"/>
        </w:rPr>
        <w:t></w:t>
      </w:r>
      <w:r w:rsidRPr="005C7143">
        <w:rPr>
          <w:rFonts w:hint="eastAsia"/>
        </w:rPr>
        <w:t>українськонімецьких</w:t>
      </w:r>
      <w:r w:rsidRPr="005C7143">
        <w:rPr>
          <w:lang w:val="en-US"/>
        </w:rPr>
        <w:t></w:t>
      </w:r>
      <w:r w:rsidRPr="005C7143">
        <w:rPr>
          <w:rFonts w:hint="eastAsia"/>
        </w:rPr>
        <w:t>літературних</w:t>
      </w:r>
      <w:r w:rsidRPr="005C7143">
        <w:rPr>
          <w:lang w:val="en-US"/>
        </w:rPr>
        <w:t></w:t>
      </w:r>
      <w:r w:rsidRPr="005C7143">
        <w:rPr>
          <w:rFonts w:hint="eastAsia"/>
        </w:rPr>
        <w:t>взаємин</w:t>
      </w:r>
      <w:r w:rsidRPr="005C7143">
        <w:rPr>
          <w:lang w:val="en-US"/>
        </w:rPr>
        <w:t></w:t>
      </w:r>
      <w:r w:rsidRPr="005C7143">
        <w:rPr>
          <w:rFonts w:hint="eastAsia"/>
        </w:rPr>
        <w:t>мотиваційний</w:t>
      </w:r>
      <w:r w:rsidRPr="005C7143">
        <w:rPr>
          <w:lang w:val="en-US"/>
        </w:rPr>
        <w:t></w:t>
      </w:r>
      <w:r w:rsidRPr="005C7143">
        <w:rPr>
          <w:rFonts w:hint="eastAsia"/>
        </w:rPr>
        <w:t>рівень</w:t>
      </w:r>
      <w:r w:rsidRPr="005C7143">
        <w:rPr>
          <w:lang w:val="en-US"/>
        </w:rPr>
        <w:t></w:t>
      </w:r>
      <w:r w:rsidRPr="005C7143">
        <w:rPr>
          <w:rFonts w:hint="eastAsia"/>
        </w:rPr>
        <w:t>мовної</w:t>
      </w:r>
      <w:r w:rsidRPr="005C7143">
        <w:rPr>
          <w:lang w:val="en-US"/>
        </w:rPr>
        <w:t></w:t>
      </w:r>
      <w:r w:rsidRPr="005C7143">
        <w:rPr>
          <w:rFonts w:hint="eastAsia"/>
        </w:rPr>
        <w:t>особистості</w:t>
      </w:r>
    </w:p>
    <w:p w:rsidR="005C7143" w:rsidRPr="005C7143" w:rsidRDefault="005C7143" w:rsidP="005C7143">
      <w:r w:rsidRPr="005C7143">
        <w:rPr>
          <w:rFonts w:hint="eastAsia"/>
        </w:rPr>
        <w:t>перекладача</w:t>
      </w:r>
      <w:r w:rsidRPr="005C7143">
        <w:rPr>
          <w:lang w:val="en-US"/>
        </w:rPr>
        <w:t></w:t>
      </w:r>
      <w:r w:rsidRPr="005C7143">
        <w:rPr>
          <w:rFonts w:hint="eastAsia"/>
        </w:rPr>
        <w:t>набирає</w:t>
      </w:r>
      <w:r w:rsidRPr="005C7143">
        <w:rPr>
          <w:lang w:val="en-US"/>
        </w:rPr>
        <w:t></w:t>
      </w:r>
      <w:r w:rsidRPr="005C7143">
        <w:rPr>
          <w:rFonts w:hint="eastAsia"/>
        </w:rPr>
        <w:t>особливої</w:t>
      </w:r>
      <w:r w:rsidRPr="005C7143">
        <w:rPr>
          <w:lang w:val="en-US"/>
        </w:rPr>
        <w:t></w:t>
      </w:r>
      <w:r w:rsidRPr="005C7143">
        <w:rPr>
          <w:rFonts w:hint="eastAsia"/>
        </w:rPr>
        <w:t>ваги</w:t>
      </w:r>
      <w:r w:rsidRPr="005C7143">
        <w:rPr>
          <w:lang w:val="en-US"/>
        </w:rPr>
        <w:t></w:t>
      </w:r>
      <w:r w:rsidRPr="005C7143">
        <w:rPr>
          <w:lang w:val="en-US"/>
        </w:rPr>
        <w:t></w:t>
      </w:r>
      <w:r w:rsidRPr="005C7143">
        <w:rPr>
          <w:rFonts w:hint="eastAsia"/>
        </w:rPr>
        <w:t>а</w:t>
      </w:r>
      <w:r w:rsidRPr="005C7143">
        <w:rPr>
          <w:lang w:val="en-US"/>
        </w:rPr>
        <w:t></w:t>
      </w:r>
      <w:r w:rsidRPr="005C7143">
        <w:rPr>
          <w:rFonts w:hint="eastAsia"/>
        </w:rPr>
        <w:t>вербальний</w:t>
      </w:r>
      <w:r w:rsidRPr="005C7143">
        <w:rPr>
          <w:lang w:val="en-US"/>
        </w:rPr>
        <w:t></w:t>
      </w:r>
      <w:r w:rsidRPr="005C7143">
        <w:rPr>
          <w:rFonts w:hint="eastAsia"/>
        </w:rPr>
        <w:t>відіграє</w:t>
      </w:r>
      <w:r w:rsidRPr="005C7143">
        <w:rPr>
          <w:lang w:val="en-US"/>
        </w:rPr>
        <w:t></w:t>
      </w:r>
      <w:r w:rsidRPr="005C7143">
        <w:rPr>
          <w:rFonts w:hint="eastAsia"/>
        </w:rPr>
        <w:t>підпорядковану</w:t>
      </w:r>
      <w:r w:rsidRPr="005C7143">
        <w:rPr>
          <w:lang w:val="en-US"/>
        </w:rPr>
        <w:t></w:t>
      </w:r>
      <w:r w:rsidRPr="005C7143">
        <w:rPr>
          <w:rFonts w:hint="eastAsia"/>
        </w:rPr>
        <w:t>роль</w:t>
      </w:r>
      <w:r w:rsidRPr="005C7143">
        <w:rPr>
          <w:lang w:val="en-US"/>
        </w:rPr>
        <w:t></w:t>
      </w:r>
    </w:p>
    <w:p w:rsidR="005C7143" w:rsidRPr="005C7143" w:rsidRDefault="005C7143" w:rsidP="005C7143">
      <w:r w:rsidRPr="005C7143">
        <w:rPr>
          <w:rFonts w:hint="eastAsia"/>
        </w:rPr>
        <w:t>адже</w:t>
      </w:r>
      <w:r w:rsidRPr="005C7143">
        <w:rPr>
          <w:lang w:val="en-US"/>
        </w:rPr>
        <w:t></w:t>
      </w:r>
      <w:r w:rsidRPr="005C7143">
        <w:rPr>
          <w:rFonts w:hint="eastAsia"/>
        </w:rPr>
        <w:t>поки</w:t>
      </w:r>
      <w:r w:rsidRPr="005C7143">
        <w:rPr>
          <w:lang w:val="en-US"/>
        </w:rPr>
        <w:t></w:t>
      </w:r>
      <w:r w:rsidRPr="005C7143">
        <w:rPr>
          <w:rFonts w:hint="eastAsia"/>
        </w:rPr>
        <w:t>не</w:t>
      </w:r>
      <w:r w:rsidRPr="005C7143">
        <w:rPr>
          <w:lang w:val="en-US"/>
        </w:rPr>
        <w:t></w:t>
      </w:r>
      <w:r w:rsidRPr="005C7143">
        <w:rPr>
          <w:rFonts w:hint="eastAsia"/>
        </w:rPr>
        <w:t>було</w:t>
      </w:r>
      <w:r w:rsidRPr="005C7143">
        <w:rPr>
          <w:lang w:val="en-US"/>
        </w:rPr>
        <w:t></w:t>
      </w:r>
      <w:r w:rsidRPr="005C7143">
        <w:rPr>
          <w:rFonts w:hint="eastAsia"/>
        </w:rPr>
        <w:t>вирішене</w:t>
      </w:r>
      <w:r w:rsidRPr="005C7143">
        <w:rPr>
          <w:lang w:val="en-US"/>
        </w:rPr>
        <w:t></w:t>
      </w:r>
      <w:r w:rsidRPr="005C7143">
        <w:rPr>
          <w:rFonts w:hint="eastAsia"/>
        </w:rPr>
        <w:t>макропитання</w:t>
      </w:r>
      <w:r w:rsidRPr="005C7143">
        <w:rPr>
          <w:lang w:val="en-US"/>
        </w:rPr>
        <w:t></w:t>
      </w:r>
      <w:r w:rsidRPr="005C7143">
        <w:rPr>
          <w:rFonts w:hint="eastAsia"/>
        </w:rPr>
        <w:t>українсько</w:t>
      </w:r>
      <w:r w:rsidRPr="005C7143">
        <w:rPr>
          <w:lang w:val="en-US"/>
        </w:rPr>
        <w:t></w:t>
      </w:r>
      <w:r w:rsidRPr="005C7143">
        <w:rPr>
          <w:rFonts w:hint="eastAsia"/>
        </w:rPr>
        <w:t>німецького</w:t>
      </w:r>
      <w:r w:rsidRPr="005C7143">
        <w:rPr>
          <w:lang w:val="en-US"/>
        </w:rPr>
        <w:t></w:t>
      </w:r>
      <w:r w:rsidRPr="005C7143">
        <w:rPr>
          <w:rFonts w:hint="eastAsia"/>
        </w:rPr>
        <w:t>перекладу</w:t>
      </w:r>
      <w:r w:rsidRPr="005C7143">
        <w:rPr>
          <w:lang w:val="en-US"/>
        </w:rPr>
        <w:t></w:t>
      </w:r>
      <w:r w:rsidRPr="005C7143">
        <w:rPr>
          <w:lang w:val="en-US"/>
        </w:rPr>
        <w:t></w:t>
      </w:r>
      <w:r w:rsidRPr="005C7143">
        <w:rPr>
          <w:rFonts w:hint="eastAsia"/>
        </w:rPr>
        <w:t>тобто</w:t>
      </w:r>
    </w:p>
    <w:p w:rsidR="005C7143" w:rsidRPr="005C7143" w:rsidRDefault="005C7143" w:rsidP="005C7143">
      <w:r w:rsidRPr="005C7143">
        <w:rPr>
          <w:rFonts w:hint="eastAsia"/>
        </w:rPr>
        <w:t>готовність</w:t>
      </w:r>
      <w:r w:rsidRPr="005C7143">
        <w:rPr>
          <w:lang w:val="en-US"/>
        </w:rPr>
        <w:t></w:t>
      </w:r>
      <w:r w:rsidRPr="005C7143">
        <w:rPr>
          <w:rFonts w:hint="eastAsia"/>
        </w:rPr>
        <w:t>іншомовного</w:t>
      </w:r>
      <w:r w:rsidRPr="005C7143">
        <w:rPr>
          <w:lang w:val="en-US"/>
        </w:rPr>
        <w:t></w:t>
      </w:r>
      <w:r w:rsidRPr="005C7143">
        <w:rPr>
          <w:rFonts w:hint="eastAsia"/>
        </w:rPr>
        <w:t>реципієнта</w:t>
      </w:r>
      <w:r w:rsidRPr="005C7143">
        <w:rPr>
          <w:lang w:val="en-US"/>
        </w:rPr>
        <w:t></w:t>
      </w:r>
      <w:r w:rsidRPr="005C7143">
        <w:rPr>
          <w:rFonts w:hint="eastAsia"/>
        </w:rPr>
        <w:t>сприймати</w:t>
      </w:r>
      <w:r w:rsidRPr="005C7143">
        <w:rPr>
          <w:lang w:val="en-US"/>
        </w:rPr>
        <w:t></w:t>
      </w:r>
      <w:r w:rsidRPr="005C7143">
        <w:rPr>
          <w:rFonts w:hint="eastAsia"/>
        </w:rPr>
        <w:t>українську</w:t>
      </w:r>
      <w:r w:rsidRPr="005C7143">
        <w:rPr>
          <w:lang w:val="en-US"/>
        </w:rPr>
        <w:t></w:t>
      </w:r>
      <w:r w:rsidRPr="005C7143">
        <w:rPr>
          <w:rFonts w:hint="eastAsia"/>
        </w:rPr>
        <w:t>літературу</w:t>
      </w:r>
      <w:r w:rsidRPr="005C7143">
        <w:rPr>
          <w:lang w:val="en-US"/>
        </w:rPr>
        <w:t></w:t>
      </w:r>
      <w:r w:rsidRPr="005C7143">
        <w:rPr>
          <w:rFonts w:hint="eastAsia"/>
        </w:rPr>
        <w:t>та</w:t>
      </w:r>
      <w:r w:rsidRPr="005C7143">
        <w:rPr>
          <w:lang w:val="en-US"/>
        </w:rPr>
        <w:t></w:t>
      </w:r>
      <w:r w:rsidRPr="005C7143">
        <w:rPr>
          <w:rFonts w:hint="eastAsia"/>
        </w:rPr>
        <w:t>її</w:t>
      </w:r>
      <w:r w:rsidRPr="005C7143">
        <w:rPr>
          <w:lang w:val="en-US"/>
        </w:rPr>
        <w:t></w:t>
      </w:r>
      <w:r w:rsidRPr="005C7143">
        <w:rPr>
          <w:rFonts w:hint="eastAsia"/>
        </w:rPr>
        <w:t>авторів</w:t>
      </w:r>
      <w:r w:rsidRPr="005C7143">
        <w:rPr>
          <w:lang w:val="en-US"/>
        </w:rPr>
        <w:t></w:t>
      </w:r>
      <w:r w:rsidRPr="005C7143">
        <w:rPr>
          <w:lang w:val="en-US"/>
        </w:rPr>
        <w:t></w:t>
      </w:r>
      <w:r w:rsidRPr="005C7143">
        <w:t>−</w:t>
      </w:r>
    </w:p>
    <w:p w:rsidR="005C7143" w:rsidRPr="005C7143" w:rsidRDefault="005C7143" w:rsidP="005C7143">
      <w:r w:rsidRPr="005C7143">
        <w:rPr>
          <w:rFonts w:hint="eastAsia"/>
        </w:rPr>
        <w:t>питання</w:t>
      </w:r>
      <w:r w:rsidRPr="005C7143">
        <w:rPr>
          <w:lang w:val="en-US"/>
        </w:rPr>
        <w:t></w:t>
      </w:r>
      <w:r w:rsidRPr="005C7143">
        <w:rPr>
          <w:rFonts w:hint="eastAsia"/>
        </w:rPr>
        <w:t>перекладацьких</w:t>
      </w:r>
      <w:r w:rsidRPr="005C7143">
        <w:rPr>
          <w:lang w:val="en-US"/>
        </w:rPr>
        <w:t></w:t>
      </w:r>
      <w:r w:rsidRPr="005C7143">
        <w:rPr>
          <w:rFonts w:hint="eastAsia"/>
        </w:rPr>
        <w:t>тактик</w:t>
      </w:r>
      <w:r w:rsidRPr="005C7143">
        <w:rPr>
          <w:lang w:val="en-US"/>
        </w:rPr>
        <w:t></w:t>
      </w:r>
      <w:r w:rsidRPr="005C7143">
        <w:rPr>
          <w:rFonts w:hint="eastAsia"/>
        </w:rPr>
        <w:t>на</w:t>
      </w:r>
      <w:r w:rsidRPr="005C7143">
        <w:rPr>
          <w:lang w:val="en-US"/>
        </w:rPr>
        <w:t></w:t>
      </w:r>
      <w:r w:rsidRPr="005C7143">
        <w:rPr>
          <w:rFonts w:hint="eastAsia"/>
        </w:rPr>
        <w:t>мікрорівнях</w:t>
      </w:r>
      <w:r w:rsidRPr="005C7143">
        <w:rPr>
          <w:lang w:val="en-US"/>
        </w:rPr>
        <w:t></w:t>
      </w:r>
      <w:r w:rsidRPr="005C7143">
        <w:rPr>
          <w:rFonts w:hint="eastAsia"/>
        </w:rPr>
        <w:t>перекладу</w:t>
      </w:r>
      <w:r w:rsidRPr="005C7143">
        <w:rPr>
          <w:lang w:val="en-US"/>
        </w:rPr>
        <w:t></w:t>
      </w:r>
      <w:r w:rsidRPr="005C7143">
        <w:rPr>
          <w:rFonts w:hint="eastAsia"/>
        </w:rPr>
        <w:t>було</w:t>
      </w:r>
      <w:r w:rsidRPr="005C7143">
        <w:rPr>
          <w:lang w:val="en-US"/>
        </w:rPr>
        <w:t></w:t>
      </w:r>
      <w:r w:rsidRPr="005C7143">
        <w:rPr>
          <w:rFonts w:hint="eastAsia"/>
        </w:rPr>
        <w:t>менш</w:t>
      </w:r>
      <w:r w:rsidRPr="005C7143">
        <w:rPr>
          <w:lang w:val="en-US"/>
        </w:rPr>
        <w:t></w:t>
      </w:r>
      <w:r w:rsidRPr="005C7143">
        <w:rPr>
          <w:rFonts w:hint="eastAsia"/>
        </w:rPr>
        <w:t>релевантним</w:t>
      </w:r>
      <w:r w:rsidRPr="005C7143">
        <w:rPr>
          <w:lang w:val="en-US"/>
        </w:rPr>
        <w:t></w:t>
      </w:r>
    </w:p>
    <w:p w:rsidR="005C7143" w:rsidRPr="005C7143" w:rsidRDefault="005C7143" w:rsidP="005C7143">
      <w:r w:rsidRPr="005C7143">
        <w:rPr>
          <w:rFonts w:hint="eastAsia"/>
        </w:rPr>
        <w:t>Виділено</w:t>
      </w:r>
      <w:r w:rsidRPr="005C7143">
        <w:rPr>
          <w:lang w:val="en-US"/>
        </w:rPr>
        <w:t></w:t>
      </w:r>
      <w:r w:rsidRPr="005C7143">
        <w:rPr>
          <w:rFonts w:hint="eastAsia"/>
        </w:rPr>
        <w:t>чотири</w:t>
      </w:r>
      <w:r w:rsidRPr="005C7143">
        <w:rPr>
          <w:lang w:val="en-US"/>
        </w:rPr>
        <w:t></w:t>
      </w:r>
      <w:r w:rsidRPr="005C7143">
        <w:rPr>
          <w:rFonts w:hint="eastAsia"/>
        </w:rPr>
        <w:t>періоди</w:t>
      </w:r>
      <w:r w:rsidRPr="005C7143">
        <w:rPr>
          <w:lang w:val="en-US"/>
        </w:rPr>
        <w:t></w:t>
      </w:r>
      <w:r w:rsidRPr="005C7143">
        <w:rPr>
          <w:rFonts w:hint="eastAsia"/>
        </w:rPr>
        <w:t>в</w:t>
      </w:r>
      <w:r w:rsidRPr="005C7143">
        <w:rPr>
          <w:lang w:val="en-US"/>
        </w:rPr>
        <w:t></w:t>
      </w:r>
      <w:r w:rsidRPr="005C7143">
        <w:rPr>
          <w:rFonts w:hint="eastAsia"/>
        </w:rPr>
        <w:t>історії</w:t>
      </w:r>
      <w:r w:rsidRPr="005C7143">
        <w:rPr>
          <w:lang w:val="en-US"/>
        </w:rPr>
        <w:t></w:t>
      </w:r>
      <w:r w:rsidRPr="005C7143">
        <w:rPr>
          <w:rFonts w:hint="eastAsia"/>
        </w:rPr>
        <w:t>перекладу</w:t>
      </w:r>
      <w:r w:rsidRPr="005C7143">
        <w:rPr>
          <w:lang w:val="en-US"/>
        </w:rPr>
        <w:t></w:t>
      </w:r>
      <w:r w:rsidRPr="005C7143">
        <w:rPr>
          <w:rFonts w:hint="eastAsia"/>
        </w:rPr>
        <w:t>української</w:t>
      </w:r>
      <w:r w:rsidRPr="005C7143">
        <w:rPr>
          <w:lang w:val="en-US"/>
        </w:rPr>
        <w:t></w:t>
      </w:r>
      <w:r w:rsidRPr="005C7143">
        <w:rPr>
          <w:rFonts w:hint="eastAsia"/>
        </w:rPr>
        <w:t>літератури</w:t>
      </w:r>
      <w:r w:rsidRPr="005C7143">
        <w:rPr>
          <w:lang w:val="en-US"/>
        </w:rPr>
        <w:t></w:t>
      </w:r>
      <w:r w:rsidRPr="005C7143">
        <w:rPr>
          <w:rFonts w:hint="eastAsia"/>
        </w:rPr>
        <w:t>німецькою</w:t>
      </w:r>
    </w:p>
    <w:p w:rsidR="005C7143" w:rsidRPr="005C7143" w:rsidRDefault="005C7143" w:rsidP="005C7143">
      <w:r w:rsidRPr="005C7143">
        <w:rPr>
          <w:rFonts w:hint="eastAsia"/>
        </w:rPr>
        <w:t>мовою</w:t>
      </w:r>
      <w:r w:rsidRPr="005C7143">
        <w:rPr>
          <w:lang w:val="en-US"/>
        </w:rPr>
        <w:t></w:t>
      </w:r>
      <w:r w:rsidRPr="005C7143">
        <w:rPr>
          <w:lang w:val="en-US"/>
        </w:rPr>
        <w:t></w:t>
      </w:r>
      <w:r w:rsidRPr="005C7143">
        <w:rPr>
          <w:rFonts w:hint="eastAsia"/>
        </w:rPr>
        <w:t>Перший</w:t>
      </w:r>
      <w:r w:rsidRPr="005C7143">
        <w:rPr>
          <w:lang w:val="en-US"/>
        </w:rPr>
        <w:t></w:t>
      </w:r>
      <w:r w:rsidRPr="005C7143">
        <w:rPr>
          <w:rFonts w:hint="eastAsia"/>
        </w:rPr>
        <w:t>період</w:t>
      </w:r>
      <w:r w:rsidRPr="005C7143">
        <w:rPr>
          <w:lang w:val="en-US"/>
        </w:rPr>
        <w:t></w:t>
      </w:r>
      <w:r w:rsidRPr="005C7143">
        <w:t>−</w:t>
      </w:r>
      <w:r w:rsidRPr="005C7143">
        <w:rPr>
          <w:lang w:val="en-US"/>
        </w:rPr>
        <w:t></w:t>
      </w:r>
      <w:r w:rsidRPr="005C7143">
        <w:rPr>
          <w:rFonts w:hint="eastAsia"/>
        </w:rPr>
        <w:t>від</w:t>
      </w:r>
      <w:r w:rsidRPr="005C7143">
        <w:rPr>
          <w:lang w:val="en-US"/>
        </w:rPr>
        <w:t></w:t>
      </w:r>
      <w:r w:rsidRPr="005C7143">
        <w:rPr>
          <w:rFonts w:hint="eastAsia"/>
        </w:rPr>
        <w:t>останньої</w:t>
      </w:r>
      <w:r w:rsidRPr="005C7143">
        <w:rPr>
          <w:lang w:val="en-US"/>
        </w:rPr>
        <w:t></w:t>
      </w:r>
      <w:r w:rsidRPr="005C7143">
        <w:rPr>
          <w:rFonts w:hint="eastAsia"/>
        </w:rPr>
        <w:t>третини</w:t>
      </w:r>
      <w:r w:rsidRPr="005C7143">
        <w:rPr>
          <w:lang w:val="en-US"/>
        </w:rPr>
        <w:t></w:t>
      </w:r>
      <w:r w:rsidRPr="005C7143">
        <w:rPr>
          <w:rFonts w:hint="eastAsia"/>
        </w:rPr>
        <w:t>ХІХ</w:t>
      </w:r>
      <w:r w:rsidRPr="005C7143">
        <w:rPr>
          <w:lang w:val="en-US"/>
        </w:rPr>
        <w:t></w:t>
      </w:r>
      <w:r w:rsidRPr="005C7143">
        <w:rPr>
          <w:rFonts w:hint="eastAsia"/>
        </w:rPr>
        <w:t>до</w:t>
      </w:r>
      <w:r w:rsidRPr="005C7143">
        <w:rPr>
          <w:lang w:val="en-US"/>
        </w:rPr>
        <w:t></w:t>
      </w:r>
      <w:r w:rsidRPr="005C7143">
        <w:rPr>
          <w:rFonts w:hint="eastAsia"/>
        </w:rPr>
        <w:t>початку</w:t>
      </w:r>
      <w:r w:rsidRPr="005C7143">
        <w:rPr>
          <w:lang w:val="en-US"/>
        </w:rPr>
        <w:t></w:t>
      </w:r>
      <w:r w:rsidRPr="005C7143">
        <w:rPr>
          <w:rFonts w:hint="eastAsia"/>
        </w:rPr>
        <w:t>ХХ</w:t>
      </w:r>
      <w:r w:rsidRPr="005C7143">
        <w:rPr>
          <w:lang w:val="en-US"/>
        </w:rPr>
        <w:t></w:t>
      </w:r>
      <w:r w:rsidRPr="005C7143">
        <w:rPr>
          <w:rFonts w:hint="eastAsia"/>
        </w:rPr>
        <w:t>ст</w:t>
      </w:r>
      <w:r w:rsidRPr="005C7143">
        <w:rPr>
          <w:lang w:val="en-US"/>
        </w:rPr>
        <w:t></w:t>
      </w:r>
      <w:r w:rsidRPr="005C7143">
        <w:rPr>
          <w:lang w:val="en-US"/>
        </w:rPr>
        <w:t></w:t>
      </w:r>
      <w:r w:rsidRPr="005C7143">
        <w:t>−</w:t>
      </w:r>
    </w:p>
    <w:p w:rsidR="005C7143" w:rsidRPr="005C7143" w:rsidRDefault="005C7143" w:rsidP="005C7143">
      <w:r w:rsidRPr="005C7143">
        <w:rPr>
          <w:rFonts w:hint="eastAsia"/>
        </w:rPr>
        <w:t>характеризується</w:t>
      </w:r>
      <w:r w:rsidRPr="005C7143">
        <w:rPr>
          <w:lang w:val="en-US"/>
        </w:rPr>
        <w:t></w:t>
      </w:r>
      <w:r w:rsidRPr="005C7143">
        <w:rPr>
          <w:rFonts w:hint="eastAsia"/>
        </w:rPr>
        <w:t>взаємним</w:t>
      </w:r>
      <w:r w:rsidRPr="005C7143">
        <w:rPr>
          <w:lang w:val="en-US"/>
        </w:rPr>
        <w:t></w:t>
      </w:r>
      <w:r w:rsidRPr="005C7143">
        <w:rPr>
          <w:rFonts w:hint="eastAsia"/>
        </w:rPr>
        <w:t>зацікавленням</w:t>
      </w:r>
      <w:r w:rsidRPr="005C7143">
        <w:rPr>
          <w:lang w:val="en-US"/>
        </w:rPr>
        <w:t></w:t>
      </w:r>
      <w:r w:rsidRPr="005C7143">
        <w:rPr>
          <w:rFonts w:hint="eastAsia"/>
        </w:rPr>
        <w:t>між</w:t>
      </w:r>
      <w:r w:rsidRPr="005C7143">
        <w:rPr>
          <w:lang w:val="en-US"/>
        </w:rPr>
        <w:t></w:t>
      </w:r>
      <w:r w:rsidRPr="005C7143">
        <w:rPr>
          <w:rFonts w:hint="eastAsia"/>
        </w:rPr>
        <w:t>українською</w:t>
      </w:r>
      <w:r w:rsidRPr="005C7143">
        <w:rPr>
          <w:lang w:val="en-US"/>
        </w:rPr>
        <w:t></w:t>
      </w:r>
      <w:r w:rsidRPr="005C7143">
        <w:rPr>
          <w:rFonts w:hint="eastAsia"/>
        </w:rPr>
        <w:t>та</w:t>
      </w:r>
      <w:r w:rsidRPr="005C7143">
        <w:rPr>
          <w:lang w:val="en-US"/>
        </w:rPr>
        <w:t></w:t>
      </w:r>
      <w:r w:rsidRPr="005C7143">
        <w:rPr>
          <w:rFonts w:hint="eastAsia"/>
        </w:rPr>
        <w:t>німецькомовною</w:t>
      </w:r>
    </w:p>
    <w:p w:rsidR="005C7143" w:rsidRPr="005C7143" w:rsidRDefault="005C7143" w:rsidP="005C7143">
      <w:r w:rsidRPr="005C7143">
        <w:rPr>
          <w:rFonts w:hint="eastAsia"/>
        </w:rPr>
        <w:t>літературами</w:t>
      </w:r>
      <w:r w:rsidRPr="005C7143">
        <w:rPr>
          <w:lang w:val="en-US"/>
        </w:rPr>
        <w:t></w:t>
      </w:r>
      <w:r w:rsidRPr="005C7143">
        <w:rPr>
          <w:lang w:val="en-US"/>
        </w:rPr>
        <w:t></w:t>
      </w:r>
      <w:r w:rsidRPr="005C7143">
        <w:rPr>
          <w:rFonts w:hint="eastAsia"/>
        </w:rPr>
        <w:t>значною</w:t>
      </w:r>
      <w:r w:rsidRPr="005C7143">
        <w:rPr>
          <w:lang w:val="en-US"/>
        </w:rPr>
        <w:t></w:t>
      </w:r>
      <w:r w:rsidRPr="005C7143">
        <w:rPr>
          <w:rFonts w:hint="eastAsia"/>
        </w:rPr>
        <w:t>кількістю</w:t>
      </w:r>
      <w:r w:rsidRPr="005C7143">
        <w:rPr>
          <w:lang w:val="en-US"/>
        </w:rPr>
        <w:t></w:t>
      </w:r>
      <w:r w:rsidRPr="005C7143">
        <w:rPr>
          <w:rFonts w:hint="eastAsia"/>
        </w:rPr>
        <w:t>перекладачів</w:t>
      </w:r>
      <w:r w:rsidRPr="005C7143">
        <w:rPr>
          <w:lang w:val="en-US"/>
        </w:rPr>
        <w:t></w:t>
      </w:r>
      <w:r w:rsidRPr="005C7143">
        <w:rPr>
          <w:rFonts w:hint="eastAsia"/>
        </w:rPr>
        <w:t>з</w:t>
      </w:r>
      <w:r w:rsidRPr="005C7143">
        <w:rPr>
          <w:lang w:val="en-US"/>
        </w:rPr>
        <w:t></w:t>
      </w:r>
      <w:r w:rsidRPr="005C7143">
        <w:rPr>
          <w:rFonts w:hint="eastAsia"/>
        </w:rPr>
        <w:t>полікультурною</w:t>
      </w:r>
      <w:r w:rsidRPr="005C7143">
        <w:rPr>
          <w:lang w:val="en-US"/>
        </w:rPr>
        <w:t></w:t>
      </w:r>
      <w:r w:rsidRPr="005C7143">
        <w:rPr>
          <w:rFonts w:hint="eastAsia"/>
        </w:rPr>
        <w:t>особистістю</w:t>
      </w:r>
      <w:r w:rsidRPr="005C7143">
        <w:rPr>
          <w:lang w:val="en-US"/>
        </w:rPr>
        <w:t></w:t>
      </w:r>
    </w:p>
    <w:p w:rsidR="005C7143" w:rsidRPr="005C7143" w:rsidRDefault="005C7143" w:rsidP="005C7143">
      <w:r w:rsidRPr="005C7143">
        <w:rPr>
          <w:rFonts w:hint="eastAsia"/>
        </w:rPr>
        <w:t>більша</w:t>
      </w:r>
      <w:r w:rsidRPr="005C7143">
        <w:rPr>
          <w:lang w:val="en-US"/>
        </w:rPr>
        <w:t></w:t>
      </w:r>
      <w:r w:rsidRPr="005C7143">
        <w:rPr>
          <w:rFonts w:hint="eastAsia"/>
        </w:rPr>
        <w:t>частина</w:t>
      </w:r>
      <w:r w:rsidRPr="005C7143">
        <w:rPr>
          <w:lang w:val="en-US"/>
        </w:rPr>
        <w:t></w:t>
      </w:r>
      <w:r w:rsidRPr="005C7143">
        <w:rPr>
          <w:rFonts w:hint="eastAsia"/>
        </w:rPr>
        <w:t>з</w:t>
      </w:r>
      <w:r w:rsidRPr="005C7143">
        <w:rPr>
          <w:lang w:val="en-US"/>
        </w:rPr>
        <w:t></w:t>
      </w:r>
      <w:r w:rsidRPr="005C7143">
        <w:rPr>
          <w:rFonts w:hint="eastAsia"/>
        </w:rPr>
        <w:t>яких</w:t>
      </w:r>
      <w:r w:rsidRPr="005C7143">
        <w:rPr>
          <w:lang w:val="en-US"/>
        </w:rPr>
        <w:t></w:t>
      </w:r>
      <w:r w:rsidRPr="005C7143">
        <w:rPr>
          <w:rFonts w:hint="eastAsia"/>
        </w:rPr>
        <w:t>перекладала</w:t>
      </w:r>
      <w:r w:rsidRPr="005C7143">
        <w:rPr>
          <w:lang w:val="en-US"/>
        </w:rPr>
        <w:t></w:t>
      </w:r>
      <w:r w:rsidRPr="005C7143">
        <w:rPr>
          <w:rFonts w:hint="eastAsia"/>
        </w:rPr>
        <w:t>з</w:t>
      </w:r>
      <w:r w:rsidRPr="005C7143">
        <w:rPr>
          <w:lang w:val="en-US"/>
        </w:rPr>
        <w:t></w:t>
      </w:r>
      <w:r w:rsidRPr="005C7143">
        <w:rPr>
          <w:rFonts w:hint="eastAsia"/>
        </w:rPr>
        <w:t>рідної</w:t>
      </w:r>
      <w:r w:rsidRPr="005C7143">
        <w:rPr>
          <w:lang w:val="en-US"/>
        </w:rPr>
        <w:t></w:t>
      </w:r>
      <w:r w:rsidRPr="005C7143">
        <w:rPr>
          <w:rFonts w:hint="eastAsia"/>
        </w:rPr>
        <w:t>української</w:t>
      </w:r>
      <w:r w:rsidRPr="005C7143">
        <w:rPr>
          <w:lang w:val="en-US"/>
        </w:rPr>
        <w:t></w:t>
      </w:r>
      <w:r w:rsidRPr="005C7143">
        <w:rPr>
          <w:rFonts w:hint="eastAsia"/>
        </w:rPr>
        <w:t>на</w:t>
      </w:r>
      <w:r w:rsidRPr="005C7143">
        <w:rPr>
          <w:lang w:val="en-US"/>
        </w:rPr>
        <w:t></w:t>
      </w:r>
      <w:r w:rsidRPr="005C7143">
        <w:rPr>
          <w:rFonts w:hint="eastAsia"/>
        </w:rPr>
        <w:t>другу</w:t>
      </w:r>
      <w:r w:rsidRPr="005C7143">
        <w:rPr>
          <w:lang w:val="en-US"/>
        </w:rPr>
        <w:t></w:t>
      </w:r>
      <w:r w:rsidRPr="005C7143">
        <w:rPr>
          <w:rFonts w:hint="eastAsia"/>
        </w:rPr>
        <w:t>мову</w:t>
      </w:r>
      <w:r w:rsidRPr="005C7143">
        <w:rPr>
          <w:lang w:val="en-US"/>
        </w:rPr>
        <w:t></w:t>
      </w:r>
      <w:r w:rsidRPr="005C7143">
        <w:t>−</w:t>
      </w:r>
      <w:r w:rsidRPr="005C7143">
        <w:rPr>
          <w:lang w:val="en-US"/>
        </w:rPr>
        <w:t></w:t>
      </w:r>
      <w:r w:rsidRPr="005C7143">
        <w:rPr>
          <w:rFonts w:hint="eastAsia"/>
        </w:rPr>
        <w:t>німецьку</w:t>
      </w:r>
    </w:p>
    <w:p w:rsidR="005C7143" w:rsidRPr="005C7143" w:rsidRDefault="005C7143" w:rsidP="005C7143">
      <w:r w:rsidRPr="005C7143">
        <w:rPr>
          <w:lang w:val="en-US"/>
        </w:rPr>
        <w:t></w:t>
      </w:r>
      <w:r w:rsidRPr="005C7143">
        <w:rPr>
          <w:rFonts w:hint="eastAsia"/>
        </w:rPr>
        <w:t>І</w:t>
      </w:r>
      <w:r w:rsidRPr="005C7143">
        <w:rPr>
          <w:lang w:val="en-US"/>
        </w:rPr>
        <w:t></w:t>
      </w:r>
      <w:r w:rsidRPr="005C7143">
        <w:rPr>
          <w:lang w:val="en-US"/>
        </w:rPr>
        <w:t></w:t>
      </w:r>
      <w:r w:rsidRPr="005C7143">
        <w:rPr>
          <w:rFonts w:hint="eastAsia"/>
        </w:rPr>
        <w:t>Франко</w:t>
      </w:r>
      <w:r w:rsidRPr="005C7143">
        <w:rPr>
          <w:lang w:val="en-US"/>
        </w:rPr>
        <w:t></w:t>
      </w:r>
      <w:r w:rsidRPr="005C7143">
        <w:rPr>
          <w:lang w:val="en-US"/>
        </w:rPr>
        <w:t></w:t>
      </w:r>
      <w:r w:rsidRPr="005C7143">
        <w:rPr>
          <w:rFonts w:hint="eastAsia"/>
        </w:rPr>
        <w:t>О</w:t>
      </w:r>
      <w:r w:rsidRPr="005C7143">
        <w:rPr>
          <w:lang w:val="en-US"/>
        </w:rPr>
        <w:t></w:t>
      </w:r>
      <w:r w:rsidRPr="005C7143">
        <w:rPr>
          <w:lang w:val="en-US"/>
        </w:rPr>
        <w:t></w:t>
      </w:r>
      <w:r w:rsidRPr="005C7143">
        <w:rPr>
          <w:rFonts w:hint="eastAsia"/>
        </w:rPr>
        <w:t>Грицай</w:t>
      </w:r>
      <w:r w:rsidRPr="005C7143">
        <w:rPr>
          <w:lang w:val="en-US"/>
        </w:rPr>
        <w:t></w:t>
      </w:r>
      <w:r w:rsidRPr="005C7143">
        <w:rPr>
          <w:lang w:val="en-US"/>
        </w:rPr>
        <w:t></w:t>
      </w:r>
      <w:r w:rsidRPr="005C7143">
        <w:rPr>
          <w:rFonts w:hint="eastAsia"/>
        </w:rPr>
        <w:t>І</w:t>
      </w:r>
      <w:r w:rsidRPr="005C7143">
        <w:rPr>
          <w:lang w:val="en-US"/>
        </w:rPr>
        <w:t></w:t>
      </w:r>
      <w:r w:rsidRPr="005C7143">
        <w:rPr>
          <w:lang w:val="en-US"/>
        </w:rPr>
        <w:t></w:t>
      </w:r>
      <w:r w:rsidRPr="005C7143">
        <w:rPr>
          <w:rFonts w:hint="eastAsia"/>
        </w:rPr>
        <w:t>та</w:t>
      </w:r>
      <w:r w:rsidRPr="005C7143">
        <w:rPr>
          <w:lang w:val="en-US"/>
        </w:rPr>
        <w:t></w:t>
      </w:r>
      <w:r w:rsidRPr="005C7143">
        <w:rPr>
          <w:rFonts w:hint="eastAsia"/>
        </w:rPr>
        <w:t>О</w:t>
      </w:r>
      <w:r w:rsidRPr="005C7143">
        <w:rPr>
          <w:lang w:val="en-US"/>
        </w:rPr>
        <w:t></w:t>
      </w:r>
      <w:r w:rsidRPr="005C7143">
        <w:rPr>
          <w:lang w:val="en-US"/>
        </w:rPr>
        <w:t></w:t>
      </w:r>
      <w:r w:rsidRPr="005C7143">
        <w:rPr>
          <w:rFonts w:hint="eastAsia"/>
        </w:rPr>
        <w:t>Поповичі</w:t>
      </w:r>
      <w:r w:rsidRPr="005C7143">
        <w:rPr>
          <w:lang w:val="en-US"/>
        </w:rPr>
        <w:t></w:t>
      </w:r>
      <w:r w:rsidRPr="005C7143">
        <w:rPr>
          <w:lang w:val="en-US"/>
        </w:rPr>
        <w:t></w:t>
      </w:r>
      <w:r w:rsidRPr="005C7143">
        <w:rPr>
          <w:rFonts w:hint="eastAsia"/>
        </w:rPr>
        <w:t>О</w:t>
      </w:r>
      <w:r w:rsidRPr="005C7143">
        <w:rPr>
          <w:lang w:val="en-US"/>
        </w:rPr>
        <w:t></w:t>
      </w:r>
      <w:r w:rsidRPr="005C7143">
        <w:rPr>
          <w:lang w:val="en-US"/>
        </w:rPr>
        <w:t></w:t>
      </w:r>
      <w:r w:rsidRPr="005C7143">
        <w:rPr>
          <w:rFonts w:hint="eastAsia"/>
        </w:rPr>
        <w:t>Роздольський</w:t>
      </w:r>
      <w:r w:rsidRPr="005C7143">
        <w:rPr>
          <w:lang w:val="en-US"/>
        </w:rPr>
        <w:t></w:t>
      </w:r>
      <w:r w:rsidRPr="005C7143">
        <w:rPr>
          <w:rFonts w:hint="eastAsia"/>
        </w:rPr>
        <w:t>та</w:t>
      </w:r>
      <w:r w:rsidRPr="005C7143">
        <w:rPr>
          <w:lang w:val="en-US"/>
        </w:rPr>
        <w:t></w:t>
      </w:r>
      <w:r w:rsidRPr="005C7143">
        <w:rPr>
          <w:rFonts w:hint="eastAsia"/>
        </w:rPr>
        <w:t>інші</w:t>
      </w:r>
      <w:r w:rsidRPr="005C7143">
        <w:rPr>
          <w:lang w:val="en-US"/>
        </w:rPr>
        <w:t></w:t>
      </w:r>
      <w:r w:rsidRPr="005C7143">
        <w:rPr>
          <w:lang w:val="en-US"/>
        </w:rPr>
        <w:t></w:t>
      </w:r>
      <w:r w:rsidRPr="005C7143">
        <w:rPr>
          <w:lang w:val="en-US"/>
        </w:rPr>
        <w:t></w:t>
      </w:r>
      <w:r w:rsidRPr="005C7143">
        <w:rPr>
          <w:rFonts w:hint="eastAsia"/>
        </w:rPr>
        <w:t>відрізняючись</w:t>
      </w:r>
    </w:p>
    <w:p w:rsidR="005C7143" w:rsidRPr="005C7143" w:rsidRDefault="005C7143" w:rsidP="005C7143">
      <w:pPr>
        <w:rPr>
          <w:lang w:val="en-US"/>
        </w:rPr>
      </w:pPr>
      <w:r w:rsidRPr="005C7143">
        <w:rPr>
          <w:rFonts w:hint="eastAsia"/>
          <w:lang w:val="en-US"/>
        </w:rPr>
        <w:t>мовними</w:t>
      </w:r>
      <w:r w:rsidRPr="005C7143">
        <w:rPr>
          <w:lang w:val="en-US"/>
        </w:rPr>
        <w:t></w:t>
      </w:r>
      <w:r w:rsidRPr="005C7143">
        <w:rPr>
          <w:rFonts w:hint="eastAsia"/>
          <w:lang w:val="en-US"/>
        </w:rPr>
        <w:t>компетенціями</w:t>
      </w:r>
      <w:r w:rsidRPr="005C7143">
        <w:rPr>
          <w:lang w:val="en-US"/>
        </w:rPr>
        <w:t></w:t>
      </w:r>
      <w:r w:rsidRPr="005C7143">
        <w:rPr>
          <w:lang w:val="en-US"/>
        </w:rPr>
        <w:t></w:t>
      </w:r>
      <w:r w:rsidRPr="005C7143">
        <w:rPr>
          <w:rFonts w:hint="eastAsia"/>
          <w:lang w:val="en-US"/>
        </w:rPr>
        <w:t>якістю</w:t>
      </w:r>
      <w:r w:rsidRPr="005C7143">
        <w:rPr>
          <w:lang w:val="en-US"/>
        </w:rPr>
        <w:t></w:t>
      </w:r>
      <w:r w:rsidRPr="005C7143">
        <w:rPr>
          <w:rFonts w:hint="eastAsia"/>
          <w:lang w:val="en-US"/>
        </w:rPr>
        <w:t>та</w:t>
      </w:r>
      <w:r w:rsidRPr="005C7143">
        <w:rPr>
          <w:lang w:val="en-US"/>
        </w:rPr>
        <w:t></w:t>
      </w:r>
      <w:r w:rsidRPr="005C7143">
        <w:rPr>
          <w:rFonts w:hint="eastAsia"/>
          <w:lang w:val="en-US"/>
        </w:rPr>
        <w:t>кількістю</w:t>
      </w:r>
      <w:r w:rsidRPr="005C7143">
        <w:rPr>
          <w:lang w:val="en-US"/>
        </w:rPr>
        <w:t></w:t>
      </w:r>
      <w:r w:rsidRPr="005C7143">
        <w:rPr>
          <w:rFonts w:hint="eastAsia"/>
          <w:lang w:val="en-US"/>
        </w:rPr>
        <w:t>виконаних</w:t>
      </w:r>
      <w:r w:rsidRPr="005C7143">
        <w:rPr>
          <w:lang w:val="en-US"/>
        </w:rPr>
        <w:t></w:t>
      </w:r>
      <w:r w:rsidRPr="005C7143">
        <w:rPr>
          <w:rFonts w:hint="eastAsia"/>
          <w:lang w:val="en-US"/>
        </w:rPr>
        <w:t>перекладів</w:t>
      </w:r>
      <w:r w:rsidRPr="005C7143">
        <w:rPr>
          <w:lang w:val="en-US"/>
        </w:rPr>
        <w:t></w:t>
      </w:r>
      <w:r w:rsidRPr="005C7143">
        <w:rPr>
          <w:lang w:val="en-US"/>
        </w:rPr>
        <w:t></w:t>
      </w:r>
      <w:r w:rsidRPr="005C7143">
        <w:rPr>
          <w:rFonts w:hint="eastAsia"/>
          <w:lang w:val="en-US"/>
        </w:rPr>
        <w:t>Риси</w:t>
      </w:r>
      <w:r w:rsidRPr="005C7143">
        <w:rPr>
          <w:lang w:val="en-US"/>
        </w:rPr>
        <w:t></w:t>
      </w:r>
      <w:r w:rsidRPr="005C7143">
        <w:rPr>
          <w:rFonts w:hint="eastAsia"/>
          <w:lang w:val="en-US"/>
        </w:rPr>
        <w:t>гібридної</w:t>
      </w:r>
    </w:p>
    <w:p w:rsidR="005C7143" w:rsidRPr="005C7143" w:rsidRDefault="005C7143" w:rsidP="005C7143">
      <w:pPr>
        <w:rPr>
          <w:lang w:val="en-US"/>
        </w:rPr>
      </w:pPr>
      <w:r w:rsidRPr="005C7143">
        <w:rPr>
          <w:rFonts w:hint="eastAsia"/>
          <w:lang w:val="en-US"/>
        </w:rPr>
        <w:t>мовної</w:t>
      </w:r>
      <w:r w:rsidRPr="005C7143">
        <w:rPr>
          <w:lang w:val="en-US"/>
        </w:rPr>
        <w:t></w:t>
      </w:r>
      <w:r w:rsidRPr="005C7143">
        <w:rPr>
          <w:rFonts w:hint="eastAsia"/>
          <w:lang w:val="en-US"/>
        </w:rPr>
        <w:t>особистості</w:t>
      </w:r>
      <w:r w:rsidRPr="005C7143">
        <w:rPr>
          <w:lang w:val="en-US"/>
        </w:rPr>
        <w:t></w:t>
      </w:r>
      <w:r w:rsidRPr="005C7143">
        <w:rPr>
          <w:rFonts w:hint="eastAsia"/>
          <w:lang w:val="en-US"/>
        </w:rPr>
        <w:t>мала</w:t>
      </w:r>
      <w:r w:rsidRPr="005C7143">
        <w:rPr>
          <w:lang w:val="en-US"/>
        </w:rPr>
        <w:t></w:t>
      </w:r>
      <w:r w:rsidRPr="005C7143">
        <w:rPr>
          <w:rFonts w:hint="eastAsia"/>
          <w:lang w:val="en-US"/>
        </w:rPr>
        <w:t>О</w:t>
      </w:r>
      <w:r w:rsidRPr="005C7143">
        <w:rPr>
          <w:lang w:val="en-US"/>
        </w:rPr>
        <w:t></w:t>
      </w:r>
      <w:r w:rsidRPr="005C7143">
        <w:rPr>
          <w:lang w:val="en-US"/>
        </w:rPr>
        <w:t></w:t>
      </w:r>
      <w:r w:rsidRPr="005C7143">
        <w:rPr>
          <w:rFonts w:hint="eastAsia"/>
          <w:lang w:val="en-US"/>
        </w:rPr>
        <w:t>Кобилянська</w:t>
      </w:r>
      <w:r w:rsidRPr="005C7143">
        <w:rPr>
          <w:lang w:val="en-US"/>
        </w:rPr>
        <w:t></w:t>
      </w:r>
      <w:r w:rsidRPr="005C7143">
        <w:rPr>
          <w:lang w:val="en-US"/>
        </w:rPr>
        <w:t></w:t>
      </w:r>
      <w:r w:rsidRPr="005C7143">
        <w:rPr>
          <w:rFonts w:hint="eastAsia"/>
          <w:lang w:val="en-US"/>
        </w:rPr>
        <w:t>у</w:t>
      </w:r>
      <w:r w:rsidRPr="005C7143">
        <w:rPr>
          <w:lang w:val="en-US"/>
        </w:rPr>
        <w:t></w:t>
      </w:r>
      <w:r w:rsidRPr="005C7143">
        <w:rPr>
          <w:rFonts w:hint="eastAsia"/>
          <w:lang w:val="en-US"/>
        </w:rPr>
        <w:t>перекладацькій</w:t>
      </w:r>
      <w:r w:rsidRPr="005C7143">
        <w:rPr>
          <w:lang w:val="en-US"/>
        </w:rPr>
        <w:t></w:t>
      </w:r>
      <w:r w:rsidRPr="005C7143">
        <w:rPr>
          <w:rFonts w:hint="eastAsia"/>
          <w:lang w:val="en-US"/>
        </w:rPr>
        <w:t>діяльності</w:t>
      </w:r>
      <w:r w:rsidRPr="005C7143">
        <w:rPr>
          <w:lang w:val="en-US"/>
        </w:rPr>
        <w:t></w:t>
      </w:r>
      <w:r w:rsidRPr="005C7143">
        <w:rPr>
          <w:rFonts w:hint="eastAsia"/>
          <w:lang w:val="en-US"/>
        </w:rPr>
        <w:t>якої</w:t>
      </w:r>
    </w:p>
    <w:p w:rsidR="005C7143" w:rsidRPr="005C7143" w:rsidRDefault="005C7143" w:rsidP="005C7143">
      <w:pPr>
        <w:rPr>
          <w:lang w:val="en-US"/>
        </w:rPr>
      </w:pPr>
      <w:r w:rsidRPr="005C7143">
        <w:rPr>
          <w:rFonts w:hint="eastAsia"/>
          <w:lang w:val="en-US"/>
        </w:rPr>
        <w:t>простежується</w:t>
      </w:r>
      <w:r w:rsidRPr="005C7143">
        <w:rPr>
          <w:lang w:val="en-US"/>
        </w:rPr>
        <w:t></w:t>
      </w:r>
      <w:r w:rsidRPr="005C7143">
        <w:rPr>
          <w:rFonts w:hint="eastAsia"/>
          <w:lang w:val="en-US"/>
        </w:rPr>
        <w:t>непослідовність</w:t>
      </w:r>
      <w:r w:rsidRPr="005C7143">
        <w:rPr>
          <w:lang w:val="en-US"/>
        </w:rPr>
        <w:t></w:t>
      </w:r>
      <w:r w:rsidRPr="005C7143">
        <w:rPr>
          <w:rFonts w:hint="eastAsia"/>
          <w:lang w:val="en-US"/>
        </w:rPr>
        <w:t>перекладацьких</w:t>
      </w:r>
      <w:r w:rsidRPr="005C7143">
        <w:rPr>
          <w:lang w:val="en-US"/>
        </w:rPr>
        <w:t></w:t>
      </w:r>
      <w:r w:rsidRPr="005C7143">
        <w:rPr>
          <w:rFonts w:hint="eastAsia"/>
          <w:lang w:val="en-US"/>
        </w:rPr>
        <w:t>стратегій</w:t>
      </w:r>
      <w:r w:rsidRPr="005C7143">
        <w:rPr>
          <w:lang w:val="en-US"/>
        </w:rPr>
        <w:t></w:t>
      </w:r>
      <w:r w:rsidRPr="005C7143">
        <w:rPr>
          <w:lang w:val="en-US"/>
        </w:rPr>
        <w:t></w:t>
      </w:r>
      <w:r w:rsidRPr="005C7143">
        <w:rPr>
          <w:rFonts w:hint="eastAsia"/>
          <w:lang w:val="en-US"/>
        </w:rPr>
        <w:t>Німецькомовні</w:t>
      </w:r>
    </w:p>
    <w:p w:rsidR="005C7143" w:rsidRPr="005C7143" w:rsidRDefault="005C7143" w:rsidP="005C7143">
      <w:pPr>
        <w:rPr>
          <w:lang w:val="en-US"/>
        </w:rPr>
      </w:pPr>
      <w:r w:rsidRPr="005C7143">
        <w:rPr>
          <w:rFonts w:hint="eastAsia"/>
          <w:lang w:val="en-US"/>
        </w:rPr>
        <w:t>перекладачі</w:t>
      </w:r>
      <w:r w:rsidRPr="005C7143">
        <w:rPr>
          <w:lang w:val="en-US"/>
        </w:rPr>
        <w:t></w:t>
      </w:r>
      <w:r w:rsidRPr="005C7143">
        <w:rPr>
          <w:lang w:val="en-US"/>
        </w:rPr>
        <w:t></w:t>
      </w:r>
      <w:r w:rsidRPr="005C7143">
        <w:rPr>
          <w:rFonts w:hint="eastAsia"/>
          <w:lang w:val="en-US"/>
        </w:rPr>
        <w:t>передусім</w:t>
      </w:r>
      <w:r w:rsidRPr="005C7143">
        <w:rPr>
          <w:lang w:val="en-US"/>
        </w:rPr>
        <w:t></w:t>
      </w:r>
      <w:r w:rsidRPr="005C7143">
        <w:rPr>
          <w:rFonts w:hint="eastAsia"/>
          <w:lang w:val="en-US"/>
        </w:rPr>
        <w:t>Ю</w:t>
      </w:r>
      <w:r w:rsidRPr="005C7143">
        <w:rPr>
          <w:lang w:val="en-US"/>
        </w:rPr>
        <w:t></w:t>
      </w:r>
      <w:r w:rsidRPr="005C7143">
        <w:rPr>
          <w:lang w:val="en-US"/>
        </w:rPr>
        <w:t></w:t>
      </w:r>
      <w:r w:rsidRPr="005C7143">
        <w:rPr>
          <w:rFonts w:hint="eastAsia"/>
          <w:lang w:val="en-US"/>
        </w:rPr>
        <w:t>Вірґінія</w:t>
      </w:r>
      <w:r w:rsidRPr="005C7143">
        <w:rPr>
          <w:lang w:val="en-US"/>
        </w:rPr>
        <w:t></w:t>
      </w:r>
      <w:r w:rsidRPr="005C7143">
        <w:rPr>
          <w:lang w:val="en-US"/>
        </w:rPr>
        <w:t></w:t>
      </w:r>
      <w:r w:rsidRPr="005C7143">
        <w:rPr>
          <w:rFonts w:hint="eastAsia"/>
          <w:lang w:val="en-US"/>
        </w:rPr>
        <w:t>користувалися</w:t>
      </w:r>
      <w:r w:rsidRPr="005C7143">
        <w:rPr>
          <w:lang w:val="en-US"/>
        </w:rPr>
        <w:t></w:t>
      </w:r>
      <w:r w:rsidRPr="005C7143">
        <w:rPr>
          <w:rFonts w:hint="eastAsia"/>
          <w:lang w:val="en-US"/>
        </w:rPr>
        <w:t>підрядниками</w:t>
      </w:r>
      <w:r w:rsidRPr="005C7143">
        <w:rPr>
          <w:lang w:val="en-US"/>
        </w:rPr>
        <w:t></w:t>
      </w:r>
      <w:r w:rsidRPr="005C7143">
        <w:rPr>
          <w:lang w:val="en-US"/>
        </w:rPr>
        <w:t></w:t>
      </w:r>
      <w:r w:rsidRPr="005C7143">
        <w:rPr>
          <w:rFonts w:hint="eastAsia"/>
          <w:lang w:val="en-US"/>
        </w:rPr>
        <w:t>лише</w:t>
      </w:r>
    </w:p>
    <w:p w:rsidR="005C7143" w:rsidRPr="005C7143" w:rsidRDefault="005C7143" w:rsidP="005C7143">
      <w:pPr>
        <w:rPr>
          <w:lang w:val="en-US"/>
        </w:rPr>
      </w:pPr>
      <w:r w:rsidRPr="005C7143">
        <w:rPr>
          <w:lang w:val="en-US"/>
        </w:rPr>
        <w:t></w:t>
      </w:r>
      <w:r w:rsidRPr="005C7143">
        <w:rPr>
          <w:lang w:val="en-US"/>
        </w:rPr>
        <w:t></w:t>
      </w:r>
      <w:r w:rsidRPr="005C7143">
        <w:rPr>
          <w:lang w:val="en-US"/>
        </w:rPr>
        <w:t></w:t>
      </w:r>
    </w:p>
    <w:p w:rsidR="005C7143" w:rsidRPr="005C7143" w:rsidRDefault="005C7143" w:rsidP="005C7143">
      <w:pPr>
        <w:rPr>
          <w:lang w:val="en-US"/>
        </w:rPr>
      </w:pPr>
      <w:r w:rsidRPr="005C7143">
        <w:rPr>
          <w:rFonts w:hint="eastAsia"/>
          <w:lang w:val="en-US"/>
        </w:rPr>
        <w:t>В</w:t>
      </w:r>
      <w:r w:rsidRPr="005C7143">
        <w:rPr>
          <w:lang w:val="en-US"/>
        </w:rPr>
        <w:t></w:t>
      </w:r>
      <w:r w:rsidRPr="005C7143">
        <w:rPr>
          <w:lang w:val="en-US"/>
        </w:rPr>
        <w:t></w:t>
      </w:r>
      <w:r w:rsidRPr="005C7143">
        <w:rPr>
          <w:rFonts w:hint="eastAsia"/>
          <w:lang w:val="en-US"/>
        </w:rPr>
        <w:t>Горошовський</w:t>
      </w:r>
      <w:r w:rsidRPr="005C7143">
        <w:rPr>
          <w:lang w:val="en-US"/>
        </w:rPr>
        <w:t></w:t>
      </w:r>
      <w:r w:rsidRPr="005C7143">
        <w:rPr>
          <w:rFonts w:hint="eastAsia"/>
          <w:lang w:val="en-US"/>
        </w:rPr>
        <w:t>засвідчив</w:t>
      </w:r>
      <w:r w:rsidRPr="005C7143">
        <w:rPr>
          <w:lang w:val="en-US"/>
        </w:rPr>
        <w:t></w:t>
      </w:r>
      <w:r w:rsidRPr="005C7143">
        <w:rPr>
          <w:rFonts w:hint="eastAsia"/>
          <w:lang w:val="en-US"/>
        </w:rPr>
        <w:t>початки</w:t>
      </w:r>
      <w:r w:rsidRPr="005C7143">
        <w:rPr>
          <w:lang w:val="en-US"/>
        </w:rPr>
        <w:t></w:t>
      </w:r>
      <w:r w:rsidRPr="005C7143">
        <w:rPr>
          <w:rFonts w:hint="eastAsia"/>
          <w:lang w:val="en-US"/>
        </w:rPr>
        <w:t>професійного</w:t>
      </w:r>
      <w:r w:rsidRPr="005C7143">
        <w:rPr>
          <w:lang w:val="en-US"/>
        </w:rPr>
        <w:t></w:t>
      </w:r>
      <w:r w:rsidRPr="005C7143">
        <w:rPr>
          <w:rFonts w:hint="eastAsia"/>
          <w:lang w:val="en-US"/>
        </w:rPr>
        <w:t>українсько</w:t>
      </w:r>
      <w:r w:rsidRPr="005C7143">
        <w:rPr>
          <w:lang w:val="en-US"/>
        </w:rPr>
        <w:t></w:t>
      </w:r>
      <w:r w:rsidRPr="005C7143">
        <w:rPr>
          <w:rFonts w:hint="eastAsia"/>
          <w:lang w:val="en-US"/>
        </w:rPr>
        <w:t>німецького</w:t>
      </w:r>
      <w:r w:rsidRPr="005C7143">
        <w:rPr>
          <w:lang w:val="en-US"/>
        </w:rPr>
        <w:t></w:t>
      </w:r>
      <w:r w:rsidRPr="005C7143">
        <w:rPr>
          <w:rFonts w:hint="eastAsia"/>
          <w:lang w:val="en-US"/>
        </w:rPr>
        <w:t>перекладу</w:t>
      </w:r>
      <w:r w:rsidRPr="005C7143">
        <w:rPr>
          <w:lang w:val="en-US"/>
        </w:rPr>
        <w:t></w:t>
      </w:r>
    </w:p>
    <w:p w:rsidR="005C7143" w:rsidRPr="005C7143" w:rsidRDefault="005C7143" w:rsidP="005C7143">
      <w:pPr>
        <w:rPr>
          <w:lang w:val="en-US"/>
        </w:rPr>
      </w:pPr>
      <w:r w:rsidRPr="005C7143">
        <w:rPr>
          <w:rFonts w:hint="eastAsia"/>
          <w:lang w:val="en-US"/>
        </w:rPr>
        <w:t>Цей</w:t>
      </w:r>
      <w:r w:rsidRPr="005C7143">
        <w:rPr>
          <w:lang w:val="en-US"/>
        </w:rPr>
        <w:t></w:t>
      </w:r>
      <w:r w:rsidRPr="005C7143">
        <w:rPr>
          <w:rFonts w:hint="eastAsia"/>
          <w:lang w:val="en-US"/>
        </w:rPr>
        <w:t>період</w:t>
      </w:r>
      <w:r w:rsidRPr="005C7143">
        <w:rPr>
          <w:lang w:val="en-US"/>
        </w:rPr>
        <w:t></w:t>
      </w:r>
      <w:r w:rsidRPr="005C7143">
        <w:rPr>
          <w:rFonts w:hint="eastAsia"/>
          <w:lang w:val="en-US"/>
        </w:rPr>
        <w:t>характеризується</w:t>
      </w:r>
      <w:r w:rsidRPr="005C7143">
        <w:rPr>
          <w:lang w:val="en-US"/>
        </w:rPr>
        <w:t></w:t>
      </w:r>
      <w:r w:rsidRPr="005C7143">
        <w:rPr>
          <w:rFonts w:hint="eastAsia"/>
          <w:lang w:val="en-US"/>
        </w:rPr>
        <w:t>відсутністю</w:t>
      </w:r>
      <w:r w:rsidRPr="005C7143">
        <w:rPr>
          <w:lang w:val="en-US"/>
        </w:rPr>
        <w:t></w:t>
      </w:r>
      <w:r w:rsidRPr="005C7143">
        <w:rPr>
          <w:rFonts w:hint="eastAsia"/>
          <w:lang w:val="en-US"/>
        </w:rPr>
        <w:t>перекладацького</w:t>
      </w:r>
      <w:r w:rsidRPr="005C7143">
        <w:rPr>
          <w:lang w:val="en-US"/>
        </w:rPr>
        <w:t></w:t>
      </w:r>
      <w:r w:rsidRPr="005C7143">
        <w:rPr>
          <w:rFonts w:hint="eastAsia"/>
          <w:lang w:val="en-US"/>
        </w:rPr>
        <w:t>канону</w:t>
      </w:r>
      <w:r w:rsidRPr="005C7143">
        <w:rPr>
          <w:lang w:val="en-US"/>
        </w:rPr>
        <w:t></w:t>
      </w:r>
      <w:r w:rsidRPr="005C7143">
        <w:rPr>
          <w:lang w:val="en-US"/>
        </w:rPr>
        <w:t></w:t>
      </w:r>
      <w:r w:rsidRPr="005C7143">
        <w:rPr>
          <w:rFonts w:hint="eastAsia"/>
          <w:lang w:val="en-US"/>
        </w:rPr>
        <w:t>в</w:t>
      </w:r>
      <w:r w:rsidRPr="005C7143">
        <w:rPr>
          <w:lang w:val="en-US"/>
        </w:rPr>
        <w:t></w:t>
      </w:r>
      <w:r w:rsidRPr="005C7143">
        <w:rPr>
          <w:rFonts w:hint="eastAsia"/>
          <w:lang w:val="en-US"/>
        </w:rPr>
        <w:t>кожного</w:t>
      </w:r>
      <w:r w:rsidRPr="005C7143">
        <w:rPr>
          <w:lang w:val="en-US"/>
        </w:rPr>
        <w:t></w:t>
      </w:r>
      <w:r w:rsidRPr="005C7143">
        <w:rPr>
          <w:rFonts w:hint="eastAsia"/>
          <w:lang w:val="en-US"/>
        </w:rPr>
        <w:t>з</w:t>
      </w:r>
    </w:p>
    <w:p w:rsidR="005C7143" w:rsidRPr="005C7143" w:rsidRDefault="005C7143" w:rsidP="005C7143">
      <w:pPr>
        <w:rPr>
          <w:lang w:val="en-US"/>
        </w:rPr>
      </w:pPr>
      <w:r w:rsidRPr="005C7143">
        <w:rPr>
          <w:rFonts w:hint="eastAsia"/>
          <w:lang w:val="en-US"/>
        </w:rPr>
        <w:t>перекладачів</w:t>
      </w:r>
      <w:r w:rsidRPr="005C7143">
        <w:rPr>
          <w:lang w:val="en-US"/>
        </w:rPr>
        <w:t></w:t>
      </w:r>
      <w:r w:rsidRPr="005C7143">
        <w:rPr>
          <w:rFonts w:hint="eastAsia"/>
          <w:lang w:val="en-US"/>
        </w:rPr>
        <w:t>можна</w:t>
      </w:r>
      <w:r w:rsidRPr="005C7143">
        <w:rPr>
          <w:lang w:val="en-US"/>
        </w:rPr>
        <w:t></w:t>
      </w:r>
      <w:r w:rsidRPr="005C7143">
        <w:rPr>
          <w:rFonts w:hint="eastAsia"/>
          <w:lang w:val="en-US"/>
        </w:rPr>
        <w:t>виокремити</w:t>
      </w:r>
      <w:r w:rsidRPr="005C7143">
        <w:rPr>
          <w:lang w:val="en-US"/>
        </w:rPr>
        <w:t></w:t>
      </w:r>
      <w:r w:rsidRPr="005C7143">
        <w:rPr>
          <w:rFonts w:hint="eastAsia"/>
          <w:lang w:val="en-US"/>
        </w:rPr>
        <w:t>різні</w:t>
      </w:r>
      <w:r w:rsidRPr="005C7143">
        <w:rPr>
          <w:lang w:val="en-US"/>
        </w:rPr>
        <w:t></w:t>
      </w:r>
      <w:r w:rsidRPr="005C7143">
        <w:rPr>
          <w:lang w:val="en-US"/>
        </w:rPr>
        <w:t></w:t>
      </w:r>
      <w:r w:rsidRPr="005C7143">
        <w:rPr>
          <w:rFonts w:hint="eastAsia"/>
          <w:lang w:val="en-US"/>
        </w:rPr>
        <w:t>іноді</w:t>
      </w:r>
      <w:r w:rsidRPr="005C7143">
        <w:rPr>
          <w:lang w:val="en-US"/>
        </w:rPr>
        <w:t></w:t>
      </w:r>
      <w:r w:rsidRPr="005C7143">
        <w:rPr>
          <w:rFonts w:hint="eastAsia"/>
          <w:lang w:val="en-US"/>
        </w:rPr>
        <w:t>взаємовиключні</w:t>
      </w:r>
      <w:r w:rsidRPr="005C7143">
        <w:rPr>
          <w:lang w:val="en-US"/>
        </w:rPr>
        <w:t></w:t>
      </w:r>
      <w:r w:rsidRPr="005C7143">
        <w:rPr>
          <w:rFonts w:hint="eastAsia"/>
          <w:lang w:val="en-US"/>
        </w:rPr>
        <w:t>стратегії</w:t>
      </w:r>
      <w:r w:rsidRPr="005C7143">
        <w:rPr>
          <w:lang w:val="en-US"/>
        </w:rPr>
        <w:t></w:t>
      </w:r>
      <w:r w:rsidRPr="005C7143">
        <w:rPr>
          <w:lang w:val="en-US"/>
        </w:rPr>
        <w:t></w:t>
      </w:r>
      <w:r w:rsidRPr="005C7143">
        <w:rPr>
          <w:rFonts w:hint="eastAsia"/>
          <w:lang w:val="en-US"/>
        </w:rPr>
        <w:t>що</w:t>
      </w:r>
      <w:r w:rsidRPr="005C7143">
        <w:rPr>
          <w:lang w:val="en-US"/>
        </w:rPr>
        <w:t></w:t>
      </w:r>
      <w:r w:rsidRPr="005C7143">
        <w:rPr>
          <w:rFonts w:hint="eastAsia"/>
          <w:lang w:val="en-US"/>
        </w:rPr>
        <w:t>свідчить</w:t>
      </w:r>
    </w:p>
    <w:p w:rsidR="005C7143" w:rsidRPr="005C7143" w:rsidRDefault="005C7143" w:rsidP="005C7143">
      <w:pPr>
        <w:rPr>
          <w:lang w:val="en-US"/>
        </w:rPr>
      </w:pPr>
      <w:r w:rsidRPr="005C7143">
        <w:rPr>
          <w:rFonts w:hint="eastAsia"/>
          <w:lang w:val="en-US"/>
        </w:rPr>
        <w:t>про</w:t>
      </w:r>
      <w:r w:rsidRPr="005C7143">
        <w:rPr>
          <w:lang w:val="en-US"/>
        </w:rPr>
        <w:t></w:t>
      </w:r>
      <w:r w:rsidRPr="005C7143">
        <w:rPr>
          <w:rFonts w:hint="eastAsia"/>
          <w:lang w:val="en-US"/>
        </w:rPr>
        <w:t>ситуативність</w:t>
      </w:r>
      <w:r w:rsidRPr="005C7143">
        <w:rPr>
          <w:lang w:val="en-US"/>
        </w:rPr>
        <w:t></w:t>
      </w:r>
      <w:r w:rsidRPr="005C7143">
        <w:rPr>
          <w:rFonts w:hint="eastAsia"/>
          <w:lang w:val="en-US"/>
        </w:rPr>
        <w:t>перекладацьких</w:t>
      </w:r>
      <w:r w:rsidRPr="005C7143">
        <w:rPr>
          <w:lang w:val="en-US"/>
        </w:rPr>
        <w:t></w:t>
      </w:r>
      <w:r w:rsidRPr="005C7143">
        <w:rPr>
          <w:rFonts w:hint="eastAsia"/>
          <w:lang w:val="en-US"/>
        </w:rPr>
        <w:t>рішень</w:t>
      </w:r>
      <w:r w:rsidRPr="005C7143">
        <w:rPr>
          <w:lang w:val="en-US"/>
        </w:rPr>
        <w:t></w:t>
      </w:r>
    </w:p>
    <w:p w:rsidR="005C7143" w:rsidRPr="005C7143" w:rsidRDefault="005C7143" w:rsidP="005C7143">
      <w:pPr>
        <w:rPr>
          <w:lang w:val="en-US"/>
        </w:rPr>
      </w:pPr>
      <w:r w:rsidRPr="005C7143">
        <w:rPr>
          <w:rFonts w:hint="eastAsia"/>
          <w:lang w:val="en-US"/>
        </w:rPr>
        <w:t>У</w:t>
      </w:r>
      <w:r w:rsidRPr="005C7143">
        <w:rPr>
          <w:lang w:val="en-US"/>
        </w:rPr>
        <w:t></w:t>
      </w:r>
      <w:r w:rsidRPr="005C7143">
        <w:rPr>
          <w:rFonts w:hint="eastAsia"/>
          <w:lang w:val="en-US"/>
        </w:rPr>
        <w:t>другий</w:t>
      </w:r>
      <w:r w:rsidRPr="005C7143">
        <w:rPr>
          <w:lang w:val="en-US"/>
        </w:rPr>
        <w:t></w:t>
      </w:r>
      <w:r w:rsidRPr="005C7143">
        <w:rPr>
          <w:rFonts w:hint="eastAsia"/>
          <w:lang w:val="en-US"/>
        </w:rPr>
        <w:t>період</w:t>
      </w:r>
      <w:r w:rsidRPr="005C7143">
        <w:rPr>
          <w:lang w:val="en-US"/>
        </w:rPr>
        <w:t>−</w:t>
      </w:r>
      <w:r w:rsidRPr="005C7143">
        <w:rPr>
          <w:lang w:val="en-US"/>
        </w:rPr>
        <w:t></w:t>
      </w:r>
      <w:r w:rsidRPr="005C7143">
        <w:rPr>
          <w:rFonts w:hint="eastAsia"/>
          <w:lang w:val="en-US"/>
        </w:rPr>
        <w:t>між</w:t>
      </w:r>
      <w:r w:rsidRPr="005C7143">
        <w:rPr>
          <w:lang w:val="en-US"/>
        </w:rPr>
        <w:t></w:t>
      </w:r>
      <w:r w:rsidRPr="005C7143">
        <w:rPr>
          <w:rFonts w:hint="eastAsia"/>
          <w:lang w:val="en-US"/>
        </w:rPr>
        <w:t>двома</w:t>
      </w:r>
      <w:r w:rsidRPr="005C7143">
        <w:rPr>
          <w:lang w:val="en-US"/>
        </w:rPr>
        <w:t></w:t>
      </w:r>
      <w:r w:rsidRPr="005C7143">
        <w:rPr>
          <w:rFonts w:hint="eastAsia"/>
          <w:lang w:val="en-US"/>
        </w:rPr>
        <w:t>Світовими</w:t>
      </w:r>
      <w:r w:rsidRPr="005C7143">
        <w:rPr>
          <w:lang w:val="en-US"/>
        </w:rPr>
        <w:t></w:t>
      </w:r>
      <w:r w:rsidRPr="005C7143">
        <w:rPr>
          <w:rFonts w:hint="eastAsia"/>
          <w:lang w:val="en-US"/>
        </w:rPr>
        <w:t>війнами</w:t>
      </w:r>
      <w:r w:rsidRPr="005C7143">
        <w:rPr>
          <w:lang w:val="en-US"/>
        </w:rPr>
        <w:t>−</w:t>
      </w:r>
      <w:r w:rsidRPr="005C7143">
        <w:rPr>
          <w:lang w:val="en-US"/>
        </w:rPr>
        <w:t></w:t>
      </w:r>
      <w:r w:rsidRPr="005C7143">
        <w:rPr>
          <w:rFonts w:hint="eastAsia"/>
          <w:lang w:val="en-US"/>
        </w:rPr>
        <w:t>кількість</w:t>
      </w:r>
      <w:r w:rsidRPr="005C7143">
        <w:rPr>
          <w:lang w:val="en-US"/>
        </w:rPr>
        <w:t></w:t>
      </w:r>
      <w:r w:rsidRPr="005C7143">
        <w:rPr>
          <w:rFonts w:hint="eastAsia"/>
          <w:lang w:val="en-US"/>
        </w:rPr>
        <w:t>українськонімецьких</w:t>
      </w:r>
      <w:r w:rsidRPr="005C7143">
        <w:rPr>
          <w:lang w:val="en-US"/>
        </w:rPr>
        <w:t></w:t>
      </w:r>
      <w:r w:rsidRPr="005C7143">
        <w:rPr>
          <w:rFonts w:hint="eastAsia"/>
          <w:lang w:val="en-US"/>
        </w:rPr>
        <w:t>перекладів</w:t>
      </w:r>
      <w:r w:rsidRPr="005C7143">
        <w:rPr>
          <w:lang w:val="en-US"/>
        </w:rPr>
        <w:t></w:t>
      </w:r>
      <w:r w:rsidRPr="005C7143">
        <w:rPr>
          <w:rFonts w:hint="eastAsia"/>
          <w:lang w:val="en-US"/>
        </w:rPr>
        <w:t>зменшилася</w:t>
      </w:r>
      <w:r w:rsidRPr="005C7143">
        <w:rPr>
          <w:lang w:val="en-US"/>
        </w:rPr>
        <w:t></w:t>
      </w:r>
      <w:r w:rsidRPr="005C7143">
        <w:rPr>
          <w:lang w:val="en-US"/>
        </w:rPr>
        <w:t></w:t>
      </w:r>
      <w:r w:rsidRPr="005C7143">
        <w:rPr>
          <w:rFonts w:hint="eastAsia"/>
          <w:lang w:val="en-US"/>
        </w:rPr>
        <w:t>Німецькомовні</w:t>
      </w:r>
      <w:r w:rsidRPr="005C7143">
        <w:rPr>
          <w:lang w:val="en-US"/>
        </w:rPr>
        <w:t></w:t>
      </w:r>
      <w:r w:rsidRPr="005C7143">
        <w:rPr>
          <w:rFonts w:hint="eastAsia"/>
          <w:lang w:val="en-US"/>
        </w:rPr>
        <w:t>перекладачі</w:t>
      </w:r>
      <w:r w:rsidRPr="005C7143">
        <w:rPr>
          <w:lang w:val="en-US"/>
        </w:rPr>
        <w:t></w:t>
      </w:r>
      <w:r w:rsidRPr="005C7143">
        <w:rPr>
          <w:rFonts w:hint="eastAsia"/>
          <w:lang w:val="en-US"/>
        </w:rPr>
        <w:t>А</w:t>
      </w:r>
      <w:r w:rsidRPr="005C7143">
        <w:rPr>
          <w:lang w:val="en-US"/>
        </w:rPr>
        <w:t></w:t>
      </w:r>
      <w:r w:rsidRPr="005C7143">
        <w:rPr>
          <w:lang w:val="en-US"/>
        </w:rPr>
        <w:t></w:t>
      </w:r>
      <w:r w:rsidRPr="005C7143">
        <w:rPr>
          <w:rFonts w:hint="eastAsia"/>
          <w:lang w:val="en-US"/>
        </w:rPr>
        <w:t>Ш</w:t>
      </w:r>
      <w:r w:rsidRPr="005C7143">
        <w:rPr>
          <w:lang w:val="en-US"/>
        </w:rPr>
        <w:t></w:t>
      </w:r>
      <w:r w:rsidRPr="005C7143">
        <w:rPr>
          <w:lang w:val="en-US"/>
        </w:rPr>
        <w:t></w:t>
      </w:r>
      <w:r w:rsidRPr="005C7143">
        <w:rPr>
          <w:rFonts w:hint="eastAsia"/>
          <w:lang w:val="en-US"/>
        </w:rPr>
        <w:t>Вутцькі</w:t>
      </w:r>
      <w:r w:rsidRPr="005C7143">
        <w:rPr>
          <w:lang w:val="en-US"/>
        </w:rPr>
        <w:t></w:t>
      </w:r>
      <w:r w:rsidRPr="005C7143">
        <w:rPr>
          <w:rFonts w:hint="eastAsia"/>
          <w:lang w:val="en-US"/>
        </w:rPr>
        <w:t>та</w:t>
      </w:r>
    </w:p>
    <w:p w:rsidR="005C7143" w:rsidRPr="005C7143" w:rsidRDefault="005C7143" w:rsidP="005C7143">
      <w:pPr>
        <w:rPr>
          <w:lang w:val="en-US"/>
        </w:rPr>
      </w:pPr>
      <w:r w:rsidRPr="005C7143">
        <w:rPr>
          <w:rFonts w:hint="eastAsia"/>
          <w:lang w:val="en-US"/>
        </w:rPr>
        <w:t>Ґ</w:t>
      </w:r>
      <w:r w:rsidRPr="005C7143">
        <w:rPr>
          <w:lang w:val="en-US"/>
        </w:rPr>
        <w:t></w:t>
      </w:r>
      <w:r w:rsidRPr="005C7143">
        <w:rPr>
          <w:lang w:val="en-US"/>
        </w:rPr>
        <w:t></w:t>
      </w:r>
      <w:r w:rsidRPr="005C7143">
        <w:rPr>
          <w:rFonts w:hint="eastAsia"/>
          <w:lang w:val="en-US"/>
        </w:rPr>
        <w:t>Шпехт</w:t>
      </w:r>
      <w:r w:rsidRPr="005C7143">
        <w:rPr>
          <w:lang w:val="en-US"/>
        </w:rPr>
        <w:t></w:t>
      </w:r>
      <w:r w:rsidRPr="005C7143">
        <w:rPr>
          <w:lang w:val="en-US"/>
        </w:rPr>
        <w:t></w:t>
      </w:r>
      <w:r w:rsidRPr="005C7143">
        <w:rPr>
          <w:rFonts w:hint="eastAsia"/>
          <w:lang w:val="en-US"/>
        </w:rPr>
        <w:t>що</w:t>
      </w:r>
      <w:r w:rsidRPr="005C7143">
        <w:rPr>
          <w:lang w:val="en-US"/>
        </w:rPr>
        <w:t></w:t>
      </w:r>
      <w:r w:rsidRPr="005C7143">
        <w:rPr>
          <w:rFonts w:hint="eastAsia"/>
          <w:lang w:val="en-US"/>
        </w:rPr>
        <w:t>мали</w:t>
      </w:r>
      <w:r w:rsidRPr="005C7143">
        <w:rPr>
          <w:lang w:val="en-US"/>
        </w:rPr>
        <w:t></w:t>
      </w:r>
      <w:r w:rsidRPr="005C7143">
        <w:rPr>
          <w:rFonts w:hint="eastAsia"/>
          <w:lang w:val="en-US"/>
        </w:rPr>
        <w:t>тісні</w:t>
      </w:r>
      <w:r w:rsidRPr="005C7143">
        <w:rPr>
          <w:lang w:val="en-US"/>
        </w:rPr>
        <w:t></w:t>
      </w:r>
      <w:r w:rsidRPr="005C7143">
        <w:rPr>
          <w:rFonts w:hint="eastAsia"/>
          <w:lang w:val="en-US"/>
        </w:rPr>
        <w:t>контакти</w:t>
      </w:r>
      <w:r w:rsidRPr="005C7143">
        <w:rPr>
          <w:lang w:val="en-US"/>
        </w:rPr>
        <w:t></w:t>
      </w:r>
      <w:r w:rsidRPr="005C7143">
        <w:rPr>
          <w:rFonts w:hint="eastAsia"/>
          <w:lang w:val="en-US"/>
        </w:rPr>
        <w:t>з</w:t>
      </w:r>
      <w:r w:rsidRPr="005C7143">
        <w:rPr>
          <w:lang w:val="en-US"/>
        </w:rPr>
        <w:t></w:t>
      </w:r>
      <w:r w:rsidRPr="005C7143">
        <w:rPr>
          <w:rFonts w:hint="eastAsia"/>
          <w:lang w:val="en-US"/>
        </w:rPr>
        <w:t>українською</w:t>
      </w:r>
      <w:r w:rsidRPr="005C7143">
        <w:rPr>
          <w:lang w:val="en-US"/>
        </w:rPr>
        <w:t></w:t>
      </w:r>
      <w:r w:rsidRPr="005C7143">
        <w:rPr>
          <w:rFonts w:hint="eastAsia"/>
          <w:lang w:val="en-US"/>
        </w:rPr>
        <w:t>діаспорою</w:t>
      </w:r>
      <w:r w:rsidRPr="005C7143">
        <w:rPr>
          <w:lang w:val="en-US"/>
        </w:rPr>
        <w:t></w:t>
      </w:r>
      <w:r w:rsidRPr="005C7143">
        <w:rPr>
          <w:lang w:val="en-US"/>
        </w:rPr>
        <w:t></w:t>
      </w:r>
      <w:r w:rsidRPr="005C7143">
        <w:rPr>
          <w:rFonts w:hint="eastAsia"/>
          <w:lang w:val="en-US"/>
        </w:rPr>
        <w:t>виявили</w:t>
      </w:r>
      <w:r w:rsidRPr="005C7143">
        <w:rPr>
          <w:lang w:val="en-US"/>
        </w:rPr>
        <w:t></w:t>
      </w:r>
      <w:r w:rsidRPr="005C7143">
        <w:rPr>
          <w:rFonts w:hint="eastAsia"/>
          <w:lang w:val="en-US"/>
        </w:rPr>
        <w:t>глибокі</w:t>
      </w:r>
      <w:r w:rsidRPr="005C7143">
        <w:rPr>
          <w:lang w:val="en-US"/>
        </w:rPr>
        <w:t></w:t>
      </w:r>
      <w:r w:rsidRPr="005C7143">
        <w:rPr>
          <w:rFonts w:hint="eastAsia"/>
          <w:lang w:val="en-US"/>
        </w:rPr>
        <w:t>знання</w:t>
      </w:r>
    </w:p>
    <w:p w:rsidR="005C7143" w:rsidRPr="005C7143" w:rsidRDefault="005C7143" w:rsidP="005C7143">
      <w:pPr>
        <w:rPr>
          <w:lang w:val="en-US"/>
        </w:rPr>
      </w:pPr>
      <w:r w:rsidRPr="005C7143">
        <w:rPr>
          <w:rFonts w:hint="eastAsia"/>
          <w:lang w:val="en-US"/>
        </w:rPr>
        <w:t>української</w:t>
      </w:r>
      <w:r w:rsidRPr="005C7143">
        <w:rPr>
          <w:lang w:val="en-US"/>
        </w:rPr>
        <w:t></w:t>
      </w:r>
      <w:r w:rsidRPr="005C7143">
        <w:rPr>
          <w:rFonts w:hint="eastAsia"/>
          <w:lang w:val="en-US"/>
        </w:rPr>
        <w:t>культури</w:t>
      </w:r>
      <w:r w:rsidRPr="005C7143">
        <w:rPr>
          <w:lang w:val="en-US"/>
        </w:rPr>
        <w:t></w:t>
      </w:r>
      <w:r w:rsidRPr="005C7143">
        <w:rPr>
          <w:rFonts w:hint="eastAsia"/>
          <w:lang w:val="en-US"/>
        </w:rPr>
        <w:t>й</w:t>
      </w:r>
      <w:r w:rsidRPr="005C7143">
        <w:rPr>
          <w:lang w:val="en-US"/>
        </w:rPr>
        <w:t></w:t>
      </w:r>
      <w:r w:rsidRPr="005C7143">
        <w:rPr>
          <w:rFonts w:hint="eastAsia"/>
          <w:lang w:val="en-US"/>
        </w:rPr>
        <w:t>літератури</w:t>
      </w:r>
      <w:r w:rsidRPr="005C7143">
        <w:rPr>
          <w:lang w:val="en-US"/>
        </w:rPr>
        <w:t></w:t>
      </w:r>
      <w:r w:rsidRPr="005C7143">
        <w:rPr>
          <w:rFonts w:hint="eastAsia"/>
          <w:lang w:val="en-US"/>
        </w:rPr>
        <w:t>та</w:t>
      </w:r>
      <w:r w:rsidRPr="005C7143">
        <w:rPr>
          <w:lang w:val="en-US"/>
        </w:rPr>
        <w:t></w:t>
      </w:r>
      <w:r w:rsidRPr="005C7143">
        <w:rPr>
          <w:rFonts w:hint="eastAsia"/>
          <w:lang w:val="en-US"/>
        </w:rPr>
        <w:t>досягли</w:t>
      </w:r>
      <w:r w:rsidRPr="005C7143">
        <w:rPr>
          <w:lang w:val="en-US"/>
        </w:rPr>
        <w:t></w:t>
      </w:r>
      <w:r w:rsidRPr="005C7143">
        <w:rPr>
          <w:rFonts w:hint="eastAsia"/>
          <w:lang w:val="en-US"/>
        </w:rPr>
        <w:t>високого</w:t>
      </w:r>
      <w:r w:rsidRPr="005C7143">
        <w:rPr>
          <w:lang w:val="en-US"/>
        </w:rPr>
        <w:t></w:t>
      </w:r>
      <w:r w:rsidRPr="005C7143">
        <w:rPr>
          <w:rFonts w:hint="eastAsia"/>
          <w:lang w:val="en-US"/>
        </w:rPr>
        <w:t>рівня</w:t>
      </w:r>
      <w:r w:rsidRPr="005C7143">
        <w:rPr>
          <w:lang w:val="en-US"/>
        </w:rPr>
        <w:t></w:t>
      </w:r>
      <w:r w:rsidRPr="005C7143">
        <w:rPr>
          <w:rFonts w:hint="eastAsia"/>
          <w:lang w:val="en-US"/>
        </w:rPr>
        <w:t>адекватності</w:t>
      </w:r>
      <w:r w:rsidRPr="005C7143">
        <w:rPr>
          <w:lang w:val="en-US"/>
        </w:rPr>
        <w:t></w:t>
      </w:r>
      <w:r w:rsidRPr="005C7143">
        <w:rPr>
          <w:rFonts w:hint="eastAsia"/>
          <w:lang w:val="en-US"/>
        </w:rPr>
        <w:t>у</w:t>
      </w:r>
      <w:r w:rsidRPr="005C7143">
        <w:rPr>
          <w:lang w:val="en-US"/>
        </w:rPr>
        <w:t></w:t>
      </w:r>
      <w:r w:rsidRPr="005C7143">
        <w:rPr>
          <w:rFonts w:hint="eastAsia"/>
          <w:lang w:val="en-US"/>
        </w:rPr>
        <w:t>своїх</w:t>
      </w:r>
    </w:p>
    <w:p w:rsidR="005C7143" w:rsidRPr="005C7143" w:rsidRDefault="005C7143" w:rsidP="005C7143">
      <w:pPr>
        <w:rPr>
          <w:lang w:val="en-US"/>
        </w:rPr>
      </w:pPr>
      <w:r w:rsidRPr="005C7143">
        <w:rPr>
          <w:rFonts w:hint="eastAsia"/>
          <w:lang w:val="en-US"/>
        </w:rPr>
        <w:t>перекладах</w:t>
      </w:r>
      <w:r w:rsidRPr="005C7143">
        <w:rPr>
          <w:lang w:val="en-US"/>
        </w:rPr>
        <w:t></w:t>
      </w:r>
      <w:r w:rsidRPr="005C7143">
        <w:rPr>
          <w:lang w:val="en-US"/>
        </w:rPr>
        <w:t></w:t>
      </w:r>
      <w:r w:rsidRPr="005C7143">
        <w:rPr>
          <w:rFonts w:hint="eastAsia"/>
          <w:lang w:val="en-US"/>
        </w:rPr>
        <w:t>тоді</w:t>
      </w:r>
      <w:r w:rsidRPr="005C7143">
        <w:rPr>
          <w:lang w:val="en-US"/>
        </w:rPr>
        <w:t></w:t>
      </w:r>
      <w:r w:rsidRPr="005C7143">
        <w:rPr>
          <w:rFonts w:hint="eastAsia"/>
          <w:lang w:val="en-US"/>
        </w:rPr>
        <w:t>як</w:t>
      </w:r>
      <w:r w:rsidRPr="005C7143">
        <w:rPr>
          <w:lang w:val="en-US"/>
        </w:rPr>
        <w:t></w:t>
      </w:r>
      <w:r w:rsidRPr="005C7143">
        <w:rPr>
          <w:rFonts w:hint="eastAsia"/>
          <w:lang w:val="en-US"/>
        </w:rPr>
        <w:t>українськомовні</w:t>
      </w:r>
      <w:r w:rsidRPr="005C7143">
        <w:rPr>
          <w:lang w:val="en-US"/>
        </w:rPr>
        <w:t></w:t>
      </w:r>
      <w:r w:rsidRPr="005C7143">
        <w:rPr>
          <w:rFonts w:hint="eastAsia"/>
          <w:lang w:val="en-US"/>
        </w:rPr>
        <w:t>перекладачі</w:t>
      </w:r>
      <w:r w:rsidRPr="005C7143">
        <w:rPr>
          <w:lang w:val="en-US"/>
        </w:rPr>
        <w:t></w:t>
      </w:r>
      <w:r w:rsidRPr="005C7143">
        <w:rPr>
          <w:lang w:val="en-US"/>
        </w:rPr>
        <w:t></w:t>
      </w:r>
      <w:r w:rsidRPr="005C7143">
        <w:rPr>
          <w:rFonts w:hint="eastAsia"/>
          <w:lang w:val="en-US"/>
        </w:rPr>
        <w:t>що</w:t>
      </w:r>
      <w:r w:rsidRPr="005C7143">
        <w:rPr>
          <w:lang w:val="en-US"/>
        </w:rPr>
        <w:t></w:t>
      </w:r>
      <w:r w:rsidRPr="005C7143">
        <w:rPr>
          <w:rFonts w:hint="eastAsia"/>
          <w:lang w:val="en-US"/>
        </w:rPr>
        <w:t>здійснювали</w:t>
      </w:r>
      <w:r w:rsidRPr="005C7143">
        <w:rPr>
          <w:lang w:val="en-US"/>
        </w:rPr>
        <w:t></w:t>
      </w:r>
      <w:r w:rsidRPr="005C7143">
        <w:rPr>
          <w:rFonts w:hint="eastAsia"/>
          <w:lang w:val="en-US"/>
        </w:rPr>
        <w:t>українськонімецькі</w:t>
      </w:r>
      <w:r w:rsidRPr="005C7143">
        <w:rPr>
          <w:lang w:val="en-US"/>
        </w:rPr>
        <w:t></w:t>
      </w:r>
      <w:r w:rsidRPr="005C7143">
        <w:rPr>
          <w:rFonts w:hint="eastAsia"/>
          <w:lang w:val="en-US"/>
        </w:rPr>
        <w:t>переклади</w:t>
      </w:r>
      <w:r w:rsidRPr="005C7143">
        <w:rPr>
          <w:lang w:val="en-US"/>
        </w:rPr>
        <w:t></w:t>
      </w:r>
      <w:r w:rsidRPr="005C7143">
        <w:rPr>
          <w:rFonts w:hint="eastAsia"/>
          <w:lang w:val="en-US"/>
        </w:rPr>
        <w:t>в</w:t>
      </w:r>
      <w:r w:rsidRPr="005C7143">
        <w:rPr>
          <w:lang w:val="en-US"/>
        </w:rPr>
        <w:t></w:t>
      </w:r>
      <w:r w:rsidRPr="005C7143">
        <w:rPr>
          <w:rFonts w:hint="eastAsia"/>
          <w:lang w:val="en-US"/>
        </w:rPr>
        <w:t>Радянському</w:t>
      </w:r>
      <w:r w:rsidRPr="005C7143">
        <w:rPr>
          <w:lang w:val="en-US"/>
        </w:rPr>
        <w:t></w:t>
      </w:r>
      <w:r w:rsidRPr="005C7143">
        <w:rPr>
          <w:rFonts w:hint="eastAsia"/>
          <w:lang w:val="en-US"/>
        </w:rPr>
        <w:t>Союзі</w:t>
      </w:r>
      <w:r w:rsidRPr="005C7143">
        <w:rPr>
          <w:lang w:val="en-US"/>
        </w:rPr>
        <w:t></w:t>
      </w:r>
      <w:r w:rsidRPr="005C7143">
        <w:rPr>
          <w:lang w:val="en-US"/>
        </w:rPr>
        <w:t></w:t>
      </w:r>
      <w:r w:rsidRPr="005C7143">
        <w:rPr>
          <w:rFonts w:hint="eastAsia"/>
          <w:lang w:val="en-US"/>
        </w:rPr>
        <w:t>не</w:t>
      </w:r>
      <w:r w:rsidRPr="005C7143">
        <w:rPr>
          <w:lang w:val="en-US"/>
        </w:rPr>
        <w:t></w:t>
      </w:r>
      <w:r w:rsidRPr="005C7143">
        <w:rPr>
          <w:rFonts w:hint="eastAsia"/>
          <w:lang w:val="en-US"/>
        </w:rPr>
        <w:t>змогли</w:t>
      </w:r>
      <w:r w:rsidRPr="005C7143">
        <w:rPr>
          <w:lang w:val="en-US"/>
        </w:rPr>
        <w:t></w:t>
      </w:r>
      <w:r w:rsidRPr="005C7143">
        <w:rPr>
          <w:rFonts w:hint="eastAsia"/>
          <w:lang w:val="en-US"/>
        </w:rPr>
        <w:t>забезпечити</w:t>
      </w:r>
      <w:r w:rsidRPr="005C7143">
        <w:rPr>
          <w:lang w:val="en-US"/>
        </w:rPr>
        <w:t></w:t>
      </w:r>
      <w:r w:rsidRPr="005C7143">
        <w:rPr>
          <w:rFonts w:hint="eastAsia"/>
          <w:lang w:val="en-US"/>
        </w:rPr>
        <w:t>повноцінного</w:t>
      </w:r>
    </w:p>
    <w:p w:rsidR="005C7143" w:rsidRPr="005C7143" w:rsidRDefault="005C7143" w:rsidP="005C7143">
      <w:pPr>
        <w:rPr>
          <w:lang w:val="en-US"/>
        </w:rPr>
      </w:pPr>
      <w:r w:rsidRPr="005C7143">
        <w:rPr>
          <w:rFonts w:hint="eastAsia"/>
          <w:lang w:val="en-US"/>
        </w:rPr>
        <w:t>відтворення</w:t>
      </w:r>
      <w:r w:rsidRPr="005C7143">
        <w:rPr>
          <w:lang w:val="en-US"/>
        </w:rPr>
        <w:t></w:t>
      </w:r>
      <w:r w:rsidRPr="005C7143">
        <w:rPr>
          <w:rFonts w:hint="eastAsia"/>
          <w:lang w:val="en-US"/>
        </w:rPr>
        <w:t>оригіналів</w:t>
      </w:r>
      <w:r w:rsidRPr="005C7143">
        <w:rPr>
          <w:lang w:val="en-US"/>
        </w:rPr>
        <w:t></w:t>
      </w:r>
      <w:r w:rsidRPr="005C7143">
        <w:rPr>
          <w:lang w:val="en-US"/>
        </w:rPr>
        <w:t></w:t>
      </w:r>
      <w:r w:rsidRPr="005C7143">
        <w:rPr>
          <w:rFonts w:hint="eastAsia"/>
          <w:lang w:val="en-US"/>
        </w:rPr>
        <w:t>а</w:t>
      </w:r>
      <w:r w:rsidRPr="005C7143">
        <w:rPr>
          <w:lang w:val="en-US"/>
        </w:rPr>
        <w:t></w:t>
      </w:r>
      <w:r w:rsidRPr="005C7143">
        <w:rPr>
          <w:rFonts w:hint="eastAsia"/>
          <w:lang w:val="en-US"/>
        </w:rPr>
        <w:t>представники</w:t>
      </w:r>
      <w:r w:rsidRPr="005C7143">
        <w:rPr>
          <w:lang w:val="en-US"/>
        </w:rPr>
        <w:t></w:t>
      </w:r>
      <w:r w:rsidRPr="005C7143">
        <w:rPr>
          <w:rFonts w:hint="eastAsia"/>
          <w:lang w:val="en-US"/>
        </w:rPr>
        <w:t>української</w:t>
      </w:r>
      <w:r w:rsidRPr="005C7143">
        <w:rPr>
          <w:lang w:val="en-US"/>
        </w:rPr>
        <w:t></w:t>
      </w:r>
      <w:r w:rsidRPr="005C7143">
        <w:rPr>
          <w:rFonts w:hint="eastAsia"/>
          <w:lang w:val="en-US"/>
        </w:rPr>
        <w:t>діаспори</w:t>
      </w:r>
      <w:r w:rsidRPr="005C7143">
        <w:rPr>
          <w:lang w:val="en-US"/>
        </w:rPr>
        <w:t></w:t>
      </w:r>
      <w:r w:rsidRPr="005C7143">
        <w:rPr>
          <w:rFonts w:hint="eastAsia"/>
          <w:lang w:val="en-US"/>
        </w:rPr>
        <w:t>не</w:t>
      </w:r>
      <w:r w:rsidRPr="005C7143">
        <w:rPr>
          <w:lang w:val="en-US"/>
        </w:rPr>
        <w:t></w:t>
      </w:r>
      <w:r w:rsidRPr="005C7143">
        <w:rPr>
          <w:rFonts w:hint="eastAsia"/>
          <w:lang w:val="en-US"/>
        </w:rPr>
        <w:t>реалізували</w:t>
      </w:r>
      <w:r w:rsidRPr="005C7143">
        <w:rPr>
          <w:lang w:val="en-US"/>
        </w:rPr>
        <w:t></w:t>
      </w:r>
      <w:r w:rsidRPr="005C7143">
        <w:rPr>
          <w:rFonts w:hint="eastAsia"/>
          <w:lang w:val="en-US"/>
        </w:rPr>
        <w:t>своїх</w:t>
      </w:r>
    </w:p>
    <w:p w:rsidR="005C7143" w:rsidRPr="005C7143" w:rsidRDefault="005C7143" w:rsidP="005C7143">
      <w:pPr>
        <w:rPr>
          <w:lang w:val="en-US"/>
        </w:rPr>
      </w:pPr>
      <w:r w:rsidRPr="005C7143">
        <w:rPr>
          <w:rFonts w:hint="eastAsia"/>
          <w:lang w:val="en-US"/>
        </w:rPr>
        <w:t>перекладацьких</w:t>
      </w:r>
      <w:r w:rsidRPr="005C7143">
        <w:rPr>
          <w:lang w:val="en-US"/>
        </w:rPr>
        <w:t></w:t>
      </w:r>
      <w:r w:rsidRPr="005C7143">
        <w:rPr>
          <w:rFonts w:hint="eastAsia"/>
          <w:lang w:val="en-US"/>
        </w:rPr>
        <w:t>проектів</w:t>
      </w:r>
      <w:r w:rsidRPr="005C7143">
        <w:rPr>
          <w:lang w:val="en-US"/>
        </w:rPr>
        <w:t></w:t>
      </w:r>
    </w:p>
    <w:p w:rsidR="005C7143" w:rsidRPr="005C7143" w:rsidRDefault="005C7143" w:rsidP="005C7143">
      <w:pPr>
        <w:rPr>
          <w:lang w:val="en-US"/>
        </w:rPr>
      </w:pPr>
      <w:r w:rsidRPr="005C7143">
        <w:rPr>
          <w:rFonts w:hint="eastAsia"/>
          <w:lang w:val="en-US"/>
        </w:rPr>
        <w:t>Особливо</w:t>
      </w:r>
      <w:r w:rsidRPr="005C7143">
        <w:rPr>
          <w:lang w:val="en-US"/>
        </w:rPr>
        <w:t></w:t>
      </w:r>
      <w:r w:rsidRPr="005C7143">
        <w:rPr>
          <w:rFonts w:hint="eastAsia"/>
          <w:lang w:val="en-US"/>
        </w:rPr>
        <w:t>неоднозначним</w:t>
      </w:r>
      <w:r w:rsidRPr="005C7143">
        <w:rPr>
          <w:lang w:val="en-US"/>
        </w:rPr>
        <w:t></w:t>
      </w:r>
      <w:r w:rsidRPr="005C7143">
        <w:rPr>
          <w:rFonts w:hint="eastAsia"/>
          <w:lang w:val="en-US"/>
        </w:rPr>
        <w:t>періодом</w:t>
      </w:r>
      <w:r w:rsidRPr="005C7143">
        <w:rPr>
          <w:lang w:val="en-US"/>
        </w:rPr>
        <w:t></w:t>
      </w:r>
      <w:r w:rsidRPr="005C7143">
        <w:rPr>
          <w:rFonts w:hint="eastAsia"/>
          <w:lang w:val="en-US"/>
        </w:rPr>
        <w:t>українсько</w:t>
      </w:r>
      <w:r w:rsidRPr="005C7143">
        <w:rPr>
          <w:lang w:val="en-US"/>
        </w:rPr>
        <w:t></w:t>
      </w:r>
      <w:r w:rsidRPr="005C7143">
        <w:rPr>
          <w:rFonts w:hint="eastAsia"/>
          <w:lang w:val="en-US"/>
        </w:rPr>
        <w:t>німецького</w:t>
      </w:r>
      <w:r w:rsidRPr="005C7143">
        <w:rPr>
          <w:lang w:val="en-US"/>
        </w:rPr>
        <w:t></w:t>
      </w:r>
      <w:r w:rsidRPr="005C7143">
        <w:rPr>
          <w:rFonts w:hint="eastAsia"/>
          <w:lang w:val="en-US"/>
        </w:rPr>
        <w:t>художнього</w:t>
      </w:r>
    </w:p>
    <w:p w:rsidR="005C7143" w:rsidRPr="005C7143" w:rsidRDefault="005C7143" w:rsidP="005C7143">
      <w:pPr>
        <w:rPr>
          <w:lang w:val="en-US"/>
        </w:rPr>
      </w:pPr>
      <w:r w:rsidRPr="005C7143">
        <w:rPr>
          <w:rFonts w:hint="eastAsia"/>
          <w:lang w:val="en-US"/>
        </w:rPr>
        <w:t>перекладу</w:t>
      </w:r>
      <w:r w:rsidRPr="005C7143">
        <w:rPr>
          <w:lang w:val="en-US"/>
        </w:rPr>
        <w:t></w:t>
      </w:r>
      <w:r w:rsidRPr="005C7143">
        <w:rPr>
          <w:rFonts w:hint="eastAsia"/>
          <w:lang w:val="en-US"/>
        </w:rPr>
        <w:t>був</w:t>
      </w:r>
      <w:r w:rsidRPr="005C7143">
        <w:rPr>
          <w:lang w:val="en-US"/>
        </w:rPr>
        <w:t></w:t>
      </w:r>
      <w:r w:rsidRPr="005C7143">
        <w:rPr>
          <w:rFonts w:hint="eastAsia"/>
          <w:lang w:val="en-US"/>
        </w:rPr>
        <w:t>час</w:t>
      </w:r>
      <w:r w:rsidRPr="005C7143">
        <w:rPr>
          <w:lang w:val="en-US"/>
        </w:rPr>
        <w:t></w:t>
      </w:r>
      <w:r w:rsidRPr="005C7143">
        <w:rPr>
          <w:rFonts w:hint="eastAsia"/>
          <w:lang w:val="en-US"/>
        </w:rPr>
        <w:t>після</w:t>
      </w:r>
      <w:r w:rsidRPr="005C7143">
        <w:rPr>
          <w:lang w:val="en-US"/>
        </w:rPr>
        <w:t></w:t>
      </w:r>
      <w:r w:rsidRPr="005C7143">
        <w:rPr>
          <w:rFonts w:hint="eastAsia"/>
          <w:lang w:val="en-US"/>
        </w:rPr>
        <w:t>Другої</w:t>
      </w:r>
      <w:r w:rsidRPr="005C7143">
        <w:rPr>
          <w:lang w:val="en-US"/>
        </w:rPr>
        <w:t></w:t>
      </w:r>
      <w:r w:rsidRPr="005C7143">
        <w:rPr>
          <w:rFonts w:hint="eastAsia"/>
          <w:lang w:val="en-US"/>
        </w:rPr>
        <w:t>світової</w:t>
      </w:r>
      <w:r w:rsidRPr="005C7143">
        <w:rPr>
          <w:lang w:val="en-US"/>
        </w:rPr>
        <w:t></w:t>
      </w:r>
      <w:r w:rsidRPr="005C7143">
        <w:rPr>
          <w:rFonts w:hint="eastAsia"/>
          <w:lang w:val="en-US"/>
        </w:rPr>
        <w:t>війни</w:t>
      </w:r>
      <w:r w:rsidRPr="005C7143">
        <w:rPr>
          <w:lang w:val="en-US"/>
        </w:rPr>
        <w:t></w:t>
      </w:r>
      <w:r w:rsidRPr="005C7143">
        <w:rPr>
          <w:lang w:val="en-US"/>
        </w:rPr>
        <w:t></w:t>
      </w:r>
      <w:r w:rsidRPr="005C7143">
        <w:rPr>
          <w:rFonts w:hint="eastAsia"/>
          <w:lang w:val="en-US"/>
        </w:rPr>
        <w:t>коли</w:t>
      </w:r>
      <w:r w:rsidRPr="005C7143">
        <w:rPr>
          <w:lang w:val="en-US"/>
        </w:rPr>
        <w:t></w:t>
      </w:r>
      <w:r w:rsidRPr="005C7143">
        <w:rPr>
          <w:rFonts w:hint="eastAsia"/>
          <w:lang w:val="en-US"/>
        </w:rPr>
        <w:t>література</w:t>
      </w:r>
      <w:r w:rsidRPr="005C7143">
        <w:rPr>
          <w:lang w:val="en-US"/>
        </w:rPr>
        <w:t></w:t>
      </w:r>
      <w:r w:rsidRPr="005C7143">
        <w:rPr>
          <w:rFonts w:hint="eastAsia"/>
          <w:lang w:val="en-US"/>
        </w:rPr>
        <w:t>й</w:t>
      </w:r>
      <w:r w:rsidRPr="005C7143">
        <w:rPr>
          <w:lang w:val="en-US"/>
        </w:rPr>
        <w:t></w:t>
      </w:r>
      <w:r w:rsidRPr="005C7143">
        <w:rPr>
          <w:rFonts w:hint="eastAsia"/>
          <w:lang w:val="en-US"/>
        </w:rPr>
        <w:t>переклад</w:t>
      </w:r>
      <w:r w:rsidRPr="005C7143">
        <w:rPr>
          <w:lang w:val="en-US"/>
        </w:rPr>
        <w:t></w:t>
      </w:r>
      <w:r w:rsidRPr="005C7143">
        <w:rPr>
          <w:rFonts w:hint="eastAsia"/>
          <w:lang w:val="en-US"/>
        </w:rPr>
        <w:t>стали</w:t>
      </w:r>
    </w:p>
    <w:p w:rsidR="005C7143" w:rsidRPr="005C7143" w:rsidRDefault="005C7143" w:rsidP="005C7143">
      <w:pPr>
        <w:rPr>
          <w:lang w:val="en-US"/>
        </w:rPr>
      </w:pPr>
      <w:r w:rsidRPr="005C7143">
        <w:rPr>
          <w:rFonts w:hint="eastAsia"/>
          <w:lang w:val="en-US"/>
        </w:rPr>
        <w:t>засобом</w:t>
      </w:r>
      <w:r w:rsidRPr="005C7143">
        <w:rPr>
          <w:lang w:val="en-US"/>
        </w:rPr>
        <w:t></w:t>
      </w:r>
      <w:r w:rsidRPr="005C7143">
        <w:rPr>
          <w:rFonts w:hint="eastAsia"/>
          <w:lang w:val="en-US"/>
        </w:rPr>
        <w:t>політичної</w:t>
      </w:r>
      <w:r w:rsidRPr="005C7143">
        <w:rPr>
          <w:lang w:val="en-US"/>
        </w:rPr>
        <w:t></w:t>
      </w:r>
      <w:r w:rsidRPr="005C7143">
        <w:rPr>
          <w:rFonts w:hint="eastAsia"/>
          <w:lang w:val="en-US"/>
        </w:rPr>
        <w:t>боротьби</w:t>
      </w:r>
      <w:r w:rsidRPr="005C7143">
        <w:rPr>
          <w:lang w:val="en-US"/>
        </w:rPr>
        <w:t></w:t>
      </w:r>
      <w:r w:rsidRPr="005C7143">
        <w:rPr>
          <w:lang w:val="en-US"/>
        </w:rPr>
        <w:t></w:t>
      </w:r>
      <w:r w:rsidRPr="005C7143">
        <w:rPr>
          <w:rFonts w:hint="eastAsia"/>
          <w:lang w:val="en-US"/>
        </w:rPr>
        <w:t>При</w:t>
      </w:r>
      <w:r w:rsidRPr="005C7143">
        <w:rPr>
          <w:lang w:val="en-US"/>
        </w:rPr>
        <w:t></w:t>
      </w:r>
      <w:r w:rsidRPr="005C7143">
        <w:rPr>
          <w:rFonts w:hint="eastAsia"/>
          <w:lang w:val="en-US"/>
        </w:rPr>
        <w:t>позірно</w:t>
      </w:r>
      <w:r w:rsidRPr="005C7143">
        <w:rPr>
          <w:lang w:val="en-US"/>
        </w:rPr>
        <w:t></w:t>
      </w:r>
      <w:r w:rsidRPr="005C7143">
        <w:rPr>
          <w:rFonts w:hint="eastAsia"/>
          <w:lang w:val="en-US"/>
        </w:rPr>
        <w:t>великій</w:t>
      </w:r>
      <w:r w:rsidRPr="005C7143">
        <w:rPr>
          <w:lang w:val="en-US"/>
        </w:rPr>
        <w:t></w:t>
      </w:r>
      <w:r w:rsidRPr="005C7143">
        <w:rPr>
          <w:rFonts w:hint="eastAsia"/>
          <w:lang w:val="en-US"/>
        </w:rPr>
        <w:t>кількості</w:t>
      </w:r>
      <w:r w:rsidRPr="005C7143">
        <w:rPr>
          <w:lang w:val="en-US"/>
        </w:rPr>
        <w:t></w:t>
      </w:r>
      <w:r w:rsidRPr="005C7143">
        <w:rPr>
          <w:rFonts w:hint="eastAsia"/>
          <w:lang w:val="en-US"/>
        </w:rPr>
        <w:t>німецьких</w:t>
      </w:r>
      <w:r w:rsidRPr="005C7143">
        <w:rPr>
          <w:lang w:val="en-US"/>
        </w:rPr>
        <w:t></w:t>
      </w:r>
      <w:r w:rsidRPr="005C7143">
        <w:rPr>
          <w:rFonts w:hint="eastAsia"/>
          <w:lang w:val="en-US"/>
        </w:rPr>
        <w:t>перекладів</w:t>
      </w:r>
    </w:p>
    <w:p w:rsidR="005C7143" w:rsidRPr="005C7143" w:rsidRDefault="005C7143" w:rsidP="005C7143">
      <w:pPr>
        <w:rPr>
          <w:lang w:val="en-US"/>
        </w:rPr>
      </w:pPr>
      <w:r w:rsidRPr="005C7143">
        <w:rPr>
          <w:rFonts w:hint="eastAsia"/>
          <w:lang w:val="en-US"/>
        </w:rPr>
        <w:t>українських</w:t>
      </w:r>
      <w:r w:rsidRPr="005C7143">
        <w:rPr>
          <w:lang w:val="en-US"/>
        </w:rPr>
        <w:t></w:t>
      </w:r>
      <w:r w:rsidRPr="005C7143">
        <w:rPr>
          <w:rFonts w:hint="eastAsia"/>
          <w:lang w:val="en-US"/>
        </w:rPr>
        <w:t>творів</w:t>
      </w:r>
      <w:r w:rsidRPr="005C7143">
        <w:rPr>
          <w:lang w:val="en-US"/>
        </w:rPr>
        <w:t></w:t>
      </w:r>
      <w:r w:rsidRPr="005C7143">
        <w:rPr>
          <w:rFonts w:hint="eastAsia"/>
          <w:lang w:val="en-US"/>
        </w:rPr>
        <w:t>в</w:t>
      </w:r>
      <w:r w:rsidRPr="005C7143">
        <w:rPr>
          <w:lang w:val="en-US"/>
        </w:rPr>
        <w:t></w:t>
      </w:r>
      <w:r w:rsidRPr="005C7143">
        <w:rPr>
          <w:rFonts w:hint="eastAsia"/>
          <w:lang w:val="en-US"/>
        </w:rPr>
        <w:t>НДР</w:t>
      </w:r>
      <w:r w:rsidRPr="005C7143">
        <w:rPr>
          <w:lang w:val="en-US"/>
        </w:rPr>
        <w:t></w:t>
      </w:r>
      <w:r w:rsidRPr="005C7143">
        <w:rPr>
          <w:rFonts w:hint="eastAsia"/>
          <w:lang w:val="en-US"/>
        </w:rPr>
        <w:t>про</w:t>
      </w:r>
      <w:r w:rsidRPr="005C7143">
        <w:rPr>
          <w:lang w:val="en-US"/>
        </w:rPr>
        <w:t></w:t>
      </w:r>
      <w:r w:rsidRPr="005C7143">
        <w:rPr>
          <w:rFonts w:hint="eastAsia"/>
          <w:lang w:val="en-US"/>
        </w:rPr>
        <w:t>ідентифікацію</w:t>
      </w:r>
      <w:r w:rsidRPr="005C7143">
        <w:rPr>
          <w:lang w:val="en-US"/>
        </w:rPr>
        <w:t></w:t>
      </w:r>
      <w:r w:rsidRPr="005C7143">
        <w:rPr>
          <w:rFonts w:hint="eastAsia"/>
          <w:lang w:val="en-US"/>
        </w:rPr>
        <w:t>української</w:t>
      </w:r>
      <w:r w:rsidRPr="005C7143">
        <w:rPr>
          <w:lang w:val="en-US"/>
        </w:rPr>
        <w:t></w:t>
      </w:r>
      <w:r w:rsidRPr="005C7143">
        <w:rPr>
          <w:rFonts w:hint="eastAsia"/>
          <w:lang w:val="en-US"/>
        </w:rPr>
        <w:t>літератури</w:t>
      </w:r>
      <w:r w:rsidRPr="005C7143">
        <w:rPr>
          <w:lang w:val="en-US"/>
        </w:rPr>
        <w:t></w:t>
      </w:r>
      <w:r w:rsidRPr="005C7143">
        <w:rPr>
          <w:rFonts w:hint="eastAsia"/>
          <w:lang w:val="en-US"/>
        </w:rPr>
        <w:t>як</w:t>
      </w:r>
      <w:r w:rsidRPr="005C7143">
        <w:rPr>
          <w:lang w:val="en-US"/>
        </w:rPr>
        <w:t></w:t>
      </w:r>
      <w:r w:rsidRPr="005C7143">
        <w:rPr>
          <w:rFonts w:hint="eastAsia"/>
          <w:lang w:val="en-US"/>
        </w:rPr>
        <w:t>окремого</w:t>
      </w:r>
    </w:p>
    <w:p w:rsidR="005C7143" w:rsidRPr="005C7143" w:rsidRDefault="005C7143" w:rsidP="005C7143">
      <w:pPr>
        <w:rPr>
          <w:lang w:val="en-US"/>
        </w:rPr>
      </w:pPr>
      <w:r w:rsidRPr="005C7143">
        <w:rPr>
          <w:rFonts w:hint="eastAsia"/>
          <w:lang w:val="en-US"/>
        </w:rPr>
        <w:t>феномену</w:t>
      </w:r>
      <w:r w:rsidRPr="005C7143">
        <w:rPr>
          <w:lang w:val="en-US"/>
        </w:rPr>
        <w:t></w:t>
      </w:r>
      <w:r w:rsidRPr="005C7143">
        <w:rPr>
          <w:rFonts w:hint="eastAsia"/>
          <w:lang w:val="en-US"/>
        </w:rPr>
        <w:t>можна</w:t>
      </w:r>
      <w:r w:rsidRPr="005C7143">
        <w:rPr>
          <w:lang w:val="en-US"/>
        </w:rPr>
        <w:t></w:t>
      </w:r>
      <w:r w:rsidRPr="005C7143">
        <w:rPr>
          <w:rFonts w:hint="eastAsia"/>
          <w:lang w:val="en-US"/>
        </w:rPr>
        <w:t>говорити</w:t>
      </w:r>
      <w:r w:rsidRPr="005C7143">
        <w:rPr>
          <w:lang w:val="en-US"/>
        </w:rPr>
        <w:t></w:t>
      </w:r>
      <w:r w:rsidRPr="005C7143">
        <w:rPr>
          <w:rFonts w:hint="eastAsia"/>
          <w:lang w:val="en-US"/>
        </w:rPr>
        <w:t>із</w:t>
      </w:r>
      <w:r w:rsidRPr="005C7143">
        <w:rPr>
          <w:lang w:val="en-US"/>
        </w:rPr>
        <w:t></w:t>
      </w:r>
      <w:r w:rsidRPr="005C7143">
        <w:rPr>
          <w:rFonts w:hint="eastAsia"/>
          <w:lang w:val="en-US"/>
        </w:rPr>
        <w:t>певними</w:t>
      </w:r>
      <w:r w:rsidRPr="005C7143">
        <w:rPr>
          <w:lang w:val="en-US"/>
        </w:rPr>
        <w:t></w:t>
      </w:r>
      <w:r w:rsidRPr="005C7143">
        <w:rPr>
          <w:rFonts w:hint="eastAsia"/>
          <w:lang w:val="en-US"/>
        </w:rPr>
        <w:t>застереженнями</w:t>
      </w:r>
      <w:r w:rsidRPr="005C7143">
        <w:rPr>
          <w:lang w:val="en-US"/>
        </w:rPr>
        <w:t></w:t>
      </w:r>
      <w:r w:rsidRPr="005C7143">
        <w:rPr>
          <w:lang w:val="en-US"/>
        </w:rPr>
        <w:t></w:t>
      </w:r>
      <w:r w:rsidRPr="005C7143">
        <w:rPr>
          <w:rFonts w:hint="eastAsia"/>
          <w:lang w:val="en-US"/>
        </w:rPr>
        <w:t>більшість</w:t>
      </w:r>
      <w:r w:rsidRPr="005C7143">
        <w:rPr>
          <w:lang w:val="en-US"/>
        </w:rPr>
        <w:t></w:t>
      </w:r>
      <w:r w:rsidRPr="005C7143">
        <w:rPr>
          <w:rFonts w:hint="eastAsia"/>
          <w:lang w:val="en-US"/>
        </w:rPr>
        <w:t>перекладів</w:t>
      </w:r>
    </w:p>
    <w:p w:rsidR="005C7143" w:rsidRPr="005C7143" w:rsidRDefault="005C7143" w:rsidP="005C7143">
      <w:pPr>
        <w:rPr>
          <w:lang w:val="en-US"/>
        </w:rPr>
      </w:pPr>
      <w:r w:rsidRPr="005C7143">
        <w:rPr>
          <w:rFonts w:hint="eastAsia"/>
          <w:lang w:val="en-US"/>
        </w:rPr>
        <w:t>здійснювалися</w:t>
      </w:r>
      <w:r w:rsidRPr="005C7143">
        <w:rPr>
          <w:lang w:val="en-US"/>
        </w:rPr>
        <w:t></w:t>
      </w:r>
      <w:r w:rsidRPr="005C7143">
        <w:rPr>
          <w:rFonts w:hint="eastAsia"/>
          <w:lang w:val="en-US"/>
        </w:rPr>
        <w:t>за</w:t>
      </w:r>
      <w:r w:rsidRPr="005C7143">
        <w:rPr>
          <w:lang w:val="en-US"/>
        </w:rPr>
        <w:t></w:t>
      </w:r>
      <w:r w:rsidRPr="005C7143">
        <w:rPr>
          <w:rFonts w:hint="eastAsia"/>
          <w:lang w:val="en-US"/>
        </w:rPr>
        <w:t>посередництва</w:t>
      </w:r>
      <w:r w:rsidRPr="005C7143">
        <w:rPr>
          <w:lang w:val="en-US"/>
        </w:rPr>
        <w:t></w:t>
      </w:r>
      <w:r w:rsidRPr="005C7143">
        <w:rPr>
          <w:rFonts w:hint="eastAsia"/>
          <w:lang w:val="en-US"/>
        </w:rPr>
        <w:t>російської</w:t>
      </w:r>
      <w:r w:rsidRPr="005C7143">
        <w:rPr>
          <w:lang w:val="en-US"/>
        </w:rPr>
        <w:t></w:t>
      </w:r>
      <w:r w:rsidRPr="005C7143">
        <w:rPr>
          <w:rFonts w:hint="eastAsia"/>
          <w:lang w:val="en-US"/>
        </w:rPr>
        <w:t>мови</w:t>
      </w:r>
      <w:r w:rsidRPr="005C7143">
        <w:rPr>
          <w:lang w:val="en-US"/>
        </w:rPr>
        <w:t></w:t>
      </w:r>
      <w:r w:rsidRPr="005C7143">
        <w:rPr>
          <w:lang w:val="en-US"/>
        </w:rPr>
        <w:t></w:t>
      </w:r>
      <w:r w:rsidRPr="005C7143">
        <w:rPr>
          <w:rFonts w:hint="eastAsia"/>
          <w:lang w:val="en-US"/>
        </w:rPr>
        <w:t>що</w:t>
      </w:r>
      <w:r w:rsidRPr="005C7143">
        <w:rPr>
          <w:lang w:val="en-US"/>
        </w:rPr>
        <w:t></w:t>
      </w:r>
      <w:r w:rsidRPr="005C7143">
        <w:rPr>
          <w:rFonts w:hint="eastAsia"/>
          <w:lang w:val="en-US"/>
        </w:rPr>
        <w:t>позиціонувало</w:t>
      </w:r>
      <w:r w:rsidRPr="005C7143">
        <w:rPr>
          <w:lang w:val="en-US"/>
        </w:rPr>
        <w:t></w:t>
      </w:r>
      <w:r w:rsidRPr="005C7143">
        <w:rPr>
          <w:rFonts w:hint="eastAsia"/>
          <w:lang w:val="en-US"/>
        </w:rPr>
        <w:t>українську</w:t>
      </w:r>
    </w:p>
    <w:p w:rsidR="005C7143" w:rsidRPr="005C7143" w:rsidRDefault="005C7143" w:rsidP="005C7143">
      <w:pPr>
        <w:rPr>
          <w:lang w:val="en-US"/>
        </w:rPr>
      </w:pPr>
      <w:r w:rsidRPr="005C7143">
        <w:rPr>
          <w:rFonts w:hint="eastAsia"/>
          <w:lang w:val="en-US"/>
        </w:rPr>
        <w:t>літературу</w:t>
      </w:r>
      <w:r w:rsidRPr="005C7143">
        <w:rPr>
          <w:lang w:val="en-US"/>
        </w:rPr>
        <w:t></w:t>
      </w:r>
      <w:r w:rsidRPr="005C7143">
        <w:rPr>
          <w:rFonts w:hint="eastAsia"/>
          <w:lang w:val="en-US"/>
        </w:rPr>
        <w:t>як</w:t>
      </w:r>
      <w:r w:rsidRPr="005C7143">
        <w:rPr>
          <w:lang w:val="en-US"/>
        </w:rPr>
        <w:t></w:t>
      </w:r>
      <w:r w:rsidRPr="005C7143">
        <w:rPr>
          <w:rFonts w:hint="eastAsia"/>
          <w:lang w:val="en-US"/>
        </w:rPr>
        <w:t>частину</w:t>
      </w:r>
      <w:r w:rsidRPr="005C7143">
        <w:rPr>
          <w:lang w:val="en-US"/>
        </w:rPr>
        <w:t></w:t>
      </w:r>
      <w:r w:rsidRPr="005C7143">
        <w:rPr>
          <w:rFonts w:hint="eastAsia"/>
          <w:lang w:val="en-US"/>
        </w:rPr>
        <w:t>російськомовного</w:t>
      </w:r>
      <w:r w:rsidRPr="005C7143">
        <w:rPr>
          <w:lang w:val="en-US"/>
        </w:rPr>
        <w:t></w:t>
      </w:r>
      <w:r w:rsidRPr="005C7143">
        <w:rPr>
          <w:rFonts w:hint="eastAsia"/>
          <w:lang w:val="en-US"/>
        </w:rPr>
        <w:t>культурного</w:t>
      </w:r>
      <w:r w:rsidRPr="005C7143">
        <w:rPr>
          <w:lang w:val="en-US"/>
        </w:rPr>
        <w:t></w:t>
      </w:r>
      <w:r w:rsidRPr="005C7143">
        <w:rPr>
          <w:rFonts w:hint="eastAsia"/>
          <w:lang w:val="en-US"/>
        </w:rPr>
        <w:t>простору</w:t>
      </w:r>
      <w:r w:rsidRPr="005C7143">
        <w:rPr>
          <w:lang w:val="en-US"/>
        </w:rPr>
        <w:t></w:t>
      </w:r>
      <w:r w:rsidRPr="005C7143">
        <w:rPr>
          <w:rFonts w:hint="eastAsia"/>
          <w:lang w:val="en-US"/>
        </w:rPr>
        <w:t>та</w:t>
      </w:r>
      <w:r w:rsidRPr="005C7143">
        <w:rPr>
          <w:lang w:val="en-US"/>
        </w:rPr>
        <w:t></w:t>
      </w:r>
      <w:r w:rsidRPr="005C7143">
        <w:rPr>
          <w:rFonts w:hint="eastAsia"/>
          <w:lang w:val="en-US"/>
        </w:rPr>
        <w:t>становило</w:t>
      </w:r>
    </w:p>
    <w:p w:rsidR="005C7143" w:rsidRPr="005C7143" w:rsidRDefault="005C7143" w:rsidP="005C7143">
      <w:pPr>
        <w:rPr>
          <w:lang w:val="en-US"/>
        </w:rPr>
      </w:pPr>
      <w:r w:rsidRPr="005C7143">
        <w:rPr>
          <w:rFonts w:hint="eastAsia"/>
          <w:lang w:val="en-US"/>
        </w:rPr>
        <w:t>додатковий</w:t>
      </w:r>
      <w:r w:rsidRPr="005C7143">
        <w:rPr>
          <w:lang w:val="en-US"/>
        </w:rPr>
        <w:t></w:t>
      </w:r>
      <w:r w:rsidRPr="005C7143">
        <w:rPr>
          <w:rFonts w:hint="eastAsia"/>
          <w:lang w:val="en-US"/>
        </w:rPr>
        <w:t>різновид</w:t>
      </w:r>
      <w:r w:rsidRPr="005C7143">
        <w:rPr>
          <w:lang w:val="en-US"/>
        </w:rPr>
        <w:t></w:t>
      </w:r>
      <w:r w:rsidRPr="005C7143">
        <w:rPr>
          <w:rFonts w:hint="eastAsia"/>
          <w:lang w:val="en-US"/>
        </w:rPr>
        <w:t>цензури</w:t>
      </w:r>
      <w:r w:rsidRPr="005C7143">
        <w:rPr>
          <w:lang w:val="en-US"/>
        </w:rPr>
        <w:t></w:t>
      </w:r>
      <w:r w:rsidRPr="005C7143">
        <w:rPr>
          <w:lang w:val="en-US"/>
        </w:rPr>
        <w:t></w:t>
      </w:r>
      <w:r w:rsidRPr="005C7143">
        <w:rPr>
          <w:rFonts w:hint="eastAsia"/>
          <w:lang w:val="en-US"/>
        </w:rPr>
        <w:t>Маніпуляції</w:t>
      </w:r>
      <w:r w:rsidRPr="005C7143">
        <w:rPr>
          <w:lang w:val="en-US"/>
        </w:rPr>
        <w:t></w:t>
      </w:r>
      <w:r w:rsidRPr="005C7143">
        <w:rPr>
          <w:rFonts w:hint="eastAsia"/>
          <w:lang w:val="en-US"/>
        </w:rPr>
        <w:t>на</w:t>
      </w:r>
      <w:r w:rsidRPr="005C7143">
        <w:rPr>
          <w:lang w:val="en-US"/>
        </w:rPr>
        <w:t></w:t>
      </w:r>
      <w:r w:rsidRPr="005C7143">
        <w:rPr>
          <w:rFonts w:hint="eastAsia"/>
          <w:lang w:val="en-US"/>
        </w:rPr>
        <w:t>рівні</w:t>
      </w:r>
      <w:r w:rsidRPr="005C7143">
        <w:rPr>
          <w:lang w:val="en-US"/>
        </w:rPr>
        <w:t></w:t>
      </w:r>
      <w:r w:rsidRPr="005C7143">
        <w:rPr>
          <w:rFonts w:hint="eastAsia"/>
          <w:lang w:val="en-US"/>
        </w:rPr>
        <w:t>образів</w:t>
      </w:r>
      <w:r w:rsidRPr="005C7143">
        <w:rPr>
          <w:lang w:val="en-US"/>
        </w:rPr>
        <w:t></w:t>
      </w:r>
      <w:r w:rsidRPr="005C7143">
        <w:rPr>
          <w:lang w:val="en-US"/>
        </w:rPr>
        <w:t></w:t>
      </w:r>
      <w:r w:rsidRPr="005C7143">
        <w:rPr>
          <w:rFonts w:hint="eastAsia"/>
          <w:lang w:val="en-US"/>
        </w:rPr>
        <w:t>вилучення</w:t>
      </w:r>
      <w:r w:rsidRPr="005C7143">
        <w:rPr>
          <w:lang w:val="en-US"/>
        </w:rPr>
        <w:t></w:t>
      </w:r>
      <w:r w:rsidRPr="005C7143">
        <w:rPr>
          <w:rFonts w:hint="eastAsia"/>
          <w:lang w:val="en-US"/>
        </w:rPr>
        <w:t>та</w:t>
      </w:r>
    </w:p>
    <w:p w:rsidR="005C7143" w:rsidRPr="005C7143" w:rsidRDefault="005C7143" w:rsidP="005C7143">
      <w:pPr>
        <w:rPr>
          <w:lang w:val="en-US"/>
        </w:rPr>
      </w:pPr>
      <w:r w:rsidRPr="005C7143">
        <w:rPr>
          <w:rFonts w:hint="eastAsia"/>
          <w:lang w:val="en-US"/>
        </w:rPr>
        <w:t>нейтралізації</w:t>
      </w:r>
      <w:r w:rsidRPr="005C7143">
        <w:rPr>
          <w:lang w:val="en-US"/>
        </w:rPr>
        <w:t></w:t>
      </w:r>
      <w:r w:rsidRPr="005C7143">
        <w:rPr>
          <w:rFonts w:hint="eastAsia"/>
          <w:lang w:val="en-US"/>
        </w:rPr>
        <w:t>певних</w:t>
      </w:r>
      <w:r w:rsidRPr="005C7143">
        <w:rPr>
          <w:lang w:val="en-US"/>
        </w:rPr>
        <w:t></w:t>
      </w:r>
      <w:r w:rsidRPr="005C7143">
        <w:rPr>
          <w:rFonts w:hint="eastAsia"/>
          <w:lang w:val="en-US"/>
        </w:rPr>
        <w:t>одиниць</w:t>
      </w:r>
      <w:r w:rsidRPr="005C7143">
        <w:rPr>
          <w:lang w:val="en-US"/>
        </w:rPr>
        <w:t></w:t>
      </w:r>
      <w:r w:rsidRPr="005C7143">
        <w:rPr>
          <w:rFonts w:hint="eastAsia"/>
          <w:lang w:val="en-US"/>
        </w:rPr>
        <w:t>із</w:t>
      </w:r>
      <w:r w:rsidRPr="005C7143">
        <w:rPr>
          <w:lang w:val="en-US"/>
        </w:rPr>
        <w:t></w:t>
      </w:r>
      <w:r w:rsidRPr="005C7143">
        <w:rPr>
          <w:rFonts w:hint="eastAsia"/>
          <w:lang w:val="en-US"/>
        </w:rPr>
        <w:t>культурною</w:t>
      </w:r>
      <w:r w:rsidRPr="005C7143">
        <w:rPr>
          <w:lang w:val="en-US"/>
        </w:rPr>
        <w:t></w:t>
      </w:r>
      <w:r w:rsidRPr="005C7143">
        <w:rPr>
          <w:rFonts w:hint="eastAsia"/>
          <w:lang w:val="en-US"/>
        </w:rPr>
        <w:t>специфікою</w:t>
      </w:r>
      <w:r w:rsidRPr="005C7143">
        <w:rPr>
          <w:lang w:val="en-US"/>
        </w:rPr>
        <w:t></w:t>
      </w:r>
      <w:r w:rsidRPr="005C7143">
        <w:rPr>
          <w:lang w:val="en-US"/>
        </w:rPr>
        <w:t></w:t>
      </w:r>
      <w:r w:rsidRPr="005C7143">
        <w:rPr>
          <w:rFonts w:hint="eastAsia"/>
          <w:lang w:val="en-US"/>
        </w:rPr>
        <w:t>інструменталізація</w:t>
      </w:r>
      <w:r w:rsidRPr="005C7143">
        <w:rPr>
          <w:lang w:val="en-US"/>
        </w:rPr>
        <w:t></w:t>
      </w:r>
      <w:r w:rsidRPr="005C7143">
        <w:rPr>
          <w:rFonts w:hint="eastAsia"/>
          <w:lang w:val="en-US"/>
        </w:rPr>
        <w:t>текстів</w:t>
      </w:r>
    </w:p>
    <w:p w:rsidR="005C7143" w:rsidRPr="005C7143" w:rsidRDefault="005C7143" w:rsidP="005C7143">
      <w:pPr>
        <w:rPr>
          <w:lang w:val="en-US"/>
        </w:rPr>
      </w:pPr>
      <w:r w:rsidRPr="005C7143">
        <w:rPr>
          <w:rFonts w:hint="eastAsia"/>
          <w:lang w:val="en-US"/>
        </w:rPr>
        <w:t>у</w:t>
      </w:r>
      <w:r w:rsidRPr="005C7143">
        <w:rPr>
          <w:lang w:val="en-US"/>
        </w:rPr>
        <w:t></w:t>
      </w:r>
      <w:r w:rsidRPr="005C7143">
        <w:rPr>
          <w:rFonts w:hint="eastAsia"/>
          <w:lang w:val="en-US"/>
        </w:rPr>
        <w:t>антологіях</w:t>
      </w:r>
      <w:r w:rsidRPr="005C7143">
        <w:rPr>
          <w:lang w:val="en-US"/>
        </w:rPr>
        <w:t></w:t>
      </w:r>
      <w:r w:rsidRPr="005C7143">
        <w:rPr>
          <w:lang w:val="en-US"/>
        </w:rPr>
        <w:t></w:t>
      </w:r>
      <w:r w:rsidRPr="005C7143">
        <w:rPr>
          <w:rFonts w:hint="eastAsia"/>
          <w:lang w:val="en-US"/>
        </w:rPr>
        <w:t>супровід</w:t>
      </w:r>
      <w:r w:rsidRPr="005C7143">
        <w:rPr>
          <w:lang w:val="en-US"/>
        </w:rPr>
        <w:t></w:t>
      </w:r>
      <w:r w:rsidRPr="005C7143">
        <w:rPr>
          <w:rFonts w:hint="eastAsia"/>
          <w:lang w:val="en-US"/>
        </w:rPr>
        <w:t>перекладів</w:t>
      </w:r>
      <w:r w:rsidRPr="005C7143">
        <w:rPr>
          <w:lang w:val="en-US"/>
        </w:rPr>
        <w:t></w:t>
      </w:r>
      <w:r w:rsidRPr="005C7143">
        <w:rPr>
          <w:rFonts w:hint="eastAsia"/>
          <w:lang w:val="en-US"/>
        </w:rPr>
        <w:t>ідеологічно</w:t>
      </w:r>
      <w:r w:rsidRPr="005C7143">
        <w:rPr>
          <w:lang w:val="en-US"/>
        </w:rPr>
        <w:t></w:t>
      </w:r>
      <w:r w:rsidRPr="005C7143">
        <w:rPr>
          <w:rFonts w:hint="eastAsia"/>
          <w:lang w:val="en-US"/>
        </w:rPr>
        <w:t>загостреними</w:t>
      </w:r>
      <w:r w:rsidRPr="005C7143">
        <w:rPr>
          <w:lang w:val="en-US"/>
        </w:rPr>
        <w:t></w:t>
      </w:r>
      <w:r w:rsidRPr="005C7143">
        <w:rPr>
          <w:rFonts w:hint="eastAsia"/>
          <w:lang w:val="en-US"/>
        </w:rPr>
        <w:t>коментарями</w:t>
      </w:r>
    </w:p>
    <w:p w:rsidR="005C7143" w:rsidRPr="005C7143" w:rsidRDefault="005C7143" w:rsidP="005C7143">
      <w:pPr>
        <w:rPr>
          <w:lang w:val="en-US"/>
        </w:rPr>
      </w:pPr>
      <w:r w:rsidRPr="005C7143">
        <w:rPr>
          <w:rFonts w:hint="eastAsia"/>
          <w:lang w:val="en-US"/>
        </w:rPr>
        <w:t>спотворювали</w:t>
      </w:r>
      <w:r w:rsidRPr="005C7143">
        <w:rPr>
          <w:lang w:val="en-US"/>
        </w:rPr>
        <w:t></w:t>
      </w:r>
      <w:r w:rsidRPr="005C7143">
        <w:rPr>
          <w:rFonts w:hint="eastAsia"/>
          <w:lang w:val="en-US"/>
        </w:rPr>
        <w:t>образ</w:t>
      </w:r>
      <w:r w:rsidRPr="005C7143">
        <w:rPr>
          <w:lang w:val="en-US"/>
        </w:rPr>
        <w:t></w:t>
      </w:r>
      <w:r w:rsidRPr="005C7143">
        <w:rPr>
          <w:rFonts w:hint="eastAsia"/>
          <w:lang w:val="en-US"/>
        </w:rPr>
        <w:t>української</w:t>
      </w:r>
      <w:r w:rsidRPr="005C7143">
        <w:rPr>
          <w:lang w:val="en-US"/>
        </w:rPr>
        <w:t></w:t>
      </w:r>
      <w:r w:rsidRPr="005C7143">
        <w:rPr>
          <w:rFonts w:hint="eastAsia"/>
          <w:lang w:val="en-US"/>
        </w:rPr>
        <w:t>літератури</w:t>
      </w:r>
      <w:r w:rsidRPr="005C7143">
        <w:rPr>
          <w:lang w:val="en-US"/>
        </w:rPr>
        <w:t></w:t>
      </w:r>
      <w:r w:rsidRPr="005C7143">
        <w:rPr>
          <w:lang w:val="en-US"/>
        </w:rPr>
        <w:t></w:t>
      </w:r>
      <w:r w:rsidRPr="005C7143">
        <w:rPr>
          <w:rFonts w:hint="eastAsia"/>
          <w:lang w:val="en-US"/>
        </w:rPr>
        <w:t>Тільки</w:t>
      </w:r>
      <w:r w:rsidRPr="005C7143">
        <w:rPr>
          <w:lang w:val="en-US"/>
        </w:rPr>
        <w:t></w:t>
      </w:r>
      <w:r w:rsidRPr="005C7143">
        <w:rPr>
          <w:rFonts w:hint="eastAsia"/>
          <w:lang w:val="en-US"/>
        </w:rPr>
        <w:t>одиниці</w:t>
      </w:r>
      <w:r w:rsidRPr="005C7143">
        <w:rPr>
          <w:lang w:val="en-US"/>
        </w:rPr>
        <w:t></w:t>
      </w:r>
      <w:r w:rsidRPr="005C7143">
        <w:rPr>
          <w:rFonts w:hint="eastAsia"/>
          <w:lang w:val="en-US"/>
        </w:rPr>
        <w:t>з</w:t>
      </w:r>
      <w:r w:rsidRPr="005C7143">
        <w:rPr>
          <w:lang w:val="en-US"/>
        </w:rPr>
        <w:t></w:t>
      </w:r>
      <w:r w:rsidRPr="005C7143">
        <w:rPr>
          <w:rFonts w:hint="eastAsia"/>
          <w:lang w:val="en-US"/>
        </w:rPr>
        <w:t>понад</w:t>
      </w:r>
      <w:r w:rsidRPr="005C7143">
        <w:rPr>
          <w:lang w:val="en-US"/>
        </w:rPr>
        <w:t></w:t>
      </w:r>
      <w:r w:rsidRPr="005C7143">
        <w:rPr>
          <w:lang w:val="en-US"/>
        </w:rPr>
        <w:t></w:t>
      </w:r>
      <w:r w:rsidRPr="005C7143">
        <w:rPr>
          <w:lang w:val="en-US"/>
        </w:rPr>
        <w:t></w:t>
      </w:r>
      <w:r w:rsidRPr="005C7143">
        <w:rPr>
          <w:lang w:val="en-US"/>
        </w:rPr>
        <w:t></w:t>
      </w:r>
      <w:r w:rsidRPr="005C7143">
        <w:rPr>
          <w:rFonts w:hint="eastAsia"/>
          <w:lang w:val="en-US"/>
        </w:rPr>
        <w:t>перекладачів</w:t>
      </w:r>
    </w:p>
    <w:p w:rsidR="005C7143" w:rsidRPr="005C7143" w:rsidRDefault="005C7143" w:rsidP="005C7143">
      <w:pPr>
        <w:rPr>
          <w:lang w:val="en-US"/>
        </w:rPr>
      </w:pPr>
      <w:r w:rsidRPr="005C7143">
        <w:rPr>
          <w:rFonts w:hint="eastAsia"/>
          <w:lang w:val="en-US"/>
        </w:rPr>
        <w:t>НДР</w:t>
      </w:r>
      <w:r w:rsidRPr="005C7143">
        <w:rPr>
          <w:lang w:val="en-US"/>
        </w:rPr>
        <w:t></w:t>
      </w:r>
      <w:r w:rsidRPr="005C7143">
        <w:rPr>
          <w:rFonts w:hint="eastAsia"/>
          <w:lang w:val="en-US"/>
        </w:rPr>
        <w:t>працювали</w:t>
      </w:r>
      <w:r w:rsidRPr="005C7143">
        <w:rPr>
          <w:lang w:val="en-US"/>
        </w:rPr>
        <w:t></w:t>
      </w:r>
      <w:r w:rsidRPr="005C7143">
        <w:rPr>
          <w:rFonts w:hint="eastAsia"/>
          <w:lang w:val="en-US"/>
        </w:rPr>
        <w:t>з</w:t>
      </w:r>
      <w:r w:rsidRPr="005C7143">
        <w:rPr>
          <w:lang w:val="en-US"/>
        </w:rPr>
        <w:t></w:t>
      </w:r>
      <w:r w:rsidRPr="005C7143">
        <w:rPr>
          <w:rFonts w:hint="eastAsia"/>
          <w:lang w:val="en-US"/>
        </w:rPr>
        <w:t>мовою</w:t>
      </w:r>
      <w:r w:rsidRPr="005C7143">
        <w:rPr>
          <w:lang w:val="en-US"/>
        </w:rPr>
        <w:t></w:t>
      </w:r>
      <w:r w:rsidRPr="005C7143">
        <w:rPr>
          <w:rFonts w:hint="eastAsia"/>
          <w:lang w:val="en-US"/>
        </w:rPr>
        <w:t>оригіналу</w:t>
      </w:r>
      <w:r w:rsidRPr="005C7143">
        <w:rPr>
          <w:lang w:val="en-US"/>
        </w:rPr>
        <w:t></w:t>
      </w:r>
      <w:r w:rsidRPr="005C7143">
        <w:rPr>
          <w:lang w:val="en-US"/>
        </w:rPr>
        <w:t></w:t>
      </w:r>
      <w:r w:rsidRPr="005C7143">
        <w:rPr>
          <w:rFonts w:hint="eastAsia"/>
          <w:lang w:val="en-US"/>
        </w:rPr>
        <w:t>уважно</w:t>
      </w:r>
      <w:r w:rsidRPr="005C7143">
        <w:rPr>
          <w:lang w:val="en-US"/>
        </w:rPr>
        <w:t></w:t>
      </w:r>
      <w:r w:rsidRPr="005C7143">
        <w:rPr>
          <w:rFonts w:hint="eastAsia"/>
          <w:lang w:val="en-US"/>
        </w:rPr>
        <w:t>ставилися</w:t>
      </w:r>
      <w:r w:rsidRPr="005C7143">
        <w:rPr>
          <w:lang w:val="en-US"/>
        </w:rPr>
        <w:t></w:t>
      </w:r>
      <w:r w:rsidRPr="005C7143">
        <w:rPr>
          <w:rFonts w:hint="eastAsia"/>
          <w:lang w:val="en-US"/>
        </w:rPr>
        <w:t>до</w:t>
      </w:r>
      <w:r w:rsidRPr="005C7143">
        <w:rPr>
          <w:lang w:val="en-US"/>
        </w:rPr>
        <w:t></w:t>
      </w:r>
      <w:r w:rsidRPr="005C7143">
        <w:rPr>
          <w:rFonts w:hint="eastAsia"/>
          <w:lang w:val="en-US"/>
        </w:rPr>
        <w:t>мовної</w:t>
      </w:r>
      <w:r w:rsidRPr="005C7143">
        <w:rPr>
          <w:lang w:val="en-US"/>
        </w:rPr>
        <w:t></w:t>
      </w:r>
      <w:r w:rsidRPr="005C7143">
        <w:rPr>
          <w:rFonts w:hint="eastAsia"/>
          <w:lang w:val="en-US"/>
        </w:rPr>
        <w:t>матерії</w:t>
      </w:r>
      <w:r w:rsidRPr="005C7143">
        <w:rPr>
          <w:lang w:val="en-US"/>
        </w:rPr>
        <w:t></w:t>
      </w:r>
      <w:r w:rsidRPr="005C7143">
        <w:rPr>
          <w:rFonts w:hint="eastAsia"/>
          <w:lang w:val="en-US"/>
        </w:rPr>
        <w:t>і</w:t>
      </w:r>
      <w:r w:rsidRPr="005C7143">
        <w:rPr>
          <w:lang w:val="en-US"/>
        </w:rPr>
        <w:t></w:t>
      </w:r>
      <w:r w:rsidRPr="005C7143">
        <w:rPr>
          <w:rFonts w:hint="eastAsia"/>
          <w:lang w:val="en-US"/>
        </w:rPr>
        <w:t>володіли</w:t>
      </w:r>
    </w:p>
    <w:p w:rsidR="005C7143" w:rsidRPr="005C7143" w:rsidRDefault="005C7143" w:rsidP="005C7143">
      <w:pPr>
        <w:rPr>
          <w:lang w:val="en-US"/>
        </w:rPr>
      </w:pPr>
      <w:r w:rsidRPr="005C7143">
        <w:rPr>
          <w:rFonts w:hint="eastAsia"/>
          <w:lang w:val="en-US"/>
        </w:rPr>
        <w:t>необхідними</w:t>
      </w:r>
      <w:r w:rsidRPr="005C7143">
        <w:rPr>
          <w:lang w:val="en-US"/>
        </w:rPr>
        <w:t></w:t>
      </w:r>
      <w:r w:rsidRPr="005C7143">
        <w:rPr>
          <w:rFonts w:hint="eastAsia"/>
          <w:lang w:val="en-US"/>
        </w:rPr>
        <w:t>міжкультурними</w:t>
      </w:r>
      <w:r w:rsidRPr="005C7143">
        <w:rPr>
          <w:lang w:val="en-US"/>
        </w:rPr>
        <w:t></w:t>
      </w:r>
      <w:r w:rsidRPr="005C7143">
        <w:rPr>
          <w:rFonts w:hint="eastAsia"/>
          <w:lang w:val="en-US"/>
        </w:rPr>
        <w:t>компетенціями</w:t>
      </w:r>
      <w:r w:rsidRPr="005C7143">
        <w:rPr>
          <w:lang w:val="en-US"/>
        </w:rPr>
        <w:t></w:t>
      </w:r>
      <w:r w:rsidRPr="005C7143">
        <w:rPr>
          <w:lang w:val="en-US"/>
        </w:rPr>
        <w:t></w:t>
      </w:r>
      <w:r w:rsidRPr="005C7143">
        <w:rPr>
          <w:rFonts w:hint="eastAsia"/>
          <w:lang w:val="en-US"/>
        </w:rPr>
        <w:t>Л</w:t>
      </w:r>
      <w:r w:rsidRPr="005C7143">
        <w:rPr>
          <w:lang w:val="en-US"/>
        </w:rPr>
        <w:t></w:t>
      </w:r>
      <w:r w:rsidRPr="005C7143">
        <w:rPr>
          <w:lang w:val="en-US"/>
        </w:rPr>
        <w:t></w:t>
      </w:r>
      <w:r w:rsidRPr="005C7143">
        <w:rPr>
          <w:rFonts w:hint="eastAsia"/>
          <w:lang w:val="en-US"/>
        </w:rPr>
        <w:t>Робіне</w:t>
      </w:r>
      <w:r w:rsidRPr="005C7143">
        <w:rPr>
          <w:lang w:val="en-US"/>
        </w:rPr>
        <w:t></w:t>
      </w:r>
      <w:r w:rsidRPr="005C7143">
        <w:rPr>
          <w:lang w:val="en-US"/>
        </w:rPr>
        <w:t></w:t>
      </w:r>
      <w:r w:rsidRPr="005C7143">
        <w:rPr>
          <w:rFonts w:hint="eastAsia"/>
          <w:lang w:val="en-US"/>
        </w:rPr>
        <w:t>подружжя</w:t>
      </w:r>
      <w:r w:rsidRPr="005C7143">
        <w:rPr>
          <w:lang w:val="en-US"/>
        </w:rPr>
        <w:t></w:t>
      </w:r>
      <w:r w:rsidRPr="005C7143">
        <w:rPr>
          <w:rFonts w:hint="eastAsia"/>
          <w:lang w:val="en-US"/>
        </w:rPr>
        <w:t>Штайнів</w:t>
      </w:r>
      <w:r w:rsidRPr="005C7143">
        <w:rPr>
          <w:lang w:val="en-US"/>
        </w:rPr>
        <w:t></w:t>
      </w:r>
      <w:r w:rsidRPr="005C7143">
        <w:rPr>
          <w:rFonts w:hint="eastAsia"/>
          <w:lang w:val="en-US"/>
        </w:rPr>
        <w:t>і</w:t>
      </w:r>
    </w:p>
    <w:p w:rsidR="005C7143" w:rsidRPr="005C7143" w:rsidRDefault="005C7143" w:rsidP="005C7143">
      <w:pPr>
        <w:rPr>
          <w:lang w:val="en-US"/>
        </w:rPr>
      </w:pPr>
      <w:r w:rsidRPr="005C7143">
        <w:rPr>
          <w:rFonts w:hint="eastAsia"/>
          <w:lang w:val="en-US"/>
        </w:rPr>
        <w:t>подружжя</w:t>
      </w:r>
      <w:r w:rsidRPr="005C7143">
        <w:rPr>
          <w:lang w:val="en-US"/>
        </w:rPr>
        <w:t></w:t>
      </w:r>
      <w:r w:rsidRPr="005C7143">
        <w:rPr>
          <w:rFonts w:hint="eastAsia"/>
          <w:lang w:val="en-US"/>
        </w:rPr>
        <w:t>Коліньків</w:t>
      </w:r>
      <w:r w:rsidRPr="005C7143">
        <w:rPr>
          <w:lang w:val="en-US"/>
        </w:rPr>
        <w:t></w:t>
      </w:r>
      <w:r w:rsidRPr="005C7143">
        <w:rPr>
          <w:lang w:val="en-US"/>
        </w:rPr>
        <w:t></w:t>
      </w:r>
      <w:r w:rsidRPr="005C7143">
        <w:rPr>
          <w:lang w:val="en-US"/>
        </w:rPr>
        <w:t></w:t>
      </w:r>
      <w:r w:rsidRPr="005C7143">
        <w:rPr>
          <w:rFonts w:hint="eastAsia"/>
          <w:lang w:val="en-US"/>
        </w:rPr>
        <w:t>але</w:t>
      </w:r>
      <w:r w:rsidRPr="005C7143">
        <w:rPr>
          <w:lang w:val="en-US"/>
        </w:rPr>
        <w:t></w:t>
      </w:r>
      <w:r w:rsidRPr="005C7143">
        <w:rPr>
          <w:rFonts w:hint="eastAsia"/>
          <w:lang w:val="en-US"/>
        </w:rPr>
        <w:t>й</w:t>
      </w:r>
      <w:r w:rsidRPr="005C7143">
        <w:rPr>
          <w:lang w:val="en-US"/>
        </w:rPr>
        <w:t></w:t>
      </w:r>
      <w:r w:rsidRPr="005C7143">
        <w:rPr>
          <w:rFonts w:hint="eastAsia"/>
          <w:lang w:val="en-US"/>
        </w:rPr>
        <w:t>у</w:t>
      </w:r>
      <w:r w:rsidRPr="005C7143">
        <w:rPr>
          <w:lang w:val="en-US"/>
        </w:rPr>
        <w:t></w:t>
      </w:r>
      <w:r w:rsidRPr="005C7143">
        <w:rPr>
          <w:rFonts w:hint="eastAsia"/>
          <w:lang w:val="en-US"/>
        </w:rPr>
        <w:t>цих</w:t>
      </w:r>
      <w:r w:rsidRPr="005C7143">
        <w:rPr>
          <w:lang w:val="en-US"/>
        </w:rPr>
        <w:t></w:t>
      </w:r>
      <w:r w:rsidRPr="005C7143">
        <w:rPr>
          <w:rFonts w:hint="eastAsia"/>
          <w:lang w:val="en-US"/>
        </w:rPr>
        <w:t>перекладачів</w:t>
      </w:r>
      <w:r w:rsidRPr="005C7143">
        <w:rPr>
          <w:lang w:val="en-US"/>
        </w:rPr>
        <w:t></w:t>
      </w:r>
      <w:r w:rsidRPr="005C7143">
        <w:rPr>
          <w:rFonts w:hint="eastAsia"/>
          <w:lang w:val="en-US"/>
        </w:rPr>
        <w:t>траплялися</w:t>
      </w:r>
      <w:r w:rsidRPr="005C7143">
        <w:rPr>
          <w:lang w:val="en-US"/>
        </w:rPr>
        <w:t></w:t>
      </w:r>
      <w:r w:rsidRPr="005C7143">
        <w:rPr>
          <w:rFonts w:hint="eastAsia"/>
          <w:lang w:val="en-US"/>
        </w:rPr>
        <w:t>випадки</w:t>
      </w:r>
      <w:r w:rsidRPr="005C7143">
        <w:rPr>
          <w:lang w:val="en-US"/>
        </w:rPr>
        <w:t></w:t>
      </w:r>
      <w:r w:rsidRPr="005C7143">
        <w:rPr>
          <w:rFonts w:hint="eastAsia"/>
          <w:lang w:val="en-US"/>
        </w:rPr>
        <w:t>неврахування</w:t>
      </w:r>
    </w:p>
    <w:p w:rsidR="005C7143" w:rsidRPr="005C7143" w:rsidRDefault="005C7143" w:rsidP="005C7143">
      <w:pPr>
        <w:rPr>
          <w:lang w:val="en-US"/>
        </w:rPr>
      </w:pPr>
      <w:r w:rsidRPr="005C7143">
        <w:rPr>
          <w:rFonts w:hint="eastAsia"/>
          <w:lang w:val="en-US"/>
        </w:rPr>
        <w:t>цілісністю</w:t>
      </w:r>
      <w:r w:rsidRPr="005C7143">
        <w:rPr>
          <w:lang w:val="en-US"/>
        </w:rPr>
        <w:t></w:t>
      </w:r>
      <w:r w:rsidRPr="005C7143">
        <w:rPr>
          <w:rFonts w:hint="eastAsia"/>
          <w:lang w:val="en-US"/>
        </w:rPr>
        <w:t>тексту</w:t>
      </w:r>
      <w:r w:rsidRPr="005C7143">
        <w:rPr>
          <w:lang w:val="en-US"/>
        </w:rPr>
        <w:t></w:t>
      </w:r>
      <w:r w:rsidRPr="005C7143">
        <w:rPr>
          <w:rFonts w:hint="eastAsia"/>
          <w:lang w:val="en-US"/>
        </w:rPr>
        <w:t>як</w:t>
      </w:r>
      <w:r w:rsidRPr="005C7143">
        <w:rPr>
          <w:lang w:val="en-US"/>
        </w:rPr>
        <w:t></w:t>
      </w:r>
      <w:r w:rsidRPr="005C7143">
        <w:rPr>
          <w:rFonts w:hint="eastAsia"/>
          <w:lang w:val="en-US"/>
        </w:rPr>
        <w:t>художнього</w:t>
      </w:r>
      <w:r w:rsidRPr="005C7143">
        <w:rPr>
          <w:lang w:val="en-US"/>
        </w:rPr>
        <w:t></w:t>
      </w:r>
      <w:r w:rsidRPr="005C7143">
        <w:rPr>
          <w:rFonts w:hint="eastAsia"/>
          <w:lang w:val="en-US"/>
        </w:rPr>
        <w:t>феномену</w:t>
      </w:r>
      <w:r w:rsidRPr="005C7143">
        <w:rPr>
          <w:lang w:val="en-US"/>
        </w:rPr>
        <w:t></w:t>
      </w:r>
      <w:r w:rsidRPr="005C7143">
        <w:rPr>
          <w:lang w:val="en-US"/>
        </w:rPr>
        <w:t></w:t>
      </w:r>
      <w:r w:rsidRPr="005C7143">
        <w:rPr>
          <w:rFonts w:hint="eastAsia"/>
          <w:lang w:val="en-US"/>
        </w:rPr>
        <w:t>У</w:t>
      </w:r>
      <w:r w:rsidRPr="005C7143">
        <w:rPr>
          <w:lang w:val="en-US"/>
        </w:rPr>
        <w:t></w:t>
      </w:r>
      <w:r w:rsidRPr="005C7143">
        <w:rPr>
          <w:rFonts w:hint="eastAsia"/>
          <w:lang w:val="en-US"/>
        </w:rPr>
        <w:t>той</w:t>
      </w:r>
      <w:r w:rsidRPr="005C7143">
        <w:rPr>
          <w:lang w:val="en-US"/>
        </w:rPr>
        <w:t></w:t>
      </w:r>
      <w:r w:rsidRPr="005C7143">
        <w:rPr>
          <w:rFonts w:hint="eastAsia"/>
          <w:lang w:val="en-US"/>
        </w:rPr>
        <w:t>же</w:t>
      </w:r>
      <w:r w:rsidRPr="005C7143">
        <w:rPr>
          <w:lang w:val="en-US"/>
        </w:rPr>
        <w:t></w:t>
      </w:r>
      <w:r w:rsidRPr="005C7143">
        <w:rPr>
          <w:rFonts w:hint="eastAsia"/>
          <w:lang w:val="en-US"/>
        </w:rPr>
        <w:t>час</w:t>
      </w:r>
      <w:r w:rsidRPr="005C7143">
        <w:rPr>
          <w:lang w:val="en-US"/>
        </w:rPr>
        <w:t></w:t>
      </w:r>
      <w:r w:rsidRPr="005C7143">
        <w:rPr>
          <w:rFonts w:hint="eastAsia"/>
          <w:lang w:val="en-US"/>
        </w:rPr>
        <w:t>у</w:t>
      </w:r>
      <w:r w:rsidRPr="005C7143">
        <w:rPr>
          <w:lang w:val="en-US"/>
        </w:rPr>
        <w:t></w:t>
      </w:r>
      <w:r w:rsidRPr="005C7143">
        <w:rPr>
          <w:rFonts w:hint="eastAsia"/>
          <w:lang w:val="en-US"/>
        </w:rPr>
        <w:t>ФРН</w:t>
      </w:r>
      <w:r w:rsidRPr="005C7143">
        <w:rPr>
          <w:lang w:val="en-US"/>
        </w:rPr>
        <w:t></w:t>
      </w:r>
      <w:r w:rsidRPr="005C7143">
        <w:rPr>
          <w:rFonts w:hint="eastAsia"/>
          <w:lang w:val="en-US"/>
        </w:rPr>
        <w:t>художній</w:t>
      </w:r>
      <w:r w:rsidRPr="005C7143">
        <w:rPr>
          <w:lang w:val="en-US"/>
        </w:rPr>
        <w:t></w:t>
      </w:r>
      <w:r w:rsidRPr="005C7143">
        <w:rPr>
          <w:rFonts w:hint="eastAsia"/>
          <w:lang w:val="en-US"/>
        </w:rPr>
        <w:t>переклад</w:t>
      </w:r>
    </w:p>
    <w:p w:rsidR="005C7143" w:rsidRPr="005C7143" w:rsidRDefault="005C7143" w:rsidP="005C7143">
      <w:pPr>
        <w:rPr>
          <w:lang w:val="en-US"/>
        </w:rPr>
      </w:pPr>
      <w:r w:rsidRPr="005C7143">
        <w:rPr>
          <w:rFonts w:hint="eastAsia"/>
          <w:lang w:val="en-US"/>
        </w:rPr>
        <w:t>з</w:t>
      </w:r>
      <w:r w:rsidRPr="005C7143">
        <w:rPr>
          <w:lang w:val="en-US"/>
        </w:rPr>
        <w:t></w:t>
      </w:r>
      <w:r w:rsidRPr="005C7143">
        <w:rPr>
          <w:rFonts w:hint="eastAsia"/>
          <w:lang w:val="en-US"/>
        </w:rPr>
        <w:t>української</w:t>
      </w:r>
      <w:r w:rsidRPr="005C7143">
        <w:rPr>
          <w:lang w:val="en-US"/>
        </w:rPr>
        <w:t></w:t>
      </w:r>
      <w:r w:rsidRPr="005C7143">
        <w:rPr>
          <w:rFonts w:hint="eastAsia"/>
          <w:lang w:val="en-US"/>
        </w:rPr>
        <w:t>забезпечувала</w:t>
      </w:r>
      <w:r w:rsidRPr="005C7143">
        <w:rPr>
          <w:lang w:val="en-US"/>
        </w:rPr>
        <w:t></w:t>
      </w:r>
      <w:r w:rsidRPr="005C7143">
        <w:rPr>
          <w:rFonts w:hint="eastAsia"/>
          <w:lang w:val="en-US"/>
        </w:rPr>
        <w:t>від</w:t>
      </w:r>
      <w:r w:rsidRPr="005C7143">
        <w:rPr>
          <w:lang w:val="en-US"/>
        </w:rPr>
        <w:t></w:t>
      </w:r>
      <w:r w:rsidRPr="005C7143">
        <w:rPr>
          <w:lang w:val="en-US"/>
        </w:rPr>
        <w:t></w:t>
      </w:r>
      <w:r w:rsidRPr="005C7143">
        <w:rPr>
          <w:lang w:val="en-US"/>
        </w:rPr>
        <w:t></w:t>
      </w:r>
      <w:r w:rsidRPr="005C7143">
        <w:rPr>
          <w:lang w:val="en-US"/>
        </w:rPr>
        <w:t></w:t>
      </w:r>
      <w:r w:rsidRPr="005C7143">
        <w:rPr>
          <w:rFonts w:hint="eastAsia"/>
          <w:lang w:val="en-US"/>
        </w:rPr>
        <w:t>х</w:t>
      </w:r>
      <w:r w:rsidRPr="005C7143">
        <w:rPr>
          <w:lang w:val="en-US"/>
        </w:rPr>
        <w:t></w:t>
      </w:r>
      <w:r w:rsidRPr="005C7143">
        <w:rPr>
          <w:rFonts w:hint="eastAsia"/>
          <w:lang w:val="en-US"/>
        </w:rPr>
        <w:t>до</w:t>
      </w:r>
      <w:r w:rsidRPr="005C7143">
        <w:rPr>
          <w:lang w:val="en-US"/>
        </w:rPr>
        <w:t></w:t>
      </w:r>
      <w:r w:rsidRPr="005C7143">
        <w:rPr>
          <w:lang w:val="en-US"/>
        </w:rPr>
        <w:t></w:t>
      </w:r>
      <w:r w:rsidRPr="005C7143">
        <w:rPr>
          <w:lang w:val="en-US"/>
        </w:rPr>
        <w:t></w:t>
      </w:r>
      <w:r w:rsidRPr="005C7143">
        <w:rPr>
          <w:lang w:val="en-US"/>
        </w:rPr>
        <w:t></w:t>
      </w:r>
      <w:r w:rsidRPr="005C7143">
        <w:rPr>
          <w:rFonts w:hint="eastAsia"/>
          <w:lang w:val="en-US"/>
        </w:rPr>
        <w:t>х</w:t>
      </w:r>
      <w:r w:rsidRPr="005C7143">
        <w:rPr>
          <w:lang w:val="en-US"/>
        </w:rPr>
        <w:t></w:t>
      </w:r>
      <w:r w:rsidRPr="005C7143">
        <w:rPr>
          <w:rFonts w:hint="eastAsia"/>
          <w:lang w:val="en-US"/>
        </w:rPr>
        <w:t>рр</w:t>
      </w:r>
      <w:r w:rsidRPr="005C7143">
        <w:rPr>
          <w:lang w:val="en-US"/>
        </w:rPr>
        <w:t></w:t>
      </w:r>
      <w:r w:rsidRPr="005C7143">
        <w:rPr>
          <w:lang w:val="en-US"/>
        </w:rPr>
        <w:t></w:t>
      </w:r>
      <w:r w:rsidRPr="005C7143">
        <w:rPr>
          <w:rFonts w:hint="eastAsia"/>
          <w:lang w:val="en-US"/>
        </w:rPr>
        <w:t>фактично</w:t>
      </w:r>
      <w:r w:rsidRPr="005C7143">
        <w:rPr>
          <w:lang w:val="en-US"/>
        </w:rPr>
        <w:t></w:t>
      </w:r>
      <w:r w:rsidRPr="005C7143">
        <w:rPr>
          <w:rFonts w:hint="eastAsia"/>
          <w:lang w:val="en-US"/>
        </w:rPr>
        <w:t>єдина</w:t>
      </w:r>
      <w:r w:rsidRPr="005C7143">
        <w:rPr>
          <w:lang w:val="en-US"/>
        </w:rPr>
        <w:t></w:t>
      </w:r>
      <w:r w:rsidRPr="005C7143">
        <w:rPr>
          <w:rFonts w:hint="eastAsia"/>
          <w:lang w:val="en-US"/>
        </w:rPr>
        <w:t>перекладачка</w:t>
      </w:r>
      <w:r w:rsidRPr="005C7143">
        <w:rPr>
          <w:lang w:val="en-US"/>
        </w:rPr>
        <w:t>−</w:t>
      </w:r>
      <w:r w:rsidRPr="005C7143">
        <w:rPr>
          <w:lang w:val="en-US"/>
        </w:rPr>
        <w:t></w:t>
      </w:r>
      <w:r w:rsidRPr="005C7143">
        <w:rPr>
          <w:rFonts w:hint="eastAsia"/>
          <w:lang w:val="en-US"/>
        </w:rPr>
        <w:t>А</w:t>
      </w:r>
      <w:r w:rsidRPr="005C7143">
        <w:rPr>
          <w:lang w:val="en-US"/>
        </w:rPr>
        <w:t></w:t>
      </w:r>
      <w:r w:rsidRPr="005C7143">
        <w:rPr>
          <w:lang w:val="en-US"/>
        </w:rPr>
        <w:t></w:t>
      </w:r>
    </w:p>
    <w:p w:rsidR="005C7143" w:rsidRPr="005C7143" w:rsidRDefault="005C7143" w:rsidP="005C7143">
      <w:pPr>
        <w:rPr>
          <w:lang w:val="en-US"/>
        </w:rPr>
      </w:pPr>
      <w:r w:rsidRPr="005C7143">
        <w:rPr>
          <w:rFonts w:hint="eastAsia"/>
          <w:lang w:val="en-US"/>
        </w:rPr>
        <w:t>Г</w:t>
      </w:r>
      <w:r w:rsidRPr="005C7143">
        <w:rPr>
          <w:lang w:val="en-US"/>
        </w:rPr>
        <w:t></w:t>
      </w:r>
      <w:r w:rsidRPr="005C7143">
        <w:rPr>
          <w:lang w:val="en-US"/>
        </w:rPr>
        <w:t></w:t>
      </w:r>
      <w:r w:rsidRPr="005C7143">
        <w:rPr>
          <w:rFonts w:hint="eastAsia"/>
          <w:lang w:val="en-US"/>
        </w:rPr>
        <w:t>Горбач</w:t>
      </w:r>
      <w:r w:rsidRPr="005C7143">
        <w:rPr>
          <w:lang w:val="en-US"/>
        </w:rPr>
        <w:t></w:t>
      </w:r>
      <w:r w:rsidRPr="005C7143">
        <w:rPr>
          <w:lang w:val="en-US"/>
        </w:rPr>
        <w:t></w:t>
      </w:r>
      <w:r w:rsidRPr="005C7143">
        <w:rPr>
          <w:rFonts w:hint="eastAsia"/>
          <w:lang w:val="en-US"/>
        </w:rPr>
        <w:t>яка</w:t>
      </w:r>
      <w:r w:rsidRPr="005C7143">
        <w:rPr>
          <w:lang w:val="en-US"/>
        </w:rPr>
        <w:t></w:t>
      </w:r>
      <w:r w:rsidRPr="005C7143">
        <w:rPr>
          <w:rFonts w:hint="eastAsia"/>
          <w:lang w:val="en-US"/>
        </w:rPr>
        <w:t>зробила</w:t>
      </w:r>
      <w:r w:rsidRPr="005C7143">
        <w:rPr>
          <w:lang w:val="en-US"/>
        </w:rPr>
        <w:t></w:t>
      </w:r>
      <w:r w:rsidRPr="005C7143">
        <w:rPr>
          <w:rFonts w:hint="eastAsia"/>
          <w:lang w:val="en-US"/>
        </w:rPr>
        <w:t>найбільший</w:t>
      </w:r>
      <w:r w:rsidRPr="005C7143">
        <w:rPr>
          <w:lang w:val="en-US"/>
        </w:rPr>
        <w:t></w:t>
      </w:r>
      <w:r w:rsidRPr="005C7143">
        <w:rPr>
          <w:rFonts w:hint="eastAsia"/>
          <w:lang w:val="en-US"/>
        </w:rPr>
        <w:t>внесок</w:t>
      </w:r>
      <w:r w:rsidRPr="005C7143">
        <w:rPr>
          <w:lang w:val="en-US"/>
        </w:rPr>
        <w:t></w:t>
      </w:r>
      <w:r w:rsidRPr="005C7143">
        <w:rPr>
          <w:rFonts w:hint="eastAsia"/>
          <w:lang w:val="en-US"/>
        </w:rPr>
        <w:t>у</w:t>
      </w:r>
      <w:r w:rsidRPr="005C7143">
        <w:rPr>
          <w:lang w:val="en-US"/>
        </w:rPr>
        <w:t></w:t>
      </w:r>
      <w:r w:rsidRPr="005C7143">
        <w:rPr>
          <w:rFonts w:hint="eastAsia"/>
          <w:lang w:val="en-US"/>
        </w:rPr>
        <w:t>формування</w:t>
      </w:r>
      <w:r w:rsidRPr="005C7143">
        <w:rPr>
          <w:lang w:val="en-US"/>
        </w:rPr>
        <w:t></w:t>
      </w:r>
      <w:r w:rsidRPr="005C7143">
        <w:rPr>
          <w:rFonts w:hint="eastAsia"/>
          <w:lang w:val="en-US"/>
        </w:rPr>
        <w:t>позитивного</w:t>
      </w:r>
      <w:r w:rsidRPr="005C7143">
        <w:rPr>
          <w:lang w:val="en-US"/>
        </w:rPr>
        <w:t></w:t>
      </w:r>
      <w:r w:rsidRPr="005C7143">
        <w:rPr>
          <w:rFonts w:hint="eastAsia"/>
          <w:lang w:val="en-US"/>
        </w:rPr>
        <w:t>іміджу</w:t>
      </w:r>
    </w:p>
    <w:p w:rsidR="005C7143" w:rsidRPr="005C7143" w:rsidRDefault="005C7143" w:rsidP="005C7143">
      <w:pPr>
        <w:rPr>
          <w:lang w:val="en-US"/>
        </w:rPr>
      </w:pPr>
      <w:r w:rsidRPr="005C7143">
        <w:rPr>
          <w:rFonts w:hint="eastAsia"/>
          <w:lang w:val="en-US"/>
        </w:rPr>
        <w:t>української</w:t>
      </w:r>
      <w:r w:rsidRPr="005C7143">
        <w:rPr>
          <w:lang w:val="en-US"/>
        </w:rPr>
        <w:t></w:t>
      </w:r>
      <w:r w:rsidRPr="005C7143">
        <w:rPr>
          <w:rFonts w:hint="eastAsia"/>
          <w:lang w:val="en-US"/>
        </w:rPr>
        <w:t>літератури</w:t>
      </w:r>
      <w:r w:rsidRPr="005C7143">
        <w:rPr>
          <w:lang w:val="en-US"/>
        </w:rPr>
        <w:t></w:t>
      </w:r>
      <w:r w:rsidRPr="005C7143">
        <w:rPr>
          <w:rFonts w:hint="eastAsia"/>
          <w:lang w:val="en-US"/>
        </w:rPr>
        <w:t>в</w:t>
      </w:r>
      <w:r w:rsidRPr="005C7143">
        <w:rPr>
          <w:lang w:val="en-US"/>
        </w:rPr>
        <w:t></w:t>
      </w:r>
      <w:r w:rsidRPr="005C7143">
        <w:rPr>
          <w:rFonts w:hint="eastAsia"/>
          <w:lang w:val="en-US"/>
        </w:rPr>
        <w:t>несприятливих</w:t>
      </w:r>
      <w:r w:rsidRPr="005C7143">
        <w:rPr>
          <w:lang w:val="en-US"/>
        </w:rPr>
        <w:t></w:t>
      </w:r>
      <w:r w:rsidRPr="005C7143">
        <w:rPr>
          <w:rFonts w:hint="eastAsia"/>
          <w:lang w:val="en-US"/>
        </w:rPr>
        <w:t>політичних</w:t>
      </w:r>
      <w:r w:rsidRPr="005C7143">
        <w:rPr>
          <w:lang w:val="en-US"/>
        </w:rPr>
        <w:t></w:t>
      </w:r>
      <w:r w:rsidRPr="005C7143">
        <w:rPr>
          <w:rFonts w:hint="eastAsia"/>
          <w:lang w:val="en-US"/>
        </w:rPr>
        <w:t>умовах</w:t>
      </w:r>
      <w:r w:rsidRPr="005C7143">
        <w:rPr>
          <w:lang w:val="en-US"/>
        </w:rPr>
        <w:t></w:t>
      </w:r>
    </w:p>
    <w:p w:rsidR="005C7143" w:rsidRPr="005C7143" w:rsidRDefault="005C7143" w:rsidP="005C7143">
      <w:pPr>
        <w:rPr>
          <w:lang w:val="en-US"/>
        </w:rPr>
      </w:pPr>
      <w:r w:rsidRPr="005C7143">
        <w:rPr>
          <w:lang w:val="en-US"/>
        </w:rPr>
        <w:t></w:t>
      </w:r>
      <w:r w:rsidRPr="005C7143">
        <w:rPr>
          <w:lang w:val="en-US"/>
        </w:rPr>
        <w:t></w:t>
      </w:r>
      <w:r w:rsidRPr="005C7143">
        <w:rPr>
          <w:lang w:val="en-US"/>
        </w:rPr>
        <w:t></w:t>
      </w:r>
    </w:p>
    <w:p w:rsidR="005C7143" w:rsidRPr="005C7143" w:rsidRDefault="005C7143" w:rsidP="005C7143">
      <w:pPr>
        <w:rPr>
          <w:lang w:val="en-US"/>
        </w:rPr>
      </w:pPr>
      <w:r w:rsidRPr="005C7143">
        <w:rPr>
          <w:rFonts w:hint="eastAsia"/>
          <w:lang w:val="en-US"/>
        </w:rPr>
        <w:t>На</w:t>
      </w:r>
      <w:r w:rsidRPr="005C7143">
        <w:rPr>
          <w:lang w:val="en-US"/>
        </w:rPr>
        <w:t></w:t>
      </w:r>
      <w:r w:rsidRPr="005C7143">
        <w:rPr>
          <w:rFonts w:hint="eastAsia"/>
          <w:lang w:val="en-US"/>
        </w:rPr>
        <w:t>прикладі</w:t>
      </w:r>
      <w:r w:rsidRPr="005C7143">
        <w:rPr>
          <w:lang w:val="en-US"/>
        </w:rPr>
        <w:t></w:t>
      </w:r>
      <w:r w:rsidRPr="005C7143">
        <w:rPr>
          <w:rFonts w:hint="eastAsia"/>
          <w:lang w:val="en-US"/>
        </w:rPr>
        <w:t>особистості</w:t>
      </w:r>
      <w:r w:rsidRPr="005C7143">
        <w:rPr>
          <w:lang w:val="en-US"/>
        </w:rPr>
        <w:t></w:t>
      </w:r>
      <w:r w:rsidRPr="005C7143">
        <w:rPr>
          <w:rFonts w:hint="eastAsia"/>
          <w:lang w:val="en-US"/>
        </w:rPr>
        <w:t>А</w:t>
      </w:r>
      <w:r w:rsidRPr="005C7143">
        <w:rPr>
          <w:lang w:val="en-US"/>
        </w:rPr>
        <w:t></w:t>
      </w:r>
      <w:r w:rsidRPr="005C7143">
        <w:rPr>
          <w:lang w:val="en-US"/>
        </w:rPr>
        <w:t></w:t>
      </w:r>
      <w:r w:rsidRPr="005C7143">
        <w:rPr>
          <w:rFonts w:hint="eastAsia"/>
          <w:lang w:val="en-US"/>
        </w:rPr>
        <w:t>Г</w:t>
      </w:r>
      <w:r w:rsidRPr="005C7143">
        <w:rPr>
          <w:lang w:val="en-US"/>
        </w:rPr>
        <w:t></w:t>
      </w:r>
      <w:r w:rsidRPr="005C7143">
        <w:rPr>
          <w:lang w:val="en-US"/>
        </w:rPr>
        <w:t></w:t>
      </w:r>
      <w:r w:rsidRPr="005C7143">
        <w:rPr>
          <w:rFonts w:hint="eastAsia"/>
          <w:lang w:val="en-US"/>
        </w:rPr>
        <w:t>Горбач</w:t>
      </w:r>
      <w:r w:rsidRPr="005C7143">
        <w:rPr>
          <w:lang w:val="en-US"/>
        </w:rPr>
        <w:t></w:t>
      </w:r>
      <w:r w:rsidRPr="005C7143">
        <w:rPr>
          <w:rFonts w:hint="eastAsia"/>
          <w:lang w:val="en-US"/>
        </w:rPr>
        <w:t>простежується</w:t>
      </w:r>
      <w:r w:rsidRPr="005C7143">
        <w:rPr>
          <w:lang w:val="en-US"/>
        </w:rPr>
        <w:t></w:t>
      </w:r>
      <w:r w:rsidRPr="005C7143">
        <w:rPr>
          <w:rFonts w:hint="eastAsia"/>
          <w:lang w:val="en-US"/>
        </w:rPr>
        <w:t>типовий</w:t>
      </w:r>
      <w:r w:rsidRPr="005C7143">
        <w:rPr>
          <w:lang w:val="en-US"/>
        </w:rPr>
        <w:t></w:t>
      </w:r>
      <w:r w:rsidRPr="005C7143">
        <w:rPr>
          <w:rFonts w:hint="eastAsia"/>
          <w:lang w:val="en-US"/>
        </w:rPr>
        <w:t>образ</w:t>
      </w:r>
      <w:r w:rsidRPr="005C7143">
        <w:rPr>
          <w:lang w:val="en-US"/>
        </w:rPr>
        <w:t></w:t>
      </w:r>
      <w:r w:rsidRPr="005C7143">
        <w:rPr>
          <w:rFonts w:hint="eastAsia"/>
          <w:lang w:val="en-US"/>
        </w:rPr>
        <w:t>українськонімецького</w:t>
      </w:r>
      <w:r w:rsidRPr="005C7143">
        <w:rPr>
          <w:lang w:val="en-US"/>
        </w:rPr>
        <w:t></w:t>
      </w:r>
      <w:r w:rsidRPr="005C7143">
        <w:rPr>
          <w:rFonts w:hint="eastAsia"/>
          <w:lang w:val="en-US"/>
        </w:rPr>
        <w:t>перекладача</w:t>
      </w:r>
      <w:r w:rsidRPr="005C7143">
        <w:rPr>
          <w:lang w:val="en-US"/>
        </w:rPr>
        <w:t></w:t>
      </w:r>
      <w:r w:rsidRPr="005C7143">
        <w:rPr>
          <w:rFonts w:hint="eastAsia"/>
          <w:lang w:val="en-US"/>
        </w:rPr>
        <w:t>з</w:t>
      </w:r>
      <w:r w:rsidRPr="005C7143">
        <w:rPr>
          <w:lang w:val="en-US"/>
        </w:rPr>
        <w:t></w:t>
      </w:r>
      <w:r w:rsidRPr="005C7143">
        <w:rPr>
          <w:rFonts w:hint="eastAsia"/>
          <w:lang w:val="en-US"/>
        </w:rPr>
        <w:t>українським</w:t>
      </w:r>
      <w:r w:rsidRPr="005C7143">
        <w:rPr>
          <w:lang w:val="en-US"/>
        </w:rPr>
        <w:t></w:t>
      </w:r>
      <w:r w:rsidRPr="005C7143">
        <w:rPr>
          <w:rFonts w:hint="eastAsia"/>
          <w:lang w:val="en-US"/>
        </w:rPr>
        <w:t>корінням</w:t>
      </w:r>
      <w:r w:rsidRPr="005C7143">
        <w:rPr>
          <w:lang w:val="en-US"/>
        </w:rPr>
        <w:t></w:t>
      </w:r>
      <w:r w:rsidRPr="005C7143">
        <w:rPr>
          <w:lang w:val="en-US"/>
        </w:rPr>
        <w:t></w:t>
      </w:r>
      <w:r w:rsidRPr="005C7143">
        <w:rPr>
          <w:rFonts w:hint="eastAsia"/>
          <w:lang w:val="en-US"/>
        </w:rPr>
        <w:t>який</w:t>
      </w:r>
      <w:r w:rsidRPr="005C7143">
        <w:rPr>
          <w:lang w:val="en-US"/>
        </w:rPr>
        <w:t></w:t>
      </w:r>
      <w:r w:rsidRPr="005C7143">
        <w:rPr>
          <w:rFonts w:hint="eastAsia"/>
          <w:lang w:val="en-US"/>
        </w:rPr>
        <w:t>домінував</w:t>
      </w:r>
      <w:r w:rsidRPr="005C7143">
        <w:rPr>
          <w:lang w:val="en-US"/>
        </w:rPr>
        <w:t></w:t>
      </w:r>
      <w:r w:rsidRPr="005C7143">
        <w:rPr>
          <w:rFonts w:hint="eastAsia"/>
          <w:lang w:val="en-US"/>
        </w:rPr>
        <w:t>на</w:t>
      </w:r>
      <w:r w:rsidRPr="005C7143">
        <w:rPr>
          <w:lang w:val="en-US"/>
        </w:rPr>
        <w:t></w:t>
      </w:r>
      <w:r w:rsidRPr="005C7143">
        <w:rPr>
          <w:rFonts w:hint="eastAsia"/>
          <w:lang w:val="en-US"/>
        </w:rPr>
        <w:t>трьох</w:t>
      </w:r>
      <w:r w:rsidRPr="005C7143">
        <w:rPr>
          <w:lang w:val="en-US"/>
        </w:rPr>
        <w:t></w:t>
      </w:r>
      <w:r w:rsidRPr="005C7143">
        <w:rPr>
          <w:rFonts w:hint="eastAsia"/>
          <w:lang w:val="en-US"/>
        </w:rPr>
        <w:t>перших</w:t>
      </w:r>
    </w:p>
    <w:p w:rsidR="005C7143" w:rsidRPr="005C7143" w:rsidRDefault="005C7143" w:rsidP="005C7143">
      <w:pPr>
        <w:rPr>
          <w:lang w:val="en-US"/>
        </w:rPr>
      </w:pPr>
      <w:r w:rsidRPr="005C7143">
        <w:rPr>
          <w:rFonts w:hint="eastAsia"/>
          <w:lang w:val="en-US"/>
        </w:rPr>
        <w:t>етапах</w:t>
      </w:r>
      <w:r w:rsidRPr="005C7143">
        <w:rPr>
          <w:lang w:val="en-US"/>
        </w:rPr>
        <w:t></w:t>
      </w:r>
      <w:r w:rsidRPr="005C7143">
        <w:rPr>
          <w:rFonts w:hint="eastAsia"/>
          <w:lang w:val="en-US"/>
        </w:rPr>
        <w:t>українсько</w:t>
      </w:r>
      <w:r w:rsidRPr="005C7143">
        <w:rPr>
          <w:lang w:val="en-US"/>
        </w:rPr>
        <w:t></w:t>
      </w:r>
      <w:r w:rsidRPr="005C7143">
        <w:rPr>
          <w:rFonts w:hint="eastAsia"/>
          <w:lang w:val="en-US"/>
        </w:rPr>
        <w:t>німецьких</w:t>
      </w:r>
      <w:r w:rsidRPr="005C7143">
        <w:rPr>
          <w:lang w:val="en-US"/>
        </w:rPr>
        <w:t></w:t>
      </w:r>
      <w:r w:rsidRPr="005C7143">
        <w:rPr>
          <w:rFonts w:hint="eastAsia"/>
          <w:lang w:val="en-US"/>
        </w:rPr>
        <w:t>літературних</w:t>
      </w:r>
      <w:r w:rsidRPr="005C7143">
        <w:rPr>
          <w:lang w:val="en-US"/>
        </w:rPr>
        <w:t></w:t>
      </w:r>
      <w:r w:rsidRPr="005C7143">
        <w:rPr>
          <w:rFonts w:hint="eastAsia"/>
          <w:lang w:val="en-US"/>
        </w:rPr>
        <w:t>взаємин</w:t>
      </w:r>
      <w:r w:rsidRPr="005C7143">
        <w:rPr>
          <w:lang w:val="en-US"/>
        </w:rPr>
        <w:t></w:t>
      </w:r>
      <w:r w:rsidRPr="005C7143">
        <w:rPr>
          <w:lang w:val="en-US"/>
        </w:rPr>
        <w:t></w:t>
      </w:r>
      <w:r w:rsidRPr="005C7143">
        <w:rPr>
          <w:rFonts w:hint="eastAsia"/>
          <w:lang w:val="en-US"/>
        </w:rPr>
        <w:t>інтеграція</w:t>
      </w:r>
      <w:r w:rsidRPr="005C7143">
        <w:rPr>
          <w:lang w:val="en-US"/>
        </w:rPr>
        <w:t></w:t>
      </w:r>
      <w:r w:rsidRPr="005C7143">
        <w:rPr>
          <w:rFonts w:hint="eastAsia"/>
          <w:lang w:val="en-US"/>
        </w:rPr>
        <w:t>у</w:t>
      </w:r>
      <w:r w:rsidRPr="005C7143">
        <w:rPr>
          <w:lang w:val="en-US"/>
        </w:rPr>
        <w:t></w:t>
      </w:r>
      <w:r w:rsidRPr="005C7143">
        <w:rPr>
          <w:rFonts w:hint="eastAsia"/>
          <w:lang w:val="en-US"/>
        </w:rPr>
        <w:t>чужий</w:t>
      </w:r>
    </w:p>
    <w:p w:rsidR="005C7143" w:rsidRPr="005C7143" w:rsidRDefault="005C7143" w:rsidP="005C7143">
      <w:pPr>
        <w:rPr>
          <w:lang w:val="en-US"/>
        </w:rPr>
      </w:pPr>
      <w:r w:rsidRPr="005C7143">
        <w:rPr>
          <w:rFonts w:hint="eastAsia"/>
          <w:lang w:val="en-US"/>
        </w:rPr>
        <w:t>культуромовний</w:t>
      </w:r>
      <w:r w:rsidRPr="005C7143">
        <w:rPr>
          <w:lang w:val="en-US"/>
        </w:rPr>
        <w:t></w:t>
      </w:r>
      <w:r w:rsidRPr="005C7143">
        <w:rPr>
          <w:rFonts w:hint="eastAsia"/>
          <w:lang w:val="en-US"/>
        </w:rPr>
        <w:t>простір</w:t>
      </w:r>
      <w:r w:rsidRPr="005C7143">
        <w:rPr>
          <w:lang w:val="en-US"/>
        </w:rPr>
        <w:t></w:t>
      </w:r>
      <w:r w:rsidRPr="005C7143">
        <w:rPr>
          <w:rFonts w:hint="eastAsia"/>
          <w:lang w:val="en-US"/>
        </w:rPr>
        <w:t>дає</w:t>
      </w:r>
      <w:r w:rsidRPr="005C7143">
        <w:rPr>
          <w:lang w:val="en-US"/>
        </w:rPr>
        <w:t></w:t>
      </w:r>
      <w:r w:rsidRPr="005C7143">
        <w:rPr>
          <w:rFonts w:hint="eastAsia"/>
          <w:lang w:val="en-US"/>
        </w:rPr>
        <w:t>можливість</w:t>
      </w:r>
      <w:r w:rsidRPr="005C7143">
        <w:rPr>
          <w:lang w:val="en-US"/>
        </w:rPr>
        <w:t></w:t>
      </w:r>
      <w:r w:rsidRPr="005C7143">
        <w:rPr>
          <w:rFonts w:hint="eastAsia"/>
          <w:lang w:val="en-US"/>
        </w:rPr>
        <w:t>такому</w:t>
      </w:r>
      <w:r w:rsidRPr="005C7143">
        <w:rPr>
          <w:lang w:val="en-US"/>
        </w:rPr>
        <w:t></w:t>
      </w:r>
      <w:r w:rsidRPr="005C7143">
        <w:rPr>
          <w:rFonts w:hint="eastAsia"/>
          <w:lang w:val="en-US"/>
        </w:rPr>
        <w:t>перекладачеві</w:t>
      </w:r>
      <w:r w:rsidRPr="005C7143">
        <w:rPr>
          <w:lang w:val="en-US"/>
        </w:rPr>
        <w:t></w:t>
      </w:r>
      <w:r w:rsidRPr="005C7143">
        <w:rPr>
          <w:rFonts w:hint="eastAsia"/>
          <w:lang w:val="en-US"/>
        </w:rPr>
        <w:t>виконувати</w:t>
      </w:r>
    </w:p>
    <w:p w:rsidR="005C7143" w:rsidRPr="005C7143" w:rsidRDefault="005C7143" w:rsidP="005C7143">
      <w:pPr>
        <w:rPr>
          <w:lang w:val="en-US"/>
        </w:rPr>
      </w:pPr>
      <w:r w:rsidRPr="005C7143">
        <w:rPr>
          <w:rFonts w:hint="eastAsia"/>
          <w:lang w:val="en-US"/>
        </w:rPr>
        <w:t>переклади</w:t>
      </w:r>
      <w:r w:rsidRPr="005C7143">
        <w:rPr>
          <w:lang w:val="en-US"/>
        </w:rPr>
        <w:t></w:t>
      </w:r>
      <w:r w:rsidRPr="005C7143">
        <w:rPr>
          <w:rFonts w:hint="eastAsia"/>
          <w:lang w:val="en-US"/>
        </w:rPr>
        <w:t>іншою</w:t>
      </w:r>
      <w:r w:rsidRPr="005C7143">
        <w:rPr>
          <w:lang w:val="en-US"/>
        </w:rPr>
        <w:t></w:t>
      </w:r>
      <w:r w:rsidRPr="005C7143">
        <w:rPr>
          <w:rFonts w:hint="eastAsia"/>
          <w:lang w:val="en-US"/>
        </w:rPr>
        <w:t>мовою</w:t>
      </w:r>
      <w:r w:rsidRPr="005C7143">
        <w:rPr>
          <w:lang w:val="en-US"/>
        </w:rPr>
        <w:t></w:t>
      </w:r>
      <w:r w:rsidRPr="005C7143">
        <w:rPr>
          <w:rFonts w:hint="eastAsia"/>
          <w:lang w:val="en-US"/>
        </w:rPr>
        <w:t>на</w:t>
      </w:r>
      <w:r w:rsidRPr="005C7143">
        <w:rPr>
          <w:lang w:val="en-US"/>
        </w:rPr>
        <w:t></w:t>
      </w:r>
      <w:r w:rsidRPr="005C7143">
        <w:rPr>
          <w:rFonts w:hint="eastAsia"/>
          <w:lang w:val="en-US"/>
        </w:rPr>
        <w:t>високому</w:t>
      </w:r>
      <w:r w:rsidRPr="005C7143">
        <w:rPr>
          <w:lang w:val="en-US"/>
        </w:rPr>
        <w:t></w:t>
      </w:r>
      <w:r w:rsidRPr="005C7143">
        <w:rPr>
          <w:rFonts w:hint="eastAsia"/>
          <w:lang w:val="en-US"/>
        </w:rPr>
        <w:t>рівні</w:t>
      </w:r>
      <w:r w:rsidRPr="005C7143">
        <w:rPr>
          <w:lang w:val="en-US"/>
        </w:rPr>
        <w:t></w:t>
      </w:r>
      <w:r w:rsidRPr="005C7143">
        <w:rPr>
          <w:lang w:val="en-US"/>
        </w:rPr>
        <w:t></w:t>
      </w:r>
      <w:r w:rsidRPr="005C7143">
        <w:rPr>
          <w:rFonts w:hint="eastAsia"/>
          <w:lang w:val="en-US"/>
        </w:rPr>
        <w:t>але</w:t>
      </w:r>
      <w:r w:rsidRPr="005C7143">
        <w:rPr>
          <w:lang w:val="en-US"/>
        </w:rPr>
        <w:t></w:t>
      </w:r>
      <w:r w:rsidRPr="005C7143">
        <w:rPr>
          <w:rFonts w:hint="eastAsia"/>
          <w:lang w:val="en-US"/>
        </w:rPr>
        <w:t>зануреність</w:t>
      </w:r>
      <w:r w:rsidRPr="005C7143">
        <w:rPr>
          <w:lang w:val="en-US"/>
        </w:rPr>
        <w:t></w:t>
      </w:r>
      <w:r w:rsidRPr="005C7143">
        <w:rPr>
          <w:rFonts w:hint="eastAsia"/>
          <w:lang w:val="en-US"/>
        </w:rPr>
        <w:t>у</w:t>
      </w:r>
      <w:r w:rsidRPr="005C7143">
        <w:rPr>
          <w:lang w:val="en-US"/>
        </w:rPr>
        <w:t></w:t>
      </w:r>
      <w:r w:rsidRPr="005C7143">
        <w:rPr>
          <w:rFonts w:hint="eastAsia"/>
          <w:lang w:val="en-US"/>
        </w:rPr>
        <w:t>рідну</w:t>
      </w:r>
      <w:r w:rsidRPr="005C7143">
        <w:rPr>
          <w:lang w:val="en-US"/>
        </w:rPr>
        <w:t></w:t>
      </w:r>
      <w:r w:rsidRPr="005C7143">
        <w:rPr>
          <w:rFonts w:hint="eastAsia"/>
          <w:lang w:val="en-US"/>
        </w:rPr>
        <w:t>культуру</w:t>
      </w:r>
      <w:r w:rsidRPr="005C7143">
        <w:rPr>
          <w:lang w:val="en-US"/>
        </w:rPr>
        <w:t></w:t>
      </w:r>
      <w:r w:rsidRPr="005C7143">
        <w:rPr>
          <w:rFonts w:hint="eastAsia"/>
          <w:lang w:val="en-US"/>
        </w:rPr>
        <w:t>та</w:t>
      </w:r>
    </w:p>
    <w:p w:rsidR="005C7143" w:rsidRPr="005C7143" w:rsidRDefault="005C7143" w:rsidP="005C7143">
      <w:pPr>
        <w:rPr>
          <w:lang w:val="en-US"/>
        </w:rPr>
      </w:pPr>
      <w:r w:rsidRPr="005C7143">
        <w:rPr>
          <w:rFonts w:hint="eastAsia"/>
          <w:lang w:val="en-US"/>
        </w:rPr>
        <w:t>картину</w:t>
      </w:r>
      <w:r w:rsidRPr="005C7143">
        <w:rPr>
          <w:lang w:val="en-US"/>
        </w:rPr>
        <w:t></w:t>
      </w:r>
      <w:r w:rsidRPr="005C7143">
        <w:rPr>
          <w:rFonts w:hint="eastAsia"/>
          <w:lang w:val="en-US"/>
        </w:rPr>
        <w:t>світу</w:t>
      </w:r>
      <w:r w:rsidRPr="005C7143">
        <w:rPr>
          <w:lang w:val="en-US"/>
        </w:rPr>
        <w:t></w:t>
      </w:r>
      <w:r w:rsidRPr="005C7143">
        <w:rPr>
          <w:rFonts w:hint="eastAsia"/>
          <w:lang w:val="en-US"/>
        </w:rPr>
        <w:t>спонукають</w:t>
      </w:r>
      <w:r w:rsidRPr="005C7143">
        <w:rPr>
          <w:lang w:val="en-US"/>
        </w:rPr>
        <w:t></w:t>
      </w:r>
      <w:r w:rsidRPr="005C7143">
        <w:rPr>
          <w:rFonts w:hint="eastAsia"/>
          <w:lang w:val="en-US"/>
        </w:rPr>
        <w:t>його</w:t>
      </w:r>
      <w:r w:rsidRPr="005C7143">
        <w:rPr>
          <w:lang w:val="en-US"/>
        </w:rPr>
        <w:t></w:t>
      </w:r>
      <w:r w:rsidRPr="005C7143">
        <w:rPr>
          <w:rFonts w:hint="eastAsia"/>
          <w:lang w:val="en-US"/>
        </w:rPr>
        <w:t>бути</w:t>
      </w:r>
      <w:r w:rsidRPr="005C7143">
        <w:rPr>
          <w:lang w:val="en-US"/>
        </w:rPr>
        <w:t></w:t>
      </w:r>
      <w:r w:rsidRPr="005C7143">
        <w:rPr>
          <w:rFonts w:hint="eastAsia"/>
          <w:lang w:val="en-US"/>
        </w:rPr>
        <w:t>ближчим</w:t>
      </w:r>
      <w:r w:rsidRPr="005C7143">
        <w:rPr>
          <w:lang w:val="en-US"/>
        </w:rPr>
        <w:t></w:t>
      </w:r>
      <w:r w:rsidRPr="005C7143">
        <w:rPr>
          <w:rFonts w:hint="eastAsia"/>
          <w:lang w:val="en-US"/>
        </w:rPr>
        <w:t>до</w:t>
      </w:r>
      <w:r w:rsidRPr="005C7143">
        <w:rPr>
          <w:lang w:val="en-US"/>
        </w:rPr>
        <w:t></w:t>
      </w:r>
      <w:r w:rsidRPr="005C7143">
        <w:rPr>
          <w:rFonts w:hint="eastAsia"/>
          <w:lang w:val="en-US"/>
        </w:rPr>
        <w:t>оригіналу</w:t>
      </w:r>
      <w:r w:rsidRPr="005C7143">
        <w:rPr>
          <w:lang w:val="en-US"/>
        </w:rPr>
        <w:t></w:t>
      </w:r>
      <w:r w:rsidRPr="005C7143">
        <w:rPr>
          <w:lang w:val="en-US"/>
        </w:rPr>
        <w:t></w:t>
      </w:r>
      <w:r w:rsidRPr="005C7143">
        <w:rPr>
          <w:rFonts w:hint="eastAsia"/>
          <w:lang w:val="en-US"/>
        </w:rPr>
        <w:t>аніж</w:t>
      </w:r>
      <w:r w:rsidRPr="005C7143">
        <w:rPr>
          <w:lang w:val="en-US"/>
        </w:rPr>
        <w:t></w:t>
      </w:r>
      <w:r w:rsidRPr="005C7143">
        <w:rPr>
          <w:rFonts w:hint="eastAsia"/>
          <w:lang w:val="en-US"/>
        </w:rPr>
        <w:t>це</w:t>
      </w:r>
      <w:r w:rsidRPr="005C7143">
        <w:rPr>
          <w:lang w:val="en-US"/>
        </w:rPr>
        <w:t></w:t>
      </w:r>
      <w:r w:rsidRPr="005C7143">
        <w:rPr>
          <w:rFonts w:hint="eastAsia"/>
          <w:lang w:val="en-US"/>
        </w:rPr>
        <w:t>виявляється</w:t>
      </w:r>
      <w:r w:rsidRPr="005C7143">
        <w:rPr>
          <w:lang w:val="en-US"/>
        </w:rPr>
        <w:t></w:t>
      </w:r>
      <w:r w:rsidRPr="005C7143">
        <w:rPr>
          <w:rFonts w:hint="eastAsia"/>
          <w:lang w:val="en-US"/>
        </w:rPr>
        <w:t>у</w:t>
      </w:r>
    </w:p>
    <w:p w:rsidR="005C7143" w:rsidRPr="005C7143" w:rsidRDefault="005C7143" w:rsidP="005C7143">
      <w:pPr>
        <w:rPr>
          <w:lang w:val="en-US"/>
        </w:rPr>
      </w:pPr>
      <w:r w:rsidRPr="005C7143">
        <w:rPr>
          <w:rFonts w:hint="eastAsia"/>
          <w:lang w:val="en-US"/>
        </w:rPr>
        <w:t>перекладачів</w:t>
      </w:r>
      <w:r w:rsidRPr="005C7143">
        <w:rPr>
          <w:lang w:val="en-US"/>
        </w:rPr>
        <w:t></w:t>
      </w:r>
      <w:r w:rsidRPr="005C7143">
        <w:rPr>
          <w:rFonts w:hint="eastAsia"/>
          <w:lang w:val="en-US"/>
        </w:rPr>
        <w:t>з</w:t>
      </w:r>
      <w:r w:rsidRPr="005C7143">
        <w:rPr>
          <w:lang w:val="en-US"/>
        </w:rPr>
        <w:t></w:t>
      </w:r>
      <w:r w:rsidRPr="005C7143">
        <w:rPr>
          <w:rFonts w:hint="eastAsia"/>
          <w:lang w:val="en-US"/>
        </w:rPr>
        <w:t>рідною</w:t>
      </w:r>
      <w:r w:rsidRPr="005C7143">
        <w:rPr>
          <w:lang w:val="en-US"/>
        </w:rPr>
        <w:t></w:t>
      </w:r>
      <w:r w:rsidRPr="005C7143">
        <w:rPr>
          <w:rFonts w:hint="eastAsia"/>
          <w:lang w:val="en-US"/>
        </w:rPr>
        <w:t>німецькою</w:t>
      </w:r>
      <w:r w:rsidRPr="005C7143">
        <w:rPr>
          <w:lang w:val="en-US"/>
        </w:rPr>
        <w:t></w:t>
      </w:r>
      <w:r w:rsidRPr="005C7143">
        <w:rPr>
          <w:lang w:val="en-US"/>
        </w:rPr>
        <w:t></w:t>
      </w:r>
      <w:r w:rsidRPr="005C7143">
        <w:rPr>
          <w:rFonts w:hint="eastAsia"/>
          <w:lang w:val="en-US"/>
        </w:rPr>
        <w:t>Водночас</w:t>
      </w:r>
      <w:r w:rsidRPr="005C7143">
        <w:rPr>
          <w:lang w:val="en-US"/>
        </w:rPr>
        <w:t></w:t>
      </w:r>
      <w:r w:rsidRPr="005C7143">
        <w:rPr>
          <w:rFonts w:hint="eastAsia"/>
          <w:lang w:val="en-US"/>
        </w:rPr>
        <w:t>перекладач</w:t>
      </w:r>
      <w:r w:rsidRPr="005C7143">
        <w:rPr>
          <w:lang w:val="en-US"/>
        </w:rPr>
        <w:t></w:t>
      </w:r>
      <w:r w:rsidRPr="005C7143">
        <w:rPr>
          <w:lang w:val="en-US"/>
        </w:rPr>
        <w:t></w:t>
      </w:r>
      <w:r w:rsidRPr="005C7143">
        <w:rPr>
          <w:rFonts w:hint="eastAsia"/>
          <w:lang w:val="en-US"/>
        </w:rPr>
        <w:t>що</w:t>
      </w:r>
      <w:r w:rsidRPr="005C7143">
        <w:rPr>
          <w:lang w:val="en-US"/>
        </w:rPr>
        <w:t></w:t>
      </w:r>
      <w:r w:rsidRPr="005C7143">
        <w:rPr>
          <w:rFonts w:hint="eastAsia"/>
          <w:lang w:val="en-US"/>
        </w:rPr>
        <w:t>творить</w:t>
      </w:r>
      <w:r w:rsidRPr="005C7143">
        <w:rPr>
          <w:lang w:val="en-US"/>
        </w:rPr>
        <w:t></w:t>
      </w:r>
      <w:r w:rsidRPr="005C7143">
        <w:rPr>
          <w:rFonts w:hint="eastAsia"/>
          <w:lang w:val="en-US"/>
        </w:rPr>
        <w:t>у</w:t>
      </w:r>
      <w:r w:rsidRPr="005C7143">
        <w:rPr>
          <w:lang w:val="en-US"/>
        </w:rPr>
        <w:t></w:t>
      </w:r>
      <w:r w:rsidRPr="005C7143">
        <w:rPr>
          <w:rFonts w:hint="eastAsia"/>
          <w:lang w:val="en-US"/>
        </w:rPr>
        <w:t>нерідному</w:t>
      </w:r>
    </w:p>
    <w:p w:rsidR="005C7143" w:rsidRPr="005C7143" w:rsidRDefault="005C7143" w:rsidP="005C7143">
      <w:pPr>
        <w:rPr>
          <w:lang w:val="en-US"/>
        </w:rPr>
      </w:pPr>
      <w:r w:rsidRPr="005C7143">
        <w:rPr>
          <w:rFonts w:hint="eastAsia"/>
          <w:lang w:val="en-US"/>
        </w:rPr>
        <w:t>мовному</w:t>
      </w:r>
      <w:r w:rsidRPr="005C7143">
        <w:rPr>
          <w:lang w:val="en-US"/>
        </w:rPr>
        <w:t></w:t>
      </w:r>
      <w:r w:rsidRPr="005C7143">
        <w:rPr>
          <w:rFonts w:hint="eastAsia"/>
          <w:lang w:val="en-US"/>
        </w:rPr>
        <w:t>середовищі</w:t>
      </w:r>
      <w:r w:rsidRPr="005C7143">
        <w:rPr>
          <w:lang w:val="en-US"/>
        </w:rPr>
        <w:t></w:t>
      </w:r>
      <w:r w:rsidRPr="005C7143">
        <w:rPr>
          <w:lang w:val="en-US"/>
        </w:rPr>
        <w:t></w:t>
      </w:r>
      <w:r w:rsidRPr="005C7143">
        <w:rPr>
          <w:rFonts w:hint="eastAsia"/>
          <w:lang w:val="en-US"/>
        </w:rPr>
        <w:t>змушений</w:t>
      </w:r>
      <w:r w:rsidRPr="005C7143">
        <w:rPr>
          <w:lang w:val="en-US"/>
        </w:rPr>
        <w:t></w:t>
      </w:r>
      <w:r w:rsidRPr="005C7143">
        <w:rPr>
          <w:rFonts w:hint="eastAsia"/>
          <w:lang w:val="en-US"/>
        </w:rPr>
        <w:t>орієнтуватися</w:t>
      </w:r>
      <w:r w:rsidRPr="005C7143">
        <w:rPr>
          <w:lang w:val="en-US"/>
        </w:rPr>
        <w:t></w:t>
      </w:r>
      <w:r w:rsidRPr="005C7143">
        <w:rPr>
          <w:rFonts w:hint="eastAsia"/>
          <w:lang w:val="en-US"/>
        </w:rPr>
        <w:t>на</w:t>
      </w:r>
      <w:r w:rsidRPr="005C7143">
        <w:rPr>
          <w:lang w:val="en-US"/>
        </w:rPr>
        <w:t></w:t>
      </w:r>
      <w:r w:rsidRPr="005C7143">
        <w:rPr>
          <w:rFonts w:hint="eastAsia"/>
          <w:lang w:val="en-US"/>
        </w:rPr>
        <w:t>лінгвокультуру</w:t>
      </w:r>
      <w:r w:rsidRPr="005C7143">
        <w:rPr>
          <w:lang w:val="en-US"/>
        </w:rPr>
        <w:t></w:t>
      </w:r>
      <w:r w:rsidRPr="005C7143">
        <w:rPr>
          <w:rFonts w:hint="eastAsia"/>
          <w:lang w:val="en-US"/>
        </w:rPr>
        <w:t>реципієнта</w:t>
      </w:r>
    </w:p>
    <w:p w:rsidR="005C7143" w:rsidRPr="005C7143" w:rsidRDefault="005C7143" w:rsidP="005C7143">
      <w:pPr>
        <w:rPr>
          <w:lang w:val="en-US"/>
        </w:rPr>
      </w:pPr>
      <w:r w:rsidRPr="005C7143">
        <w:rPr>
          <w:rFonts w:hint="eastAsia"/>
          <w:lang w:val="en-US"/>
        </w:rPr>
        <w:t>більшою</w:t>
      </w:r>
      <w:r w:rsidRPr="005C7143">
        <w:rPr>
          <w:lang w:val="en-US"/>
        </w:rPr>
        <w:t></w:t>
      </w:r>
      <w:r w:rsidRPr="005C7143">
        <w:rPr>
          <w:rFonts w:hint="eastAsia"/>
          <w:lang w:val="en-US"/>
        </w:rPr>
        <w:t>мірою</w:t>
      </w:r>
      <w:r w:rsidRPr="005C7143">
        <w:rPr>
          <w:lang w:val="en-US"/>
        </w:rPr>
        <w:t></w:t>
      </w:r>
      <w:r w:rsidRPr="005C7143">
        <w:rPr>
          <w:lang w:val="en-US"/>
        </w:rPr>
        <w:t></w:t>
      </w:r>
      <w:r w:rsidRPr="005C7143">
        <w:rPr>
          <w:rFonts w:hint="eastAsia"/>
          <w:lang w:val="en-US"/>
        </w:rPr>
        <w:t>ніж</w:t>
      </w:r>
      <w:r w:rsidRPr="005C7143">
        <w:rPr>
          <w:lang w:val="en-US"/>
        </w:rPr>
        <w:t></w:t>
      </w:r>
      <w:r w:rsidRPr="005C7143">
        <w:rPr>
          <w:rFonts w:hint="eastAsia"/>
          <w:lang w:val="en-US"/>
        </w:rPr>
        <w:t>той</w:t>
      </w:r>
      <w:r w:rsidRPr="005C7143">
        <w:rPr>
          <w:lang w:val="en-US"/>
        </w:rPr>
        <w:t></w:t>
      </w:r>
      <w:r w:rsidRPr="005C7143">
        <w:rPr>
          <w:lang w:val="en-US"/>
        </w:rPr>
        <w:t></w:t>
      </w:r>
      <w:r w:rsidRPr="005C7143">
        <w:rPr>
          <w:rFonts w:hint="eastAsia"/>
          <w:lang w:val="en-US"/>
        </w:rPr>
        <w:t>хто</w:t>
      </w:r>
      <w:r w:rsidRPr="005C7143">
        <w:rPr>
          <w:lang w:val="en-US"/>
        </w:rPr>
        <w:t></w:t>
      </w:r>
      <w:r w:rsidRPr="005C7143">
        <w:rPr>
          <w:rFonts w:hint="eastAsia"/>
          <w:lang w:val="en-US"/>
        </w:rPr>
        <w:t>перекладає</w:t>
      </w:r>
      <w:r w:rsidRPr="005C7143">
        <w:rPr>
          <w:lang w:val="en-US"/>
        </w:rPr>
        <w:t></w:t>
      </w:r>
      <w:r w:rsidRPr="005C7143">
        <w:rPr>
          <w:rFonts w:hint="eastAsia"/>
          <w:lang w:val="en-US"/>
        </w:rPr>
        <w:t>для</w:t>
      </w:r>
      <w:r w:rsidRPr="005C7143">
        <w:rPr>
          <w:lang w:val="en-US"/>
        </w:rPr>
        <w:t></w:t>
      </w:r>
      <w:r w:rsidRPr="005C7143">
        <w:rPr>
          <w:rFonts w:hint="eastAsia"/>
          <w:lang w:val="en-US"/>
        </w:rPr>
        <w:t>свої</w:t>
      </w:r>
      <w:r w:rsidRPr="005C7143">
        <w:rPr>
          <w:lang w:val="en-US"/>
        </w:rPr>
        <w:t></w:t>
      </w:r>
      <w:r w:rsidRPr="005C7143">
        <w:rPr>
          <w:rFonts w:hint="eastAsia"/>
          <w:lang w:val="en-US"/>
        </w:rPr>
        <w:t>культурної</w:t>
      </w:r>
      <w:r w:rsidRPr="005C7143">
        <w:rPr>
          <w:lang w:val="en-US"/>
        </w:rPr>
        <w:t></w:t>
      </w:r>
      <w:r w:rsidRPr="005C7143">
        <w:rPr>
          <w:rFonts w:hint="eastAsia"/>
          <w:lang w:val="en-US"/>
        </w:rPr>
        <w:t>спільноти</w:t>
      </w:r>
      <w:r w:rsidRPr="005C7143">
        <w:rPr>
          <w:lang w:val="en-US"/>
        </w:rPr>
        <w:t></w:t>
      </w:r>
      <w:r w:rsidRPr="005C7143">
        <w:rPr>
          <w:rFonts w:hint="eastAsia"/>
          <w:lang w:val="en-US"/>
        </w:rPr>
        <w:t>і</w:t>
      </w:r>
      <w:r w:rsidRPr="005C7143">
        <w:rPr>
          <w:lang w:val="en-US"/>
        </w:rPr>
        <w:t></w:t>
      </w:r>
      <w:r w:rsidRPr="005C7143">
        <w:rPr>
          <w:rFonts w:hint="eastAsia"/>
          <w:lang w:val="en-US"/>
        </w:rPr>
        <w:t>може</w:t>
      </w:r>
    </w:p>
    <w:p w:rsidR="005C7143" w:rsidRPr="005C7143" w:rsidRDefault="005C7143" w:rsidP="005C7143">
      <w:pPr>
        <w:rPr>
          <w:lang w:val="en-US"/>
        </w:rPr>
      </w:pPr>
      <w:r w:rsidRPr="005C7143">
        <w:rPr>
          <w:rFonts w:hint="eastAsia"/>
          <w:lang w:val="en-US"/>
        </w:rPr>
        <w:t>дозволити</w:t>
      </w:r>
      <w:r w:rsidRPr="005C7143">
        <w:rPr>
          <w:lang w:val="en-US"/>
        </w:rPr>
        <w:t></w:t>
      </w:r>
      <w:r w:rsidRPr="005C7143">
        <w:rPr>
          <w:rFonts w:hint="eastAsia"/>
          <w:lang w:val="en-US"/>
        </w:rPr>
        <w:t>собі</w:t>
      </w:r>
      <w:r w:rsidRPr="005C7143">
        <w:rPr>
          <w:lang w:val="en-US"/>
        </w:rPr>
        <w:t></w:t>
      </w:r>
      <w:r w:rsidRPr="005C7143">
        <w:rPr>
          <w:rFonts w:hint="eastAsia"/>
          <w:lang w:val="en-US"/>
        </w:rPr>
        <w:t>відхід</w:t>
      </w:r>
      <w:r w:rsidRPr="005C7143">
        <w:rPr>
          <w:lang w:val="en-US"/>
        </w:rPr>
        <w:t></w:t>
      </w:r>
      <w:r w:rsidRPr="005C7143">
        <w:rPr>
          <w:rFonts w:hint="eastAsia"/>
          <w:lang w:val="en-US"/>
        </w:rPr>
        <w:t>від</w:t>
      </w:r>
      <w:r w:rsidRPr="005C7143">
        <w:rPr>
          <w:lang w:val="en-US"/>
        </w:rPr>
        <w:t></w:t>
      </w:r>
      <w:r w:rsidRPr="005C7143">
        <w:rPr>
          <w:rFonts w:hint="eastAsia"/>
          <w:lang w:val="en-US"/>
        </w:rPr>
        <w:t>узуальних</w:t>
      </w:r>
      <w:r w:rsidRPr="005C7143">
        <w:rPr>
          <w:lang w:val="en-US"/>
        </w:rPr>
        <w:t></w:t>
      </w:r>
      <w:r w:rsidRPr="005C7143">
        <w:rPr>
          <w:rFonts w:hint="eastAsia"/>
          <w:lang w:val="en-US"/>
        </w:rPr>
        <w:t>норм</w:t>
      </w:r>
      <w:r w:rsidRPr="005C7143">
        <w:rPr>
          <w:lang w:val="en-US"/>
        </w:rPr>
        <w:t></w:t>
      </w:r>
      <w:r w:rsidRPr="005C7143">
        <w:rPr>
          <w:rFonts w:hint="eastAsia"/>
          <w:lang w:val="en-US"/>
        </w:rPr>
        <w:t>і</w:t>
      </w:r>
      <w:r w:rsidRPr="005C7143">
        <w:rPr>
          <w:lang w:val="en-US"/>
        </w:rPr>
        <w:t></w:t>
      </w:r>
      <w:r w:rsidRPr="005C7143">
        <w:rPr>
          <w:rFonts w:hint="eastAsia"/>
          <w:lang w:val="en-US"/>
        </w:rPr>
        <w:t>очікувань</w:t>
      </w:r>
      <w:r w:rsidRPr="005C7143">
        <w:rPr>
          <w:lang w:val="en-US"/>
        </w:rPr>
        <w:t></w:t>
      </w:r>
      <w:r w:rsidRPr="005C7143">
        <w:rPr>
          <w:rFonts w:hint="eastAsia"/>
          <w:lang w:val="en-US"/>
        </w:rPr>
        <w:t>читача</w:t>
      </w:r>
      <w:r w:rsidRPr="005C7143">
        <w:rPr>
          <w:lang w:val="en-US"/>
        </w:rPr>
        <w:t></w:t>
      </w:r>
    </w:p>
    <w:p w:rsidR="005C7143" w:rsidRPr="005C7143" w:rsidRDefault="005C7143" w:rsidP="005C7143">
      <w:pPr>
        <w:rPr>
          <w:lang w:val="en-US"/>
        </w:rPr>
      </w:pPr>
      <w:r w:rsidRPr="005C7143">
        <w:rPr>
          <w:rFonts w:hint="eastAsia"/>
          <w:lang w:val="en-US"/>
        </w:rPr>
        <w:t>Сучасний</w:t>
      </w:r>
      <w:r w:rsidRPr="005C7143">
        <w:rPr>
          <w:lang w:val="en-US"/>
        </w:rPr>
        <w:t></w:t>
      </w:r>
      <w:r w:rsidRPr="005C7143">
        <w:rPr>
          <w:rFonts w:hint="eastAsia"/>
          <w:lang w:val="en-US"/>
        </w:rPr>
        <w:t>період</w:t>
      </w:r>
      <w:r w:rsidRPr="005C7143">
        <w:rPr>
          <w:lang w:val="en-US"/>
        </w:rPr>
        <w:t></w:t>
      </w:r>
      <w:r w:rsidRPr="005C7143">
        <w:rPr>
          <w:rFonts w:hint="eastAsia"/>
          <w:lang w:val="en-US"/>
        </w:rPr>
        <w:t>українсько</w:t>
      </w:r>
      <w:r w:rsidRPr="005C7143">
        <w:rPr>
          <w:lang w:val="en-US"/>
        </w:rPr>
        <w:t></w:t>
      </w:r>
      <w:r w:rsidRPr="005C7143">
        <w:rPr>
          <w:rFonts w:hint="eastAsia"/>
          <w:lang w:val="en-US"/>
        </w:rPr>
        <w:t>німецького</w:t>
      </w:r>
      <w:r w:rsidRPr="005C7143">
        <w:rPr>
          <w:lang w:val="en-US"/>
        </w:rPr>
        <w:t></w:t>
      </w:r>
      <w:r w:rsidRPr="005C7143">
        <w:rPr>
          <w:rFonts w:hint="eastAsia"/>
          <w:lang w:val="en-US"/>
        </w:rPr>
        <w:t>перекладу</w:t>
      </w:r>
      <w:r w:rsidRPr="005C7143">
        <w:rPr>
          <w:lang w:val="en-US"/>
        </w:rPr>
        <w:t></w:t>
      </w:r>
      <w:r w:rsidRPr="005C7143">
        <w:rPr>
          <w:lang w:val="en-US"/>
        </w:rPr>
        <w:t></w:t>
      </w:r>
      <w:r w:rsidRPr="005C7143">
        <w:rPr>
          <w:rFonts w:hint="eastAsia"/>
          <w:lang w:val="en-US"/>
        </w:rPr>
        <w:t>який</w:t>
      </w:r>
      <w:r w:rsidRPr="005C7143">
        <w:rPr>
          <w:lang w:val="en-US"/>
        </w:rPr>
        <w:t></w:t>
      </w:r>
      <w:r w:rsidRPr="005C7143">
        <w:rPr>
          <w:rFonts w:hint="eastAsia"/>
          <w:lang w:val="en-US"/>
        </w:rPr>
        <w:t>розпочався</w:t>
      </w:r>
      <w:r w:rsidRPr="005C7143">
        <w:rPr>
          <w:lang w:val="en-US"/>
        </w:rPr>
        <w:t></w:t>
      </w:r>
      <w:r w:rsidRPr="005C7143">
        <w:rPr>
          <w:rFonts w:hint="eastAsia"/>
          <w:lang w:val="en-US"/>
        </w:rPr>
        <w:t>у</w:t>
      </w:r>
      <w:r w:rsidRPr="005C7143">
        <w:rPr>
          <w:lang w:val="en-US"/>
        </w:rPr>
        <w:t></w:t>
      </w:r>
      <w:r w:rsidRPr="005C7143">
        <w:rPr>
          <w:rFonts w:hint="eastAsia"/>
          <w:lang w:val="en-US"/>
        </w:rPr>
        <w:t>перші</w:t>
      </w:r>
    </w:p>
    <w:p w:rsidR="005C7143" w:rsidRPr="005C7143" w:rsidRDefault="005C7143" w:rsidP="005C7143">
      <w:pPr>
        <w:rPr>
          <w:lang w:val="en-US"/>
        </w:rPr>
      </w:pPr>
      <w:r w:rsidRPr="005C7143">
        <w:rPr>
          <w:rFonts w:hint="eastAsia"/>
          <w:lang w:val="en-US"/>
        </w:rPr>
        <w:t>роки</w:t>
      </w:r>
      <w:r w:rsidRPr="005C7143">
        <w:rPr>
          <w:lang w:val="en-US"/>
        </w:rPr>
        <w:t></w:t>
      </w:r>
      <w:r w:rsidRPr="005C7143">
        <w:rPr>
          <w:rFonts w:hint="eastAsia"/>
          <w:lang w:val="en-US"/>
        </w:rPr>
        <w:t>ХХІ</w:t>
      </w:r>
      <w:r w:rsidRPr="005C7143">
        <w:rPr>
          <w:lang w:val="en-US"/>
        </w:rPr>
        <w:t></w:t>
      </w:r>
      <w:r w:rsidRPr="005C7143">
        <w:rPr>
          <w:rFonts w:hint="eastAsia"/>
          <w:lang w:val="en-US"/>
        </w:rPr>
        <w:t>ст</w:t>
      </w:r>
      <w:r w:rsidRPr="005C7143">
        <w:rPr>
          <w:lang w:val="en-US"/>
        </w:rPr>
        <w:t></w:t>
      </w:r>
      <w:r w:rsidRPr="005C7143">
        <w:rPr>
          <w:lang w:val="en-US"/>
        </w:rPr>
        <w:t></w:t>
      </w:r>
      <w:r w:rsidRPr="005C7143">
        <w:rPr>
          <w:lang w:val="en-US"/>
        </w:rPr>
        <w:t></w:t>
      </w:r>
      <w:r w:rsidRPr="005C7143">
        <w:rPr>
          <w:rFonts w:hint="eastAsia"/>
          <w:lang w:val="en-US"/>
        </w:rPr>
        <w:t>виявляє</w:t>
      </w:r>
      <w:r w:rsidRPr="005C7143">
        <w:rPr>
          <w:lang w:val="en-US"/>
        </w:rPr>
        <w:t></w:t>
      </w:r>
      <w:r w:rsidRPr="005C7143">
        <w:rPr>
          <w:rFonts w:hint="eastAsia"/>
          <w:lang w:val="en-US"/>
        </w:rPr>
        <w:t>стрімке</w:t>
      </w:r>
      <w:r w:rsidRPr="005C7143">
        <w:rPr>
          <w:lang w:val="en-US"/>
        </w:rPr>
        <w:t></w:t>
      </w:r>
      <w:r w:rsidRPr="005C7143">
        <w:rPr>
          <w:rFonts w:hint="eastAsia"/>
          <w:lang w:val="en-US"/>
        </w:rPr>
        <w:t>збільшення</w:t>
      </w:r>
      <w:r w:rsidRPr="005C7143">
        <w:rPr>
          <w:lang w:val="en-US"/>
        </w:rPr>
        <w:t></w:t>
      </w:r>
      <w:r w:rsidRPr="005C7143">
        <w:rPr>
          <w:rFonts w:hint="eastAsia"/>
          <w:lang w:val="en-US"/>
        </w:rPr>
        <w:t>кількості</w:t>
      </w:r>
      <w:r w:rsidRPr="005C7143">
        <w:rPr>
          <w:lang w:val="en-US"/>
        </w:rPr>
        <w:t></w:t>
      </w:r>
      <w:r w:rsidRPr="005C7143">
        <w:rPr>
          <w:rFonts w:hint="eastAsia"/>
          <w:lang w:val="en-US"/>
        </w:rPr>
        <w:t>перекладів</w:t>
      </w:r>
      <w:r w:rsidRPr="005C7143">
        <w:rPr>
          <w:lang w:val="en-US"/>
        </w:rPr>
        <w:t></w:t>
      </w:r>
      <w:r w:rsidRPr="005C7143">
        <w:rPr>
          <w:lang w:val="en-US"/>
        </w:rPr>
        <w:t></w:t>
      </w:r>
      <w:r w:rsidRPr="005C7143">
        <w:rPr>
          <w:rFonts w:hint="eastAsia"/>
          <w:lang w:val="en-US"/>
        </w:rPr>
        <w:t>зацікавлення</w:t>
      </w:r>
    </w:p>
    <w:p w:rsidR="005C7143" w:rsidRPr="005C7143" w:rsidRDefault="005C7143" w:rsidP="005C7143">
      <w:pPr>
        <w:rPr>
          <w:lang w:val="en-US"/>
        </w:rPr>
      </w:pPr>
      <w:r w:rsidRPr="005C7143">
        <w:rPr>
          <w:rFonts w:hint="eastAsia"/>
          <w:lang w:val="en-US"/>
        </w:rPr>
        <w:t>німецькомовної</w:t>
      </w:r>
      <w:r w:rsidRPr="005C7143">
        <w:rPr>
          <w:lang w:val="en-US"/>
        </w:rPr>
        <w:t></w:t>
      </w:r>
      <w:r w:rsidRPr="005C7143">
        <w:rPr>
          <w:rFonts w:hint="eastAsia"/>
          <w:lang w:val="en-US"/>
        </w:rPr>
        <w:t>аудиторії</w:t>
      </w:r>
      <w:r w:rsidRPr="005C7143">
        <w:rPr>
          <w:lang w:val="en-US"/>
        </w:rPr>
        <w:t></w:t>
      </w:r>
      <w:r w:rsidRPr="005C7143">
        <w:rPr>
          <w:rFonts w:hint="eastAsia"/>
          <w:lang w:val="en-US"/>
        </w:rPr>
        <w:t>українською</w:t>
      </w:r>
      <w:r w:rsidRPr="005C7143">
        <w:rPr>
          <w:lang w:val="en-US"/>
        </w:rPr>
        <w:t></w:t>
      </w:r>
      <w:r w:rsidRPr="005C7143">
        <w:rPr>
          <w:rFonts w:hint="eastAsia"/>
          <w:lang w:val="en-US"/>
        </w:rPr>
        <w:t>літературою</w:t>
      </w:r>
      <w:r w:rsidRPr="005C7143">
        <w:rPr>
          <w:lang w:val="en-US"/>
        </w:rPr>
        <w:t></w:t>
      </w:r>
      <w:r w:rsidRPr="005C7143">
        <w:rPr>
          <w:lang w:val="en-US"/>
        </w:rPr>
        <w:t></w:t>
      </w:r>
      <w:r w:rsidRPr="005C7143">
        <w:rPr>
          <w:rFonts w:hint="eastAsia"/>
          <w:lang w:val="en-US"/>
        </w:rPr>
        <w:t>вихід</w:t>
      </w:r>
      <w:r w:rsidRPr="005C7143">
        <w:rPr>
          <w:lang w:val="en-US"/>
        </w:rPr>
        <w:t></w:t>
      </w:r>
      <w:r w:rsidRPr="005C7143">
        <w:rPr>
          <w:rFonts w:hint="eastAsia"/>
          <w:lang w:val="en-US"/>
        </w:rPr>
        <w:t>на</w:t>
      </w:r>
      <w:r w:rsidRPr="005C7143">
        <w:rPr>
          <w:lang w:val="en-US"/>
        </w:rPr>
        <w:t></w:t>
      </w:r>
      <w:r w:rsidRPr="005C7143">
        <w:rPr>
          <w:rFonts w:hint="eastAsia"/>
          <w:lang w:val="en-US"/>
        </w:rPr>
        <w:t>перекладацьку</w:t>
      </w:r>
      <w:r w:rsidRPr="005C7143">
        <w:rPr>
          <w:lang w:val="en-US"/>
        </w:rPr>
        <w:t></w:t>
      </w:r>
      <w:r w:rsidRPr="005C7143">
        <w:rPr>
          <w:rFonts w:hint="eastAsia"/>
          <w:lang w:val="en-US"/>
        </w:rPr>
        <w:t>сцену</w:t>
      </w:r>
    </w:p>
    <w:p w:rsidR="005C7143" w:rsidRPr="005C7143" w:rsidRDefault="005C7143" w:rsidP="005C7143">
      <w:pPr>
        <w:rPr>
          <w:lang w:val="en-US"/>
        </w:rPr>
      </w:pPr>
      <w:r w:rsidRPr="005C7143">
        <w:rPr>
          <w:rFonts w:hint="eastAsia"/>
          <w:lang w:val="en-US"/>
        </w:rPr>
        <w:t>носіїв</w:t>
      </w:r>
      <w:r w:rsidRPr="005C7143">
        <w:rPr>
          <w:lang w:val="en-US"/>
        </w:rPr>
        <w:t></w:t>
      </w:r>
      <w:r w:rsidRPr="005C7143">
        <w:rPr>
          <w:rFonts w:hint="eastAsia"/>
          <w:lang w:val="en-US"/>
        </w:rPr>
        <w:t>німецької</w:t>
      </w:r>
      <w:r w:rsidRPr="005C7143">
        <w:rPr>
          <w:lang w:val="en-US"/>
        </w:rPr>
        <w:t></w:t>
      </w:r>
      <w:r w:rsidRPr="005C7143">
        <w:rPr>
          <w:rFonts w:hint="eastAsia"/>
          <w:lang w:val="en-US"/>
        </w:rPr>
        <w:t>мови</w:t>
      </w:r>
      <w:r w:rsidRPr="005C7143">
        <w:rPr>
          <w:lang w:val="en-US"/>
        </w:rPr>
        <w:t></w:t>
      </w:r>
      <w:r w:rsidRPr="005C7143">
        <w:rPr>
          <w:rFonts w:hint="eastAsia"/>
          <w:lang w:val="en-US"/>
        </w:rPr>
        <w:t>з</w:t>
      </w:r>
      <w:r w:rsidRPr="005C7143">
        <w:rPr>
          <w:lang w:val="en-US"/>
        </w:rPr>
        <w:t></w:t>
      </w:r>
      <w:r w:rsidRPr="005C7143">
        <w:rPr>
          <w:rFonts w:hint="eastAsia"/>
          <w:lang w:val="en-US"/>
        </w:rPr>
        <w:t>вільним</w:t>
      </w:r>
      <w:r w:rsidRPr="005C7143">
        <w:rPr>
          <w:lang w:val="en-US"/>
        </w:rPr>
        <w:t></w:t>
      </w:r>
      <w:r w:rsidRPr="005C7143">
        <w:rPr>
          <w:rFonts w:hint="eastAsia"/>
          <w:lang w:val="en-US"/>
        </w:rPr>
        <w:t>володінням</w:t>
      </w:r>
      <w:r w:rsidRPr="005C7143">
        <w:rPr>
          <w:lang w:val="en-US"/>
        </w:rPr>
        <w:t></w:t>
      </w:r>
      <w:r w:rsidRPr="005C7143">
        <w:rPr>
          <w:rFonts w:hint="eastAsia"/>
          <w:lang w:val="en-US"/>
        </w:rPr>
        <w:t>українською</w:t>
      </w:r>
      <w:r w:rsidRPr="005C7143">
        <w:rPr>
          <w:lang w:val="en-US"/>
        </w:rPr>
        <w:t></w:t>
      </w:r>
      <w:r w:rsidRPr="005C7143">
        <w:rPr>
          <w:rFonts w:hint="eastAsia"/>
          <w:lang w:val="en-US"/>
        </w:rPr>
        <w:t>мовою</w:t>
      </w:r>
      <w:r w:rsidRPr="005C7143">
        <w:rPr>
          <w:lang w:val="en-US"/>
        </w:rPr>
        <w:t></w:t>
      </w:r>
      <w:r w:rsidRPr="005C7143">
        <w:rPr>
          <w:rFonts w:hint="eastAsia"/>
          <w:lang w:val="en-US"/>
        </w:rPr>
        <w:t>та</w:t>
      </w:r>
      <w:r w:rsidRPr="005C7143">
        <w:rPr>
          <w:lang w:val="en-US"/>
        </w:rPr>
        <w:t></w:t>
      </w:r>
      <w:r w:rsidRPr="005C7143">
        <w:rPr>
          <w:rFonts w:hint="eastAsia"/>
          <w:lang w:val="en-US"/>
        </w:rPr>
        <w:t>знаннями</w:t>
      </w:r>
    </w:p>
    <w:p w:rsidR="005C7143" w:rsidRPr="005C7143" w:rsidRDefault="005C7143" w:rsidP="005C7143">
      <w:pPr>
        <w:rPr>
          <w:lang w:val="en-US"/>
        </w:rPr>
      </w:pPr>
      <w:r w:rsidRPr="005C7143">
        <w:rPr>
          <w:rFonts w:hint="eastAsia"/>
          <w:lang w:val="en-US"/>
        </w:rPr>
        <w:t>української</w:t>
      </w:r>
      <w:r w:rsidRPr="005C7143">
        <w:rPr>
          <w:lang w:val="en-US"/>
        </w:rPr>
        <w:t></w:t>
      </w:r>
      <w:r w:rsidRPr="005C7143">
        <w:rPr>
          <w:rFonts w:hint="eastAsia"/>
          <w:lang w:val="en-US"/>
        </w:rPr>
        <w:t>історії</w:t>
      </w:r>
      <w:r w:rsidRPr="005C7143">
        <w:rPr>
          <w:lang w:val="en-US"/>
        </w:rPr>
        <w:t></w:t>
      </w:r>
      <w:r w:rsidRPr="005C7143">
        <w:rPr>
          <w:lang w:val="en-US"/>
        </w:rPr>
        <w:t></w:t>
      </w:r>
      <w:r w:rsidRPr="005C7143">
        <w:rPr>
          <w:rFonts w:hint="eastAsia"/>
          <w:lang w:val="en-US"/>
        </w:rPr>
        <w:t>культури</w:t>
      </w:r>
      <w:r w:rsidRPr="005C7143">
        <w:rPr>
          <w:lang w:val="en-US"/>
        </w:rPr>
        <w:t></w:t>
      </w:r>
      <w:r w:rsidRPr="005C7143">
        <w:rPr>
          <w:lang w:val="en-US"/>
        </w:rPr>
        <w:t></w:t>
      </w:r>
      <w:r w:rsidRPr="005C7143">
        <w:rPr>
          <w:rFonts w:hint="eastAsia"/>
          <w:lang w:val="en-US"/>
        </w:rPr>
        <w:t>ментальності</w:t>
      </w:r>
      <w:r w:rsidRPr="005C7143">
        <w:rPr>
          <w:lang w:val="en-US"/>
        </w:rPr>
        <w:t></w:t>
      </w:r>
      <w:r w:rsidRPr="005C7143">
        <w:rPr>
          <w:lang w:val="en-US"/>
        </w:rPr>
        <w:t></w:t>
      </w:r>
      <w:r w:rsidRPr="005C7143">
        <w:rPr>
          <w:rFonts w:hint="eastAsia"/>
          <w:lang w:val="en-US"/>
        </w:rPr>
        <w:t>Це</w:t>
      </w:r>
      <w:r w:rsidRPr="005C7143">
        <w:rPr>
          <w:lang w:val="en-US"/>
        </w:rPr>
        <w:t></w:t>
      </w:r>
      <w:r w:rsidRPr="005C7143">
        <w:rPr>
          <w:rFonts w:hint="eastAsia"/>
          <w:lang w:val="en-US"/>
        </w:rPr>
        <w:t>передусім</w:t>
      </w:r>
      <w:r w:rsidRPr="005C7143">
        <w:rPr>
          <w:lang w:val="en-US"/>
        </w:rPr>
        <w:t></w:t>
      </w:r>
      <w:r w:rsidRPr="005C7143">
        <w:rPr>
          <w:rFonts w:hint="eastAsia"/>
          <w:lang w:val="en-US"/>
        </w:rPr>
        <w:t>перекладачки</w:t>
      </w:r>
      <w:r w:rsidRPr="005C7143">
        <w:rPr>
          <w:lang w:val="en-US"/>
        </w:rPr>
        <w:t></w:t>
      </w:r>
      <w:r w:rsidRPr="005C7143">
        <w:rPr>
          <w:rFonts w:hint="eastAsia"/>
          <w:lang w:val="en-US"/>
        </w:rPr>
        <w:t>З</w:t>
      </w:r>
      <w:r w:rsidRPr="005C7143">
        <w:rPr>
          <w:lang w:val="en-US"/>
        </w:rPr>
        <w:t></w:t>
      </w:r>
      <w:r w:rsidRPr="005C7143">
        <w:rPr>
          <w:lang w:val="en-US"/>
        </w:rPr>
        <w:t></w:t>
      </w:r>
      <w:r w:rsidRPr="005C7143">
        <w:rPr>
          <w:rFonts w:hint="eastAsia"/>
          <w:lang w:val="en-US"/>
        </w:rPr>
        <w:t>Штьор</w:t>
      </w:r>
      <w:r w:rsidRPr="005C7143">
        <w:rPr>
          <w:lang w:val="en-US"/>
        </w:rPr>
        <w:t></w:t>
      </w:r>
      <w:r w:rsidRPr="005C7143">
        <w:rPr>
          <w:rFonts w:hint="eastAsia"/>
          <w:lang w:val="en-US"/>
        </w:rPr>
        <w:t>та</w:t>
      </w:r>
    </w:p>
    <w:p w:rsidR="005C7143" w:rsidRPr="005C7143" w:rsidRDefault="005C7143" w:rsidP="005C7143">
      <w:pPr>
        <w:rPr>
          <w:lang w:val="en-US"/>
        </w:rPr>
      </w:pPr>
      <w:r w:rsidRPr="005C7143">
        <w:rPr>
          <w:rFonts w:hint="eastAsia"/>
          <w:lang w:val="en-US"/>
        </w:rPr>
        <w:t>К</w:t>
      </w:r>
      <w:r w:rsidRPr="005C7143">
        <w:rPr>
          <w:lang w:val="en-US"/>
        </w:rPr>
        <w:t></w:t>
      </w:r>
      <w:r w:rsidRPr="005C7143">
        <w:rPr>
          <w:lang w:val="en-US"/>
        </w:rPr>
        <w:t></w:t>
      </w:r>
      <w:r w:rsidRPr="005C7143">
        <w:rPr>
          <w:rFonts w:hint="eastAsia"/>
          <w:lang w:val="en-US"/>
        </w:rPr>
        <w:t>Дате</w:t>
      </w:r>
      <w:r w:rsidRPr="005C7143">
        <w:rPr>
          <w:lang w:val="en-US"/>
        </w:rPr>
        <w:t></w:t>
      </w:r>
      <w:r w:rsidRPr="005C7143">
        <w:rPr>
          <w:lang w:val="en-US"/>
        </w:rPr>
        <w:t></w:t>
      </w:r>
      <w:r w:rsidRPr="005C7143">
        <w:rPr>
          <w:rFonts w:hint="eastAsia"/>
          <w:lang w:val="en-US"/>
        </w:rPr>
        <w:t>навколо</w:t>
      </w:r>
      <w:r w:rsidRPr="005C7143">
        <w:rPr>
          <w:lang w:val="en-US"/>
        </w:rPr>
        <w:t></w:t>
      </w:r>
      <w:r w:rsidRPr="005C7143">
        <w:rPr>
          <w:rFonts w:hint="eastAsia"/>
          <w:lang w:val="en-US"/>
        </w:rPr>
        <w:t>яких</w:t>
      </w:r>
      <w:r w:rsidRPr="005C7143">
        <w:rPr>
          <w:lang w:val="en-US"/>
        </w:rPr>
        <w:t></w:t>
      </w:r>
      <w:r w:rsidRPr="005C7143">
        <w:rPr>
          <w:rFonts w:hint="eastAsia"/>
          <w:lang w:val="en-US"/>
        </w:rPr>
        <w:t>гуртуються</w:t>
      </w:r>
      <w:r w:rsidRPr="005C7143">
        <w:rPr>
          <w:lang w:val="en-US"/>
        </w:rPr>
        <w:t></w:t>
      </w:r>
      <w:r w:rsidRPr="005C7143">
        <w:rPr>
          <w:rFonts w:hint="eastAsia"/>
          <w:lang w:val="en-US"/>
        </w:rPr>
        <w:t>інші</w:t>
      </w:r>
      <w:r w:rsidRPr="005C7143">
        <w:rPr>
          <w:lang w:val="en-US"/>
        </w:rPr>
        <w:t></w:t>
      </w:r>
      <w:r w:rsidRPr="005C7143">
        <w:rPr>
          <w:rFonts w:hint="eastAsia"/>
          <w:lang w:val="en-US"/>
        </w:rPr>
        <w:t>перекладачі</w:t>
      </w:r>
      <w:r w:rsidRPr="005C7143">
        <w:rPr>
          <w:lang w:val="en-US"/>
        </w:rPr>
        <w:t></w:t>
      </w:r>
      <w:r w:rsidRPr="005C7143">
        <w:rPr>
          <w:rFonts w:hint="eastAsia"/>
          <w:lang w:val="en-US"/>
        </w:rPr>
        <w:t>та</w:t>
      </w:r>
      <w:r w:rsidRPr="005C7143">
        <w:rPr>
          <w:lang w:val="en-US"/>
        </w:rPr>
        <w:t></w:t>
      </w:r>
      <w:r w:rsidRPr="005C7143">
        <w:rPr>
          <w:rFonts w:hint="eastAsia"/>
          <w:lang w:val="en-US"/>
        </w:rPr>
        <w:t>діячі</w:t>
      </w:r>
      <w:r w:rsidRPr="005C7143">
        <w:rPr>
          <w:lang w:val="en-US"/>
        </w:rPr>
        <w:t></w:t>
      </w:r>
      <w:r w:rsidRPr="005C7143">
        <w:rPr>
          <w:rFonts w:hint="eastAsia"/>
          <w:lang w:val="en-US"/>
        </w:rPr>
        <w:t>культури</w:t>
      </w:r>
      <w:r w:rsidRPr="005C7143">
        <w:rPr>
          <w:lang w:val="en-US"/>
        </w:rPr>
        <w:t></w:t>
      </w:r>
      <w:r w:rsidRPr="005C7143">
        <w:rPr>
          <w:lang w:val="en-US"/>
        </w:rPr>
        <w:t></w:t>
      </w:r>
      <w:r w:rsidRPr="005C7143">
        <w:rPr>
          <w:rFonts w:hint="eastAsia"/>
          <w:lang w:val="en-US"/>
        </w:rPr>
        <w:t>Велику</w:t>
      </w:r>
      <w:r w:rsidRPr="005C7143">
        <w:rPr>
          <w:lang w:val="en-US"/>
        </w:rPr>
        <w:t></w:t>
      </w:r>
      <w:r w:rsidRPr="005C7143">
        <w:rPr>
          <w:rFonts w:hint="eastAsia"/>
          <w:lang w:val="en-US"/>
        </w:rPr>
        <w:t>роль</w:t>
      </w:r>
      <w:r w:rsidRPr="005C7143">
        <w:rPr>
          <w:lang w:val="en-US"/>
        </w:rPr>
        <w:t></w:t>
      </w:r>
      <w:r w:rsidRPr="005C7143">
        <w:rPr>
          <w:rFonts w:hint="eastAsia"/>
          <w:lang w:val="en-US"/>
        </w:rPr>
        <w:t>у</w:t>
      </w:r>
    </w:p>
    <w:p w:rsidR="005C7143" w:rsidRPr="005C7143" w:rsidRDefault="005C7143" w:rsidP="005C7143">
      <w:pPr>
        <w:rPr>
          <w:lang w:val="en-US"/>
        </w:rPr>
      </w:pPr>
      <w:r w:rsidRPr="005C7143">
        <w:rPr>
          <w:rFonts w:hint="eastAsia"/>
          <w:lang w:val="en-US"/>
        </w:rPr>
        <w:t>просуванні</w:t>
      </w:r>
      <w:r w:rsidRPr="005C7143">
        <w:rPr>
          <w:lang w:val="en-US"/>
        </w:rPr>
        <w:t></w:t>
      </w:r>
      <w:r w:rsidRPr="005C7143">
        <w:rPr>
          <w:rFonts w:hint="eastAsia"/>
          <w:lang w:val="en-US"/>
        </w:rPr>
        <w:t>творів</w:t>
      </w:r>
      <w:r w:rsidRPr="005C7143">
        <w:rPr>
          <w:lang w:val="en-US"/>
        </w:rPr>
        <w:t></w:t>
      </w:r>
      <w:r w:rsidRPr="005C7143">
        <w:rPr>
          <w:rFonts w:hint="eastAsia"/>
          <w:lang w:val="en-US"/>
        </w:rPr>
        <w:t>української</w:t>
      </w:r>
      <w:r w:rsidRPr="005C7143">
        <w:rPr>
          <w:lang w:val="en-US"/>
        </w:rPr>
        <w:t></w:t>
      </w:r>
      <w:r w:rsidRPr="005C7143">
        <w:rPr>
          <w:rFonts w:hint="eastAsia"/>
          <w:lang w:val="en-US"/>
        </w:rPr>
        <w:t>літератури</w:t>
      </w:r>
      <w:r w:rsidRPr="005C7143">
        <w:rPr>
          <w:lang w:val="en-US"/>
        </w:rPr>
        <w:t></w:t>
      </w:r>
      <w:r w:rsidRPr="005C7143">
        <w:rPr>
          <w:rFonts w:hint="eastAsia"/>
          <w:lang w:val="en-US"/>
        </w:rPr>
        <w:t>до</w:t>
      </w:r>
      <w:r w:rsidRPr="005C7143">
        <w:rPr>
          <w:lang w:val="en-US"/>
        </w:rPr>
        <w:t></w:t>
      </w:r>
      <w:r w:rsidRPr="005C7143">
        <w:rPr>
          <w:rFonts w:hint="eastAsia"/>
          <w:lang w:val="en-US"/>
        </w:rPr>
        <w:t>центру</w:t>
      </w:r>
      <w:r w:rsidRPr="005C7143">
        <w:rPr>
          <w:lang w:val="en-US"/>
        </w:rPr>
        <w:t></w:t>
      </w:r>
      <w:r w:rsidRPr="005C7143">
        <w:rPr>
          <w:rFonts w:hint="eastAsia"/>
          <w:lang w:val="en-US"/>
        </w:rPr>
        <w:t>німецької</w:t>
      </w:r>
      <w:r w:rsidRPr="005C7143">
        <w:rPr>
          <w:lang w:val="en-US"/>
        </w:rPr>
        <w:t></w:t>
      </w:r>
      <w:r w:rsidRPr="005C7143">
        <w:rPr>
          <w:rFonts w:hint="eastAsia"/>
          <w:lang w:val="en-US"/>
        </w:rPr>
        <w:t>літературної</w:t>
      </w:r>
    </w:p>
    <w:p w:rsidR="005C7143" w:rsidRPr="005C7143" w:rsidRDefault="005C7143" w:rsidP="005C7143">
      <w:pPr>
        <w:rPr>
          <w:lang w:val="en-US"/>
        </w:rPr>
      </w:pPr>
      <w:r w:rsidRPr="005C7143">
        <w:rPr>
          <w:rFonts w:hint="eastAsia"/>
          <w:lang w:val="en-US"/>
        </w:rPr>
        <w:t>полісистеми</w:t>
      </w:r>
      <w:r w:rsidRPr="005C7143">
        <w:rPr>
          <w:lang w:val="en-US"/>
        </w:rPr>
        <w:t></w:t>
      </w:r>
      <w:r w:rsidRPr="005C7143">
        <w:rPr>
          <w:rFonts w:hint="eastAsia"/>
          <w:lang w:val="en-US"/>
        </w:rPr>
        <w:t>відіграє</w:t>
      </w:r>
      <w:r w:rsidRPr="005C7143">
        <w:rPr>
          <w:lang w:val="en-US"/>
        </w:rPr>
        <w:t></w:t>
      </w:r>
      <w:r w:rsidRPr="005C7143">
        <w:rPr>
          <w:rFonts w:hint="eastAsia"/>
          <w:lang w:val="en-US"/>
        </w:rPr>
        <w:t>літературна</w:t>
      </w:r>
      <w:r w:rsidRPr="005C7143">
        <w:rPr>
          <w:lang w:val="en-US"/>
        </w:rPr>
        <w:t></w:t>
      </w:r>
      <w:r w:rsidRPr="005C7143">
        <w:rPr>
          <w:rFonts w:hint="eastAsia"/>
          <w:lang w:val="en-US"/>
        </w:rPr>
        <w:t>редакторка</w:t>
      </w:r>
      <w:r w:rsidRPr="005C7143">
        <w:rPr>
          <w:lang w:val="en-US"/>
        </w:rPr>
        <w:t></w:t>
      </w:r>
      <w:r w:rsidRPr="005C7143">
        <w:rPr>
          <w:rFonts w:hint="eastAsia"/>
          <w:lang w:val="en-US"/>
        </w:rPr>
        <w:t>К</w:t>
      </w:r>
      <w:r w:rsidRPr="005C7143">
        <w:rPr>
          <w:lang w:val="en-US"/>
        </w:rPr>
        <w:t></w:t>
      </w:r>
      <w:r w:rsidRPr="005C7143">
        <w:rPr>
          <w:lang w:val="en-US"/>
        </w:rPr>
        <w:t></w:t>
      </w:r>
      <w:r w:rsidRPr="005C7143">
        <w:rPr>
          <w:rFonts w:hint="eastAsia"/>
          <w:lang w:val="en-US"/>
        </w:rPr>
        <w:t>Раабе</w:t>
      </w:r>
      <w:r w:rsidRPr="005C7143">
        <w:rPr>
          <w:lang w:val="en-US"/>
        </w:rPr>
        <w:t></w:t>
      </w:r>
      <w:r w:rsidRPr="005C7143">
        <w:rPr>
          <w:lang w:val="en-US"/>
        </w:rPr>
        <w:t></w:t>
      </w:r>
      <w:r w:rsidRPr="005C7143">
        <w:rPr>
          <w:rFonts w:hint="eastAsia"/>
          <w:lang w:val="en-US"/>
        </w:rPr>
        <w:t>яка</w:t>
      </w:r>
      <w:r w:rsidRPr="005C7143">
        <w:rPr>
          <w:lang w:val="en-US"/>
        </w:rPr>
        <w:t></w:t>
      </w:r>
      <w:r w:rsidRPr="005C7143">
        <w:rPr>
          <w:rFonts w:hint="eastAsia"/>
          <w:lang w:val="en-US"/>
        </w:rPr>
        <w:t>значно</w:t>
      </w:r>
      <w:r w:rsidRPr="005C7143">
        <w:rPr>
          <w:lang w:val="en-US"/>
        </w:rPr>
        <w:t></w:t>
      </w:r>
      <w:r w:rsidRPr="005C7143">
        <w:rPr>
          <w:rFonts w:hint="eastAsia"/>
          <w:lang w:val="en-US"/>
        </w:rPr>
        <w:t>впливає</w:t>
      </w:r>
      <w:r w:rsidRPr="005C7143">
        <w:rPr>
          <w:lang w:val="en-US"/>
        </w:rPr>
        <w:t></w:t>
      </w:r>
      <w:r w:rsidRPr="005C7143">
        <w:rPr>
          <w:rFonts w:hint="eastAsia"/>
          <w:lang w:val="en-US"/>
        </w:rPr>
        <w:t>на</w:t>
      </w:r>
    </w:p>
    <w:p w:rsidR="005C7143" w:rsidRPr="005C7143" w:rsidRDefault="005C7143" w:rsidP="005C7143">
      <w:pPr>
        <w:rPr>
          <w:lang w:val="en-US"/>
        </w:rPr>
      </w:pPr>
      <w:r w:rsidRPr="005C7143">
        <w:rPr>
          <w:rFonts w:hint="eastAsia"/>
          <w:lang w:val="en-US"/>
        </w:rPr>
        <w:t>політику</w:t>
      </w:r>
      <w:r w:rsidRPr="005C7143">
        <w:rPr>
          <w:lang w:val="en-US"/>
        </w:rPr>
        <w:t></w:t>
      </w:r>
      <w:r w:rsidRPr="005C7143">
        <w:rPr>
          <w:rFonts w:hint="eastAsia"/>
          <w:lang w:val="en-US"/>
        </w:rPr>
        <w:t>перекладу</w:t>
      </w:r>
      <w:r w:rsidRPr="005C7143">
        <w:rPr>
          <w:lang w:val="en-US"/>
        </w:rPr>
        <w:t></w:t>
      </w:r>
      <w:r w:rsidRPr="005C7143">
        <w:rPr>
          <w:rFonts w:hint="eastAsia"/>
          <w:lang w:val="en-US"/>
        </w:rPr>
        <w:t>й</w:t>
      </w:r>
      <w:r w:rsidRPr="005C7143">
        <w:rPr>
          <w:lang w:val="en-US"/>
        </w:rPr>
        <w:t></w:t>
      </w:r>
      <w:r w:rsidRPr="005C7143">
        <w:rPr>
          <w:rFonts w:hint="eastAsia"/>
          <w:lang w:val="en-US"/>
        </w:rPr>
        <w:t>видання</w:t>
      </w:r>
      <w:r w:rsidRPr="005C7143">
        <w:rPr>
          <w:lang w:val="en-US"/>
        </w:rPr>
        <w:t></w:t>
      </w:r>
      <w:r w:rsidRPr="005C7143">
        <w:rPr>
          <w:rFonts w:hint="eastAsia"/>
          <w:lang w:val="en-US"/>
        </w:rPr>
        <w:t>української</w:t>
      </w:r>
      <w:r w:rsidRPr="005C7143">
        <w:rPr>
          <w:lang w:val="en-US"/>
        </w:rPr>
        <w:t></w:t>
      </w:r>
      <w:r w:rsidRPr="005C7143">
        <w:rPr>
          <w:rFonts w:hint="eastAsia"/>
          <w:lang w:val="en-US"/>
        </w:rPr>
        <w:t>літератури</w:t>
      </w:r>
      <w:r w:rsidRPr="005C7143">
        <w:rPr>
          <w:lang w:val="en-US"/>
        </w:rPr>
        <w:t></w:t>
      </w:r>
      <w:r w:rsidRPr="005C7143">
        <w:rPr>
          <w:rFonts w:hint="eastAsia"/>
          <w:lang w:val="en-US"/>
        </w:rPr>
        <w:t>та</w:t>
      </w:r>
      <w:r w:rsidRPr="005C7143">
        <w:rPr>
          <w:lang w:val="en-US"/>
        </w:rPr>
        <w:t></w:t>
      </w:r>
      <w:r w:rsidRPr="005C7143">
        <w:rPr>
          <w:rFonts w:hint="eastAsia"/>
          <w:lang w:val="en-US"/>
        </w:rPr>
        <w:t>на</w:t>
      </w:r>
      <w:r w:rsidRPr="005C7143">
        <w:rPr>
          <w:lang w:val="en-US"/>
        </w:rPr>
        <w:t></w:t>
      </w:r>
      <w:r w:rsidRPr="005C7143">
        <w:rPr>
          <w:rFonts w:hint="eastAsia"/>
          <w:lang w:val="en-US"/>
        </w:rPr>
        <w:t>самі</w:t>
      </w:r>
      <w:r w:rsidRPr="005C7143">
        <w:rPr>
          <w:lang w:val="en-US"/>
        </w:rPr>
        <w:t></w:t>
      </w:r>
      <w:r w:rsidRPr="005C7143">
        <w:rPr>
          <w:rFonts w:hint="eastAsia"/>
          <w:lang w:val="en-US"/>
        </w:rPr>
        <w:t>тексти</w:t>
      </w:r>
      <w:r w:rsidRPr="005C7143">
        <w:rPr>
          <w:lang w:val="en-US"/>
        </w:rPr>
        <w:t></w:t>
      </w:r>
      <w:r w:rsidRPr="005C7143">
        <w:rPr>
          <w:rFonts w:hint="eastAsia"/>
          <w:lang w:val="en-US"/>
        </w:rPr>
        <w:t>перекладів</w:t>
      </w:r>
      <w:r w:rsidRPr="005C7143">
        <w:rPr>
          <w:lang w:val="en-US"/>
        </w:rPr>
        <w:t></w:t>
      </w:r>
    </w:p>
    <w:p w:rsidR="005C7143" w:rsidRPr="005C7143" w:rsidRDefault="005C7143" w:rsidP="005C7143">
      <w:pPr>
        <w:rPr>
          <w:lang w:val="en-US"/>
        </w:rPr>
      </w:pPr>
      <w:r w:rsidRPr="005C7143">
        <w:rPr>
          <w:rFonts w:hint="eastAsia"/>
          <w:lang w:val="en-US"/>
        </w:rPr>
        <w:t>Порівняння</w:t>
      </w:r>
      <w:r w:rsidRPr="005C7143">
        <w:rPr>
          <w:lang w:val="en-US"/>
        </w:rPr>
        <w:t></w:t>
      </w:r>
      <w:r w:rsidRPr="005C7143">
        <w:rPr>
          <w:rFonts w:hint="eastAsia"/>
          <w:lang w:val="en-US"/>
        </w:rPr>
        <w:t>названих</w:t>
      </w:r>
      <w:r w:rsidRPr="005C7143">
        <w:rPr>
          <w:lang w:val="en-US"/>
        </w:rPr>
        <w:t></w:t>
      </w:r>
      <w:r w:rsidRPr="005C7143">
        <w:rPr>
          <w:rFonts w:hint="eastAsia"/>
          <w:lang w:val="en-US"/>
        </w:rPr>
        <w:t>чотирьох</w:t>
      </w:r>
      <w:r w:rsidRPr="005C7143">
        <w:rPr>
          <w:lang w:val="en-US"/>
        </w:rPr>
        <w:t></w:t>
      </w:r>
      <w:r w:rsidRPr="005C7143">
        <w:rPr>
          <w:rFonts w:hint="eastAsia"/>
          <w:lang w:val="en-US"/>
        </w:rPr>
        <w:t>періодів</w:t>
      </w:r>
      <w:r w:rsidRPr="005C7143">
        <w:rPr>
          <w:lang w:val="en-US"/>
        </w:rPr>
        <w:t></w:t>
      </w:r>
      <w:r w:rsidRPr="005C7143">
        <w:rPr>
          <w:rFonts w:hint="eastAsia"/>
          <w:lang w:val="en-US"/>
        </w:rPr>
        <w:t>засвідчує</w:t>
      </w:r>
      <w:r w:rsidRPr="005C7143">
        <w:rPr>
          <w:lang w:val="en-US"/>
        </w:rPr>
        <w:t></w:t>
      </w:r>
      <w:r w:rsidRPr="005C7143">
        <w:rPr>
          <w:rFonts w:hint="eastAsia"/>
          <w:lang w:val="en-US"/>
        </w:rPr>
        <w:t>певний</w:t>
      </w:r>
      <w:r w:rsidRPr="005C7143">
        <w:rPr>
          <w:lang w:val="en-US"/>
        </w:rPr>
        <w:t></w:t>
      </w:r>
      <w:r w:rsidRPr="005C7143">
        <w:rPr>
          <w:rFonts w:hint="eastAsia"/>
          <w:lang w:val="en-US"/>
        </w:rPr>
        <w:t>рух</w:t>
      </w:r>
      <w:r w:rsidRPr="005C7143">
        <w:rPr>
          <w:lang w:val="en-US"/>
        </w:rPr>
        <w:t></w:t>
      </w:r>
      <w:r w:rsidRPr="005C7143">
        <w:rPr>
          <w:rFonts w:hint="eastAsia"/>
          <w:lang w:val="en-US"/>
        </w:rPr>
        <w:t>по</w:t>
      </w:r>
      <w:r w:rsidRPr="005C7143">
        <w:rPr>
          <w:lang w:val="en-US"/>
        </w:rPr>
        <w:t></w:t>
      </w:r>
      <w:r w:rsidRPr="005C7143">
        <w:rPr>
          <w:rFonts w:hint="eastAsia"/>
          <w:lang w:val="en-US"/>
        </w:rPr>
        <w:t>спіралі</w:t>
      </w:r>
      <w:r w:rsidRPr="005C7143">
        <w:rPr>
          <w:lang w:val="en-US"/>
        </w:rPr>
        <w:t></w:t>
      </w:r>
      <w:r w:rsidRPr="005C7143">
        <w:rPr>
          <w:lang w:val="en-US"/>
        </w:rPr>
        <w:t></w:t>
      </w:r>
      <w:r w:rsidRPr="005C7143">
        <w:rPr>
          <w:rFonts w:hint="eastAsia"/>
          <w:lang w:val="en-US"/>
        </w:rPr>
        <w:t>на</w:t>
      </w:r>
    </w:p>
    <w:p w:rsidR="005C7143" w:rsidRPr="005C7143" w:rsidRDefault="005C7143" w:rsidP="005C7143">
      <w:pPr>
        <w:rPr>
          <w:lang w:val="en-US"/>
        </w:rPr>
      </w:pPr>
      <w:r w:rsidRPr="005C7143">
        <w:rPr>
          <w:rFonts w:hint="eastAsia"/>
          <w:lang w:val="en-US"/>
        </w:rPr>
        <w:t>зламі</w:t>
      </w:r>
      <w:r w:rsidRPr="005C7143">
        <w:rPr>
          <w:lang w:val="en-US"/>
        </w:rPr>
        <w:t></w:t>
      </w:r>
      <w:r w:rsidRPr="005C7143">
        <w:rPr>
          <w:rFonts w:hint="eastAsia"/>
          <w:lang w:val="en-US"/>
        </w:rPr>
        <w:t>ХІХ</w:t>
      </w:r>
      <w:r w:rsidRPr="005C7143">
        <w:rPr>
          <w:lang w:val="en-US"/>
        </w:rPr>
        <w:t></w:t>
      </w:r>
      <w:r w:rsidRPr="005C7143">
        <w:rPr>
          <w:rFonts w:hint="eastAsia"/>
          <w:lang w:val="en-US"/>
        </w:rPr>
        <w:t>ХХ</w:t>
      </w:r>
      <w:r w:rsidRPr="005C7143">
        <w:rPr>
          <w:lang w:val="en-US"/>
        </w:rPr>
        <w:t></w:t>
      </w:r>
      <w:r w:rsidRPr="005C7143">
        <w:rPr>
          <w:rFonts w:hint="eastAsia"/>
          <w:lang w:val="en-US"/>
        </w:rPr>
        <w:t>століть</w:t>
      </w:r>
      <w:r w:rsidRPr="005C7143">
        <w:rPr>
          <w:lang w:val="en-US"/>
        </w:rPr>
        <w:t></w:t>
      </w:r>
      <w:r w:rsidRPr="005C7143">
        <w:rPr>
          <w:rFonts w:hint="eastAsia"/>
          <w:lang w:val="en-US"/>
        </w:rPr>
        <w:t>центральною</w:t>
      </w:r>
      <w:r w:rsidRPr="005C7143">
        <w:rPr>
          <w:lang w:val="en-US"/>
        </w:rPr>
        <w:t></w:t>
      </w:r>
      <w:r w:rsidRPr="005C7143">
        <w:rPr>
          <w:rFonts w:hint="eastAsia"/>
          <w:lang w:val="en-US"/>
        </w:rPr>
        <w:t>ланкою</w:t>
      </w:r>
      <w:r w:rsidRPr="005C7143">
        <w:rPr>
          <w:lang w:val="en-US"/>
        </w:rPr>
        <w:t></w:t>
      </w:r>
      <w:r w:rsidRPr="005C7143">
        <w:rPr>
          <w:rFonts w:hint="eastAsia"/>
          <w:lang w:val="en-US"/>
        </w:rPr>
        <w:t>українсько</w:t>
      </w:r>
      <w:r w:rsidRPr="005C7143">
        <w:rPr>
          <w:lang w:val="en-US"/>
        </w:rPr>
        <w:t></w:t>
      </w:r>
      <w:r w:rsidRPr="005C7143">
        <w:rPr>
          <w:rFonts w:hint="eastAsia"/>
          <w:lang w:val="en-US"/>
        </w:rPr>
        <w:t>німецьких</w:t>
      </w:r>
      <w:r w:rsidRPr="005C7143">
        <w:rPr>
          <w:lang w:val="en-US"/>
        </w:rPr>
        <w:t></w:t>
      </w:r>
      <w:r w:rsidRPr="005C7143">
        <w:rPr>
          <w:rFonts w:hint="eastAsia"/>
          <w:lang w:val="en-US"/>
        </w:rPr>
        <w:t>міжкультурних</w:t>
      </w:r>
    </w:p>
    <w:p w:rsidR="005C7143" w:rsidRPr="005C7143" w:rsidRDefault="005C7143" w:rsidP="005C7143">
      <w:pPr>
        <w:rPr>
          <w:lang w:val="en-US"/>
        </w:rPr>
      </w:pPr>
      <w:r w:rsidRPr="005C7143">
        <w:rPr>
          <w:rFonts w:hint="eastAsia"/>
          <w:lang w:val="en-US"/>
        </w:rPr>
        <w:t>відносин</w:t>
      </w:r>
      <w:r w:rsidRPr="005C7143">
        <w:rPr>
          <w:lang w:val="en-US"/>
        </w:rPr>
        <w:t></w:t>
      </w:r>
      <w:r w:rsidRPr="005C7143">
        <w:rPr>
          <w:rFonts w:hint="eastAsia"/>
          <w:lang w:val="en-US"/>
        </w:rPr>
        <w:t>були</w:t>
      </w:r>
      <w:r w:rsidRPr="005C7143">
        <w:rPr>
          <w:lang w:val="en-US"/>
        </w:rPr>
        <w:t></w:t>
      </w:r>
      <w:r w:rsidRPr="005C7143">
        <w:rPr>
          <w:rFonts w:hint="eastAsia"/>
          <w:lang w:val="en-US"/>
        </w:rPr>
        <w:t>дво</w:t>
      </w:r>
      <w:r w:rsidRPr="005C7143">
        <w:rPr>
          <w:lang w:val="en-US"/>
        </w:rPr>
        <w:t></w:t>
      </w:r>
      <w:r w:rsidRPr="005C7143">
        <w:rPr>
          <w:lang w:val="en-US"/>
        </w:rPr>
        <w:t></w:t>
      </w:r>
      <w:r w:rsidRPr="005C7143">
        <w:rPr>
          <w:rFonts w:hint="eastAsia"/>
          <w:lang w:val="en-US"/>
        </w:rPr>
        <w:t>чи</w:t>
      </w:r>
      <w:r w:rsidRPr="005C7143">
        <w:rPr>
          <w:lang w:val="en-US"/>
        </w:rPr>
        <w:t></w:t>
      </w:r>
      <w:r w:rsidRPr="005C7143">
        <w:rPr>
          <w:rFonts w:hint="eastAsia"/>
          <w:lang w:val="en-US"/>
        </w:rPr>
        <w:t>кількамовні</w:t>
      </w:r>
      <w:r w:rsidRPr="005C7143">
        <w:rPr>
          <w:lang w:val="en-US"/>
        </w:rPr>
        <w:t></w:t>
      </w:r>
      <w:r w:rsidRPr="005C7143">
        <w:rPr>
          <w:rFonts w:hint="eastAsia"/>
          <w:lang w:val="en-US"/>
        </w:rPr>
        <w:t>полікультурні</w:t>
      </w:r>
      <w:r w:rsidRPr="005C7143">
        <w:rPr>
          <w:lang w:val="en-US"/>
        </w:rPr>
        <w:t></w:t>
      </w:r>
      <w:r w:rsidRPr="005C7143">
        <w:rPr>
          <w:rFonts w:hint="eastAsia"/>
          <w:lang w:val="en-US"/>
        </w:rPr>
        <w:t>особистості</w:t>
      </w:r>
      <w:r w:rsidRPr="005C7143">
        <w:rPr>
          <w:lang w:val="en-US"/>
        </w:rPr>
        <w:t></w:t>
      </w:r>
      <w:r w:rsidRPr="005C7143">
        <w:rPr>
          <w:lang w:val="en-US"/>
        </w:rPr>
        <w:t></w:t>
      </w:r>
      <w:r w:rsidRPr="005C7143">
        <w:rPr>
          <w:rFonts w:hint="eastAsia"/>
          <w:lang w:val="en-US"/>
        </w:rPr>
        <w:t>які</w:t>
      </w:r>
      <w:r w:rsidRPr="005C7143">
        <w:rPr>
          <w:lang w:val="en-US"/>
        </w:rPr>
        <w:t></w:t>
      </w:r>
      <w:r w:rsidRPr="005C7143">
        <w:rPr>
          <w:rFonts w:hint="eastAsia"/>
          <w:lang w:val="en-US"/>
        </w:rPr>
        <w:t>реалізували</w:t>
      </w:r>
      <w:r w:rsidRPr="005C7143">
        <w:rPr>
          <w:lang w:val="en-US"/>
        </w:rPr>
        <w:t></w:t>
      </w:r>
      <w:r w:rsidRPr="005C7143">
        <w:rPr>
          <w:rFonts w:hint="eastAsia"/>
          <w:lang w:val="en-US"/>
        </w:rPr>
        <w:t>себе</w:t>
      </w:r>
    </w:p>
    <w:p w:rsidR="005C7143" w:rsidRPr="005C7143" w:rsidRDefault="005C7143" w:rsidP="005C7143">
      <w:pPr>
        <w:rPr>
          <w:lang w:val="en-US"/>
        </w:rPr>
      </w:pPr>
      <w:r w:rsidRPr="005C7143">
        <w:rPr>
          <w:rFonts w:hint="eastAsia"/>
          <w:lang w:val="en-US"/>
        </w:rPr>
        <w:t>як</w:t>
      </w:r>
      <w:r w:rsidRPr="005C7143">
        <w:rPr>
          <w:lang w:val="en-US"/>
        </w:rPr>
        <w:t></w:t>
      </w:r>
      <w:r w:rsidRPr="005C7143">
        <w:rPr>
          <w:rFonts w:hint="eastAsia"/>
          <w:lang w:val="en-US"/>
        </w:rPr>
        <w:t>письменники</w:t>
      </w:r>
      <w:r w:rsidRPr="005C7143">
        <w:rPr>
          <w:lang w:val="en-US"/>
        </w:rPr>
        <w:t></w:t>
      </w:r>
      <w:r w:rsidRPr="005C7143">
        <w:rPr>
          <w:lang w:val="en-US"/>
        </w:rPr>
        <w:t></w:t>
      </w:r>
      <w:r w:rsidRPr="005C7143">
        <w:rPr>
          <w:lang w:val="en-US"/>
        </w:rPr>
        <w:t></w:t>
      </w:r>
      <w:r w:rsidRPr="005C7143">
        <w:rPr>
          <w:rFonts w:hint="eastAsia"/>
          <w:lang w:val="en-US"/>
        </w:rPr>
        <w:t>літературознавці</w:t>
      </w:r>
      <w:r w:rsidRPr="005C7143">
        <w:rPr>
          <w:lang w:val="en-US"/>
        </w:rPr>
        <w:t></w:t>
      </w:r>
      <w:r w:rsidRPr="005C7143">
        <w:rPr>
          <w:lang w:val="en-US"/>
        </w:rPr>
        <w:t></w:t>
      </w:r>
      <w:r w:rsidRPr="005C7143">
        <w:rPr>
          <w:lang w:val="en-US"/>
        </w:rPr>
        <w:t></w:t>
      </w:r>
      <w:r w:rsidRPr="005C7143">
        <w:rPr>
          <w:rFonts w:hint="eastAsia"/>
          <w:lang w:val="en-US"/>
        </w:rPr>
        <w:t>перекладачі</w:t>
      </w:r>
      <w:r w:rsidRPr="005C7143">
        <w:rPr>
          <w:lang w:val="en-US"/>
        </w:rPr>
        <w:t></w:t>
      </w:r>
      <w:r w:rsidRPr="005C7143">
        <w:rPr>
          <w:lang w:val="en-US"/>
        </w:rPr>
        <w:t></w:t>
      </w:r>
      <w:r w:rsidRPr="005C7143">
        <w:rPr>
          <w:lang w:val="en-US"/>
        </w:rPr>
        <w:t></w:t>
      </w:r>
      <w:r w:rsidRPr="005C7143">
        <w:rPr>
          <w:rFonts w:hint="eastAsia"/>
          <w:lang w:val="en-US"/>
        </w:rPr>
        <w:t>критики</w:t>
      </w:r>
      <w:r w:rsidRPr="005C7143">
        <w:rPr>
          <w:lang w:val="en-US"/>
        </w:rPr>
        <w:t></w:t>
      </w:r>
      <w:r w:rsidRPr="005C7143">
        <w:rPr>
          <w:lang w:val="en-US"/>
        </w:rPr>
        <w:t></w:t>
      </w:r>
      <w:r w:rsidRPr="005C7143">
        <w:rPr>
          <w:lang w:val="en-US"/>
        </w:rPr>
        <w:t></w:t>
      </w:r>
      <w:r w:rsidRPr="005C7143">
        <w:rPr>
          <w:rFonts w:hint="eastAsia"/>
          <w:lang w:val="en-US"/>
        </w:rPr>
        <w:t>видавці</w:t>
      </w:r>
      <w:r w:rsidRPr="005C7143">
        <w:rPr>
          <w:lang w:val="en-US"/>
        </w:rPr>
        <w:t></w:t>
      </w:r>
      <w:r w:rsidRPr="005C7143">
        <w:rPr>
          <w:rFonts w:hint="eastAsia"/>
          <w:lang w:val="en-US"/>
        </w:rPr>
        <w:t>в</w:t>
      </w:r>
      <w:r w:rsidRPr="005C7143">
        <w:rPr>
          <w:lang w:val="en-US"/>
        </w:rPr>
        <w:t></w:t>
      </w:r>
      <w:r w:rsidRPr="005C7143">
        <w:rPr>
          <w:rFonts w:hint="eastAsia"/>
          <w:lang w:val="en-US"/>
        </w:rPr>
        <w:t>одній</w:t>
      </w:r>
      <w:r w:rsidRPr="005C7143">
        <w:rPr>
          <w:lang w:val="en-US"/>
        </w:rPr>
        <w:t></w:t>
      </w:r>
      <w:r w:rsidRPr="005C7143">
        <w:rPr>
          <w:rFonts w:hint="eastAsia"/>
          <w:lang w:val="en-US"/>
        </w:rPr>
        <w:t>особі</w:t>
      </w:r>
      <w:r w:rsidRPr="005C7143">
        <w:rPr>
          <w:lang w:val="en-US"/>
        </w:rPr>
        <w:t></w:t>
      </w:r>
      <w:r w:rsidRPr="005C7143">
        <w:rPr>
          <w:rFonts w:hint="eastAsia"/>
          <w:lang w:val="en-US"/>
        </w:rPr>
        <w:t>та</w:t>
      </w:r>
    </w:p>
    <w:p w:rsidR="005C7143" w:rsidRPr="005C7143" w:rsidRDefault="005C7143" w:rsidP="005C7143">
      <w:pPr>
        <w:rPr>
          <w:lang w:val="en-US"/>
        </w:rPr>
      </w:pPr>
      <w:r w:rsidRPr="005C7143">
        <w:rPr>
          <w:rFonts w:hint="eastAsia"/>
          <w:lang w:val="en-US"/>
        </w:rPr>
        <w:t>забезпечили</w:t>
      </w:r>
      <w:r w:rsidRPr="005C7143">
        <w:rPr>
          <w:lang w:val="en-US"/>
        </w:rPr>
        <w:t></w:t>
      </w:r>
      <w:r w:rsidRPr="005C7143">
        <w:rPr>
          <w:rFonts w:hint="eastAsia"/>
          <w:lang w:val="en-US"/>
        </w:rPr>
        <w:t>активну</w:t>
      </w:r>
      <w:r w:rsidRPr="005C7143">
        <w:rPr>
          <w:lang w:val="en-US"/>
        </w:rPr>
        <w:t></w:t>
      </w:r>
      <w:r w:rsidRPr="005C7143">
        <w:rPr>
          <w:rFonts w:hint="eastAsia"/>
          <w:lang w:val="en-US"/>
        </w:rPr>
        <w:t>взаємодію</w:t>
      </w:r>
      <w:r w:rsidRPr="005C7143">
        <w:rPr>
          <w:lang w:val="en-US"/>
        </w:rPr>
        <w:t></w:t>
      </w:r>
      <w:r w:rsidRPr="005C7143">
        <w:rPr>
          <w:rFonts w:hint="eastAsia"/>
          <w:lang w:val="en-US"/>
        </w:rPr>
        <w:t>культур</w:t>
      </w:r>
      <w:r w:rsidRPr="005C7143">
        <w:rPr>
          <w:lang w:val="en-US"/>
        </w:rPr>
        <w:t></w:t>
      </w:r>
      <w:r w:rsidRPr="005C7143">
        <w:rPr>
          <w:lang w:val="en-US"/>
        </w:rPr>
        <w:t></w:t>
      </w:r>
      <w:r w:rsidRPr="005C7143">
        <w:rPr>
          <w:rFonts w:hint="eastAsia"/>
          <w:lang w:val="en-US"/>
        </w:rPr>
        <w:t>на</w:t>
      </w:r>
      <w:r w:rsidRPr="005C7143">
        <w:rPr>
          <w:lang w:val="en-US"/>
        </w:rPr>
        <w:t></w:t>
      </w:r>
      <w:r w:rsidRPr="005C7143">
        <w:rPr>
          <w:rFonts w:hint="eastAsia"/>
          <w:lang w:val="en-US"/>
        </w:rPr>
        <w:t>зламі</w:t>
      </w:r>
      <w:r w:rsidRPr="005C7143">
        <w:rPr>
          <w:lang w:val="en-US"/>
        </w:rPr>
        <w:t></w:t>
      </w:r>
      <w:r w:rsidRPr="005C7143">
        <w:rPr>
          <w:rFonts w:hint="eastAsia"/>
          <w:lang w:val="en-US"/>
        </w:rPr>
        <w:t>ХХ</w:t>
      </w:r>
      <w:r w:rsidRPr="005C7143">
        <w:rPr>
          <w:lang w:val="en-US"/>
        </w:rPr>
        <w:t></w:t>
      </w:r>
      <w:r w:rsidRPr="005C7143">
        <w:rPr>
          <w:rFonts w:hint="eastAsia"/>
          <w:lang w:val="en-US"/>
        </w:rPr>
        <w:t>ХХІ</w:t>
      </w:r>
      <w:r w:rsidRPr="005C7143">
        <w:rPr>
          <w:lang w:val="en-US"/>
        </w:rPr>
        <w:t></w:t>
      </w:r>
      <w:r w:rsidRPr="005C7143">
        <w:rPr>
          <w:rFonts w:hint="eastAsia"/>
          <w:lang w:val="en-US"/>
        </w:rPr>
        <w:t>століть</w:t>
      </w:r>
      <w:r w:rsidRPr="005C7143">
        <w:rPr>
          <w:lang w:val="en-US"/>
        </w:rPr>
        <w:t></w:t>
      </w:r>
      <w:r w:rsidRPr="005C7143">
        <w:rPr>
          <w:lang w:val="en-US"/>
        </w:rPr>
        <w:t></w:t>
      </w:r>
      <w:r w:rsidRPr="005C7143">
        <w:rPr>
          <w:rFonts w:hint="eastAsia"/>
          <w:lang w:val="en-US"/>
        </w:rPr>
        <w:t>після</w:t>
      </w:r>
      <w:r w:rsidRPr="005C7143">
        <w:rPr>
          <w:lang w:val="en-US"/>
        </w:rPr>
        <w:t></w:t>
      </w:r>
      <w:r w:rsidRPr="005C7143">
        <w:rPr>
          <w:rFonts w:hint="eastAsia"/>
          <w:lang w:val="en-US"/>
        </w:rPr>
        <w:t>періодів</w:t>
      </w:r>
    </w:p>
    <w:p w:rsidR="005C7143" w:rsidRPr="005C7143" w:rsidRDefault="005C7143" w:rsidP="005C7143">
      <w:pPr>
        <w:rPr>
          <w:lang w:val="en-US"/>
        </w:rPr>
      </w:pPr>
      <w:r w:rsidRPr="005C7143">
        <w:rPr>
          <w:rFonts w:hint="eastAsia"/>
          <w:lang w:val="en-US"/>
        </w:rPr>
        <w:t>відчуження</w:t>
      </w:r>
      <w:r w:rsidRPr="005C7143">
        <w:rPr>
          <w:lang w:val="en-US"/>
        </w:rPr>
        <w:t></w:t>
      </w:r>
      <w:r w:rsidRPr="005C7143">
        <w:rPr>
          <w:lang w:val="en-US"/>
        </w:rPr>
        <w:t></w:t>
      </w:r>
      <w:r w:rsidRPr="005C7143">
        <w:rPr>
          <w:rFonts w:hint="eastAsia"/>
          <w:lang w:val="en-US"/>
        </w:rPr>
        <w:t>під</w:t>
      </w:r>
      <w:r w:rsidRPr="005C7143">
        <w:rPr>
          <w:lang w:val="en-US"/>
        </w:rPr>
        <w:t></w:t>
      </w:r>
      <w:r w:rsidRPr="005C7143">
        <w:rPr>
          <w:rFonts w:hint="eastAsia"/>
          <w:lang w:val="en-US"/>
        </w:rPr>
        <w:t>час</w:t>
      </w:r>
      <w:r w:rsidRPr="005C7143">
        <w:rPr>
          <w:lang w:val="en-US"/>
        </w:rPr>
        <w:t></w:t>
      </w:r>
      <w:r w:rsidRPr="005C7143">
        <w:rPr>
          <w:rFonts w:hint="eastAsia"/>
          <w:lang w:val="en-US"/>
        </w:rPr>
        <w:t>яких</w:t>
      </w:r>
      <w:r w:rsidRPr="005C7143">
        <w:rPr>
          <w:lang w:val="en-US"/>
        </w:rPr>
        <w:t></w:t>
      </w:r>
      <w:r w:rsidRPr="005C7143">
        <w:rPr>
          <w:rFonts w:hint="eastAsia"/>
          <w:lang w:val="en-US"/>
        </w:rPr>
        <w:t>перекладачі</w:t>
      </w:r>
      <w:r w:rsidRPr="005C7143">
        <w:rPr>
          <w:lang w:val="en-US"/>
        </w:rPr>
        <w:t></w:t>
      </w:r>
      <w:r w:rsidRPr="005C7143">
        <w:rPr>
          <w:rFonts w:hint="eastAsia"/>
          <w:lang w:val="en-US"/>
        </w:rPr>
        <w:t>не</w:t>
      </w:r>
      <w:r w:rsidRPr="005C7143">
        <w:rPr>
          <w:lang w:val="en-US"/>
        </w:rPr>
        <w:t></w:t>
      </w:r>
      <w:r w:rsidRPr="005C7143">
        <w:rPr>
          <w:rFonts w:hint="eastAsia"/>
          <w:lang w:val="en-US"/>
        </w:rPr>
        <w:t>засвідчили</w:t>
      </w:r>
      <w:r w:rsidRPr="005C7143">
        <w:rPr>
          <w:lang w:val="en-US"/>
        </w:rPr>
        <w:t></w:t>
      </w:r>
      <w:r w:rsidRPr="005C7143">
        <w:rPr>
          <w:rFonts w:hint="eastAsia"/>
          <w:lang w:val="en-US"/>
        </w:rPr>
        <w:t>достатнього</w:t>
      </w:r>
      <w:r w:rsidRPr="005C7143">
        <w:rPr>
          <w:lang w:val="en-US"/>
        </w:rPr>
        <w:t></w:t>
      </w:r>
      <w:r w:rsidRPr="005C7143">
        <w:rPr>
          <w:rFonts w:hint="eastAsia"/>
          <w:lang w:val="en-US"/>
        </w:rPr>
        <w:t>рівня</w:t>
      </w:r>
      <w:r w:rsidRPr="005C7143">
        <w:rPr>
          <w:lang w:val="en-US"/>
        </w:rPr>
        <w:t></w:t>
      </w:r>
      <w:r w:rsidRPr="005C7143">
        <w:rPr>
          <w:rFonts w:hint="eastAsia"/>
          <w:lang w:val="en-US"/>
        </w:rPr>
        <w:t>двомовності</w:t>
      </w:r>
      <w:r w:rsidRPr="005C7143">
        <w:rPr>
          <w:lang w:val="en-US"/>
        </w:rPr>
        <w:t></w:t>
      </w:r>
      <w:r w:rsidRPr="005C7143">
        <w:rPr>
          <w:rFonts w:hint="eastAsia"/>
          <w:lang w:val="en-US"/>
        </w:rPr>
        <w:t>й</w:t>
      </w:r>
    </w:p>
    <w:p w:rsidR="005C7143" w:rsidRPr="005C7143" w:rsidRDefault="005C7143" w:rsidP="005C7143">
      <w:pPr>
        <w:rPr>
          <w:lang w:val="en-US"/>
        </w:rPr>
      </w:pPr>
      <w:r w:rsidRPr="005C7143">
        <w:rPr>
          <w:rFonts w:hint="eastAsia"/>
          <w:lang w:val="en-US"/>
        </w:rPr>
        <w:t>полікультурності</w:t>
      </w:r>
      <w:r w:rsidRPr="005C7143">
        <w:rPr>
          <w:lang w:val="en-US"/>
        </w:rPr>
        <w:t></w:t>
      </w:r>
      <w:r w:rsidRPr="005C7143">
        <w:rPr>
          <w:lang w:val="en-US"/>
        </w:rPr>
        <w:t></w:t>
      </w:r>
      <w:r w:rsidRPr="005C7143">
        <w:rPr>
          <w:rFonts w:hint="eastAsia"/>
          <w:lang w:val="en-US"/>
        </w:rPr>
        <w:t>на</w:t>
      </w:r>
      <w:r w:rsidRPr="005C7143">
        <w:rPr>
          <w:lang w:val="en-US"/>
        </w:rPr>
        <w:t></w:t>
      </w:r>
      <w:r w:rsidRPr="005C7143">
        <w:rPr>
          <w:rFonts w:hint="eastAsia"/>
          <w:lang w:val="en-US"/>
        </w:rPr>
        <w:t>українсько</w:t>
      </w:r>
      <w:r w:rsidRPr="005C7143">
        <w:rPr>
          <w:lang w:val="en-US"/>
        </w:rPr>
        <w:t></w:t>
      </w:r>
      <w:r w:rsidRPr="005C7143">
        <w:rPr>
          <w:rFonts w:hint="eastAsia"/>
          <w:lang w:val="en-US"/>
        </w:rPr>
        <w:t>німецьке</w:t>
      </w:r>
      <w:r w:rsidRPr="005C7143">
        <w:rPr>
          <w:lang w:val="en-US"/>
        </w:rPr>
        <w:t></w:t>
      </w:r>
      <w:r w:rsidRPr="005C7143">
        <w:rPr>
          <w:rFonts w:hint="eastAsia"/>
          <w:lang w:val="en-US"/>
        </w:rPr>
        <w:t>перекладацьке</w:t>
      </w:r>
      <w:r w:rsidRPr="005C7143">
        <w:rPr>
          <w:lang w:val="en-US"/>
        </w:rPr>
        <w:t></w:t>
      </w:r>
      <w:r w:rsidRPr="005C7143">
        <w:rPr>
          <w:rFonts w:hint="eastAsia"/>
          <w:lang w:val="en-US"/>
        </w:rPr>
        <w:t>поле</w:t>
      </w:r>
      <w:r w:rsidRPr="005C7143">
        <w:rPr>
          <w:lang w:val="en-US"/>
        </w:rPr>
        <w:t></w:t>
      </w:r>
      <w:r w:rsidRPr="005C7143">
        <w:rPr>
          <w:rFonts w:hint="eastAsia"/>
          <w:lang w:val="en-US"/>
        </w:rPr>
        <w:t>знову</w:t>
      </w:r>
      <w:r w:rsidRPr="005C7143">
        <w:rPr>
          <w:lang w:val="en-US"/>
        </w:rPr>
        <w:t></w:t>
      </w:r>
      <w:r w:rsidRPr="005C7143">
        <w:rPr>
          <w:rFonts w:hint="eastAsia"/>
          <w:lang w:val="en-US"/>
        </w:rPr>
        <w:t>виходять</w:t>
      </w:r>
    </w:p>
    <w:p w:rsidR="005C7143" w:rsidRPr="005C7143" w:rsidRDefault="005C7143" w:rsidP="005C7143">
      <w:pPr>
        <w:rPr>
          <w:lang w:val="en-US"/>
        </w:rPr>
      </w:pPr>
      <w:r w:rsidRPr="005C7143">
        <w:rPr>
          <w:rFonts w:hint="eastAsia"/>
          <w:lang w:val="en-US"/>
        </w:rPr>
        <w:t>мультикультурні</w:t>
      </w:r>
      <w:r w:rsidRPr="005C7143">
        <w:rPr>
          <w:lang w:val="en-US"/>
        </w:rPr>
        <w:t></w:t>
      </w:r>
      <w:r w:rsidRPr="005C7143">
        <w:rPr>
          <w:rFonts w:hint="eastAsia"/>
          <w:lang w:val="en-US"/>
        </w:rPr>
        <w:t>поліфункціональні</w:t>
      </w:r>
      <w:r w:rsidRPr="005C7143">
        <w:rPr>
          <w:lang w:val="en-US"/>
        </w:rPr>
        <w:t></w:t>
      </w:r>
      <w:r w:rsidRPr="005C7143">
        <w:rPr>
          <w:rFonts w:hint="eastAsia"/>
          <w:lang w:val="en-US"/>
        </w:rPr>
        <w:t>перекладачі</w:t>
      </w:r>
      <w:r w:rsidRPr="005C7143">
        <w:rPr>
          <w:lang w:val="en-US"/>
        </w:rPr>
        <w:t></w:t>
      </w:r>
      <w:r w:rsidRPr="005C7143">
        <w:rPr>
          <w:lang w:val="en-US"/>
        </w:rPr>
        <w:t></w:t>
      </w:r>
      <w:r w:rsidRPr="005C7143">
        <w:rPr>
          <w:rFonts w:hint="eastAsia"/>
          <w:lang w:val="en-US"/>
        </w:rPr>
        <w:t>які</w:t>
      </w:r>
      <w:r w:rsidRPr="005C7143">
        <w:rPr>
          <w:lang w:val="en-US"/>
        </w:rPr>
        <w:t></w:t>
      </w:r>
      <w:r w:rsidRPr="005C7143">
        <w:rPr>
          <w:rFonts w:hint="eastAsia"/>
          <w:lang w:val="en-US"/>
        </w:rPr>
        <w:t>проявляють</w:t>
      </w:r>
      <w:r w:rsidRPr="005C7143">
        <w:rPr>
          <w:lang w:val="en-US"/>
        </w:rPr>
        <w:t></w:t>
      </w:r>
      <w:r w:rsidRPr="005C7143">
        <w:rPr>
          <w:rFonts w:hint="eastAsia"/>
          <w:lang w:val="en-US"/>
        </w:rPr>
        <w:t>суспільну</w:t>
      </w:r>
    </w:p>
    <w:p w:rsidR="005C7143" w:rsidRPr="005C7143" w:rsidRDefault="005C7143" w:rsidP="005C7143">
      <w:pPr>
        <w:rPr>
          <w:lang w:val="en-US"/>
        </w:rPr>
      </w:pPr>
      <w:r w:rsidRPr="005C7143">
        <w:rPr>
          <w:rFonts w:hint="eastAsia"/>
          <w:lang w:val="en-US"/>
        </w:rPr>
        <w:t>активність</w:t>
      </w:r>
      <w:r w:rsidRPr="005C7143">
        <w:rPr>
          <w:lang w:val="en-US"/>
        </w:rPr>
        <w:t></w:t>
      </w:r>
      <w:r w:rsidRPr="005C7143">
        <w:rPr>
          <w:lang w:val="en-US"/>
        </w:rPr>
        <w:t></w:t>
      </w:r>
      <w:r w:rsidRPr="005C7143">
        <w:rPr>
          <w:rFonts w:hint="eastAsia"/>
          <w:lang w:val="en-US"/>
        </w:rPr>
        <w:t>що</w:t>
      </w:r>
      <w:r w:rsidRPr="005C7143">
        <w:rPr>
          <w:lang w:val="en-US"/>
        </w:rPr>
        <w:t></w:t>
      </w:r>
      <w:r w:rsidRPr="005C7143">
        <w:rPr>
          <w:rFonts w:hint="eastAsia"/>
          <w:lang w:val="en-US"/>
        </w:rPr>
        <w:t>результується</w:t>
      </w:r>
      <w:r w:rsidRPr="005C7143">
        <w:rPr>
          <w:lang w:val="en-US"/>
        </w:rPr>
        <w:t></w:t>
      </w:r>
      <w:r w:rsidRPr="005C7143">
        <w:rPr>
          <w:rFonts w:hint="eastAsia"/>
          <w:lang w:val="en-US"/>
        </w:rPr>
        <w:t>в</w:t>
      </w:r>
      <w:r w:rsidRPr="005C7143">
        <w:rPr>
          <w:lang w:val="en-US"/>
        </w:rPr>
        <w:t></w:t>
      </w:r>
      <w:r w:rsidRPr="005C7143">
        <w:rPr>
          <w:rFonts w:hint="eastAsia"/>
          <w:lang w:val="en-US"/>
        </w:rPr>
        <w:t>новому</w:t>
      </w:r>
      <w:r w:rsidRPr="005C7143">
        <w:rPr>
          <w:lang w:val="en-US"/>
        </w:rPr>
        <w:t></w:t>
      </w:r>
      <w:r w:rsidRPr="005C7143">
        <w:rPr>
          <w:rFonts w:hint="eastAsia"/>
          <w:lang w:val="en-US"/>
        </w:rPr>
        <w:t>періоді</w:t>
      </w:r>
      <w:r w:rsidRPr="005C7143">
        <w:rPr>
          <w:lang w:val="en-US"/>
        </w:rPr>
        <w:t></w:t>
      </w:r>
      <w:r w:rsidRPr="005C7143">
        <w:rPr>
          <w:rFonts w:hint="eastAsia"/>
          <w:lang w:val="en-US"/>
        </w:rPr>
        <w:t>взаємного</w:t>
      </w:r>
      <w:r w:rsidRPr="005C7143">
        <w:rPr>
          <w:lang w:val="en-US"/>
        </w:rPr>
        <w:t></w:t>
      </w:r>
      <w:r w:rsidRPr="005C7143">
        <w:rPr>
          <w:rFonts w:hint="eastAsia"/>
          <w:lang w:val="en-US"/>
        </w:rPr>
        <w:t>зацікавлення</w:t>
      </w:r>
      <w:r w:rsidRPr="005C7143">
        <w:rPr>
          <w:lang w:val="en-US"/>
        </w:rPr>
        <w:t></w:t>
      </w:r>
      <w:r w:rsidRPr="005C7143">
        <w:rPr>
          <w:lang w:val="en-US"/>
        </w:rPr>
        <w:t></w:t>
      </w:r>
      <w:r w:rsidRPr="005C7143">
        <w:rPr>
          <w:rFonts w:hint="eastAsia"/>
          <w:lang w:val="en-US"/>
        </w:rPr>
        <w:t>Але</w:t>
      </w:r>
      <w:r w:rsidRPr="005C7143">
        <w:rPr>
          <w:lang w:val="en-US"/>
        </w:rPr>
        <w:t></w:t>
      </w:r>
      <w:r w:rsidRPr="005C7143">
        <w:rPr>
          <w:rFonts w:hint="eastAsia"/>
          <w:lang w:val="en-US"/>
        </w:rPr>
        <w:t>якщо</w:t>
      </w:r>
      <w:r w:rsidRPr="005C7143">
        <w:rPr>
          <w:lang w:val="en-US"/>
        </w:rPr>
        <w:t></w:t>
      </w:r>
      <w:r w:rsidRPr="005C7143">
        <w:rPr>
          <w:rFonts w:hint="eastAsia"/>
          <w:lang w:val="en-US"/>
        </w:rPr>
        <w:t>в</w:t>
      </w:r>
    </w:p>
    <w:p w:rsidR="005C7143" w:rsidRPr="005C7143" w:rsidRDefault="005C7143" w:rsidP="005C7143">
      <w:pPr>
        <w:rPr>
          <w:lang w:val="en-US"/>
        </w:rPr>
      </w:pPr>
      <w:r w:rsidRPr="005C7143">
        <w:rPr>
          <w:rFonts w:hint="eastAsia"/>
          <w:lang w:val="en-US"/>
        </w:rPr>
        <w:t>перший</w:t>
      </w:r>
      <w:r w:rsidRPr="005C7143">
        <w:rPr>
          <w:lang w:val="en-US"/>
        </w:rPr>
        <w:t></w:t>
      </w:r>
      <w:r w:rsidRPr="005C7143">
        <w:rPr>
          <w:rFonts w:hint="eastAsia"/>
          <w:lang w:val="en-US"/>
        </w:rPr>
        <w:t>період</w:t>
      </w:r>
      <w:r w:rsidRPr="005C7143">
        <w:rPr>
          <w:lang w:val="en-US"/>
        </w:rPr>
        <w:t></w:t>
      </w:r>
      <w:r w:rsidRPr="005C7143">
        <w:rPr>
          <w:rFonts w:hint="eastAsia"/>
          <w:lang w:val="en-US"/>
        </w:rPr>
        <w:t>більша</w:t>
      </w:r>
      <w:r w:rsidRPr="005C7143">
        <w:rPr>
          <w:lang w:val="en-US"/>
        </w:rPr>
        <w:t></w:t>
      </w:r>
      <w:r w:rsidRPr="005C7143">
        <w:rPr>
          <w:rFonts w:hint="eastAsia"/>
          <w:lang w:val="en-US"/>
        </w:rPr>
        <w:t>частина</w:t>
      </w:r>
      <w:r w:rsidRPr="005C7143">
        <w:rPr>
          <w:lang w:val="en-US"/>
        </w:rPr>
        <w:t></w:t>
      </w:r>
      <w:r w:rsidRPr="005C7143">
        <w:rPr>
          <w:rFonts w:hint="eastAsia"/>
          <w:lang w:val="en-US"/>
        </w:rPr>
        <w:t>українсько</w:t>
      </w:r>
      <w:r w:rsidRPr="005C7143">
        <w:rPr>
          <w:lang w:val="en-US"/>
        </w:rPr>
        <w:t></w:t>
      </w:r>
      <w:r w:rsidRPr="005C7143">
        <w:rPr>
          <w:rFonts w:hint="eastAsia"/>
          <w:lang w:val="en-US"/>
        </w:rPr>
        <w:t>німецьких</w:t>
      </w:r>
      <w:r w:rsidRPr="005C7143">
        <w:rPr>
          <w:lang w:val="en-US"/>
        </w:rPr>
        <w:t></w:t>
      </w:r>
      <w:r w:rsidRPr="005C7143">
        <w:rPr>
          <w:rFonts w:hint="eastAsia"/>
          <w:lang w:val="en-US"/>
        </w:rPr>
        <w:t>посередників</w:t>
      </w:r>
      <w:r w:rsidRPr="005C7143">
        <w:rPr>
          <w:lang w:val="en-US"/>
        </w:rPr>
        <w:t></w:t>
      </w:r>
      <w:r w:rsidRPr="005C7143">
        <w:rPr>
          <w:rFonts w:hint="eastAsia"/>
          <w:lang w:val="en-US"/>
        </w:rPr>
        <w:t>перекладала</w:t>
      </w:r>
      <w:r w:rsidRPr="005C7143">
        <w:rPr>
          <w:lang w:val="en-US"/>
        </w:rPr>
        <w:t></w:t>
      </w:r>
      <w:r w:rsidRPr="005C7143">
        <w:rPr>
          <w:rFonts w:hint="eastAsia"/>
          <w:lang w:val="en-US"/>
        </w:rPr>
        <w:t>з</w:t>
      </w:r>
    </w:p>
    <w:p w:rsidR="005C7143" w:rsidRPr="005C7143" w:rsidRDefault="005C7143" w:rsidP="005C7143">
      <w:pPr>
        <w:rPr>
          <w:lang w:val="en-US"/>
        </w:rPr>
      </w:pPr>
      <w:r w:rsidRPr="005C7143">
        <w:rPr>
          <w:rFonts w:hint="eastAsia"/>
          <w:lang w:val="en-US"/>
        </w:rPr>
        <w:t>рідної</w:t>
      </w:r>
      <w:r w:rsidRPr="005C7143">
        <w:rPr>
          <w:lang w:val="en-US"/>
        </w:rPr>
        <w:t></w:t>
      </w:r>
      <w:r w:rsidRPr="005C7143">
        <w:rPr>
          <w:rFonts w:hint="eastAsia"/>
          <w:lang w:val="en-US"/>
        </w:rPr>
        <w:t>української</w:t>
      </w:r>
      <w:r w:rsidRPr="005C7143">
        <w:rPr>
          <w:lang w:val="en-US"/>
        </w:rPr>
        <w:t></w:t>
      </w:r>
      <w:r w:rsidRPr="005C7143">
        <w:rPr>
          <w:rFonts w:hint="eastAsia"/>
          <w:lang w:val="en-US"/>
        </w:rPr>
        <w:t>німецькою</w:t>
      </w:r>
      <w:r w:rsidRPr="005C7143">
        <w:rPr>
          <w:lang w:val="en-US"/>
        </w:rPr>
        <w:t></w:t>
      </w:r>
      <w:r w:rsidRPr="005C7143">
        <w:rPr>
          <w:lang w:val="en-US"/>
        </w:rPr>
        <w:t></w:t>
      </w:r>
      <w:r w:rsidRPr="005C7143">
        <w:rPr>
          <w:rFonts w:hint="eastAsia"/>
          <w:lang w:val="en-US"/>
        </w:rPr>
        <w:t>то</w:t>
      </w:r>
      <w:r w:rsidRPr="005C7143">
        <w:rPr>
          <w:lang w:val="en-US"/>
        </w:rPr>
        <w:t></w:t>
      </w:r>
      <w:r w:rsidRPr="005C7143">
        <w:rPr>
          <w:rFonts w:hint="eastAsia"/>
          <w:lang w:val="en-US"/>
        </w:rPr>
        <w:t>на</w:t>
      </w:r>
      <w:r w:rsidRPr="005C7143">
        <w:rPr>
          <w:lang w:val="en-US"/>
        </w:rPr>
        <w:t></w:t>
      </w:r>
      <w:r w:rsidRPr="005C7143">
        <w:rPr>
          <w:rFonts w:hint="eastAsia"/>
          <w:lang w:val="en-US"/>
        </w:rPr>
        <w:t>сучасному</w:t>
      </w:r>
      <w:r w:rsidRPr="005C7143">
        <w:rPr>
          <w:lang w:val="en-US"/>
        </w:rPr>
        <w:t></w:t>
      </w:r>
      <w:r w:rsidRPr="005C7143">
        <w:rPr>
          <w:rFonts w:hint="eastAsia"/>
          <w:lang w:val="en-US"/>
        </w:rPr>
        <w:t>етапі</w:t>
      </w:r>
      <w:r w:rsidRPr="005C7143">
        <w:rPr>
          <w:lang w:val="en-US"/>
        </w:rPr>
        <w:t></w:t>
      </w:r>
      <w:r w:rsidRPr="005C7143">
        <w:rPr>
          <w:rFonts w:hint="eastAsia"/>
          <w:lang w:val="en-US"/>
        </w:rPr>
        <w:t>домінують</w:t>
      </w:r>
      <w:r w:rsidRPr="005C7143">
        <w:rPr>
          <w:lang w:val="en-US"/>
        </w:rPr>
        <w:t></w:t>
      </w:r>
      <w:r w:rsidRPr="005C7143">
        <w:rPr>
          <w:rFonts w:hint="eastAsia"/>
          <w:lang w:val="en-US"/>
        </w:rPr>
        <w:t>професійні</w:t>
      </w:r>
    </w:p>
    <w:p w:rsidR="005C7143" w:rsidRPr="005C7143" w:rsidRDefault="005C7143" w:rsidP="005C7143">
      <w:pPr>
        <w:rPr>
          <w:lang w:val="en-US"/>
        </w:rPr>
      </w:pPr>
      <w:r w:rsidRPr="005C7143">
        <w:rPr>
          <w:lang w:val="en-US"/>
        </w:rPr>
        <w:t></w:t>
      </w:r>
      <w:r w:rsidRPr="005C7143">
        <w:rPr>
          <w:lang w:val="en-US"/>
        </w:rPr>
        <w:t></w:t>
      </w:r>
      <w:r w:rsidRPr="005C7143">
        <w:rPr>
          <w:lang w:val="en-US"/>
        </w:rPr>
        <w:t></w:t>
      </w:r>
    </w:p>
    <w:p w:rsidR="005C7143" w:rsidRPr="005C7143" w:rsidRDefault="005C7143" w:rsidP="005C7143">
      <w:pPr>
        <w:rPr>
          <w:lang w:val="en-US"/>
        </w:rPr>
      </w:pPr>
      <w:r w:rsidRPr="005C7143">
        <w:rPr>
          <w:rFonts w:hint="eastAsia"/>
          <w:lang w:val="en-US"/>
        </w:rPr>
        <w:t>перекладачі</w:t>
      </w:r>
      <w:r w:rsidRPr="005C7143">
        <w:rPr>
          <w:lang w:val="en-US"/>
        </w:rPr>
        <w:t></w:t>
      </w:r>
      <w:r w:rsidRPr="005C7143">
        <w:rPr>
          <w:rFonts w:hint="eastAsia"/>
          <w:lang w:val="en-US"/>
        </w:rPr>
        <w:t>–</w:t>
      </w:r>
      <w:r w:rsidRPr="005C7143">
        <w:rPr>
          <w:lang w:val="en-US"/>
        </w:rPr>
        <w:t></w:t>
      </w:r>
      <w:r w:rsidRPr="005C7143">
        <w:rPr>
          <w:rFonts w:hint="eastAsia"/>
          <w:lang w:val="en-US"/>
        </w:rPr>
        <w:t>носії</w:t>
      </w:r>
      <w:r w:rsidRPr="005C7143">
        <w:rPr>
          <w:lang w:val="en-US"/>
        </w:rPr>
        <w:t></w:t>
      </w:r>
      <w:r w:rsidRPr="005C7143">
        <w:rPr>
          <w:rFonts w:hint="eastAsia"/>
          <w:lang w:val="en-US"/>
        </w:rPr>
        <w:t>німецької</w:t>
      </w:r>
      <w:r w:rsidRPr="005C7143">
        <w:rPr>
          <w:lang w:val="en-US"/>
        </w:rPr>
        <w:t></w:t>
      </w:r>
      <w:r w:rsidRPr="005C7143">
        <w:rPr>
          <w:rFonts w:hint="eastAsia"/>
          <w:lang w:val="en-US"/>
        </w:rPr>
        <w:t>культури</w:t>
      </w:r>
      <w:r w:rsidRPr="005C7143">
        <w:rPr>
          <w:lang w:val="en-US"/>
        </w:rPr>
        <w:t></w:t>
      </w:r>
      <w:r w:rsidRPr="005C7143">
        <w:rPr>
          <w:lang w:val="en-US"/>
        </w:rPr>
        <w:t></w:t>
      </w:r>
      <w:r w:rsidRPr="005C7143">
        <w:rPr>
          <w:rFonts w:hint="eastAsia"/>
          <w:lang w:val="en-US"/>
        </w:rPr>
        <w:t>які</w:t>
      </w:r>
      <w:r w:rsidRPr="005C7143">
        <w:rPr>
          <w:lang w:val="en-US"/>
        </w:rPr>
        <w:t></w:t>
      </w:r>
      <w:r w:rsidRPr="005C7143">
        <w:rPr>
          <w:rFonts w:hint="eastAsia"/>
          <w:lang w:val="en-US"/>
        </w:rPr>
        <w:t>вільно</w:t>
      </w:r>
      <w:r w:rsidRPr="005C7143">
        <w:rPr>
          <w:lang w:val="en-US"/>
        </w:rPr>
        <w:t></w:t>
      </w:r>
      <w:r w:rsidRPr="005C7143">
        <w:rPr>
          <w:rFonts w:hint="eastAsia"/>
          <w:lang w:val="en-US"/>
        </w:rPr>
        <w:t>орієнтуються</w:t>
      </w:r>
      <w:r w:rsidRPr="005C7143">
        <w:rPr>
          <w:lang w:val="en-US"/>
        </w:rPr>
        <w:t></w:t>
      </w:r>
      <w:r w:rsidRPr="005C7143">
        <w:rPr>
          <w:rFonts w:hint="eastAsia"/>
          <w:lang w:val="en-US"/>
        </w:rPr>
        <w:t>в</w:t>
      </w:r>
      <w:r w:rsidRPr="005C7143">
        <w:rPr>
          <w:lang w:val="en-US"/>
        </w:rPr>
        <w:t></w:t>
      </w:r>
      <w:r w:rsidRPr="005C7143">
        <w:rPr>
          <w:rFonts w:hint="eastAsia"/>
          <w:lang w:val="en-US"/>
        </w:rPr>
        <w:t>світі</w:t>
      </w:r>
      <w:r w:rsidRPr="005C7143">
        <w:rPr>
          <w:lang w:val="en-US"/>
        </w:rPr>
        <w:t></w:t>
      </w:r>
      <w:r w:rsidRPr="005C7143">
        <w:rPr>
          <w:rFonts w:hint="eastAsia"/>
          <w:lang w:val="en-US"/>
        </w:rPr>
        <w:t>українства</w:t>
      </w:r>
      <w:r w:rsidRPr="005C7143">
        <w:rPr>
          <w:lang w:val="en-US"/>
        </w:rPr>
        <w:t></w:t>
      </w:r>
    </w:p>
    <w:p w:rsidR="005C7143" w:rsidRPr="005C7143" w:rsidRDefault="005C7143" w:rsidP="005C7143">
      <w:pPr>
        <w:rPr>
          <w:lang w:val="en-US"/>
        </w:rPr>
      </w:pPr>
      <w:r w:rsidRPr="005C7143">
        <w:rPr>
          <w:rFonts w:hint="eastAsia"/>
          <w:lang w:val="en-US"/>
        </w:rPr>
        <w:t>що</w:t>
      </w:r>
      <w:r w:rsidRPr="005C7143">
        <w:rPr>
          <w:lang w:val="en-US"/>
        </w:rPr>
        <w:t></w:t>
      </w:r>
      <w:r w:rsidRPr="005C7143">
        <w:rPr>
          <w:rFonts w:hint="eastAsia"/>
          <w:lang w:val="en-US"/>
        </w:rPr>
        <w:t>свідчить</w:t>
      </w:r>
      <w:r w:rsidRPr="005C7143">
        <w:rPr>
          <w:lang w:val="en-US"/>
        </w:rPr>
        <w:t></w:t>
      </w:r>
      <w:r w:rsidRPr="005C7143">
        <w:rPr>
          <w:rFonts w:hint="eastAsia"/>
          <w:lang w:val="en-US"/>
        </w:rPr>
        <w:t>про</w:t>
      </w:r>
      <w:r w:rsidRPr="005C7143">
        <w:rPr>
          <w:lang w:val="en-US"/>
        </w:rPr>
        <w:t></w:t>
      </w:r>
      <w:r w:rsidRPr="005C7143">
        <w:rPr>
          <w:rFonts w:hint="eastAsia"/>
          <w:lang w:val="en-US"/>
        </w:rPr>
        <w:t>якісні</w:t>
      </w:r>
      <w:r w:rsidRPr="005C7143">
        <w:rPr>
          <w:lang w:val="en-US"/>
        </w:rPr>
        <w:t></w:t>
      </w:r>
      <w:r w:rsidRPr="005C7143">
        <w:rPr>
          <w:rFonts w:hint="eastAsia"/>
          <w:lang w:val="en-US"/>
        </w:rPr>
        <w:t>зміни</w:t>
      </w:r>
      <w:r w:rsidRPr="005C7143">
        <w:rPr>
          <w:lang w:val="en-US"/>
        </w:rPr>
        <w:t></w:t>
      </w:r>
      <w:r w:rsidRPr="005C7143">
        <w:rPr>
          <w:rFonts w:hint="eastAsia"/>
          <w:lang w:val="en-US"/>
        </w:rPr>
        <w:t>особистісного</w:t>
      </w:r>
      <w:r w:rsidRPr="005C7143">
        <w:rPr>
          <w:lang w:val="en-US"/>
        </w:rPr>
        <w:t></w:t>
      </w:r>
      <w:r w:rsidRPr="005C7143">
        <w:rPr>
          <w:rFonts w:hint="eastAsia"/>
          <w:lang w:val="en-US"/>
        </w:rPr>
        <w:t>аспекту</w:t>
      </w:r>
      <w:r w:rsidRPr="005C7143">
        <w:rPr>
          <w:lang w:val="en-US"/>
        </w:rPr>
        <w:t></w:t>
      </w:r>
      <w:r w:rsidRPr="005C7143">
        <w:rPr>
          <w:rFonts w:hint="eastAsia"/>
          <w:lang w:val="en-US"/>
        </w:rPr>
        <w:t>українсько</w:t>
      </w:r>
      <w:r w:rsidRPr="005C7143">
        <w:rPr>
          <w:lang w:val="en-US"/>
        </w:rPr>
        <w:t></w:t>
      </w:r>
      <w:r w:rsidRPr="005C7143">
        <w:rPr>
          <w:rFonts w:hint="eastAsia"/>
          <w:lang w:val="en-US"/>
        </w:rPr>
        <w:t>німецького</w:t>
      </w:r>
    </w:p>
    <w:p w:rsidR="005C7143" w:rsidRPr="005C7143" w:rsidRDefault="005C7143" w:rsidP="005C7143">
      <w:pPr>
        <w:rPr>
          <w:lang w:val="en-US"/>
        </w:rPr>
      </w:pPr>
      <w:r w:rsidRPr="005C7143">
        <w:rPr>
          <w:rFonts w:hint="eastAsia"/>
          <w:lang w:val="en-US"/>
        </w:rPr>
        <w:t>перекладу</w:t>
      </w:r>
      <w:r w:rsidRPr="005C7143">
        <w:rPr>
          <w:lang w:val="en-US"/>
        </w:rPr>
        <w:t></w:t>
      </w:r>
    </w:p>
    <w:p w:rsidR="005C7143" w:rsidRPr="005C7143" w:rsidRDefault="005C7143" w:rsidP="005C7143">
      <w:pPr>
        <w:rPr>
          <w:lang w:val="en-US"/>
        </w:rPr>
      </w:pPr>
      <w:r w:rsidRPr="005C7143">
        <w:rPr>
          <w:rFonts w:hint="eastAsia"/>
          <w:lang w:val="en-US"/>
        </w:rPr>
        <w:t>Аналіз</w:t>
      </w:r>
      <w:r w:rsidRPr="005C7143">
        <w:rPr>
          <w:lang w:val="en-US"/>
        </w:rPr>
        <w:t></w:t>
      </w:r>
      <w:r w:rsidRPr="005C7143">
        <w:rPr>
          <w:rFonts w:hint="eastAsia"/>
          <w:lang w:val="en-US"/>
        </w:rPr>
        <w:t>формування</w:t>
      </w:r>
      <w:r w:rsidRPr="005C7143">
        <w:rPr>
          <w:lang w:val="en-US"/>
        </w:rPr>
        <w:t></w:t>
      </w:r>
      <w:r w:rsidRPr="005C7143">
        <w:rPr>
          <w:rFonts w:hint="eastAsia"/>
          <w:lang w:val="en-US"/>
        </w:rPr>
        <w:t>німецькомовного</w:t>
      </w:r>
      <w:r w:rsidRPr="005C7143">
        <w:rPr>
          <w:lang w:val="en-US"/>
        </w:rPr>
        <w:t></w:t>
      </w:r>
      <w:r w:rsidRPr="005C7143">
        <w:rPr>
          <w:rFonts w:hint="eastAsia"/>
          <w:lang w:val="en-US"/>
        </w:rPr>
        <w:t>перекладацького</w:t>
      </w:r>
      <w:r w:rsidRPr="005C7143">
        <w:rPr>
          <w:lang w:val="en-US"/>
        </w:rPr>
        <w:t></w:t>
      </w:r>
      <w:r w:rsidRPr="005C7143">
        <w:rPr>
          <w:rFonts w:hint="eastAsia"/>
          <w:lang w:val="en-US"/>
        </w:rPr>
        <w:t>канону</w:t>
      </w:r>
      <w:r w:rsidRPr="005C7143">
        <w:rPr>
          <w:lang w:val="en-US"/>
        </w:rPr>
        <w:t></w:t>
      </w:r>
      <w:r w:rsidRPr="005C7143">
        <w:rPr>
          <w:rFonts w:hint="eastAsia"/>
          <w:lang w:val="en-US"/>
        </w:rPr>
        <w:t>засвідчує</w:t>
      </w:r>
    </w:p>
    <w:p w:rsidR="005C7143" w:rsidRPr="005C7143" w:rsidRDefault="005C7143" w:rsidP="005C7143">
      <w:pPr>
        <w:rPr>
          <w:lang w:val="en-US"/>
        </w:rPr>
      </w:pPr>
      <w:r w:rsidRPr="005C7143">
        <w:rPr>
          <w:rFonts w:hint="eastAsia"/>
          <w:lang w:val="en-US"/>
        </w:rPr>
        <w:t>ситуативність</w:t>
      </w:r>
      <w:r w:rsidRPr="005C7143">
        <w:rPr>
          <w:lang w:val="en-US"/>
        </w:rPr>
        <w:t></w:t>
      </w:r>
      <w:r w:rsidRPr="005C7143">
        <w:rPr>
          <w:rFonts w:hint="eastAsia"/>
          <w:lang w:val="en-US"/>
        </w:rPr>
        <w:t>перекладацьких</w:t>
      </w:r>
      <w:r w:rsidRPr="005C7143">
        <w:rPr>
          <w:lang w:val="en-US"/>
        </w:rPr>
        <w:t></w:t>
      </w:r>
      <w:r w:rsidRPr="005C7143">
        <w:rPr>
          <w:rFonts w:hint="eastAsia"/>
          <w:lang w:val="en-US"/>
        </w:rPr>
        <w:t>стратегій</w:t>
      </w:r>
      <w:r w:rsidRPr="005C7143">
        <w:rPr>
          <w:lang w:val="en-US"/>
        </w:rPr>
        <w:t></w:t>
      </w:r>
      <w:r w:rsidRPr="005C7143">
        <w:rPr>
          <w:rFonts w:hint="eastAsia"/>
          <w:lang w:val="en-US"/>
        </w:rPr>
        <w:t>щодо</w:t>
      </w:r>
      <w:r w:rsidRPr="005C7143">
        <w:rPr>
          <w:lang w:val="en-US"/>
        </w:rPr>
        <w:t></w:t>
      </w:r>
      <w:r w:rsidRPr="005C7143">
        <w:rPr>
          <w:rFonts w:hint="eastAsia"/>
          <w:lang w:val="en-US"/>
        </w:rPr>
        <w:t>відтворення</w:t>
      </w:r>
      <w:r w:rsidRPr="005C7143">
        <w:rPr>
          <w:lang w:val="en-US"/>
        </w:rPr>
        <w:t></w:t>
      </w:r>
      <w:r w:rsidRPr="005C7143">
        <w:rPr>
          <w:rFonts w:hint="eastAsia"/>
          <w:lang w:val="en-US"/>
        </w:rPr>
        <w:t>чи</w:t>
      </w:r>
      <w:r w:rsidRPr="005C7143">
        <w:rPr>
          <w:lang w:val="en-US"/>
        </w:rPr>
        <w:t></w:t>
      </w:r>
      <w:r w:rsidRPr="005C7143">
        <w:rPr>
          <w:rFonts w:hint="eastAsia"/>
          <w:lang w:val="en-US"/>
        </w:rPr>
        <w:t>подолання</w:t>
      </w:r>
      <w:r w:rsidRPr="005C7143">
        <w:rPr>
          <w:lang w:val="en-US"/>
        </w:rPr>
        <w:t></w:t>
      </w:r>
      <w:r w:rsidRPr="005C7143">
        <w:rPr>
          <w:rFonts w:hint="eastAsia"/>
          <w:lang w:val="en-US"/>
        </w:rPr>
        <w:t>чужості</w:t>
      </w:r>
    </w:p>
    <w:p w:rsidR="005C7143" w:rsidRPr="005C7143" w:rsidRDefault="005C7143" w:rsidP="005C7143">
      <w:pPr>
        <w:rPr>
          <w:lang w:val="en-US"/>
        </w:rPr>
      </w:pPr>
      <w:r w:rsidRPr="005C7143">
        <w:rPr>
          <w:rFonts w:hint="eastAsia"/>
          <w:lang w:val="en-US"/>
        </w:rPr>
        <w:t>оригіналу</w:t>
      </w:r>
      <w:r w:rsidRPr="005C7143">
        <w:rPr>
          <w:lang w:val="en-US"/>
        </w:rPr>
        <w:t></w:t>
      </w:r>
      <w:r w:rsidRPr="005C7143">
        <w:rPr>
          <w:rFonts w:hint="eastAsia"/>
          <w:lang w:val="en-US"/>
        </w:rPr>
        <w:t>стосовно</w:t>
      </w:r>
      <w:r w:rsidRPr="005C7143">
        <w:rPr>
          <w:lang w:val="en-US"/>
        </w:rPr>
        <w:t></w:t>
      </w:r>
      <w:r w:rsidRPr="005C7143">
        <w:rPr>
          <w:rFonts w:hint="eastAsia"/>
          <w:lang w:val="en-US"/>
        </w:rPr>
        <w:t>цільової</w:t>
      </w:r>
      <w:r w:rsidRPr="005C7143">
        <w:rPr>
          <w:lang w:val="en-US"/>
        </w:rPr>
        <w:t></w:t>
      </w:r>
      <w:r w:rsidRPr="005C7143">
        <w:rPr>
          <w:rFonts w:hint="eastAsia"/>
          <w:lang w:val="en-US"/>
        </w:rPr>
        <w:t>культурної</w:t>
      </w:r>
      <w:r w:rsidRPr="005C7143">
        <w:rPr>
          <w:lang w:val="en-US"/>
        </w:rPr>
        <w:t></w:t>
      </w:r>
      <w:r w:rsidRPr="005C7143">
        <w:rPr>
          <w:rFonts w:hint="eastAsia"/>
          <w:lang w:val="en-US"/>
        </w:rPr>
        <w:t>спільноти</w:t>
      </w:r>
      <w:r w:rsidRPr="005C7143">
        <w:rPr>
          <w:lang w:val="en-US"/>
        </w:rPr>
        <w:t></w:t>
      </w:r>
      <w:r w:rsidRPr="005C7143">
        <w:rPr>
          <w:lang w:val="en-US"/>
        </w:rPr>
        <w:t></w:t>
      </w:r>
      <w:r w:rsidRPr="005C7143">
        <w:rPr>
          <w:rFonts w:hint="eastAsia"/>
          <w:lang w:val="en-US"/>
        </w:rPr>
        <w:t>Відсутність</w:t>
      </w:r>
      <w:r w:rsidRPr="005C7143">
        <w:rPr>
          <w:lang w:val="en-US"/>
        </w:rPr>
        <w:t></w:t>
      </w:r>
      <w:r w:rsidRPr="005C7143">
        <w:rPr>
          <w:rFonts w:hint="eastAsia"/>
          <w:lang w:val="en-US"/>
        </w:rPr>
        <w:t>перекладацького</w:t>
      </w:r>
    </w:p>
    <w:p w:rsidR="005C7143" w:rsidRPr="005C7143" w:rsidRDefault="005C7143" w:rsidP="005C7143">
      <w:pPr>
        <w:rPr>
          <w:lang w:val="en-US"/>
        </w:rPr>
      </w:pPr>
      <w:r w:rsidRPr="005C7143">
        <w:rPr>
          <w:rFonts w:hint="eastAsia"/>
          <w:lang w:val="en-US"/>
        </w:rPr>
        <w:t>канону</w:t>
      </w:r>
      <w:r w:rsidRPr="005C7143">
        <w:rPr>
          <w:lang w:val="en-US"/>
        </w:rPr>
        <w:t></w:t>
      </w:r>
      <w:r w:rsidRPr="005C7143">
        <w:rPr>
          <w:rFonts w:hint="eastAsia"/>
          <w:lang w:val="en-US"/>
        </w:rPr>
        <w:t>у</w:t>
      </w:r>
      <w:r w:rsidRPr="005C7143">
        <w:rPr>
          <w:lang w:val="en-US"/>
        </w:rPr>
        <w:t></w:t>
      </w:r>
      <w:r w:rsidRPr="005C7143">
        <w:rPr>
          <w:rFonts w:hint="eastAsia"/>
          <w:lang w:val="en-US"/>
        </w:rPr>
        <w:t>перший</w:t>
      </w:r>
      <w:r w:rsidRPr="005C7143">
        <w:rPr>
          <w:lang w:val="en-US"/>
        </w:rPr>
        <w:t></w:t>
      </w:r>
      <w:r w:rsidRPr="005C7143">
        <w:rPr>
          <w:rFonts w:hint="eastAsia"/>
          <w:lang w:val="en-US"/>
        </w:rPr>
        <w:t>період</w:t>
      </w:r>
      <w:r w:rsidRPr="005C7143">
        <w:rPr>
          <w:lang w:val="en-US"/>
        </w:rPr>
        <w:t></w:t>
      </w:r>
      <w:r w:rsidRPr="005C7143">
        <w:rPr>
          <w:rFonts w:hint="eastAsia"/>
          <w:lang w:val="en-US"/>
        </w:rPr>
        <w:t>українсько</w:t>
      </w:r>
      <w:r w:rsidRPr="005C7143">
        <w:rPr>
          <w:lang w:val="en-US"/>
        </w:rPr>
        <w:t></w:t>
      </w:r>
      <w:r w:rsidRPr="005C7143">
        <w:rPr>
          <w:rFonts w:hint="eastAsia"/>
          <w:lang w:val="en-US"/>
        </w:rPr>
        <w:t>німецького</w:t>
      </w:r>
      <w:r w:rsidRPr="005C7143">
        <w:rPr>
          <w:lang w:val="en-US"/>
        </w:rPr>
        <w:t></w:t>
      </w:r>
      <w:r w:rsidRPr="005C7143">
        <w:rPr>
          <w:rFonts w:hint="eastAsia"/>
          <w:lang w:val="en-US"/>
        </w:rPr>
        <w:t>перекладу</w:t>
      </w:r>
      <w:r w:rsidRPr="005C7143">
        <w:rPr>
          <w:lang w:val="en-US"/>
        </w:rPr>
        <w:t></w:t>
      </w:r>
      <w:r w:rsidRPr="005C7143">
        <w:rPr>
          <w:lang w:val="en-US"/>
        </w:rPr>
        <w:t></w:t>
      </w:r>
      <w:r w:rsidRPr="005C7143">
        <w:rPr>
          <w:rFonts w:hint="eastAsia"/>
          <w:lang w:val="en-US"/>
        </w:rPr>
        <w:t>що</w:t>
      </w:r>
      <w:r w:rsidRPr="005C7143">
        <w:rPr>
          <w:lang w:val="en-US"/>
        </w:rPr>
        <w:t></w:t>
      </w:r>
      <w:r w:rsidRPr="005C7143">
        <w:rPr>
          <w:rFonts w:hint="eastAsia"/>
          <w:lang w:val="en-US"/>
        </w:rPr>
        <w:t>проявилося</w:t>
      </w:r>
      <w:r w:rsidRPr="005C7143">
        <w:rPr>
          <w:lang w:val="en-US"/>
        </w:rPr>
        <w:t></w:t>
      </w:r>
      <w:r w:rsidRPr="005C7143">
        <w:rPr>
          <w:rFonts w:hint="eastAsia"/>
          <w:lang w:val="en-US"/>
        </w:rPr>
        <w:t>у</w:t>
      </w:r>
    </w:p>
    <w:p w:rsidR="005C7143" w:rsidRPr="005C7143" w:rsidRDefault="005C7143" w:rsidP="005C7143">
      <w:pPr>
        <w:rPr>
          <w:lang w:val="en-US"/>
        </w:rPr>
      </w:pPr>
      <w:r w:rsidRPr="005C7143">
        <w:rPr>
          <w:rFonts w:hint="eastAsia"/>
          <w:lang w:val="en-US"/>
        </w:rPr>
        <w:t>протилежних</w:t>
      </w:r>
      <w:r w:rsidRPr="005C7143">
        <w:rPr>
          <w:lang w:val="en-US"/>
        </w:rPr>
        <w:t></w:t>
      </w:r>
      <w:r w:rsidRPr="005C7143">
        <w:rPr>
          <w:rFonts w:hint="eastAsia"/>
          <w:lang w:val="en-US"/>
        </w:rPr>
        <w:t>перекладацьких</w:t>
      </w:r>
      <w:r w:rsidRPr="005C7143">
        <w:rPr>
          <w:lang w:val="en-US"/>
        </w:rPr>
        <w:t></w:t>
      </w:r>
      <w:r w:rsidRPr="005C7143">
        <w:rPr>
          <w:rFonts w:hint="eastAsia"/>
          <w:lang w:val="en-US"/>
        </w:rPr>
        <w:t>рішеннях</w:t>
      </w:r>
      <w:r w:rsidRPr="005C7143">
        <w:rPr>
          <w:lang w:val="en-US"/>
        </w:rPr>
        <w:t></w:t>
      </w:r>
      <w:r w:rsidRPr="005C7143">
        <w:rPr>
          <w:rFonts w:hint="eastAsia"/>
          <w:lang w:val="en-US"/>
        </w:rPr>
        <w:t>стосовно</w:t>
      </w:r>
      <w:r w:rsidRPr="005C7143">
        <w:rPr>
          <w:lang w:val="en-US"/>
        </w:rPr>
        <w:t></w:t>
      </w:r>
      <w:r w:rsidRPr="005C7143">
        <w:rPr>
          <w:rFonts w:hint="eastAsia"/>
          <w:lang w:val="en-US"/>
        </w:rPr>
        <w:t>тих</w:t>
      </w:r>
      <w:r w:rsidRPr="005C7143">
        <w:rPr>
          <w:lang w:val="en-US"/>
        </w:rPr>
        <w:t></w:t>
      </w:r>
      <w:r w:rsidRPr="005C7143">
        <w:rPr>
          <w:rFonts w:hint="eastAsia"/>
          <w:lang w:val="en-US"/>
        </w:rPr>
        <w:t>самих</w:t>
      </w:r>
      <w:r w:rsidRPr="005C7143">
        <w:rPr>
          <w:lang w:val="en-US"/>
        </w:rPr>
        <w:t></w:t>
      </w:r>
      <w:r w:rsidRPr="005C7143">
        <w:rPr>
          <w:rFonts w:hint="eastAsia"/>
          <w:lang w:val="en-US"/>
        </w:rPr>
        <w:t>чи</w:t>
      </w:r>
      <w:r w:rsidRPr="005C7143">
        <w:rPr>
          <w:lang w:val="en-US"/>
        </w:rPr>
        <w:t></w:t>
      </w:r>
      <w:r w:rsidRPr="005C7143">
        <w:rPr>
          <w:rFonts w:hint="eastAsia"/>
          <w:lang w:val="en-US"/>
        </w:rPr>
        <w:t>ідентичних</w:t>
      </w:r>
      <w:r w:rsidRPr="005C7143">
        <w:rPr>
          <w:lang w:val="en-US"/>
        </w:rPr>
        <w:t></w:t>
      </w:r>
      <w:r w:rsidRPr="005C7143">
        <w:rPr>
          <w:rFonts w:hint="eastAsia"/>
          <w:lang w:val="en-US"/>
        </w:rPr>
        <w:t>одиниць</w:t>
      </w:r>
      <w:r w:rsidRPr="005C7143">
        <w:rPr>
          <w:lang w:val="en-US"/>
        </w:rPr>
        <w:t></w:t>
      </w:r>
    </w:p>
    <w:p w:rsidR="005C7143" w:rsidRPr="005C7143" w:rsidRDefault="005C7143" w:rsidP="005C7143">
      <w:pPr>
        <w:rPr>
          <w:lang w:val="en-US"/>
        </w:rPr>
      </w:pPr>
      <w:r w:rsidRPr="005C7143">
        <w:rPr>
          <w:rFonts w:hint="eastAsia"/>
          <w:lang w:val="en-US"/>
        </w:rPr>
        <w:t>а</w:t>
      </w:r>
      <w:r w:rsidRPr="005C7143">
        <w:rPr>
          <w:lang w:val="en-US"/>
        </w:rPr>
        <w:t></w:t>
      </w:r>
      <w:r w:rsidRPr="005C7143">
        <w:rPr>
          <w:rFonts w:hint="eastAsia"/>
          <w:lang w:val="en-US"/>
        </w:rPr>
        <w:t>також</w:t>
      </w:r>
      <w:r w:rsidRPr="005C7143">
        <w:rPr>
          <w:lang w:val="en-US"/>
        </w:rPr>
        <w:t></w:t>
      </w:r>
      <w:r w:rsidRPr="005C7143">
        <w:rPr>
          <w:rFonts w:hint="eastAsia"/>
          <w:lang w:val="en-US"/>
        </w:rPr>
        <w:t>у</w:t>
      </w:r>
      <w:r w:rsidRPr="005C7143">
        <w:rPr>
          <w:lang w:val="en-US"/>
        </w:rPr>
        <w:t></w:t>
      </w:r>
      <w:r w:rsidRPr="005C7143">
        <w:rPr>
          <w:rFonts w:hint="eastAsia"/>
          <w:lang w:val="en-US"/>
        </w:rPr>
        <w:t>невизначеності</w:t>
      </w:r>
      <w:r w:rsidRPr="005C7143">
        <w:rPr>
          <w:lang w:val="en-US"/>
        </w:rPr>
        <w:t></w:t>
      </w:r>
      <w:r w:rsidRPr="005C7143">
        <w:rPr>
          <w:rFonts w:hint="eastAsia"/>
          <w:lang w:val="en-US"/>
        </w:rPr>
        <w:t>рецепції</w:t>
      </w:r>
      <w:r w:rsidRPr="005C7143">
        <w:rPr>
          <w:lang w:val="en-US"/>
        </w:rPr>
        <w:t></w:t>
      </w:r>
      <w:r w:rsidRPr="005C7143">
        <w:rPr>
          <w:rFonts w:hint="eastAsia"/>
          <w:lang w:val="en-US"/>
        </w:rPr>
        <w:t>українства</w:t>
      </w:r>
      <w:r w:rsidRPr="005C7143">
        <w:rPr>
          <w:lang w:val="en-US"/>
        </w:rPr>
        <w:t></w:t>
      </w:r>
      <w:r w:rsidRPr="005C7143">
        <w:rPr>
          <w:rFonts w:hint="eastAsia"/>
          <w:lang w:val="en-US"/>
        </w:rPr>
        <w:t>як</w:t>
      </w:r>
      <w:r w:rsidRPr="005C7143">
        <w:rPr>
          <w:lang w:val="en-US"/>
        </w:rPr>
        <w:t></w:t>
      </w:r>
      <w:r w:rsidRPr="005C7143">
        <w:rPr>
          <w:rFonts w:hint="eastAsia"/>
          <w:lang w:val="en-US"/>
        </w:rPr>
        <w:t>етносу</w:t>
      </w:r>
      <w:r w:rsidRPr="005C7143">
        <w:rPr>
          <w:lang w:val="en-US"/>
        </w:rPr>
        <w:t></w:t>
      </w:r>
      <w:r w:rsidRPr="005C7143">
        <w:rPr>
          <w:lang w:val="en-US"/>
        </w:rPr>
        <w:t></w:t>
      </w:r>
      <w:r w:rsidRPr="005C7143">
        <w:rPr>
          <w:rFonts w:hint="eastAsia"/>
          <w:lang w:val="en-US"/>
        </w:rPr>
        <w:t>змінилася</w:t>
      </w:r>
      <w:r w:rsidRPr="005C7143">
        <w:rPr>
          <w:lang w:val="en-US"/>
        </w:rPr>
        <w:t></w:t>
      </w:r>
      <w:r w:rsidRPr="005C7143">
        <w:rPr>
          <w:rFonts w:hint="eastAsia"/>
          <w:lang w:val="en-US"/>
        </w:rPr>
        <w:t>поступовими</w:t>
      </w:r>
    </w:p>
    <w:p w:rsidR="005C7143" w:rsidRPr="005C7143" w:rsidRDefault="005C7143" w:rsidP="005C7143">
      <w:pPr>
        <w:rPr>
          <w:lang w:val="en-US"/>
        </w:rPr>
      </w:pPr>
      <w:r w:rsidRPr="005C7143">
        <w:rPr>
          <w:rFonts w:hint="eastAsia"/>
          <w:lang w:val="en-US"/>
        </w:rPr>
        <w:t>кроками</w:t>
      </w:r>
      <w:r w:rsidRPr="005C7143">
        <w:rPr>
          <w:lang w:val="en-US"/>
        </w:rPr>
        <w:t></w:t>
      </w:r>
      <w:r w:rsidRPr="005C7143">
        <w:rPr>
          <w:rFonts w:hint="eastAsia"/>
          <w:lang w:val="en-US"/>
        </w:rPr>
        <w:t>в</w:t>
      </w:r>
      <w:r w:rsidRPr="005C7143">
        <w:rPr>
          <w:lang w:val="en-US"/>
        </w:rPr>
        <w:t></w:t>
      </w:r>
      <w:r w:rsidRPr="005C7143">
        <w:rPr>
          <w:rFonts w:hint="eastAsia"/>
          <w:lang w:val="en-US"/>
        </w:rPr>
        <w:t>напрямку</w:t>
      </w:r>
      <w:r w:rsidRPr="005C7143">
        <w:rPr>
          <w:lang w:val="en-US"/>
        </w:rPr>
        <w:t></w:t>
      </w:r>
      <w:r w:rsidRPr="005C7143">
        <w:rPr>
          <w:rFonts w:hint="eastAsia"/>
          <w:lang w:val="en-US"/>
        </w:rPr>
        <w:t>формуванням</w:t>
      </w:r>
      <w:r w:rsidRPr="005C7143">
        <w:rPr>
          <w:lang w:val="en-US"/>
        </w:rPr>
        <w:t></w:t>
      </w:r>
      <w:r w:rsidRPr="005C7143">
        <w:rPr>
          <w:rFonts w:hint="eastAsia"/>
          <w:lang w:val="en-US"/>
        </w:rPr>
        <w:t>такого</w:t>
      </w:r>
      <w:r w:rsidRPr="005C7143">
        <w:rPr>
          <w:lang w:val="en-US"/>
        </w:rPr>
        <w:t></w:t>
      </w:r>
      <w:r w:rsidRPr="005C7143">
        <w:rPr>
          <w:rFonts w:hint="eastAsia"/>
          <w:lang w:val="en-US"/>
        </w:rPr>
        <w:t>канону</w:t>
      </w:r>
      <w:r w:rsidRPr="005C7143">
        <w:rPr>
          <w:lang w:val="en-US"/>
        </w:rPr>
        <w:t></w:t>
      </w:r>
      <w:r w:rsidRPr="005C7143">
        <w:rPr>
          <w:lang w:val="en-US"/>
        </w:rPr>
        <w:t></w:t>
      </w:r>
      <w:r w:rsidRPr="005C7143">
        <w:rPr>
          <w:rFonts w:hint="eastAsia"/>
          <w:lang w:val="en-US"/>
        </w:rPr>
        <w:t>який</w:t>
      </w:r>
      <w:r w:rsidRPr="005C7143">
        <w:rPr>
          <w:lang w:val="en-US"/>
        </w:rPr>
        <w:t></w:t>
      </w:r>
      <w:r w:rsidRPr="005C7143">
        <w:rPr>
          <w:rFonts w:hint="eastAsia"/>
          <w:lang w:val="en-US"/>
        </w:rPr>
        <w:t>оприявнюється</w:t>
      </w:r>
      <w:r w:rsidRPr="005C7143">
        <w:rPr>
          <w:lang w:val="en-US"/>
        </w:rPr>
        <w:t></w:t>
      </w:r>
      <w:r w:rsidRPr="005C7143">
        <w:rPr>
          <w:rFonts w:hint="eastAsia"/>
          <w:lang w:val="en-US"/>
        </w:rPr>
        <w:t>лише</w:t>
      </w:r>
      <w:r w:rsidRPr="005C7143">
        <w:rPr>
          <w:lang w:val="en-US"/>
        </w:rPr>
        <w:t></w:t>
      </w:r>
      <w:r w:rsidRPr="005C7143">
        <w:rPr>
          <w:rFonts w:hint="eastAsia"/>
          <w:lang w:val="en-US"/>
        </w:rPr>
        <w:t>в</w:t>
      </w:r>
    </w:p>
    <w:p w:rsidR="005C7143" w:rsidRPr="005C7143" w:rsidRDefault="005C7143" w:rsidP="005C7143">
      <w:pPr>
        <w:rPr>
          <w:lang w:val="en-US"/>
        </w:rPr>
      </w:pPr>
      <w:r w:rsidRPr="005C7143">
        <w:rPr>
          <w:rFonts w:hint="eastAsia"/>
          <w:lang w:val="en-US"/>
        </w:rPr>
        <w:t>останній</w:t>
      </w:r>
      <w:r w:rsidRPr="005C7143">
        <w:rPr>
          <w:lang w:val="en-US"/>
        </w:rPr>
        <w:t></w:t>
      </w:r>
      <w:r w:rsidRPr="005C7143">
        <w:rPr>
          <w:rFonts w:hint="eastAsia"/>
          <w:lang w:val="en-US"/>
        </w:rPr>
        <w:t>період</w:t>
      </w:r>
      <w:r w:rsidRPr="005C7143">
        <w:rPr>
          <w:lang w:val="en-US"/>
        </w:rPr>
        <w:t></w:t>
      </w:r>
      <w:r w:rsidRPr="005C7143">
        <w:rPr>
          <w:rFonts w:hint="eastAsia"/>
          <w:lang w:val="en-US"/>
        </w:rPr>
        <w:t>українсько</w:t>
      </w:r>
      <w:r w:rsidRPr="005C7143">
        <w:rPr>
          <w:lang w:val="en-US"/>
        </w:rPr>
        <w:t></w:t>
      </w:r>
      <w:r w:rsidRPr="005C7143">
        <w:rPr>
          <w:rFonts w:hint="eastAsia"/>
          <w:lang w:val="en-US"/>
        </w:rPr>
        <w:t>німецького</w:t>
      </w:r>
      <w:r w:rsidRPr="005C7143">
        <w:rPr>
          <w:lang w:val="en-US"/>
        </w:rPr>
        <w:t></w:t>
      </w:r>
      <w:r w:rsidRPr="005C7143">
        <w:rPr>
          <w:rFonts w:hint="eastAsia"/>
          <w:lang w:val="en-US"/>
        </w:rPr>
        <w:t>перекладу</w:t>
      </w:r>
      <w:r w:rsidRPr="005C7143">
        <w:rPr>
          <w:lang w:val="en-US"/>
        </w:rPr>
        <w:t></w:t>
      </w:r>
      <w:r w:rsidRPr="005C7143">
        <w:rPr>
          <w:lang w:val="en-US"/>
        </w:rPr>
        <w:t></w:t>
      </w:r>
      <w:r w:rsidRPr="005C7143">
        <w:rPr>
          <w:rFonts w:hint="eastAsia"/>
          <w:lang w:val="en-US"/>
        </w:rPr>
        <w:t>Сучасний</w:t>
      </w:r>
      <w:r w:rsidRPr="005C7143">
        <w:rPr>
          <w:lang w:val="en-US"/>
        </w:rPr>
        <w:t></w:t>
      </w:r>
      <w:r w:rsidRPr="005C7143">
        <w:rPr>
          <w:rFonts w:hint="eastAsia"/>
          <w:lang w:val="en-US"/>
        </w:rPr>
        <w:t>перекладач</w:t>
      </w:r>
    </w:p>
    <w:p w:rsidR="005C7143" w:rsidRPr="005C7143" w:rsidRDefault="005C7143" w:rsidP="005C7143">
      <w:pPr>
        <w:rPr>
          <w:lang w:val="en-US"/>
        </w:rPr>
      </w:pPr>
      <w:r w:rsidRPr="005C7143">
        <w:rPr>
          <w:rFonts w:hint="eastAsia"/>
          <w:lang w:val="en-US"/>
        </w:rPr>
        <w:t>здебільшого</w:t>
      </w:r>
      <w:r w:rsidRPr="005C7143">
        <w:rPr>
          <w:lang w:val="en-US"/>
        </w:rPr>
        <w:t></w:t>
      </w:r>
      <w:r w:rsidRPr="005C7143">
        <w:rPr>
          <w:rFonts w:hint="eastAsia"/>
          <w:lang w:val="en-US"/>
        </w:rPr>
        <w:t>послуговується</w:t>
      </w:r>
      <w:r w:rsidRPr="005C7143">
        <w:rPr>
          <w:lang w:val="en-US"/>
        </w:rPr>
        <w:t></w:t>
      </w:r>
      <w:r w:rsidRPr="005C7143">
        <w:rPr>
          <w:rFonts w:hint="eastAsia"/>
          <w:lang w:val="en-US"/>
        </w:rPr>
        <w:t>стратегією</w:t>
      </w:r>
      <w:r w:rsidRPr="005C7143">
        <w:rPr>
          <w:lang w:val="en-US"/>
        </w:rPr>
        <w:t></w:t>
      </w:r>
      <w:r w:rsidRPr="005C7143">
        <w:rPr>
          <w:lang w:val="en-US"/>
        </w:rPr>
        <w:t></w:t>
      </w:r>
      <w:r w:rsidRPr="005C7143">
        <w:rPr>
          <w:rFonts w:hint="eastAsia"/>
          <w:lang w:val="en-US"/>
        </w:rPr>
        <w:t>золотої</w:t>
      </w:r>
      <w:r w:rsidRPr="005C7143">
        <w:rPr>
          <w:lang w:val="en-US"/>
        </w:rPr>
        <w:t></w:t>
      </w:r>
      <w:r w:rsidRPr="005C7143">
        <w:rPr>
          <w:rFonts w:hint="eastAsia"/>
          <w:lang w:val="en-US"/>
        </w:rPr>
        <w:t>середини</w:t>
      </w:r>
      <w:r w:rsidRPr="005C7143">
        <w:rPr>
          <w:lang w:val="en-US"/>
        </w:rPr>
        <w:t></w:t>
      </w:r>
      <w:r w:rsidRPr="005C7143">
        <w:rPr>
          <w:lang w:val="en-US"/>
        </w:rPr>
        <w:t></w:t>
      </w:r>
      <w:r w:rsidRPr="005C7143">
        <w:rPr>
          <w:lang w:val="en-US"/>
        </w:rPr>
        <w:t></w:t>
      </w:r>
      <w:r w:rsidRPr="005C7143">
        <w:rPr>
          <w:rFonts w:hint="eastAsia"/>
          <w:lang w:val="en-US"/>
        </w:rPr>
        <w:t>яка</w:t>
      </w:r>
      <w:r w:rsidRPr="005C7143">
        <w:rPr>
          <w:lang w:val="en-US"/>
        </w:rPr>
        <w:t></w:t>
      </w:r>
      <w:r w:rsidRPr="005C7143">
        <w:rPr>
          <w:rFonts w:hint="eastAsia"/>
          <w:lang w:val="en-US"/>
        </w:rPr>
        <w:t>передбачає</w:t>
      </w:r>
    </w:p>
    <w:p w:rsidR="005C7143" w:rsidRPr="005C7143" w:rsidRDefault="005C7143" w:rsidP="005C7143">
      <w:pPr>
        <w:rPr>
          <w:lang w:val="en-US"/>
        </w:rPr>
      </w:pPr>
      <w:r w:rsidRPr="005C7143">
        <w:rPr>
          <w:rFonts w:hint="eastAsia"/>
          <w:lang w:val="en-US"/>
        </w:rPr>
        <w:t>транскрипцію</w:t>
      </w:r>
      <w:r w:rsidRPr="005C7143">
        <w:rPr>
          <w:lang w:val="en-US"/>
        </w:rPr>
        <w:t></w:t>
      </w:r>
      <w:r w:rsidRPr="005C7143">
        <w:rPr>
          <w:rFonts w:hint="eastAsia"/>
          <w:lang w:val="en-US"/>
        </w:rPr>
        <w:t>деяких</w:t>
      </w:r>
      <w:r w:rsidRPr="005C7143">
        <w:rPr>
          <w:lang w:val="en-US"/>
        </w:rPr>
        <w:t></w:t>
      </w:r>
      <w:r w:rsidRPr="005C7143">
        <w:rPr>
          <w:rFonts w:hint="eastAsia"/>
          <w:lang w:val="en-US"/>
        </w:rPr>
        <w:t>яскравих</w:t>
      </w:r>
      <w:r w:rsidRPr="005C7143">
        <w:rPr>
          <w:lang w:val="en-US"/>
        </w:rPr>
        <w:t></w:t>
      </w:r>
      <w:r w:rsidRPr="005C7143">
        <w:rPr>
          <w:rFonts w:hint="eastAsia"/>
          <w:lang w:val="en-US"/>
        </w:rPr>
        <w:t>чужих</w:t>
      </w:r>
      <w:r w:rsidRPr="005C7143">
        <w:rPr>
          <w:lang w:val="en-US"/>
        </w:rPr>
        <w:t></w:t>
      </w:r>
      <w:r w:rsidRPr="005C7143">
        <w:rPr>
          <w:rFonts w:hint="eastAsia"/>
          <w:lang w:val="en-US"/>
        </w:rPr>
        <w:t>елементів</w:t>
      </w:r>
      <w:r w:rsidRPr="005C7143">
        <w:rPr>
          <w:lang w:val="en-US"/>
        </w:rPr>
        <w:t></w:t>
      </w:r>
      <w:r w:rsidRPr="005C7143">
        <w:rPr>
          <w:lang w:val="en-US"/>
        </w:rPr>
        <w:t></w:t>
      </w:r>
      <w:r w:rsidRPr="005C7143">
        <w:rPr>
          <w:rFonts w:hint="eastAsia"/>
          <w:lang w:val="en-US"/>
        </w:rPr>
        <w:t>переважно</w:t>
      </w:r>
      <w:r w:rsidRPr="005C7143">
        <w:rPr>
          <w:lang w:val="en-US"/>
        </w:rPr>
        <w:t></w:t>
      </w:r>
      <w:r w:rsidRPr="005C7143">
        <w:rPr>
          <w:rFonts w:hint="eastAsia"/>
          <w:lang w:val="en-US"/>
        </w:rPr>
        <w:t>одиниць</w:t>
      </w:r>
      <w:r w:rsidRPr="005C7143">
        <w:rPr>
          <w:lang w:val="en-US"/>
        </w:rPr>
        <w:t></w:t>
      </w:r>
      <w:r w:rsidRPr="005C7143">
        <w:rPr>
          <w:rFonts w:hint="eastAsia"/>
          <w:lang w:val="en-US"/>
        </w:rPr>
        <w:t>лексичного</w:t>
      </w:r>
    </w:p>
    <w:p w:rsidR="005C7143" w:rsidRPr="005C7143" w:rsidRDefault="005C7143" w:rsidP="005C7143">
      <w:pPr>
        <w:rPr>
          <w:lang w:val="en-US"/>
        </w:rPr>
      </w:pPr>
      <w:r w:rsidRPr="005C7143">
        <w:rPr>
          <w:rFonts w:hint="eastAsia"/>
          <w:lang w:val="en-US"/>
        </w:rPr>
        <w:t>рівня</w:t>
      </w:r>
      <w:r w:rsidRPr="005C7143">
        <w:rPr>
          <w:lang w:val="en-US"/>
        </w:rPr>
        <w:t></w:t>
      </w:r>
      <w:r w:rsidRPr="005C7143">
        <w:rPr>
          <w:lang w:val="en-US"/>
        </w:rPr>
        <w:t></w:t>
      </w:r>
      <w:r w:rsidRPr="005C7143">
        <w:rPr>
          <w:rFonts w:hint="eastAsia"/>
          <w:lang w:val="en-US"/>
        </w:rPr>
        <w:t>онімів</w:t>
      </w:r>
      <w:r w:rsidRPr="005C7143">
        <w:rPr>
          <w:lang w:val="en-US"/>
        </w:rPr>
        <w:t></w:t>
      </w:r>
      <w:r w:rsidRPr="005C7143">
        <w:rPr>
          <w:lang w:val="en-US"/>
        </w:rPr>
        <w:t></w:t>
      </w:r>
      <w:r w:rsidRPr="005C7143">
        <w:rPr>
          <w:rFonts w:hint="eastAsia"/>
          <w:lang w:val="en-US"/>
        </w:rPr>
        <w:t>реалій</w:t>
      </w:r>
      <w:r w:rsidRPr="005C7143">
        <w:rPr>
          <w:lang w:val="en-US"/>
        </w:rPr>
        <w:t></w:t>
      </w:r>
      <w:r w:rsidRPr="005C7143">
        <w:rPr>
          <w:rFonts w:hint="eastAsia"/>
          <w:lang w:val="en-US"/>
        </w:rPr>
        <w:t>побуту</w:t>
      </w:r>
      <w:r w:rsidRPr="005C7143">
        <w:rPr>
          <w:lang w:val="en-US"/>
        </w:rPr>
        <w:t></w:t>
      </w:r>
      <w:r w:rsidRPr="005C7143">
        <w:rPr>
          <w:lang w:val="en-US"/>
        </w:rPr>
        <w:t></w:t>
      </w:r>
      <w:r w:rsidRPr="005C7143">
        <w:rPr>
          <w:rFonts w:hint="eastAsia"/>
          <w:lang w:val="en-US"/>
        </w:rPr>
        <w:t>номенклатури</w:t>
      </w:r>
      <w:r w:rsidRPr="005C7143">
        <w:rPr>
          <w:lang w:val="en-US"/>
        </w:rPr>
        <w:t></w:t>
      </w:r>
      <w:r w:rsidRPr="005C7143">
        <w:rPr>
          <w:lang w:val="en-US"/>
        </w:rPr>
        <w:t></w:t>
      </w:r>
      <w:r w:rsidRPr="005C7143">
        <w:rPr>
          <w:lang w:val="en-US"/>
        </w:rPr>
        <w:t></w:t>
      </w:r>
      <w:r w:rsidRPr="005C7143">
        <w:rPr>
          <w:rFonts w:hint="eastAsia"/>
          <w:lang w:val="en-US"/>
        </w:rPr>
        <w:t>нейтралізацію</w:t>
      </w:r>
      <w:r w:rsidRPr="005C7143">
        <w:rPr>
          <w:lang w:val="en-US"/>
        </w:rPr>
        <w:t></w:t>
      </w:r>
      <w:r w:rsidRPr="005C7143">
        <w:rPr>
          <w:rFonts w:hint="eastAsia"/>
          <w:lang w:val="en-US"/>
        </w:rPr>
        <w:t>реалій</w:t>
      </w:r>
      <w:r w:rsidRPr="005C7143">
        <w:rPr>
          <w:lang w:val="en-US"/>
        </w:rPr>
        <w:t></w:t>
      </w:r>
      <w:r w:rsidRPr="005C7143">
        <w:rPr>
          <w:lang w:val="en-US"/>
        </w:rPr>
        <w:t></w:t>
      </w:r>
      <w:r w:rsidRPr="005C7143">
        <w:rPr>
          <w:rFonts w:hint="eastAsia"/>
          <w:lang w:val="en-US"/>
        </w:rPr>
        <w:t>що</w:t>
      </w:r>
      <w:r w:rsidRPr="005C7143">
        <w:rPr>
          <w:lang w:val="en-US"/>
        </w:rPr>
        <w:t></w:t>
      </w:r>
      <w:r w:rsidRPr="005C7143">
        <w:rPr>
          <w:rFonts w:hint="eastAsia"/>
          <w:lang w:val="en-US"/>
        </w:rPr>
        <w:t>не</w:t>
      </w:r>
      <w:r w:rsidRPr="005C7143">
        <w:rPr>
          <w:lang w:val="en-US"/>
        </w:rPr>
        <w:t></w:t>
      </w:r>
      <w:r w:rsidRPr="005C7143">
        <w:rPr>
          <w:rFonts w:hint="eastAsia"/>
          <w:lang w:val="en-US"/>
        </w:rPr>
        <w:t>належать</w:t>
      </w:r>
    </w:p>
    <w:p w:rsidR="005C7143" w:rsidRPr="005C7143" w:rsidRDefault="005C7143" w:rsidP="005C7143">
      <w:pPr>
        <w:rPr>
          <w:lang w:val="en-US"/>
        </w:rPr>
      </w:pPr>
      <w:r w:rsidRPr="005C7143">
        <w:rPr>
          <w:rFonts w:hint="eastAsia"/>
          <w:lang w:val="en-US"/>
        </w:rPr>
        <w:t>до</w:t>
      </w:r>
      <w:r w:rsidRPr="005C7143">
        <w:rPr>
          <w:lang w:val="en-US"/>
        </w:rPr>
        <w:t></w:t>
      </w:r>
      <w:r w:rsidRPr="005C7143">
        <w:rPr>
          <w:rFonts w:hint="eastAsia"/>
          <w:lang w:val="en-US"/>
        </w:rPr>
        <w:t>домінантних</w:t>
      </w:r>
      <w:r w:rsidRPr="005C7143">
        <w:rPr>
          <w:lang w:val="en-US"/>
        </w:rPr>
        <w:t></w:t>
      </w:r>
      <w:r w:rsidRPr="005C7143">
        <w:rPr>
          <w:rFonts w:hint="eastAsia"/>
          <w:lang w:val="en-US"/>
        </w:rPr>
        <w:t>концептів</w:t>
      </w:r>
      <w:r w:rsidRPr="005C7143">
        <w:rPr>
          <w:lang w:val="en-US"/>
        </w:rPr>
        <w:t></w:t>
      </w:r>
      <w:r w:rsidRPr="005C7143">
        <w:rPr>
          <w:rFonts w:hint="eastAsia"/>
          <w:lang w:val="en-US"/>
        </w:rPr>
        <w:t>першотвору</w:t>
      </w:r>
      <w:r w:rsidRPr="005C7143">
        <w:rPr>
          <w:lang w:val="en-US"/>
        </w:rPr>
        <w:t></w:t>
      </w:r>
      <w:r w:rsidRPr="005C7143">
        <w:rPr>
          <w:lang w:val="en-US"/>
        </w:rPr>
        <w:t></w:t>
      </w:r>
      <w:r w:rsidRPr="005C7143">
        <w:rPr>
          <w:rFonts w:hint="eastAsia"/>
          <w:lang w:val="en-US"/>
        </w:rPr>
        <w:t>комбіновану</w:t>
      </w:r>
      <w:r w:rsidRPr="005C7143">
        <w:rPr>
          <w:lang w:val="en-US"/>
        </w:rPr>
        <w:t></w:t>
      </w:r>
      <w:r w:rsidRPr="005C7143">
        <w:rPr>
          <w:rFonts w:hint="eastAsia"/>
          <w:lang w:val="en-US"/>
        </w:rPr>
        <w:t>реномінацію</w:t>
      </w:r>
      <w:r w:rsidRPr="005C7143">
        <w:rPr>
          <w:lang w:val="en-US"/>
        </w:rPr>
        <w:t></w:t>
      </w:r>
      <w:r w:rsidRPr="005C7143">
        <w:rPr>
          <w:rFonts w:hint="eastAsia"/>
          <w:lang w:val="en-US"/>
        </w:rPr>
        <w:t>домінантних</w:t>
      </w:r>
    </w:p>
    <w:p w:rsidR="005C7143" w:rsidRPr="005C7143" w:rsidRDefault="005C7143" w:rsidP="005C7143">
      <w:pPr>
        <w:rPr>
          <w:lang w:val="en-US"/>
        </w:rPr>
      </w:pPr>
      <w:r w:rsidRPr="005C7143">
        <w:rPr>
          <w:rFonts w:hint="eastAsia"/>
          <w:lang w:val="en-US"/>
        </w:rPr>
        <w:t>текстотворчих</w:t>
      </w:r>
      <w:r w:rsidRPr="005C7143">
        <w:rPr>
          <w:lang w:val="en-US"/>
        </w:rPr>
        <w:t></w:t>
      </w:r>
      <w:r w:rsidRPr="005C7143">
        <w:rPr>
          <w:rFonts w:hint="eastAsia"/>
          <w:lang w:val="en-US"/>
        </w:rPr>
        <w:t>лінгвокультурем</w:t>
      </w:r>
      <w:r w:rsidRPr="005C7143">
        <w:rPr>
          <w:lang w:val="en-US"/>
        </w:rPr>
        <w:t></w:t>
      </w:r>
      <w:r w:rsidRPr="005C7143">
        <w:rPr>
          <w:rFonts w:hint="eastAsia"/>
          <w:lang w:val="en-US"/>
        </w:rPr>
        <w:t>або</w:t>
      </w:r>
      <w:r w:rsidRPr="005C7143">
        <w:rPr>
          <w:lang w:val="en-US"/>
        </w:rPr>
        <w:t></w:t>
      </w:r>
      <w:r w:rsidRPr="005C7143">
        <w:rPr>
          <w:rFonts w:hint="eastAsia"/>
          <w:lang w:val="en-US"/>
        </w:rPr>
        <w:t>їх</w:t>
      </w:r>
      <w:r w:rsidRPr="005C7143">
        <w:rPr>
          <w:lang w:val="en-US"/>
        </w:rPr>
        <w:t></w:t>
      </w:r>
      <w:r w:rsidRPr="005C7143">
        <w:rPr>
          <w:rFonts w:hint="eastAsia"/>
          <w:lang w:val="en-US"/>
        </w:rPr>
        <w:t>експлікацію</w:t>
      </w:r>
      <w:r w:rsidRPr="005C7143">
        <w:rPr>
          <w:lang w:val="en-US"/>
        </w:rPr>
        <w:t></w:t>
      </w:r>
      <w:r w:rsidRPr="005C7143">
        <w:rPr>
          <w:rFonts w:hint="eastAsia"/>
          <w:lang w:val="en-US"/>
        </w:rPr>
        <w:t>у</w:t>
      </w:r>
      <w:r w:rsidRPr="005C7143">
        <w:rPr>
          <w:lang w:val="en-US"/>
        </w:rPr>
        <w:t></w:t>
      </w:r>
      <w:r w:rsidRPr="005C7143">
        <w:rPr>
          <w:rFonts w:hint="eastAsia"/>
          <w:lang w:val="en-US"/>
        </w:rPr>
        <w:t>текстах</w:t>
      </w:r>
      <w:r w:rsidRPr="005C7143">
        <w:rPr>
          <w:lang w:val="en-US"/>
        </w:rPr>
        <w:t></w:t>
      </w:r>
      <w:r w:rsidRPr="005C7143">
        <w:rPr>
          <w:rFonts w:hint="eastAsia"/>
          <w:lang w:val="en-US"/>
        </w:rPr>
        <w:t>перекладу</w:t>
      </w:r>
      <w:r w:rsidRPr="005C7143">
        <w:rPr>
          <w:lang w:val="en-US"/>
        </w:rPr>
        <w:t></w:t>
      </w:r>
      <w:r w:rsidRPr="005C7143">
        <w:rPr>
          <w:rFonts w:hint="eastAsia"/>
          <w:lang w:val="en-US"/>
        </w:rPr>
        <w:t>чи</w:t>
      </w:r>
      <w:r w:rsidRPr="005C7143">
        <w:rPr>
          <w:lang w:val="en-US"/>
        </w:rPr>
        <w:t></w:t>
      </w:r>
      <w:r w:rsidRPr="005C7143">
        <w:rPr>
          <w:rFonts w:hint="eastAsia"/>
          <w:lang w:val="en-US"/>
        </w:rPr>
        <w:t>глосаріях</w:t>
      </w:r>
      <w:r w:rsidRPr="005C7143">
        <w:rPr>
          <w:lang w:val="en-US"/>
        </w:rPr>
        <w:t></w:t>
      </w:r>
    </w:p>
    <w:p w:rsidR="005C7143" w:rsidRPr="005C7143" w:rsidRDefault="005C7143" w:rsidP="005C7143">
      <w:pPr>
        <w:rPr>
          <w:lang w:val="en-US"/>
        </w:rPr>
      </w:pPr>
      <w:r w:rsidRPr="005C7143">
        <w:rPr>
          <w:rFonts w:hint="eastAsia"/>
          <w:lang w:val="en-US"/>
        </w:rPr>
        <w:t>Водночас</w:t>
      </w:r>
      <w:r w:rsidRPr="005C7143">
        <w:rPr>
          <w:lang w:val="en-US"/>
        </w:rPr>
        <w:t></w:t>
      </w:r>
      <w:r w:rsidRPr="005C7143">
        <w:rPr>
          <w:rFonts w:hint="eastAsia"/>
          <w:lang w:val="en-US"/>
        </w:rPr>
        <w:t>сучасні</w:t>
      </w:r>
      <w:r w:rsidRPr="005C7143">
        <w:rPr>
          <w:lang w:val="en-US"/>
        </w:rPr>
        <w:t></w:t>
      </w:r>
      <w:r w:rsidRPr="005C7143">
        <w:rPr>
          <w:rFonts w:hint="eastAsia"/>
          <w:lang w:val="en-US"/>
        </w:rPr>
        <w:t>перекладачі</w:t>
      </w:r>
      <w:r w:rsidRPr="005C7143">
        <w:rPr>
          <w:lang w:val="en-US"/>
        </w:rPr>
        <w:t></w:t>
      </w:r>
      <w:r w:rsidRPr="005C7143">
        <w:rPr>
          <w:rFonts w:hint="eastAsia"/>
          <w:lang w:val="en-US"/>
        </w:rPr>
        <w:t>здебільшого</w:t>
      </w:r>
      <w:r w:rsidRPr="005C7143">
        <w:rPr>
          <w:lang w:val="en-US"/>
        </w:rPr>
        <w:t></w:t>
      </w:r>
      <w:r w:rsidRPr="005C7143">
        <w:rPr>
          <w:rFonts w:hint="eastAsia"/>
          <w:lang w:val="en-US"/>
        </w:rPr>
        <w:t>відмовляються</w:t>
      </w:r>
      <w:r w:rsidRPr="005C7143">
        <w:rPr>
          <w:lang w:val="en-US"/>
        </w:rPr>
        <w:t></w:t>
      </w:r>
      <w:r w:rsidRPr="005C7143">
        <w:rPr>
          <w:rFonts w:hint="eastAsia"/>
          <w:lang w:val="en-US"/>
        </w:rPr>
        <w:t>від</w:t>
      </w:r>
      <w:r w:rsidRPr="005C7143">
        <w:rPr>
          <w:lang w:val="en-US"/>
        </w:rPr>
        <w:t></w:t>
      </w:r>
      <w:r w:rsidRPr="005C7143">
        <w:rPr>
          <w:rFonts w:hint="eastAsia"/>
          <w:lang w:val="en-US"/>
        </w:rPr>
        <w:t>естетичної</w:t>
      </w:r>
      <w:r w:rsidRPr="005C7143">
        <w:rPr>
          <w:lang w:val="en-US"/>
        </w:rPr>
        <w:t></w:t>
      </w:r>
      <w:r w:rsidRPr="005C7143">
        <w:rPr>
          <w:rFonts w:hint="eastAsia"/>
          <w:lang w:val="en-US"/>
        </w:rPr>
        <w:t>та</w:t>
      </w:r>
    </w:p>
    <w:p w:rsidR="005C7143" w:rsidRPr="005C7143" w:rsidRDefault="005C7143" w:rsidP="005C7143">
      <w:pPr>
        <w:rPr>
          <w:lang w:val="en-US"/>
        </w:rPr>
      </w:pPr>
      <w:r w:rsidRPr="005C7143">
        <w:rPr>
          <w:rFonts w:hint="eastAsia"/>
          <w:lang w:val="en-US"/>
        </w:rPr>
        <w:t>формальної</w:t>
      </w:r>
      <w:r w:rsidRPr="005C7143">
        <w:rPr>
          <w:lang w:val="en-US"/>
        </w:rPr>
        <w:t></w:t>
      </w:r>
      <w:r w:rsidRPr="005C7143">
        <w:rPr>
          <w:rFonts w:hint="eastAsia"/>
          <w:lang w:val="en-US"/>
        </w:rPr>
        <w:t>чужості</w:t>
      </w:r>
      <w:r w:rsidRPr="005C7143">
        <w:rPr>
          <w:lang w:val="en-US"/>
        </w:rPr>
        <w:t></w:t>
      </w:r>
      <w:r w:rsidRPr="005C7143">
        <w:rPr>
          <w:lang w:val="en-US"/>
        </w:rPr>
        <w:t></w:t>
      </w:r>
      <w:r w:rsidRPr="005C7143">
        <w:rPr>
          <w:rFonts w:hint="eastAsia"/>
          <w:lang w:val="en-US"/>
        </w:rPr>
        <w:t>зокрема</w:t>
      </w:r>
      <w:r w:rsidRPr="005C7143">
        <w:rPr>
          <w:lang w:val="en-US"/>
        </w:rPr>
        <w:t></w:t>
      </w:r>
      <w:r w:rsidRPr="005C7143">
        <w:rPr>
          <w:rFonts w:hint="eastAsia"/>
          <w:lang w:val="en-US"/>
        </w:rPr>
        <w:t>в</w:t>
      </w:r>
      <w:r w:rsidRPr="005C7143">
        <w:rPr>
          <w:lang w:val="en-US"/>
        </w:rPr>
        <w:t></w:t>
      </w:r>
      <w:r w:rsidRPr="005C7143">
        <w:rPr>
          <w:rFonts w:hint="eastAsia"/>
          <w:lang w:val="en-US"/>
        </w:rPr>
        <w:t>перекладах</w:t>
      </w:r>
      <w:r w:rsidRPr="005C7143">
        <w:rPr>
          <w:lang w:val="en-US"/>
        </w:rPr>
        <w:t></w:t>
      </w:r>
      <w:r w:rsidRPr="005C7143">
        <w:rPr>
          <w:rFonts w:hint="eastAsia"/>
          <w:lang w:val="en-US"/>
        </w:rPr>
        <w:t>поезії</w:t>
      </w:r>
      <w:r w:rsidRPr="005C7143">
        <w:rPr>
          <w:lang w:val="en-US"/>
        </w:rPr>
        <w:t></w:t>
      </w:r>
      <w:r w:rsidRPr="005C7143">
        <w:rPr>
          <w:lang w:val="en-US"/>
        </w:rPr>
        <w:t></w:t>
      </w:r>
      <w:r w:rsidRPr="005C7143">
        <w:rPr>
          <w:rFonts w:hint="eastAsia"/>
          <w:lang w:val="en-US"/>
        </w:rPr>
        <w:t>а</w:t>
      </w:r>
      <w:r w:rsidRPr="005C7143">
        <w:rPr>
          <w:lang w:val="en-US"/>
        </w:rPr>
        <w:t></w:t>
      </w:r>
      <w:r w:rsidRPr="005C7143">
        <w:rPr>
          <w:rFonts w:hint="eastAsia"/>
          <w:lang w:val="en-US"/>
        </w:rPr>
        <w:t>редактори</w:t>
      </w:r>
      <w:r w:rsidRPr="005C7143">
        <w:rPr>
          <w:lang w:val="en-US"/>
        </w:rPr>
        <w:t></w:t>
      </w:r>
      <w:r w:rsidRPr="005C7143">
        <w:rPr>
          <w:rFonts w:hint="eastAsia"/>
          <w:lang w:val="en-US"/>
        </w:rPr>
        <w:t>наполягають</w:t>
      </w:r>
      <w:r w:rsidRPr="005C7143">
        <w:rPr>
          <w:lang w:val="en-US"/>
        </w:rPr>
        <w:t></w:t>
      </w:r>
      <w:r w:rsidRPr="005C7143">
        <w:rPr>
          <w:rFonts w:hint="eastAsia"/>
          <w:lang w:val="en-US"/>
        </w:rPr>
        <w:t>на</w:t>
      </w:r>
    </w:p>
    <w:p w:rsidR="005C7143" w:rsidRPr="005C7143" w:rsidRDefault="005C7143" w:rsidP="005C7143">
      <w:pPr>
        <w:rPr>
          <w:lang w:val="en-US"/>
        </w:rPr>
      </w:pPr>
      <w:r w:rsidRPr="005C7143">
        <w:rPr>
          <w:rFonts w:hint="eastAsia"/>
          <w:lang w:val="en-US"/>
        </w:rPr>
        <w:t>легкості</w:t>
      </w:r>
      <w:r w:rsidRPr="005C7143">
        <w:rPr>
          <w:lang w:val="en-US"/>
        </w:rPr>
        <w:t></w:t>
      </w:r>
      <w:r w:rsidRPr="005C7143">
        <w:rPr>
          <w:rFonts w:hint="eastAsia"/>
          <w:lang w:val="en-US"/>
        </w:rPr>
        <w:t>та</w:t>
      </w:r>
      <w:r w:rsidRPr="005C7143">
        <w:rPr>
          <w:lang w:val="en-US"/>
        </w:rPr>
        <w:t></w:t>
      </w:r>
      <w:r w:rsidRPr="005C7143">
        <w:rPr>
          <w:rFonts w:hint="eastAsia"/>
          <w:lang w:val="en-US"/>
        </w:rPr>
        <w:t>звичності</w:t>
      </w:r>
      <w:r w:rsidRPr="005C7143">
        <w:rPr>
          <w:lang w:val="en-US"/>
        </w:rPr>
        <w:t></w:t>
      </w:r>
      <w:r w:rsidRPr="005C7143">
        <w:rPr>
          <w:rFonts w:hint="eastAsia"/>
          <w:lang w:val="en-US"/>
        </w:rPr>
        <w:t>стилю</w:t>
      </w:r>
      <w:r w:rsidRPr="005C7143">
        <w:rPr>
          <w:lang w:val="en-US"/>
        </w:rPr>
        <w:t></w:t>
      </w:r>
      <w:r w:rsidRPr="005C7143">
        <w:rPr>
          <w:lang w:val="en-US"/>
        </w:rPr>
        <w:t></w:t>
      </w:r>
      <w:r w:rsidRPr="005C7143">
        <w:rPr>
          <w:rFonts w:hint="eastAsia"/>
          <w:lang w:val="en-US"/>
        </w:rPr>
        <w:t>Супровід</w:t>
      </w:r>
      <w:r w:rsidRPr="005C7143">
        <w:rPr>
          <w:lang w:val="en-US"/>
        </w:rPr>
        <w:t></w:t>
      </w:r>
      <w:r w:rsidRPr="005C7143">
        <w:rPr>
          <w:rFonts w:hint="eastAsia"/>
          <w:lang w:val="en-US"/>
        </w:rPr>
        <w:t>перекладів</w:t>
      </w:r>
      <w:r w:rsidRPr="005C7143">
        <w:rPr>
          <w:lang w:val="en-US"/>
        </w:rPr>
        <w:t></w:t>
      </w:r>
      <w:r w:rsidRPr="005C7143">
        <w:rPr>
          <w:rFonts w:hint="eastAsia"/>
          <w:lang w:val="en-US"/>
        </w:rPr>
        <w:t>ґрунтовними</w:t>
      </w:r>
      <w:r w:rsidRPr="005C7143">
        <w:rPr>
          <w:lang w:val="en-US"/>
        </w:rPr>
        <w:t></w:t>
      </w:r>
      <w:r w:rsidRPr="005C7143">
        <w:rPr>
          <w:rFonts w:hint="eastAsia"/>
          <w:lang w:val="en-US"/>
        </w:rPr>
        <w:t>перед</w:t>
      </w:r>
      <w:r w:rsidRPr="005C7143">
        <w:rPr>
          <w:lang w:val="en-US"/>
        </w:rPr>
        <w:t></w:t>
      </w:r>
      <w:r w:rsidRPr="005C7143">
        <w:rPr>
          <w:lang w:val="en-US"/>
        </w:rPr>
        <w:t></w:t>
      </w:r>
      <w:r w:rsidRPr="005C7143">
        <w:rPr>
          <w:rFonts w:hint="eastAsia"/>
          <w:lang w:val="en-US"/>
        </w:rPr>
        <w:t>чи</w:t>
      </w:r>
    </w:p>
    <w:p w:rsidR="005C7143" w:rsidRPr="005C7143" w:rsidRDefault="005C7143" w:rsidP="005C7143">
      <w:pPr>
        <w:rPr>
          <w:lang w:val="en-US"/>
        </w:rPr>
      </w:pPr>
      <w:r w:rsidRPr="005C7143">
        <w:rPr>
          <w:rFonts w:hint="eastAsia"/>
          <w:lang w:val="en-US"/>
        </w:rPr>
        <w:t>післямовами</w:t>
      </w:r>
      <w:r w:rsidRPr="005C7143">
        <w:rPr>
          <w:lang w:val="en-US"/>
        </w:rPr>
        <w:t></w:t>
      </w:r>
      <w:r w:rsidRPr="005C7143">
        <w:rPr>
          <w:rFonts w:hint="eastAsia"/>
          <w:lang w:val="en-US"/>
        </w:rPr>
        <w:t>розкриває</w:t>
      </w:r>
      <w:r w:rsidRPr="005C7143">
        <w:rPr>
          <w:lang w:val="en-US"/>
        </w:rPr>
        <w:t></w:t>
      </w:r>
      <w:r w:rsidRPr="005C7143">
        <w:rPr>
          <w:rFonts w:hint="eastAsia"/>
          <w:lang w:val="en-US"/>
        </w:rPr>
        <w:t>читачеві</w:t>
      </w:r>
      <w:r w:rsidRPr="005C7143">
        <w:rPr>
          <w:lang w:val="en-US"/>
        </w:rPr>
        <w:t></w:t>
      </w:r>
      <w:r w:rsidRPr="005C7143">
        <w:rPr>
          <w:rFonts w:hint="eastAsia"/>
          <w:lang w:val="en-US"/>
        </w:rPr>
        <w:t>соціокультурні</w:t>
      </w:r>
      <w:r w:rsidRPr="005C7143">
        <w:rPr>
          <w:lang w:val="en-US"/>
        </w:rPr>
        <w:t></w:t>
      </w:r>
      <w:r w:rsidRPr="005C7143">
        <w:rPr>
          <w:rFonts w:hint="eastAsia"/>
          <w:lang w:val="en-US"/>
        </w:rPr>
        <w:t>контексти</w:t>
      </w:r>
      <w:r w:rsidRPr="005C7143">
        <w:rPr>
          <w:lang w:val="en-US"/>
        </w:rPr>
        <w:t></w:t>
      </w:r>
      <w:r w:rsidRPr="005C7143">
        <w:rPr>
          <w:rFonts w:hint="eastAsia"/>
          <w:lang w:val="en-US"/>
        </w:rPr>
        <w:t>першотвору</w:t>
      </w:r>
      <w:r w:rsidRPr="005C7143">
        <w:rPr>
          <w:lang w:val="en-US"/>
        </w:rPr>
        <w:t></w:t>
      </w:r>
      <w:r w:rsidRPr="005C7143">
        <w:rPr>
          <w:rFonts w:hint="eastAsia"/>
          <w:lang w:val="en-US"/>
        </w:rPr>
        <w:t>і</w:t>
      </w:r>
      <w:r w:rsidRPr="005C7143">
        <w:rPr>
          <w:lang w:val="en-US"/>
        </w:rPr>
        <w:t></w:t>
      </w:r>
      <w:r w:rsidRPr="005C7143">
        <w:rPr>
          <w:rFonts w:hint="eastAsia"/>
          <w:lang w:val="en-US"/>
        </w:rPr>
        <w:t>полегшує</w:t>
      </w:r>
    </w:p>
    <w:p w:rsidR="005C7143" w:rsidRPr="005C7143" w:rsidRDefault="005C7143" w:rsidP="005C7143">
      <w:pPr>
        <w:rPr>
          <w:lang w:val="en-US"/>
        </w:rPr>
      </w:pPr>
      <w:r w:rsidRPr="005C7143">
        <w:rPr>
          <w:rFonts w:hint="eastAsia"/>
          <w:lang w:val="en-US"/>
        </w:rPr>
        <w:t>його</w:t>
      </w:r>
      <w:r w:rsidRPr="005C7143">
        <w:rPr>
          <w:lang w:val="en-US"/>
        </w:rPr>
        <w:t></w:t>
      </w:r>
      <w:r w:rsidRPr="005C7143">
        <w:rPr>
          <w:rFonts w:hint="eastAsia"/>
          <w:lang w:val="en-US"/>
        </w:rPr>
        <w:t>рецепцію</w:t>
      </w:r>
      <w:r w:rsidRPr="005C7143">
        <w:rPr>
          <w:lang w:val="en-US"/>
        </w:rPr>
        <w:t></w:t>
      </w:r>
      <w:r w:rsidRPr="005C7143">
        <w:rPr>
          <w:lang w:val="en-US"/>
        </w:rPr>
        <w:t></w:t>
      </w:r>
      <w:r w:rsidRPr="005C7143">
        <w:rPr>
          <w:rFonts w:hint="eastAsia"/>
          <w:lang w:val="en-US"/>
        </w:rPr>
        <w:t>свідчить</w:t>
      </w:r>
      <w:r w:rsidRPr="005C7143">
        <w:rPr>
          <w:lang w:val="en-US"/>
        </w:rPr>
        <w:t></w:t>
      </w:r>
      <w:r w:rsidRPr="005C7143">
        <w:rPr>
          <w:rFonts w:hint="eastAsia"/>
          <w:lang w:val="en-US"/>
        </w:rPr>
        <w:t>про</w:t>
      </w:r>
      <w:r w:rsidRPr="005C7143">
        <w:rPr>
          <w:lang w:val="en-US"/>
        </w:rPr>
        <w:t></w:t>
      </w:r>
      <w:r w:rsidRPr="005C7143">
        <w:rPr>
          <w:rFonts w:hint="eastAsia"/>
          <w:lang w:val="en-US"/>
        </w:rPr>
        <w:t>те</w:t>
      </w:r>
      <w:r w:rsidRPr="005C7143">
        <w:rPr>
          <w:lang w:val="en-US"/>
        </w:rPr>
        <w:t></w:t>
      </w:r>
      <w:r w:rsidRPr="005C7143">
        <w:rPr>
          <w:lang w:val="en-US"/>
        </w:rPr>
        <w:t></w:t>
      </w:r>
      <w:r w:rsidRPr="005C7143">
        <w:rPr>
          <w:rFonts w:hint="eastAsia"/>
          <w:lang w:val="en-US"/>
        </w:rPr>
        <w:t>що</w:t>
      </w:r>
      <w:r w:rsidRPr="005C7143">
        <w:rPr>
          <w:lang w:val="en-US"/>
        </w:rPr>
        <w:t></w:t>
      </w:r>
      <w:r w:rsidRPr="005C7143">
        <w:rPr>
          <w:rFonts w:hint="eastAsia"/>
          <w:lang w:val="en-US"/>
        </w:rPr>
        <w:t>сам</w:t>
      </w:r>
      <w:r w:rsidRPr="005C7143">
        <w:rPr>
          <w:lang w:val="en-US"/>
        </w:rPr>
        <w:t></w:t>
      </w:r>
      <w:r w:rsidRPr="005C7143">
        <w:rPr>
          <w:rFonts w:hint="eastAsia"/>
          <w:lang w:val="en-US"/>
        </w:rPr>
        <w:t>перекладач</w:t>
      </w:r>
      <w:r w:rsidRPr="005C7143">
        <w:rPr>
          <w:lang w:val="en-US"/>
        </w:rPr>
        <w:t></w:t>
      </w:r>
      <w:r w:rsidRPr="005C7143">
        <w:rPr>
          <w:rFonts w:hint="eastAsia"/>
          <w:lang w:val="en-US"/>
        </w:rPr>
        <w:t>розмежовує</w:t>
      </w:r>
      <w:r w:rsidRPr="005C7143">
        <w:rPr>
          <w:lang w:val="en-US"/>
        </w:rPr>
        <w:t></w:t>
      </w:r>
      <w:r w:rsidRPr="005C7143">
        <w:rPr>
          <w:rFonts w:hint="eastAsia"/>
          <w:lang w:val="en-US"/>
        </w:rPr>
        <w:t>дві</w:t>
      </w:r>
      <w:r w:rsidRPr="005C7143">
        <w:rPr>
          <w:lang w:val="en-US"/>
        </w:rPr>
        <w:t></w:t>
      </w:r>
      <w:r w:rsidRPr="005C7143">
        <w:rPr>
          <w:rFonts w:hint="eastAsia"/>
          <w:lang w:val="en-US"/>
        </w:rPr>
        <w:t>культури</w:t>
      </w:r>
      <w:r w:rsidRPr="005C7143">
        <w:rPr>
          <w:lang w:val="en-US"/>
        </w:rPr>
        <w:t></w:t>
      </w:r>
      <w:r w:rsidRPr="005C7143">
        <w:rPr>
          <w:rFonts w:hint="eastAsia"/>
          <w:lang w:val="en-US"/>
        </w:rPr>
        <w:t>і</w:t>
      </w:r>
    </w:p>
    <w:p w:rsidR="005C7143" w:rsidRPr="005C7143" w:rsidRDefault="005C7143" w:rsidP="005C7143">
      <w:pPr>
        <w:rPr>
          <w:lang w:val="en-US"/>
        </w:rPr>
      </w:pPr>
      <w:r w:rsidRPr="005C7143">
        <w:rPr>
          <w:rFonts w:hint="eastAsia"/>
          <w:lang w:val="en-US"/>
        </w:rPr>
        <w:t>створює</w:t>
      </w:r>
      <w:r w:rsidRPr="005C7143">
        <w:rPr>
          <w:lang w:val="en-US"/>
        </w:rPr>
        <w:t></w:t>
      </w:r>
      <w:r w:rsidRPr="005C7143">
        <w:rPr>
          <w:rFonts w:hint="eastAsia"/>
          <w:lang w:val="en-US"/>
        </w:rPr>
        <w:t>у</w:t>
      </w:r>
      <w:r w:rsidRPr="005C7143">
        <w:rPr>
          <w:lang w:val="en-US"/>
        </w:rPr>
        <w:t></w:t>
      </w:r>
      <w:r w:rsidRPr="005C7143">
        <w:rPr>
          <w:rFonts w:hint="eastAsia"/>
          <w:lang w:val="en-US"/>
        </w:rPr>
        <w:t>такий</w:t>
      </w:r>
      <w:r w:rsidRPr="005C7143">
        <w:rPr>
          <w:lang w:val="en-US"/>
        </w:rPr>
        <w:t></w:t>
      </w:r>
      <w:r w:rsidRPr="005C7143">
        <w:rPr>
          <w:rFonts w:hint="eastAsia"/>
          <w:lang w:val="en-US"/>
        </w:rPr>
        <w:t>спосіб</w:t>
      </w:r>
      <w:r w:rsidRPr="005C7143">
        <w:rPr>
          <w:lang w:val="en-US"/>
        </w:rPr>
        <w:t></w:t>
      </w:r>
      <w:r w:rsidRPr="005C7143">
        <w:rPr>
          <w:rFonts w:hint="eastAsia"/>
          <w:lang w:val="en-US"/>
        </w:rPr>
        <w:t>прецедент</w:t>
      </w:r>
      <w:r w:rsidRPr="005C7143">
        <w:rPr>
          <w:lang w:val="en-US"/>
        </w:rPr>
        <w:t></w:t>
      </w:r>
      <w:r w:rsidRPr="005C7143">
        <w:rPr>
          <w:rFonts w:hint="eastAsia"/>
          <w:lang w:val="en-US"/>
        </w:rPr>
        <w:t>для</w:t>
      </w:r>
      <w:r w:rsidRPr="005C7143">
        <w:rPr>
          <w:lang w:val="en-US"/>
        </w:rPr>
        <w:t></w:t>
      </w:r>
      <w:r w:rsidRPr="005C7143">
        <w:rPr>
          <w:rFonts w:hint="eastAsia"/>
          <w:lang w:val="en-US"/>
        </w:rPr>
        <w:t>сприйняття</w:t>
      </w:r>
      <w:r w:rsidRPr="005C7143">
        <w:rPr>
          <w:lang w:val="en-US"/>
        </w:rPr>
        <w:t></w:t>
      </w:r>
      <w:r w:rsidRPr="005C7143">
        <w:rPr>
          <w:rFonts w:hint="eastAsia"/>
          <w:lang w:val="en-US"/>
        </w:rPr>
        <w:t>читачем</w:t>
      </w:r>
      <w:r w:rsidRPr="005C7143">
        <w:rPr>
          <w:lang w:val="en-US"/>
        </w:rPr>
        <w:t></w:t>
      </w:r>
      <w:r w:rsidRPr="005C7143">
        <w:rPr>
          <w:rFonts w:hint="eastAsia"/>
          <w:lang w:val="en-US"/>
        </w:rPr>
        <w:t>культурного</w:t>
      </w:r>
      <w:r w:rsidRPr="005C7143">
        <w:rPr>
          <w:lang w:val="en-US"/>
        </w:rPr>
        <w:t></w:t>
      </w:r>
      <w:r w:rsidRPr="005C7143">
        <w:rPr>
          <w:rFonts w:hint="eastAsia"/>
          <w:lang w:val="en-US"/>
        </w:rPr>
        <w:t>фону</w:t>
      </w:r>
    </w:p>
    <w:p w:rsidR="005C7143" w:rsidRPr="005C7143" w:rsidRDefault="005C7143" w:rsidP="005C7143">
      <w:pPr>
        <w:rPr>
          <w:lang w:val="en-US"/>
        </w:rPr>
      </w:pPr>
      <w:r w:rsidRPr="005C7143">
        <w:rPr>
          <w:rFonts w:hint="eastAsia"/>
          <w:lang w:val="en-US"/>
        </w:rPr>
        <w:t>перекладеного</w:t>
      </w:r>
      <w:r w:rsidRPr="005C7143">
        <w:rPr>
          <w:lang w:val="en-US"/>
        </w:rPr>
        <w:t></w:t>
      </w:r>
      <w:r w:rsidRPr="005C7143">
        <w:rPr>
          <w:rFonts w:hint="eastAsia"/>
          <w:lang w:val="en-US"/>
        </w:rPr>
        <w:t>твору</w:t>
      </w:r>
      <w:r w:rsidRPr="005C7143">
        <w:rPr>
          <w:lang w:val="en-US"/>
        </w:rPr>
        <w:t></w:t>
      </w:r>
    </w:p>
    <w:p w:rsidR="005C7143" w:rsidRPr="005C7143" w:rsidRDefault="005C7143" w:rsidP="005C7143">
      <w:pPr>
        <w:rPr>
          <w:lang w:val="en-US"/>
        </w:rPr>
      </w:pPr>
      <w:r w:rsidRPr="005C7143">
        <w:rPr>
          <w:rFonts w:hint="eastAsia"/>
          <w:lang w:val="en-US"/>
        </w:rPr>
        <w:t>Зростання</w:t>
      </w:r>
      <w:r w:rsidRPr="005C7143">
        <w:rPr>
          <w:lang w:val="en-US"/>
        </w:rPr>
        <w:t></w:t>
      </w:r>
      <w:r w:rsidRPr="005C7143">
        <w:rPr>
          <w:rFonts w:hint="eastAsia"/>
          <w:lang w:val="en-US"/>
        </w:rPr>
        <w:t>в</w:t>
      </w:r>
      <w:r w:rsidRPr="005C7143">
        <w:rPr>
          <w:lang w:val="en-US"/>
        </w:rPr>
        <w:t></w:t>
      </w:r>
      <w:r w:rsidRPr="005C7143">
        <w:rPr>
          <w:rFonts w:hint="eastAsia"/>
          <w:lang w:val="en-US"/>
        </w:rPr>
        <w:t>останні</w:t>
      </w:r>
      <w:r w:rsidRPr="005C7143">
        <w:rPr>
          <w:lang w:val="en-US"/>
        </w:rPr>
        <w:t></w:t>
      </w:r>
      <w:r w:rsidRPr="005C7143">
        <w:rPr>
          <w:rFonts w:hint="eastAsia"/>
          <w:lang w:val="en-US"/>
        </w:rPr>
        <w:t>роки</w:t>
      </w:r>
      <w:r w:rsidRPr="005C7143">
        <w:rPr>
          <w:lang w:val="en-US"/>
        </w:rPr>
        <w:t></w:t>
      </w:r>
      <w:r w:rsidRPr="005C7143">
        <w:rPr>
          <w:rFonts w:hint="eastAsia"/>
          <w:lang w:val="en-US"/>
        </w:rPr>
        <w:t>кількості</w:t>
      </w:r>
      <w:r w:rsidRPr="005C7143">
        <w:rPr>
          <w:lang w:val="en-US"/>
        </w:rPr>
        <w:t></w:t>
      </w:r>
      <w:r w:rsidRPr="005C7143">
        <w:rPr>
          <w:rFonts w:hint="eastAsia"/>
          <w:lang w:val="en-US"/>
        </w:rPr>
        <w:t>українсько</w:t>
      </w:r>
      <w:r w:rsidRPr="005C7143">
        <w:rPr>
          <w:lang w:val="en-US"/>
        </w:rPr>
        <w:t></w:t>
      </w:r>
      <w:r w:rsidRPr="005C7143">
        <w:rPr>
          <w:rFonts w:hint="eastAsia"/>
          <w:lang w:val="en-US"/>
        </w:rPr>
        <w:t>німецьких</w:t>
      </w:r>
      <w:r w:rsidRPr="005C7143">
        <w:rPr>
          <w:lang w:val="en-US"/>
        </w:rPr>
        <w:t></w:t>
      </w:r>
      <w:r w:rsidRPr="005C7143">
        <w:rPr>
          <w:rFonts w:hint="eastAsia"/>
          <w:lang w:val="en-US"/>
        </w:rPr>
        <w:t>перекладів</w:t>
      </w:r>
      <w:r w:rsidRPr="005C7143">
        <w:rPr>
          <w:lang w:val="en-US"/>
        </w:rPr>
        <w:t></w:t>
      </w:r>
      <w:r w:rsidRPr="005C7143">
        <w:rPr>
          <w:lang w:val="en-US"/>
        </w:rPr>
        <w:t></w:t>
      </w:r>
      <w:r w:rsidRPr="005C7143">
        <w:rPr>
          <w:rFonts w:hint="eastAsia"/>
          <w:lang w:val="en-US"/>
        </w:rPr>
        <w:t>їхня</w:t>
      </w:r>
    </w:p>
    <w:p w:rsidR="005C7143" w:rsidRPr="005C7143" w:rsidRDefault="005C7143" w:rsidP="005C7143">
      <w:pPr>
        <w:rPr>
          <w:lang w:val="en-US"/>
        </w:rPr>
      </w:pPr>
      <w:r w:rsidRPr="005C7143">
        <w:rPr>
          <w:rFonts w:hint="eastAsia"/>
          <w:lang w:val="en-US"/>
        </w:rPr>
        <w:t>позитивна</w:t>
      </w:r>
      <w:r w:rsidRPr="005C7143">
        <w:rPr>
          <w:lang w:val="en-US"/>
        </w:rPr>
        <w:t></w:t>
      </w:r>
      <w:r w:rsidRPr="005C7143">
        <w:rPr>
          <w:rFonts w:hint="eastAsia"/>
          <w:lang w:val="en-US"/>
        </w:rPr>
        <w:t>рецепція</w:t>
      </w:r>
      <w:r w:rsidRPr="005C7143">
        <w:rPr>
          <w:lang w:val="en-US"/>
        </w:rPr>
        <w:t></w:t>
      </w:r>
      <w:r w:rsidRPr="005C7143">
        <w:rPr>
          <w:rFonts w:hint="eastAsia"/>
          <w:lang w:val="en-US"/>
        </w:rPr>
        <w:t>та</w:t>
      </w:r>
      <w:r w:rsidRPr="005C7143">
        <w:rPr>
          <w:lang w:val="en-US"/>
        </w:rPr>
        <w:t></w:t>
      </w:r>
      <w:r w:rsidRPr="005C7143">
        <w:rPr>
          <w:rFonts w:hint="eastAsia"/>
          <w:lang w:val="en-US"/>
        </w:rPr>
        <w:t>залучення</w:t>
      </w:r>
      <w:r w:rsidRPr="005C7143">
        <w:rPr>
          <w:lang w:val="en-US"/>
        </w:rPr>
        <w:t></w:t>
      </w:r>
      <w:r w:rsidRPr="005C7143">
        <w:rPr>
          <w:rFonts w:hint="eastAsia"/>
          <w:lang w:val="en-US"/>
        </w:rPr>
        <w:t>до</w:t>
      </w:r>
      <w:r w:rsidRPr="005C7143">
        <w:rPr>
          <w:lang w:val="en-US"/>
        </w:rPr>
        <w:t></w:t>
      </w:r>
      <w:r w:rsidRPr="005C7143">
        <w:rPr>
          <w:rFonts w:hint="eastAsia"/>
          <w:lang w:val="en-US"/>
        </w:rPr>
        <w:t>суспільного</w:t>
      </w:r>
      <w:r w:rsidRPr="005C7143">
        <w:rPr>
          <w:lang w:val="en-US"/>
        </w:rPr>
        <w:t></w:t>
      </w:r>
      <w:r w:rsidRPr="005C7143">
        <w:rPr>
          <w:rFonts w:hint="eastAsia"/>
          <w:lang w:val="en-US"/>
        </w:rPr>
        <w:t>діалогу</w:t>
      </w:r>
      <w:r w:rsidRPr="005C7143">
        <w:rPr>
          <w:lang w:val="en-US"/>
        </w:rPr>
        <w:t></w:t>
      </w:r>
      <w:r w:rsidRPr="005C7143">
        <w:rPr>
          <w:rFonts w:hint="eastAsia"/>
          <w:lang w:val="en-US"/>
        </w:rPr>
        <w:t>свідчить</w:t>
      </w:r>
      <w:r w:rsidRPr="005C7143">
        <w:rPr>
          <w:lang w:val="en-US"/>
        </w:rPr>
        <w:t></w:t>
      </w:r>
      <w:r w:rsidRPr="005C7143">
        <w:rPr>
          <w:rFonts w:hint="eastAsia"/>
          <w:lang w:val="en-US"/>
        </w:rPr>
        <w:t>про</w:t>
      </w:r>
      <w:r w:rsidRPr="005C7143">
        <w:rPr>
          <w:lang w:val="en-US"/>
        </w:rPr>
        <w:t></w:t>
      </w:r>
      <w:r w:rsidRPr="005C7143">
        <w:rPr>
          <w:rFonts w:hint="eastAsia"/>
          <w:lang w:val="en-US"/>
        </w:rPr>
        <w:t>формування</w:t>
      </w:r>
      <w:r w:rsidRPr="005C7143">
        <w:rPr>
          <w:lang w:val="en-US"/>
        </w:rPr>
        <w:t></w:t>
      </w:r>
      <w:r w:rsidRPr="005C7143">
        <w:rPr>
          <w:rFonts w:hint="eastAsia"/>
          <w:lang w:val="en-US"/>
        </w:rPr>
        <w:t>в</w:t>
      </w:r>
    </w:p>
    <w:p w:rsidR="005C7143" w:rsidRPr="005C7143" w:rsidRDefault="005C7143" w:rsidP="005C7143">
      <w:pPr>
        <w:rPr>
          <w:lang w:val="en-US"/>
        </w:rPr>
      </w:pPr>
      <w:r w:rsidRPr="005C7143">
        <w:rPr>
          <w:rFonts w:hint="eastAsia"/>
          <w:lang w:val="en-US"/>
        </w:rPr>
        <w:t>Німеччині</w:t>
      </w:r>
      <w:r w:rsidRPr="005C7143">
        <w:rPr>
          <w:lang w:val="en-US"/>
        </w:rPr>
        <w:t></w:t>
      </w:r>
      <w:r w:rsidRPr="005C7143">
        <w:rPr>
          <w:rFonts w:hint="eastAsia"/>
          <w:lang w:val="en-US"/>
        </w:rPr>
        <w:t>нового</w:t>
      </w:r>
      <w:r w:rsidRPr="005C7143">
        <w:rPr>
          <w:lang w:val="en-US"/>
        </w:rPr>
        <w:t></w:t>
      </w:r>
      <w:r w:rsidRPr="005C7143">
        <w:rPr>
          <w:rFonts w:hint="eastAsia"/>
          <w:lang w:val="en-US"/>
        </w:rPr>
        <w:t>образу</w:t>
      </w:r>
      <w:r w:rsidRPr="005C7143">
        <w:rPr>
          <w:lang w:val="en-US"/>
        </w:rPr>
        <w:t></w:t>
      </w:r>
      <w:r w:rsidRPr="005C7143">
        <w:rPr>
          <w:rFonts w:hint="eastAsia"/>
          <w:lang w:val="en-US"/>
        </w:rPr>
        <w:t>української</w:t>
      </w:r>
      <w:r w:rsidRPr="005C7143">
        <w:rPr>
          <w:lang w:val="en-US"/>
        </w:rPr>
        <w:t></w:t>
      </w:r>
      <w:r w:rsidRPr="005C7143">
        <w:rPr>
          <w:rFonts w:hint="eastAsia"/>
          <w:lang w:val="en-US"/>
        </w:rPr>
        <w:t>літератури</w:t>
      </w:r>
      <w:r w:rsidRPr="005C7143">
        <w:rPr>
          <w:lang w:val="en-US"/>
        </w:rPr>
        <w:t></w:t>
      </w:r>
      <w:r w:rsidRPr="005C7143">
        <w:rPr>
          <w:rFonts w:hint="eastAsia"/>
          <w:lang w:val="en-US"/>
        </w:rPr>
        <w:t>та</w:t>
      </w:r>
      <w:r w:rsidRPr="005C7143">
        <w:rPr>
          <w:lang w:val="en-US"/>
        </w:rPr>
        <w:t></w:t>
      </w:r>
      <w:r w:rsidRPr="005C7143">
        <w:rPr>
          <w:rFonts w:hint="eastAsia"/>
          <w:lang w:val="en-US"/>
        </w:rPr>
        <w:t>України</w:t>
      </w:r>
      <w:r w:rsidRPr="005C7143">
        <w:rPr>
          <w:lang w:val="en-US"/>
        </w:rPr>
        <w:t></w:t>
      </w:r>
      <w:r w:rsidRPr="005C7143">
        <w:rPr>
          <w:rFonts w:hint="eastAsia"/>
          <w:lang w:val="en-US"/>
        </w:rPr>
        <w:t>загалом</w:t>
      </w:r>
      <w:r w:rsidRPr="005C7143">
        <w:rPr>
          <w:lang w:val="en-US"/>
        </w:rPr>
        <w:t></w:t>
      </w:r>
      <w:r w:rsidRPr="005C7143">
        <w:rPr>
          <w:lang w:val="en-US"/>
        </w:rPr>
        <w:t></w:t>
      </w:r>
      <w:r w:rsidRPr="005C7143">
        <w:rPr>
          <w:rFonts w:hint="eastAsia"/>
          <w:lang w:val="en-US"/>
        </w:rPr>
        <w:t>що</w:t>
      </w:r>
      <w:r w:rsidRPr="005C7143">
        <w:rPr>
          <w:lang w:val="en-US"/>
        </w:rPr>
        <w:t></w:t>
      </w:r>
      <w:r w:rsidRPr="005C7143">
        <w:rPr>
          <w:rFonts w:hint="eastAsia"/>
          <w:lang w:val="en-US"/>
        </w:rPr>
        <w:t>не</w:t>
      </w:r>
      <w:r w:rsidRPr="005C7143">
        <w:rPr>
          <w:lang w:val="en-US"/>
        </w:rPr>
        <w:t></w:t>
      </w:r>
      <w:r w:rsidRPr="005C7143">
        <w:rPr>
          <w:rFonts w:hint="eastAsia"/>
          <w:lang w:val="en-US"/>
        </w:rPr>
        <w:t>в</w:t>
      </w:r>
    </w:p>
    <w:p w:rsidR="005C7143" w:rsidRPr="005C7143" w:rsidRDefault="005C7143" w:rsidP="005C7143">
      <w:pPr>
        <w:rPr>
          <w:lang w:val="en-US"/>
        </w:rPr>
      </w:pPr>
      <w:r w:rsidRPr="005C7143">
        <w:rPr>
          <w:rFonts w:hint="eastAsia"/>
          <w:lang w:val="en-US"/>
        </w:rPr>
        <w:t>останню</w:t>
      </w:r>
      <w:r w:rsidRPr="005C7143">
        <w:rPr>
          <w:lang w:val="en-US"/>
        </w:rPr>
        <w:t></w:t>
      </w:r>
      <w:r w:rsidRPr="005C7143">
        <w:rPr>
          <w:rFonts w:hint="eastAsia"/>
          <w:lang w:val="en-US"/>
        </w:rPr>
        <w:t>чергу</w:t>
      </w:r>
      <w:r w:rsidRPr="005C7143">
        <w:rPr>
          <w:lang w:val="en-US"/>
        </w:rPr>
        <w:t></w:t>
      </w:r>
      <w:r w:rsidRPr="005C7143">
        <w:rPr>
          <w:rFonts w:hint="eastAsia"/>
          <w:lang w:val="en-US"/>
        </w:rPr>
        <w:t>базується</w:t>
      </w:r>
      <w:r w:rsidRPr="005C7143">
        <w:rPr>
          <w:lang w:val="en-US"/>
        </w:rPr>
        <w:t></w:t>
      </w:r>
      <w:r w:rsidRPr="005C7143">
        <w:rPr>
          <w:rFonts w:hint="eastAsia"/>
          <w:lang w:val="en-US"/>
        </w:rPr>
        <w:t>і</w:t>
      </w:r>
      <w:r w:rsidRPr="005C7143">
        <w:rPr>
          <w:lang w:val="en-US"/>
        </w:rPr>
        <w:t></w:t>
      </w:r>
      <w:r w:rsidRPr="005C7143">
        <w:rPr>
          <w:rFonts w:hint="eastAsia"/>
          <w:lang w:val="en-US"/>
        </w:rPr>
        <w:t>на</w:t>
      </w:r>
      <w:r w:rsidRPr="005C7143">
        <w:rPr>
          <w:lang w:val="en-US"/>
        </w:rPr>
        <w:t></w:t>
      </w:r>
      <w:r w:rsidRPr="005C7143">
        <w:rPr>
          <w:rFonts w:hint="eastAsia"/>
          <w:lang w:val="en-US"/>
        </w:rPr>
        <w:t>перекладній</w:t>
      </w:r>
      <w:r w:rsidRPr="005C7143">
        <w:rPr>
          <w:lang w:val="en-US"/>
        </w:rPr>
        <w:t></w:t>
      </w:r>
      <w:r w:rsidRPr="005C7143">
        <w:rPr>
          <w:rFonts w:hint="eastAsia"/>
          <w:lang w:val="en-US"/>
        </w:rPr>
        <w:t>літературі</w:t>
      </w:r>
      <w:r w:rsidRPr="005C7143">
        <w:rPr>
          <w:lang w:val="en-US"/>
        </w:rPr>
        <w:t></w:t>
      </w:r>
      <w:r w:rsidRPr="005C7143">
        <w:rPr>
          <w:lang w:val="en-US"/>
        </w:rPr>
        <w:t></w:t>
      </w:r>
      <w:r w:rsidRPr="005C7143">
        <w:rPr>
          <w:rFonts w:hint="eastAsia"/>
          <w:lang w:val="en-US"/>
        </w:rPr>
        <w:t>Це</w:t>
      </w:r>
      <w:r w:rsidRPr="005C7143">
        <w:rPr>
          <w:lang w:val="en-US"/>
        </w:rPr>
        <w:t></w:t>
      </w:r>
      <w:r w:rsidRPr="005C7143">
        <w:rPr>
          <w:rFonts w:hint="eastAsia"/>
          <w:lang w:val="en-US"/>
        </w:rPr>
        <w:t>демонструє</w:t>
      </w:r>
      <w:r w:rsidRPr="005C7143">
        <w:rPr>
          <w:lang w:val="en-US"/>
        </w:rPr>
        <w:t></w:t>
      </w:r>
      <w:r w:rsidRPr="005C7143">
        <w:rPr>
          <w:rFonts w:hint="eastAsia"/>
          <w:lang w:val="en-US"/>
        </w:rPr>
        <w:t>вплив</w:t>
      </w:r>
    </w:p>
    <w:p w:rsidR="005C7143" w:rsidRPr="005C7143" w:rsidRDefault="005C7143" w:rsidP="005C7143">
      <w:pPr>
        <w:rPr>
          <w:lang w:val="en-US"/>
        </w:rPr>
      </w:pPr>
      <w:r w:rsidRPr="005C7143">
        <w:rPr>
          <w:rFonts w:hint="eastAsia"/>
          <w:lang w:val="en-US"/>
        </w:rPr>
        <w:t>художнього</w:t>
      </w:r>
      <w:r w:rsidRPr="005C7143">
        <w:rPr>
          <w:lang w:val="en-US"/>
        </w:rPr>
        <w:t></w:t>
      </w:r>
      <w:r w:rsidRPr="005C7143">
        <w:rPr>
          <w:rFonts w:hint="eastAsia"/>
          <w:lang w:val="en-US"/>
        </w:rPr>
        <w:t>перекладу</w:t>
      </w:r>
      <w:r w:rsidRPr="005C7143">
        <w:rPr>
          <w:lang w:val="en-US"/>
        </w:rPr>
        <w:t></w:t>
      </w:r>
      <w:r w:rsidRPr="005C7143">
        <w:rPr>
          <w:rFonts w:hint="eastAsia"/>
          <w:lang w:val="en-US"/>
        </w:rPr>
        <w:t>на</w:t>
      </w:r>
      <w:r w:rsidRPr="005C7143">
        <w:rPr>
          <w:lang w:val="en-US"/>
        </w:rPr>
        <w:t></w:t>
      </w:r>
      <w:r w:rsidRPr="005C7143">
        <w:rPr>
          <w:rFonts w:hint="eastAsia"/>
          <w:lang w:val="en-US"/>
        </w:rPr>
        <w:t>міжнародний</w:t>
      </w:r>
      <w:r w:rsidRPr="005C7143">
        <w:rPr>
          <w:lang w:val="en-US"/>
        </w:rPr>
        <w:t></w:t>
      </w:r>
      <w:r w:rsidRPr="005C7143">
        <w:rPr>
          <w:rFonts w:hint="eastAsia"/>
          <w:lang w:val="en-US"/>
        </w:rPr>
        <w:t>імідж</w:t>
      </w:r>
      <w:r w:rsidRPr="005C7143">
        <w:rPr>
          <w:lang w:val="en-US"/>
        </w:rPr>
        <w:t></w:t>
      </w:r>
      <w:r w:rsidRPr="005C7143">
        <w:rPr>
          <w:rFonts w:hint="eastAsia"/>
          <w:lang w:val="en-US"/>
        </w:rPr>
        <w:t>Української</w:t>
      </w:r>
      <w:r w:rsidRPr="005C7143">
        <w:rPr>
          <w:lang w:val="en-US"/>
        </w:rPr>
        <w:t></w:t>
      </w:r>
      <w:r w:rsidRPr="005C7143">
        <w:rPr>
          <w:rFonts w:hint="eastAsia"/>
          <w:lang w:val="en-US"/>
        </w:rPr>
        <w:t>держави</w:t>
      </w:r>
      <w:r w:rsidRPr="005C7143">
        <w:rPr>
          <w:lang w:val="en-US"/>
        </w:rPr>
        <w:t></w:t>
      </w:r>
      <w:r w:rsidRPr="005C7143">
        <w:rPr>
          <w:rFonts w:hint="eastAsia"/>
          <w:lang w:val="en-US"/>
        </w:rPr>
        <w:t>і</w:t>
      </w:r>
      <w:r w:rsidRPr="005C7143">
        <w:rPr>
          <w:lang w:val="en-US"/>
        </w:rPr>
        <w:t></w:t>
      </w:r>
      <w:r w:rsidRPr="005C7143">
        <w:rPr>
          <w:rFonts w:hint="eastAsia"/>
          <w:lang w:val="en-US"/>
        </w:rPr>
        <w:t>дає</w:t>
      </w:r>
      <w:r w:rsidRPr="005C7143">
        <w:rPr>
          <w:lang w:val="en-US"/>
        </w:rPr>
        <w:t></w:t>
      </w:r>
      <w:r w:rsidRPr="005C7143">
        <w:rPr>
          <w:rFonts w:hint="eastAsia"/>
          <w:lang w:val="en-US"/>
        </w:rPr>
        <w:t>надію</w:t>
      </w:r>
      <w:r w:rsidRPr="005C7143">
        <w:rPr>
          <w:lang w:val="en-US"/>
        </w:rPr>
        <w:t></w:t>
      </w:r>
      <w:r w:rsidRPr="005C7143">
        <w:rPr>
          <w:lang w:val="en-US"/>
        </w:rPr>
        <w:t></w:t>
      </w:r>
      <w:r w:rsidRPr="005C7143">
        <w:rPr>
          <w:rFonts w:hint="eastAsia"/>
          <w:lang w:val="en-US"/>
        </w:rPr>
        <w:t>що</w:t>
      </w:r>
    </w:p>
    <w:p w:rsidR="005C7143" w:rsidRPr="005C7143" w:rsidRDefault="005C7143" w:rsidP="005C7143">
      <w:pPr>
        <w:rPr>
          <w:lang w:val="en-US"/>
        </w:rPr>
      </w:pPr>
      <w:r w:rsidRPr="005C7143">
        <w:rPr>
          <w:rFonts w:hint="eastAsia"/>
          <w:lang w:val="en-US"/>
        </w:rPr>
        <w:t>завдяки</w:t>
      </w:r>
      <w:r w:rsidRPr="005C7143">
        <w:rPr>
          <w:lang w:val="en-US"/>
        </w:rPr>
        <w:t></w:t>
      </w:r>
      <w:r w:rsidRPr="005C7143">
        <w:rPr>
          <w:rFonts w:hint="eastAsia"/>
          <w:lang w:val="en-US"/>
        </w:rPr>
        <w:t>спільним</w:t>
      </w:r>
      <w:r w:rsidRPr="005C7143">
        <w:rPr>
          <w:lang w:val="en-US"/>
        </w:rPr>
        <w:t></w:t>
      </w:r>
      <w:r w:rsidRPr="005C7143">
        <w:rPr>
          <w:rFonts w:hint="eastAsia"/>
          <w:lang w:val="en-US"/>
        </w:rPr>
        <w:t>зусиллям</w:t>
      </w:r>
      <w:r w:rsidRPr="005C7143">
        <w:rPr>
          <w:lang w:val="en-US"/>
        </w:rPr>
        <w:t></w:t>
      </w:r>
      <w:r w:rsidRPr="005C7143">
        <w:rPr>
          <w:rFonts w:hint="eastAsia"/>
          <w:lang w:val="en-US"/>
        </w:rPr>
        <w:t>усіх</w:t>
      </w:r>
      <w:r w:rsidRPr="005C7143">
        <w:rPr>
          <w:lang w:val="en-US"/>
        </w:rPr>
        <w:t></w:t>
      </w:r>
      <w:r w:rsidRPr="005C7143">
        <w:rPr>
          <w:rFonts w:hint="eastAsia"/>
          <w:lang w:val="en-US"/>
        </w:rPr>
        <w:t>суб’єктів</w:t>
      </w:r>
      <w:r w:rsidRPr="005C7143">
        <w:rPr>
          <w:lang w:val="en-US"/>
        </w:rPr>
        <w:t></w:t>
      </w:r>
      <w:r w:rsidRPr="005C7143">
        <w:rPr>
          <w:rFonts w:hint="eastAsia"/>
          <w:lang w:val="en-US"/>
        </w:rPr>
        <w:t>перекладацького</w:t>
      </w:r>
      <w:r w:rsidRPr="005C7143">
        <w:rPr>
          <w:lang w:val="en-US"/>
        </w:rPr>
        <w:t></w:t>
      </w:r>
      <w:r w:rsidRPr="005C7143">
        <w:rPr>
          <w:rFonts w:hint="eastAsia"/>
          <w:lang w:val="en-US"/>
        </w:rPr>
        <w:t>поля</w:t>
      </w:r>
      <w:r w:rsidRPr="005C7143">
        <w:rPr>
          <w:lang w:val="en-US"/>
        </w:rPr>
        <w:t></w:t>
      </w:r>
      <w:r w:rsidRPr="005C7143">
        <w:rPr>
          <w:rFonts w:hint="eastAsia"/>
          <w:lang w:val="en-US"/>
        </w:rPr>
        <w:t>українська</w:t>
      </w:r>
    </w:p>
    <w:p w:rsidR="005C7143" w:rsidRPr="005C7143" w:rsidRDefault="005C7143" w:rsidP="005C7143">
      <w:pPr>
        <w:rPr>
          <w:lang w:val="en-US"/>
        </w:rPr>
      </w:pPr>
      <w:r w:rsidRPr="005C7143">
        <w:rPr>
          <w:rFonts w:hint="eastAsia"/>
          <w:lang w:val="en-US"/>
        </w:rPr>
        <w:t>література</w:t>
      </w:r>
      <w:r w:rsidRPr="005C7143">
        <w:rPr>
          <w:lang w:val="en-US"/>
        </w:rPr>
        <w:t></w:t>
      </w:r>
      <w:r w:rsidRPr="005C7143">
        <w:rPr>
          <w:rFonts w:hint="eastAsia"/>
          <w:lang w:val="en-US"/>
        </w:rPr>
        <w:t>зможе</w:t>
      </w:r>
      <w:r w:rsidRPr="005C7143">
        <w:rPr>
          <w:lang w:val="en-US"/>
        </w:rPr>
        <w:t></w:t>
      </w:r>
      <w:r w:rsidRPr="005C7143">
        <w:rPr>
          <w:rFonts w:hint="eastAsia"/>
          <w:lang w:val="en-US"/>
        </w:rPr>
        <w:t>посісти</w:t>
      </w:r>
      <w:r w:rsidRPr="005C7143">
        <w:rPr>
          <w:lang w:val="en-US"/>
        </w:rPr>
        <w:t></w:t>
      </w:r>
      <w:r w:rsidRPr="005C7143">
        <w:rPr>
          <w:rFonts w:hint="eastAsia"/>
          <w:lang w:val="en-US"/>
        </w:rPr>
        <w:t>сильнішу</w:t>
      </w:r>
      <w:r w:rsidRPr="005C7143">
        <w:rPr>
          <w:lang w:val="en-US"/>
        </w:rPr>
        <w:t></w:t>
      </w:r>
      <w:r w:rsidRPr="005C7143">
        <w:rPr>
          <w:rFonts w:hint="eastAsia"/>
          <w:lang w:val="en-US"/>
        </w:rPr>
        <w:t>позицію</w:t>
      </w:r>
      <w:r w:rsidRPr="005C7143">
        <w:rPr>
          <w:lang w:val="en-US"/>
        </w:rPr>
        <w:t></w:t>
      </w:r>
      <w:r w:rsidRPr="005C7143">
        <w:rPr>
          <w:rFonts w:hint="eastAsia"/>
          <w:lang w:val="en-US"/>
        </w:rPr>
        <w:t>у</w:t>
      </w:r>
      <w:r w:rsidRPr="005C7143">
        <w:rPr>
          <w:lang w:val="en-US"/>
        </w:rPr>
        <w:t></w:t>
      </w:r>
      <w:r w:rsidRPr="005C7143">
        <w:rPr>
          <w:rFonts w:hint="eastAsia"/>
          <w:lang w:val="en-US"/>
        </w:rPr>
        <w:t>світовій</w:t>
      </w:r>
      <w:r w:rsidRPr="005C7143">
        <w:rPr>
          <w:lang w:val="en-US"/>
        </w:rPr>
        <w:t></w:t>
      </w:r>
      <w:r w:rsidRPr="005C7143">
        <w:rPr>
          <w:rFonts w:hint="eastAsia"/>
          <w:lang w:val="en-US"/>
        </w:rPr>
        <w:t>літературі</w:t>
      </w:r>
      <w:r w:rsidRPr="005C7143">
        <w:rPr>
          <w:lang w:val="en-US"/>
        </w:rPr>
        <w:t></w:t>
      </w:r>
    </w:p>
    <w:p w:rsidR="005C7143" w:rsidRPr="005C7143" w:rsidRDefault="005C7143" w:rsidP="005C7143">
      <w:pPr>
        <w:rPr>
          <w:lang w:val="en-US"/>
        </w:rPr>
      </w:pPr>
      <w:r w:rsidRPr="005C7143">
        <w:rPr>
          <w:lang w:val="en-US"/>
        </w:rPr>
        <w:t></w:t>
      </w:r>
      <w:r w:rsidRPr="005C7143">
        <w:rPr>
          <w:lang w:val="en-US"/>
        </w:rPr>
        <w:t></w:t>
      </w:r>
      <w:r w:rsidRPr="005C7143">
        <w:rPr>
          <w:lang w:val="en-US"/>
        </w:rPr>
        <w:t></w:t>
      </w:r>
    </w:p>
    <w:p w:rsidR="005C7143" w:rsidRPr="005C7143" w:rsidRDefault="005C7143" w:rsidP="005C7143">
      <w:pPr>
        <w:rPr>
          <w:lang w:val="en-US"/>
        </w:rPr>
      </w:pPr>
      <w:r w:rsidRPr="005C7143">
        <w:rPr>
          <w:rFonts w:hint="eastAsia"/>
          <w:lang w:val="en-US"/>
        </w:rPr>
        <w:t>Попри</w:t>
      </w:r>
      <w:r w:rsidRPr="005C7143">
        <w:rPr>
          <w:lang w:val="en-US"/>
        </w:rPr>
        <w:t></w:t>
      </w:r>
      <w:r w:rsidRPr="005C7143">
        <w:rPr>
          <w:rFonts w:hint="eastAsia"/>
          <w:lang w:val="en-US"/>
        </w:rPr>
        <w:t>таку</w:t>
      </w:r>
      <w:r w:rsidRPr="005C7143">
        <w:rPr>
          <w:lang w:val="en-US"/>
        </w:rPr>
        <w:t></w:t>
      </w:r>
      <w:r w:rsidRPr="005C7143">
        <w:rPr>
          <w:rFonts w:hint="eastAsia"/>
          <w:lang w:val="en-US"/>
        </w:rPr>
        <w:t>сприятливу</w:t>
      </w:r>
      <w:r w:rsidRPr="005C7143">
        <w:rPr>
          <w:lang w:val="en-US"/>
        </w:rPr>
        <w:t></w:t>
      </w:r>
      <w:r w:rsidRPr="005C7143">
        <w:rPr>
          <w:rFonts w:hint="eastAsia"/>
          <w:lang w:val="en-US"/>
        </w:rPr>
        <w:t>динаміку</w:t>
      </w:r>
      <w:r w:rsidRPr="005C7143">
        <w:rPr>
          <w:lang w:val="en-US"/>
        </w:rPr>
        <w:t></w:t>
      </w:r>
      <w:r w:rsidRPr="005C7143">
        <w:rPr>
          <w:rFonts w:hint="eastAsia"/>
          <w:lang w:val="en-US"/>
        </w:rPr>
        <w:t>українсько</w:t>
      </w:r>
      <w:r w:rsidRPr="005C7143">
        <w:rPr>
          <w:lang w:val="en-US"/>
        </w:rPr>
        <w:t></w:t>
      </w:r>
      <w:r w:rsidRPr="005C7143">
        <w:rPr>
          <w:rFonts w:hint="eastAsia"/>
          <w:lang w:val="en-US"/>
        </w:rPr>
        <w:t>німецького</w:t>
      </w:r>
      <w:r w:rsidRPr="005C7143">
        <w:rPr>
          <w:lang w:val="en-US"/>
        </w:rPr>
        <w:t></w:t>
      </w:r>
      <w:r w:rsidRPr="005C7143">
        <w:rPr>
          <w:rFonts w:hint="eastAsia"/>
          <w:lang w:val="en-US"/>
        </w:rPr>
        <w:t>перекладу</w:t>
      </w:r>
      <w:r w:rsidRPr="005C7143">
        <w:rPr>
          <w:lang w:val="en-US"/>
        </w:rPr>
        <w:t></w:t>
      </w:r>
      <w:r w:rsidRPr="005C7143">
        <w:rPr>
          <w:rFonts w:hint="eastAsia"/>
          <w:lang w:val="en-US"/>
        </w:rPr>
        <w:t>низка</w:t>
      </w:r>
    </w:p>
    <w:p w:rsidR="005C7143" w:rsidRPr="005C7143" w:rsidRDefault="005C7143" w:rsidP="005C7143">
      <w:pPr>
        <w:rPr>
          <w:lang w:val="en-US"/>
        </w:rPr>
      </w:pPr>
      <w:r w:rsidRPr="005C7143">
        <w:rPr>
          <w:rFonts w:hint="eastAsia"/>
          <w:lang w:val="en-US"/>
        </w:rPr>
        <w:t>українських</w:t>
      </w:r>
      <w:r w:rsidRPr="005C7143">
        <w:rPr>
          <w:lang w:val="en-US"/>
        </w:rPr>
        <w:t></w:t>
      </w:r>
      <w:r w:rsidRPr="005C7143">
        <w:rPr>
          <w:rFonts w:hint="eastAsia"/>
          <w:lang w:val="en-US"/>
        </w:rPr>
        <w:t>авторів</w:t>
      </w:r>
      <w:r w:rsidRPr="005C7143">
        <w:rPr>
          <w:lang w:val="en-US"/>
        </w:rPr>
        <w:t></w:t>
      </w:r>
      <w:r w:rsidRPr="005C7143">
        <w:rPr>
          <w:rFonts w:hint="eastAsia"/>
          <w:lang w:val="en-US"/>
        </w:rPr>
        <w:t>невідома</w:t>
      </w:r>
      <w:r w:rsidRPr="005C7143">
        <w:rPr>
          <w:lang w:val="en-US"/>
        </w:rPr>
        <w:t></w:t>
      </w:r>
      <w:r w:rsidRPr="005C7143">
        <w:rPr>
          <w:rFonts w:hint="eastAsia"/>
          <w:lang w:val="en-US"/>
        </w:rPr>
        <w:t>німецькомовним</w:t>
      </w:r>
      <w:r w:rsidRPr="005C7143">
        <w:rPr>
          <w:lang w:val="en-US"/>
        </w:rPr>
        <w:t></w:t>
      </w:r>
      <w:r w:rsidRPr="005C7143">
        <w:rPr>
          <w:rFonts w:hint="eastAsia"/>
          <w:lang w:val="en-US"/>
        </w:rPr>
        <w:t>читацьким</w:t>
      </w:r>
      <w:r w:rsidRPr="005C7143">
        <w:rPr>
          <w:lang w:val="en-US"/>
        </w:rPr>
        <w:t></w:t>
      </w:r>
      <w:r w:rsidRPr="005C7143">
        <w:rPr>
          <w:rFonts w:hint="eastAsia"/>
          <w:lang w:val="en-US"/>
        </w:rPr>
        <w:t>колам</w:t>
      </w:r>
      <w:r w:rsidRPr="005C7143">
        <w:rPr>
          <w:lang w:val="en-US"/>
        </w:rPr>
        <w:t></w:t>
      </w:r>
      <w:r w:rsidRPr="005C7143">
        <w:rPr>
          <w:lang w:val="en-US"/>
        </w:rPr>
        <w:t></w:t>
      </w:r>
      <w:r w:rsidRPr="005C7143">
        <w:rPr>
          <w:rFonts w:hint="eastAsia"/>
          <w:lang w:val="en-US"/>
        </w:rPr>
        <w:t>а</w:t>
      </w:r>
      <w:r w:rsidRPr="005C7143">
        <w:rPr>
          <w:lang w:val="en-US"/>
        </w:rPr>
        <w:t></w:t>
      </w:r>
      <w:r w:rsidRPr="005C7143">
        <w:rPr>
          <w:rFonts w:hint="eastAsia"/>
          <w:lang w:val="en-US"/>
        </w:rPr>
        <w:t>українськонімецький</w:t>
      </w:r>
      <w:r w:rsidRPr="005C7143">
        <w:rPr>
          <w:lang w:val="en-US"/>
        </w:rPr>
        <w:t></w:t>
      </w:r>
      <w:r w:rsidRPr="005C7143">
        <w:rPr>
          <w:rFonts w:hint="eastAsia"/>
          <w:lang w:val="en-US"/>
        </w:rPr>
        <w:t>переклад</w:t>
      </w:r>
      <w:r w:rsidRPr="005C7143">
        <w:rPr>
          <w:lang w:val="en-US"/>
        </w:rPr>
        <w:t></w:t>
      </w:r>
      <w:r w:rsidRPr="005C7143">
        <w:rPr>
          <w:rFonts w:hint="eastAsia"/>
          <w:lang w:val="en-US"/>
        </w:rPr>
        <w:t>залишається</w:t>
      </w:r>
      <w:r w:rsidRPr="005C7143">
        <w:rPr>
          <w:lang w:val="en-US"/>
        </w:rPr>
        <w:t></w:t>
      </w:r>
      <w:r w:rsidRPr="005C7143">
        <w:rPr>
          <w:rFonts w:hint="eastAsia"/>
          <w:lang w:val="en-US"/>
        </w:rPr>
        <w:t>справою</w:t>
      </w:r>
      <w:r w:rsidRPr="005C7143">
        <w:rPr>
          <w:lang w:val="en-US"/>
        </w:rPr>
        <w:t></w:t>
      </w:r>
      <w:r w:rsidRPr="005C7143">
        <w:rPr>
          <w:rFonts w:hint="eastAsia"/>
          <w:lang w:val="en-US"/>
        </w:rPr>
        <w:t>ентузіастів</w:t>
      </w:r>
      <w:r w:rsidRPr="005C7143">
        <w:rPr>
          <w:lang w:val="en-US"/>
        </w:rPr>
        <w:t></w:t>
      </w:r>
      <w:r w:rsidRPr="005C7143">
        <w:rPr>
          <w:lang w:val="en-US"/>
        </w:rPr>
        <w:t></w:t>
      </w:r>
      <w:r w:rsidRPr="005C7143">
        <w:rPr>
          <w:rFonts w:hint="eastAsia"/>
          <w:lang w:val="en-US"/>
        </w:rPr>
        <w:t>Вирішальну</w:t>
      </w:r>
      <w:r w:rsidRPr="005C7143">
        <w:rPr>
          <w:lang w:val="en-US"/>
        </w:rPr>
        <w:t></w:t>
      </w:r>
      <w:r w:rsidRPr="005C7143">
        <w:rPr>
          <w:rFonts w:hint="eastAsia"/>
          <w:lang w:val="en-US"/>
        </w:rPr>
        <w:t>роль</w:t>
      </w:r>
      <w:r w:rsidRPr="005C7143">
        <w:rPr>
          <w:lang w:val="en-US"/>
        </w:rPr>
        <w:t></w:t>
      </w:r>
      <w:r w:rsidRPr="005C7143">
        <w:rPr>
          <w:rFonts w:hint="eastAsia"/>
          <w:lang w:val="en-US"/>
        </w:rPr>
        <w:t>могла</w:t>
      </w:r>
      <w:r w:rsidRPr="005C7143">
        <w:rPr>
          <w:lang w:val="en-US"/>
        </w:rPr>
        <w:t></w:t>
      </w:r>
      <w:r w:rsidRPr="005C7143">
        <w:rPr>
          <w:rFonts w:hint="eastAsia"/>
          <w:lang w:val="en-US"/>
        </w:rPr>
        <w:t>б</w:t>
      </w:r>
    </w:p>
    <w:p w:rsidR="005C7143" w:rsidRPr="005C7143" w:rsidRDefault="005C7143" w:rsidP="005C7143">
      <w:pPr>
        <w:rPr>
          <w:lang w:val="en-US"/>
        </w:rPr>
      </w:pPr>
      <w:r w:rsidRPr="005C7143">
        <w:rPr>
          <w:rFonts w:hint="eastAsia"/>
          <w:lang w:val="en-US"/>
        </w:rPr>
        <w:t>зіграти</w:t>
      </w:r>
      <w:r w:rsidRPr="005C7143">
        <w:rPr>
          <w:lang w:val="en-US"/>
        </w:rPr>
        <w:t></w:t>
      </w:r>
      <w:r w:rsidRPr="005C7143">
        <w:rPr>
          <w:rFonts w:hint="eastAsia"/>
          <w:lang w:val="en-US"/>
        </w:rPr>
        <w:t>підтримка</w:t>
      </w:r>
      <w:r w:rsidRPr="005C7143">
        <w:rPr>
          <w:lang w:val="en-US"/>
        </w:rPr>
        <w:t></w:t>
      </w:r>
      <w:r w:rsidRPr="005C7143">
        <w:rPr>
          <w:rFonts w:hint="eastAsia"/>
          <w:lang w:val="en-US"/>
        </w:rPr>
        <w:t>української</w:t>
      </w:r>
      <w:r w:rsidRPr="005C7143">
        <w:rPr>
          <w:lang w:val="en-US"/>
        </w:rPr>
        <w:t></w:t>
      </w:r>
      <w:r w:rsidRPr="005C7143">
        <w:rPr>
          <w:rFonts w:hint="eastAsia"/>
          <w:lang w:val="en-US"/>
        </w:rPr>
        <w:t>держави</w:t>
      </w:r>
      <w:r w:rsidRPr="005C7143">
        <w:rPr>
          <w:lang w:val="en-US"/>
        </w:rPr>
        <w:t></w:t>
      </w:r>
      <w:r w:rsidRPr="005C7143">
        <w:rPr>
          <w:rFonts w:hint="eastAsia"/>
          <w:lang w:val="en-US"/>
        </w:rPr>
        <w:t>й</w:t>
      </w:r>
      <w:r w:rsidRPr="005C7143">
        <w:rPr>
          <w:lang w:val="en-US"/>
        </w:rPr>
        <w:t></w:t>
      </w:r>
      <w:r w:rsidRPr="005C7143">
        <w:rPr>
          <w:rFonts w:hint="eastAsia"/>
          <w:lang w:val="en-US"/>
        </w:rPr>
        <w:t>українських</w:t>
      </w:r>
      <w:r w:rsidRPr="005C7143">
        <w:rPr>
          <w:lang w:val="en-US"/>
        </w:rPr>
        <w:t></w:t>
      </w:r>
      <w:r w:rsidRPr="005C7143">
        <w:rPr>
          <w:rFonts w:hint="eastAsia"/>
          <w:lang w:val="en-US"/>
        </w:rPr>
        <w:t>літературних</w:t>
      </w:r>
      <w:r w:rsidRPr="005C7143">
        <w:rPr>
          <w:lang w:val="en-US"/>
        </w:rPr>
        <w:t></w:t>
      </w:r>
      <w:r w:rsidRPr="005C7143">
        <w:rPr>
          <w:rFonts w:hint="eastAsia"/>
          <w:lang w:val="en-US"/>
        </w:rPr>
        <w:t>інституцій</w:t>
      </w:r>
      <w:r w:rsidRPr="005C7143">
        <w:rPr>
          <w:lang w:val="en-US"/>
        </w:rPr>
        <w:t></w:t>
      </w:r>
      <w:r w:rsidRPr="005C7143">
        <w:rPr>
          <w:lang w:val="en-US"/>
        </w:rPr>
        <w:t></w:t>
      </w:r>
      <w:r w:rsidRPr="005C7143">
        <w:rPr>
          <w:rFonts w:hint="eastAsia"/>
          <w:lang w:val="en-US"/>
        </w:rPr>
        <w:t>які</w:t>
      </w:r>
      <w:r w:rsidRPr="005C7143">
        <w:rPr>
          <w:lang w:val="en-US"/>
        </w:rPr>
        <w:t></w:t>
      </w:r>
    </w:p>
    <w:p w:rsidR="005C7143" w:rsidRPr="005C7143" w:rsidRDefault="005C7143" w:rsidP="005C7143">
      <w:pPr>
        <w:rPr>
          <w:lang w:val="en-US"/>
        </w:rPr>
      </w:pPr>
      <w:r w:rsidRPr="005C7143">
        <w:rPr>
          <w:rFonts w:hint="eastAsia"/>
          <w:lang w:val="en-US"/>
        </w:rPr>
        <w:t>на</w:t>
      </w:r>
      <w:r w:rsidRPr="005C7143">
        <w:rPr>
          <w:lang w:val="en-US"/>
        </w:rPr>
        <w:t></w:t>
      </w:r>
      <w:r w:rsidRPr="005C7143">
        <w:rPr>
          <w:rFonts w:hint="eastAsia"/>
          <w:lang w:val="en-US"/>
        </w:rPr>
        <w:t>жаль</w:t>
      </w:r>
      <w:r w:rsidRPr="005C7143">
        <w:rPr>
          <w:lang w:val="en-US"/>
        </w:rPr>
        <w:t></w:t>
      </w:r>
      <w:r w:rsidRPr="005C7143">
        <w:rPr>
          <w:lang w:val="en-US"/>
        </w:rPr>
        <w:t></w:t>
      </w:r>
      <w:r w:rsidRPr="005C7143">
        <w:rPr>
          <w:rFonts w:hint="eastAsia"/>
          <w:lang w:val="en-US"/>
        </w:rPr>
        <w:t>роблять</w:t>
      </w:r>
      <w:r w:rsidRPr="005C7143">
        <w:rPr>
          <w:lang w:val="en-US"/>
        </w:rPr>
        <w:t></w:t>
      </w:r>
      <w:r w:rsidRPr="005C7143">
        <w:rPr>
          <w:rFonts w:hint="eastAsia"/>
          <w:lang w:val="en-US"/>
        </w:rPr>
        <w:t>замало</w:t>
      </w:r>
      <w:r w:rsidRPr="005C7143">
        <w:rPr>
          <w:lang w:val="en-US"/>
        </w:rPr>
        <w:t></w:t>
      </w:r>
      <w:r w:rsidRPr="005C7143">
        <w:rPr>
          <w:rFonts w:hint="eastAsia"/>
          <w:lang w:val="en-US"/>
        </w:rPr>
        <w:t>для</w:t>
      </w:r>
      <w:r w:rsidRPr="005C7143">
        <w:rPr>
          <w:lang w:val="en-US"/>
        </w:rPr>
        <w:t></w:t>
      </w:r>
      <w:r w:rsidRPr="005C7143">
        <w:rPr>
          <w:rFonts w:hint="eastAsia"/>
          <w:lang w:val="en-US"/>
        </w:rPr>
        <w:t>популяризації</w:t>
      </w:r>
      <w:r w:rsidRPr="005C7143">
        <w:rPr>
          <w:lang w:val="en-US"/>
        </w:rPr>
        <w:t></w:t>
      </w:r>
      <w:r w:rsidRPr="005C7143">
        <w:rPr>
          <w:rFonts w:hint="eastAsia"/>
          <w:lang w:val="en-US"/>
        </w:rPr>
        <w:t>української</w:t>
      </w:r>
      <w:r w:rsidRPr="005C7143">
        <w:rPr>
          <w:lang w:val="en-US"/>
        </w:rPr>
        <w:t></w:t>
      </w:r>
      <w:r w:rsidRPr="005C7143">
        <w:rPr>
          <w:rFonts w:hint="eastAsia"/>
          <w:lang w:val="en-US"/>
        </w:rPr>
        <w:t>культури</w:t>
      </w:r>
      <w:r w:rsidRPr="005C7143">
        <w:rPr>
          <w:lang w:val="en-US"/>
        </w:rPr>
        <w:t></w:t>
      </w:r>
      <w:r w:rsidRPr="005C7143">
        <w:rPr>
          <w:lang w:val="en-US"/>
        </w:rPr>
        <w:t></w:t>
      </w:r>
      <w:r w:rsidRPr="005C7143">
        <w:rPr>
          <w:rFonts w:hint="eastAsia"/>
          <w:lang w:val="en-US"/>
        </w:rPr>
        <w:t>Тому</w:t>
      </w:r>
      <w:r w:rsidRPr="005C7143">
        <w:rPr>
          <w:lang w:val="en-US"/>
        </w:rPr>
        <w:t></w:t>
      </w:r>
      <w:r w:rsidRPr="005C7143">
        <w:rPr>
          <w:rFonts w:hint="eastAsia"/>
          <w:lang w:val="en-US"/>
        </w:rPr>
        <w:t>особистість</w:t>
      </w:r>
    </w:p>
    <w:p w:rsidR="005C7143" w:rsidRPr="005C7143" w:rsidRDefault="005C7143" w:rsidP="005C7143">
      <w:pPr>
        <w:rPr>
          <w:lang w:val="en-US"/>
        </w:rPr>
      </w:pPr>
      <w:r w:rsidRPr="005C7143">
        <w:rPr>
          <w:rFonts w:hint="eastAsia"/>
          <w:lang w:val="en-US"/>
        </w:rPr>
        <w:t>перекладача</w:t>
      </w:r>
      <w:r w:rsidRPr="005C7143">
        <w:rPr>
          <w:lang w:val="en-US"/>
        </w:rPr>
        <w:t>−</w:t>
      </w:r>
      <w:r w:rsidRPr="005C7143">
        <w:rPr>
          <w:lang w:val="en-US"/>
        </w:rPr>
        <w:t></w:t>
      </w:r>
      <w:r w:rsidRPr="005C7143">
        <w:rPr>
          <w:rFonts w:hint="eastAsia"/>
          <w:lang w:val="en-US"/>
        </w:rPr>
        <w:t>культурного</w:t>
      </w:r>
      <w:r w:rsidRPr="005C7143">
        <w:rPr>
          <w:lang w:val="en-US"/>
        </w:rPr>
        <w:t></w:t>
      </w:r>
      <w:r w:rsidRPr="005C7143">
        <w:rPr>
          <w:rFonts w:hint="eastAsia"/>
          <w:lang w:val="en-US"/>
        </w:rPr>
        <w:t>посередника</w:t>
      </w:r>
      <w:r w:rsidRPr="005C7143">
        <w:rPr>
          <w:lang w:val="en-US"/>
        </w:rPr>
        <w:t>−</w:t>
      </w:r>
      <w:r w:rsidRPr="005C7143">
        <w:rPr>
          <w:lang w:val="en-US"/>
        </w:rPr>
        <w:t></w:t>
      </w:r>
      <w:r w:rsidRPr="005C7143">
        <w:rPr>
          <w:rFonts w:hint="eastAsia"/>
          <w:lang w:val="en-US"/>
        </w:rPr>
        <w:t>і</w:t>
      </w:r>
      <w:r w:rsidRPr="005C7143">
        <w:rPr>
          <w:lang w:val="en-US"/>
        </w:rPr>
        <w:t></w:t>
      </w:r>
      <w:r w:rsidRPr="005C7143">
        <w:rPr>
          <w:rFonts w:hint="eastAsia"/>
          <w:lang w:val="en-US"/>
        </w:rPr>
        <w:t>надалі</w:t>
      </w:r>
      <w:r w:rsidRPr="005C7143">
        <w:rPr>
          <w:lang w:val="en-US"/>
        </w:rPr>
        <w:t></w:t>
      </w:r>
      <w:r w:rsidRPr="005C7143">
        <w:rPr>
          <w:rFonts w:hint="eastAsia"/>
          <w:lang w:val="en-US"/>
        </w:rPr>
        <w:t>залишається</w:t>
      </w:r>
      <w:r w:rsidRPr="005C7143">
        <w:rPr>
          <w:lang w:val="en-US"/>
        </w:rPr>
        <w:t></w:t>
      </w:r>
      <w:r w:rsidRPr="005C7143">
        <w:rPr>
          <w:rFonts w:hint="eastAsia"/>
          <w:lang w:val="en-US"/>
        </w:rPr>
        <w:t>рушійною</w:t>
      </w:r>
      <w:r w:rsidRPr="005C7143">
        <w:rPr>
          <w:lang w:val="en-US"/>
        </w:rPr>
        <w:t></w:t>
      </w:r>
      <w:r w:rsidRPr="005C7143">
        <w:rPr>
          <w:rFonts w:hint="eastAsia"/>
          <w:lang w:val="en-US"/>
        </w:rPr>
        <w:t>силою</w:t>
      </w:r>
    </w:p>
    <w:p w:rsidR="005C7143" w:rsidRPr="005C7143" w:rsidRDefault="005C7143" w:rsidP="005C7143">
      <w:pPr>
        <w:rPr>
          <w:lang w:val="en-US"/>
        </w:rPr>
      </w:pPr>
      <w:r w:rsidRPr="005C7143">
        <w:rPr>
          <w:rFonts w:hint="eastAsia"/>
          <w:lang w:val="en-US"/>
        </w:rPr>
        <w:t>міжлітературних</w:t>
      </w:r>
      <w:r w:rsidRPr="005C7143">
        <w:rPr>
          <w:lang w:val="en-US"/>
        </w:rPr>
        <w:t></w:t>
      </w:r>
      <w:r w:rsidRPr="005C7143">
        <w:rPr>
          <w:rFonts w:hint="eastAsia"/>
          <w:lang w:val="en-US"/>
        </w:rPr>
        <w:t>контактів</w:t>
      </w:r>
    </w:p>
    <w:p w:rsidR="005C7143" w:rsidRPr="005C7143" w:rsidRDefault="005C7143" w:rsidP="005C7143">
      <w:pPr>
        <w:rPr>
          <w:lang w:val="en-US"/>
        </w:rPr>
      </w:pPr>
      <w:r w:rsidRPr="005C7143">
        <w:rPr>
          <w:rFonts w:hint="eastAsia"/>
          <w:lang w:val="en-US"/>
        </w:rPr>
        <w:t>Перспективи</w:t>
      </w:r>
      <w:r w:rsidRPr="005C7143">
        <w:rPr>
          <w:lang w:val="en-US"/>
        </w:rPr>
        <w:t></w:t>
      </w:r>
      <w:r w:rsidRPr="005C7143">
        <w:rPr>
          <w:rFonts w:hint="eastAsia"/>
          <w:lang w:val="en-US"/>
        </w:rPr>
        <w:t>подальших</w:t>
      </w:r>
      <w:r w:rsidRPr="005C7143">
        <w:rPr>
          <w:lang w:val="en-US"/>
        </w:rPr>
        <w:t></w:t>
      </w:r>
      <w:r w:rsidRPr="005C7143">
        <w:rPr>
          <w:rFonts w:hint="eastAsia"/>
          <w:lang w:val="en-US"/>
        </w:rPr>
        <w:t>досліджень</w:t>
      </w:r>
      <w:r w:rsidRPr="005C7143">
        <w:rPr>
          <w:lang w:val="en-US"/>
        </w:rPr>
        <w:t></w:t>
      </w:r>
      <w:r w:rsidRPr="005C7143">
        <w:rPr>
          <w:rFonts w:hint="eastAsia"/>
          <w:lang w:val="en-US"/>
        </w:rPr>
        <w:t>зумовлені</w:t>
      </w:r>
      <w:r w:rsidRPr="005C7143">
        <w:rPr>
          <w:lang w:val="en-US"/>
        </w:rPr>
        <w:t></w:t>
      </w:r>
      <w:r w:rsidRPr="005C7143">
        <w:rPr>
          <w:rFonts w:hint="eastAsia"/>
          <w:lang w:val="en-US"/>
        </w:rPr>
        <w:t>актуальністю</w:t>
      </w:r>
      <w:r w:rsidRPr="005C7143">
        <w:rPr>
          <w:lang w:val="en-US"/>
        </w:rPr>
        <w:t></w:t>
      </w:r>
      <w:r w:rsidRPr="005C7143">
        <w:rPr>
          <w:rFonts w:hint="eastAsia"/>
          <w:lang w:val="en-US"/>
        </w:rPr>
        <w:t>теми</w:t>
      </w:r>
      <w:r w:rsidRPr="005C7143">
        <w:rPr>
          <w:lang w:val="en-US"/>
        </w:rPr>
        <w:t></w:t>
      </w:r>
      <w:r w:rsidRPr="005C7143">
        <w:rPr>
          <w:rFonts w:hint="eastAsia"/>
          <w:lang w:val="en-US"/>
        </w:rPr>
        <w:t>для</w:t>
      </w:r>
    </w:p>
    <w:p w:rsidR="005C7143" w:rsidRPr="005C7143" w:rsidRDefault="005C7143" w:rsidP="005C7143">
      <w:pPr>
        <w:rPr>
          <w:lang w:val="en-US"/>
        </w:rPr>
      </w:pPr>
      <w:r w:rsidRPr="005C7143">
        <w:rPr>
          <w:rFonts w:hint="eastAsia"/>
          <w:lang w:val="en-US"/>
        </w:rPr>
        <w:t>українського</w:t>
      </w:r>
      <w:r w:rsidRPr="005C7143">
        <w:rPr>
          <w:lang w:val="en-US"/>
        </w:rPr>
        <w:t></w:t>
      </w:r>
      <w:r w:rsidRPr="005C7143">
        <w:rPr>
          <w:rFonts w:hint="eastAsia"/>
          <w:lang w:val="en-US"/>
        </w:rPr>
        <w:t>суспільства</w:t>
      </w:r>
      <w:r w:rsidRPr="005C7143">
        <w:rPr>
          <w:lang w:val="en-US"/>
        </w:rPr>
        <w:t></w:t>
      </w:r>
      <w:r w:rsidRPr="005C7143">
        <w:rPr>
          <w:rFonts w:hint="eastAsia"/>
          <w:lang w:val="en-US"/>
        </w:rPr>
        <w:t>та</w:t>
      </w:r>
      <w:r w:rsidRPr="005C7143">
        <w:rPr>
          <w:lang w:val="en-US"/>
        </w:rPr>
        <w:t></w:t>
      </w:r>
      <w:r w:rsidRPr="005C7143">
        <w:rPr>
          <w:rFonts w:hint="eastAsia"/>
          <w:lang w:val="en-US"/>
        </w:rPr>
        <w:t>відкритими</w:t>
      </w:r>
      <w:r w:rsidRPr="005C7143">
        <w:rPr>
          <w:lang w:val="en-US"/>
        </w:rPr>
        <w:t></w:t>
      </w:r>
      <w:r w:rsidRPr="005C7143">
        <w:rPr>
          <w:rFonts w:hint="eastAsia"/>
          <w:lang w:val="en-US"/>
        </w:rPr>
        <w:t>питаннями</w:t>
      </w:r>
      <w:r w:rsidRPr="005C7143">
        <w:rPr>
          <w:lang w:val="en-US"/>
        </w:rPr>
        <w:t></w:t>
      </w:r>
      <w:r w:rsidRPr="005C7143">
        <w:rPr>
          <w:lang w:val="en-US"/>
        </w:rPr>
        <w:t></w:t>
      </w:r>
      <w:r w:rsidRPr="005C7143">
        <w:rPr>
          <w:rFonts w:hint="eastAsia"/>
          <w:lang w:val="en-US"/>
        </w:rPr>
        <w:t>які</w:t>
      </w:r>
      <w:r w:rsidRPr="005C7143">
        <w:rPr>
          <w:lang w:val="en-US"/>
        </w:rPr>
        <w:t></w:t>
      </w:r>
      <w:r w:rsidRPr="005C7143">
        <w:rPr>
          <w:rFonts w:hint="eastAsia"/>
          <w:lang w:val="en-US"/>
        </w:rPr>
        <w:t>потенціює</w:t>
      </w:r>
    </w:p>
    <w:p w:rsidR="005C7143" w:rsidRPr="005C7143" w:rsidRDefault="005C7143" w:rsidP="005C7143">
      <w:pPr>
        <w:rPr>
          <w:lang w:val="en-US"/>
        </w:rPr>
      </w:pPr>
      <w:r w:rsidRPr="005C7143">
        <w:rPr>
          <w:rFonts w:hint="eastAsia"/>
          <w:lang w:val="en-US"/>
        </w:rPr>
        <w:t>інтердисциплінарний</w:t>
      </w:r>
      <w:r w:rsidRPr="005C7143">
        <w:rPr>
          <w:lang w:val="en-US"/>
        </w:rPr>
        <w:t></w:t>
      </w:r>
      <w:r w:rsidRPr="005C7143">
        <w:rPr>
          <w:rFonts w:hint="eastAsia"/>
          <w:lang w:val="en-US"/>
        </w:rPr>
        <w:t>підхід</w:t>
      </w:r>
      <w:r w:rsidRPr="005C7143">
        <w:rPr>
          <w:lang w:val="en-US"/>
        </w:rPr>
        <w:t></w:t>
      </w:r>
      <w:r w:rsidRPr="005C7143">
        <w:rPr>
          <w:lang w:val="en-US"/>
        </w:rPr>
        <w:t></w:t>
      </w:r>
      <w:r w:rsidRPr="005C7143">
        <w:rPr>
          <w:rFonts w:hint="eastAsia"/>
          <w:lang w:val="en-US"/>
        </w:rPr>
        <w:t>недослідженими</w:t>
      </w:r>
      <w:r w:rsidRPr="005C7143">
        <w:rPr>
          <w:lang w:val="en-US"/>
        </w:rPr>
        <w:t></w:t>
      </w:r>
      <w:r w:rsidRPr="005C7143">
        <w:rPr>
          <w:rFonts w:hint="eastAsia"/>
          <w:lang w:val="en-US"/>
        </w:rPr>
        <w:t>залишилися</w:t>
      </w:r>
      <w:r w:rsidRPr="005C7143">
        <w:rPr>
          <w:lang w:val="en-US"/>
        </w:rPr>
        <w:t></w:t>
      </w:r>
      <w:r w:rsidRPr="005C7143">
        <w:rPr>
          <w:rFonts w:hint="eastAsia"/>
          <w:lang w:val="en-US"/>
        </w:rPr>
        <w:t>психологічні</w:t>
      </w:r>
      <w:r w:rsidRPr="005C7143">
        <w:rPr>
          <w:lang w:val="en-US"/>
        </w:rPr>
        <w:t></w:t>
      </w:r>
      <w:r w:rsidRPr="005C7143">
        <w:rPr>
          <w:rFonts w:hint="eastAsia"/>
          <w:lang w:val="en-US"/>
        </w:rPr>
        <w:t>та</w:t>
      </w:r>
    </w:p>
    <w:p w:rsidR="005C7143" w:rsidRPr="005C7143" w:rsidRDefault="005C7143" w:rsidP="005C7143">
      <w:pPr>
        <w:rPr>
          <w:lang w:val="en-US"/>
        </w:rPr>
      </w:pPr>
      <w:r w:rsidRPr="005C7143">
        <w:rPr>
          <w:rFonts w:hint="eastAsia"/>
          <w:lang w:val="en-US"/>
        </w:rPr>
        <w:t>когнітивні</w:t>
      </w:r>
      <w:r w:rsidRPr="005C7143">
        <w:rPr>
          <w:lang w:val="en-US"/>
        </w:rPr>
        <w:t></w:t>
      </w:r>
      <w:r w:rsidRPr="005C7143">
        <w:rPr>
          <w:rFonts w:hint="eastAsia"/>
          <w:lang w:val="en-US"/>
        </w:rPr>
        <w:t>аспекти</w:t>
      </w:r>
      <w:r w:rsidRPr="005C7143">
        <w:rPr>
          <w:lang w:val="en-US"/>
        </w:rPr>
        <w:t></w:t>
      </w:r>
      <w:r w:rsidRPr="005C7143">
        <w:rPr>
          <w:rFonts w:hint="eastAsia"/>
          <w:lang w:val="en-US"/>
        </w:rPr>
        <w:t>діяльності</w:t>
      </w:r>
      <w:r w:rsidRPr="005C7143">
        <w:rPr>
          <w:lang w:val="en-US"/>
        </w:rPr>
        <w:t></w:t>
      </w:r>
      <w:r w:rsidRPr="005C7143">
        <w:rPr>
          <w:rFonts w:hint="eastAsia"/>
          <w:lang w:val="en-US"/>
        </w:rPr>
        <w:t>перекладачів</w:t>
      </w:r>
      <w:r w:rsidRPr="005C7143">
        <w:rPr>
          <w:lang w:val="en-US"/>
        </w:rPr>
        <w:t></w:t>
      </w:r>
      <w:r w:rsidRPr="005C7143">
        <w:rPr>
          <w:rFonts w:hint="eastAsia"/>
          <w:lang w:val="en-US"/>
        </w:rPr>
        <w:t>українсько</w:t>
      </w:r>
      <w:r w:rsidRPr="005C7143">
        <w:rPr>
          <w:lang w:val="en-US"/>
        </w:rPr>
        <w:t></w:t>
      </w:r>
      <w:r w:rsidRPr="005C7143">
        <w:rPr>
          <w:rFonts w:hint="eastAsia"/>
          <w:lang w:val="en-US"/>
        </w:rPr>
        <w:t>німецького</w:t>
      </w:r>
      <w:r w:rsidRPr="005C7143">
        <w:rPr>
          <w:lang w:val="en-US"/>
        </w:rPr>
        <w:t></w:t>
      </w:r>
      <w:r w:rsidRPr="005C7143">
        <w:rPr>
          <w:rFonts w:hint="eastAsia"/>
          <w:lang w:val="en-US"/>
        </w:rPr>
        <w:t>напрямку</w:t>
      </w:r>
      <w:r w:rsidRPr="005C7143">
        <w:rPr>
          <w:lang w:val="en-US"/>
        </w:rPr>
        <w:t></w:t>
      </w:r>
      <w:r w:rsidRPr="005C7143">
        <w:rPr>
          <w:lang w:val="en-US"/>
        </w:rPr>
        <w:t></w:t>
      </w:r>
      <w:r w:rsidRPr="005C7143">
        <w:rPr>
          <w:rFonts w:hint="eastAsia"/>
          <w:lang w:val="en-US"/>
        </w:rPr>
        <w:t>до</w:t>
      </w:r>
    </w:p>
    <w:p w:rsidR="005C7143" w:rsidRPr="005C7143" w:rsidRDefault="005C7143" w:rsidP="005C7143">
      <w:pPr>
        <w:rPr>
          <w:lang w:val="en-US"/>
        </w:rPr>
      </w:pPr>
      <w:r w:rsidRPr="005C7143">
        <w:rPr>
          <w:rFonts w:hint="eastAsia"/>
          <w:lang w:val="en-US"/>
        </w:rPr>
        <w:t>аналізу</w:t>
      </w:r>
      <w:r w:rsidRPr="005C7143">
        <w:rPr>
          <w:lang w:val="en-US"/>
        </w:rPr>
        <w:t></w:t>
      </w:r>
      <w:r w:rsidRPr="005C7143">
        <w:rPr>
          <w:rFonts w:hint="eastAsia"/>
          <w:lang w:val="en-US"/>
        </w:rPr>
        <w:t>варто</w:t>
      </w:r>
      <w:r w:rsidRPr="005C7143">
        <w:rPr>
          <w:lang w:val="en-US"/>
        </w:rPr>
        <w:t></w:t>
      </w:r>
      <w:r w:rsidRPr="005C7143">
        <w:rPr>
          <w:rFonts w:hint="eastAsia"/>
          <w:lang w:val="en-US"/>
        </w:rPr>
        <w:t>залучити</w:t>
      </w:r>
      <w:r w:rsidRPr="005C7143">
        <w:rPr>
          <w:lang w:val="en-US"/>
        </w:rPr>
        <w:t></w:t>
      </w:r>
      <w:r w:rsidRPr="005C7143">
        <w:rPr>
          <w:rFonts w:hint="eastAsia"/>
          <w:lang w:val="en-US"/>
        </w:rPr>
        <w:t>переклади</w:t>
      </w:r>
      <w:r w:rsidRPr="005C7143">
        <w:rPr>
          <w:lang w:val="en-US"/>
        </w:rPr>
        <w:t></w:t>
      </w:r>
      <w:r w:rsidRPr="005C7143">
        <w:rPr>
          <w:lang w:val="en-US"/>
        </w:rPr>
        <w:t></w:t>
      </w:r>
      <w:r w:rsidRPr="005C7143">
        <w:rPr>
          <w:rFonts w:hint="eastAsia"/>
          <w:lang w:val="en-US"/>
        </w:rPr>
        <w:t>які</w:t>
      </w:r>
      <w:r w:rsidRPr="005C7143">
        <w:rPr>
          <w:lang w:val="en-US"/>
        </w:rPr>
        <w:t></w:t>
      </w:r>
      <w:r w:rsidRPr="005C7143">
        <w:rPr>
          <w:rFonts w:hint="eastAsia"/>
          <w:lang w:val="en-US"/>
        </w:rPr>
        <w:t>з</w:t>
      </w:r>
      <w:r w:rsidRPr="005C7143">
        <w:rPr>
          <w:lang w:val="en-US"/>
        </w:rPr>
        <w:t></w:t>
      </w:r>
      <w:r w:rsidRPr="005C7143">
        <w:rPr>
          <w:rFonts w:hint="eastAsia"/>
          <w:lang w:val="en-US"/>
        </w:rPr>
        <w:t>різних</w:t>
      </w:r>
      <w:r w:rsidRPr="005C7143">
        <w:rPr>
          <w:lang w:val="en-US"/>
        </w:rPr>
        <w:t></w:t>
      </w:r>
      <w:r w:rsidRPr="005C7143">
        <w:rPr>
          <w:rFonts w:hint="eastAsia"/>
          <w:lang w:val="en-US"/>
        </w:rPr>
        <w:t>причин</w:t>
      </w:r>
      <w:r w:rsidRPr="005C7143">
        <w:rPr>
          <w:lang w:val="en-US"/>
        </w:rPr>
        <w:t></w:t>
      </w:r>
      <w:r w:rsidRPr="005C7143">
        <w:rPr>
          <w:rFonts w:hint="eastAsia"/>
          <w:lang w:val="en-US"/>
        </w:rPr>
        <w:t>не</w:t>
      </w:r>
      <w:r w:rsidRPr="005C7143">
        <w:rPr>
          <w:lang w:val="en-US"/>
        </w:rPr>
        <w:t></w:t>
      </w:r>
      <w:r w:rsidRPr="005C7143">
        <w:rPr>
          <w:rFonts w:hint="eastAsia"/>
          <w:lang w:val="en-US"/>
        </w:rPr>
        <w:t>стали</w:t>
      </w:r>
      <w:r w:rsidRPr="005C7143">
        <w:rPr>
          <w:lang w:val="en-US"/>
        </w:rPr>
        <w:t></w:t>
      </w:r>
      <w:r w:rsidRPr="005C7143">
        <w:rPr>
          <w:rFonts w:hint="eastAsia"/>
          <w:lang w:val="en-US"/>
        </w:rPr>
        <w:t>предметом</w:t>
      </w:r>
    </w:p>
    <w:p w:rsidR="005C7143" w:rsidRPr="005C7143" w:rsidRDefault="005C7143" w:rsidP="005C7143">
      <w:pPr>
        <w:rPr>
          <w:lang w:val="en-US"/>
        </w:rPr>
      </w:pPr>
      <w:r w:rsidRPr="005C7143">
        <w:rPr>
          <w:rFonts w:hint="eastAsia"/>
          <w:lang w:val="en-US"/>
        </w:rPr>
        <w:t>дослідження</w:t>
      </w:r>
      <w:r w:rsidRPr="005C7143">
        <w:rPr>
          <w:lang w:val="en-US"/>
        </w:rPr>
        <w:t></w:t>
      </w:r>
      <w:r w:rsidRPr="005C7143">
        <w:rPr>
          <w:lang w:val="en-US"/>
        </w:rPr>
        <w:t></w:t>
      </w:r>
      <w:r w:rsidRPr="005C7143">
        <w:rPr>
          <w:rFonts w:hint="eastAsia"/>
          <w:lang w:val="en-US"/>
        </w:rPr>
        <w:t>а</w:t>
      </w:r>
      <w:r w:rsidRPr="005C7143">
        <w:rPr>
          <w:lang w:val="en-US"/>
        </w:rPr>
        <w:t></w:t>
      </w:r>
      <w:r w:rsidRPr="005C7143">
        <w:rPr>
          <w:rFonts w:hint="eastAsia"/>
          <w:lang w:val="en-US"/>
        </w:rPr>
        <w:t>також</w:t>
      </w:r>
      <w:r w:rsidRPr="005C7143">
        <w:rPr>
          <w:lang w:val="en-US"/>
        </w:rPr>
        <w:t></w:t>
      </w:r>
      <w:r w:rsidRPr="005C7143">
        <w:rPr>
          <w:rFonts w:hint="eastAsia"/>
          <w:lang w:val="en-US"/>
        </w:rPr>
        <w:t>особистості</w:t>
      </w:r>
      <w:r w:rsidRPr="005C7143">
        <w:rPr>
          <w:lang w:val="en-US"/>
        </w:rPr>
        <w:t></w:t>
      </w:r>
      <w:r w:rsidRPr="005C7143">
        <w:rPr>
          <w:rFonts w:hint="eastAsia"/>
          <w:lang w:val="en-US"/>
        </w:rPr>
        <w:t>перекладачів</w:t>
      </w:r>
      <w:r w:rsidRPr="005C7143">
        <w:rPr>
          <w:lang w:val="en-US"/>
        </w:rPr>
        <w:t></w:t>
      </w:r>
      <w:r w:rsidRPr="005C7143">
        <w:rPr>
          <w:lang w:val="en-US"/>
        </w:rPr>
        <w:t></w:t>
      </w:r>
      <w:r w:rsidRPr="005C7143">
        <w:rPr>
          <w:rFonts w:hint="eastAsia"/>
          <w:lang w:val="en-US"/>
        </w:rPr>
        <w:t>що</w:t>
      </w:r>
      <w:r w:rsidRPr="005C7143">
        <w:rPr>
          <w:lang w:val="en-US"/>
        </w:rPr>
        <w:t></w:t>
      </w:r>
      <w:r w:rsidRPr="005C7143">
        <w:rPr>
          <w:rFonts w:hint="eastAsia"/>
          <w:lang w:val="en-US"/>
        </w:rPr>
        <w:t>представлені</w:t>
      </w:r>
      <w:r w:rsidRPr="005C7143">
        <w:rPr>
          <w:lang w:val="en-US"/>
        </w:rPr>
        <w:t></w:t>
      </w:r>
      <w:r w:rsidRPr="005C7143">
        <w:rPr>
          <w:rFonts w:hint="eastAsia"/>
          <w:lang w:val="en-US"/>
        </w:rPr>
        <w:t>у</w:t>
      </w:r>
      <w:r w:rsidRPr="005C7143">
        <w:rPr>
          <w:lang w:val="en-US"/>
        </w:rPr>
        <w:t></w:t>
      </w:r>
      <w:r w:rsidRPr="005C7143">
        <w:rPr>
          <w:rFonts w:hint="eastAsia"/>
          <w:lang w:val="en-US"/>
        </w:rPr>
        <w:t>роботі</w:t>
      </w:r>
      <w:r w:rsidRPr="005C7143">
        <w:rPr>
          <w:lang w:val="en-US"/>
        </w:rPr>
        <w:t></w:t>
      </w:r>
      <w:r w:rsidRPr="005C7143">
        <w:rPr>
          <w:rFonts w:hint="eastAsia"/>
          <w:lang w:val="en-US"/>
        </w:rPr>
        <w:t>лише</w:t>
      </w:r>
    </w:p>
    <w:p w:rsidR="005C7143" w:rsidRPr="005C7143" w:rsidRDefault="005C7143" w:rsidP="005C7143">
      <w:pPr>
        <w:rPr>
          <w:lang w:val="en-US"/>
        </w:rPr>
      </w:pPr>
      <w:r w:rsidRPr="005C7143">
        <w:rPr>
          <w:rFonts w:hint="eastAsia"/>
          <w:lang w:val="en-US"/>
        </w:rPr>
        <w:t>фрагментарно</w:t>
      </w:r>
      <w:r w:rsidRPr="005C7143">
        <w:rPr>
          <w:lang w:val="en-US"/>
        </w:rPr>
        <w:t></w:t>
      </w:r>
      <w:r w:rsidRPr="005C7143">
        <w:rPr>
          <w:lang w:val="en-US"/>
        </w:rPr>
        <w:t></w:t>
      </w:r>
      <w:r w:rsidRPr="005C7143">
        <w:rPr>
          <w:rFonts w:hint="eastAsia"/>
          <w:lang w:val="en-US"/>
        </w:rPr>
        <w:t>Студії</w:t>
      </w:r>
      <w:r w:rsidRPr="005C7143">
        <w:rPr>
          <w:lang w:val="en-US"/>
        </w:rPr>
        <w:t></w:t>
      </w:r>
      <w:r w:rsidRPr="005C7143">
        <w:rPr>
          <w:lang w:val="en-US"/>
        </w:rPr>
        <w:t></w:t>
      </w:r>
      <w:r w:rsidRPr="005C7143">
        <w:rPr>
          <w:rFonts w:hint="eastAsia"/>
          <w:lang w:val="en-US"/>
        </w:rPr>
        <w:t>спрямовані</w:t>
      </w:r>
      <w:r w:rsidRPr="005C7143">
        <w:rPr>
          <w:lang w:val="en-US"/>
        </w:rPr>
        <w:t></w:t>
      </w:r>
      <w:r w:rsidRPr="005C7143">
        <w:rPr>
          <w:rFonts w:hint="eastAsia"/>
          <w:lang w:val="en-US"/>
        </w:rPr>
        <w:t>на</w:t>
      </w:r>
      <w:r w:rsidRPr="005C7143">
        <w:rPr>
          <w:lang w:val="en-US"/>
        </w:rPr>
        <w:t></w:t>
      </w:r>
      <w:r w:rsidRPr="005C7143">
        <w:rPr>
          <w:rFonts w:hint="eastAsia"/>
          <w:lang w:val="en-US"/>
        </w:rPr>
        <w:t>детальніше</w:t>
      </w:r>
      <w:r w:rsidRPr="005C7143">
        <w:rPr>
          <w:lang w:val="en-US"/>
        </w:rPr>
        <w:t></w:t>
      </w:r>
      <w:r w:rsidRPr="005C7143">
        <w:rPr>
          <w:rFonts w:hint="eastAsia"/>
          <w:lang w:val="en-US"/>
        </w:rPr>
        <w:t>вивчення</w:t>
      </w:r>
      <w:r w:rsidRPr="005C7143">
        <w:rPr>
          <w:lang w:val="en-US"/>
        </w:rPr>
        <w:t></w:t>
      </w:r>
      <w:r w:rsidRPr="005C7143">
        <w:rPr>
          <w:rFonts w:hint="eastAsia"/>
          <w:lang w:val="en-US"/>
        </w:rPr>
        <w:t>різножанрової</w:t>
      </w:r>
      <w:r w:rsidRPr="005C7143">
        <w:rPr>
          <w:lang w:val="en-US"/>
        </w:rPr>
        <w:t></w:t>
      </w:r>
      <w:r w:rsidRPr="005C7143">
        <w:rPr>
          <w:rFonts w:hint="eastAsia"/>
          <w:lang w:val="en-US"/>
        </w:rPr>
        <w:t>продукції</w:t>
      </w:r>
    </w:p>
    <w:p w:rsidR="005C7143" w:rsidRPr="005C7143" w:rsidRDefault="005C7143" w:rsidP="005C7143">
      <w:pPr>
        <w:rPr>
          <w:lang w:val="en-US"/>
        </w:rPr>
      </w:pPr>
      <w:r w:rsidRPr="005C7143">
        <w:rPr>
          <w:rFonts w:hint="eastAsia"/>
          <w:lang w:val="en-US"/>
        </w:rPr>
        <w:t>представників</w:t>
      </w:r>
      <w:r w:rsidRPr="005C7143">
        <w:rPr>
          <w:lang w:val="en-US"/>
        </w:rPr>
        <w:t></w:t>
      </w:r>
      <w:r w:rsidRPr="005C7143">
        <w:rPr>
          <w:rFonts w:hint="eastAsia"/>
          <w:lang w:val="en-US"/>
        </w:rPr>
        <w:t>українсько</w:t>
      </w:r>
      <w:r w:rsidRPr="005C7143">
        <w:rPr>
          <w:lang w:val="en-US"/>
        </w:rPr>
        <w:t></w:t>
      </w:r>
      <w:r w:rsidRPr="005C7143">
        <w:rPr>
          <w:rFonts w:hint="eastAsia"/>
          <w:lang w:val="en-US"/>
        </w:rPr>
        <w:t>німецького</w:t>
      </w:r>
      <w:r w:rsidRPr="005C7143">
        <w:rPr>
          <w:lang w:val="en-US"/>
        </w:rPr>
        <w:t></w:t>
      </w:r>
      <w:r w:rsidRPr="005C7143">
        <w:rPr>
          <w:rFonts w:hint="eastAsia"/>
          <w:lang w:val="en-US"/>
        </w:rPr>
        <w:t>перекладацького</w:t>
      </w:r>
      <w:r w:rsidRPr="005C7143">
        <w:rPr>
          <w:lang w:val="en-US"/>
        </w:rPr>
        <w:t></w:t>
      </w:r>
      <w:r w:rsidRPr="005C7143">
        <w:rPr>
          <w:rFonts w:hint="eastAsia"/>
          <w:lang w:val="en-US"/>
        </w:rPr>
        <w:t>поля</w:t>
      </w:r>
      <w:r w:rsidRPr="005C7143">
        <w:rPr>
          <w:lang w:val="en-US"/>
        </w:rPr>
        <w:t></w:t>
      </w:r>
      <w:r w:rsidRPr="005C7143">
        <w:rPr>
          <w:lang w:val="en-US"/>
        </w:rPr>
        <w:t></w:t>
      </w:r>
      <w:r w:rsidRPr="005C7143">
        <w:rPr>
          <w:rFonts w:hint="eastAsia"/>
          <w:lang w:val="en-US"/>
        </w:rPr>
        <w:t>зможуть</w:t>
      </w:r>
      <w:r w:rsidRPr="005C7143">
        <w:rPr>
          <w:lang w:val="en-US"/>
        </w:rPr>
        <w:t></w:t>
      </w:r>
      <w:r w:rsidRPr="005C7143">
        <w:rPr>
          <w:rFonts w:hint="eastAsia"/>
          <w:lang w:val="en-US"/>
        </w:rPr>
        <w:t>доповнити</w:t>
      </w:r>
      <w:r w:rsidRPr="005C7143">
        <w:rPr>
          <w:lang w:val="en-US"/>
        </w:rPr>
        <w:t></w:t>
      </w:r>
      <w:r w:rsidRPr="005C7143">
        <w:rPr>
          <w:rFonts w:hint="eastAsia"/>
          <w:lang w:val="en-US"/>
        </w:rPr>
        <w:t>та</w:t>
      </w:r>
    </w:p>
    <w:p w:rsidR="005C7143" w:rsidRPr="005C7143" w:rsidRDefault="005C7143" w:rsidP="005C7143">
      <w:pPr>
        <w:rPr>
          <w:lang w:val="en-US"/>
        </w:rPr>
      </w:pPr>
      <w:r w:rsidRPr="005C7143">
        <w:rPr>
          <w:rFonts w:hint="eastAsia"/>
          <w:lang w:val="en-US"/>
        </w:rPr>
        <w:t>поглибити</w:t>
      </w:r>
      <w:r w:rsidRPr="005C7143">
        <w:rPr>
          <w:lang w:val="en-US"/>
        </w:rPr>
        <w:t></w:t>
      </w:r>
      <w:r w:rsidRPr="005C7143">
        <w:rPr>
          <w:rFonts w:hint="eastAsia"/>
          <w:lang w:val="en-US"/>
        </w:rPr>
        <w:t>картину</w:t>
      </w:r>
      <w:r w:rsidRPr="005C7143">
        <w:rPr>
          <w:lang w:val="en-US"/>
        </w:rPr>
        <w:t></w:t>
      </w:r>
      <w:r w:rsidRPr="005C7143">
        <w:rPr>
          <w:rFonts w:hint="eastAsia"/>
          <w:lang w:val="en-US"/>
        </w:rPr>
        <w:t>українсько</w:t>
      </w:r>
      <w:r w:rsidRPr="005C7143">
        <w:rPr>
          <w:lang w:val="en-US"/>
        </w:rPr>
        <w:t></w:t>
      </w:r>
      <w:r w:rsidRPr="005C7143">
        <w:rPr>
          <w:rFonts w:hint="eastAsia"/>
          <w:lang w:val="en-US"/>
        </w:rPr>
        <w:t>німецького</w:t>
      </w:r>
      <w:r w:rsidRPr="005C7143">
        <w:rPr>
          <w:lang w:val="en-US"/>
        </w:rPr>
        <w:t></w:t>
      </w:r>
      <w:r w:rsidRPr="005C7143">
        <w:rPr>
          <w:rFonts w:hint="eastAsia"/>
          <w:lang w:val="en-US"/>
        </w:rPr>
        <w:t>художнього</w:t>
      </w:r>
      <w:r w:rsidRPr="005C7143">
        <w:rPr>
          <w:lang w:val="en-US"/>
        </w:rPr>
        <w:t></w:t>
      </w:r>
      <w:r w:rsidRPr="005C7143">
        <w:rPr>
          <w:rFonts w:hint="eastAsia"/>
          <w:lang w:val="en-US"/>
        </w:rPr>
        <w:t>перекладу</w:t>
      </w:r>
    </w:p>
    <w:sectPr w:rsidR="005C7143" w:rsidRPr="005C7143" w:rsidSect="00424648">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58D" w:rsidRDefault="0087258D">
      <w:pPr>
        <w:spacing w:after="0" w:line="240" w:lineRule="auto"/>
      </w:pPr>
      <w:r>
        <w:separator/>
      </w:r>
    </w:p>
  </w:endnote>
  <w:endnote w:type="continuationSeparator" w:id="0">
    <w:p w:rsidR="0087258D" w:rsidRDefault="00872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Default="0087258D">
    <w:pPr>
      <w:rPr>
        <w:sz w:val="2"/>
        <w:szCs w:val="2"/>
      </w:rPr>
    </w:pPr>
    <w:r w:rsidRPr="009E35AA">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87258D" w:rsidRDefault="0087258D">
                <w:pPr>
                  <w:spacing w:line="240" w:lineRule="auto"/>
                </w:pPr>
                <w:fldSimple w:instr=" PAGE \* MERGEFORMAT ">
                  <w:r w:rsidRPr="00D56C03">
                    <w:rPr>
                      <w:rStyle w:val="afffff9"/>
                      <w:b w:val="0"/>
                      <w:bCs w:val="0"/>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Default="0087258D">
    <w:pPr>
      <w:rPr>
        <w:sz w:val="2"/>
        <w:szCs w:val="2"/>
      </w:rPr>
    </w:pPr>
    <w:r w:rsidRPr="009E35AA">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87258D" w:rsidRDefault="0087258D">
                <w:pPr>
                  <w:spacing w:line="240" w:lineRule="auto"/>
                </w:pPr>
                <w:fldSimple w:instr=" PAGE \* MERGEFORMAT ">
                  <w:r w:rsidR="005C7143" w:rsidRPr="005C7143">
                    <w:rPr>
                      <w:rStyle w:val="afffff9"/>
                      <w:noProof/>
                    </w:rPr>
                    <w:t>43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58D" w:rsidRDefault="0087258D"/>
    <w:p w:rsidR="0087258D" w:rsidRDefault="0087258D"/>
    <w:p w:rsidR="0087258D" w:rsidRDefault="0087258D"/>
    <w:p w:rsidR="0087258D" w:rsidRDefault="0087258D"/>
    <w:p w:rsidR="0087258D" w:rsidRDefault="0087258D"/>
    <w:p w:rsidR="0087258D" w:rsidRDefault="0087258D"/>
    <w:p w:rsidR="0087258D" w:rsidRDefault="0087258D">
      <w:pPr>
        <w:rPr>
          <w:sz w:val="2"/>
          <w:szCs w:val="2"/>
        </w:rPr>
      </w:pPr>
      <w:r w:rsidRPr="009E35AA">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87258D" w:rsidRDefault="0087258D">
                  <w:pPr>
                    <w:spacing w:line="240" w:lineRule="auto"/>
                  </w:pPr>
                  <w:fldSimple w:instr=" PAGE \* MERGEFORMAT ">
                    <w:r w:rsidRPr="009040D4">
                      <w:rPr>
                        <w:rStyle w:val="afffff9"/>
                        <w:b w:val="0"/>
                        <w:bCs w:val="0"/>
                        <w:noProof/>
                      </w:rPr>
                      <w:t>16</w:t>
                    </w:r>
                  </w:fldSimple>
                </w:p>
              </w:txbxContent>
            </v:textbox>
            <w10:wrap anchorx="page" anchory="page"/>
          </v:shape>
        </w:pict>
      </w:r>
    </w:p>
    <w:p w:rsidR="0087258D" w:rsidRDefault="0087258D"/>
    <w:p w:rsidR="0087258D" w:rsidRDefault="0087258D"/>
    <w:p w:rsidR="0087258D" w:rsidRDefault="0087258D">
      <w:pPr>
        <w:rPr>
          <w:sz w:val="2"/>
          <w:szCs w:val="2"/>
        </w:rPr>
      </w:pPr>
      <w:r w:rsidRPr="009E35AA">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87258D" w:rsidRDefault="0087258D"/>
                <w:p w:rsidR="0087258D" w:rsidRDefault="0087258D">
                  <w:pPr>
                    <w:pStyle w:val="1ffffff7"/>
                    <w:spacing w:line="240" w:lineRule="auto"/>
                  </w:pPr>
                  <w:fldSimple w:instr=" PAGE \* MERGEFORMAT ">
                    <w:r w:rsidRPr="009040D4">
                      <w:rPr>
                        <w:rStyle w:val="3b"/>
                        <w:noProof/>
                      </w:rPr>
                      <w:t>16</w:t>
                    </w:r>
                  </w:fldSimple>
                </w:p>
              </w:txbxContent>
            </v:textbox>
            <w10:wrap anchorx="page" anchory="page"/>
          </v:shape>
        </w:pict>
      </w:r>
    </w:p>
    <w:p w:rsidR="0087258D" w:rsidRDefault="0087258D"/>
    <w:p w:rsidR="0087258D" w:rsidRDefault="0087258D">
      <w:pPr>
        <w:rPr>
          <w:sz w:val="2"/>
          <w:szCs w:val="2"/>
        </w:rPr>
      </w:pPr>
    </w:p>
    <w:p w:rsidR="0087258D" w:rsidRDefault="0087258D"/>
    <w:p w:rsidR="0087258D" w:rsidRDefault="0087258D">
      <w:pPr>
        <w:spacing w:after="0" w:line="240" w:lineRule="auto"/>
      </w:pPr>
    </w:p>
  </w:footnote>
  <w:footnote w:type="continuationSeparator" w:id="0">
    <w:p w:rsidR="0087258D" w:rsidRDefault="00872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D" w:rsidRPr="005856C0" w:rsidRDefault="0087258D"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0">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1">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2">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3">
    <w:nsid w:val="078A56EF"/>
    <w:multiLevelType w:val="multilevel"/>
    <w:tmpl w:val="A412CF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7">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78">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79">
    <w:nsid w:val="1C523D75"/>
    <w:multiLevelType w:val="hybridMultilevel"/>
    <w:tmpl w:val="01BE411A"/>
    <w:name w:val="WW8Num203"/>
    <w:lvl w:ilvl="0" w:tplc="7D1AE24C">
      <w:start w:val="1"/>
      <w:numFmt w:val="bullet"/>
      <w:lvlText w:val=""/>
      <w:lvlJc w:val="left"/>
      <w:pPr>
        <w:ind w:left="1429" w:hanging="360"/>
      </w:pPr>
      <w:rPr>
        <w:rFonts w:ascii="Symbol" w:hAnsi="Symbol" w:hint="default"/>
      </w:rPr>
    </w:lvl>
    <w:lvl w:ilvl="1" w:tplc="1C6A5CAC">
      <w:start w:val="1"/>
      <w:numFmt w:val="bullet"/>
      <w:lvlText w:val="o"/>
      <w:lvlJc w:val="left"/>
      <w:pPr>
        <w:ind w:left="2149" w:hanging="360"/>
      </w:pPr>
      <w:rPr>
        <w:rFonts w:ascii="Courier New" w:hAnsi="Courier New" w:cs="Courier New" w:hint="default"/>
      </w:rPr>
    </w:lvl>
    <w:lvl w:ilvl="2" w:tplc="AE3A8EC2">
      <w:start w:val="1"/>
      <w:numFmt w:val="bullet"/>
      <w:lvlText w:val=""/>
      <w:lvlJc w:val="left"/>
      <w:pPr>
        <w:ind w:left="2869" w:hanging="360"/>
      </w:pPr>
      <w:rPr>
        <w:rFonts w:ascii="Wingdings" w:hAnsi="Wingdings" w:hint="default"/>
      </w:rPr>
    </w:lvl>
    <w:lvl w:ilvl="3" w:tplc="113ED23A">
      <w:start w:val="1"/>
      <w:numFmt w:val="bullet"/>
      <w:lvlText w:val=""/>
      <w:lvlJc w:val="left"/>
      <w:pPr>
        <w:ind w:left="3589" w:hanging="360"/>
      </w:pPr>
      <w:rPr>
        <w:rFonts w:ascii="Symbol" w:hAnsi="Symbol" w:hint="default"/>
      </w:rPr>
    </w:lvl>
    <w:lvl w:ilvl="4" w:tplc="AABEEB18">
      <w:start w:val="1"/>
      <w:numFmt w:val="bullet"/>
      <w:lvlText w:val="o"/>
      <w:lvlJc w:val="left"/>
      <w:pPr>
        <w:ind w:left="4309" w:hanging="360"/>
      </w:pPr>
      <w:rPr>
        <w:rFonts w:ascii="Courier New" w:hAnsi="Courier New" w:cs="Courier New" w:hint="default"/>
      </w:rPr>
    </w:lvl>
    <w:lvl w:ilvl="5" w:tplc="9016182A">
      <w:start w:val="1"/>
      <w:numFmt w:val="bullet"/>
      <w:lvlText w:val=""/>
      <w:lvlJc w:val="left"/>
      <w:pPr>
        <w:ind w:left="5029" w:hanging="360"/>
      </w:pPr>
      <w:rPr>
        <w:rFonts w:ascii="Wingdings" w:hAnsi="Wingdings" w:hint="default"/>
      </w:rPr>
    </w:lvl>
    <w:lvl w:ilvl="6" w:tplc="79FC4B3E">
      <w:start w:val="1"/>
      <w:numFmt w:val="bullet"/>
      <w:lvlText w:val=""/>
      <w:lvlJc w:val="left"/>
      <w:pPr>
        <w:ind w:left="5749" w:hanging="360"/>
      </w:pPr>
      <w:rPr>
        <w:rFonts w:ascii="Symbol" w:hAnsi="Symbol" w:hint="default"/>
      </w:rPr>
    </w:lvl>
    <w:lvl w:ilvl="7" w:tplc="1D5802DE">
      <w:start w:val="1"/>
      <w:numFmt w:val="bullet"/>
      <w:lvlText w:val="o"/>
      <w:lvlJc w:val="left"/>
      <w:pPr>
        <w:ind w:left="6469" w:hanging="360"/>
      </w:pPr>
      <w:rPr>
        <w:rFonts w:ascii="Courier New" w:hAnsi="Courier New" w:cs="Courier New" w:hint="default"/>
      </w:rPr>
    </w:lvl>
    <w:lvl w:ilvl="8" w:tplc="81AAE9B6">
      <w:start w:val="1"/>
      <w:numFmt w:val="bullet"/>
      <w:lvlText w:val=""/>
      <w:lvlJc w:val="left"/>
      <w:pPr>
        <w:ind w:left="7189" w:hanging="360"/>
      </w:pPr>
      <w:rPr>
        <w:rFonts w:ascii="Wingdings" w:hAnsi="Wingdings" w:hint="default"/>
      </w:rPr>
    </w:lvl>
  </w:abstractNum>
  <w:abstractNum w:abstractNumId="80">
    <w:nsid w:val="2099562D"/>
    <w:multiLevelType w:val="multilevel"/>
    <w:tmpl w:val="8BFEF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3AD6092"/>
    <w:multiLevelType w:val="multilevel"/>
    <w:tmpl w:val="204C8B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70D4CF8"/>
    <w:multiLevelType w:val="multilevel"/>
    <w:tmpl w:val="FB964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9BC4D0C"/>
    <w:multiLevelType w:val="multilevel"/>
    <w:tmpl w:val="08421158"/>
    <w:name w:val="WW8Num20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1D15D6A"/>
    <w:multiLevelType w:val="multilevel"/>
    <w:tmpl w:val="CCA09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A76524A"/>
    <w:multiLevelType w:val="multilevel"/>
    <w:tmpl w:val="4B464B7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FA65911"/>
    <w:multiLevelType w:val="multilevel"/>
    <w:tmpl w:val="74A45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4255FC7"/>
    <w:multiLevelType w:val="hybridMultilevel"/>
    <w:tmpl w:val="70481354"/>
    <w:name w:val="WW8Num42"/>
    <w:lvl w:ilvl="0" w:tplc="F392AC66">
      <w:start w:val="1"/>
      <w:numFmt w:val="decimal"/>
      <w:lvlText w:val="%1."/>
      <w:lvlJc w:val="left"/>
      <w:pPr>
        <w:ind w:left="360" w:hanging="360"/>
      </w:pPr>
      <w:rPr>
        <w:rFonts w:hint="default"/>
      </w:rPr>
    </w:lvl>
    <w:lvl w:ilvl="1" w:tplc="72B0437A" w:tentative="1">
      <w:start w:val="1"/>
      <w:numFmt w:val="lowerLetter"/>
      <w:lvlText w:val="%2."/>
      <w:lvlJc w:val="left"/>
      <w:pPr>
        <w:ind w:left="1440" w:hanging="360"/>
      </w:pPr>
    </w:lvl>
    <w:lvl w:ilvl="2" w:tplc="2B269B72" w:tentative="1">
      <w:start w:val="1"/>
      <w:numFmt w:val="lowerRoman"/>
      <w:lvlText w:val="%3."/>
      <w:lvlJc w:val="right"/>
      <w:pPr>
        <w:ind w:left="2160" w:hanging="180"/>
      </w:pPr>
    </w:lvl>
    <w:lvl w:ilvl="3" w:tplc="FE8E5146" w:tentative="1">
      <w:start w:val="1"/>
      <w:numFmt w:val="decimal"/>
      <w:lvlText w:val="%4."/>
      <w:lvlJc w:val="left"/>
      <w:pPr>
        <w:ind w:left="2880" w:hanging="360"/>
      </w:pPr>
    </w:lvl>
    <w:lvl w:ilvl="4" w:tplc="84DA2364" w:tentative="1">
      <w:start w:val="1"/>
      <w:numFmt w:val="lowerLetter"/>
      <w:lvlText w:val="%5."/>
      <w:lvlJc w:val="left"/>
      <w:pPr>
        <w:ind w:left="3600" w:hanging="360"/>
      </w:pPr>
    </w:lvl>
    <w:lvl w:ilvl="5" w:tplc="044C3A88" w:tentative="1">
      <w:start w:val="1"/>
      <w:numFmt w:val="lowerRoman"/>
      <w:lvlText w:val="%6."/>
      <w:lvlJc w:val="right"/>
      <w:pPr>
        <w:ind w:left="4320" w:hanging="180"/>
      </w:pPr>
    </w:lvl>
    <w:lvl w:ilvl="6" w:tplc="DBE0E210" w:tentative="1">
      <w:start w:val="1"/>
      <w:numFmt w:val="decimal"/>
      <w:lvlText w:val="%7."/>
      <w:lvlJc w:val="left"/>
      <w:pPr>
        <w:ind w:left="5040" w:hanging="360"/>
      </w:pPr>
    </w:lvl>
    <w:lvl w:ilvl="7" w:tplc="2E6C31E2" w:tentative="1">
      <w:start w:val="1"/>
      <w:numFmt w:val="lowerLetter"/>
      <w:lvlText w:val="%8."/>
      <w:lvlJc w:val="left"/>
      <w:pPr>
        <w:ind w:left="5760" w:hanging="360"/>
      </w:pPr>
    </w:lvl>
    <w:lvl w:ilvl="8" w:tplc="24925B14" w:tentative="1">
      <w:start w:val="1"/>
      <w:numFmt w:val="lowerRoman"/>
      <w:lvlText w:val="%9."/>
      <w:lvlJc w:val="right"/>
      <w:pPr>
        <w:ind w:left="6480" w:hanging="180"/>
      </w:pPr>
    </w:lvl>
  </w:abstractNum>
  <w:abstractNum w:abstractNumId="88">
    <w:nsid w:val="640D1D99"/>
    <w:multiLevelType w:val="multilevel"/>
    <w:tmpl w:val="6EE02A50"/>
    <w:name w:val="WW8Num4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7FB486D"/>
    <w:multiLevelType w:val="multilevel"/>
    <w:tmpl w:val="5E8A2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2131051"/>
    <w:multiLevelType w:val="multilevel"/>
    <w:tmpl w:val="6DC20AD6"/>
    <w:name w:val="Нумерованный список 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88C5564"/>
    <w:multiLevelType w:val="hybridMultilevel"/>
    <w:tmpl w:val="52F4DEF2"/>
    <w:name w:val="Нумерованный список 2"/>
    <w:lvl w:ilvl="0" w:tplc="5D12DAE8">
      <w:start w:val="1"/>
      <w:numFmt w:val="bullet"/>
      <w:lvlText w:val=""/>
      <w:lvlJc w:val="left"/>
      <w:pPr>
        <w:tabs>
          <w:tab w:val="num" w:pos="720"/>
        </w:tabs>
        <w:ind w:left="720" w:hanging="360"/>
      </w:pPr>
      <w:rPr>
        <w:rFonts w:ascii="Symbol" w:hAnsi="Symbol" w:hint="default"/>
      </w:rPr>
    </w:lvl>
    <w:lvl w:ilvl="1" w:tplc="6E52D968">
      <w:start w:val="1"/>
      <w:numFmt w:val="bullet"/>
      <w:lvlText w:val="o"/>
      <w:lvlJc w:val="left"/>
      <w:pPr>
        <w:tabs>
          <w:tab w:val="num" w:pos="1440"/>
        </w:tabs>
        <w:ind w:left="1440" w:hanging="360"/>
      </w:pPr>
      <w:rPr>
        <w:rFonts w:ascii="Courier New" w:hAnsi="Courier New" w:hint="default"/>
      </w:rPr>
    </w:lvl>
    <w:lvl w:ilvl="2" w:tplc="EB98DF06">
      <w:start w:val="1"/>
      <w:numFmt w:val="bullet"/>
      <w:lvlText w:val=""/>
      <w:lvlJc w:val="left"/>
      <w:pPr>
        <w:tabs>
          <w:tab w:val="num" w:pos="2160"/>
        </w:tabs>
        <w:ind w:left="2160" w:hanging="360"/>
      </w:pPr>
      <w:rPr>
        <w:rFonts w:ascii="Wingdings" w:hAnsi="Wingdings" w:hint="default"/>
      </w:rPr>
    </w:lvl>
    <w:lvl w:ilvl="3" w:tplc="740C6430">
      <w:start w:val="1"/>
      <w:numFmt w:val="bullet"/>
      <w:lvlText w:val=""/>
      <w:lvlJc w:val="left"/>
      <w:pPr>
        <w:tabs>
          <w:tab w:val="num" w:pos="2880"/>
        </w:tabs>
        <w:ind w:left="2880" w:hanging="360"/>
      </w:pPr>
      <w:rPr>
        <w:rFonts w:ascii="Symbol" w:hAnsi="Symbol" w:hint="default"/>
      </w:rPr>
    </w:lvl>
    <w:lvl w:ilvl="4" w:tplc="EF58A148">
      <w:start w:val="1"/>
      <w:numFmt w:val="bullet"/>
      <w:lvlText w:val="o"/>
      <w:lvlJc w:val="left"/>
      <w:pPr>
        <w:tabs>
          <w:tab w:val="num" w:pos="3600"/>
        </w:tabs>
        <w:ind w:left="3600" w:hanging="360"/>
      </w:pPr>
      <w:rPr>
        <w:rFonts w:ascii="Courier New" w:hAnsi="Courier New" w:hint="default"/>
      </w:rPr>
    </w:lvl>
    <w:lvl w:ilvl="5" w:tplc="BC0EE024">
      <w:start w:val="1"/>
      <w:numFmt w:val="bullet"/>
      <w:lvlText w:val=""/>
      <w:lvlJc w:val="left"/>
      <w:pPr>
        <w:tabs>
          <w:tab w:val="num" w:pos="4320"/>
        </w:tabs>
        <w:ind w:left="4320" w:hanging="360"/>
      </w:pPr>
      <w:rPr>
        <w:rFonts w:ascii="Wingdings" w:hAnsi="Wingdings" w:hint="default"/>
      </w:rPr>
    </w:lvl>
    <w:lvl w:ilvl="6" w:tplc="824C1222">
      <w:start w:val="1"/>
      <w:numFmt w:val="bullet"/>
      <w:lvlText w:val=""/>
      <w:lvlJc w:val="left"/>
      <w:pPr>
        <w:tabs>
          <w:tab w:val="num" w:pos="5040"/>
        </w:tabs>
        <w:ind w:left="5040" w:hanging="360"/>
      </w:pPr>
      <w:rPr>
        <w:rFonts w:ascii="Symbol" w:hAnsi="Symbol" w:hint="default"/>
      </w:rPr>
    </w:lvl>
    <w:lvl w:ilvl="7" w:tplc="E1A62FB8">
      <w:start w:val="1"/>
      <w:numFmt w:val="bullet"/>
      <w:lvlText w:val="o"/>
      <w:lvlJc w:val="left"/>
      <w:pPr>
        <w:tabs>
          <w:tab w:val="num" w:pos="5760"/>
        </w:tabs>
        <w:ind w:left="5760" w:hanging="360"/>
      </w:pPr>
      <w:rPr>
        <w:rFonts w:ascii="Courier New" w:hAnsi="Courier New" w:hint="default"/>
      </w:rPr>
    </w:lvl>
    <w:lvl w:ilvl="8" w:tplc="354C007E">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85"/>
  </w:num>
  <w:num w:numId="7">
    <w:abstractNumId w:val="82"/>
  </w:num>
  <w:num w:numId="8">
    <w:abstractNumId w:val="80"/>
  </w:num>
  <w:num w:numId="9">
    <w:abstractNumId w:val="89"/>
  </w:num>
  <w:num w:numId="10">
    <w:abstractNumId w:val="86"/>
  </w:num>
  <w:num w:numId="11">
    <w:abstractNumId w:val="84"/>
  </w:num>
  <w:num w:numId="12">
    <w:abstractNumId w:val="73"/>
  </w:num>
  <w:num w:numId="13">
    <w:abstractNumId w:val="8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589"/>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A5"/>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6CF"/>
    <w:rsid w:val="00004BB8"/>
    <w:rsid w:val="00004BE3"/>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7"/>
    <w:rsid w:val="000069A6"/>
    <w:rsid w:val="000069FE"/>
    <w:rsid w:val="00006AF0"/>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8E8"/>
    <w:rsid w:val="000079D0"/>
    <w:rsid w:val="00007A99"/>
    <w:rsid w:val="00007ADE"/>
    <w:rsid w:val="00007B0D"/>
    <w:rsid w:val="00007B92"/>
    <w:rsid w:val="00007BE8"/>
    <w:rsid w:val="00007D09"/>
    <w:rsid w:val="00007D12"/>
    <w:rsid w:val="00007E09"/>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C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3AE"/>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D7"/>
    <w:rsid w:val="000120E4"/>
    <w:rsid w:val="000121CB"/>
    <w:rsid w:val="000121D7"/>
    <w:rsid w:val="00012344"/>
    <w:rsid w:val="000123F4"/>
    <w:rsid w:val="000123FB"/>
    <w:rsid w:val="00012413"/>
    <w:rsid w:val="00012486"/>
    <w:rsid w:val="000124C2"/>
    <w:rsid w:val="0001259D"/>
    <w:rsid w:val="0001261B"/>
    <w:rsid w:val="00012627"/>
    <w:rsid w:val="000126B1"/>
    <w:rsid w:val="00012786"/>
    <w:rsid w:val="000127A4"/>
    <w:rsid w:val="0001286F"/>
    <w:rsid w:val="00012902"/>
    <w:rsid w:val="0001292B"/>
    <w:rsid w:val="00012934"/>
    <w:rsid w:val="00012A69"/>
    <w:rsid w:val="00012DC4"/>
    <w:rsid w:val="00012DCC"/>
    <w:rsid w:val="00012DD3"/>
    <w:rsid w:val="00012E2E"/>
    <w:rsid w:val="00012EF9"/>
    <w:rsid w:val="0001301A"/>
    <w:rsid w:val="000130BD"/>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68"/>
    <w:rsid w:val="00014C87"/>
    <w:rsid w:val="00014CAA"/>
    <w:rsid w:val="00014CB0"/>
    <w:rsid w:val="00014CFF"/>
    <w:rsid w:val="00014E64"/>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44"/>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898"/>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731"/>
    <w:rsid w:val="00021991"/>
    <w:rsid w:val="000219F3"/>
    <w:rsid w:val="00021AD4"/>
    <w:rsid w:val="00021B64"/>
    <w:rsid w:val="00021C2A"/>
    <w:rsid w:val="00021CD1"/>
    <w:rsid w:val="00021D04"/>
    <w:rsid w:val="00021D96"/>
    <w:rsid w:val="00021E17"/>
    <w:rsid w:val="00021E35"/>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665"/>
    <w:rsid w:val="00023770"/>
    <w:rsid w:val="00023830"/>
    <w:rsid w:val="0002383A"/>
    <w:rsid w:val="00023965"/>
    <w:rsid w:val="0002397D"/>
    <w:rsid w:val="00023B83"/>
    <w:rsid w:val="00023BD8"/>
    <w:rsid w:val="00023CAF"/>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6A0"/>
    <w:rsid w:val="000247A1"/>
    <w:rsid w:val="0002481D"/>
    <w:rsid w:val="000248E2"/>
    <w:rsid w:val="000249C4"/>
    <w:rsid w:val="00024AC7"/>
    <w:rsid w:val="00024B24"/>
    <w:rsid w:val="00024B61"/>
    <w:rsid w:val="00024BDC"/>
    <w:rsid w:val="00024C7C"/>
    <w:rsid w:val="00024C9E"/>
    <w:rsid w:val="00024CB3"/>
    <w:rsid w:val="00024CF6"/>
    <w:rsid w:val="00024D25"/>
    <w:rsid w:val="00024DAC"/>
    <w:rsid w:val="00024DD1"/>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7D2"/>
    <w:rsid w:val="00025838"/>
    <w:rsid w:val="0002595B"/>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6B9"/>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2E"/>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3D"/>
    <w:rsid w:val="00032A6C"/>
    <w:rsid w:val="00032BB1"/>
    <w:rsid w:val="00032CEF"/>
    <w:rsid w:val="00032EE2"/>
    <w:rsid w:val="00032FCB"/>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D0C"/>
    <w:rsid w:val="00034E51"/>
    <w:rsid w:val="00034F0A"/>
    <w:rsid w:val="00034F1E"/>
    <w:rsid w:val="00035006"/>
    <w:rsid w:val="00035253"/>
    <w:rsid w:val="000352D6"/>
    <w:rsid w:val="00035303"/>
    <w:rsid w:val="0003537D"/>
    <w:rsid w:val="00035382"/>
    <w:rsid w:val="00035414"/>
    <w:rsid w:val="00035456"/>
    <w:rsid w:val="00035476"/>
    <w:rsid w:val="00035687"/>
    <w:rsid w:val="000356A6"/>
    <w:rsid w:val="000356C4"/>
    <w:rsid w:val="00035725"/>
    <w:rsid w:val="00035904"/>
    <w:rsid w:val="00035980"/>
    <w:rsid w:val="00035B9E"/>
    <w:rsid w:val="00035BA3"/>
    <w:rsid w:val="00035C1E"/>
    <w:rsid w:val="00035D72"/>
    <w:rsid w:val="00035DB5"/>
    <w:rsid w:val="00035E4F"/>
    <w:rsid w:val="0003602A"/>
    <w:rsid w:val="00036036"/>
    <w:rsid w:val="0003613F"/>
    <w:rsid w:val="00036140"/>
    <w:rsid w:val="0003615E"/>
    <w:rsid w:val="000363A9"/>
    <w:rsid w:val="00036474"/>
    <w:rsid w:val="000365F1"/>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0FE"/>
    <w:rsid w:val="00037115"/>
    <w:rsid w:val="0003721C"/>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CC8"/>
    <w:rsid w:val="00037CE3"/>
    <w:rsid w:val="00037D31"/>
    <w:rsid w:val="00037E49"/>
    <w:rsid w:val="00037EFE"/>
    <w:rsid w:val="0004008A"/>
    <w:rsid w:val="000400C9"/>
    <w:rsid w:val="0004020D"/>
    <w:rsid w:val="00040290"/>
    <w:rsid w:val="0004038E"/>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55E"/>
    <w:rsid w:val="000415C4"/>
    <w:rsid w:val="00041651"/>
    <w:rsid w:val="000417D6"/>
    <w:rsid w:val="00041AE3"/>
    <w:rsid w:val="00041C2B"/>
    <w:rsid w:val="00041C3D"/>
    <w:rsid w:val="00041C70"/>
    <w:rsid w:val="00041D62"/>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B9A"/>
    <w:rsid w:val="00043C35"/>
    <w:rsid w:val="00043F18"/>
    <w:rsid w:val="00043F43"/>
    <w:rsid w:val="00043F69"/>
    <w:rsid w:val="00044170"/>
    <w:rsid w:val="000442EF"/>
    <w:rsid w:val="00044353"/>
    <w:rsid w:val="0004441F"/>
    <w:rsid w:val="000444B4"/>
    <w:rsid w:val="000445BC"/>
    <w:rsid w:val="00044667"/>
    <w:rsid w:val="00044726"/>
    <w:rsid w:val="00044744"/>
    <w:rsid w:val="00044776"/>
    <w:rsid w:val="0004482C"/>
    <w:rsid w:val="0004494C"/>
    <w:rsid w:val="00044982"/>
    <w:rsid w:val="00044991"/>
    <w:rsid w:val="00044993"/>
    <w:rsid w:val="00044A26"/>
    <w:rsid w:val="00044AB8"/>
    <w:rsid w:val="00044B16"/>
    <w:rsid w:val="00044B31"/>
    <w:rsid w:val="00044BEB"/>
    <w:rsid w:val="00044E08"/>
    <w:rsid w:val="00044FE0"/>
    <w:rsid w:val="000450B4"/>
    <w:rsid w:val="00045127"/>
    <w:rsid w:val="00045142"/>
    <w:rsid w:val="000452C8"/>
    <w:rsid w:val="000453A9"/>
    <w:rsid w:val="0004545A"/>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F6E"/>
    <w:rsid w:val="0004600A"/>
    <w:rsid w:val="0004602F"/>
    <w:rsid w:val="00046053"/>
    <w:rsid w:val="00046126"/>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E2"/>
    <w:rsid w:val="00046A05"/>
    <w:rsid w:val="00046A16"/>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4F6"/>
    <w:rsid w:val="00054587"/>
    <w:rsid w:val="000545B0"/>
    <w:rsid w:val="000545F3"/>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3D7"/>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79"/>
    <w:rsid w:val="00057CB2"/>
    <w:rsid w:val="00057D35"/>
    <w:rsid w:val="00057DE4"/>
    <w:rsid w:val="00057F31"/>
    <w:rsid w:val="00057F9C"/>
    <w:rsid w:val="00057FAA"/>
    <w:rsid w:val="00060067"/>
    <w:rsid w:val="00060155"/>
    <w:rsid w:val="000601A5"/>
    <w:rsid w:val="0006039F"/>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75"/>
    <w:rsid w:val="000613E8"/>
    <w:rsid w:val="0006144B"/>
    <w:rsid w:val="00061621"/>
    <w:rsid w:val="00061636"/>
    <w:rsid w:val="00061657"/>
    <w:rsid w:val="000616AC"/>
    <w:rsid w:val="0006173A"/>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B4"/>
    <w:rsid w:val="000622E1"/>
    <w:rsid w:val="00062303"/>
    <w:rsid w:val="0006231B"/>
    <w:rsid w:val="00062364"/>
    <w:rsid w:val="000623D6"/>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88B"/>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95"/>
    <w:rsid w:val="00066CD1"/>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AE2"/>
    <w:rsid w:val="00070C9D"/>
    <w:rsid w:val="00070CAD"/>
    <w:rsid w:val="00070CBF"/>
    <w:rsid w:val="00070E9E"/>
    <w:rsid w:val="00070FB5"/>
    <w:rsid w:val="00070FDF"/>
    <w:rsid w:val="00071081"/>
    <w:rsid w:val="000711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1E17"/>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1"/>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402"/>
    <w:rsid w:val="0007648D"/>
    <w:rsid w:val="000764B8"/>
    <w:rsid w:val="000765D5"/>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A5D"/>
    <w:rsid w:val="00077B80"/>
    <w:rsid w:val="00077BE3"/>
    <w:rsid w:val="00077C58"/>
    <w:rsid w:val="00077C81"/>
    <w:rsid w:val="00077D52"/>
    <w:rsid w:val="00077D90"/>
    <w:rsid w:val="00077E3B"/>
    <w:rsid w:val="00077F61"/>
    <w:rsid w:val="000800FA"/>
    <w:rsid w:val="000801CE"/>
    <w:rsid w:val="00080222"/>
    <w:rsid w:val="000803B9"/>
    <w:rsid w:val="000803CB"/>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CCA"/>
    <w:rsid w:val="00082D29"/>
    <w:rsid w:val="00082D5A"/>
    <w:rsid w:val="00082D75"/>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98"/>
    <w:rsid w:val="000836B3"/>
    <w:rsid w:val="0008370F"/>
    <w:rsid w:val="00083803"/>
    <w:rsid w:val="00083807"/>
    <w:rsid w:val="00083831"/>
    <w:rsid w:val="00083939"/>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53F"/>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1AD"/>
    <w:rsid w:val="00086221"/>
    <w:rsid w:val="000862D9"/>
    <w:rsid w:val="00086318"/>
    <w:rsid w:val="00086323"/>
    <w:rsid w:val="0008639E"/>
    <w:rsid w:val="00086533"/>
    <w:rsid w:val="000866E3"/>
    <w:rsid w:val="0008686A"/>
    <w:rsid w:val="000868AF"/>
    <w:rsid w:val="00086975"/>
    <w:rsid w:val="0008698A"/>
    <w:rsid w:val="00086999"/>
    <w:rsid w:val="00086A09"/>
    <w:rsid w:val="00086A9B"/>
    <w:rsid w:val="00086ADC"/>
    <w:rsid w:val="00086B52"/>
    <w:rsid w:val="00086B9F"/>
    <w:rsid w:val="00086D61"/>
    <w:rsid w:val="00086DCA"/>
    <w:rsid w:val="00086E3B"/>
    <w:rsid w:val="00086E9B"/>
    <w:rsid w:val="00086EC6"/>
    <w:rsid w:val="00086F8A"/>
    <w:rsid w:val="00086FB3"/>
    <w:rsid w:val="00087201"/>
    <w:rsid w:val="000872B8"/>
    <w:rsid w:val="000872CE"/>
    <w:rsid w:val="000872D5"/>
    <w:rsid w:val="0008736E"/>
    <w:rsid w:val="00087443"/>
    <w:rsid w:val="000874C8"/>
    <w:rsid w:val="0008750A"/>
    <w:rsid w:val="0008754F"/>
    <w:rsid w:val="00087558"/>
    <w:rsid w:val="000875F4"/>
    <w:rsid w:val="00087679"/>
    <w:rsid w:val="00087696"/>
    <w:rsid w:val="000876BB"/>
    <w:rsid w:val="000877AF"/>
    <w:rsid w:val="000877C2"/>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3A"/>
    <w:rsid w:val="00090AD5"/>
    <w:rsid w:val="00090C38"/>
    <w:rsid w:val="00090C8D"/>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CF6"/>
    <w:rsid w:val="00092D09"/>
    <w:rsid w:val="00092D86"/>
    <w:rsid w:val="00092D8F"/>
    <w:rsid w:val="00092DF7"/>
    <w:rsid w:val="00092ED8"/>
    <w:rsid w:val="00092FAF"/>
    <w:rsid w:val="00092FFA"/>
    <w:rsid w:val="00093251"/>
    <w:rsid w:val="000932A6"/>
    <w:rsid w:val="000932FF"/>
    <w:rsid w:val="0009334F"/>
    <w:rsid w:val="000933B5"/>
    <w:rsid w:val="000933D0"/>
    <w:rsid w:val="00093440"/>
    <w:rsid w:val="0009367A"/>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5F38"/>
    <w:rsid w:val="00096190"/>
    <w:rsid w:val="000961A7"/>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59"/>
    <w:rsid w:val="00096B79"/>
    <w:rsid w:val="00096BE5"/>
    <w:rsid w:val="00096C4B"/>
    <w:rsid w:val="00096CF4"/>
    <w:rsid w:val="00096EF7"/>
    <w:rsid w:val="00096F5A"/>
    <w:rsid w:val="00096FA7"/>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09"/>
    <w:rsid w:val="000A0CCE"/>
    <w:rsid w:val="000A0DBF"/>
    <w:rsid w:val="000A1013"/>
    <w:rsid w:val="000A1053"/>
    <w:rsid w:val="000A107B"/>
    <w:rsid w:val="000A107C"/>
    <w:rsid w:val="000A112A"/>
    <w:rsid w:val="000A114A"/>
    <w:rsid w:val="000A131B"/>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2A"/>
    <w:rsid w:val="000A2370"/>
    <w:rsid w:val="000A2439"/>
    <w:rsid w:val="000A245B"/>
    <w:rsid w:val="000A24AA"/>
    <w:rsid w:val="000A2616"/>
    <w:rsid w:val="000A269C"/>
    <w:rsid w:val="000A2709"/>
    <w:rsid w:val="000A273D"/>
    <w:rsid w:val="000A27A0"/>
    <w:rsid w:val="000A282E"/>
    <w:rsid w:val="000A29D1"/>
    <w:rsid w:val="000A2A86"/>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5F1"/>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26"/>
    <w:rsid w:val="000A5A39"/>
    <w:rsid w:val="000A5A5B"/>
    <w:rsid w:val="000A5B6A"/>
    <w:rsid w:val="000A5B9E"/>
    <w:rsid w:val="000A5BFE"/>
    <w:rsid w:val="000A5CC9"/>
    <w:rsid w:val="000A5E02"/>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24"/>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6CE"/>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675"/>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4AE"/>
    <w:rsid w:val="000B558D"/>
    <w:rsid w:val="000B55AE"/>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96"/>
    <w:rsid w:val="000B60AB"/>
    <w:rsid w:val="000B60B4"/>
    <w:rsid w:val="000B6125"/>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83E"/>
    <w:rsid w:val="000C5923"/>
    <w:rsid w:val="000C5958"/>
    <w:rsid w:val="000C59D6"/>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39"/>
    <w:rsid w:val="000C7953"/>
    <w:rsid w:val="000C7AF4"/>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63"/>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685"/>
    <w:rsid w:val="000D676A"/>
    <w:rsid w:val="000D677F"/>
    <w:rsid w:val="000D6864"/>
    <w:rsid w:val="000D6935"/>
    <w:rsid w:val="000D6B08"/>
    <w:rsid w:val="000D6B10"/>
    <w:rsid w:val="000D6B60"/>
    <w:rsid w:val="000D6B66"/>
    <w:rsid w:val="000D6BB5"/>
    <w:rsid w:val="000D6C59"/>
    <w:rsid w:val="000D6D00"/>
    <w:rsid w:val="000D6D58"/>
    <w:rsid w:val="000D6D82"/>
    <w:rsid w:val="000D6F87"/>
    <w:rsid w:val="000D70F7"/>
    <w:rsid w:val="000D724A"/>
    <w:rsid w:val="000D728F"/>
    <w:rsid w:val="000D7292"/>
    <w:rsid w:val="000D73BC"/>
    <w:rsid w:val="000D7448"/>
    <w:rsid w:val="000D75B9"/>
    <w:rsid w:val="000D7610"/>
    <w:rsid w:val="000D7736"/>
    <w:rsid w:val="000D77BA"/>
    <w:rsid w:val="000D7805"/>
    <w:rsid w:val="000D791D"/>
    <w:rsid w:val="000D79D3"/>
    <w:rsid w:val="000D7A69"/>
    <w:rsid w:val="000D7B2C"/>
    <w:rsid w:val="000D7BE7"/>
    <w:rsid w:val="000D7C67"/>
    <w:rsid w:val="000D7CF4"/>
    <w:rsid w:val="000D7D00"/>
    <w:rsid w:val="000D7D80"/>
    <w:rsid w:val="000D7E63"/>
    <w:rsid w:val="000E001A"/>
    <w:rsid w:val="000E017B"/>
    <w:rsid w:val="000E01A9"/>
    <w:rsid w:val="000E01CB"/>
    <w:rsid w:val="000E0226"/>
    <w:rsid w:val="000E02EA"/>
    <w:rsid w:val="000E0315"/>
    <w:rsid w:val="000E0336"/>
    <w:rsid w:val="000E0399"/>
    <w:rsid w:val="000E051E"/>
    <w:rsid w:val="000E0548"/>
    <w:rsid w:val="000E05B9"/>
    <w:rsid w:val="000E0963"/>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A6"/>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4CD"/>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DB8"/>
    <w:rsid w:val="000E3E4D"/>
    <w:rsid w:val="000E3EEF"/>
    <w:rsid w:val="000E3F38"/>
    <w:rsid w:val="000E3FA2"/>
    <w:rsid w:val="000E4077"/>
    <w:rsid w:val="000E41A8"/>
    <w:rsid w:val="000E4205"/>
    <w:rsid w:val="000E42B8"/>
    <w:rsid w:val="000E42DC"/>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ADD"/>
    <w:rsid w:val="000E6B0E"/>
    <w:rsid w:val="000E6C6C"/>
    <w:rsid w:val="000E6D9D"/>
    <w:rsid w:val="000E6DCA"/>
    <w:rsid w:val="000E6E94"/>
    <w:rsid w:val="000E6ECD"/>
    <w:rsid w:val="000E6F32"/>
    <w:rsid w:val="000E6F89"/>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7C4"/>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26"/>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92"/>
    <w:rsid w:val="000F51B1"/>
    <w:rsid w:val="000F52D5"/>
    <w:rsid w:val="000F532C"/>
    <w:rsid w:val="000F5403"/>
    <w:rsid w:val="000F5558"/>
    <w:rsid w:val="000F557A"/>
    <w:rsid w:val="000F564B"/>
    <w:rsid w:val="000F57D3"/>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80A"/>
    <w:rsid w:val="000F6856"/>
    <w:rsid w:val="000F6943"/>
    <w:rsid w:val="000F6B31"/>
    <w:rsid w:val="000F6B6D"/>
    <w:rsid w:val="000F6BBB"/>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EF"/>
    <w:rsid w:val="00100B17"/>
    <w:rsid w:val="00100BA2"/>
    <w:rsid w:val="00100BF5"/>
    <w:rsid w:val="00100C08"/>
    <w:rsid w:val="00100CB0"/>
    <w:rsid w:val="00100CE9"/>
    <w:rsid w:val="00100DA9"/>
    <w:rsid w:val="00100E12"/>
    <w:rsid w:val="00100E45"/>
    <w:rsid w:val="00100F6D"/>
    <w:rsid w:val="00100FD3"/>
    <w:rsid w:val="00100FE9"/>
    <w:rsid w:val="0010107E"/>
    <w:rsid w:val="001010BD"/>
    <w:rsid w:val="00101366"/>
    <w:rsid w:val="0010139E"/>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E3"/>
    <w:rsid w:val="00102E4A"/>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6FE0"/>
    <w:rsid w:val="0010707B"/>
    <w:rsid w:val="0010720D"/>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2"/>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B3"/>
    <w:rsid w:val="001174C3"/>
    <w:rsid w:val="001174CB"/>
    <w:rsid w:val="001174D2"/>
    <w:rsid w:val="0011753D"/>
    <w:rsid w:val="001175B3"/>
    <w:rsid w:val="00117704"/>
    <w:rsid w:val="00117714"/>
    <w:rsid w:val="0011775A"/>
    <w:rsid w:val="001177B0"/>
    <w:rsid w:val="001177CD"/>
    <w:rsid w:val="0011784F"/>
    <w:rsid w:val="001178DB"/>
    <w:rsid w:val="00117970"/>
    <w:rsid w:val="00117A1C"/>
    <w:rsid w:val="00117A7B"/>
    <w:rsid w:val="00117B81"/>
    <w:rsid w:val="00117B96"/>
    <w:rsid w:val="00117CF0"/>
    <w:rsid w:val="00117DFE"/>
    <w:rsid w:val="00117E96"/>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03"/>
    <w:rsid w:val="001261BB"/>
    <w:rsid w:val="00126250"/>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8B6"/>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CEF"/>
    <w:rsid w:val="00131D01"/>
    <w:rsid w:val="00131D8D"/>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D8E"/>
    <w:rsid w:val="00135E1E"/>
    <w:rsid w:val="00135E49"/>
    <w:rsid w:val="00135EE5"/>
    <w:rsid w:val="00135F82"/>
    <w:rsid w:val="001360B8"/>
    <w:rsid w:val="00136160"/>
    <w:rsid w:val="00136234"/>
    <w:rsid w:val="0013630A"/>
    <w:rsid w:val="0013631D"/>
    <w:rsid w:val="00136328"/>
    <w:rsid w:val="00136338"/>
    <w:rsid w:val="001363BF"/>
    <w:rsid w:val="00136475"/>
    <w:rsid w:val="001364F2"/>
    <w:rsid w:val="001364FC"/>
    <w:rsid w:val="00136567"/>
    <w:rsid w:val="001365B7"/>
    <w:rsid w:val="00136927"/>
    <w:rsid w:val="00136947"/>
    <w:rsid w:val="0013699C"/>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146"/>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E8B"/>
    <w:rsid w:val="00140FD8"/>
    <w:rsid w:val="0014108C"/>
    <w:rsid w:val="001410FF"/>
    <w:rsid w:val="001411EE"/>
    <w:rsid w:val="0014120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96"/>
    <w:rsid w:val="001423BA"/>
    <w:rsid w:val="001424D8"/>
    <w:rsid w:val="001424E5"/>
    <w:rsid w:val="00142529"/>
    <w:rsid w:val="00142568"/>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2FF"/>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DBD"/>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3A"/>
    <w:rsid w:val="0014764E"/>
    <w:rsid w:val="0014769A"/>
    <w:rsid w:val="00147806"/>
    <w:rsid w:val="001478A9"/>
    <w:rsid w:val="0014794B"/>
    <w:rsid w:val="001479EC"/>
    <w:rsid w:val="00147A4F"/>
    <w:rsid w:val="00147B7A"/>
    <w:rsid w:val="00147BB4"/>
    <w:rsid w:val="00147C8D"/>
    <w:rsid w:val="00147CCA"/>
    <w:rsid w:val="00147CDD"/>
    <w:rsid w:val="00147DF6"/>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2A"/>
    <w:rsid w:val="0015716C"/>
    <w:rsid w:val="001571AE"/>
    <w:rsid w:val="00157273"/>
    <w:rsid w:val="001572AE"/>
    <w:rsid w:val="001572BB"/>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2DB"/>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3E2"/>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31"/>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DA"/>
    <w:rsid w:val="0017192B"/>
    <w:rsid w:val="00171B63"/>
    <w:rsid w:val="00171BB1"/>
    <w:rsid w:val="00171BCA"/>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F5"/>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13E"/>
    <w:rsid w:val="0017524B"/>
    <w:rsid w:val="001752AA"/>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75E"/>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64E"/>
    <w:rsid w:val="0018170F"/>
    <w:rsid w:val="00181902"/>
    <w:rsid w:val="00181931"/>
    <w:rsid w:val="00181935"/>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A83"/>
    <w:rsid w:val="00187B04"/>
    <w:rsid w:val="00187B0C"/>
    <w:rsid w:val="00187B5D"/>
    <w:rsid w:val="00187BC6"/>
    <w:rsid w:val="00187CDA"/>
    <w:rsid w:val="00187CE8"/>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6BB"/>
    <w:rsid w:val="0019471F"/>
    <w:rsid w:val="0019480F"/>
    <w:rsid w:val="001948A3"/>
    <w:rsid w:val="0019492A"/>
    <w:rsid w:val="00194965"/>
    <w:rsid w:val="00194A4E"/>
    <w:rsid w:val="00194A6B"/>
    <w:rsid w:val="00194BDC"/>
    <w:rsid w:val="00194BF1"/>
    <w:rsid w:val="00194CA2"/>
    <w:rsid w:val="00194D3B"/>
    <w:rsid w:val="00194D41"/>
    <w:rsid w:val="00194DD8"/>
    <w:rsid w:val="00194EB4"/>
    <w:rsid w:val="00194EBC"/>
    <w:rsid w:val="00194ED8"/>
    <w:rsid w:val="00194F62"/>
    <w:rsid w:val="00194F7C"/>
    <w:rsid w:val="00195042"/>
    <w:rsid w:val="001951DE"/>
    <w:rsid w:val="00195244"/>
    <w:rsid w:val="00195293"/>
    <w:rsid w:val="00195296"/>
    <w:rsid w:val="001953D7"/>
    <w:rsid w:val="00195428"/>
    <w:rsid w:val="00195469"/>
    <w:rsid w:val="00195487"/>
    <w:rsid w:val="001954CC"/>
    <w:rsid w:val="00195596"/>
    <w:rsid w:val="0019561C"/>
    <w:rsid w:val="0019561D"/>
    <w:rsid w:val="00195736"/>
    <w:rsid w:val="0019587B"/>
    <w:rsid w:val="00195A96"/>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FF"/>
    <w:rsid w:val="001A0606"/>
    <w:rsid w:val="001A0640"/>
    <w:rsid w:val="001A06EF"/>
    <w:rsid w:val="001A0739"/>
    <w:rsid w:val="001A07E3"/>
    <w:rsid w:val="001A0805"/>
    <w:rsid w:val="001A0992"/>
    <w:rsid w:val="001A0A3B"/>
    <w:rsid w:val="001A0ABB"/>
    <w:rsid w:val="001A0BD3"/>
    <w:rsid w:val="001A0BE7"/>
    <w:rsid w:val="001A0BF9"/>
    <w:rsid w:val="001A0C27"/>
    <w:rsid w:val="001A0C7C"/>
    <w:rsid w:val="001A0D22"/>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4A"/>
    <w:rsid w:val="001A469E"/>
    <w:rsid w:val="001A46B5"/>
    <w:rsid w:val="001A46CE"/>
    <w:rsid w:val="001A4886"/>
    <w:rsid w:val="001A49BC"/>
    <w:rsid w:val="001A4AD3"/>
    <w:rsid w:val="001A4AF7"/>
    <w:rsid w:val="001A4B48"/>
    <w:rsid w:val="001A4BAE"/>
    <w:rsid w:val="001A4C01"/>
    <w:rsid w:val="001A4CE0"/>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3E0"/>
    <w:rsid w:val="001B04E7"/>
    <w:rsid w:val="001B04F1"/>
    <w:rsid w:val="001B0764"/>
    <w:rsid w:val="001B08A6"/>
    <w:rsid w:val="001B09C0"/>
    <w:rsid w:val="001B0BB0"/>
    <w:rsid w:val="001B0C3F"/>
    <w:rsid w:val="001B0DF6"/>
    <w:rsid w:val="001B0EA4"/>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91"/>
    <w:rsid w:val="001B1856"/>
    <w:rsid w:val="001B18D5"/>
    <w:rsid w:val="001B18E5"/>
    <w:rsid w:val="001B1926"/>
    <w:rsid w:val="001B1C0B"/>
    <w:rsid w:val="001B1D0D"/>
    <w:rsid w:val="001B1D16"/>
    <w:rsid w:val="001B1D30"/>
    <w:rsid w:val="001B1D8D"/>
    <w:rsid w:val="001B1E0F"/>
    <w:rsid w:val="001B1E93"/>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BCF"/>
    <w:rsid w:val="001B2CD8"/>
    <w:rsid w:val="001B2E33"/>
    <w:rsid w:val="001B2E8F"/>
    <w:rsid w:val="001B2F5C"/>
    <w:rsid w:val="001B3178"/>
    <w:rsid w:val="001B318B"/>
    <w:rsid w:val="001B31AB"/>
    <w:rsid w:val="001B320C"/>
    <w:rsid w:val="001B32D2"/>
    <w:rsid w:val="001B32E3"/>
    <w:rsid w:val="001B346D"/>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79E"/>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BAB"/>
    <w:rsid w:val="001C1C4A"/>
    <w:rsid w:val="001C1CAD"/>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9E"/>
    <w:rsid w:val="001C44F1"/>
    <w:rsid w:val="001C4541"/>
    <w:rsid w:val="001C455C"/>
    <w:rsid w:val="001C4666"/>
    <w:rsid w:val="001C4700"/>
    <w:rsid w:val="001C4731"/>
    <w:rsid w:val="001C4752"/>
    <w:rsid w:val="001C47DD"/>
    <w:rsid w:val="001C4979"/>
    <w:rsid w:val="001C49E7"/>
    <w:rsid w:val="001C4A83"/>
    <w:rsid w:val="001C4BE4"/>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A1F"/>
    <w:rsid w:val="001D1B8D"/>
    <w:rsid w:val="001D1D24"/>
    <w:rsid w:val="001D1DAC"/>
    <w:rsid w:val="001D1EEC"/>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D32"/>
    <w:rsid w:val="001D3E27"/>
    <w:rsid w:val="001D3E28"/>
    <w:rsid w:val="001D3EFD"/>
    <w:rsid w:val="001D3F7F"/>
    <w:rsid w:val="001D40F3"/>
    <w:rsid w:val="001D41ED"/>
    <w:rsid w:val="001D4234"/>
    <w:rsid w:val="001D4297"/>
    <w:rsid w:val="001D42EB"/>
    <w:rsid w:val="001D4310"/>
    <w:rsid w:val="001D431A"/>
    <w:rsid w:val="001D4379"/>
    <w:rsid w:val="001D458F"/>
    <w:rsid w:val="001D45ED"/>
    <w:rsid w:val="001D4600"/>
    <w:rsid w:val="001D467E"/>
    <w:rsid w:val="001D46B9"/>
    <w:rsid w:val="001D4756"/>
    <w:rsid w:val="001D484C"/>
    <w:rsid w:val="001D48D8"/>
    <w:rsid w:val="001D4927"/>
    <w:rsid w:val="001D4949"/>
    <w:rsid w:val="001D4997"/>
    <w:rsid w:val="001D4AD9"/>
    <w:rsid w:val="001D4AE5"/>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9F"/>
    <w:rsid w:val="001D69EB"/>
    <w:rsid w:val="001D6AFE"/>
    <w:rsid w:val="001D6BF2"/>
    <w:rsid w:val="001D6C5B"/>
    <w:rsid w:val="001D6CB2"/>
    <w:rsid w:val="001D6CDC"/>
    <w:rsid w:val="001D6D8B"/>
    <w:rsid w:val="001D6DD1"/>
    <w:rsid w:val="001D6E1C"/>
    <w:rsid w:val="001D6E5B"/>
    <w:rsid w:val="001D7184"/>
    <w:rsid w:val="001D7201"/>
    <w:rsid w:val="001D729F"/>
    <w:rsid w:val="001D747C"/>
    <w:rsid w:val="001D7592"/>
    <w:rsid w:val="001D769A"/>
    <w:rsid w:val="001D76ED"/>
    <w:rsid w:val="001D77A2"/>
    <w:rsid w:val="001D7A03"/>
    <w:rsid w:val="001D7A4A"/>
    <w:rsid w:val="001D7ACB"/>
    <w:rsid w:val="001D7AD1"/>
    <w:rsid w:val="001D7B9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94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3B6"/>
    <w:rsid w:val="001E352D"/>
    <w:rsid w:val="001E3563"/>
    <w:rsid w:val="001E36A4"/>
    <w:rsid w:val="001E36EA"/>
    <w:rsid w:val="001E3791"/>
    <w:rsid w:val="001E3796"/>
    <w:rsid w:val="001E388D"/>
    <w:rsid w:val="001E38EC"/>
    <w:rsid w:val="001E3924"/>
    <w:rsid w:val="001E3936"/>
    <w:rsid w:val="001E3962"/>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45F"/>
    <w:rsid w:val="001E45AD"/>
    <w:rsid w:val="001E4630"/>
    <w:rsid w:val="001E46AF"/>
    <w:rsid w:val="001E46B8"/>
    <w:rsid w:val="001E4797"/>
    <w:rsid w:val="001E481E"/>
    <w:rsid w:val="001E4A65"/>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1E"/>
    <w:rsid w:val="001F14CB"/>
    <w:rsid w:val="001F15BA"/>
    <w:rsid w:val="001F15E2"/>
    <w:rsid w:val="001F1611"/>
    <w:rsid w:val="001F168C"/>
    <w:rsid w:val="001F170D"/>
    <w:rsid w:val="001F179D"/>
    <w:rsid w:val="001F18BB"/>
    <w:rsid w:val="001F1922"/>
    <w:rsid w:val="001F1932"/>
    <w:rsid w:val="001F1988"/>
    <w:rsid w:val="001F1A23"/>
    <w:rsid w:val="001F1A37"/>
    <w:rsid w:val="001F1B9C"/>
    <w:rsid w:val="001F1C0C"/>
    <w:rsid w:val="001F1D2E"/>
    <w:rsid w:val="001F1D4D"/>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8E"/>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673"/>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194"/>
    <w:rsid w:val="002001F6"/>
    <w:rsid w:val="002002C5"/>
    <w:rsid w:val="002004BA"/>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0E9"/>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4E52"/>
    <w:rsid w:val="002050DA"/>
    <w:rsid w:val="00205180"/>
    <w:rsid w:val="002051FE"/>
    <w:rsid w:val="00205240"/>
    <w:rsid w:val="00205346"/>
    <w:rsid w:val="002053C1"/>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31"/>
    <w:rsid w:val="00214153"/>
    <w:rsid w:val="00214185"/>
    <w:rsid w:val="002141D2"/>
    <w:rsid w:val="0021420B"/>
    <w:rsid w:val="0021427D"/>
    <w:rsid w:val="002142ED"/>
    <w:rsid w:val="00214304"/>
    <w:rsid w:val="00214350"/>
    <w:rsid w:val="00214459"/>
    <w:rsid w:val="002144B5"/>
    <w:rsid w:val="002144BE"/>
    <w:rsid w:val="0021461A"/>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4F1"/>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DE0"/>
    <w:rsid w:val="00215ED6"/>
    <w:rsid w:val="00215EE2"/>
    <w:rsid w:val="00215F53"/>
    <w:rsid w:val="00216102"/>
    <w:rsid w:val="00216113"/>
    <w:rsid w:val="00216188"/>
    <w:rsid w:val="0021619A"/>
    <w:rsid w:val="002161A5"/>
    <w:rsid w:val="002161FC"/>
    <w:rsid w:val="002162DB"/>
    <w:rsid w:val="00216306"/>
    <w:rsid w:val="0021630D"/>
    <w:rsid w:val="0021648E"/>
    <w:rsid w:val="0021657E"/>
    <w:rsid w:val="002165AA"/>
    <w:rsid w:val="002166E2"/>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12"/>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E6"/>
    <w:rsid w:val="0022104A"/>
    <w:rsid w:val="00221219"/>
    <w:rsid w:val="00221258"/>
    <w:rsid w:val="0022138D"/>
    <w:rsid w:val="00221395"/>
    <w:rsid w:val="0022149C"/>
    <w:rsid w:val="002214C5"/>
    <w:rsid w:val="002214D1"/>
    <w:rsid w:val="00221547"/>
    <w:rsid w:val="002216F1"/>
    <w:rsid w:val="00221760"/>
    <w:rsid w:val="00221788"/>
    <w:rsid w:val="0022180D"/>
    <w:rsid w:val="00221936"/>
    <w:rsid w:val="002219F0"/>
    <w:rsid w:val="00221A2E"/>
    <w:rsid w:val="00221A3C"/>
    <w:rsid w:val="00221B7C"/>
    <w:rsid w:val="00221B8F"/>
    <w:rsid w:val="00221C41"/>
    <w:rsid w:val="00221CC5"/>
    <w:rsid w:val="00221CE9"/>
    <w:rsid w:val="00221D13"/>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C3"/>
    <w:rsid w:val="00224841"/>
    <w:rsid w:val="00224842"/>
    <w:rsid w:val="002248E5"/>
    <w:rsid w:val="002248F2"/>
    <w:rsid w:val="0022495F"/>
    <w:rsid w:val="00224974"/>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3E"/>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60F"/>
    <w:rsid w:val="00233792"/>
    <w:rsid w:val="002338FB"/>
    <w:rsid w:val="0023399A"/>
    <w:rsid w:val="00233A55"/>
    <w:rsid w:val="00233AE0"/>
    <w:rsid w:val="00233B52"/>
    <w:rsid w:val="00233C95"/>
    <w:rsid w:val="00233CB0"/>
    <w:rsid w:val="00233CB1"/>
    <w:rsid w:val="00233EE4"/>
    <w:rsid w:val="00233F0B"/>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20"/>
    <w:rsid w:val="00234C71"/>
    <w:rsid w:val="00234C7C"/>
    <w:rsid w:val="00234CC5"/>
    <w:rsid w:val="00234CE1"/>
    <w:rsid w:val="00234D66"/>
    <w:rsid w:val="00234D8F"/>
    <w:rsid w:val="00234E20"/>
    <w:rsid w:val="00234E29"/>
    <w:rsid w:val="00234E9B"/>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8C9"/>
    <w:rsid w:val="00235A45"/>
    <w:rsid w:val="00235A5A"/>
    <w:rsid w:val="00235A76"/>
    <w:rsid w:val="00235A9F"/>
    <w:rsid w:val="00235BA1"/>
    <w:rsid w:val="00235BCA"/>
    <w:rsid w:val="00235C7E"/>
    <w:rsid w:val="00235D53"/>
    <w:rsid w:val="00235D57"/>
    <w:rsid w:val="00235D5A"/>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64"/>
    <w:rsid w:val="0023767A"/>
    <w:rsid w:val="0023769D"/>
    <w:rsid w:val="002376CF"/>
    <w:rsid w:val="00237835"/>
    <w:rsid w:val="00237840"/>
    <w:rsid w:val="00237878"/>
    <w:rsid w:val="002378AA"/>
    <w:rsid w:val="00237903"/>
    <w:rsid w:val="00237969"/>
    <w:rsid w:val="002379AD"/>
    <w:rsid w:val="00237B05"/>
    <w:rsid w:val="00237C12"/>
    <w:rsid w:val="0024001F"/>
    <w:rsid w:val="0024005B"/>
    <w:rsid w:val="002400F5"/>
    <w:rsid w:val="0024014B"/>
    <w:rsid w:val="0024024B"/>
    <w:rsid w:val="0024025F"/>
    <w:rsid w:val="0024030B"/>
    <w:rsid w:val="00240318"/>
    <w:rsid w:val="002403AE"/>
    <w:rsid w:val="0024044F"/>
    <w:rsid w:val="0024048D"/>
    <w:rsid w:val="002404B0"/>
    <w:rsid w:val="0024051B"/>
    <w:rsid w:val="00240593"/>
    <w:rsid w:val="0024059F"/>
    <w:rsid w:val="002406A4"/>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B82"/>
    <w:rsid w:val="00241B89"/>
    <w:rsid w:val="00241C0E"/>
    <w:rsid w:val="00241D12"/>
    <w:rsid w:val="00241D35"/>
    <w:rsid w:val="00241DB2"/>
    <w:rsid w:val="00241DCC"/>
    <w:rsid w:val="00241EA9"/>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5B"/>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F05"/>
    <w:rsid w:val="00246F22"/>
    <w:rsid w:val="00247020"/>
    <w:rsid w:val="0024714D"/>
    <w:rsid w:val="0024714F"/>
    <w:rsid w:val="002471DC"/>
    <w:rsid w:val="00247220"/>
    <w:rsid w:val="0024731B"/>
    <w:rsid w:val="002473AC"/>
    <w:rsid w:val="002473C1"/>
    <w:rsid w:val="0024740F"/>
    <w:rsid w:val="0024744E"/>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6C"/>
    <w:rsid w:val="00250576"/>
    <w:rsid w:val="00250588"/>
    <w:rsid w:val="00250593"/>
    <w:rsid w:val="00250699"/>
    <w:rsid w:val="0025069F"/>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3E0"/>
    <w:rsid w:val="00251431"/>
    <w:rsid w:val="0025149D"/>
    <w:rsid w:val="00251502"/>
    <w:rsid w:val="002515BA"/>
    <w:rsid w:val="002515F3"/>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E61"/>
    <w:rsid w:val="00251E88"/>
    <w:rsid w:val="00251F9E"/>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2B"/>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57"/>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A82"/>
    <w:rsid w:val="00255B18"/>
    <w:rsid w:val="00255B66"/>
    <w:rsid w:val="00255B85"/>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8D"/>
    <w:rsid w:val="00256690"/>
    <w:rsid w:val="0025673D"/>
    <w:rsid w:val="00256761"/>
    <w:rsid w:val="0025685C"/>
    <w:rsid w:val="002568D8"/>
    <w:rsid w:val="00256910"/>
    <w:rsid w:val="00256921"/>
    <w:rsid w:val="00256947"/>
    <w:rsid w:val="00256BAC"/>
    <w:rsid w:val="00256C77"/>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890"/>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57FBD"/>
    <w:rsid w:val="00260034"/>
    <w:rsid w:val="00260046"/>
    <w:rsid w:val="00260047"/>
    <w:rsid w:val="0026009A"/>
    <w:rsid w:val="002601BC"/>
    <w:rsid w:val="0026027E"/>
    <w:rsid w:val="00260304"/>
    <w:rsid w:val="0026030C"/>
    <w:rsid w:val="002604A5"/>
    <w:rsid w:val="00260509"/>
    <w:rsid w:val="0026053C"/>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33B"/>
    <w:rsid w:val="00265506"/>
    <w:rsid w:val="0026558C"/>
    <w:rsid w:val="002655B4"/>
    <w:rsid w:val="002657F0"/>
    <w:rsid w:val="00265985"/>
    <w:rsid w:val="00265B9A"/>
    <w:rsid w:val="00265D5D"/>
    <w:rsid w:val="00265EBD"/>
    <w:rsid w:val="00265FA7"/>
    <w:rsid w:val="00266009"/>
    <w:rsid w:val="00266146"/>
    <w:rsid w:val="002662C1"/>
    <w:rsid w:val="00266399"/>
    <w:rsid w:val="00266429"/>
    <w:rsid w:val="00266478"/>
    <w:rsid w:val="00266558"/>
    <w:rsid w:val="0026659F"/>
    <w:rsid w:val="002665DC"/>
    <w:rsid w:val="00266659"/>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194"/>
    <w:rsid w:val="002671E1"/>
    <w:rsid w:val="00267201"/>
    <w:rsid w:val="00267223"/>
    <w:rsid w:val="0026729B"/>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3C6"/>
    <w:rsid w:val="00271400"/>
    <w:rsid w:val="00271404"/>
    <w:rsid w:val="00271414"/>
    <w:rsid w:val="002714AD"/>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F0"/>
    <w:rsid w:val="0027342C"/>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12"/>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30A"/>
    <w:rsid w:val="002763EA"/>
    <w:rsid w:val="002763F9"/>
    <w:rsid w:val="00276487"/>
    <w:rsid w:val="00276535"/>
    <w:rsid w:val="0027653E"/>
    <w:rsid w:val="002765DB"/>
    <w:rsid w:val="002766F6"/>
    <w:rsid w:val="002766F9"/>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53"/>
    <w:rsid w:val="00277D85"/>
    <w:rsid w:val="00277ED8"/>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62"/>
    <w:rsid w:val="00281D90"/>
    <w:rsid w:val="00281F8B"/>
    <w:rsid w:val="0028202D"/>
    <w:rsid w:val="0028203F"/>
    <w:rsid w:val="00282258"/>
    <w:rsid w:val="0028228C"/>
    <w:rsid w:val="00282332"/>
    <w:rsid w:val="00282381"/>
    <w:rsid w:val="0028242F"/>
    <w:rsid w:val="002824ED"/>
    <w:rsid w:val="0028251E"/>
    <w:rsid w:val="002825CA"/>
    <w:rsid w:val="00282606"/>
    <w:rsid w:val="002826C8"/>
    <w:rsid w:val="002826FE"/>
    <w:rsid w:val="0028271A"/>
    <w:rsid w:val="002827E8"/>
    <w:rsid w:val="002828FF"/>
    <w:rsid w:val="002829B6"/>
    <w:rsid w:val="00282A37"/>
    <w:rsid w:val="00282A98"/>
    <w:rsid w:val="00282BFA"/>
    <w:rsid w:val="00282F94"/>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2"/>
    <w:rsid w:val="00292A65"/>
    <w:rsid w:val="00292ADE"/>
    <w:rsid w:val="00292B4E"/>
    <w:rsid w:val="00292CB7"/>
    <w:rsid w:val="00292CF5"/>
    <w:rsid w:val="00292D9C"/>
    <w:rsid w:val="00292E87"/>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25"/>
    <w:rsid w:val="002937D1"/>
    <w:rsid w:val="00293808"/>
    <w:rsid w:val="0029383F"/>
    <w:rsid w:val="00293887"/>
    <w:rsid w:val="0029390F"/>
    <w:rsid w:val="0029393C"/>
    <w:rsid w:val="00293965"/>
    <w:rsid w:val="00293A0F"/>
    <w:rsid w:val="00293A4D"/>
    <w:rsid w:val="00293ACA"/>
    <w:rsid w:val="00293B4A"/>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353"/>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F"/>
    <w:rsid w:val="002A0B3A"/>
    <w:rsid w:val="002A0B5F"/>
    <w:rsid w:val="002A0BBE"/>
    <w:rsid w:val="002A0C54"/>
    <w:rsid w:val="002A0DB7"/>
    <w:rsid w:val="002A0DDA"/>
    <w:rsid w:val="002A0E21"/>
    <w:rsid w:val="002A0EC2"/>
    <w:rsid w:val="002A0EFF"/>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0"/>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5BB"/>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A6"/>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499"/>
    <w:rsid w:val="002A75DA"/>
    <w:rsid w:val="002A7631"/>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80"/>
    <w:rsid w:val="002B004D"/>
    <w:rsid w:val="002B006A"/>
    <w:rsid w:val="002B017C"/>
    <w:rsid w:val="002B0190"/>
    <w:rsid w:val="002B01DD"/>
    <w:rsid w:val="002B0280"/>
    <w:rsid w:val="002B02E7"/>
    <w:rsid w:val="002B039A"/>
    <w:rsid w:val="002B03AE"/>
    <w:rsid w:val="002B04B2"/>
    <w:rsid w:val="002B053E"/>
    <w:rsid w:val="002B05FD"/>
    <w:rsid w:val="002B0632"/>
    <w:rsid w:val="002B0890"/>
    <w:rsid w:val="002B089E"/>
    <w:rsid w:val="002B08D0"/>
    <w:rsid w:val="002B08E0"/>
    <w:rsid w:val="002B0919"/>
    <w:rsid w:val="002B095C"/>
    <w:rsid w:val="002B0A56"/>
    <w:rsid w:val="002B0B22"/>
    <w:rsid w:val="002B0BC4"/>
    <w:rsid w:val="002B0DB1"/>
    <w:rsid w:val="002B0DB5"/>
    <w:rsid w:val="002B0DE3"/>
    <w:rsid w:val="002B0E05"/>
    <w:rsid w:val="002B0E5A"/>
    <w:rsid w:val="002B0FFE"/>
    <w:rsid w:val="002B1005"/>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331"/>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84"/>
    <w:rsid w:val="002B62D5"/>
    <w:rsid w:val="002B6321"/>
    <w:rsid w:val="002B640D"/>
    <w:rsid w:val="002B64C8"/>
    <w:rsid w:val="002B6594"/>
    <w:rsid w:val="002B6732"/>
    <w:rsid w:val="002B67CB"/>
    <w:rsid w:val="002B689A"/>
    <w:rsid w:val="002B68C6"/>
    <w:rsid w:val="002B69A8"/>
    <w:rsid w:val="002B6AA4"/>
    <w:rsid w:val="002B6AA7"/>
    <w:rsid w:val="002B6B22"/>
    <w:rsid w:val="002B6B6F"/>
    <w:rsid w:val="002B6C30"/>
    <w:rsid w:val="002B6C59"/>
    <w:rsid w:val="002B6D8D"/>
    <w:rsid w:val="002B6E36"/>
    <w:rsid w:val="002B6E64"/>
    <w:rsid w:val="002B6FA5"/>
    <w:rsid w:val="002B6FA8"/>
    <w:rsid w:val="002B6FCF"/>
    <w:rsid w:val="002B7069"/>
    <w:rsid w:val="002B715B"/>
    <w:rsid w:val="002B7350"/>
    <w:rsid w:val="002B74C2"/>
    <w:rsid w:val="002B74EA"/>
    <w:rsid w:val="002B7583"/>
    <w:rsid w:val="002B75C3"/>
    <w:rsid w:val="002B76D4"/>
    <w:rsid w:val="002B76F3"/>
    <w:rsid w:val="002B7721"/>
    <w:rsid w:val="002B7874"/>
    <w:rsid w:val="002B7899"/>
    <w:rsid w:val="002B7929"/>
    <w:rsid w:val="002B79C6"/>
    <w:rsid w:val="002B79CD"/>
    <w:rsid w:val="002B7A0D"/>
    <w:rsid w:val="002B7A77"/>
    <w:rsid w:val="002B7A90"/>
    <w:rsid w:val="002B7C02"/>
    <w:rsid w:val="002B7C5A"/>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25"/>
    <w:rsid w:val="002C1332"/>
    <w:rsid w:val="002C13D7"/>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34"/>
    <w:rsid w:val="002C259D"/>
    <w:rsid w:val="002C26F9"/>
    <w:rsid w:val="002C2717"/>
    <w:rsid w:val="002C275B"/>
    <w:rsid w:val="002C2787"/>
    <w:rsid w:val="002C2789"/>
    <w:rsid w:val="002C27D2"/>
    <w:rsid w:val="002C280B"/>
    <w:rsid w:val="002C28DA"/>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70C"/>
    <w:rsid w:val="002C48B3"/>
    <w:rsid w:val="002C4907"/>
    <w:rsid w:val="002C49A8"/>
    <w:rsid w:val="002C4AD3"/>
    <w:rsid w:val="002C4B00"/>
    <w:rsid w:val="002C4C1B"/>
    <w:rsid w:val="002C4C7B"/>
    <w:rsid w:val="002C4CE3"/>
    <w:rsid w:val="002C4D7E"/>
    <w:rsid w:val="002C4D87"/>
    <w:rsid w:val="002C4FEF"/>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04"/>
    <w:rsid w:val="002C5BEC"/>
    <w:rsid w:val="002C5BFE"/>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3C2"/>
    <w:rsid w:val="002C745B"/>
    <w:rsid w:val="002C7469"/>
    <w:rsid w:val="002C74EB"/>
    <w:rsid w:val="002C7588"/>
    <w:rsid w:val="002C76B0"/>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87C"/>
    <w:rsid w:val="002D190C"/>
    <w:rsid w:val="002D1C30"/>
    <w:rsid w:val="002D1DAB"/>
    <w:rsid w:val="002D1DEF"/>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29"/>
    <w:rsid w:val="002D3774"/>
    <w:rsid w:val="002D3782"/>
    <w:rsid w:val="002D382B"/>
    <w:rsid w:val="002D3958"/>
    <w:rsid w:val="002D399D"/>
    <w:rsid w:val="002D3A35"/>
    <w:rsid w:val="002D3AF6"/>
    <w:rsid w:val="002D3AFB"/>
    <w:rsid w:val="002D3B19"/>
    <w:rsid w:val="002D3BB4"/>
    <w:rsid w:val="002D3D15"/>
    <w:rsid w:val="002D3DDC"/>
    <w:rsid w:val="002D3EF3"/>
    <w:rsid w:val="002D3F1C"/>
    <w:rsid w:val="002D401E"/>
    <w:rsid w:val="002D4063"/>
    <w:rsid w:val="002D4068"/>
    <w:rsid w:val="002D4075"/>
    <w:rsid w:val="002D4097"/>
    <w:rsid w:val="002D4116"/>
    <w:rsid w:val="002D4196"/>
    <w:rsid w:val="002D41EC"/>
    <w:rsid w:val="002D428A"/>
    <w:rsid w:val="002D4450"/>
    <w:rsid w:val="002D45B4"/>
    <w:rsid w:val="002D46E9"/>
    <w:rsid w:val="002D4890"/>
    <w:rsid w:val="002D48D3"/>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07"/>
    <w:rsid w:val="002D60AA"/>
    <w:rsid w:val="002D6113"/>
    <w:rsid w:val="002D6176"/>
    <w:rsid w:val="002D6193"/>
    <w:rsid w:val="002D6228"/>
    <w:rsid w:val="002D6266"/>
    <w:rsid w:val="002D6294"/>
    <w:rsid w:val="002D62A3"/>
    <w:rsid w:val="002D6310"/>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8F"/>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7B"/>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CC"/>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3C"/>
    <w:rsid w:val="002E6358"/>
    <w:rsid w:val="002E63FF"/>
    <w:rsid w:val="002E6807"/>
    <w:rsid w:val="002E6881"/>
    <w:rsid w:val="002E68C7"/>
    <w:rsid w:val="002E695F"/>
    <w:rsid w:val="002E6963"/>
    <w:rsid w:val="002E6975"/>
    <w:rsid w:val="002E69D5"/>
    <w:rsid w:val="002E6A0D"/>
    <w:rsid w:val="002E6AEA"/>
    <w:rsid w:val="002E6BA4"/>
    <w:rsid w:val="002E6D12"/>
    <w:rsid w:val="002E6DD9"/>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B77"/>
    <w:rsid w:val="002E7CFF"/>
    <w:rsid w:val="002E7E43"/>
    <w:rsid w:val="002E7E71"/>
    <w:rsid w:val="002F01DF"/>
    <w:rsid w:val="002F01E8"/>
    <w:rsid w:val="002F025B"/>
    <w:rsid w:val="002F0282"/>
    <w:rsid w:val="002F0339"/>
    <w:rsid w:val="002F052F"/>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FA"/>
    <w:rsid w:val="002F2635"/>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FF"/>
    <w:rsid w:val="002F418E"/>
    <w:rsid w:val="002F4191"/>
    <w:rsid w:val="002F41B9"/>
    <w:rsid w:val="002F43D1"/>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D95"/>
    <w:rsid w:val="002F4E50"/>
    <w:rsid w:val="002F4F1B"/>
    <w:rsid w:val="002F4F63"/>
    <w:rsid w:val="002F50AD"/>
    <w:rsid w:val="002F50CE"/>
    <w:rsid w:val="002F5109"/>
    <w:rsid w:val="002F5118"/>
    <w:rsid w:val="002F5167"/>
    <w:rsid w:val="002F517C"/>
    <w:rsid w:val="002F5289"/>
    <w:rsid w:val="002F5339"/>
    <w:rsid w:val="002F54C7"/>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B4"/>
    <w:rsid w:val="002F71D1"/>
    <w:rsid w:val="002F71FF"/>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15C"/>
    <w:rsid w:val="003031E7"/>
    <w:rsid w:val="00303237"/>
    <w:rsid w:val="003033B6"/>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E09"/>
    <w:rsid w:val="00303E86"/>
    <w:rsid w:val="00303EB6"/>
    <w:rsid w:val="00303F5B"/>
    <w:rsid w:val="00303FD0"/>
    <w:rsid w:val="0030404D"/>
    <w:rsid w:val="00304052"/>
    <w:rsid w:val="00304071"/>
    <w:rsid w:val="003040BC"/>
    <w:rsid w:val="003041D5"/>
    <w:rsid w:val="003042BE"/>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D6"/>
    <w:rsid w:val="00310B29"/>
    <w:rsid w:val="00310BAE"/>
    <w:rsid w:val="00310BD9"/>
    <w:rsid w:val="00310C2C"/>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1"/>
    <w:rsid w:val="00312880"/>
    <w:rsid w:val="003128D4"/>
    <w:rsid w:val="0031293B"/>
    <w:rsid w:val="00312954"/>
    <w:rsid w:val="00312973"/>
    <w:rsid w:val="00312AB9"/>
    <w:rsid w:val="00312AD7"/>
    <w:rsid w:val="00312B21"/>
    <w:rsid w:val="00312BA8"/>
    <w:rsid w:val="00312CF5"/>
    <w:rsid w:val="00312D1E"/>
    <w:rsid w:val="00312D53"/>
    <w:rsid w:val="00312E1B"/>
    <w:rsid w:val="00312E44"/>
    <w:rsid w:val="00312F00"/>
    <w:rsid w:val="0031316C"/>
    <w:rsid w:val="00313174"/>
    <w:rsid w:val="003133D7"/>
    <w:rsid w:val="00313404"/>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9F"/>
    <w:rsid w:val="00314AD1"/>
    <w:rsid w:val="00314B06"/>
    <w:rsid w:val="00314C52"/>
    <w:rsid w:val="00314E47"/>
    <w:rsid w:val="00314E99"/>
    <w:rsid w:val="00314FC1"/>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45"/>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52"/>
    <w:rsid w:val="003201B2"/>
    <w:rsid w:val="00320233"/>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0AC"/>
    <w:rsid w:val="003213AE"/>
    <w:rsid w:val="0032146F"/>
    <w:rsid w:val="003214AA"/>
    <w:rsid w:val="003215C0"/>
    <w:rsid w:val="00321635"/>
    <w:rsid w:val="00321855"/>
    <w:rsid w:val="00321A69"/>
    <w:rsid w:val="00321B5A"/>
    <w:rsid w:val="00321D41"/>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7E3"/>
    <w:rsid w:val="00322804"/>
    <w:rsid w:val="0032286A"/>
    <w:rsid w:val="0032289C"/>
    <w:rsid w:val="00322902"/>
    <w:rsid w:val="00322A30"/>
    <w:rsid w:val="00322AA9"/>
    <w:rsid w:val="00322B0E"/>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38"/>
    <w:rsid w:val="00330691"/>
    <w:rsid w:val="003306E1"/>
    <w:rsid w:val="003306F1"/>
    <w:rsid w:val="00330721"/>
    <w:rsid w:val="003308E7"/>
    <w:rsid w:val="003308F8"/>
    <w:rsid w:val="00330937"/>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E79"/>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2FED"/>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6037"/>
    <w:rsid w:val="0033606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10"/>
    <w:rsid w:val="00342A23"/>
    <w:rsid w:val="00342ABE"/>
    <w:rsid w:val="00342B95"/>
    <w:rsid w:val="00342BDF"/>
    <w:rsid w:val="00342C35"/>
    <w:rsid w:val="00342CCB"/>
    <w:rsid w:val="00342E28"/>
    <w:rsid w:val="00342F96"/>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E1"/>
    <w:rsid w:val="00345EC2"/>
    <w:rsid w:val="00345EF4"/>
    <w:rsid w:val="00345F06"/>
    <w:rsid w:val="00345F7F"/>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79"/>
    <w:rsid w:val="003502D3"/>
    <w:rsid w:val="00350363"/>
    <w:rsid w:val="0035036F"/>
    <w:rsid w:val="00350426"/>
    <w:rsid w:val="00350472"/>
    <w:rsid w:val="00350491"/>
    <w:rsid w:val="003504F3"/>
    <w:rsid w:val="003505AC"/>
    <w:rsid w:val="00350688"/>
    <w:rsid w:val="00350765"/>
    <w:rsid w:val="0035077A"/>
    <w:rsid w:val="003507A6"/>
    <w:rsid w:val="00350824"/>
    <w:rsid w:val="0035090D"/>
    <w:rsid w:val="00350AB2"/>
    <w:rsid w:val="00350BD1"/>
    <w:rsid w:val="00350C43"/>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CB9"/>
    <w:rsid w:val="00352D2E"/>
    <w:rsid w:val="00352D85"/>
    <w:rsid w:val="00352DED"/>
    <w:rsid w:val="00352EAF"/>
    <w:rsid w:val="00353003"/>
    <w:rsid w:val="00353216"/>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7C"/>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C83"/>
    <w:rsid w:val="00361CFF"/>
    <w:rsid w:val="00361F30"/>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3"/>
    <w:rsid w:val="00364788"/>
    <w:rsid w:val="003647AD"/>
    <w:rsid w:val="003647EF"/>
    <w:rsid w:val="0036480B"/>
    <w:rsid w:val="00364828"/>
    <w:rsid w:val="0036482B"/>
    <w:rsid w:val="00364969"/>
    <w:rsid w:val="00364B1E"/>
    <w:rsid w:val="00364C11"/>
    <w:rsid w:val="00364DC2"/>
    <w:rsid w:val="00365061"/>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70083"/>
    <w:rsid w:val="003700F7"/>
    <w:rsid w:val="00370224"/>
    <w:rsid w:val="0037040A"/>
    <w:rsid w:val="00370484"/>
    <w:rsid w:val="00370507"/>
    <w:rsid w:val="00370621"/>
    <w:rsid w:val="00370638"/>
    <w:rsid w:val="00370674"/>
    <w:rsid w:val="003706D0"/>
    <w:rsid w:val="00370729"/>
    <w:rsid w:val="003708AD"/>
    <w:rsid w:val="003708E1"/>
    <w:rsid w:val="003709A0"/>
    <w:rsid w:val="00370C27"/>
    <w:rsid w:val="00370D6C"/>
    <w:rsid w:val="00370D7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FE"/>
    <w:rsid w:val="00373345"/>
    <w:rsid w:val="003733F1"/>
    <w:rsid w:val="003734B2"/>
    <w:rsid w:val="003734FF"/>
    <w:rsid w:val="0037355E"/>
    <w:rsid w:val="00373595"/>
    <w:rsid w:val="0037363D"/>
    <w:rsid w:val="00373668"/>
    <w:rsid w:val="0037368A"/>
    <w:rsid w:val="003736A4"/>
    <w:rsid w:val="003736E5"/>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C52"/>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B9"/>
    <w:rsid w:val="003800E8"/>
    <w:rsid w:val="00380152"/>
    <w:rsid w:val="0038017B"/>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E17"/>
    <w:rsid w:val="00380E89"/>
    <w:rsid w:val="00380F70"/>
    <w:rsid w:val="00380FB6"/>
    <w:rsid w:val="0038111F"/>
    <w:rsid w:val="00381167"/>
    <w:rsid w:val="003811CD"/>
    <w:rsid w:val="00381304"/>
    <w:rsid w:val="00381388"/>
    <w:rsid w:val="0038138F"/>
    <w:rsid w:val="003813B1"/>
    <w:rsid w:val="003813B4"/>
    <w:rsid w:val="00381538"/>
    <w:rsid w:val="003816C5"/>
    <w:rsid w:val="0038185F"/>
    <w:rsid w:val="0038192E"/>
    <w:rsid w:val="0038196C"/>
    <w:rsid w:val="00381A63"/>
    <w:rsid w:val="00381AC4"/>
    <w:rsid w:val="00381B2B"/>
    <w:rsid w:val="00381CAF"/>
    <w:rsid w:val="00381D26"/>
    <w:rsid w:val="00381D87"/>
    <w:rsid w:val="00381DC2"/>
    <w:rsid w:val="00381DD5"/>
    <w:rsid w:val="00381DFD"/>
    <w:rsid w:val="00381EF3"/>
    <w:rsid w:val="00381F2F"/>
    <w:rsid w:val="00382197"/>
    <w:rsid w:val="00382298"/>
    <w:rsid w:val="003823F0"/>
    <w:rsid w:val="003823F7"/>
    <w:rsid w:val="00382409"/>
    <w:rsid w:val="003824CC"/>
    <w:rsid w:val="00382544"/>
    <w:rsid w:val="0038272C"/>
    <w:rsid w:val="00382767"/>
    <w:rsid w:val="00382834"/>
    <w:rsid w:val="003828E8"/>
    <w:rsid w:val="00382AE4"/>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E43"/>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0EE8"/>
    <w:rsid w:val="00391047"/>
    <w:rsid w:val="003910F5"/>
    <w:rsid w:val="00391187"/>
    <w:rsid w:val="0039118A"/>
    <w:rsid w:val="0039118B"/>
    <w:rsid w:val="0039120D"/>
    <w:rsid w:val="0039133A"/>
    <w:rsid w:val="0039134D"/>
    <w:rsid w:val="00391366"/>
    <w:rsid w:val="0039167B"/>
    <w:rsid w:val="00391686"/>
    <w:rsid w:val="003916FF"/>
    <w:rsid w:val="0039180E"/>
    <w:rsid w:val="00391855"/>
    <w:rsid w:val="0039189F"/>
    <w:rsid w:val="003918B9"/>
    <w:rsid w:val="003918DC"/>
    <w:rsid w:val="003918F8"/>
    <w:rsid w:val="0039196D"/>
    <w:rsid w:val="00391A0A"/>
    <w:rsid w:val="00391B3E"/>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47"/>
    <w:rsid w:val="003935A3"/>
    <w:rsid w:val="00393607"/>
    <w:rsid w:val="00393634"/>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21B"/>
    <w:rsid w:val="0039421E"/>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046"/>
    <w:rsid w:val="00395232"/>
    <w:rsid w:val="003952D5"/>
    <w:rsid w:val="00395305"/>
    <w:rsid w:val="003953BC"/>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577"/>
    <w:rsid w:val="00397629"/>
    <w:rsid w:val="003976B9"/>
    <w:rsid w:val="003976BD"/>
    <w:rsid w:val="00397738"/>
    <w:rsid w:val="0039781D"/>
    <w:rsid w:val="00397837"/>
    <w:rsid w:val="003978BC"/>
    <w:rsid w:val="003979BC"/>
    <w:rsid w:val="00397B08"/>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747"/>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3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3ED"/>
    <w:rsid w:val="003A349B"/>
    <w:rsid w:val="003A34DA"/>
    <w:rsid w:val="003A3507"/>
    <w:rsid w:val="003A375F"/>
    <w:rsid w:val="003A37D0"/>
    <w:rsid w:val="003A380D"/>
    <w:rsid w:val="003A38B9"/>
    <w:rsid w:val="003A3935"/>
    <w:rsid w:val="003A3991"/>
    <w:rsid w:val="003A39DD"/>
    <w:rsid w:val="003A3A0D"/>
    <w:rsid w:val="003A3AD9"/>
    <w:rsid w:val="003A3ADC"/>
    <w:rsid w:val="003A3C0E"/>
    <w:rsid w:val="003A3D0B"/>
    <w:rsid w:val="003A3E0B"/>
    <w:rsid w:val="003A3EC0"/>
    <w:rsid w:val="003A3F0C"/>
    <w:rsid w:val="003A3F4F"/>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66"/>
    <w:rsid w:val="003A71C9"/>
    <w:rsid w:val="003A72BB"/>
    <w:rsid w:val="003A72E1"/>
    <w:rsid w:val="003A7322"/>
    <w:rsid w:val="003A7326"/>
    <w:rsid w:val="003A739D"/>
    <w:rsid w:val="003A74B0"/>
    <w:rsid w:val="003A75CB"/>
    <w:rsid w:val="003A75CE"/>
    <w:rsid w:val="003A7700"/>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5B"/>
    <w:rsid w:val="003B0CF2"/>
    <w:rsid w:val="003B0DE6"/>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D72"/>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B0"/>
    <w:rsid w:val="003B2BF0"/>
    <w:rsid w:val="003B2C24"/>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A84"/>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C04"/>
    <w:rsid w:val="003B7D09"/>
    <w:rsid w:val="003B7DAB"/>
    <w:rsid w:val="003B7FB9"/>
    <w:rsid w:val="003C0013"/>
    <w:rsid w:val="003C0199"/>
    <w:rsid w:val="003C0240"/>
    <w:rsid w:val="003C0251"/>
    <w:rsid w:val="003C034F"/>
    <w:rsid w:val="003C051F"/>
    <w:rsid w:val="003C0593"/>
    <w:rsid w:val="003C0671"/>
    <w:rsid w:val="003C077E"/>
    <w:rsid w:val="003C0966"/>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689"/>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D5"/>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57F"/>
    <w:rsid w:val="003D5684"/>
    <w:rsid w:val="003D57B8"/>
    <w:rsid w:val="003D582B"/>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0B5"/>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1FF7"/>
    <w:rsid w:val="003E2031"/>
    <w:rsid w:val="003E2071"/>
    <w:rsid w:val="003E21A4"/>
    <w:rsid w:val="003E21EB"/>
    <w:rsid w:val="003E2245"/>
    <w:rsid w:val="003E233E"/>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1F"/>
    <w:rsid w:val="003E6B76"/>
    <w:rsid w:val="003E6BA7"/>
    <w:rsid w:val="003E6BAA"/>
    <w:rsid w:val="003E6BB4"/>
    <w:rsid w:val="003E6BD9"/>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10D"/>
    <w:rsid w:val="003F0156"/>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B0"/>
    <w:rsid w:val="003F1A23"/>
    <w:rsid w:val="003F1A30"/>
    <w:rsid w:val="003F1A8E"/>
    <w:rsid w:val="003F1ADB"/>
    <w:rsid w:val="003F1B07"/>
    <w:rsid w:val="003F1B17"/>
    <w:rsid w:val="003F1BC4"/>
    <w:rsid w:val="003F1BE0"/>
    <w:rsid w:val="003F1C2D"/>
    <w:rsid w:val="003F1C43"/>
    <w:rsid w:val="003F1C86"/>
    <w:rsid w:val="003F1CF0"/>
    <w:rsid w:val="003F1D80"/>
    <w:rsid w:val="003F1DB7"/>
    <w:rsid w:val="003F1F45"/>
    <w:rsid w:val="003F1FF0"/>
    <w:rsid w:val="003F2157"/>
    <w:rsid w:val="003F2187"/>
    <w:rsid w:val="003F2226"/>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8C"/>
    <w:rsid w:val="003F78B9"/>
    <w:rsid w:val="003F7938"/>
    <w:rsid w:val="003F7A36"/>
    <w:rsid w:val="003F7A62"/>
    <w:rsid w:val="003F7A63"/>
    <w:rsid w:val="003F7B26"/>
    <w:rsid w:val="003F7B9B"/>
    <w:rsid w:val="003F7D70"/>
    <w:rsid w:val="003F7DA8"/>
    <w:rsid w:val="003F7EA7"/>
    <w:rsid w:val="003F7F58"/>
    <w:rsid w:val="003F7FAC"/>
    <w:rsid w:val="0040002B"/>
    <w:rsid w:val="00400236"/>
    <w:rsid w:val="004002D0"/>
    <w:rsid w:val="00400336"/>
    <w:rsid w:val="004003A9"/>
    <w:rsid w:val="00400454"/>
    <w:rsid w:val="00400468"/>
    <w:rsid w:val="00400496"/>
    <w:rsid w:val="0040062C"/>
    <w:rsid w:val="00400633"/>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1D"/>
    <w:rsid w:val="004020A2"/>
    <w:rsid w:val="0040211B"/>
    <w:rsid w:val="004021E9"/>
    <w:rsid w:val="00402357"/>
    <w:rsid w:val="0040236C"/>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6B"/>
    <w:rsid w:val="00402A7B"/>
    <w:rsid w:val="00402A95"/>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4F7"/>
    <w:rsid w:val="00410546"/>
    <w:rsid w:val="004105C3"/>
    <w:rsid w:val="004105C8"/>
    <w:rsid w:val="0041076D"/>
    <w:rsid w:val="00410790"/>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C8E"/>
    <w:rsid w:val="00412CBA"/>
    <w:rsid w:val="00412EE5"/>
    <w:rsid w:val="00412F0E"/>
    <w:rsid w:val="00412F16"/>
    <w:rsid w:val="00413461"/>
    <w:rsid w:val="00413489"/>
    <w:rsid w:val="0041355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6FB0"/>
    <w:rsid w:val="0041703A"/>
    <w:rsid w:val="00417060"/>
    <w:rsid w:val="00417193"/>
    <w:rsid w:val="00417254"/>
    <w:rsid w:val="0041725A"/>
    <w:rsid w:val="0041725F"/>
    <w:rsid w:val="0041735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59"/>
    <w:rsid w:val="00422AA2"/>
    <w:rsid w:val="00422BDC"/>
    <w:rsid w:val="00422C47"/>
    <w:rsid w:val="00422CB4"/>
    <w:rsid w:val="00422D6E"/>
    <w:rsid w:val="00422F0B"/>
    <w:rsid w:val="00422F58"/>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7D0"/>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4D7"/>
    <w:rsid w:val="004245AB"/>
    <w:rsid w:val="00424648"/>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3C"/>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91"/>
    <w:rsid w:val="004348B4"/>
    <w:rsid w:val="00434A12"/>
    <w:rsid w:val="00434A64"/>
    <w:rsid w:val="00434ADF"/>
    <w:rsid w:val="00434AF9"/>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B24"/>
    <w:rsid w:val="00440B31"/>
    <w:rsid w:val="00440B8A"/>
    <w:rsid w:val="00440C2F"/>
    <w:rsid w:val="00440D52"/>
    <w:rsid w:val="00440E3D"/>
    <w:rsid w:val="00440E62"/>
    <w:rsid w:val="00440E99"/>
    <w:rsid w:val="00440F9C"/>
    <w:rsid w:val="00440FD4"/>
    <w:rsid w:val="00441063"/>
    <w:rsid w:val="004410B4"/>
    <w:rsid w:val="00441182"/>
    <w:rsid w:val="004411BE"/>
    <w:rsid w:val="00441201"/>
    <w:rsid w:val="0044124B"/>
    <w:rsid w:val="00441341"/>
    <w:rsid w:val="0044134B"/>
    <w:rsid w:val="0044136E"/>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6C"/>
    <w:rsid w:val="0044308D"/>
    <w:rsid w:val="004430C5"/>
    <w:rsid w:val="004430E2"/>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C98"/>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FA"/>
    <w:rsid w:val="00445D2A"/>
    <w:rsid w:val="00445D3F"/>
    <w:rsid w:val="00445D93"/>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3C"/>
    <w:rsid w:val="004467C4"/>
    <w:rsid w:val="00446833"/>
    <w:rsid w:val="0044698E"/>
    <w:rsid w:val="00446A25"/>
    <w:rsid w:val="00446AB3"/>
    <w:rsid w:val="00446AB6"/>
    <w:rsid w:val="00446AC7"/>
    <w:rsid w:val="00446AF7"/>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2F1"/>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266"/>
    <w:rsid w:val="00455389"/>
    <w:rsid w:val="004553BE"/>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102"/>
    <w:rsid w:val="004611B7"/>
    <w:rsid w:val="0046120F"/>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86C"/>
    <w:rsid w:val="00462915"/>
    <w:rsid w:val="004629AC"/>
    <w:rsid w:val="00462B07"/>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B1"/>
    <w:rsid w:val="00463BDC"/>
    <w:rsid w:val="00463DF9"/>
    <w:rsid w:val="00463E69"/>
    <w:rsid w:val="00463E6B"/>
    <w:rsid w:val="00463E6F"/>
    <w:rsid w:val="00463FB7"/>
    <w:rsid w:val="00463FDB"/>
    <w:rsid w:val="00464026"/>
    <w:rsid w:val="00464042"/>
    <w:rsid w:val="0046416C"/>
    <w:rsid w:val="004641E3"/>
    <w:rsid w:val="004642BE"/>
    <w:rsid w:val="004644E7"/>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0B7"/>
    <w:rsid w:val="00466119"/>
    <w:rsid w:val="004661B1"/>
    <w:rsid w:val="00466377"/>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90E"/>
    <w:rsid w:val="004679A2"/>
    <w:rsid w:val="00467AAC"/>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1D2"/>
    <w:rsid w:val="0047334A"/>
    <w:rsid w:val="00473463"/>
    <w:rsid w:val="004734F9"/>
    <w:rsid w:val="00473512"/>
    <w:rsid w:val="004735A0"/>
    <w:rsid w:val="004735B8"/>
    <w:rsid w:val="0047366D"/>
    <w:rsid w:val="00473701"/>
    <w:rsid w:val="00473893"/>
    <w:rsid w:val="004738EF"/>
    <w:rsid w:val="0047396C"/>
    <w:rsid w:val="0047399F"/>
    <w:rsid w:val="004739A6"/>
    <w:rsid w:val="00473B69"/>
    <w:rsid w:val="00473BC8"/>
    <w:rsid w:val="00473CE7"/>
    <w:rsid w:val="00473E50"/>
    <w:rsid w:val="00473E56"/>
    <w:rsid w:val="00473E68"/>
    <w:rsid w:val="0047404B"/>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91"/>
    <w:rsid w:val="004756B5"/>
    <w:rsid w:val="004756BB"/>
    <w:rsid w:val="00475802"/>
    <w:rsid w:val="00475824"/>
    <w:rsid w:val="004758C3"/>
    <w:rsid w:val="00475937"/>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90"/>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53"/>
    <w:rsid w:val="00486D98"/>
    <w:rsid w:val="00486DD0"/>
    <w:rsid w:val="00486E5E"/>
    <w:rsid w:val="00486ED2"/>
    <w:rsid w:val="00486F0D"/>
    <w:rsid w:val="0048700A"/>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367"/>
    <w:rsid w:val="00490596"/>
    <w:rsid w:val="0049060F"/>
    <w:rsid w:val="00490898"/>
    <w:rsid w:val="004908D0"/>
    <w:rsid w:val="0049091E"/>
    <w:rsid w:val="00490A74"/>
    <w:rsid w:val="00490B46"/>
    <w:rsid w:val="00490C02"/>
    <w:rsid w:val="00490C77"/>
    <w:rsid w:val="00490C9D"/>
    <w:rsid w:val="00490CAD"/>
    <w:rsid w:val="00490EA5"/>
    <w:rsid w:val="00490F14"/>
    <w:rsid w:val="00490F6F"/>
    <w:rsid w:val="00490FBB"/>
    <w:rsid w:val="00490FE6"/>
    <w:rsid w:val="0049107A"/>
    <w:rsid w:val="00491094"/>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2C8"/>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50C"/>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DA0"/>
    <w:rsid w:val="00496DC7"/>
    <w:rsid w:val="00496EA8"/>
    <w:rsid w:val="00496ECC"/>
    <w:rsid w:val="00496EDF"/>
    <w:rsid w:val="00496F99"/>
    <w:rsid w:val="00496FD0"/>
    <w:rsid w:val="00497064"/>
    <w:rsid w:val="004971C5"/>
    <w:rsid w:val="0049729A"/>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BC"/>
    <w:rsid w:val="004A27BC"/>
    <w:rsid w:val="004A27EB"/>
    <w:rsid w:val="004A27F0"/>
    <w:rsid w:val="004A2806"/>
    <w:rsid w:val="004A291A"/>
    <w:rsid w:val="004A2A1F"/>
    <w:rsid w:val="004A2A56"/>
    <w:rsid w:val="004A2A97"/>
    <w:rsid w:val="004A2AE8"/>
    <w:rsid w:val="004A2DB9"/>
    <w:rsid w:val="004A2E5E"/>
    <w:rsid w:val="004A2FCB"/>
    <w:rsid w:val="004A3056"/>
    <w:rsid w:val="004A30AC"/>
    <w:rsid w:val="004A30BA"/>
    <w:rsid w:val="004A3143"/>
    <w:rsid w:val="004A31A1"/>
    <w:rsid w:val="004A31C8"/>
    <w:rsid w:val="004A323B"/>
    <w:rsid w:val="004A3342"/>
    <w:rsid w:val="004A33C6"/>
    <w:rsid w:val="004A3446"/>
    <w:rsid w:val="004A346F"/>
    <w:rsid w:val="004A3579"/>
    <w:rsid w:val="004A36DA"/>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0EC"/>
    <w:rsid w:val="004A6158"/>
    <w:rsid w:val="004A61D2"/>
    <w:rsid w:val="004A638B"/>
    <w:rsid w:val="004A6396"/>
    <w:rsid w:val="004A640B"/>
    <w:rsid w:val="004A649A"/>
    <w:rsid w:val="004A64F5"/>
    <w:rsid w:val="004A6568"/>
    <w:rsid w:val="004A6598"/>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79D"/>
    <w:rsid w:val="004A78BF"/>
    <w:rsid w:val="004A7969"/>
    <w:rsid w:val="004A7A3A"/>
    <w:rsid w:val="004A7A80"/>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2F5"/>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751"/>
    <w:rsid w:val="004B3850"/>
    <w:rsid w:val="004B3891"/>
    <w:rsid w:val="004B38A4"/>
    <w:rsid w:val="004B38AF"/>
    <w:rsid w:val="004B3975"/>
    <w:rsid w:val="004B3A28"/>
    <w:rsid w:val="004B3A29"/>
    <w:rsid w:val="004B3B78"/>
    <w:rsid w:val="004B3C99"/>
    <w:rsid w:val="004B3FF4"/>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22"/>
    <w:rsid w:val="004B5236"/>
    <w:rsid w:val="004B5294"/>
    <w:rsid w:val="004B52C8"/>
    <w:rsid w:val="004B53A6"/>
    <w:rsid w:val="004B53E5"/>
    <w:rsid w:val="004B54F4"/>
    <w:rsid w:val="004B5609"/>
    <w:rsid w:val="004B57D1"/>
    <w:rsid w:val="004B580C"/>
    <w:rsid w:val="004B58AE"/>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0F"/>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66F"/>
    <w:rsid w:val="004C26C3"/>
    <w:rsid w:val="004C27F7"/>
    <w:rsid w:val="004C2864"/>
    <w:rsid w:val="004C2922"/>
    <w:rsid w:val="004C293D"/>
    <w:rsid w:val="004C298F"/>
    <w:rsid w:val="004C29F1"/>
    <w:rsid w:val="004C2A3C"/>
    <w:rsid w:val="004C2ADE"/>
    <w:rsid w:val="004C2B1A"/>
    <w:rsid w:val="004C2B2D"/>
    <w:rsid w:val="004C2B82"/>
    <w:rsid w:val="004C2BAB"/>
    <w:rsid w:val="004C2CEF"/>
    <w:rsid w:val="004C2EA5"/>
    <w:rsid w:val="004C2F7A"/>
    <w:rsid w:val="004C2FA4"/>
    <w:rsid w:val="004C31DC"/>
    <w:rsid w:val="004C355C"/>
    <w:rsid w:val="004C3593"/>
    <w:rsid w:val="004C35F6"/>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31"/>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1FD"/>
    <w:rsid w:val="004C6233"/>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3F"/>
    <w:rsid w:val="004D139D"/>
    <w:rsid w:val="004D13AD"/>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1C"/>
    <w:rsid w:val="004D2FF9"/>
    <w:rsid w:val="004D304C"/>
    <w:rsid w:val="004D31A0"/>
    <w:rsid w:val="004D3459"/>
    <w:rsid w:val="004D34B7"/>
    <w:rsid w:val="004D34E4"/>
    <w:rsid w:val="004D3527"/>
    <w:rsid w:val="004D355C"/>
    <w:rsid w:val="004D3590"/>
    <w:rsid w:val="004D35CA"/>
    <w:rsid w:val="004D368C"/>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DA"/>
    <w:rsid w:val="004D6178"/>
    <w:rsid w:val="004D621D"/>
    <w:rsid w:val="004D62E7"/>
    <w:rsid w:val="004D6393"/>
    <w:rsid w:val="004D63E9"/>
    <w:rsid w:val="004D6499"/>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74"/>
    <w:rsid w:val="004D6E86"/>
    <w:rsid w:val="004D6EB0"/>
    <w:rsid w:val="004D6F01"/>
    <w:rsid w:val="004D6F33"/>
    <w:rsid w:val="004D7136"/>
    <w:rsid w:val="004D715A"/>
    <w:rsid w:val="004D724F"/>
    <w:rsid w:val="004D72A8"/>
    <w:rsid w:val="004D73A9"/>
    <w:rsid w:val="004D7472"/>
    <w:rsid w:val="004D7559"/>
    <w:rsid w:val="004D75B4"/>
    <w:rsid w:val="004D75DC"/>
    <w:rsid w:val="004D7615"/>
    <w:rsid w:val="004D76B0"/>
    <w:rsid w:val="004D773D"/>
    <w:rsid w:val="004D787A"/>
    <w:rsid w:val="004D787E"/>
    <w:rsid w:val="004D797E"/>
    <w:rsid w:val="004D79AD"/>
    <w:rsid w:val="004D7B62"/>
    <w:rsid w:val="004D7BB0"/>
    <w:rsid w:val="004D7BC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A1E"/>
    <w:rsid w:val="004E2A98"/>
    <w:rsid w:val="004E2AC2"/>
    <w:rsid w:val="004E2B71"/>
    <w:rsid w:val="004E2BBE"/>
    <w:rsid w:val="004E2C3B"/>
    <w:rsid w:val="004E2DF3"/>
    <w:rsid w:val="004E2E36"/>
    <w:rsid w:val="004E2E46"/>
    <w:rsid w:val="004E2E5F"/>
    <w:rsid w:val="004E2EA9"/>
    <w:rsid w:val="004E2ED0"/>
    <w:rsid w:val="004E2EE4"/>
    <w:rsid w:val="004E2F1E"/>
    <w:rsid w:val="004E2F84"/>
    <w:rsid w:val="004E2FCC"/>
    <w:rsid w:val="004E30DC"/>
    <w:rsid w:val="004E3104"/>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1B5"/>
    <w:rsid w:val="004E5258"/>
    <w:rsid w:val="004E526B"/>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C8"/>
    <w:rsid w:val="004F1175"/>
    <w:rsid w:val="004F1190"/>
    <w:rsid w:val="004F1238"/>
    <w:rsid w:val="004F1289"/>
    <w:rsid w:val="004F1400"/>
    <w:rsid w:val="004F14D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B7D"/>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FA"/>
    <w:rsid w:val="004F6432"/>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1"/>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C70"/>
    <w:rsid w:val="00502C9F"/>
    <w:rsid w:val="00502CEE"/>
    <w:rsid w:val="00502D26"/>
    <w:rsid w:val="00502E5A"/>
    <w:rsid w:val="00502F0B"/>
    <w:rsid w:val="00502F17"/>
    <w:rsid w:val="00502FC0"/>
    <w:rsid w:val="00502FE3"/>
    <w:rsid w:val="005031C0"/>
    <w:rsid w:val="00503289"/>
    <w:rsid w:val="0050334D"/>
    <w:rsid w:val="005033AB"/>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1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8DE"/>
    <w:rsid w:val="00505900"/>
    <w:rsid w:val="00505910"/>
    <w:rsid w:val="00505A21"/>
    <w:rsid w:val="00505BCB"/>
    <w:rsid w:val="00505C89"/>
    <w:rsid w:val="00505CA0"/>
    <w:rsid w:val="00505D1B"/>
    <w:rsid w:val="00505D63"/>
    <w:rsid w:val="00505E6B"/>
    <w:rsid w:val="00505F22"/>
    <w:rsid w:val="005060CA"/>
    <w:rsid w:val="00506261"/>
    <w:rsid w:val="00506393"/>
    <w:rsid w:val="005063A4"/>
    <w:rsid w:val="005063BB"/>
    <w:rsid w:val="00506428"/>
    <w:rsid w:val="005065A1"/>
    <w:rsid w:val="00506780"/>
    <w:rsid w:val="005068DA"/>
    <w:rsid w:val="0050691B"/>
    <w:rsid w:val="0050692A"/>
    <w:rsid w:val="0050694C"/>
    <w:rsid w:val="00506961"/>
    <w:rsid w:val="00506A10"/>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7B7"/>
    <w:rsid w:val="005108FA"/>
    <w:rsid w:val="00510975"/>
    <w:rsid w:val="005109B2"/>
    <w:rsid w:val="00510A3B"/>
    <w:rsid w:val="00510A54"/>
    <w:rsid w:val="00510A67"/>
    <w:rsid w:val="00510B28"/>
    <w:rsid w:val="00510BA8"/>
    <w:rsid w:val="00510BF5"/>
    <w:rsid w:val="00510C1E"/>
    <w:rsid w:val="00510C7D"/>
    <w:rsid w:val="00510D26"/>
    <w:rsid w:val="00510E07"/>
    <w:rsid w:val="00510F03"/>
    <w:rsid w:val="00510F05"/>
    <w:rsid w:val="00510F36"/>
    <w:rsid w:val="005110DF"/>
    <w:rsid w:val="00511146"/>
    <w:rsid w:val="0051114E"/>
    <w:rsid w:val="00511161"/>
    <w:rsid w:val="0051116E"/>
    <w:rsid w:val="00511235"/>
    <w:rsid w:val="00511270"/>
    <w:rsid w:val="005112EF"/>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E7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69"/>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842"/>
    <w:rsid w:val="005169FC"/>
    <w:rsid w:val="00516A00"/>
    <w:rsid w:val="00516A4E"/>
    <w:rsid w:val="00516A59"/>
    <w:rsid w:val="00516B24"/>
    <w:rsid w:val="00516BA0"/>
    <w:rsid w:val="00516BF5"/>
    <w:rsid w:val="00516C11"/>
    <w:rsid w:val="00516C7E"/>
    <w:rsid w:val="00516D84"/>
    <w:rsid w:val="00516DA0"/>
    <w:rsid w:val="00516EC5"/>
    <w:rsid w:val="00516F60"/>
    <w:rsid w:val="00516F8F"/>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2D"/>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D01"/>
    <w:rsid w:val="00523D09"/>
    <w:rsid w:val="00523D94"/>
    <w:rsid w:val="00523F71"/>
    <w:rsid w:val="0052404D"/>
    <w:rsid w:val="0052407A"/>
    <w:rsid w:val="0052411A"/>
    <w:rsid w:val="005241D8"/>
    <w:rsid w:val="00524319"/>
    <w:rsid w:val="00524747"/>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442"/>
    <w:rsid w:val="005274EB"/>
    <w:rsid w:val="00527554"/>
    <w:rsid w:val="0052766B"/>
    <w:rsid w:val="00527749"/>
    <w:rsid w:val="00527798"/>
    <w:rsid w:val="005277A0"/>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56"/>
    <w:rsid w:val="00531BCE"/>
    <w:rsid w:val="00531CEA"/>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8B"/>
    <w:rsid w:val="00533BAF"/>
    <w:rsid w:val="00533C0B"/>
    <w:rsid w:val="00533C1E"/>
    <w:rsid w:val="00533C36"/>
    <w:rsid w:val="00533C8B"/>
    <w:rsid w:val="00533C98"/>
    <w:rsid w:val="00533CCB"/>
    <w:rsid w:val="00533D17"/>
    <w:rsid w:val="00533D1A"/>
    <w:rsid w:val="00533DBC"/>
    <w:rsid w:val="00533DCB"/>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EE6"/>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14"/>
    <w:rsid w:val="0054372E"/>
    <w:rsid w:val="00543A6D"/>
    <w:rsid w:val="00543A7B"/>
    <w:rsid w:val="00543B56"/>
    <w:rsid w:val="00543BCC"/>
    <w:rsid w:val="00543C37"/>
    <w:rsid w:val="00543F62"/>
    <w:rsid w:val="005440B4"/>
    <w:rsid w:val="005440F7"/>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512"/>
    <w:rsid w:val="0054752A"/>
    <w:rsid w:val="005475CE"/>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7"/>
    <w:rsid w:val="005500CA"/>
    <w:rsid w:val="005501CB"/>
    <w:rsid w:val="005501EA"/>
    <w:rsid w:val="00550276"/>
    <w:rsid w:val="0055031C"/>
    <w:rsid w:val="00550354"/>
    <w:rsid w:val="005504AB"/>
    <w:rsid w:val="005504C7"/>
    <w:rsid w:val="005504D3"/>
    <w:rsid w:val="00550552"/>
    <w:rsid w:val="00550752"/>
    <w:rsid w:val="0055082D"/>
    <w:rsid w:val="00550831"/>
    <w:rsid w:val="005508B2"/>
    <w:rsid w:val="0055094C"/>
    <w:rsid w:val="00550AA2"/>
    <w:rsid w:val="00550B94"/>
    <w:rsid w:val="00550BDD"/>
    <w:rsid w:val="00550BFD"/>
    <w:rsid w:val="00550C0A"/>
    <w:rsid w:val="00550EDB"/>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D55"/>
    <w:rsid w:val="00551E75"/>
    <w:rsid w:val="00551E7F"/>
    <w:rsid w:val="00551EAB"/>
    <w:rsid w:val="00551F78"/>
    <w:rsid w:val="00551F79"/>
    <w:rsid w:val="0055202D"/>
    <w:rsid w:val="005520B2"/>
    <w:rsid w:val="005520BD"/>
    <w:rsid w:val="005520D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54"/>
    <w:rsid w:val="0055338D"/>
    <w:rsid w:val="005533F9"/>
    <w:rsid w:val="00553458"/>
    <w:rsid w:val="0055347B"/>
    <w:rsid w:val="005534A3"/>
    <w:rsid w:val="00553639"/>
    <w:rsid w:val="00553765"/>
    <w:rsid w:val="005537C0"/>
    <w:rsid w:val="0055384B"/>
    <w:rsid w:val="0055394C"/>
    <w:rsid w:val="00553957"/>
    <w:rsid w:val="005539E9"/>
    <w:rsid w:val="005539F8"/>
    <w:rsid w:val="00553B1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24"/>
    <w:rsid w:val="00555B8E"/>
    <w:rsid w:val="00555C25"/>
    <w:rsid w:val="00555D77"/>
    <w:rsid w:val="00555E39"/>
    <w:rsid w:val="00555F17"/>
    <w:rsid w:val="00555FAF"/>
    <w:rsid w:val="0055618F"/>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C61"/>
    <w:rsid w:val="00557C63"/>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B0"/>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1FF"/>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DFE"/>
    <w:rsid w:val="00563EAC"/>
    <w:rsid w:val="00563F69"/>
    <w:rsid w:val="00564050"/>
    <w:rsid w:val="0056417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789"/>
    <w:rsid w:val="0056595F"/>
    <w:rsid w:val="00565A02"/>
    <w:rsid w:val="00565AC4"/>
    <w:rsid w:val="00565B9B"/>
    <w:rsid w:val="00565C24"/>
    <w:rsid w:val="00565E87"/>
    <w:rsid w:val="00565F43"/>
    <w:rsid w:val="00565FCB"/>
    <w:rsid w:val="005660F1"/>
    <w:rsid w:val="00566257"/>
    <w:rsid w:val="00566299"/>
    <w:rsid w:val="0056638F"/>
    <w:rsid w:val="005663CD"/>
    <w:rsid w:val="005663E1"/>
    <w:rsid w:val="00566433"/>
    <w:rsid w:val="0056644B"/>
    <w:rsid w:val="005664A4"/>
    <w:rsid w:val="005664E6"/>
    <w:rsid w:val="0056670E"/>
    <w:rsid w:val="005667B2"/>
    <w:rsid w:val="0056684E"/>
    <w:rsid w:val="0056698D"/>
    <w:rsid w:val="005669F9"/>
    <w:rsid w:val="00566AC5"/>
    <w:rsid w:val="00566BC6"/>
    <w:rsid w:val="00566C1F"/>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1F5"/>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1C"/>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DE2"/>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4B5"/>
    <w:rsid w:val="0057156E"/>
    <w:rsid w:val="00571700"/>
    <w:rsid w:val="00571780"/>
    <w:rsid w:val="00571796"/>
    <w:rsid w:val="0057182D"/>
    <w:rsid w:val="00571835"/>
    <w:rsid w:val="005718FC"/>
    <w:rsid w:val="00571936"/>
    <w:rsid w:val="00571A5D"/>
    <w:rsid w:val="00571AE0"/>
    <w:rsid w:val="00571BF3"/>
    <w:rsid w:val="00571D8A"/>
    <w:rsid w:val="00571F19"/>
    <w:rsid w:val="00571FDA"/>
    <w:rsid w:val="0057208B"/>
    <w:rsid w:val="0057229D"/>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AF"/>
    <w:rsid w:val="00572EE8"/>
    <w:rsid w:val="00572F1F"/>
    <w:rsid w:val="00572F76"/>
    <w:rsid w:val="0057310A"/>
    <w:rsid w:val="00573121"/>
    <w:rsid w:val="005731A5"/>
    <w:rsid w:val="0057323A"/>
    <w:rsid w:val="0057344B"/>
    <w:rsid w:val="00573526"/>
    <w:rsid w:val="00573542"/>
    <w:rsid w:val="00573577"/>
    <w:rsid w:val="005735B3"/>
    <w:rsid w:val="0057374A"/>
    <w:rsid w:val="00573893"/>
    <w:rsid w:val="005738E3"/>
    <w:rsid w:val="005739FF"/>
    <w:rsid w:val="00573A51"/>
    <w:rsid w:val="00573AD8"/>
    <w:rsid w:val="00573B01"/>
    <w:rsid w:val="00573CC4"/>
    <w:rsid w:val="00573DED"/>
    <w:rsid w:val="00573E44"/>
    <w:rsid w:val="00573E6B"/>
    <w:rsid w:val="00573EAF"/>
    <w:rsid w:val="00573FC1"/>
    <w:rsid w:val="0057407B"/>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5E"/>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C31"/>
    <w:rsid w:val="00576D5A"/>
    <w:rsid w:val="00576D83"/>
    <w:rsid w:val="00576E0F"/>
    <w:rsid w:val="00576E6E"/>
    <w:rsid w:val="00576EAE"/>
    <w:rsid w:val="0057706F"/>
    <w:rsid w:val="005770F3"/>
    <w:rsid w:val="0057711A"/>
    <w:rsid w:val="00577345"/>
    <w:rsid w:val="005774CA"/>
    <w:rsid w:val="0057753B"/>
    <w:rsid w:val="0057769F"/>
    <w:rsid w:val="005776BA"/>
    <w:rsid w:val="0057770A"/>
    <w:rsid w:val="00577716"/>
    <w:rsid w:val="00577726"/>
    <w:rsid w:val="0057782D"/>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B34"/>
    <w:rsid w:val="00580C32"/>
    <w:rsid w:val="00580C33"/>
    <w:rsid w:val="00580C8F"/>
    <w:rsid w:val="00580D3A"/>
    <w:rsid w:val="00580ED2"/>
    <w:rsid w:val="005810F0"/>
    <w:rsid w:val="00581147"/>
    <w:rsid w:val="005811DE"/>
    <w:rsid w:val="005811F8"/>
    <w:rsid w:val="005811F9"/>
    <w:rsid w:val="00581238"/>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8E"/>
    <w:rsid w:val="00584091"/>
    <w:rsid w:val="00584122"/>
    <w:rsid w:val="005842E7"/>
    <w:rsid w:val="00584310"/>
    <w:rsid w:val="0058433C"/>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204"/>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160"/>
    <w:rsid w:val="0059120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5C"/>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B7"/>
    <w:rsid w:val="005954E1"/>
    <w:rsid w:val="00595554"/>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33C"/>
    <w:rsid w:val="005963B2"/>
    <w:rsid w:val="00596406"/>
    <w:rsid w:val="00596451"/>
    <w:rsid w:val="005965C1"/>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D7B"/>
    <w:rsid w:val="00597E1E"/>
    <w:rsid w:val="00597F67"/>
    <w:rsid w:val="00597FA4"/>
    <w:rsid w:val="005A028D"/>
    <w:rsid w:val="005A02E8"/>
    <w:rsid w:val="005A032F"/>
    <w:rsid w:val="005A0374"/>
    <w:rsid w:val="005A0383"/>
    <w:rsid w:val="005A045E"/>
    <w:rsid w:val="005A0508"/>
    <w:rsid w:val="005A062F"/>
    <w:rsid w:val="005A0642"/>
    <w:rsid w:val="005A07E7"/>
    <w:rsid w:val="005A0924"/>
    <w:rsid w:val="005A0961"/>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BF"/>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E0"/>
    <w:rsid w:val="005A76F8"/>
    <w:rsid w:val="005A7787"/>
    <w:rsid w:val="005A78E5"/>
    <w:rsid w:val="005A78E6"/>
    <w:rsid w:val="005A79F5"/>
    <w:rsid w:val="005A79F7"/>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81D"/>
    <w:rsid w:val="005B1831"/>
    <w:rsid w:val="005B1958"/>
    <w:rsid w:val="005B1A0D"/>
    <w:rsid w:val="005B1A0E"/>
    <w:rsid w:val="005B1B1A"/>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46C"/>
    <w:rsid w:val="005B7651"/>
    <w:rsid w:val="005B76CB"/>
    <w:rsid w:val="005B76F6"/>
    <w:rsid w:val="005B77A3"/>
    <w:rsid w:val="005B781A"/>
    <w:rsid w:val="005B7860"/>
    <w:rsid w:val="005B7874"/>
    <w:rsid w:val="005B78C9"/>
    <w:rsid w:val="005B78E8"/>
    <w:rsid w:val="005B7927"/>
    <w:rsid w:val="005B798B"/>
    <w:rsid w:val="005B7BF4"/>
    <w:rsid w:val="005B7C2F"/>
    <w:rsid w:val="005B7D18"/>
    <w:rsid w:val="005B7D21"/>
    <w:rsid w:val="005B7D9F"/>
    <w:rsid w:val="005B7E74"/>
    <w:rsid w:val="005B7EE8"/>
    <w:rsid w:val="005B7FD4"/>
    <w:rsid w:val="005B7FF0"/>
    <w:rsid w:val="005C0176"/>
    <w:rsid w:val="005C0293"/>
    <w:rsid w:val="005C033B"/>
    <w:rsid w:val="005C0394"/>
    <w:rsid w:val="005C040A"/>
    <w:rsid w:val="005C0457"/>
    <w:rsid w:val="005C0671"/>
    <w:rsid w:val="005C0782"/>
    <w:rsid w:val="005C08BF"/>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737"/>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C2B"/>
    <w:rsid w:val="005C4D2D"/>
    <w:rsid w:val="005C4E24"/>
    <w:rsid w:val="005C5106"/>
    <w:rsid w:val="005C51E2"/>
    <w:rsid w:val="005C525D"/>
    <w:rsid w:val="005C53EB"/>
    <w:rsid w:val="005C562C"/>
    <w:rsid w:val="005C5655"/>
    <w:rsid w:val="005C57CF"/>
    <w:rsid w:val="005C57D0"/>
    <w:rsid w:val="005C58BC"/>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3D8"/>
    <w:rsid w:val="005C646C"/>
    <w:rsid w:val="005C6479"/>
    <w:rsid w:val="005C6595"/>
    <w:rsid w:val="005C66AD"/>
    <w:rsid w:val="005C6739"/>
    <w:rsid w:val="005C674D"/>
    <w:rsid w:val="005C693F"/>
    <w:rsid w:val="005C69D1"/>
    <w:rsid w:val="005C6A80"/>
    <w:rsid w:val="005C6B11"/>
    <w:rsid w:val="005C6E0C"/>
    <w:rsid w:val="005C6EB9"/>
    <w:rsid w:val="005C7143"/>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C9A"/>
    <w:rsid w:val="005C7D0B"/>
    <w:rsid w:val="005C7D10"/>
    <w:rsid w:val="005C7DE3"/>
    <w:rsid w:val="005C7EDD"/>
    <w:rsid w:val="005C7EFE"/>
    <w:rsid w:val="005C7F85"/>
    <w:rsid w:val="005D0027"/>
    <w:rsid w:val="005D00E0"/>
    <w:rsid w:val="005D0114"/>
    <w:rsid w:val="005D0139"/>
    <w:rsid w:val="005D0168"/>
    <w:rsid w:val="005D017A"/>
    <w:rsid w:val="005D021C"/>
    <w:rsid w:val="005D04FB"/>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8F"/>
    <w:rsid w:val="005D15F1"/>
    <w:rsid w:val="005D1653"/>
    <w:rsid w:val="005D17B8"/>
    <w:rsid w:val="005D181C"/>
    <w:rsid w:val="005D1823"/>
    <w:rsid w:val="005D1B5F"/>
    <w:rsid w:val="005D1C73"/>
    <w:rsid w:val="005D1C9C"/>
    <w:rsid w:val="005D1D78"/>
    <w:rsid w:val="005D1FA8"/>
    <w:rsid w:val="005D1FD1"/>
    <w:rsid w:val="005D200D"/>
    <w:rsid w:val="005D20EB"/>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B2"/>
    <w:rsid w:val="005E40E0"/>
    <w:rsid w:val="005E413C"/>
    <w:rsid w:val="005E4176"/>
    <w:rsid w:val="005E4277"/>
    <w:rsid w:val="005E4341"/>
    <w:rsid w:val="005E441A"/>
    <w:rsid w:val="005E44C5"/>
    <w:rsid w:val="005E4573"/>
    <w:rsid w:val="005E460A"/>
    <w:rsid w:val="005E4649"/>
    <w:rsid w:val="005E46CC"/>
    <w:rsid w:val="005E471B"/>
    <w:rsid w:val="005E4893"/>
    <w:rsid w:val="005E48F3"/>
    <w:rsid w:val="005E4923"/>
    <w:rsid w:val="005E492B"/>
    <w:rsid w:val="005E4AD4"/>
    <w:rsid w:val="005E4B8A"/>
    <w:rsid w:val="005E4BD9"/>
    <w:rsid w:val="005E4D31"/>
    <w:rsid w:val="005E4D5C"/>
    <w:rsid w:val="005E4DE5"/>
    <w:rsid w:val="005E4DFC"/>
    <w:rsid w:val="005E4EA5"/>
    <w:rsid w:val="005E4FB1"/>
    <w:rsid w:val="005E51CC"/>
    <w:rsid w:val="005E54F3"/>
    <w:rsid w:val="005E5666"/>
    <w:rsid w:val="005E5689"/>
    <w:rsid w:val="005E573D"/>
    <w:rsid w:val="005E585B"/>
    <w:rsid w:val="005E5A3D"/>
    <w:rsid w:val="005E5B67"/>
    <w:rsid w:val="005E5BEB"/>
    <w:rsid w:val="005E5DC7"/>
    <w:rsid w:val="005E5DE9"/>
    <w:rsid w:val="005E5E25"/>
    <w:rsid w:val="005E5F0A"/>
    <w:rsid w:val="005E5F2E"/>
    <w:rsid w:val="005E5F5C"/>
    <w:rsid w:val="005E5FC1"/>
    <w:rsid w:val="005E600E"/>
    <w:rsid w:val="005E60C1"/>
    <w:rsid w:val="005E60DB"/>
    <w:rsid w:val="005E60F6"/>
    <w:rsid w:val="005E6108"/>
    <w:rsid w:val="005E61AD"/>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49"/>
    <w:rsid w:val="005F00C6"/>
    <w:rsid w:val="005F01F7"/>
    <w:rsid w:val="005F020F"/>
    <w:rsid w:val="005F02FF"/>
    <w:rsid w:val="005F0304"/>
    <w:rsid w:val="005F0353"/>
    <w:rsid w:val="005F0362"/>
    <w:rsid w:val="005F03E9"/>
    <w:rsid w:val="005F0425"/>
    <w:rsid w:val="005F04A4"/>
    <w:rsid w:val="005F061E"/>
    <w:rsid w:val="005F061F"/>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90"/>
    <w:rsid w:val="005F14D1"/>
    <w:rsid w:val="005F151B"/>
    <w:rsid w:val="005F151C"/>
    <w:rsid w:val="005F151E"/>
    <w:rsid w:val="005F15F2"/>
    <w:rsid w:val="005F175E"/>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E2"/>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76D"/>
    <w:rsid w:val="005F37E1"/>
    <w:rsid w:val="005F3880"/>
    <w:rsid w:val="005F38D9"/>
    <w:rsid w:val="005F3926"/>
    <w:rsid w:val="005F39AA"/>
    <w:rsid w:val="005F3A09"/>
    <w:rsid w:val="005F3A6E"/>
    <w:rsid w:val="005F3ABE"/>
    <w:rsid w:val="005F3B51"/>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3B"/>
    <w:rsid w:val="005F689F"/>
    <w:rsid w:val="005F68B1"/>
    <w:rsid w:val="005F69CB"/>
    <w:rsid w:val="005F6A49"/>
    <w:rsid w:val="005F6A8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BA1"/>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BC2"/>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88D"/>
    <w:rsid w:val="00610947"/>
    <w:rsid w:val="00610A51"/>
    <w:rsid w:val="00610C10"/>
    <w:rsid w:val="00610DF4"/>
    <w:rsid w:val="00610E0F"/>
    <w:rsid w:val="00610EDD"/>
    <w:rsid w:val="00610EF2"/>
    <w:rsid w:val="00610F4A"/>
    <w:rsid w:val="00610FA1"/>
    <w:rsid w:val="00611155"/>
    <w:rsid w:val="006113CB"/>
    <w:rsid w:val="006113FE"/>
    <w:rsid w:val="00611455"/>
    <w:rsid w:val="00611550"/>
    <w:rsid w:val="006115B2"/>
    <w:rsid w:val="006115DF"/>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AA"/>
    <w:rsid w:val="006143B2"/>
    <w:rsid w:val="00614546"/>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322"/>
    <w:rsid w:val="00617399"/>
    <w:rsid w:val="006173C4"/>
    <w:rsid w:val="00617443"/>
    <w:rsid w:val="006174D9"/>
    <w:rsid w:val="006175F5"/>
    <w:rsid w:val="006175FA"/>
    <w:rsid w:val="00617647"/>
    <w:rsid w:val="006176D2"/>
    <w:rsid w:val="006176D9"/>
    <w:rsid w:val="006176DF"/>
    <w:rsid w:val="00617C19"/>
    <w:rsid w:val="00617C4D"/>
    <w:rsid w:val="00617DE4"/>
    <w:rsid w:val="00617E21"/>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CD"/>
    <w:rsid w:val="00620C83"/>
    <w:rsid w:val="00620D54"/>
    <w:rsid w:val="00620DEE"/>
    <w:rsid w:val="00620E1F"/>
    <w:rsid w:val="00620E85"/>
    <w:rsid w:val="00620EC5"/>
    <w:rsid w:val="00620EE9"/>
    <w:rsid w:val="00620F0F"/>
    <w:rsid w:val="00620F26"/>
    <w:rsid w:val="0062106F"/>
    <w:rsid w:val="006211B1"/>
    <w:rsid w:val="00621274"/>
    <w:rsid w:val="00621337"/>
    <w:rsid w:val="00621345"/>
    <w:rsid w:val="00621575"/>
    <w:rsid w:val="00621727"/>
    <w:rsid w:val="00621741"/>
    <w:rsid w:val="00621849"/>
    <w:rsid w:val="00621887"/>
    <w:rsid w:val="006218CB"/>
    <w:rsid w:val="00621B86"/>
    <w:rsid w:val="00621BC6"/>
    <w:rsid w:val="00621EA1"/>
    <w:rsid w:val="00621F9B"/>
    <w:rsid w:val="0062203A"/>
    <w:rsid w:val="00622045"/>
    <w:rsid w:val="0062220D"/>
    <w:rsid w:val="0062252B"/>
    <w:rsid w:val="00622565"/>
    <w:rsid w:val="006225A5"/>
    <w:rsid w:val="0062260D"/>
    <w:rsid w:val="00622615"/>
    <w:rsid w:val="006226A6"/>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9C"/>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BA"/>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3FA"/>
    <w:rsid w:val="006275E7"/>
    <w:rsid w:val="006275F4"/>
    <w:rsid w:val="00627699"/>
    <w:rsid w:val="006279A1"/>
    <w:rsid w:val="00627A90"/>
    <w:rsid w:val="00627AC1"/>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FB"/>
    <w:rsid w:val="0063095B"/>
    <w:rsid w:val="00630993"/>
    <w:rsid w:val="006309B7"/>
    <w:rsid w:val="006309E4"/>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C9"/>
    <w:rsid w:val="0063197B"/>
    <w:rsid w:val="00631A0C"/>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05C"/>
    <w:rsid w:val="0063312F"/>
    <w:rsid w:val="00633133"/>
    <w:rsid w:val="00633164"/>
    <w:rsid w:val="006331C4"/>
    <w:rsid w:val="006331CC"/>
    <w:rsid w:val="00633332"/>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9ED"/>
    <w:rsid w:val="00634A6A"/>
    <w:rsid w:val="00634A95"/>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6CE"/>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378"/>
    <w:rsid w:val="00637443"/>
    <w:rsid w:val="00637791"/>
    <w:rsid w:val="006377A0"/>
    <w:rsid w:val="006378E8"/>
    <w:rsid w:val="00637A68"/>
    <w:rsid w:val="00637A91"/>
    <w:rsid w:val="00637A9B"/>
    <w:rsid w:val="00637AE0"/>
    <w:rsid w:val="00637C1F"/>
    <w:rsid w:val="00637C67"/>
    <w:rsid w:val="00637CE9"/>
    <w:rsid w:val="00637D85"/>
    <w:rsid w:val="00637DA6"/>
    <w:rsid w:val="00637DCB"/>
    <w:rsid w:val="00637DFB"/>
    <w:rsid w:val="00637ED2"/>
    <w:rsid w:val="00640067"/>
    <w:rsid w:val="00640107"/>
    <w:rsid w:val="0064031B"/>
    <w:rsid w:val="00640364"/>
    <w:rsid w:val="006403B4"/>
    <w:rsid w:val="006403F7"/>
    <w:rsid w:val="006404EF"/>
    <w:rsid w:val="00640537"/>
    <w:rsid w:val="00640552"/>
    <w:rsid w:val="0064055F"/>
    <w:rsid w:val="0064058A"/>
    <w:rsid w:val="006405E3"/>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E1"/>
    <w:rsid w:val="00642439"/>
    <w:rsid w:val="0064246E"/>
    <w:rsid w:val="00642477"/>
    <w:rsid w:val="006424DD"/>
    <w:rsid w:val="006425F4"/>
    <w:rsid w:val="00642602"/>
    <w:rsid w:val="006426E8"/>
    <w:rsid w:val="006427C1"/>
    <w:rsid w:val="006428A2"/>
    <w:rsid w:val="0064291F"/>
    <w:rsid w:val="006429FF"/>
    <w:rsid w:val="00642A03"/>
    <w:rsid w:val="00642ABA"/>
    <w:rsid w:val="00642AFC"/>
    <w:rsid w:val="00642B43"/>
    <w:rsid w:val="00642BE9"/>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648"/>
    <w:rsid w:val="00644724"/>
    <w:rsid w:val="00644793"/>
    <w:rsid w:val="006447AA"/>
    <w:rsid w:val="006447FD"/>
    <w:rsid w:val="00644994"/>
    <w:rsid w:val="006449B4"/>
    <w:rsid w:val="00644A41"/>
    <w:rsid w:val="00644AD0"/>
    <w:rsid w:val="00644B0E"/>
    <w:rsid w:val="00644BBB"/>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B6F"/>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70"/>
    <w:rsid w:val="0065178D"/>
    <w:rsid w:val="006517AA"/>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3D5"/>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C24"/>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F38"/>
    <w:rsid w:val="00664F6B"/>
    <w:rsid w:val="00664F7A"/>
    <w:rsid w:val="00664F85"/>
    <w:rsid w:val="00664FEE"/>
    <w:rsid w:val="0066512E"/>
    <w:rsid w:val="00665133"/>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21"/>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422"/>
    <w:rsid w:val="00671655"/>
    <w:rsid w:val="006717EF"/>
    <w:rsid w:val="006718D2"/>
    <w:rsid w:val="00671B99"/>
    <w:rsid w:val="00671BC8"/>
    <w:rsid w:val="00671BF2"/>
    <w:rsid w:val="00671C98"/>
    <w:rsid w:val="00671CEE"/>
    <w:rsid w:val="00671DAE"/>
    <w:rsid w:val="00671E37"/>
    <w:rsid w:val="00671E4F"/>
    <w:rsid w:val="00671EB4"/>
    <w:rsid w:val="00671EE3"/>
    <w:rsid w:val="00671F2A"/>
    <w:rsid w:val="0067203C"/>
    <w:rsid w:val="0067204F"/>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4B"/>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7EA"/>
    <w:rsid w:val="006748D2"/>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3"/>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6A5"/>
    <w:rsid w:val="006766A7"/>
    <w:rsid w:val="0067671D"/>
    <w:rsid w:val="006769B5"/>
    <w:rsid w:val="00676AF7"/>
    <w:rsid w:val="00676B77"/>
    <w:rsid w:val="00676C90"/>
    <w:rsid w:val="00676D0A"/>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14"/>
    <w:rsid w:val="00681858"/>
    <w:rsid w:val="0068189B"/>
    <w:rsid w:val="006818FC"/>
    <w:rsid w:val="00681920"/>
    <w:rsid w:val="00681958"/>
    <w:rsid w:val="006819CE"/>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F2F"/>
    <w:rsid w:val="00683F39"/>
    <w:rsid w:val="00683F6E"/>
    <w:rsid w:val="00683FA2"/>
    <w:rsid w:val="0068417C"/>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D9"/>
    <w:rsid w:val="00684A0D"/>
    <w:rsid w:val="00684DAF"/>
    <w:rsid w:val="00684DCE"/>
    <w:rsid w:val="00684DF2"/>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4CE"/>
    <w:rsid w:val="006864FC"/>
    <w:rsid w:val="0068654B"/>
    <w:rsid w:val="00686624"/>
    <w:rsid w:val="00686633"/>
    <w:rsid w:val="006867EB"/>
    <w:rsid w:val="00686832"/>
    <w:rsid w:val="00686887"/>
    <w:rsid w:val="006868DE"/>
    <w:rsid w:val="006868FE"/>
    <w:rsid w:val="00686944"/>
    <w:rsid w:val="00686B3A"/>
    <w:rsid w:val="00686B62"/>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66F"/>
    <w:rsid w:val="0069270A"/>
    <w:rsid w:val="00692721"/>
    <w:rsid w:val="0069278F"/>
    <w:rsid w:val="00692887"/>
    <w:rsid w:val="00692979"/>
    <w:rsid w:val="006929D0"/>
    <w:rsid w:val="00692C25"/>
    <w:rsid w:val="00692C5F"/>
    <w:rsid w:val="00692CF0"/>
    <w:rsid w:val="00692D74"/>
    <w:rsid w:val="00692D91"/>
    <w:rsid w:val="00692DE4"/>
    <w:rsid w:val="00692E36"/>
    <w:rsid w:val="00692E59"/>
    <w:rsid w:val="00692EA6"/>
    <w:rsid w:val="00692EE7"/>
    <w:rsid w:val="00692EF3"/>
    <w:rsid w:val="0069305F"/>
    <w:rsid w:val="00693181"/>
    <w:rsid w:val="006931AF"/>
    <w:rsid w:val="006931DC"/>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2D0"/>
    <w:rsid w:val="0069434D"/>
    <w:rsid w:val="00694359"/>
    <w:rsid w:val="006946A0"/>
    <w:rsid w:val="0069475B"/>
    <w:rsid w:val="00694798"/>
    <w:rsid w:val="0069479F"/>
    <w:rsid w:val="00694811"/>
    <w:rsid w:val="006948AC"/>
    <w:rsid w:val="006948AD"/>
    <w:rsid w:val="00694932"/>
    <w:rsid w:val="006949C9"/>
    <w:rsid w:val="00694A8D"/>
    <w:rsid w:val="00694AD1"/>
    <w:rsid w:val="00694E74"/>
    <w:rsid w:val="00694FA5"/>
    <w:rsid w:val="00694FD2"/>
    <w:rsid w:val="00695096"/>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8B"/>
    <w:rsid w:val="00696497"/>
    <w:rsid w:val="00696509"/>
    <w:rsid w:val="006967A9"/>
    <w:rsid w:val="00696805"/>
    <w:rsid w:val="0069684F"/>
    <w:rsid w:val="0069693E"/>
    <w:rsid w:val="00696A87"/>
    <w:rsid w:val="00696ADF"/>
    <w:rsid w:val="00696B77"/>
    <w:rsid w:val="00696BE6"/>
    <w:rsid w:val="00696C0C"/>
    <w:rsid w:val="00696D7F"/>
    <w:rsid w:val="00696E49"/>
    <w:rsid w:val="00696E7E"/>
    <w:rsid w:val="00696E8E"/>
    <w:rsid w:val="00696E9F"/>
    <w:rsid w:val="00696EF2"/>
    <w:rsid w:val="0069714C"/>
    <w:rsid w:val="00697224"/>
    <w:rsid w:val="006972E6"/>
    <w:rsid w:val="006973A8"/>
    <w:rsid w:val="006974D9"/>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19D"/>
    <w:rsid w:val="006A021B"/>
    <w:rsid w:val="006A024D"/>
    <w:rsid w:val="006A0372"/>
    <w:rsid w:val="006A04D2"/>
    <w:rsid w:val="006A0540"/>
    <w:rsid w:val="006A0555"/>
    <w:rsid w:val="006A06C0"/>
    <w:rsid w:val="006A0831"/>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385"/>
    <w:rsid w:val="006A13D8"/>
    <w:rsid w:val="006A1435"/>
    <w:rsid w:val="006A1442"/>
    <w:rsid w:val="006A1488"/>
    <w:rsid w:val="006A148F"/>
    <w:rsid w:val="006A1513"/>
    <w:rsid w:val="006A152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8"/>
    <w:rsid w:val="006A289F"/>
    <w:rsid w:val="006A29BB"/>
    <w:rsid w:val="006A2A17"/>
    <w:rsid w:val="006A2B0C"/>
    <w:rsid w:val="006A2C1C"/>
    <w:rsid w:val="006A2C91"/>
    <w:rsid w:val="006A2CE6"/>
    <w:rsid w:val="006A2D4F"/>
    <w:rsid w:val="006A2DF3"/>
    <w:rsid w:val="006A2E04"/>
    <w:rsid w:val="006A2E21"/>
    <w:rsid w:val="006A2FB8"/>
    <w:rsid w:val="006A3079"/>
    <w:rsid w:val="006A316F"/>
    <w:rsid w:val="006A3259"/>
    <w:rsid w:val="006A3290"/>
    <w:rsid w:val="006A331A"/>
    <w:rsid w:val="006A33F3"/>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61"/>
    <w:rsid w:val="006A5391"/>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3"/>
    <w:rsid w:val="006A7827"/>
    <w:rsid w:val="006A790C"/>
    <w:rsid w:val="006A7957"/>
    <w:rsid w:val="006A7A27"/>
    <w:rsid w:val="006A7B4C"/>
    <w:rsid w:val="006A7C27"/>
    <w:rsid w:val="006A7C32"/>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6E"/>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DB"/>
    <w:rsid w:val="006B3265"/>
    <w:rsid w:val="006B330B"/>
    <w:rsid w:val="006B332B"/>
    <w:rsid w:val="006B3490"/>
    <w:rsid w:val="006B362D"/>
    <w:rsid w:val="006B3636"/>
    <w:rsid w:val="006B367C"/>
    <w:rsid w:val="006B36C3"/>
    <w:rsid w:val="006B38CD"/>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3E"/>
    <w:rsid w:val="006B4C81"/>
    <w:rsid w:val="006B4C8F"/>
    <w:rsid w:val="006B4D1D"/>
    <w:rsid w:val="006B4E6F"/>
    <w:rsid w:val="006B4F2B"/>
    <w:rsid w:val="006B500D"/>
    <w:rsid w:val="006B5094"/>
    <w:rsid w:val="006B50DC"/>
    <w:rsid w:val="006B51D1"/>
    <w:rsid w:val="006B51DB"/>
    <w:rsid w:val="006B528B"/>
    <w:rsid w:val="006B5485"/>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35"/>
    <w:rsid w:val="006C0643"/>
    <w:rsid w:val="006C0654"/>
    <w:rsid w:val="006C0769"/>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AD5"/>
    <w:rsid w:val="006C2B41"/>
    <w:rsid w:val="006C2BB2"/>
    <w:rsid w:val="006C2C02"/>
    <w:rsid w:val="006C2C68"/>
    <w:rsid w:val="006C2C99"/>
    <w:rsid w:val="006C2C9C"/>
    <w:rsid w:val="006C2E51"/>
    <w:rsid w:val="006C2E99"/>
    <w:rsid w:val="006C312D"/>
    <w:rsid w:val="006C31D9"/>
    <w:rsid w:val="006C3384"/>
    <w:rsid w:val="006C34E5"/>
    <w:rsid w:val="006C351B"/>
    <w:rsid w:val="006C35B8"/>
    <w:rsid w:val="006C3751"/>
    <w:rsid w:val="006C3808"/>
    <w:rsid w:val="006C3850"/>
    <w:rsid w:val="006C390A"/>
    <w:rsid w:val="006C3981"/>
    <w:rsid w:val="006C3B01"/>
    <w:rsid w:val="006C3B67"/>
    <w:rsid w:val="006C3BD3"/>
    <w:rsid w:val="006C3DF0"/>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A7A"/>
    <w:rsid w:val="006C5BFC"/>
    <w:rsid w:val="006C5CC2"/>
    <w:rsid w:val="006C5F84"/>
    <w:rsid w:val="006C5FD2"/>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1A9"/>
    <w:rsid w:val="006D024C"/>
    <w:rsid w:val="006D026D"/>
    <w:rsid w:val="006D02C2"/>
    <w:rsid w:val="006D0395"/>
    <w:rsid w:val="006D03B2"/>
    <w:rsid w:val="006D040E"/>
    <w:rsid w:val="006D0419"/>
    <w:rsid w:val="006D04C3"/>
    <w:rsid w:val="006D05E4"/>
    <w:rsid w:val="006D07B2"/>
    <w:rsid w:val="006D07CF"/>
    <w:rsid w:val="006D0849"/>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B3"/>
    <w:rsid w:val="006D383D"/>
    <w:rsid w:val="006D3866"/>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315"/>
    <w:rsid w:val="006D4437"/>
    <w:rsid w:val="006D444A"/>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2C"/>
    <w:rsid w:val="006D5C74"/>
    <w:rsid w:val="006D5CFC"/>
    <w:rsid w:val="006D5D87"/>
    <w:rsid w:val="006D5D94"/>
    <w:rsid w:val="006D5DA8"/>
    <w:rsid w:val="006D5DC8"/>
    <w:rsid w:val="006D5EC6"/>
    <w:rsid w:val="006D5F49"/>
    <w:rsid w:val="006D5FB2"/>
    <w:rsid w:val="006D6007"/>
    <w:rsid w:val="006D6022"/>
    <w:rsid w:val="006D6057"/>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737"/>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49"/>
    <w:rsid w:val="006E25CA"/>
    <w:rsid w:val="006E2759"/>
    <w:rsid w:val="006E2787"/>
    <w:rsid w:val="006E27CE"/>
    <w:rsid w:val="006E2861"/>
    <w:rsid w:val="006E2867"/>
    <w:rsid w:val="006E28C8"/>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69"/>
    <w:rsid w:val="006E2F90"/>
    <w:rsid w:val="006E3022"/>
    <w:rsid w:val="006E30BD"/>
    <w:rsid w:val="006E3156"/>
    <w:rsid w:val="006E31D2"/>
    <w:rsid w:val="006E32C3"/>
    <w:rsid w:val="006E32E9"/>
    <w:rsid w:val="006E330D"/>
    <w:rsid w:val="006E3366"/>
    <w:rsid w:val="006E3374"/>
    <w:rsid w:val="006E34A7"/>
    <w:rsid w:val="006E35D3"/>
    <w:rsid w:val="006E365A"/>
    <w:rsid w:val="006E3697"/>
    <w:rsid w:val="006E3747"/>
    <w:rsid w:val="006E392E"/>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959"/>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4DD"/>
    <w:rsid w:val="006E652B"/>
    <w:rsid w:val="006E681D"/>
    <w:rsid w:val="006E6895"/>
    <w:rsid w:val="006E68A5"/>
    <w:rsid w:val="006E6930"/>
    <w:rsid w:val="006E6940"/>
    <w:rsid w:val="006E6942"/>
    <w:rsid w:val="006E69AB"/>
    <w:rsid w:val="006E69B2"/>
    <w:rsid w:val="006E6A2B"/>
    <w:rsid w:val="006E6AB9"/>
    <w:rsid w:val="006E6B39"/>
    <w:rsid w:val="006E6BBC"/>
    <w:rsid w:val="006E6D26"/>
    <w:rsid w:val="006E6D3A"/>
    <w:rsid w:val="006E6F7D"/>
    <w:rsid w:val="006E6FCD"/>
    <w:rsid w:val="006E7013"/>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3FE4"/>
    <w:rsid w:val="006F4012"/>
    <w:rsid w:val="006F4040"/>
    <w:rsid w:val="006F4216"/>
    <w:rsid w:val="006F423D"/>
    <w:rsid w:val="006F4257"/>
    <w:rsid w:val="006F42D6"/>
    <w:rsid w:val="006F42F0"/>
    <w:rsid w:val="006F4304"/>
    <w:rsid w:val="006F43B8"/>
    <w:rsid w:val="006F4493"/>
    <w:rsid w:val="006F456F"/>
    <w:rsid w:val="006F45C8"/>
    <w:rsid w:val="006F461E"/>
    <w:rsid w:val="006F465A"/>
    <w:rsid w:val="006F4790"/>
    <w:rsid w:val="006F49A1"/>
    <w:rsid w:val="006F4A33"/>
    <w:rsid w:val="006F4AE0"/>
    <w:rsid w:val="006F4BEF"/>
    <w:rsid w:val="006F4C8F"/>
    <w:rsid w:val="006F4C9B"/>
    <w:rsid w:val="006F4CA9"/>
    <w:rsid w:val="006F4CDC"/>
    <w:rsid w:val="006F4D56"/>
    <w:rsid w:val="006F4D64"/>
    <w:rsid w:val="006F4DBF"/>
    <w:rsid w:val="006F4FE6"/>
    <w:rsid w:val="006F4FEE"/>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51"/>
    <w:rsid w:val="006F6B86"/>
    <w:rsid w:val="006F6C27"/>
    <w:rsid w:val="006F6C3F"/>
    <w:rsid w:val="006F6C96"/>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9F2"/>
    <w:rsid w:val="006F7A48"/>
    <w:rsid w:val="006F7B05"/>
    <w:rsid w:val="006F7C50"/>
    <w:rsid w:val="006F7D10"/>
    <w:rsid w:val="006F7E1A"/>
    <w:rsid w:val="006F7F38"/>
    <w:rsid w:val="006F7F71"/>
    <w:rsid w:val="00700074"/>
    <w:rsid w:val="007000C3"/>
    <w:rsid w:val="0070013C"/>
    <w:rsid w:val="00700189"/>
    <w:rsid w:val="00700268"/>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B2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616"/>
    <w:rsid w:val="00707714"/>
    <w:rsid w:val="00707756"/>
    <w:rsid w:val="007077C2"/>
    <w:rsid w:val="00707A7B"/>
    <w:rsid w:val="00707BF2"/>
    <w:rsid w:val="00707C1F"/>
    <w:rsid w:val="00707C2A"/>
    <w:rsid w:val="00707C8C"/>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D5"/>
    <w:rsid w:val="00710AB2"/>
    <w:rsid w:val="00710ABD"/>
    <w:rsid w:val="00710AD3"/>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7C"/>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3FB3"/>
    <w:rsid w:val="00714002"/>
    <w:rsid w:val="00714073"/>
    <w:rsid w:val="007141BE"/>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C7"/>
    <w:rsid w:val="00715FF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2C"/>
    <w:rsid w:val="00717559"/>
    <w:rsid w:val="00717656"/>
    <w:rsid w:val="007176FA"/>
    <w:rsid w:val="007177D6"/>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A2"/>
    <w:rsid w:val="007242D5"/>
    <w:rsid w:val="007243A3"/>
    <w:rsid w:val="00724401"/>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1E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F82"/>
    <w:rsid w:val="00731120"/>
    <w:rsid w:val="00731157"/>
    <w:rsid w:val="007312E3"/>
    <w:rsid w:val="007313AB"/>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D"/>
    <w:rsid w:val="00732286"/>
    <w:rsid w:val="0073230B"/>
    <w:rsid w:val="0073241A"/>
    <w:rsid w:val="007327C7"/>
    <w:rsid w:val="00732800"/>
    <w:rsid w:val="00732824"/>
    <w:rsid w:val="00732833"/>
    <w:rsid w:val="007328E2"/>
    <w:rsid w:val="0073297B"/>
    <w:rsid w:val="0073297C"/>
    <w:rsid w:val="007329D9"/>
    <w:rsid w:val="00732A40"/>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68"/>
    <w:rsid w:val="00734359"/>
    <w:rsid w:val="0073444B"/>
    <w:rsid w:val="00734631"/>
    <w:rsid w:val="00734745"/>
    <w:rsid w:val="00734808"/>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7FE"/>
    <w:rsid w:val="00735814"/>
    <w:rsid w:val="007358D3"/>
    <w:rsid w:val="0073594C"/>
    <w:rsid w:val="00735998"/>
    <w:rsid w:val="00735AE4"/>
    <w:rsid w:val="00735CC0"/>
    <w:rsid w:val="00735E0A"/>
    <w:rsid w:val="00735EDB"/>
    <w:rsid w:val="00735F25"/>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9B7"/>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91"/>
    <w:rsid w:val="007373C1"/>
    <w:rsid w:val="0073744B"/>
    <w:rsid w:val="00737461"/>
    <w:rsid w:val="007376C7"/>
    <w:rsid w:val="007378F8"/>
    <w:rsid w:val="007379CF"/>
    <w:rsid w:val="00737B58"/>
    <w:rsid w:val="00737C96"/>
    <w:rsid w:val="00737DF8"/>
    <w:rsid w:val="00737E18"/>
    <w:rsid w:val="00737E1F"/>
    <w:rsid w:val="00737FD5"/>
    <w:rsid w:val="00740002"/>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B6"/>
    <w:rsid w:val="007428C1"/>
    <w:rsid w:val="007428C8"/>
    <w:rsid w:val="00742950"/>
    <w:rsid w:val="007429E1"/>
    <w:rsid w:val="00742A0F"/>
    <w:rsid w:val="00742A8B"/>
    <w:rsid w:val="00742BAD"/>
    <w:rsid w:val="00742BDD"/>
    <w:rsid w:val="00742CF4"/>
    <w:rsid w:val="00742E75"/>
    <w:rsid w:val="00742E7B"/>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32F"/>
    <w:rsid w:val="0074548C"/>
    <w:rsid w:val="007454CD"/>
    <w:rsid w:val="00745533"/>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175"/>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52"/>
    <w:rsid w:val="007622B4"/>
    <w:rsid w:val="00762301"/>
    <w:rsid w:val="00762353"/>
    <w:rsid w:val="007624B0"/>
    <w:rsid w:val="00762557"/>
    <w:rsid w:val="007625D4"/>
    <w:rsid w:val="007625E1"/>
    <w:rsid w:val="0076270C"/>
    <w:rsid w:val="007627D4"/>
    <w:rsid w:val="0076292B"/>
    <w:rsid w:val="007629F8"/>
    <w:rsid w:val="00762A1A"/>
    <w:rsid w:val="00762A27"/>
    <w:rsid w:val="00762B50"/>
    <w:rsid w:val="00762BDA"/>
    <w:rsid w:val="00762CCA"/>
    <w:rsid w:val="00762D4D"/>
    <w:rsid w:val="00762D74"/>
    <w:rsid w:val="00762D8B"/>
    <w:rsid w:val="00762E82"/>
    <w:rsid w:val="00763015"/>
    <w:rsid w:val="00763063"/>
    <w:rsid w:val="007630C4"/>
    <w:rsid w:val="007630EC"/>
    <w:rsid w:val="00763111"/>
    <w:rsid w:val="00763119"/>
    <w:rsid w:val="0076319C"/>
    <w:rsid w:val="007631A7"/>
    <w:rsid w:val="007631DA"/>
    <w:rsid w:val="0076324A"/>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A9"/>
    <w:rsid w:val="007641FD"/>
    <w:rsid w:val="0076420B"/>
    <w:rsid w:val="00764283"/>
    <w:rsid w:val="007642D8"/>
    <w:rsid w:val="007642DB"/>
    <w:rsid w:val="00764373"/>
    <w:rsid w:val="0076448A"/>
    <w:rsid w:val="00764494"/>
    <w:rsid w:val="007644C9"/>
    <w:rsid w:val="0076454E"/>
    <w:rsid w:val="0076470B"/>
    <w:rsid w:val="00764762"/>
    <w:rsid w:val="007647FF"/>
    <w:rsid w:val="0076482A"/>
    <w:rsid w:val="00764853"/>
    <w:rsid w:val="007648B3"/>
    <w:rsid w:val="00764965"/>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82A"/>
    <w:rsid w:val="0077090F"/>
    <w:rsid w:val="00770923"/>
    <w:rsid w:val="00770A0E"/>
    <w:rsid w:val="00770C0E"/>
    <w:rsid w:val="00770C76"/>
    <w:rsid w:val="00770CAA"/>
    <w:rsid w:val="00770D51"/>
    <w:rsid w:val="00770E43"/>
    <w:rsid w:val="00770E6D"/>
    <w:rsid w:val="00770ECE"/>
    <w:rsid w:val="00770FEA"/>
    <w:rsid w:val="00770FF0"/>
    <w:rsid w:val="0077102B"/>
    <w:rsid w:val="00771074"/>
    <w:rsid w:val="007711E6"/>
    <w:rsid w:val="0077127C"/>
    <w:rsid w:val="00771296"/>
    <w:rsid w:val="00771340"/>
    <w:rsid w:val="007714B9"/>
    <w:rsid w:val="00771588"/>
    <w:rsid w:val="007715C1"/>
    <w:rsid w:val="00771760"/>
    <w:rsid w:val="00771888"/>
    <w:rsid w:val="00771A6F"/>
    <w:rsid w:val="00771C0B"/>
    <w:rsid w:val="00771CCF"/>
    <w:rsid w:val="00771E03"/>
    <w:rsid w:val="00771E56"/>
    <w:rsid w:val="00771F3A"/>
    <w:rsid w:val="00771F45"/>
    <w:rsid w:val="00771FFB"/>
    <w:rsid w:val="00772187"/>
    <w:rsid w:val="0077238F"/>
    <w:rsid w:val="007723A2"/>
    <w:rsid w:val="007724E5"/>
    <w:rsid w:val="0077254F"/>
    <w:rsid w:val="00772593"/>
    <w:rsid w:val="007725A3"/>
    <w:rsid w:val="007725E8"/>
    <w:rsid w:val="00772683"/>
    <w:rsid w:val="007727BE"/>
    <w:rsid w:val="0077295F"/>
    <w:rsid w:val="00772970"/>
    <w:rsid w:val="007729E4"/>
    <w:rsid w:val="00772A15"/>
    <w:rsid w:val="00772B43"/>
    <w:rsid w:val="00772C15"/>
    <w:rsid w:val="00772DC1"/>
    <w:rsid w:val="00772E0C"/>
    <w:rsid w:val="00772E3B"/>
    <w:rsid w:val="00772F42"/>
    <w:rsid w:val="0077300B"/>
    <w:rsid w:val="00773040"/>
    <w:rsid w:val="0077305F"/>
    <w:rsid w:val="007730C0"/>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39D"/>
    <w:rsid w:val="007743AB"/>
    <w:rsid w:val="0077444E"/>
    <w:rsid w:val="00774519"/>
    <w:rsid w:val="00774587"/>
    <w:rsid w:val="00774597"/>
    <w:rsid w:val="007745B9"/>
    <w:rsid w:val="007745E6"/>
    <w:rsid w:val="0077462E"/>
    <w:rsid w:val="007747A3"/>
    <w:rsid w:val="007747DC"/>
    <w:rsid w:val="00774886"/>
    <w:rsid w:val="0077497A"/>
    <w:rsid w:val="007749A5"/>
    <w:rsid w:val="00774A0B"/>
    <w:rsid w:val="00774A94"/>
    <w:rsid w:val="00774B06"/>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7B6"/>
    <w:rsid w:val="0077787E"/>
    <w:rsid w:val="0077794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264"/>
    <w:rsid w:val="007802DE"/>
    <w:rsid w:val="0078035F"/>
    <w:rsid w:val="00780456"/>
    <w:rsid w:val="0078049A"/>
    <w:rsid w:val="007804B7"/>
    <w:rsid w:val="007804CB"/>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67"/>
    <w:rsid w:val="00782385"/>
    <w:rsid w:val="00782484"/>
    <w:rsid w:val="007824BB"/>
    <w:rsid w:val="00782504"/>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440"/>
    <w:rsid w:val="0078351A"/>
    <w:rsid w:val="00783559"/>
    <w:rsid w:val="00783643"/>
    <w:rsid w:val="00783661"/>
    <w:rsid w:val="00783862"/>
    <w:rsid w:val="007838D5"/>
    <w:rsid w:val="007838F0"/>
    <w:rsid w:val="00783A3C"/>
    <w:rsid w:val="00783A55"/>
    <w:rsid w:val="00783BDF"/>
    <w:rsid w:val="00783BF1"/>
    <w:rsid w:val="00783C40"/>
    <w:rsid w:val="00783D59"/>
    <w:rsid w:val="00783D5A"/>
    <w:rsid w:val="00783D71"/>
    <w:rsid w:val="00783EDD"/>
    <w:rsid w:val="00783EE8"/>
    <w:rsid w:val="00783EF7"/>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BA4"/>
    <w:rsid w:val="00786C4F"/>
    <w:rsid w:val="00786C60"/>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B89"/>
    <w:rsid w:val="00787BCE"/>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E89"/>
    <w:rsid w:val="00790F25"/>
    <w:rsid w:val="00790F4A"/>
    <w:rsid w:val="00791066"/>
    <w:rsid w:val="00791135"/>
    <w:rsid w:val="0079121F"/>
    <w:rsid w:val="00791239"/>
    <w:rsid w:val="00791383"/>
    <w:rsid w:val="007913EE"/>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BC3"/>
    <w:rsid w:val="00792CEA"/>
    <w:rsid w:val="00792CEB"/>
    <w:rsid w:val="00792D1A"/>
    <w:rsid w:val="00792E2E"/>
    <w:rsid w:val="00792E54"/>
    <w:rsid w:val="00792E6C"/>
    <w:rsid w:val="00792E73"/>
    <w:rsid w:val="00792EC6"/>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4B"/>
    <w:rsid w:val="00793CC8"/>
    <w:rsid w:val="00793CF0"/>
    <w:rsid w:val="00793CF8"/>
    <w:rsid w:val="00793D5B"/>
    <w:rsid w:val="00793D71"/>
    <w:rsid w:val="00793F16"/>
    <w:rsid w:val="00793F26"/>
    <w:rsid w:val="00793F4E"/>
    <w:rsid w:val="0079416A"/>
    <w:rsid w:val="007941D5"/>
    <w:rsid w:val="00794357"/>
    <w:rsid w:val="00794424"/>
    <w:rsid w:val="00794480"/>
    <w:rsid w:val="0079451F"/>
    <w:rsid w:val="00794611"/>
    <w:rsid w:val="00794688"/>
    <w:rsid w:val="007946AA"/>
    <w:rsid w:val="00794789"/>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0"/>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C4"/>
    <w:rsid w:val="007A5211"/>
    <w:rsid w:val="007A5297"/>
    <w:rsid w:val="007A52E5"/>
    <w:rsid w:val="007A54C6"/>
    <w:rsid w:val="007A54D2"/>
    <w:rsid w:val="007A553E"/>
    <w:rsid w:val="007A5789"/>
    <w:rsid w:val="007A57AE"/>
    <w:rsid w:val="007A596B"/>
    <w:rsid w:val="007A599A"/>
    <w:rsid w:val="007A59AD"/>
    <w:rsid w:val="007A5A65"/>
    <w:rsid w:val="007A5AB3"/>
    <w:rsid w:val="007A5B52"/>
    <w:rsid w:val="007A5B7B"/>
    <w:rsid w:val="007A5C81"/>
    <w:rsid w:val="007A5CDF"/>
    <w:rsid w:val="007A5CF0"/>
    <w:rsid w:val="007A5D39"/>
    <w:rsid w:val="007A5DE4"/>
    <w:rsid w:val="007A5E31"/>
    <w:rsid w:val="007A5FC4"/>
    <w:rsid w:val="007A606F"/>
    <w:rsid w:val="007A60D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88"/>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D4C"/>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163"/>
    <w:rsid w:val="007B616D"/>
    <w:rsid w:val="007B6195"/>
    <w:rsid w:val="007B6227"/>
    <w:rsid w:val="007B63B3"/>
    <w:rsid w:val="007B640D"/>
    <w:rsid w:val="007B6593"/>
    <w:rsid w:val="007B662C"/>
    <w:rsid w:val="007B69DC"/>
    <w:rsid w:val="007B6A3B"/>
    <w:rsid w:val="007B6A4F"/>
    <w:rsid w:val="007B6A6C"/>
    <w:rsid w:val="007B6B20"/>
    <w:rsid w:val="007B6C31"/>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0C2"/>
    <w:rsid w:val="007C1152"/>
    <w:rsid w:val="007C132F"/>
    <w:rsid w:val="007C1454"/>
    <w:rsid w:val="007C1484"/>
    <w:rsid w:val="007C14AD"/>
    <w:rsid w:val="007C14C2"/>
    <w:rsid w:val="007C1521"/>
    <w:rsid w:val="007C160D"/>
    <w:rsid w:val="007C1618"/>
    <w:rsid w:val="007C1659"/>
    <w:rsid w:val="007C1711"/>
    <w:rsid w:val="007C17E8"/>
    <w:rsid w:val="007C17F0"/>
    <w:rsid w:val="007C1813"/>
    <w:rsid w:val="007C188F"/>
    <w:rsid w:val="007C18E9"/>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DF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ED0"/>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6F"/>
    <w:rsid w:val="007C57E9"/>
    <w:rsid w:val="007C589B"/>
    <w:rsid w:val="007C58EF"/>
    <w:rsid w:val="007C5A70"/>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A4"/>
    <w:rsid w:val="007D12B5"/>
    <w:rsid w:val="007D137E"/>
    <w:rsid w:val="007D1578"/>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46E"/>
    <w:rsid w:val="007D2770"/>
    <w:rsid w:val="007D2798"/>
    <w:rsid w:val="007D2818"/>
    <w:rsid w:val="007D2AA4"/>
    <w:rsid w:val="007D2B01"/>
    <w:rsid w:val="007D2C23"/>
    <w:rsid w:val="007D2C4D"/>
    <w:rsid w:val="007D2E3C"/>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7DC"/>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2F0"/>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F26"/>
    <w:rsid w:val="007D6F5E"/>
    <w:rsid w:val="007D6FD9"/>
    <w:rsid w:val="007D707D"/>
    <w:rsid w:val="007D711D"/>
    <w:rsid w:val="007D711E"/>
    <w:rsid w:val="007D7176"/>
    <w:rsid w:val="007D7244"/>
    <w:rsid w:val="007D72D6"/>
    <w:rsid w:val="007D7339"/>
    <w:rsid w:val="007D7347"/>
    <w:rsid w:val="007D745E"/>
    <w:rsid w:val="007D7464"/>
    <w:rsid w:val="007D7486"/>
    <w:rsid w:val="007D77B6"/>
    <w:rsid w:val="007D77DF"/>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59B"/>
    <w:rsid w:val="007E06D3"/>
    <w:rsid w:val="007E0736"/>
    <w:rsid w:val="007E0763"/>
    <w:rsid w:val="007E07F0"/>
    <w:rsid w:val="007E0826"/>
    <w:rsid w:val="007E0844"/>
    <w:rsid w:val="007E0877"/>
    <w:rsid w:val="007E0959"/>
    <w:rsid w:val="007E0988"/>
    <w:rsid w:val="007E0996"/>
    <w:rsid w:val="007E0A09"/>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DDE"/>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19"/>
    <w:rsid w:val="007E32CE"/>
    <w:rsid w:val="007E334D"/>
    <w:rsid w:val="007E33AF"/>
    <w:rsid w:val="007E3426"/>
    <w:rsid w:val="007E36DD"/>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4CC"/>
    <w:rsid w:val="007E7645"/>
    <w:rsid w:val="007E7650"/>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B"/>
    <w:rsid w:val="007F1F04"/>
    <w:rsid w:val="007F1F3F"/>
    <w:rsid w:val="007F202F"/>
    <w:rsid w:val="007F2099"/>
    <w:rsid w:val="007F2245"/>
    <w:rsid w:val="007F23DD"/>
    <w:rsid w:val="007F243B"/>
    <w:rsid w:val="007F2453"/>
    <w:rsid w:val="007F2495"/>
    <w:rsid w:val="007F24A7"/>
    <w:rsid w:val="007F252B"/>
    <w:rsid w:val="007F253B"/>
    <w:rsid w:val="007F26BA"/>
    <w:rsid w:val="007F26ED"/>
    <w:rsid w:val="007F279B"/>
    <w:rsid w:val="007F27ED"/>
    <w:rsid w:val="007F2828"/>
    <w:rsid w:val="007F28BF"/>
    <w:rsid w:val="007F28FC"/>
    <w:rsid w:val="007F290A"/>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835"/>
    <w:rsid w:val="007F38F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C"/>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300"/>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EC2"/>
    <w:rsid w:val="00801F9C"/>
    <w:rsid w:val="008020A1"/>
    <w:rsid w:val="0080225A"/>
    <w:rsid w:val="008022D2"/>
    <w:rsid w:val="008023C3"/>
    <w:rsid w:val="008023D2"/>
    <w:rsid w:val="008023F3"/>
    <w:rsid w:val="00802493"/>
    <w:rsid w:val="0080256C"/>
    <w:rsid w:val="00802599"/>
    <w:rsid w:val="008025C2"/>
    <w:rsid w:val="008027A3"/>
    <w:rsid w:val="00802874"/>
    <w:rsid w:val="0080296D"/>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69"/>
    <w:rsid w:val="00803F74"/>
    <w:rsid w:val="00803FB0"/>
    <w:rsid w:val="008040A5"/>
    <w:rsid w:val="008041B4"/>
    <w:rsid w:val="008043CC"/>
    <w:rsid w:val="0080447B"/>
    <w:rsid w:val="008044AF"/>
    <w:rsid w:val="008045E5"/>
    <w:rsid w:val="008046C1"/>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4FDA"/>
    <w:rsid w:val="00805003"/>
    <w:rsid w:val="00805041"/>
    <w:rsid w:val="0080509F"/>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1CA"/>
    <w:rsid w:val="00806291"/>
    <w:rsid w:val="00806398"/>
    <w:rsid w:val="00806457"/>
    <w:rsid w:val="00806516"/>
    <w:rsid w:val="00806528"/>
    <w:rsid w:val="00806561"/>
    <w:rsid w:val="008065CB"/>
    <w:rsid w:val="0080661F"/>
    <w:rsid w:val="00806627"/>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20E"/>
    <w:rsid w:val="0080739F"/>
    <w:rsid w:val="00807495"/>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A77"/>
    <w:rsid w:val="00810BD3"/>
    <w:rsid w:val="00810CE1"/>
    <w:rsid w:val="00810DBD"/>
    <w:rsid w:val="00810F17"/>
    <w:rsid w:val="00810FE2"/>
    <w:rsid w:val="00810FF5"/>
    <w:rsid w:val="00811043"/>
    <w:rsid w:val="0081126F"/>
    <w:rsid w:val="0081136B"/>
    <w:rsid w:val="00811482"/>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2C7"/>
    <w:rsid w:val="00812326"/>
    <w:rsid w:val="008124CB"/>
    <w:rsid w:val="008124FF"/>
    <w:rsid w:val="008125DD"/>
    <w:rsid w:val="00812749"/>
    <w:rsid w:val="00812762"/>
    <w:rsid w:val="00812791"/>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34"/>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AB"/>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D2"/>
    <w:rsid w:val="00820D87"/>
    <w:rsid w:val="00820D8B"/>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1EE4"/>
    <w:rsid w:val="00822030"/>
    <w:rsid w:val="0082205F"/>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21A"/>
    <w:rsid w:val="008232BE"/>
    <w:rsid w:val="008233F7"/>
    <w:rsid w:val="00823416"/>
    <w:rsid w:val="00823527"/>
    <w:rsid w:val="00823578"/>
    <w:rsid w:val="00823656"/>
    <w:rsid w:val="0082375A"/>
    <w:rsid w:val="00823885"/>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D6"/>
    <w:rsid w:val="008250A7"/>
    <w:rsid w:val="00825152"/>
    <w:rsid w:val="0082518A"/>
    <w:rsid w:val="00825292"/>
    <w:rsid w:val="008252D1"/>
    <w:rsid w:val="00825329"/>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1B"/>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4C"/>
    <w:rsid w:val="0083078B"/>
    <w:rsid w:val="0083082A"/>
    <w:rsid w:val="00830838"/>
    <w:rsid w:val="00830863"/>
    <w:rsid w:val="00830A0E"/>
    <w:rsid w:val="00830C75"/>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678"/>
    <w:rsid w:val="00833844"/>
    <w:rsid w:val="00833856"/>
    <w:rsid w:val="008338DF"/>
    <w:rsid w:val="00833907"/>
    <w:rsid w:val="0083394C"/>
    <w:rsid w:val="00833B96"/>
    <w:rsid w:val="00833C62"/>
    <w:rsid w:val="00833CA2"/>
    <w:rsid w:val="00833CD9"/>
    <w:rsid w:val="00833DA9"/>
    <w:rsid w:val="00833E01"/>
    <w:rsid w:val="00833E1F"/>
    <w:rsid w:val="00833E8C"/>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1C"/>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EA5"/>
    <w:rsid w:val="00836F0E"/>
    <w:rsid w:val="00836F10"/>
    <w:rsid w:val="00836F7D"/>
    <w:rsid w:val="008370B4"/>
    <w:rsid w:val="00837150"/>
    <w:rsid w:val="008371C8"/>
    <w:rsid w:val="008371FF"/>
    <w:rsid w:val="00837298"/>
    <w:rsid w:val="0083733B"/>
    <w:rsid w:val="00837390"/>
    <w:rsid w:val="0083747B"/>
    <w:rsid w:val="0083748A"/>
    <w:rsid w:val="0083752F"/>
    <w:rsid w:val="008375B2"/>
    <w:rsid w:val="0083761B"/>
    <w:rsid w:val="008376F1"/>
    <w:rsid w:val="008377E0"/>
    <w:rsid w:val="00837872"/>
    <w:rsid w:val="008378AD"/>
    <w:rsid w:val="0083795A"/>
    <w:rsid w:val="00837995"/>
    <w:rsid w:val="00837CED"/>
    <w:rsid w:val="00837D7D"/>
    <w:rsid w:val="00837DDD"/>
    <w:rsid w:val="00837E10"/>
    <w:rsid w:val="00837E22"/>
    <w:rsid w:val="00837EBC"/>
    <w:rsid w:val="00840040"/>
    <w:rsid w:val="00840080"/>
    <w:rsid w:val="008400E6"/>
    <w:rsid w:val="00840102"/>
    <w:rsid w:val="008401A5"/>
    <w:rsid w:val="008401D3"/>
    <w:rsid w:val="00840279"/>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01"/>
    <w:rsid w:val="00841180"/>
    <w:rsid w:val="008411C1"/>
    <w:rsid w:val="0084122A"/>
    <w:rsid w:val="0084127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D21"/>
    <w:rsid w:val="00843E5C"/>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CB"/>
    <w:rsid w:val="00846A7C"/>
    <w:rsid w:val="00846AE3"/>
    <w:rsid w:val="00846BFD"/>
    <w:rsid w:val="00846C13"/>
    <w:rsid w:val="00846CA3"/>
    <w:rsid w:val="00846CD5"/>
    <w:rsid w:val="00846D46"/>
    <w:rsid w:val="00846D64"/>
    <w:rsid w:val="00846DE4"/>
    <w:rsid w:val="00846E6A"/>
    <w:rsid w:val="00846F61"/>
    <w:rsid w:val="00846F94"/>
    <w:rsid w:val="00846FAA"/>
    <w:rsid w:val="00847022"/>
    <w:rsid w:val="00847076"/>
    <w:rsid w:val="00847148"/>
    <w:rsid w:val="008471AE"/>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71"/>
    <w:rsid w:val="00847AD3"/>
    <w:rsid w:val="00847C53"/>
    <w:rsid w:val="00847CB1"/>
    <w:rsid w:val="00847CCD"/>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DB"/>
    <w:rsid w:val="0085106A"/>
    <w:rsid w:val="008511A6"/>
    <w:rsid w:val="00851299"/>
    <w:rsid w:val="008513F2"/>
    <w:rsid w:val="00851479"/>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F7"/>
    <w:rsid w:val="008522A7"/>
    <w:rsid w:val="008522F6"/>
    <w:rsid w:val="008523C9"/>
    <w:rsid w:val="008523D9"/>
    <w:rsid w:val="008523E7"/>
    <w:rsid w:val="0085243C"/>
    <w:rsid w:val="00852565"/>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084"/>
    <w:rsid w:val="00855104"/>
    <w:rsid w:val="00855126"/>
    <w:rsid w:val="0085514F"/>
    <w:rsid w:val="00855493"/>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780"/>
    <w:rsid w:val="0086183F"/>
    <w:rsid w:val="00861884"/>
    <w:rsid w:val="008619C4"/>
    <w:rsid w:val="00861A86"/>
    <w:rsid w:val="00861AD1"/>
    <w:rsid w:val="00861AF1"/>
    <w:rsid w:val="00861C02"/>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C"/>
    <w:rsid w:val="00865D46"/>
    <w:rsid w:val="00865E0E"/>
    <w:rsid w:val="00865FD7"/>
    <w:rsid w:val="00866045"/>
    <w:rsid w:val="0086612C"/>
    <w:rsid w:val="0086614B"/>
    <w:rsid w:val="008661B7"/>
    <w:rsid w:val="008661EF"/>
    <w:rsid w:val="008662A8"/>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86"/>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40"/>
    <w:rsid w:val="00871BEE"/>
    <w:rsid w:val="00871BF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8D"/>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8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687"/>
    <w:rsid w:val="008766C6"/>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7C6"/>
    <w:rsid w:val="00877878"/>
    <w:rsid w:val="0087787B"/>
    <w:rsid w:val="008778C6"/>
    <w:rsid w:val="008778D9"/>
    <w:rsid w:val="0087790F"/>
    <w:rsid w:val="00877B67"/>
    <w:rsid w:val="00877BBC"/>
    <w:rsid w:val="00877D39"/>
    <w:rsid w:val="00877D97"/>
    <w:rsid w:val="00877DC4"/>
    <w:rsid w:val="00877DEB"/>
    <w:rsid w:val="00877F55"/>
    <w:rsid w:val="00877F7C"/>
    <w:rsid w:val="00877F8E"/>
    <w:rsid w:val="00877FED"/>
    <w:rsid w:val="00880100"/>
    <w:rsid w:val="00880119"/>
    <w:rsid w:val="00880187"/>
    <w:rsid w:val="00880270"/>
    <w:rsid w:val="0088033D"/>
    <w:rsid w:val="00880379"/>
    <w:rsid w:val="00880449"/>
    <w:rsid w:val="00880547"/>
    <w:rsid w:val="008805BF"/>
    <w:rsid w:val="0088062B"/>
    <w:rsid w:val="008807BE"/>
    <w:rsid w:val="008807EB"/>
    <w:rsid w:val="0088083E"/>
    <w:rsid w:val="008808D2"/>
    <w:rsid w:val="008808F3"/>
    <w:rsid w:val="00880914"/>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46"/>
    <w:rsid w:val="00882BC0"/>
    <w:rsid w:val="00882C1B"/>
    <w:rsid w:val="00882D48"/>
    <w:rsid w:val="00882D69"/>
    <w:rsid w:val="00882E90"/>
    <w:rsid w:val="00882EC3"/>
    <w:rsid w:val="00882F6E"/>
    <w:rsid w:val="00882FFF"/>
    <w:rsid w:val="0088318A"/>
    <w:rsid w:val="00883412"/>
    <w:rsid w:val="0088349F"/>
    <w:rsid w:val="008835F3"/>
    <w:rsid w:val="0088360F"/>
    <w:rsid w:val="00883632"/>
    <w:rsid w:val="008836B6"/>
    <w:rsid w:val="00883848"/>
    <w:rsid w:val="00883890"/>
    <w:rsid w:val="00883D91"/>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5B"/>
    <w:rsid w:val="00885F69"/>
    <w:rsid w:val="00885FC4"/>
    <w:rsid w:val="0088605C"/>
    <w:rsid w:val="00886067"/>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35"/>
    <w:rsid w:val="00886D5C"/>
    <w:rsid w:val="00886DB5"/>
    <w:rsid w:val="00886DE0"/>
    <w:rsid w:val="00886E09"/>
    <w:rsid w:val="00886F15"/>
    <w:rsid w:val="0088705F"/>
    <w:rsid w:val="008871E7"/>
    <w:rsid w:val="008872FC"/>
    <w:rsid w:val="00887329"/>
    <w:rsid w:val="00887338"/>
    <w:rsid w:val="008873EA"/>
    <w:rsid w:val="00887472"/>
    <w:rsid w:val="00887514"/>
    <w:rsid w:val="008875EF"/>
    <w:rsid w:val="00887618"/>
    <w:rsid w:val="0088770A"/>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62"/>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BE"/>
    <w:rsid w:val="00895859"/>
    <w:rsid w:val="008959B8"/>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17"/>
    <w:rsid w:val="00897770"/>
    <w:rsid w:val="00897778"/>
    <w:rsid w:val="008977D9"/>
    <w:rsid w:val="0089780F"/>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49"/>
    <w:rsid w:val="008A075C"/>
    <w:rsid w:val="008A0772"/>
    <w:rsid w:val="008A079B"/>
    <w:rsid w:val="008A089C"/>
    <w:rsid w:val="008A08B1"/>
    <w:rsid w:val="008A08B7"/>
    <w:rsid w:val="008A0907"/>
    <w:rsid w:val="008A0941"/>
    <w:rsid w:val="008A09B8"/>
    <w:rsid w:val="008A0A4D"/>
    <w:rsid w:val="008A0B97"/>
    <w:rsid w:val="008A0C04"/>
    <w:rsid w:val="008A0C57"/>
    <w:rsid w:val="008A0DEC"/>
    <w:rsid w:val="008A0E01"/>
    <w:rsid w:val="008A0F54"/>
    <w:rsid w:val="008A0FAC"/>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CE4"/>
    <w:rsid w:val="008A4D07"/>
    <w:rsid w:val="008A4DA7"/>
    <w:rsid w:val="008A4E18"/>
    <w:rsid w:val="008A4EDC"/>
    <w:rsid w:val="008A4F70"/>
    <w:rsid w:val="008A4FE0"/>
    <w:rsid w:val="008A5006"/>
    <w:rsid w:val="008A5068"/>
    <w:rsid w:val="008A511A"/>
    <w:rsid w:val="008A513C"/>
    <w:rsid w:val="008A5194"/>
    <w:rsid w:val="008A51CA"/>
    <w:rsid w:val="008A5431"/>
    <w:rsid w:val="008A548D"/>
    <w:rsid w:val="008A553D"/>
    <w:rsid w:val="008A5594"/>
    <w:rsid w:val="008A5646"/>
    <w:rsid w:val="008A56D7"/>
    <w:rsid w:val="008A5709"/>
    <w:rsid w:val="008A5721"/>
    <w:rsid w:val="008A5808"/>
    <w:rsid w:val="008A5826"/>
    <w:rsid w:val="008A58A2"/>
    <w:rsid w:val="008A58EF"/>
    <w:rsid w:val="008A5BA2"/>
    <w:rsid w:val="008A5BDC"/>
    <w:rsid w:val="008A5C0C"/>
    <w:rsid w:val="008A5C6C"/>
    <w:rsid w:val="008A5C8D"/>
    <w:rsid w:val="008A5D03"/>
    <w:rsid w:val="008A5D41"/>
    <w:rsid w:val="008A5D9A"/>
    <w:rsid w:val="008A5DA2"/>
    <w:rsid w:val="008A5DAD"/>
    <w:rsid w:val="008A5DC8"/>
    <w:rsid w:val="008A5E2D"/>
    <w:rsid w:val="008A5ED5"/>
    <w:rsid w:val="008A5F0B"/>
    <w:rsid w:val="008A6000"/>
    <w:rsid w:val="008A60B6"/>
    <w:rsid w:val="008A619C"/>
    <w:rsid w:val="008A61CE"/>
    <w:rsid w:val="008A61E4"/>
    <w:rsid w:val="008A622E"/>
    <w:rsid w:val="008A6283"/>
    <w:rsid w:val="008A63B7"/>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89"/>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9B"/>
    <w:rsid w:val="008B2CBA"/>
    <w:rsid w:val="008B2D61"/>
    <w:rsid w:val="008B2DD3"/>
    <w:rsid w:val="008B2E07"/>
    <w:rsid w:val="008B2E31"/>
    <w:rsid w:val="008B2E57"/>
    <w:rsid w:val="008B2EA5"/>
    <w:rsid w:val="008B2EE0"/>
    <w:rsid w:val="008B2F1B"/>
    <w:rsid w:val="008B2FAE"/>
    <w:rsid w:val="008B3087"/>
    <w:rsid w:val="008B311D"/>
    <w:rsid w:val="008B3383"/>
    <w:rsid w:val="008B348E"/>
    <w:rsid w:val="008B3505"/>
    <w:rsid w:val="008B3572"/>
    <w:rsid w:val="008B35B0"/>
    <w:rsid w:val="008B3691"/>
    <w:rsid w:val="008B38FA"/>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A96"/>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6"/>
    <w:rsid w:val="008B6796"/>
    <w:rsid w:val="008B6858"/>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576"/>
    <w:rsid w:val="008B75C6"/>
    <w:rsid w:val="008B7643"/>
    <w:rsid w:val="008B76C5"/>
    <w:rsid w:val="008B7791"/>
    <w:rsid w:val="008B77DF"/>
    <w:rsid w:val="008B79EA"/>
    <w:rsid w:val="008B7A4E"/>
    <w:rsid w:val="008B7AF5"/>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14"/>
    <w:rsid w:val="008C0189"/>
    <w:rsid w:val="008C021F"/>
    <w:rsid w:val="008C0288"/>
    <w:rsid w:val="008C0354"/>
    <w:rsid w:val="008C035E"/>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47F"/>
    <w:rsid w:val="008C15FD"/>
    <w:rsid w:val="008C1603"/>
    <w:rsid w:val="008C160B"/>
    <w:rsid w:val="008C164A"/>
    <w:rsid w:val="008C179E"/>
    <w:rsid w:val="008C17A6"/>
    <w:rsid w:val="008C1868"/>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83"/>
    <w:rsid w:val="008C45D4"/>
    <w:rsid w:val="008C464A"/>
    <w:rsid w:val="008C46A4"/>
    <w:rsid w:val="008C46B4"/>
    <w:rsid w:val="008C46BC"/>
    <w:rsid w:val="008C4796"/>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D2"/>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4D4"/>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7B2"/>
    <w:rsid w:val="008D182B"/>
    <w:rsid w:val="008D18F0"/>
    <w:rsid w:val="008D19FE"/>
    <w:rsid w:val="008D1A57"/>
    <w:rsid w:val="008D1C32"/>
    <w:rsid w:val="008D1C7E"/>
    <w:rsid w:val="008D1CB3"/>
    <w:rsid w:val="008D1D2C"/>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1A"/>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CD"/>
    <w:rsid w:val="008D4418"/>
    <w:rsid w:val="008D44CD"/>
    <w:rsid w:val="008D4555"/>
    <w:rsid w:val="008D455F"/>
    <w:rsid w:val="008D4584"/>
    <w:rsid w:val="008D4639"/>
    <w:rsid w:val="008D4640"/>
    <w:rsid w:val="008D46C6"/>
    <w:rsid w:val="008D474A"/>
    <w:rsid w:val="008D4793"/>
    <w:rsid w:val="008D486B"/>
    <w:rsid w:val="008D4959"/>
    <w:rsid w:val="008D49DE"/>
    <w:rsid w:val="008D4A37"/>
    <w:rsid w:val="008D4A56"/>
    <w:rsid w:val="008D4AF4"/>
    <w:rsid w:val="008D4B2D"/>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FA"/>
    <w:rsid w:val="008D627E"/>
    <w:rsid w:val="008D62D7"/>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72"/>
    <w:rsid w:val="008E0574"/>
    <w:rsid w:val="008E05D0"/>
    <w:rsid w:val="008E0670"/>
    <w:rsid w:val="008E06B4"/>
    <w:rsid w:val="008E0798"/>
    <w:rsid w:val="008E093F"/>
    <w:rsid w:val="008E09F0"/>
    <w:rsid w:val="008E09F7"/>
    <w:rsid w:val="008E09FD"/>
    <w:rsid w:val="008E0C18"/>
    <w:rsid w:val="008E0C2A"/>
    <w:rsid w:val="008E0C7E"/>
    <w:rsid w:val="008E0CA4"/>
    <w:rsid w:val="008E0F08"/>
    <w:rsid w:val="008E0F99"/>
    <w:rsid w:val="008E0FBA"/>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D7"/>
    <w:rsid w:val="008E3928"/>
    <w:rsid w:val="008E3A05"/>
    <w:rsid w:val="008E3A5D"/>
    <w:rsid w:val="008E3A5F"/>
    <w:rsid w:val="008E3AA7"/>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350"/>
    <w:rsid w:val="008E5488"/>
    <w:rsid w:val="008E5520"/>
    <w:rsid w:val="008E5566"/>
    <w:rsid w:val="008E57C1"/>
    <w:rsid w:val="008E57D9"/>
    <w:rsid w:val="008E57E6"/>
    <w:rsid w:val="008E5852"/>
    <w:rsid w:val="008E587F"/>
    <w:rsid w:val="008E58F6"/>
    <w:rsid w:val="008E5C83"/>
    <w:rsid w:val="008E5D25"/>
    <w:rsid w:val="008E5DBF"/>
    <w:rsid w:val="008E5FC3"/>
    <w:rsid w:val="008E5FF8"/>
    <w:rsid w:val="008E6169"/>
    <w:rsid w:val="008E6203"/>
    <w:rsid w:val="008E621A"/>
    <w:rsid w:val="008E62FA"/>
    <w:rsid w:val="008E63CC"/>
    <w:rsid w:val="008E640B"/>
    <w:rsid w:val="008E6528"/>
    <w:rsid w:val="008E662A"/>
    <w:rsid w:val="008E662F"/>
    <w:rsid w:val="008E6675"/>
    <w:rsid w:val="008E6686"/>
    <w:rsid w:val="008E66C5"/>
    <w:rsid w:val="008E6AD8"/>
    <w:rsid w:val="008E6B8A"/>
    <w:rsid w:val="008E6B9B"/>
    <w:rsid w:val="008E6C37"/>
    <w:rsid w:val="008E6D07"/>
    <w:rsid w:val="008E6EB2"/>
    <w:rsid w:val="008E6F0D"/>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CCE"/>
    <w:rsid w:val="008F1D7C"/>
    <w:rsid w:val="008F20DE"/>
    <w:rsid w:val="008F2197"/>
    <w:rsid w:val="008F22ED"/>
    <w:rsid w:val="008F23B1"/>
    <w:rsid w:val="008F240C"/>
    <w:rsid w:val="008F24C8"/>
    <w:rsid w:val="008F2555"/>
    <w:rsid w:val="008F25BA"/>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4F98"/>
    <w:rsid w:val="008F50B8"/>
    <w:rsid w:val="008F5189"/>
    <w:rsid w:val="008F53B6"/>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34"/>
    <w:rsid w:val="008F5B44"/>
    <w:rsid w:val="008F5CF7"/>
    <w:rsid w:val="008F5D4A"/>
    <w:rsid w:val="008F5DD5"/>
    <w:rsid w:val="008F5DE8"/>
    <w:rsid w:val="008F5DF1"/>
    <w:rsid w:val="008F5E55"/>
    <w:rsid w:val="008F5E8E"/>
    <w:rsid w:val="008F6082"/>
    <w:rsid w:val="008F608F"/>
    <w:rsid w:val="008F60E1"/>
    <w:rsid w:val="008F6140"/>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A48"/>
    <w:rsid w:val="008F7C4C"/>
    <w:rsid w:val="008F7D57"/>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06"/>
    <w:rsid w:val="0090091B"/>
    <w:rsid w:val="00900951"/>
    <w:rsid w:val="009009BF"/>
    <w:rsid w:val="009009C2"/>
    <w:rsid w:val="009009EE"/>
    <w:rsid w:val="00900A1F"/>
    <w:rsid w:val="00900A4C"/>
    <w:rsid w:val="00900BCD"/>
    <w:rsid w:val="00900D68"/>
    <w:rsid w:val="00900DF5"/>
    <w:rsid w:val="00900F0F"/>
    <w:rsid w:val="00900FF9"/>
    <w:rsid w:val="0090112E"/>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69"/>
    <w:rsid w:val="009054CD"/>
    <w:rsid w:val="0090558D"/>
    <w:rsid w:val="009055A7"/>
    <w:rsid w:val="009055AB"/>
    <w:rsid w:val="00905819"/>
    <w:rsid w:val="00905823"/>
    <w:rsid w:val="009058FD"/>
    <w:rsid w:val="0090597B"/>
    <w:rsid w:val="009059FB"/>
    <w:rsid w:val="00905BBD"/>
    <w:rsid w:val="00905C7D"/>
    <w:rsid w:val="00905CBB"/>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D4"/>
    <w:rsid w:val="009102E9"/>
    <w:rsid w:val="00910345"/>
    <w:rsid w:val="00910477"/>
    <w:rsid w:val="00910528"/>
    <w:rsid w:val="0091065C"/>
    <w:rsid w:val="0091071C"/>
    <w:rsid w:val="009107CE"/>
    <w:rsid w:val="009107DB"/>
    <w:rsid w:val="009107EB"/>
    <w:rsid w:val="00910947"/>
    <w:rsid w:val="009109FE"/>
    <w:rsid w:val="00910AA6"/>
    <w:rsid w:val="00910AE5"/>
    <w:rsid w:val="00910B37"/>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604"/>
    <w:rsid w:val="00912925"/>
    <w:rsid w:val="00912A8F"/>
    <w:rsid w:val="00912AA0"/>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309"/>
    <w:rsid w:val="0092130D"/>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E1"/>
    <w:rsid w:val="00923900"/>
    <w:rsid w:val="00923A16"/>
    <w:rsid w:val="00923B4E"/>
    <w:rsid w:val="00923C82"/>
    <w:rsid w:val="00923D4E"/>
    <w:rsid w:val="00923E4C"/>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C01"/>
    <w:rsid w:val="00925C70"/>
    <w:rsid w:val="00925C73"/>
    <w:rsid w:val="00925CD0"/>
    <w:rsid w:val="00925CE4"/>
    <w:rsid w:val="00925D53"/>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99"/>
    <w:rsid w:val="009304E0"/>
    <w:rsid w:val="00930508"/>
    <w:rsid w:val="009305E7"/>
    <w:rsid w:val="00930783"/>
    <w:rsid w:val="00930789"/>
    <w:rsid w:val="00930799"/>
    <w:rsid w:val="00930B57"/>
    <w:rsid w:val="00930CA4"/>
    <w:rsid w:val="00930DF4"/>
    <w:rsid w:val="00930E9F"/>
    <w:rsid w:val="00930EE0"/>
    <w:rsid w:val="00930F5E"/>
    <w:rsid w:val="0093104C"/>
    <w:rsid w:val="0093108C"/>
    <w:rsid w:val="00931134"/>
    <w:rsid w:val="00931176"/>
    <w:rsid w:val="00931267"/>
    <w:rsid w:val="009313CF"/>
    <w:rsid w:val="00931469"/>
    <w:rsid w:val="00931501"/>
    <w:rsid w:val="009315A7"/>
    <w:rsid w:val="0093160B"/>
    <w:rsid w:val="009316F3"/>
    <w:rsid w:val="00931729"/>
    <w:rsid w:val="00931791"/>
    <w:rsid w:val="009317F4"/>
    <w:rsid w:val="009318D0"/>
    <w:rsid w:val="0093195D"/>
    <w:rsid w:val="00931A84"/>
    <w:rsid w:val="00931AD9"/>
    <w:rsid w:val="00931AE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DD"/>
    <w:rsid w:val="00932783"/>
    <w:rsid w:val="009327C8"/>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487"/>
    <w:rsid w:val="009335E1"/>
    <w:rsid w:val="009336C1"/>
    <w:rsid w:val="0093386E"/>
    <w:rsid w:val="00933898"/>
    <w:rsid w:val="00933939"/>
    <w:rsid w:val="009339BE"/>
    <w:rsid w:val="009339EC"/>
    <w:rsid w:val="00933B46"/>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850"/>
    <w:rsid w:val="0093595C"/>
    <w:rsid w:val="009359A2"/>
    <w:rsid w:val="00935A49"/>
    <w:rsid w:val="00935AB7"/>
    <w:rsid w:val="00935B23"/>
    <w:rsid w:val="00935CE2"/>
    <w:rsid w:val="00935CE8"/>
    <w:rsid w:val="00935F35"/>
    <w:rsid w:val="00935F40"/>
    <w:rsid w:val="00935F67"/>
    <w:rsid w:val="0093603E"/>
    <w:rsid w:val="0093604C"/>
    <w:rsid w:val="0093606F"/>
    <w:rsid w:val="009360E1"/>
    <w:rsid w:val="00936138"/>
    <w:rsid w:val="00936169"/>
    <w:rsid w:val="009361A9"/>
    <w:rsid w:val="00936258"/>
    <w:rsid w:val="00936267"/>
    <w:rsid w:val="0093654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BD"/>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BFD"/>
    <w:rsid w:val="00937D9E"/>
    <w:rsid w:val="00937DBF"/>
    <w:rsid w:val="00937E58"/>
    <w:rsid w:val="00937ECD"/>
    <w:rsid w:val="00940088"/>
    <w:rsid w:val="009402E0"/>
    <w:rsid w:val="009402F3"/>
    <w:rsid w:val="0094038D"/>
    <w:rsid w:val="00940609"/>
    <w:rsid w:val="0094077C"/>
    <w:rsid w:val="00940924"/>
    <w:rsid w:val="009409B8"/>
    <w:rsid w:val="00940A17"/>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DF"/>
    <w:rsid w:val="00941251"/>
    <w:rsid w:val="009412B1"/>
    <w:rsid w:val="009412DF"/>
    <w:rsid w:val="00941304"/>
    <w:rsid w:val="00941313"/>
    <w:rsid w:val="009413C5"/>
    <w:rsid w:val="009415B5"/>
    <w:rsid w:val="009415F1"/>
    <w:rsid w:val="00941728"/>
    <w:rsid w:val="00941A00"/>
    <w:rsid w:val="00941A14"/>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5C"/>
    <w:rsid w:val="00942F68"/>
    <w:rsid w:val="00943006"/>
    <w:rsid w:val="0094307E"/>
    <w:rsid w:val="009430C4"/>
    <w:rsid w:val="00943165"/>
    <w:rsid w:val="0094323F"/>
    <w:rsid w:val="00943292"/>
    <w:rsid w:val="009432A4"/>
    <w:rsid w:val="00943303"/>
    <w:rsid w:val="00943370"/>
    <w:rsid w:val="009433AF"/>
    <w:rsid w:val="009433CE"/>
    <w:rsid w:val="00943627"/>
    <w:rsid w:val="00943826"/>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20C"/>
    <w:rsid w:val="00944313"/>
    <w:rsid w:val="009444C5"/>
    <w:rsid w:val="009444E9"/>
    <w:rsid w:val="00944582"/>
    <w:rsid w:val="00944591"/>
    <w:rsid w:val="0094461C"/>
    <w:rsid w:val="00944689"/>
    <w:rsid w:val="00944698"/>
    <w:rsid w:val="009446A4"/>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A7"/>
    <w:rsid w:val="00945CE0"/>
    <w:rsid w:val="00945CFF"/>
    <w:rsid w:val="00945FB6"/>
    <w:rsid w:val="00945FFA"/>
    <w:rsid w:val="00946003"/>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EC4"/>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01"/>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F48"/>
    <w:rsid w:val="00956FF7"/>
    <w:rsid w:val="00956FFD"/>
    <w:rsid w:val="00957039"/>
    <w:rsid w:val="00957047"/>
    <w:rsid w:val="00957049"/>
    <w:rsid w:val="009570CF"/>
    <w:rsid w:val="009570D1"/>
    <w:rsid w:val="00957153"/>
    <w:rsid w:val="0095715A"/>
    <w:rsid w:val="00957332"/>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62"/>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2BD"/>
    <w:rsid w:val="009614CB"/>
    <w:rsid w:val="00961808"/>
    <w:rsid w:val="00961908"/>
    <w:rsid w:val="00961910"/>
    <w:rsid w:val="009619C3"/>
    <w:rsid w:val="00961A7F"/>
    <w:rsid w:val="00961AFD"/>
    <w:rsid w:val="00961BA7"/>
    <w:rsid w:val="00961C1A"/>
    <w:rsid w:val="00961D4B"/>
    <w:rsid w:val="00961D54"/>
    <w:rsid w:val="00961DF0"/>
    <w:rsid w:val="00961E01"/>
    <w:rsid w:val="00961E30"/>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7F"/>
    <w:rsid w:val="00962DC2"/>
    <w:rsid w:val="00962E8A"/>
    <w:rsid w:val="00962EE6"/>
    <w:rsid w:val="00962FA2"/>
    <w:rsid w:val="00963124"/>
    <w:rsid w:val="0096316C"/>
    <w:rsid w:val="0096330D"/>
    <w:rsid w:val="00963472"/>
    <w:rsid w:val="009634E5"/>
    <w:rsid w:val="00963639"/>
    <w:rsid w:val="009636CD"/>
    <w:rsid w:val="00963992"/>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0E"/>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41A"/>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1FFE"/>
    <w:rsid w:val="0097216B"/>
    <w:rsid w:val="009721B1"/>
    <w:rsid w:val="00972232"/>
    <w:rsid w:val="0097226C"/>
    <w:rsid w:val="0097232F"/>
    <w:rsid w:val="009723ED"/>
    <w:rsid w:val="00972454"/>
    <w:rsid w:val="00972458"/>
    <w:rsid w:val="009724F7"/>
    <w:rsid w:val="00972545"/>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47D"/>
    <w:rsid w:val="00975591"/>
    <w:rsid w:val="00975696"/>
    <w:rsid w:val="009757B6"/>
    <w:rsid w:val="00975916"/>
    <w:rsid w:val="009759A0"/>
    <w:rsid w:val="00975AB1"/>
    <w:rsid w:val="00975B3D"/>
    <w:rsid w:val="00975C12"/>
    <w:rsid w:val="00975CC7"/>
    <w:rsid w:val="00975D62"/>
    <w:rsid w:val="00975D80"/>
    <w:rsid w:val="00975DE9"/>
    <w:rsid w:val="00975ECB"/>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179"/>
    <w:rsid w:val="009801D1"/>
    <w:rsid w:val="009801D4"/>
    <w:rsid w:val="00980288"/>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7DB"/>
    <w:rsid w:val="0098386E"/>
    <w:rsid w:val="009838F5"/>
    <w:rsid w:val="0098395C"/>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61A"/>
    <w:rsid w:val="0098471A"/>
    <w:rsid w:val="0098472F"/>
    <w:rsid w:val="00984877"/>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87"/>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24"/>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1C"/>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62"/>
    <w:rsid w:val="009916F2"/>
    <w:rsid w:val="009916FB"/>
    <w:rsid w:val="00991706"/>
    <w:rsid w:val="009917A1"/>
    <w:rsid w:val="00991878"/>
    <w:rsid w:val="00991928"/>
    <w:rsid w:val="0099198C"/>
    <w:rsid w:val="009919A2"/>
    <w:rsid w:val="009919D6"/>
    <w:rsid w:val="00991A14"/>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33D"/>
    <w:rsid w:val="0099643B"/>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8C"/>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DF"/>
    <w:rsid w:val="009A05E0"/>
    <w:rsid w:val="009A069B"/>
    <w:rsid w:val="009A06A2"/>
    <w:rsid w:val="009A06C6"/>
    <w:rsid w:val="009A0831"/>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C88"/>
    <w:rsid w:val="009A1D57"/>
    <w:rsid w:val="009A1E1B"/>
    <w:rsid w:val="009A1F68"/>
    <w:rsid w:val="009A1FAD"/>
    <w:rsid w:val="009A20FC"/>
    <w:rsid w:val="009A21A7"/>
    <w:rsid w:val="009A21C2"/>
    <w:rsid w:val="009A2273"/>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208"/>
    <w:rsid w:val="009A622C"/>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CC"/>
    <w:rsid w:val="009A7BFE"/>
    <w:rsid w:val="009A7C7E"/>
    <w:rsid w:val="009A7CC2"/>
    <w:rsid w:val="009A7DBA"/>
    <w:rsid w:val="009A7DBF"/>
    <w:rsid w:val="009A7E08"/>
    <w:rsid w:val="009A7F82"/>
    <w:rsid w:val="009A7FF0"/>
    <w:rsid w:val="009B00B9"/>
    <w:rsid w:val="009B00E7"/>
    <w:rsid w:val="009B0130"/>
    <w:rsid w:val="009B0335"/>
    <w:rsid w:val="009B0360"/>
    <w:rsid w:val="009B03D7"/>
    <w:rsid w:val="009B0511"/>
    <w:rsid w:val="009B0659"/>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0C"/>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BB4"/>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B1C"/>
    <w:rsid w:val="009B3C94"/>
    <w:rsid w:val="009B3E00"/>
    <w:rsid w:val="009B3E98"/>
    <w:rsid w:val="009B3EC6"/>
    <w:rsid w:val="009B3EE1"/>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150"/>
    <w:rsid w:val="009B626F"/>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59"/>
    <w:rsid w:val="009B73DA"/>
    <w:rsid w:val="009B7434"/>
    <w:rsid w:val="009B753C"/>
    <w:rsid w:val="009B7571"/>
    <w:rsid w:val="009B75C9"/>
    <w:rsid w:val="009B7843"/>
    <w:rsid w:val="009B796F"/>
    <w:rsid w:val="009B7980"/>
    <w:rsid w:val="009B7996"/>
    <w:rsid w:val="009B799C"/>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08"/>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43"/>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57C"/>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6E9"/>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4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43"/>
    <w:rsid w:val="009D2C4A"/>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99"/>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9D9"/>
    <w:rsid w:val="009E2B52"/>
    <w:rsid w:val="009E2BFA"/>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31"/>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4B"/>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68"/>
    <w:rsid w:val="009E7DBA"/>
    <w:rsid w:val="009E7DC8"/>
    <w:rsid w:val="009E7DE7"/>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2F2"/>
    <w:rsid w:val="009F1316"/>
    <w:rsid w:val="009F13A1"/>
    <w:rsid w:val="009F1424"/>
    <w:rsid w:val="009F152B"/>
    <w:rsid w:val="009F1551"/>
    <w:rsid w:val="009F17BD"/>
    <w:rsid w:val="009F180A"/>
    <w:rsid w:val="009F183F"/>
    <w:rsid w:val="009F1844"/>
    <w:rsid w:val="009F18CB"/>
    <w:rsid w:val="009F18EC"/>
    <w:rsid w:val="009F1983"/>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1D6"/>
    <w:rsid w:val="009F3213"/>
    <w:rsid w:val="009F324A"/>
    <w:rsid w:val="009F331C"/>
    <w:rsid w:val="009F3375"/>
    <w:rsid w:val="009F3417"/>
    <w:rsid w:val="009F3484"/>
    <w:rsid w:val="009F349F"/>
    <w:rsid w:val="009F365D"/>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34"/>
    <w:rsid w:val="009F4FC0"/>
    <w:rsid w:val="009F501D"/>
    <w:rsid w:val="009F50CE"/>
    <w:rsid w:val="009F5185"/>
    <w:rsid w:val="009F51EF"/>
    <w:rsid w:val="009F5275"/>
    <w:rsid w:val="009F5286"/>
    <w:rsid w:val="009F52D7"/>
    <w:rsid w:val="009F5309"/>
    <w:rsid w:val="009F5374"/>
    <w:rsid w:val="009F5444"/>
    <w:rsid w:val="009F5488"/>
    <w:rsid w:val="009F5640"/>
    <w:rsid w:val="009F5697"/>
    <w:rsid w:val="009F5917"/>
    <w:rsid w:val="009F5991"/>
    <w:rsid w:val="009F5AA2"/>
    <w:rsid w:val="009F5B44"/>
    <w:rsid w:val="009F5B49"/>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8F"/>
    <w:rsid w:val="009F77C5"/>
    <w:rsid w:val="009F7839"/>
    <w:rsid w:val="009F7935"/>
    <w:rsid w:val="009F7A39"/>
    <w:rsid w:val="009F7A67"/>
    <w:rsid w:val="009F7A7E"/>
    <w:rsid w:val="009F7BC3"/>
    <w:rsid w:val="009F7BC5"/>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CC"/>
    <w:rsid w:val="00A03778"/>
    <w:rsid w:val="00A037EE"/>
    <w:rsid w:val="00A03885"/>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B5"/>
    <w:rsid w:val="00A044C5"/>
    <w:rsid w:val="00A044EC"/>
    <w:rsid w:val="00A045F8"/>
    <w:rsid w:val="00A045FB"/>
    <w:rsid w:val="00A04607"/>
    <w:rsid w:val="00A0460D"/>
    <w:rsid w:val="00A046F1"/>
    <w:rsid w:val="00A0477C"/>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2ED"/>
    <w:rsid w:val="00A05355"/>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CF"/>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77"/>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844"/>
    <w:rsid w:val="00A10A73"/>
    <w:rsid w:val="00A10B13"/>
    <w:rsid w:val="00A10B76"/>
    <w:rsid w:val="00A10B83"/>
    <w:rsid w:val="00A10C6A"/>
    <w:rsid w:val="00A10C9E"/>
    <w:rsid w:val="00A10CD0"/>
    <w:rsid w:val="00A10D95"/>
    <w:rsid w:val="00A10D9E"/>
    <w:rsid w:val="00A10EEA"/>
    <w:rsid w:val="00A10FC0"/>
    <w:rsid w:val="00A110FD"/>
    <w:rsid w:val="00A111AC"/>
    <w:rsid w:val="00A11351"/>
    <w:rsid w:val="00A11438"/>
    <w:rsid w:val="00A114AB"/>
    <w:rsid w:val="00A114BA"/>
    <w:rsid w:val="00A11521"/>
    <w:rsid w:val="00A115B5"/>
    <w:rsid w:val="00A1186A"/>
    <w:rsid w:val="00A1199A"/>
    <w:rsid w:val="00A11ACB"/>
    <w:rsid w:val="00A11B32"/>
    <w:rsid w:val="00A11C1E"/>
    <w:rsid w:val="00A11CF1"/>
    <w:rsid w:val="00A11E44"/>
    <w:rsid w:val="00A11E48"/>
    <w:rsid w:val="00A11E55"/>
    <w:rsid w:val="00A11E68"/>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0F"/>
    <w:rsid w:val="00A12AD8"/>
    <w:rsid w:val="00A12B77"/>
    <w:rsid w:val="00A12BAC"/>
    <w:rsid w:val="00A12BB9"/>
    <w:rsid w:val="00A12C88"/>
    <w:rsid w:val="00A12C8D"/>
    <w:rsid w:val="00A12F37"/>
    <w:rsid w:val="00A12F84"/>
    <w:rsid w:val="00A13068"/>
    <w:rsid w:val="00A13071"/>
    <w:rsid w:val="00A1309D"/>
    <w:rsid w:val="00A1309F"/>
    <w:rsid w:val="00A13261"/>
    <w:rsid w:val="00A133AB"/>
    <w:rsid w:val="00A133E3"/>
    <w:rsid w:val="00A13454"/>
    <w:rsid w:val="00A13460"/>
    <w:rsid w:val="00A13557"/>
    <w:rsid w:val="00A136A0"/>
    <w:rsid w:val="00A136FE"/>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F9"/>
    <w:rsid w:val="00A153B6"/>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2E"/>
    <w:rsid w:val="00A17496"/>
    <w:rsid w:val="00A17524"/>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3E"/>
    <w:rsid w:val="00A205BB"/>
    <w:rsid w:val="00A20695"/>
    <w:rsid w:val="00A206AC"/>
    <w:rsid w:val="00A20876"/>
    <w:rsid w:val="00A20884"/>
    <w:rsid w:val="00A20961"/>
    <w:rsid w:val="00A2099C"/>
    <w:rsid w:val="00A209ED"/>
    <w:rsid w:val="00A20A7E"/>
    <w:rsid w:val="00A20ADE"/>
    <w:rsid w:val="00A20B74"/>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EC9"/>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0E5"/>
    <w:rsid w:val="00A271BE"/>
    <w:rsid w:val="00A271C2"/>
    <w:rsid w:val="00A2773A"/>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725"/>
    <w:rsid w:val="00A3177D"/>
    <w:rsid w:val="00A318E0"/>
    <w:rsid w:val="00A318FF"/>
    <w:rsid w:val="00A31911"/>
    <w:rsid w:val="00A3193A"/>
    <w:rsid w:val="00A31A76"/>
    <w:rsid w:val="00A31AEE"/>
    <w:rsid w:val="00A31CD7"/>
    <w:rsid w:val="00A31D01"/>
    <w:rsid w:val="00A31D2D"/>
    <w:rsid w:val="00A31D95"/>
    <w:rsid w:val="00A31DBC"/>
    <w:rsid w:val="00A31DD2"/>
    <w:rsid w:val="00A31EAD"/>
    <w:rsid w:val="00A32047"/>
    <w:rsid w:val="00A32061"/>
    <w:rsid w:val="00A320C7"/>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FB"/>
    <w:rsid w:val="00A33A06"/>
    <w:rsid w:val="00A33A08"/>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C3"/>
    <w:rsid w:val="00A3490B"/>
    <w:rsid w:val="00A3497C"/>
    <w:rsid w:val="00A349B1"/>
    <w:rsid w:val="00A34A91"/>
    <w:rsid w:val="00A34AA3"/>
    <w:rsid w:val="00A34B54"/>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A2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6FA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9BE"/>
    <w:rsid w:val="00A37A50"/>
    <w:rsid w:val="00A37B5A"/>
    <w:rsid w:val="00A37B8C"/>
    <w:rsid w:val="00A37DDC"/>
    <w:rsid w:val="00A37E77"/>
    <w:rsid w:val="00A37EA6"/>
    <w:rsid w:val="00A37F5D"/>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0F85"/>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77"/>
    <w:rsid w:val="00A42390"/>
    <w:rsid w:val="00A424A2"/>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043"/>
    <w:rsid w:val="00A44115"/>
    <w:rsid w:val="00A44124"/>
    <w:rsid w:val="00A44131"/>
    <w:rsid w:val="00A441A1"/>
    <w:rsid w:val="00A442B9"/>
    <w:rsid w:val="00A442CA"/>
    <w:rsid w:val="00A44388"/>
    <w:rsid w:val="00A443AE"/>
    <w:rsid w:val="00A443E8"/>
    <w:rsid w:val="00A44417"/>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99"/>
    <w:rsid w:val="00A45BC3"/>
    <w:rsid w:val="00A45C56"/>
    <w:rsid w:val="00A45CCE"/>
    <w:rsid w:val="00A45D49"/>
    <w:rsid w:val="00A45DD2"/>
    <w:rsid w:val="00A45DE8"/>
    <w:rsid w:val="00A460A9"/>
    <w:rsid w:val="00A46179"/>
    <w:rsid w:val="00A4635B"/>
    <w:rsid w:val="00A463D3"/>
    <w:rsid w:val="00A46426"/>
    <w:rsid w:val="00A46430"/>
    <w:rsid w:val="00A46490"/>
    <w:rsid w:val="00A4654D"/>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0C6"/>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54"/>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DD3"/>
    <w:rsid w:val="00A56EAA"/>
    <w:rsid w:val="00A56F42"/>
    <w:rsid w:val="00A56F68"/>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B3D"/>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30A0"/>
    <w:rsid w:val="00A630F6"/>
    <w:rsid w:val="00A63245"/>
    <w:rsid w:val="00A6330A"/>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DA"/>
    <w:rsid w:val="00A654FE"/>
    <w:rsid w:val="00A65650"/>
    <w:rsid w:val="00A65664"/>
    <w:rsid w:val="00A65694"/>
    <w:rsid w:val="00A656CA"/>
    <w:rsid w:val="00A6571A"/>
    <w:rsid w:val="00A65724"/>
    <w:rsid w:val="00A657AC"/>
    <w:rsid w:val="00A65826"/>
    <w:rsid w:val="00A65A57"/>
    <w:rsid w:val="00A65B09"/>
    <w:rsid w:val="00A65B49"/>
    <w:rsid w:val="00A65BB7"/>
    <w:rsid w:val="00A65DE9"/>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BE7"/>
    <w:rsid w:val="00A73BEA"/>
    <w:rsid w:val="00A73BFA"/>
    <w:rsid w:val="00A73C04"/>
    <w:rsid w:val="00A73C32"/>
    <w:rsid w:val="00A73CCC"/>
    <w:rsid w:val="00A73DBE"/>
    <w:rsid w:val="00A73E0C"/>
    <w:rsid w:val="00A73E92"/>
    <w:rsid w:val="00A73EFF"/>
    <w:rsid w:val="00A73F06"/>
    <w:rsid w:val="00A73FE9"/>
    <w:rsid w:val="00A74054"/>
    <w:rsid w:val="00A740DA"/>
    <w:rsid w:val="00A74124"/>
    <w:rsid w:val="00A74177"/>
    <w:rsid w:val="00A743AF"/>
    <w:rsid w:val="00A743E3"/>
    <w:rsid w:val="00A744B4"/>
    <w:rsid w:val="00A74572"/>
    <w:rsid w:val="00A7465B"/>
    <w:rsid w:val="00A74794"/>
    <w:rsid w:val="00A747B0"/>
    <w:rsid w:val="00A747C7"/>
    <w:rsid w:val="00A74864"/>
    <w:rsid w:val="00A748D7"/>
    <w:rsid w:val="00A74912"/>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56"/>
    <w:rsid w:val="00A75063"/>
    <w:rsid w:val="00A750B4"/>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922"/>
    <w:rsid w:val="00A85924"/>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34C"/>
    <w:rsid w:val="00A90406"/>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6F1"/>
    <w:rsid w:val="00A91714"/>
    <w:rsid w:val="00A917C0"/>
    <w:rsid w:val="00A9191B"/>
    <w:rsid w:val="00A9191E"/>
    <w:rsid w:val="00A91ABA"/>
    <w:rsid w:val="00A91AC0"/>
    <w:rsid w:val="00A91B4B"/>
    <w:rsid w:val="00A91BB5"/>
    <w:rsid w:val="00A91BF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640"/>
    <w:rsid w:val="00A926E0"/>
    <w:rsid w:val="00A926F8"/>
    <w:rsid w:val="00A92763"/>
    <w:rsid w:val="00A92A09"/>
    <w:rsid w:val="00A92A21"/>
    <w:rsid w:val="00A92ABF"/>
    <w:rsid w:val="00A92AF3"/>
    <w:rsid w:val="00A92B9E"/>
    <w:rsid w:val="00A92C8D"/>
    <w:rsid w:val="00A92E1B"/>
    <w:rsid w:val="00A92EFF"/>
    <w:rsid w:val="00A92F0F"/>
    <w:rsid w:val="00A93025"/>
    <w:rsid w:val="00A93050"/>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BF"/>
    <w:rsid w:val="00A942FF"/>
    <w:rsid w:val="00A94349"/>
    <w:rsid w:val="00A9437D"/>
    <w:rsid w:val="00A94381"/>
    <w:rsid w:val="00A944B2"/>
    <w:rsid w:val="00A94544"/>
    <w:rsid w:val="00A94686"/>
    <w:rsid w:val="00A94705"/>
    <w:rsid w:val="00A94721"/>
    <w:rsid w:val="00A9473F"/>
    <w:rsid w:val="00A9474B"/>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1F"/>
    <w:rsid w:val="00A95338"/>
    <w:rsid w:val="00A95433"/>
    <w:rsid w:val="00A954E6"/>
    <w:rsid w:val="00A956DA"/>
    <w:rsid w:val="00A9575C"/>
    <w:rsid w:val="00A95790"/>
    <w:rsid w:val="00A957FC"/>
    <w:rsid w:val="00A95876"/>
    <w:rsid w:val="00A95A82"/>
    <w:rsid w:val="00A95B9E"/>
    <w:rsid w:val="00A95D06"/>
    <w:rsid w:val="00A95D7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952"/>
    <w:rsid w:val="00A969F6"/>
    <w:rsid w:val="00A96A0D"/>
    <w:rsid w:val="00A96ABC"/>
    <w:rsid w:val="00A96B09"/>
    <w:rsid w:val="00A96BAA"/>
    <w:rsid w:val="00A96BBC"/>
    <w:rsid w:val="00A96C16"/>
    <w:rsid w:val="00A96C3A"/>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D57"/>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86"/>
    <w:rsid w:val="00AA10A3"/>
    <w:rsid w:val="00AA132C"/>
    <w:rsid w:val="00AA14BB"/>
    <w:rsid w:val="00AA14D0"/>
    <w:rsid w:val="00AA1591"/>
    <w:rsid w:val="00AA15B2"/>
    <w:rsid w:val="00AA15E0"/>
    <w:rsid w:val="00AA1967"/>
    <w:rsid w:val="00AA1A23"/>
    <w:rsid w:val="00AA1D33"/>
    <w:rsid w:val="00AA1D7A"/>
    <w:rsid w:val="00AA1E0F"/>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8E6"/>
    <w:rsid w:val="00AA691E"/>
    <w:rsid w:val="00AA6AFB"/>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05"/>
    <w:rsid w:val="00AB037C"/>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DC"/>
    <w:rsid w:val="00AB36EF"/>
    <w:rsid w:val="00AB377C"/>
    <w:rsid w:val="00AB37E6"/>
    <w:rsid w:val="00AB38AC"/>
    <w:rsid w:val="00AB3917"/>
    <w:rsid w:val="00AB3A6E"/>
    <w:rsid w:val="00AB3B8A"/>
    <w:rsid w:val="00AB3CEC"/>
    <w:rsid w:val="00AB3D2E"/>
    <w:rsid w:val="00AB3E07"/>
    <w:rsid w:val="00AB3FE4"/>
    <w:rsid w:val="00AB4069"/>
    <w:rsid w:val="00AB4135"/>
    <w:rsid w:val="00AB41B6"/>
    <w:rsid w:val="00AB422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0C"/>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CBE"/>
    <w:rsid w:val="00AB7D98"/>
    <w:rsid w:val="00AB7DB2"/>
    <w:rsid w:val="00AB7F71"/>
    <w:rsid w:val="00AB7FCD"/>
    <w:rsid w:val="00AB7FF2"/>
    <w:rsid w:val="00AC0021"/>
    <w:rsid w:val="00AC014D"/>
    <w:rsid w:val="00AC017C"/>
    <w:rsid w:val="00AC0356"/>
    <w:rsid w:val="00AC041B"/>
    <w:rsid w:val="00AC043D"/>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3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CDC"/>
    <w:rsid w:val="00AC1D3B"/>
    <w:rsid w:val="00AC1EA0"/>
    <w:rsid w:val="00AC1EA6"/>
    <w:rsid w:val="00AC1EC4"/>
    <w:rsid w:val="00AC1ED7"/>
    <w:rsid w:val="00AC1F5F"/>
    <w:rsid w:val="00AC1FB8"/>
    <w:rsid w:val="00AC1FC2"/>
    <w:rsid w:val="00AC20E6"/>
    <w:rsid w:val="00AC20F6"/>
    <w:rsid w:val="00AC2153"/>
    <w:rsid w:val="00AC2156"/>
    <w:rsid w:val="00AC2170"/>
    <w:rsid w:val="00AC21FE"/>
    <w:rsid w:val="00AC22AE"/>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2F1F"/>
    <w:rsid w:val="00AC30C5"/>
    <w:rsid w:val="00AC3148"/>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348"/>
    <w:rsid w:val="00AC6420"/>
    <w:rsid w:val="00AC64A3"/>
    <w:rsid w:val="00AC64CB"/>
    <w:rsid w:val="00AC64FA"/>
    <w:rsid w:val="00AC65C0"/>
    <w:rsid w:val="00AC66B4"/>
    <w:rsid w:val="00AC6751"/>
    <w:rsid w:val="00AC67FF"/>
    <w:rsid w:val="00AC691D"/>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B00"/>
    <w:rsid w:val="00AC7BDC"/>
    <w:rsid w:val="00AC7C8B"/>
    <w:rsid w:val="00AC7CF8"/>
    <w:rsid w:val="00AC7DE2"/>
    <w:rsid w:val="00AC7E76"/>
    <w:rsid w:val="00AC7F87"/>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3A"/>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98A"/>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158"/>
    <w:rsid w:val="00AD3164"/>
    <w:rsid w:val="00AD31C1"/>
    <w:rsid w:val="00AD3353"/>
    <w:rsid w:val="00AD3362"/>
    <w:rsid w:val="00AD3667"/>
    <w:rsid w:val="00AD375B"/>
    <w:rsid w:val="00AD38CB"/>
    <w:rsid w:val="00AD3A21"/>
    <w:rsid w:val="00AD3A27"/>
    <w:rsid w:val="00AD3AAC"/>
    <w:rsid w:val="00AD3B58"/>
    <w:rsid w:val="00AD3DF1"/>
    <w:rsid w:val="00AD3E3D"/>
    <w:rsid w:val="00AD3FF0"/>
    <w:rsid w:val="00AD4022"/>
    <w:rsid w:val="00AD414C"/>
    <w:rsid w:val="00AD420A"/>
    <w:rsid w:val="00AD42D6"/>
    <w:rsid w:val="00AD4329"/>
    <w:rsid w:val="00AD43BB"/>
    <w:rsid w:val="00AD448F"/>
    <w:rsid w:val="00AD44DD"/>
    <w:rsid w:val="00AD45FA"/>
    <w:rsid w:val="00AD4603"/>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30"/>
    <w:rsid w:val="00AD5B76"/>
    <w:rsid w:val="00AD5BCE"/>
    <w:rsid w:val="00AD5C1F"/>
    <w:rsid w:val="00AD5D3E"/>
    <w:rsid w:val="00AD5DB1"/>
    <w:rsid w:val="00AD5E87"/>
    <w:rsid w:val="00AD5FB2"/>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A6E"/>
    <w:rsid w:val="00AD6B43"/>
    <w:rsid w:val="00AD6D23"/>
    <w:rsid w:val="00AD6D57"/>
    <w:rsid w:val="00AD6DA3"/>
    <w:rsid w:val="00AD6DCA"/>
    <w:rsid w:val="00AD6DDA"/>
    <w:rsid w:val="00AD6EA5"/>
    <w:rsid w:val="00AD6EFF"/>
    <w:rsid w:val="00AD6F22"/>
    <w:rsid w:val="00AD70BB"/>
    <w:rsid w:val="00AD7352"/>
    <w:rsid w:val="00AD73D0"/>
    <w:rsid w:val="00AD7407"/>
    <w:rsid w:val="00AD742A"/>
    <w:rsid w:val="00AD745A"/>
    <w:rsid w:val="00AD748E"/>
    <w:rsid w:val="00AD74B6"/>
    <w:rsid w:val="00AD74C4"/>
    <w:rsid w:val="00AD7501"/>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568"/>
    <w:rsid w:val="00AE05F4"/>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F44"/>
    <w:rsid w:val="00AE1F9C"/>
    <w:rsid w:val="00AE2037"/>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2B7"/>
    <w:rsid w:val="00AE635E"/>
    <w:rsid w:val="00AE6421"/>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335"/>
    <w:rsid w:val="00AF149B"/>
    <w:rsid w:val="00AF14B1"/>
    <w:rsid w:val="00AF157C"/>
    <w:rsid w:val="00AF15A7"/>
    <w:rsid w:val="00AF1722"/>
    <w:rsid w:val="00AF1778"/>
    <w:rsid w:val="00AF188E"/>
    <w:rsid w:val="00AF1897"/>
    <w:rsid w:val="00AF18FE"/>
    <w:rsid w:val="00AF19D4"/>
    <w:rsid w:val="00AF1A02"/>
    <w:rsid w:val="00AF1AC0"/>
    <w:rsid w:val="00AF1B20"/>
    <w:rsid w:val="00AF1BBA"/>
    <w:rsid w:val="00AF1D6A"/>
    <w:rsid w:val="00AF1E85"/>
    <w:rsid w:val="00AF1EE3"/>
    <w:rsid w:val="00AF1F78"/>
    <w:rsid w:val="00AF20A2"/>
    <w:rsid w:val="00AF2159"/>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2FF"/>
    <w:rsid w:val="00AF3310"/>
    <w:rsid w:val="00AF336A"/>
    <w:rsid w:val="00AF337B"/>
    <w:rsid w:val="00AF33A3"/>
    <w:rsid w:val="00AF33E5"/>
    <w:rsid w:val="00AF34D0"/>
    <w:rsid w:val="00AF3596"/>
    <w:rsid w:val="00AF35A6"/>
    <w:rsid w:val="00AF3665"/>
    <w:rsid w:val="00AF37B9"/>
    <w:rsid w:val="00AF3801"/>
    <w:rsid w:val="00AF3882"/>
    <w:rsid w:val="00AF3912"/>
    <w:rsid w:val="00AF3994"/>
    <w:rsid w:val="00AF399B"/>
    <w:rsid w:val="00AF3A09"/>
    <w:rsid w:val="00AF3A35"/>
    <w:rsid w:val="00AF3A8E"/>
    <w:rsid w:val="00AF3BD6"/>
    <w:rsid w:val="00AF3BE3"/>
    <w:rsid w:val="00AF3BE7"/>
    <w:rsid w:val="00AF3D93"/>
    <w:rsid w:val="00AF3EA5"/>
    <w:rsid w:val="00AF3EF5"/>
    <w:rsid w:val="00AF3FE2"/>
    <w:rsid w:val="00AF4117"/>
    <w:rsid w:val="00AF4186"/>
    <w:rsid w:val="00AF4187"/>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6"/>
    <w:rsid w:val="00AF709E"/>
    <w:rsid w:val="00AF70D5"/>
    <w:rsid w:val="00AF7149"/>
    <w:rsid w:val="00AF717A"/>
    <w:rsid w:val="00AF71F4"/>
    <w:rsid w:val="00AF722F"/>
    <w:rsid w:val="00AF73A3"/>
    <w:rsid w:val="00AF73F9"/>
    <w:rsid w:val="00AF74AF"/>
    <w:rsid w:val="00AF74EB"/>
    <w:rsid w:val="00AF763F"/>
    <w:rsid w:val="00AF76CC"/>
    <w:rsid w:val="00AF7727"/>
    <w:rsid w:val="00AF77D6"/>
    <w:rsid w:val="00AF77EB"/>
    <w:rsid w:val="00AF7812"/>
    <w:rsid w:val="00AF7874"/>
    <w:rsid w:val="00AF7935"/>
    <w:rsid w:val="00AF7950"/>
    <w:rsid w:val="00AF7971"/>
    <w:rsid w:val="00AF79EC"/>
    <w:rsid w:val="00AF7C9F"/>
    <w:rsid w:val="00AF7CB7"/>
    <w:rsid w:val="00AF7D6D"/>
    <w:rsid w:val="00AF7DD8"/>
    <w:rsid w:val="00AF7E4C"/>
    <w:rsid w:val="00AF7EE7"/>
    <w:rsid w:val="00AF7F0C"/>
    <w:rsid w:val="00B00047"/>
    <w:rsid w:val="00B00211"/>
    <w:rsid w:val="00B0036C"/>
    <w:rsid w:val="00B0036E"/>
    <w:rsid w:val="00B0040F"/>
    <w:rsid w:val="00B004DA"/>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70"/>
    <w:rsid w:val="00B037C9"/>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FF"/>
    <w:rsid w:val="00B0443C"/>
    <w:rsid w:val="00B044AD"/>
    <w:rsid w:val="00B045E3"/>
    <w:rsid w:val="00B04645"/>
    <w:rsid w:val="00B046FA"/>
    <w:rsid w:val="00B04713"/>
    <w:rsid w:val="00B04726"/>
    <w:rsid w:val="00B04732"/>
    <w:rsid w:val="00B0482D"/>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3A4"/>
    <w:rsid w:val="00B0652B"/>
    <w:rsid w:val="00B06551"/>
    <w:rsid w:val="00B0656C"/>
    <w:rsid w:val="00B0659D"/>
    <w:rsid w:val="00B06621"/>
    <w:rsid w:val="00B0664A"/>
    <w:rsid w:val="00B0671E"/>
    <w:rsid w:val="00B0675D"/>
    <w:rsid w:val="00B0679F"/>
    <w:rsid w:val="00B0685D"/>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12"/>
    <w:rsid w:val="00B10955"/>
    <w:rsid w:val="00B109A5"/>
    <w:rsid w:val="00B10A14"/>
    <w:rsid w:val="00B10AF4"/>
    <w:rsid w:val="00B10B39"/>
    <w:rsid w:val="00B10B74"/>
    <w:rsid w:val="00B10C13"/>
    <w:rsid w:val="00B10C4A"/>
    <w:rsid w:val="00B10C6F"/>
    <w:rsid w:val="00B10D6E"/>
    <w:rsid w:val="00B10DF9"/>
    <w:rsid w:val="00B10EF5"/>
    <w:rsid w:val="00B110B3"/>
    <w:rsid w:val="00B1119F"/>
    <w:rsid w:val="00B11232"/>
    <w:rsid w:val="00B11308"/>
    <w:rsid w:val="00B113C8"/>
    <w:rsid w:val="00B1145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6D"/>
    <w:rsid w:val="00B13579"/>
    <w:rsid w:val="00B135D8"/>
    <w:rsid w:val="00B13947"/>
    <w:rsid w:val="00B13A78"/>
    <w:rsid w:val="00B13ABB"/>
    <w:rsid w:val="00B13ABC"/>
    <w:rsid w:val="00B13BAE"/>
    <w:rsid w:val="00B13C43"/>
    <w:rsid w:val="00B13C66"/>
    <w:rsid w:val="00B13CA1"/>
    <w:rsid w:val="00B13D82"/>
    <w:rsid w:val="00B13DA2"/>
    <w:rsid w:val="00B13EE8"/>
    <w:rsid w:val="00B13F5A"/>
    <w:rsid w:val="00B14054"/>
    <w:rsid w:val="00B140C7"/>
    <w:rsid w:val="00B1433A"/>
    <w:rsid w:val="00B1434E"/>
    <w:rsid w:val="00B14379"/>
    <w:rsid w:val="00B143C9"/>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8E"/>
    <w:rsid w:val="00B156A5"/>
    <w:rsid w:val="00B156A7"/>
    <w:rsid w:val="00B156CF"/>
    <w:rsid w:val="00B156DA"/>
    <w:rsid w:val="00B156FF"/>
    <w:rsid w:val="00B157A9"/>
    <w:rsid w:val="00B1588E"/>
    <w:rsid w:val="00B158A5"/>
    <w:rsid w:val="00B15948"/>
    <w:rsid w:val="00B15B07"/>
    <w:rsid w:val="00B15C79"/>
    <w:rsid w:val="00B15D1A"/>
    <w:rsid w:val="00B15D5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863"/>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7"/>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B9"/>
    <w:rsid w:val="00B229CA"/>
    <w:rsid w:val="00B22A23"/>
    <w:rsid w:val="00B22A93"/>
    <w:rsid w:val="00B22C75"/>
    <w:rsid w:val="00B22E23"/>
    <w:rsid w:val="00B22E55"/>
    <w:rsid w:val="00B22E69"/>
    <w:rsid w:val="00B22F1E"/>
    <w:rsid w:val="00B23015"/>
    <w:rsid w:val="00B2309A"/>
    <w:rsid w:val="00B2309F"/>
    <w:rsid w:val="00B230D2"/>
    <w:rsid w:val="00B231A2"/>
    <w:rsid w:val="00B231BF"/>
    <w:rsid w:val="00B23201"/>
    <w:rsid w:val="00B23342"/>
    <w:rsid w:val="00B233D1"/>
    <w:rsid w:val="00B23432"/>
    <w:rsid w:val="00B2346D"/>
    <w:rsid w:val="00B234D7"/>
    <w:rsid w:val="00B234EA"/>
    <w:rsid w:val="00B23514"/>
    <w:rsid w:val="00B23540"/>
    <w:rsid w:val="00B23563"/>
    <w:rsid w:val="00B2361A"/>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14"/>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DE"/>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66"/>
    <w:rsid w:val="00B31ECD"/>
    <w:rsid w:val="00B31EEF"/>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57"/>
    <w:rsid w:val="00B33667"/>
    <w:rsid w:val="00B337F0"/>
    <w:rsid w:val="00B3390C"/>
    <w:rsid w:val="00B33A67"/>
    <w:rsid w:val="00B33C59"/>
    <w:rsid w:val="00B33D35"/>
    <w:rsid w:val="00B33D64"/>
    <w:rsid w:val="00B33E19"/>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28"/>
    <w:rsid w:val="00B350BA"/>
    <w:rsid w:val="00B35278"/>
    <w:rsid w:val="00B35373"/>
    <w:rsid w:val="00B35379"/>
    <w:rsid w:val="00B3537B"/>
    <w:rsid w:val="00B3538B"/>
    <w:rsid w:val="00B35443"/>
    <w:rsid w:val="00B35475"/>
    <w:rsid w:val="00B3580D"/>
    <w:rsid w:val="00B3582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2DF"/>
    <w:rsid w:val="00B37312"/>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4F"/>
    <w:rsid w:val="00B429B8"/>
    <w:rsid w:val="00B429E1"/>
    <w:rsid w:val="00B42B66"/>
    <w:rsid w:val="00B42B8C"/>
    <w:rsid w:val="00B42CDC"/>
    <w:rsid w:val="00B42D8E"/>
    <w:rsid w:val="00B42F00"/>
    <w:rsid w:val="00B42F54"/>
    <w:rsid w:val="00B4304A"/>
    <w:rsid w:val="00B430E7"/>
    <w:rsid w:val="00B431D5"/>
    <w:rsid w:val="00B4325C"/>
    <w:rsid w:val="00B432A4"/>
    <w:rsid w:val="00B432E8"/>
    <w:rsid w:val="00B43321"/>
    <w:rsid w:val="00B4335B"/>
    <w:rsid w:val="00B43386"/>
    <w:rsid w:val="00B4339B"/>
    <w:rsid w:val="00B43453"/>
    <w:rsid w:val="00B43470"/>
    <w:rsid w:val="00B4350C"/>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F3"/>
    <w:rsid w:val="00B44AFF"/>
    <w:rsid w:val="00B44BB6"/>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35"/>
    <w:rsid w:val="00B463BE"/>
    <w:rsid w:val="00B46509"/>
    <w:rsid w:val="00B46784"/>
    <w:rsid w:val="00B46789"/>
    <w:rsid w:val="00B4679D"/>
    <w:rsid w:val="00B46871"/>
    <w:rsid w:val="00B468E0"/>
    <w:rsid w:val="00B469DB"/>
    <w:rsid w:val="00B46A31"/>
    <w:rsid w:val="00B46A5E"/>
    <w:rsid w:val="00B46A74"/>
    <w:rsid w:val="00B46AB5"/>
    <w:rsid w:val="00B46AB8"/>
    <w:rsid w:val="00B46B23"/>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C59"/>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0"/>
    <w:rsid w:val="00B52E5A"/>
    <w:rsid w:val="00B52E82"/>
    <w:rsid w:val="00B52EBB"/>
    <w:rsid w:val="00B52ED8"/>
    <w:rsid w:val="00B52F75"/>
    <w:rsid w:val="00B52F9A"/>
    <w:rsid w:val="00B52FD9"/>
    <w:rsid w:val="00B53069"/>
    <w:rsid w:val="00B53085"/>
    <w:rsid w:val="00B530D5"/>
    <w:rsid w:val="00B53102"/>
    <w:rsid w:val="00B53162"/>
    <w:rsid w:val="00B5322A"/>
    <w:rsid w:val="00B53236"/>
    <w:rsid w:val="00B53277"/>
    <w:rsid w:val="00B532E3"/>
    <w:rsid w:val="00B53312"/>
    <w:rsid w:val="00B5332A"/>
    <w:rsid w:val="00B533A6"/>
    <w:rsid w:val="00B533C7"/>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92"/>
    <w:rsid w:val="00B556F6"/>
    <w:rsid w:val="00B55774"/>
    <w:rsid w:val="00B557EC"/>
    <w:rsid w:val="00B5585E"/>
    <w:rsid w:val="00B55A69"/>
    <w:rsid w:val="00B55BFA"/>
    <w:rsid w:val="00B55CBA"/>
    <w:rsid w:val="00B55D40"/>
    <w:rsid w:val="00B55D70"/>
    <w:rsid w:val="00B55E56"/>
    <w:rsid w:val="00B56096"/>
    <w:rsid w:val="00B560F9"/>
    <w:rsid w:val="00B5617D"/>
    <w:rsid w:val="00B561E1"/>
    <w:rsid w:val="00B562AE"/>
    <w:rsid w:val="00B5633A"/>
    <w:rsid w:val="00B56378"/>
    <w:rsid w:val="00B563AB"/>
    <w:rsid w:val="00B56461"/>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1C7"/>
    <w:rsid w:val="00B61219"/>
    <w:rsid w:val="00B612CF"/>
    <w:rsid w:val="00B61323"/>
    <w:rsid w:val="00B61334"/>
    <w:rsid w:val="00B61407"/>
    <w:rsid w:val="00B61561"/>
    <w:rsid w:val="00B615C1"/>
    <w:rsid w:val="00B61636"/>
    <w:rsid w:val="00B61683"/>
    <w:rsid w:val="00B6170B"/>
    <w:rsid w:val="00B61744"/>
    <w:rsid w:val="00B61937"/>
    <w:rsid w:val="00B61B9A"/>
    <w:rsid w:val="00B61E5F"/>
    <w:rsid w:val="00B61E6E"/>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81A"/>
    <w:rsid w:val="00B6296B"/>
    <w:rsid w:val="00B62990"/>
    <w:rsid w:val="00B629F8"/>
    <w:rsid w:val="00B62A27"/>
    <w:rsid w:val="00B62B9A"/>
    <w:rsid w:val="00B62C2C"/>
    <w:rsid w:val="00B62C8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FE"/>
    <w:rsid w:val="00B64758"/>
    <w:rsid w:val="00B647C7"/>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46"/>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367"/>
    <w:rsid w:val="00B703B8"/>
    <w:rsid w:val="00B7040A"/>
    <w:rsid w:val="00B70563"/>
    <w:rsid w:val="00B70589"/>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A37"/>
    <w:rsid w:val="00B74B57"/>
    <w:rsid w:val="00B74CA9"/>
    <w:rsid w:val="00B74E55"/>
    <w:rsid w:val="00B74FA0"/>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A4"/>
    <w:rsid w:val="00B776B4"/>
    <w:rsid w:val="00B77784"/>
    <w:rsid w:val="00B777FE"/>
    <w:rsid w:val="00B77811"/>
    <w:rsid w:val="00B77834"/>
    <w:rsid w:val="00B77888"/>
    <w:rsid w:val="00B77A19"/>
    <w:rsid w:val="00B77A38"/>
    <w:rsid w:val="00B77B4F"/>
    <w:rsid w:val="00B77BDA"/>
    <w:rsid w:val="00B77C99"/>
    <w:rsid w:val="00B77E44"/>
    <w:rsid w:val="00B77E5D"/>
    <w:rsid w:val="00B77EB9"/>
    <w:rsid w:val="00B77F10"/>
    <w:rsid w:val="00B77F19"/>
    <w:rsid w:val="00B80051"/>
    <w:rsid w:val="00B80075"/>
    <w:rsid w:val="00B80082"/>
    <w:rsid w:val="00B8029A"/>
    <w:rsid w:val="00B8047A"/>
    <w:rsid w:val="00B80532"/>
    <w:rsid w:val="00B80567"/>
    <w:rsid w:val="00B8056E"/>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8F6"/>
    <w:rsid w:val="00B81AAF"/>
    <w:rsid w:val="00B81C33"/>
    <w:rsid w:val="00B81C60"/>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D8"/>
    <w:rsid w:val="00B84536"/>
    <w:rsid w:val="00B845AD"/>
    <w:rsid w:val="00B8466E"/>
    <w:rsid w:val="00B8478D"/>
    <w:rsid w:val="00B8479A"/>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3E"/>
    <w:rsid w:val="00B85985"/>
    <w:rsid w:val="00B859A3"/>
    <w:rsid w:val="00B85AA6"/>
    <w:rsid w:val="00B85C4B"/>
    <w:rsid w:val="00B85CE0"/>
    <w:rsid w:val="00B85CE3"/>
    <w:rsid w:val="00B85D64"/>
    <w:rsid w:val="00B85D9D"/>
    <w:rsid w:val="00B85F43"/>
    <w:rsid w:val="00B85FE0"/>
    <w:rsid w:val="00B85FE2"/>
    <w:rsid w:val="00B860F5"/>
    <w:rsid w:val="00B8613D"/>
    <w:rsid w:val="00B86491"/>
    <w:rsid w:val="00B864C8"/>
    <w:rsid w:val="00B865FD"/>
    <w:rsid w:val="00B866E2"/>
    <w:rsid w:val="00B866FF"/>
    <w:rsid w:val="00B86718"/>
    <w:rsid w:val="00B868C4"/>
    <w:rsid w:val="00B86905"/>
    <w:rsid w:val="00B86985"/>
    <w:rsid w:val="00B86A04"/>
    <w:rsid w:val="00B86A06"/>
    <w:rsid w:val="00B86A1B"/>
    <w:rsid w:val="00B86CC4"/>
    <w:rsid w:val="00B86CCB"/>
    <w:rsid w:val="00B86DDD"/>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BF2"/>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54"/>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2F9"/>
    <w:rsid w:val="00B93300"/>
    <w:rsid w:val="00B9333C"/>
    <w:rsid w:val="00B934D5"/>
    <w:rsid w:val="00B93519"/>
    <w:rsid w:val="00B935F1"/>
    <w:rsid w:val="00B93653"/>
    <w:rsid w:val="00B93715"/>
    <w:rsid w:val="00B938C3"/>
    <w:rsid w:val="00B93999"/>
    <w:rsid w:val="00B93ACB"/>
    <w:rsid w:val="00B93B33"/>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EC"/>
    <w:rsid w:val="00B95BFB"/>
    <w:rsid w:val="00B95C0E"/>
    <w:rsid w:val="00B95D38"/>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5D"/>
    <w:rsid w:val="00B97083"/>
    <w:rsid w:val="00B97127"/>
    <w:rsid w:val="00B972E9"/>
    <w:rsid w:val="00B97312"/>
    <w:rsid w:val="00B973CE"/>
    <w:rsid w:val="00B97445"/>
    <w:rsid w:val="00B97607"/>
    <w:rsid w:val="00B9760D"/>
    <w:rsid w:val="00B9763F"/>
    <w:rsid w:val="00B9765F"/>
    <w:rsid w:val="00B97726"/>
    <w:rsid w:val="00B9776C"/>
    <w:rsid w:val="00B977EE"/>
    <w:rsid w:val="00B978A0"/>
    <w:rsid w:val="00B97941"/>
    <w:rsid w:val="00B97A40"/>
    <w:rsid w:val="00B97B06"/>
    <w:rsid w:val="00B97B18"/>
    <w:rsid w:val="00B97B57"/>
    <w:rsid w:val="00B97C13"/>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2EB"/>
    <w:rsid w:val="00BA23AA"/>
    <w:rsid w:val="00BA253F"/>
    <w:rsid w:val="00BA25BE"/>
    <w:rsid w:val="00BA2792"/>
    <w:rsid w:val="00BA27F6"/>
    <w:rsid w:val="00BA2939"/>
    <w:rsid w:val="00BA2A1F"/>
    <w:rsid w:val="00BA2B5C"/>
    <w:rsid w:val="00BA2C18"/>
    <w:rsid w:val="00BA2C2B"/>
    <w:rsid w:val="00BA2DA9"/>
    <w:rsid w:val="00BA2DEA"/>
    <w:rsid w:val="00BA2E5C"/>
    <w:rsid w:val="00BA2EC7"/>
    <w:rsid w:val="00BA2FDE"/>
    <w:rsid w:val="00BA3029"/>
    <w:rsid w:val="00BA3103"/>
    <w:rsid w:val="00BA325E"/>
    <w:rsid w:val="00BA3305"/>
    <w:rsid w:val="00BA332D"/>
    <w:rsid w:val="00BA3376"/>
    <w:rsid w:val="00BA33BF"/>
    <w:rsid w:val="00BA3573"/>
    <w:rsid w:val="00BA368B"/>
    <w:rsid w:val="00BA37E6"/>
    <w:rsid w:val="00BA3887"/>
    <w:rsid w:val="00BA389C"/>
    <w:rsid w:val="00BA398F"/>
    <w:rsid w:val="00BA3998"/>
    <w:rsid w:val="00BA39C0"/>
    <w:rsid w:val="00BA3AE7"/>
    <w:rsid w:val="00BA3B96"/>
    <w:rsid w:val="00BA3BCC"/>
    <w:rsid w:val="00BA3BD1"/>
    <w:rsid w:val="00BA3C27"/>
    <w:rsid w:val="00BA3D02"/>
    <w:rsid w:val="00BA3D4A"/>
    <w:rsid w:val="00BA3DFF"/>
    <w:rsid w:val="00BA3E56"/>
    <w:rsid w:val="00BA3E82"/>
    <w:rsid w:val="00BA3EEE"/>
    <w:rsid w:val="00BA401A"/>
    <w:rsid w:val="00BA4052"/>
    <w:rsid w:val="00BA40D8"/>
    <w:rsid w:val="00BA4275"/>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409"/>
    <w:rsid w:val="00BA6579"/>
    <w:rsid w:val="00BA6625"/>
    <w:rsid w:val="00BA6830"/>
    <w:rsid w:val="00BA6897"/>
    <w:rsid w:val="00BA6982"/>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A4F"/>
    <w:rsid w:val="00BB0A5E"/>
    <w:rsid w:val="00BB0AA4"/>
    <w:rsid w:val="00BB0B61"/>
    <w:rsid w:val="00BB0BC7"/>
    <w:rsid w:val="00BB0BF3"/>
    <w:rsid w:val="00BB0BFD"/>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3FA"/>
    <w:rsid w:val="00BB240C"/>
    <w:rsid w:val="00BB2473"/>
    <w:rsid w:val="00BB251F"/>
    <w:rsid w:val="00BB25A5"/>
    <w:rsid w:val="00BB2623"/>
    <w:rsid w:val="00BB2638"/>
    <w:rsid w:val="00BB26AD"/>
    <w:rsid w:val="00BB285C"/>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696"/>
    <w:rsid w:val="00BB5709"/>
    <w:rsid w:val="00BB571C"/>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0F86"/>
    <w:rsid w:val="00BC1057"/>
    <w:rsid w:val="00BC1157"/>
    <w:rsid w:val="00BC11B1"/>
    <w:rsid w:val="00BC11CA"/>
    <w:rsid w:val="00BC12BC"/>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92"/>
    <w:rsid w:val="00BC1E23"/>
    <w:rsid w:val="00BC1E33"/>
    <w:rsid w:val="00BC1E35"/>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82"/>
    <w:rsid w:val="00BC2AA8"/>
    <w:rsid w:val="00BC2AFA"/>
    <w:rsid w:val="00BC2B49"/>
    <w:rsid w:val="00BC2BA5"/>
    <w:rsid w:val="00BC2BB8"/>
    <w:rsid w:val="00BC2BE0"/>
    <w:rsid w:val="00BC2BEC"/>
    <w:rsid w:val="00BC2C0E"/>
    <w:rsid w:val="00BC2E2B"/>
    <w:rsid w:val="00BC2E7E"/>
    <w:rsid w:val="00BC2EA6"/>
    <w:rsid w:val="00BC2ECC"/>
    <w:rsid w:val="00BC30C4"/>
    <w:rsid w:val="00BC314B"/>
    <w:rsid w:val="00BC3234"/>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86"/>
    <w:rsid w:val="00BC7907"/>
    <w:rsid w:val="00BC7918"/>
    <w:rsid w:val="00BC79DD"/>
    <w:rsid w:val="00BC7A29"/>
    <w:rsid w:val="00BC7AF0"/>
    <w:rsid w:val="00BC7BC2"/>
    <w:rsid w:val="00BC7BC5"/>
    <w:rsid w:val="00BC7CF9"/>
    <w:rsid w:val="00BC7D1D"/>
    <w:rsid w:val="00BC7D8F"/>
    <w:rsid w:val="00BC7DB2"/>
    <w:rsid w:val="00BC7EA3"/>
    <w:rsid w:val="00BC7EA8"/>
    <w:rsid w:val="00BD0051"/>
    <w:rsid w:val="00BD00AB"/>
    <w:rsid w:val="00BD011D"/>
    <w:rsid w:val="00BD0140"/>
    <w:rsid w:val="00BD01DD"/>
    <w:rsid w:val="00BD0298"/>
    <w:rsid w:val="00BD035C"/>
    <w:rsid w:val="00BD046F"/>
    <w:rsid w:val="00BD049B"/>
    <w:rsid w:val="00BD050F"/>
    <w:rsid w:val="00BD056A"/>
    <w:rsid w:val="00BD05BD"/>
    <w:rsid w:val="00BD06D0"/>
    <w:rsid w:val="00BD07C1"/>
    <w:rsid w:val="00BD0982"/>
    <w:rsid w:val="00BD09FE"/>
    <w:rsid w:val="00BD0A4B"/>
    <w:rsid w:val="00BD0A4C"/>
    <w:rsid w:val="00BD0CB7"/>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7F6"/>
    <w:rsid w:val="00BD18E1"/>
    <w:rsid w:val="00BD1995"/>
    <w:rsid w:val="00BD1A29"/>
    <w:rsid w:val="00BD1ADE"/>
    <w:rsid w:val="00BD1AEF"/>
    <w:rsid w:val="00BD1B29"/>
    <w:rsid w:val="00BD1C56"/>
    <w:rsid w:val="00BD1CB2"/>
    <w:rsid w:val="00BD1CFE"/>
    <w:rsid w:val="00BD1D40"/>
    <w:rsid w:val="00BD1D82"/>
    <w:rsid w:val="00BD1DEF"/>
    <w:rsid w:val="00BD1EA6"/>
    <w:rsid w:val="00BD1EEC"/>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80D"/>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1F7"/>
    <w:rsid w:val="00BD5251"/>
    <w:rsid w:val="00BD525D"/>
    <w:rsid w:val="00BD5372"/>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D"/>
    <w:rsid w:val="00BD5E29"/>
    <w:rsid w:val="00BD5E9D"/>
    <w:rsid w:val="00BD5EB3"/>
    <w:rsid w:val="00BD5EC8"/>
    <w:rsid w:val="00BD6007"/>
    <w:rsid w:val="00BD6032"/>
    <w:rsid w:val="00BD61B2"/>
    <w:rsid w:val="00BD62D6"/>
    <w:rsid w:val="00BD6428"/>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CA"/>
    <w:rsid w:val="00BD6FF4"/>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23F"/>
    <w:rsid w:val="00BE327F"/>
    <w:rsid w:val="00BE329A"/>
    <w:rsid w:val="00BE32B8"/>
    <w:rsid w:val="00BE32D7"/>
    <w:rsid w:val="00BE3384"/>
    <w:rsid w:val="00BE33A7"/>
    <w:rsid w:val="00BE3460"/>
    <w:rsid w:val="00BE34C4"/>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08"/>
    <w:rsid w:val="00BF2C78"/>
    <w:rsid w:val="00BF2CD8"/>
    <w:rsid w:val="00BF2D29"/>
    <w:rsid w:val="00BF2E0B"/>
    <w:rsid w:val="00BF2EEA"/>
    <w:rsid w:val="00BF2FEA"/>
    <w:rsid w:val="00BF3072"/>
    <w:rsid w:val="00BF310B"/>
    <w:rsid w:val="00BF31EE"/>
    <w:rsid w:val="00BF333C"/>
    <w:rsid w:val="00BF3419"/>
    <w:rsid w:val="00BF3426"/>
    <w:rsid w:val="00BF34E3"/>
    <w:rsid w:val="00BF3567"/>
    <w:rsid w:val="00BF35BE"/>
    <w:rsid w:val="00BF369D"/>
    <w:rsid w:val="00BF3725"/>
    <w:rsid w:val="00BF3775"/>
    <w:rsid w:val="00BF37B6"/>
    <w:rsid w:val="00BF3828"/>
    <w:rsid w:val="00BF39EB"/>
    <w:rsid w:val="00BF3B2F"/>
    <w:rsid w:val="00BF3B30"/>
    <w:rsid w:val="00BF3B3B"/>
    <w:rsid w:val="00BF3B4A"/>
    <w:rsid w:val="00BF3BA2"/>
    <w:rsid w:val="00BF3C20"/>
    <w:rsid w:val="00BF3C3C"/>
    <w:rsid w:val="00BF3E1F"/>
    <w:rsid w:val="00BF3E2A"/>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C24"/>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13D"/>
    <w:rsid w:val="00C00226"/>
    <w:rsid w:val="00C00297"/>
    <w:rsid w:val="00C0037B"/>
    <w:rsid w:val="00C003F0"/>
    <w:rsid w:val="00C004D7"/>
    <w:rsid w:val="00C00531"/>
    <w:rsid w:val="00C00536"/>
    <w:rsid w:val="00C00552"/>
    <w:rsid w:val="00C00572"/>
    <w:rsid w:val="00C0057B"/>
    <w:rsid w:val="00C006AC"/>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B43"/>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378"/>
    <w:rsid w:val="00C05440"/>
    <w:rsid w:val="00C05490"/>
    <w:rsid w:val="00C054EA"/>
    <w:rsid w:val="00C054F0"/>
    <w:rsid w:val="00C05522"/>
    <w:rsid w:val="00C0553E"/>
    <w:rsid w:val="00C055A6"/>
    <w:rsid w:val="00C055E8"/>
    <w:rsid w:val="00C055F5"/>
    <w:rsid w:val="00C055FE"/>
    <w:rsid w:val="00C05671"/>
    <w:rsid w:val="00C05753"/>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5F2"/>
    <w:rsid w:val="00C1073F"/>
    <w:rsid w:val="00C10795"/>
    <w:rsid w:val="00C10852"/>
    <w:rsid w:val="00C10969"/>
    <w:rsid w:val="00C10A75"/>
    <w:rsid w:val="00C10C96"/>
    <w:rsid w:val="00C10D13"/>
    <w:rsid w:val="00C10D99"/>
    <w:rsid w:val="00C10DB2"/>
    <w:rsid w:val="00C10DB8"/>
    <w:rsid w:val="00C10E87"/>
    <w:rsid w:val="00C10EFF"/>
    <w:rsid w:val="00C10F27"/>
    <w:rsid w:val="00C10F42"/>
    <w:rsid w:val="00C110D6"/>
    <w:rsid w:val="00C1113A"/>
    <w:rsid w:val="00C1115D"/>
    <w:rsid w:val="00C111AF"/>
    <w:rsid w:val="00C111BB"/>
    <w:rsid w:val="00C111CA"/>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3B4"/>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C"/>
    <w:rsid w:val="00C13413"/>
    <w:rsid w:val="00C1350A"/>
    <w:rsid w:val="00C13531"/>
    <w:rsid w:val="00C13608"/>
    <w:rsid w:val="00C136EB"/>
    <w:rsid w:val="00C136F6"/>
    <w:rsid w:val="00C1377F"/>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9BA"/>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98A"/>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A5A"/>
    <w:rsid w:val="00C20B7D"/>
    <w:rsid w:val="00C20BFA"/>
    <w:rsid w:val="00C20C6E"/>
    <w:rsid w:val="00C20DE6"/>
    <w:rsid w:val="00C20F84"/>
    <w:rsid w:val="00C20F8E"/>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C1"/>
    <w:rsid w:val="00C228D5"/>
    <w:rsid w:val="00C22A5F"/>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57"/>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6C"/>
    <w:rsid w:val="00C2533A"/>
    <w:rsid w:val="00C2538A"/>
    <w:rsid w:val="00C25468"/>
    <w:rsid w:val="00C25514"/>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DB6"/>
    <w:rsid w:val="00C26E71"/>
    <w:rsid w:val="00C26EFB"/>
    <w:rsid w:val="00C2704F"/>
    <w:rsid w:val="00C2706B"/>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27FA5"/>
    <w:rsid w:val="00C300C2"/>
    <w:rsid w:val="00C30116"/>
    <w:rsid w:val="00C301E0"/>
    <w:rsid w:val="00C30295"/>
    <w:rsid w:val="00C302E7"/>
    <w:rsid w:val="00C30345"/>
    <w:rsid w:val="00C30508"/>
    <w:rsid w:val="00C305DC"/>
    <w:rsid w:val="00C306AF"/>
    <w:rsid w:val="00C3076C"/>
    <w:rsid w:val="00C307FC"/>
    <w:rsid w:val="00C3085B"/>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9F"/>
    <w:rsid w:val="00C31A71"/>
    <w:rsid w:val="00C31B5F"/>
    <w:rsid w:val="00C31C0D"/>
    <w:rsid w:val="00C31CD0"/>
    <w:rsid w:val="00C31E63"/>
    <w:rsid w:val="00C31FDD"/>
    <w:rsid w:val="00C32027"/>
    <w:rsid w:val="00C32077"/>
    <w:rsid w:val="00C3209A"/>
    <w:rsid w:val="00C320A5"/>
    <w:rsid w:val="00C320D5"/>
    <w:rsid w:val="00C320E8"/>
    <w:rsid w:val="00C3217E"/>
    <w:rsid w:val="00C32369"/>
    <w:rsid w:val="00C3242F"/>
    <w:rsid w:val="00C32487"/>
    <w:rsid w:val="00C3257F"/>
    <w:rsid w:val="00C3260E"/>
    <w:rsid w:val="00C327FB"/>
    <w:rsid w:val="00C32819"/>
    <w:rsid w:val="00C328F7"/>
    <w:rsid w:val="00C329A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4FF3"/>
    <w:rsid w:val="00C350F4"/>
    <w:rsid w:val="00C35146"/>
    <w:rsid w:val="00C3518B"/>
    <w:rsid w:val="00C351F4"/>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48D"/>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37F"/>
    <w:rsid w:val="00C43422"/>
    <w:rsid w:val="00C434C1"/>
    <w:rsid w:val="00C4361A"/>
    <w:rsid w:val="00C4375F"/>
    <w:rsid w:val="00C437F2"/>
    <w:rsid w:val="00C4380D"/>
    <w:rsid w:val="00C4381D"/>
    <w:rsid w:val="00C4393D"/>
    <w:rsid w:val="00C43AAA"/>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29"/>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27F"/>
    <w:rsid w:val="00C50343"/>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0C"/>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17"/>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66"/>
    <w:rsid w:val="00C64788"/>
    <w:rsid w:val="00C64806"/>
    <w:rsid w:val="00C6485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6A"/>
    <w:rsid w:val="00C656B8"/>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C9"/>
    <w:rsid w:val="00C667F3"/>
    <w:rsid w:val="00C6696C"/>
    <w:rsid w:val="00C66A1C"/>
    <w:rsid w:val="00C66BF9"/>
    <w:rsid w:val="00C66C1C"/>
    <w:rsid w:val="00C66CE9"/>
    <w:rsid w:val="00C66D53"/>
    <w:rsid w:val="00C66D5E"/>
    <w:rsid w:val="00C66DA3"/>
    <w:rsid w:val="00C66EAF"/>
    <w:rsid w:val="00C66F2E"/>
    <w:rsid w:val="00C66F4A"/>
    <w:rsid w:val="00C66FB6"/>
    <w:rsid w:val="00C67068"/>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67E73"/>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B4D"/>
    <w:rsid w:val="00C70C40"/>
    <w:rsid w:val="00C70C60"/>
    <w:rsid w:val="00C70CE7"/>
    <w:rsid w:val="00C70E98"/>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70"/>
    <w:rsid w:val="00C723AC"/>
    <w:rsid w:val="00C72411"/>
    <w:rsid w:val="00C72561"/>
    <w:rsid w:val="00C725E1"/>
    <w:rsid w:val="00C726A3"/>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C54"/>
    <w:rsid w:val="00C73D0A"/>
    <w:rsid w:val="00C73E28"/>
    <w:rsid w:val="00C73EFE"/>
    <w:rsid w:val="00C74037"/>
    <w:rsid w:val="00C74064"/>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ACD"/>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5F82"/>
    <w:rsid w:val="00C76172"/>
    <w:rsid w:val="00C762C6"/>
    <w:rsid w:val="00C76303"/>
    <w:rsid w:val="00C76315"/>
    <w:rsid w:val="00C7633D"/>
    <w:rsid w:val="00C76370"/>
    <w:rsid w:val="00C764A8"/>
    <w:rsid w:val="00C76536"/>
    <w:rsid w:val="00C7657B"/>
    <w:rsid w:val="00C765D3"/>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BD"/>
    <w:rsid w:val="00C76C08"/>
    <w:rsid w:val="00C76D63"/>
    <w:rsid w:val="00C76EAA"/>
    <w:rsid w:val="00C76EB4"/>
    <w:rsid w:val="00C77034"/>
    <w:rsid w:val="00C77060"/>
    <w:rsid w:val="00C770D2"/>
    <w:rsid w:val="00C7710F"/>
    <w:rsid w:val="00C77171"/>
    <w:rsid w:val="00C77243"/>
    <w:rsid w:val="00C773E9"/>
    <w:rsid w:val="00C7746F"/>
    <w:rsid w:val="00C77542"/>
    <w:rsid w:val="00C775AA"/>
    <w:rsid w:val="00C775DB"/>
    <w:rsid w:val="00C7760F"/>
    <w:rsid w:val="00C776B6"/>
    <w:rsid w:val="00C776CB"/>
    <w:rsid w:val="00C7776A"/>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4F"/>
    <w:rsid w:val="00C80165"/>
    <w:rsid w:val="00C80170"/>
    <w:rsid w:val="00C80207"/>
    <w:rsid w:val="00C802BD"/>
    <w:rsid w:val="00C8036B"/>
    <w:rsid w:val="00C80374"/>
    <w:rsid w:val="00C8040A"/>
    <w:rsid w:val="00C805A0"/>
    <w:rsid w:val="00C806EE"/>
    <w:rsid w:val="00C8072D"/>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595"/>
    <w:rsid w:val="00C816B3"/>
    <w:rsid w:val="00C816E3"/>
    <w:rsid w:val="00C81869"/>
    <w:rsid w:val="00C81D48"/>
    <w:rsid w:val="00C81D63"/>
    <w:rsid w:val="00C81E56"/>
    <w:rsid w:val="00C81F0B"/>
    <w:rsid w:val="00C82005"/>
    <w:rsid w:val="00C82182"/>
    <w:rsid w:val="00C821F9"/>
    <w:rsid w:val="00C82372"/>
    <w:rsid w:val="00C823A7"/>
    <w:rsid w:val="00C823EF"/>
    <w:rsid w:val="00C8241D"/>
    <w:rsid w:val="00C82492"/>
    <w:rsid w:val="00C8251B"/>
    <w:rsid w:val="00C825E9"/>
    <w:rsid w:val="00C8265C"/>
    <w:rsid w:val="00C8266E"/>
    <w:rsid w:val="00C8270F"/>
    <w:rsid w:val="00C82761"/>
    <w:rsid w:val="00C828E2"/>
    <w:rsid w:val="00C828F9"/>
    <w:rsid w:val="00C82909"/>
    <w:rsid w:val="00C82935"/>
    <w:rsid w:val="00C82A43"/>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5B9"/>
    <w:rsid w:val="00C836AD"/>
    <w:rsid w:val="00C83710"/>
    <w:rsid w:val="00C83816"/>
    <w:rsid w:val="00C83859"/>
    <w:rsid w:val="00C839C2"/>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8D"/>
    <w:rsid w:val="00C85D97"/>
    <w:rsid w:val="00C85E3E"/>
    <w:rsid w:val="00C85E58"/>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86"/>
    <w:rsid w:val="00C86FCB"/>
    <w:rsid w:val="00C870AA"/>
    <w:rsid w:val="00C870D0"/>
    <w:rsid w:val="00C872A8"/>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49A"/>
    <w:rsid w:val="00C90516"/>
    <w:rsid w:val="00C906A9"/>
    <w:rsid w:val="00C90792"/>
    <w:rsid w:val="00C9079C"/>
    <w:rsid w:val="00C90820"/>
    <w:rsid w:val="00C9091D"/>
    <w:rsid w:val="00C909B3"/>
    <w:rsid w:val="00C90BC0"/>
    <w:rsid w:val="00C90BDA"/>
    <w:rsid w:val="00C90C49"/>
    <w:rsid w:val="00C90D14"/>
    <w:rsid w:val="00C90DFC"/>
    <w:rsid w:val="00C90E9C"/>
    <w:rsid w:val="00C90EB7"/>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BC"/>
    <w:rsid w:val="00C91EEE"/>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1F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2E"/>
    <w:rsid w:val="00C95AC0"/>
    <w:rsid w:val="00C95B44"/>
    <w:rsid w:val="00C95B99"/>
    <w:rsid w:val="00C95C31"/>
    <w:rsid w:val="00C95CD6"/>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803"/>
    <w:rsid w:val="00CA49F7"/>
    <w:rsid w:val="00CA4B68"/>
    <w:rsid w:val="00CA4BC1"/>
    <w:rsid w:val="00CA4C50"/>
    <w:rsid w:val="00CA4C54"/>
    <w:rsid w:val="00CA4D2A"/>
    <w:rsid w:val="00CA4E4F"/>
    <w:rsid w:val="00CA4E74"/>
    <w:rsid w:val="00CA500D"/>
    <w:rsid w:val="00CA5181"/>
    <w:rsid w:val="00CA51D8"/>
    <w:rsid w:val="00CA541D"/>
    <w:rsid w:val="00CA5602"/>
    <w:rsid w:val="00CA5625"/>
    <w:rsid w:val="00CA5664"/>
    <w:rsid w:val="00CA5804"/>
    <w:rsid w:val="00CA58C9"/>
    <w:rsid w:val="00CA5967"/>
    <w:rsid w:val="00CA5971"/>
    <w:rsid w:val="00CA59DE"/>
    <w:rsid w:val="00CA5AA4"/>
    <w:rsid w:val="00CA5AA6"/>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D93"/>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B4D"/>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4F2B"/>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369"/>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4F1"/>
    <w:rsid w:val="00CC35C8"/>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77A"/>
    <w:rsid w:val="00CC4978"/>
    <w:rsid w:val="00CC49F3"/>
    <w:rsid w:val="00CC4A80"/>
    <w:rsid w:val="00CC4D9E"/>
    <w:rsid w:val="00CC4DE9"/>
    <w:rsid w:val="00CC4FB6"/>
    <w:rsid w:val="00CC5051"/>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5FFD"/>
    <w:rsid w:val="00CC6024"/>
    <w:rsid w:val="00CC6061"/>
    <w:rsid w:val="00CC607C"/>
    <w:rsid w:val="00CC60BA"/>
    <w:rsid w:val="00CC6363"/>
    <w:rsid w:val="00CC63D2"/>
    <w:rsid w:val="00CC63F2"/>
    <w:rsid w:val="00CC6518"/>
    <w:rsid w:val="00CC6531"/>
    <w:rsid w:val="00CC6560"/>
    <w:rsid w:val="00CC66C3"/>
    <w:rsid w:val="00CC67A8"/>
    <w:rsid w:val="00CC68B1"/>
    <w:rsid w:val="00CC68E7"/>
    <w:rsid w:val="00CC68FF"/>
    <w:rsid w:val="00CC6924"/>
    <w:rsid w:val="00CC692C"/>
    <w:rsid w:val="00CC6A49"/>
    <w:rsid w:val="00CC6AEA"/>
    <w:rsid w:val="00CC6AED"/>
    <w:rsid w:val="00CC6CC3"/>
    <w:rsid w:val="00CC6CCB"/>
    <w:rsid w:val="00CC6D3E"/>
    <w:rsid w:val="00CC6E1B"/>
    <w:rsid w:val="00CC6EF9"/>
    <w:rsid w:val="00CC6F7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C3F"/>
    <w:rsid w:val="00CD0D33"/>
    <w:rsid w:val="00CD0E90"/>
    <w:rsid w:val="00CD0F07"/>
    <w:rsid w:val="00CD0F39"/>
    <w:rsid w:val="00CD0F66"/>
    <w:rsid w:val="00CD0F8D"/>
    <w:rsid w:val="00CD0F9C"/>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DE0"/>
    <w:rsid w:val="00CD1F08"/>
    <w:rsid w:val="00CD1FD7"/>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FD9"/>
    <w:rsid w:val="00CD40C6"/>
    <w:rsid w:val="00CD4123"/>
    <w:rsid w:val="00CD4154"/>
    <w:rsid w:val="00CD4202"/>
    <w:rsid w:val="00CD4247"/>
    <w:rsid w:val="00CD426E"/>
    <w:rsid w:val="00CD434D"/>
    <w:rsid w:val="00CD44C6"/>
    <w:rsid w:val="00CD4503"/>
    <w:rsid w:val="00CD4619"/>
    <w:rsid w:val="00CD4A3C"/>
    <w:rsid w:val="00CD4AFD"/>
    <w:rsid w:val="00CD4B36"/>
    <w:rsid w:val="00CD4BEE"/>
    <w:rsid w:val="00CD4C80"/>
    <w:rsid w:val="00CD4C97"/>
    <w:rsid w:val="00CD4CB2"/>
    <w:rsid w:val="00CD4CD0"/>
    <w:rsid w:val="00CD4CEB"/>
    <w:rsid w:val="00CD4E78"/>
    <w:rsid w:val="00CD4EF9"/>
    <w:rsid w:val="00CD5091"/>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1C"/>
    <w:rsid w:val="00CD5F4F"/>
    <w:rsid w:val="00CD6022"/>
    <w:rsid w:val="00CD6044"/>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CBA"/>
    <w:rsid w:val="00CE0D58"/>
    <w:rsid w:val="00CE0E16"/>
    <w:rsid w:val="00CE0ECD"/>
    <w:rsid w:val="00CE0FBD"/>
    <w:rsid w:val="00CE1010"/>
    <w:rsid w:val="00CE1028"/>
    <w:rsid w:val="00CE1075"/>
    <w:rsid w:val="00CE1142"/>
    <w:rsid w:val="00CE1160"/>
    <w:rsid w:val="00CE1170"/>
    <w:rsid w:val="00CE118F"/>
    <w:rsid w:val="00CE1190"/>
    <w:rsid w:val="00CE12B1"/>
    <w:rsid w:val="00CE12EF"/>
    <w:rsid w:val="00CE1320"/>
    <w:rsid w:val="00CE1321"/>
    <w:rsid w:val="00CE13A9"/>
    <w:rsid w:val="00CE13BA"/>
    <w:rsid w:val="00CE13F3"/>
    <w:rsid w:val="00CE1574"/>
    <w:rsid w:val="00CE1619"/>
    <w:rsid w:val="00CE1680"/>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71"/>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C6"/>
    <w:rsid w:val="00CE53DA"/>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517"/>
    <w:rsid w:val="00CE6544"/>
    <w:rsid w:val="00CE6597"/>
    <w:rsid w:val="00CE66C6"/>
    <w:rsid w:val="00CE683C"/>
    <w:rsid w:val="00CE6859"/>
    <w:rsid w:val="00CE68EF"/>
    <w:rsid w:val="00CE6981"/>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181"/>
    <w:rsid w:val="00CF120A"/>
    <w:rsid w:val="00CF1253"/>
    <w:rsid w:val="00CF12C7"/>
    <w:rsid w:val="00CF12FC"/>
    <w:rsid w:val="00CF1403"/>
    <w:rsid w:val="00CF152C"/>
    <w:rsid w:val="00CF1552"/>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88D"/>
    <w:rsid w:val="00CF2902"/>
    <w:rsid w:val="00CF2905"/>
    <w:rsid w:val="00CF2A69"/>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1CF"/>
    <w:rsid w:val="00CF42EA"/>
    <w:rsid w:val="00CF43BC"/>
    <w:rsid w:val="00CF43D1"/>
    <w:rsid w:val="00CF4426"/>
    <w:rsid w:val="00CF4474"/>
    <w:rsid w:val="00CF44DE"/>
    <w:rsid w:val="00CF44F0"/>
    <w:rsid w:val="00CF451C"/>
    <w:rsid w:val="00CF459D"/>
    <w:rsid w:val="00CF45C6"/>
    <w:rsid w:val="00CF460D"/>
    <w:rsid w:val="00CF4688"/>
    <w:rsid w:val="00CF4741"/>
    <w:rsid w:val="00CF47D9"/>
    <w:rsid w:val="00CF48F4"/>
    <w:rsid w:val="00CF49BA"/>
    <w:rsid w:val="00CF49C4"/>
    <w:rsid w:val="00CF4A56"/>
    <w:rsid w:val="00CF4B16"/>
    <w:rsid w:val="00CF4B44"/>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33"/>
    <w:rsid w:val="00CF6677"/>
    <w:rsid w:val="00CF66B5"/>
    <w:rsid w:val="00CF66C7"/>
    <w:rsid w:val="00CF68A7"/>
    <w:rsid w:val="00CF68E7"/>
    <w:rsid w:val="00CF68F6"/>
    <w:rsid w:val="00CF6A72"/>
    <w:rsid w:val="00CF6BD5"/>
    <w:rsid w:val="00CF6DBF"/>
    <w:rsid w:val="00CF6E94"/>
    <w:rsid w:val="00CF6EB0"/>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C9"/>
    <w:rsid w:val="00CF79DA"/>
    <w:rsid w:val="00CF7A62"/>
    <w:rsid w:val="00CF7B09"/>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AC"/>
    <w:rsid w:val="00D00FD9"/>
    <w:rsid w:val="00D011AC"/>
    <w:rsid w:val="00D011BF"/>
    <w:rsid w:val="00D013A5"/>
    <w:rsid w:val="00D013A8"/>
    <w:rsid w:val="00D013B6"/>
    <w:rsid w:val="00D01401"/>
    <w:rsid w:val="00D014A4"/>
    <w:rsid w:val="00D01594"/>
    <w:rsid w:val="00D01668"/>
    <w:rsid w:val="00D016D8"/>
    <w:rsid w:val="00D018D5"/>
    <w:rsid w:val="00D0194E"/>
    <w:rsid w:val="00D01969"/>
    <w:rsid w:val="00D01A10"/>
    <w:rsid w:val="00D01A81"/>
    <w:rsid w:val="00D01AC2"/>
    <w:rsid w:val="00D01AF5"/>
    <w:rsid w:val="00D01B0C"/>
    <w:rsid w:val="00D01BA4"/>
    <w:rsid w:val="00D01BF2"/>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7B3"/>
    <w:rsid w:val="00D029A4"/>
    <w:rsid w:val="00D029DB"/>
    <w:rsid w:val="00D02A65"/>
    <w:rsid w:val="00D02A67"/>
    <w:rsid w:val="00D02B16"/>
    <w:rsid w:val="00D02B72"/>
    <w:rsid w:val="00D02BCB"/>
    <w:rsid w:val="00D02D98"/>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70A"/>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73"/>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952"/>
    <w:rsid w:val="00D10ABE"/>
    <w:rsid w:val="00D10C8C"/>
    <w:rsid w:val="00D10E5C"/>
    <w:rsid w:val="00D10EC4"/>
    <w:rsid w:val="00D11061"/>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7C"/>
    <w:rsid w:val="00D12AE8"/>
    <w:rsid w:val="00D12AEE"/>
    <w:rsid w:val="00D12B09"/>
    <w:rsid w:val="00D12B46"/>
    <w:rsid w:val="00D12B71"/>
    <w:rsid w:val="00D12C90"/>
    <w:rsid w:val="00D12C98"/>
    <w:rsid w:val="00D12E03"/>
    <w:rsid w:val="00D1316B"/>
    <w:rsid w:val="00D131CF"/>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5C2"/>
    <w:rsid w:val="00D14669"/>
    <w:rsid w:val="00D1466C"/>
    <w:rsid w:val="00D14785"/>
    <w:rsid w:val="00D147CA"/>
    <w:rsid w:val="00D1497D"/>
    <w:rsid w:val="00D14A67"/>
    <w:rsid w:val="00D14A76"/>
    <w:rsid w:val="00D14B28"/>
    <w:rsid w:val="00D14B3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4D6"/>
    <w:rsid w:val="00D15655"/>
    <w:rsid w:val="00D158D8"/>
    <w:rsid w:val="00D15921"/>
    <w:rsid w:val="00D15A23"/>
    <w:rsid w:val="00D15A36"/>
    <w:rsid w:val="00D15A9C"/>
    <w:rsid w:val="00D15B51"/>
    <w:rsid w:val="00D15BC6"/>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2D"/>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BA"/>
    <w:rsid w:val="00D17DDF"/>
    <w:rsid w:val="00D17DEB"/>
    <w:rsid w:val="00D17E61"/>
    <w:rsid w:val="00D17F86"/>
    <w:rsid w:val="00D20072"/>
    <w:rsid w:val="00D20098"/>
    <w:rsid w:val="00D200AA"/>
    <w:rsid w:val="00D2027A"/>
    <w:rsid w:val="00D20292"/>
    <w:rsid w:val="00D203B8"/>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4C53"/>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E50"/>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E6"/>
    <w:rsid w:val="00D306F0"/>
    <w:rsid w:val="00D3089A"/>
    <w:rsid w:val="00D3098B"/>
    <w:rsid w:val="00D30A7C"/>
    <w:rsid w:val="00D30A93"/>
    <w:rsid w:val="00D30BCB"/>
    <w:rsid w:val="00D30D48"/>
    <w:rsid w:val="00D30DB3"/>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CDB"/>
    <w:rsid w:val="00D31D17"/>
    <w:rsid w:val="00D31D42"/>
    <w:rsid w:val="00D31D75"/>
    <w:rsid w:val="00D31E94"/>
    <w:rsid w:val="00D31F64"/>
    <w:rsid w:val="00D31F8E"/>
    <w:rsid w:val="00D31FB6"/>
    <w:rsid w:val="00D31FD4"/>
    <w:rsid w:val="00D31FE2"/>
    <w:rsid w:val="00D32063"/>
    <w:rsid w:val="00D3208C"/>
    <w:rsid w:val="00D32091"/>
    <w:rsid w:val="00D3209E"/>
    <w:rsid w:val="00D3228B"/>
    <w:rsid w:val="00D322E9"/>
    <w:rsid w:val="00D32353"/>
    <w:rsid w:val="00D3238C"/>
    <w:rsid w:val="00D324D3"/>
    <w:rsid w:val="00D3254A"/>
    <w:rsid w:val="00D32551"/>
    <w:rsid w:val="00D3284A"/>
    <w:rsid w:val="00D3285D"/>
    <w:rsid w:val="00D32888"/>
    <w:rsid w:val="00D328E1"/>
    <w:rsid w:val="00D32940"/>
    <w:rsid w:val="00D3297A"/>
    <w:rsid w:val="00D3297B"/>
    <w:rsid w:val="00D32CC3"/>
    <w:rsid w:val="00D32F4D"/>
    <w:rsid w:val="00D333D0"/>
    <w:rsid w:val="00D333D3"/>
    <w:rsid w:val="00D33436"/>
    <w:rsid w:val="00D33474"/>
    <w:rsid w:val="00D33494"/>
    <w:rsid w:val="00D335A3"/>
    <w:rsid w:val="00D335F7"/>
    <w:rsid w:val="00D3360B"/>
    <w:rsid w:val="00D33610"/>
    <w:rsid w:val="00D33672"/>
    <w:rsid w:val="00D337C0"/>
    <w:rsid w:val="00D33942"/>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D2"/>
    <w:rsid w:val="00D35612"/>
    <w:rsid w:val="00D35642"/>
    <w:rsid w:val="00D3566B"/>
    <w:rsid w:val="00D35715"/>
    <w:rsid w:val="00D35749"/>
    <w:rsid w:val="00D3577B"/>
    <w:rsid w:val="00D35AA0"/>
    <w:rsid w:val="00D35AFF"/>
    <w:rsid w:val="00D35B34"/>
    <w:rsid w:val="00D35B5A"/>
    <w:rsid w:val="00D35B64"/>
    <w:rsid w:val="00D35B9C"/>
    <w:rsid w:val="00D35C0A"/>
    <w:rsid w:val="00D35C41"/>
    <w:rsid w:val="00D35C48"/>
    <w:rsid w:val="00D35E16"/>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AE8"/>
    <w:rsid w:val="00D36B38"/>
    <w:rsid w:val="00D36BCE"/>
    <w:rsid w:val="00D36CAC"/>
    <w:rsid w:val="00D36CF9"/>
    <w:rsid w:val="00D36DF1"/>
    <w:rsid w:val="00D36EC1"/>
    <w:rsid w:val="00D36F53"/>
    <w:rsid w:val="00D37013"/>
    <w:rsid w:val="00D370E8"/>
    <w:rsid w:val="00D3716D"/>
    <w:rsid w:val="00D371D6"/>
    <w:rsid w:val="00D37247"/>
    <w:rsid w:val="00D372C0"/>
    <w:rsid w:val="00D37385"/>
    <w:rsid w:val="00D37487"/>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1C0"/>
    <w:rsid w:val="00D4128B"/>
    <w:rsid w:val="00D41640"/>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7E"/>
    <w:rsid w:val="00D4428C"/>
    <w:rsid w:val="00D4439A"/>
    <w:rsid w:val="00D443B1"/>
    <w:rsid w:val="00D443F0"/>
    <w:rsid w:val="00D44701"/>
    <w:rsid w:val="00D44709"/>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62"/>
    <w:rsid w:val="00D463D1"/>
    <w:rsid w:val="00D464D7"/>
    <w:rsid w:val="00D46AA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EDA"/>
    <w:rsid w:val="00D50F06"/>
    <w:rsid w:val="00D50F86"/>
    <w:rsid w:val="00D51138"/>
    <w:rsid w:val="00D513FE"/>
    <w:rsid w:val="00D51403"/>
    <w:rsid w:val="00D514BC"/>
    <w:rsid w:val="00D516B4"/>
    <w:rsid w:val="00D5170D"/>
    <w:rsid w:val="00D517A9"/>
    <w:rsid w:val="00D517EC"/>
    <w:rsid w:val="00D5182C"/>
    <w:rsid w:val="00D519F6"/>
    <w:rsid w:val="00D51B68"/>
    <w:rsid w:val="00D51BAF"/>
    <w:rsid w:val="00D51C1C"/>
    <w:rsid w:val="00D51F1B"/>
    <w:rsid w:val="00D51F4A"/>
    <w:rsid w:val="00D51F70"/>
    <w:rsid w:val="00D52093"/>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4B5"/>
    <w:rsid w:val="00D537F3"/>
    <w:rsid w:val="00D5380D"/>
    <w:rsid w:val="00D53883"/>
    <w:rsid w:val="00D5395D"/>
    <w:rsid w:val="00D53A61"/>
    <w:rsid w:val="00D53B45"/>
    <w:rsid w:val="00D53BEF"/>
    <w:rsid w:val="00D53C1D"/>
    <w:rsid w:val="00D53C58"/>
    <w:rsid w:val="00D53C70"/>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4F9F"/>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1F"/>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FC"/>
    <w:rsid w:val="00D6090A"/>
    <w:rsid w:val="00D6092F"/>
    <w:rsid w:val="00D60962"/>
    <w:rsid w:val="00D60A0C"/>
    <w:rsid w:val="00D60B39"/>
    <w:rsid w:val="00D60BC4"/>
    <w:rsid w:val="00D60BE7"/>
    <w:rsid w:val="00D60C18"/>
    <w:rsid w:val="00D60C33"/>
    <w:rsid w:val="00D60D25"/>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35B"/>
    <w:rsid w:val="00D633C6"/>
    <w:rsid w:val="00D633DF"/>
    <w:rsid w:val="00D633F7"/>
    <w:rsid w:val="00D634A4"/>
    <w:rsid w:val="00D634FE"/>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506"/>
    <w:rsid w:val="00D645DB"/>
    <w:rsid w:val="00D645F2"/>
    <w:rsid w:val="00D64633"/>
    <w:rsid w:val="00D64703"/>
    <w:rsid w:val="00D64813"/>
    <w:rsid w:val="00D64830"/>
    <w:rsid w:val="00D6496C"/>
    <w:rsid w:val="00D64A32"/>
    <w:rsid w:val="00D64C36"/>
    <w:rsid w:val="00D64DE6"/>
    <w:rsid w:val="00D64DF6"/>
    <w:rsid w:val="00D64E4A"/>
    <w:rsid w:val="00D64EE9"/>
    <w:rsid w:val="00D64EF0"/>
    <w:rsid w:val="00D64F16"/>
    <w:rsid w:val="00D64F71"/>
    <w:rsid w:val="00D650F9"/>
    <w:rsid w:val="00D65153"/>
    <w:rsid w:val="00D65178"/>
    <w:rsid w:val="00D6529C"/>
    <w:rsid w:val="00D652BD"/>
    <w:rsid w:val="00D6533F"/>
    <w:rsid w:val="00D653A0"/>
    <w:rsid w:val="00D65415"/>
    <w:rsid w:val="00D65496"/>
    <w:rsid w:val="00D6550C"/>
    <w:rsid w:val="00D65515"/>
    <w:rsid w:val="00D6563E"/>
    <w:rsid w:val="00D656E4"/>
    <w:rsid w:val="00D6571C"/>
    <w:rsid w:val="00D65779"/>
    <w:rsid w:val="00D6579C"/>
    <w:rsid w:val="00D657C9"/>
    <w:rsid w:val="00D657FC"/>
    <w:rsid w:val="00D65805"/>
    <w:rsid w:val="00D65872"/>
    <w:rsid w:val="00D6591F"/>
    <w:rsid w:val="00D65A26"/>
    <w:rsid w:val="00D65A36"/>
    <w:rsid w:val="00D65B79"/>
    <w:rsid w:val="00D65BAE"/>
    <w:rsid w:val="00D65BD2"/>
    <w:rsid w:val="00D65C98"/>
    <w:rsid w:val="00D65D58"/>
    <w:rsid w:val="00D65DB9"/>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58"/>
    <w:rsid w:val="00D70070"/>
    <w:rsid w:val="00D700F1"/>
    <w:rsid w:val="00D7010D"/>
    <w:rsid w:val="00D7025A"/>
    <w:rsid w:val="00D7040D"/>
    <w:rsid w:val="00D7043B"/>
    <w:rsid w:val="00D7047E"/>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4B"/>
    <w:rsid w:val="00D71657"/>
    <w:rsid w:val="00D71664"/>
    <w:rsid w:val="00D717BD"/>
    <w:rsid w:val="00D7184E"/>
    <w:rsid w:val="00D719F2"/>
    <w:rsid w:val="00D71A20"/>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D6"/>
    <w:rsid w:val="00D743EA"/>
    <w:rsid w:val="00D7440C"/>
    <w:rsid w:val="00D74556"/>
    <w:rsid w:val="00D745A0"/>
    <w:rsid w:val="00D74890"/>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CB3"/>
    <w:rsid w:val="00D81D10"/>
    <w:rsid w:val="00D81D2D"/>
    <w:rsid w:val="00D81DB7"/>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AC"/>
    <w:rsid w:val="00D8295C"/>
    <w:rsid w:val="00D8297B"/>
    <w:rsid w:val="00D82A4B"/>
    <w:rsid w:val="00D82A5C"/>
    <w:rsid w:val="00D82A65"/>
    <w:rsid w:val="00D82B7E"/>
    <w:rsid w:val="00D82BC7"/>
    <w:rsid w:val="00D82C34"/>
    <w:rsid w:val="00D82D80"/>
    <w:rsid w:val="00D82ECE"/>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5D"/>
    <w:rsid w:val="00D84C84"/>
    <w:rsid w:val="00D84CC6"/>
    <w:rsid w:val="00D84D72"/>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1F"/>
    <w:rsid w:val="00D860BD"/>
    <w:rsid w:val="00D861D2"/>
    <w:rsid w:val="00D86295"/>
    <w:rsid w:val="00D862ED"/>
    <w:rsid w:val="00D863F7"/>
    <w:rsid w:val="00D86531"/>
    <w:rsid w:val="00D86571"/>
    <w:rsid w:val="00D865D6"/>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CFC"/>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C9"/>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EA"/>
    <w:rsid w:val="00DA0127"/>
    <w:rsid w:val="00DA023B"/>
    <w:rsid w:val="00DA027F"/>
    <w:rsid w:val="00DA0405"/>
    <w:rsid w:val="00DA042D"/>
    <w:rsid w:val="00DA0817"/>
    <w:rsid w:val="00DA08B9"/>
    <w:rsid w:val="00DA0928"/>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7D0"/>
    <w:rsid w:val="00DA1926"/>
    <w:rsid w:val="00DA1C02"/>
    <w:rsid w:val="00DA1E6C"/>
    <w:rsid w:val="00DA1E9D"/>
    <w:rsid w:val="00DA1FA3"/>
    <w:rsid w:val="00DA1FB6"/>
    <w:rsid w:val="00DA2053"/>
    <w:rsid w:val="00DA2194"/>
    <w:rsid w:val="00DA2223"/>
    <w:rsid w:val="00DA225A"/>
    <w:rsid w:val="00DA22E6"/>
    <w:rsid w:val="00DA2359"/>
    <w:rsid w:val="00DA2555"/>
    <w:rsid w:val="00DA25A3"/>
    <w:rsid w:val="00DA275D"/>
    <w:rsid w:val="00DA2829"/>
    <w:rsid w:val="00DA2896"/>
    <w:rsid w:val="00DA2909"/>
    <w:rsid w:val="00DA29EC"/>
    <w:rsid w:val="00DA2A76"/>
    <w:rsid w:val="00DA2C8D"/>
    <w:rsid w:val="00DA2D64"/>
    <w:rsid w:val="00DA2EBB"/>
    <w:rsid w:val="00DA2F92"/>
    <w:rsid w:val="00DA3064"/>
    <w:rsid w:val="00DA309A"/>
    <w:rsid w:val="00DA32BB"/>
    <w:rsid w:val="00DA3513"/>
    <w:rsid w:val="00DA3580"/>
    <w:rsid w:val="00DA360C"/>
    <w:rsid w:val="00DA36EF"/>
    <w:rsid w:val="00DA3794"/>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67"/>
    <w:rsid w:val="00DA55C6"/>
    <w:rsid w:val="00DA55E8"/>
    <w:rsid w:val="00DA55EB"/>
    <w:rsid w:val="00DA5748"/>
    <w:rsid w:val="00DA5917"/>
    <w:rsid w:val="00DA5946"/>
    <w:rsid w:val="00DA595F"/>
    <w:rsid w:val="00DA59B7"/>
    <w:rsid w:val="00DA5A51"/>
    <w:rsid w:val="00DA5A52"/>
    <w:rsid w:val="00DA5AF8"/>
    <w:rsid w:val="00DA5B3F"/>
    <w:rsid w:val="00DA5B87"/>
    <w:rsid w:val="00DA5DC9"/>
    <w:rsid w:val="00DA5E6F"/>
    <w:rsid w:val="00DA5EAB"/>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AB2"/>
    <w:rsid w:val="00DA6CD7"/>
    <w:rsid w:val="00DA6EF0"/>
    <w:rsid w:val="00DA6F5F"/>
    <w:rsid w:val="00DA6FA2"/>
    <w:rsid w:val="00DA70D3"/>
    <w:rsid w:val="00DA710F"/>
    <w:rsid w:val="00DA7234"/>
    <w:rsid w:val="00DA72A2"/>
    <w:rsid w:val="00DA72E8"/>
    <w:rsid w:val="00DA7322"/>
    <w:rsid w:val="00DA7395"/>
    <w:rsid w:val="00DA742A"/>
    <w:rsid w:val="00DA758D"/>
    <w:rsid w:val="00DA75CF"/>
    <w:rsid w:val="00DA7757"/>
    <w:rsid w:val="00DA793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1B0"/>
    <w:rsid w:val="00DB2266"/>
    <w:rsid w:val="00DB22ED"/>
    <w:rsid w:val="00DB22F6"/>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DB2"/>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8A"/>
    <w:rsid w:val="00DB72EC"/>
    <w:rsid w:val="00DB7340"/>
    <w:rsid w:val="00DB7384"/>
    <w:rsid w:val="00DB742A"/>
    <w:rsid w:val="00DB745E"/>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35"/>
    <w:rsid w:val="00DC002B"/>
    <w:rsid w:val="00DC02AF"/>
    <w:rsid w:val="00DC02B0"/>
    <w:rsid w:val="00DC038C"/>
    <w:rsid w:val="00DC04BA"/>
    <w:rsid w:val="00DC05C2"/>
    <w:rsid w:val="00DC0626"/>
    <w:rsid w:val="00DC0693"/>
    <w:rsid w:val="00DC071B"/>
    <w:rsid w:val="00DC07CB"/>
    <w:rsid w:val="00DC07E4"/>
    <w:rsid w:val="00DC07E7"/>
    <w:rsid w:val="00DC0841"/>
    <w:rsid w:val="00DC0883"/>
    <w:rsid w:val="00DC08DE"/>
    <w:rsid w:val="00DC0988"/>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52A"/>
    <w:rsid w:val="00DC36B4"/>
    <w:rsid w:val="00DC3830"/>
    <w:rsid w:val="00DC3883"/>
    <w:rsid w:val="00DC38A5"/>
    <w:rsid w:val="00DC39EB"/>
    <w:rsid w:val="00DC3A58"/>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3"/>
    <w:rsid w:val="00DC49FF"/>
    <w:rsid w:val="00DC4A83"/>
    <w:rsid w:val="00DC4A9E"/>
    <w:rsid w:val="00DC4B7C"/>
    <w:rsid w:val="00DC4B91"/>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78"/>
    <w:rsid w:val="00DC6B22"/>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88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C9"/>
    <w:rsid w:val="00DD0FFC"/>
    <w:rsid w:val="00DD1060"/>
    <w:rsid w:val="00DD117A"/>
    <w:rsid w:val="00DD12A1"/>
    <w:rsid w:val="00DD12B1"/>
    <w:rsid w:val="00DD12F6"/>
    <w:rsid w:val="00DD135C"/>
    <w:rsid w:val="00DD14C7"/>
    <w:rsid w:val="00DD14F1"/>
    <w:rsid w:val="00DD1608"/>
    <w:rsid w:val="00DD1716"/>
    <w:rsid w:val="00DD17DD"/>
    <w:rsid w:val="00DD1800"/>
    <w:rsid w:val="00DD1921"/>
    <w:rsid w:val="00DD194B"/>
    <w:rsid w:val="00DD199B"/>
    <w:rsid w:val="00DD1B3F"/>
    <w:rsid w:val="00DD1BF1"/>
    <w:rsid w:val="00DD1D1F"/>
    <w:rsid w:val="00DD1EAA"/>
    <w:rsid w:val="00DD1F66"/>
    <w:rsid w:val="00DD2021"/>
    <w:rsid w:val="00DD2028"/>
    <w:rsid w:val="00DD206B"/>
    <w:rsid w:val="00DD2155"/>
    <w:rsid w:val="00DD2197"/>
    <w:rsid w:val="00DD2332"/>
    <w:rsid w:val="00DD248D"/>
    <w:rsid w:val="00DD24B8"/>
    <w:rsid w:val="00DD2522"/>
    <w:rsid w:val="00DD2535"/>
    <w:rsid w:val="00DD2595"/>
    <w:rsid w:val="00DD26B2"/>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6B"/>
    <w:rsid w:val="00DD3DFF"/>
    <w:rsid w:val="00DD3E89"/>
    <w:rsid w:val="00DD3E9F"/>
    <w:rsid w:val="00DD3F3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26"/>
    <w:rsid w:val="00DD7162"/>
    <w:rsid w:val="00DD7212"/>
    <w:rsid w:val="00DD72B4"/>
    <w:rsid w:val="00DD7369"/>
    <w:rsid w:val="00DD7390"/>
    <w:rsid w:val="00DD7433"/>
    <w:rsid w:val="00DD74DC"/>
    <w:rsid w:val="00DD7519"/>
    <w:rsid w:val="00DD774A"/>
    <w:rsid w:val="00DD7806"/>
    <w:rsid w:val="00DD7821"/>
    <w:rsid w:val="00DD78BA"/>
    <w:rsid w:val="00DD79BC"/>
    <w:rsid w:val="00DD7A73"/>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2FFF"/>
    <w:rsid w:val="00DE303E"/>
    <w:rsid w:val="00DE3182"/>
    <w:rsid w:val="00DE31E6"/>
    <w:rsid w:val="00DE31F2"/>
    <w:rsid w:val="00DE3234"/>
    <w:rsid w:val="00DE3331"/>
    <w:rsid w:val="00DE3367"/>
    <w:rsid w:val="00DE3387"/>
    <w:rsid w:val="00DE34B4"/>
    <w:rsid w:val="00DE3529"/>
    <w:rsid w:val="00DE35B7"/>
    <w:rsid w:val="00DE36BD"/>
    <w:rsid w:val="00DE3708"/>
    <w:rsid w:val="00DE3715"/>
    <w:rsid w:val="00DE3747"/>
    <w:rsid w:val="00DE381A"/>
    <w:rsid w:val="00DE3906"/>
    <w:rsid w:val="00DE3A31"/>
    <w:rsid w:val="00DE3B34"/>
    <w:rsid w:val="00DE3B5A"/>
    <w:rsid w:val="00DE3D24"/>
    <w:rsid w:val="00DE3DC3"/>
    <w:rsid w:val="00DE3EFA"/>
    <w:rsid w:val="00DE3FF3"/>
    <w:rsid w:val="00DE4019"/>
    <w:rsid w:val="00DE4076"/>
    <w:rsid w:val="00DE410E"/>
    <w:rsid w:val="00DE4196"/>
    <w:rsid w:val="00DE4211"/>
    <w:rsid w:val="00DE4323"/>
    <w:rsid w:val="00DE44A0"/>
    <w:rsid w:val="00DE44BE"/>
    <w:rsid w:val="00DE44E2"/>
    <w:rsid w:val="00DE4538"/>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812"/>
    <w:rsid w:val="00DE7986"/>
    <w:rsid w:val="00DE7A01"/>
    <w:rsid w:val="00DE7AB9"/>
    <w:rsid w:val="00DE7B19"/>
    <w:rsid w:val="00DE7C7D"/>
    <w:rsid w:val="00DE7CA8"/>
    <w:rsid w:val="00DE7CE6"/>
    <w:rsid w:val="00DE7D05"/>
    <w:rsid w:val="00DE7D18"/>
    <w:rsid w:val="00DE7D42"/>
    <w:rsid w:val="00DE7D70"/>
    <w:rsid w:val="00DE7DA5"/>
    <w:rsid w:val="00DE7DAE"/>
    <w:rsid w:val="00DE7E17"/>
    <w:rsid w:val="00DE7F7E"/>
    <w:rsid w:val="00DF001D"/>
    <w:rsid w:val="00DF013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88"/>
    <w:rsid w:val="00DF1416"/>
    <w:rsid w:val="00DF1486"/>
    <w:rsid w:val="00DF1506"/>
    <w:rsid w:val="00DF15BA"/>
    <w:rsid w:val="00DF15F6"/>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06"/>
    <w:rsid w:val="00DF3069"/>
    <w:rsid w:val="00DF30D4"/>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A1"/>
    <w:rsid w:val="00DF42F5"/>
    <w:rsid w:val="00DF42FC"/>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463"/>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F87"/>
    <w:rsid w:val="00DF5FA8"/>
    <w:rsid w:val="00DF6054"/>
    <w:rsid w:val="00DF605F"/>
    <w:rsid w:val="00DF607B"/>
    <w:rsid w:val="00DF612B"/>
    <w:rsid w:val="00DF62B4"/>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70AD"/>
    <w:rsid w:val="00DF7132"/>
    <w:rsid w:val="00DF7154"/>
    <w:rsid w:val="00DF71A5"/>
    <w:rsid w:val="00DF71D9"/>
    <w:rsid w:val="00DF7250"/>
    <w:rsid w:val="00DF72D6"/>
    <w:rsid w:val="00DF7388"/>
    <w:rsid w:val="00DF746E"/>
    <w:rsid w:val="00DF7527"/>
    <w:rsid w:val="00DF7546"/>
    <w:rsid w:val="00DF7576"/>
    <w:rsid w:val="00DF7656"/>
    <w:rsid w:val="00DF76A5"/>
    <w:rsid w:val="00DF7804"/>
    <w:rsid w:val="00DF7897"/>
    <w:rsid w:val="00DF78BD"/>
    <w:rsid w:val="00DF7A48"/>
    <w:rsid w:val="00DF7AB4"/>
    <w:rsid w:val="00DF7B6C"/>
    <w:rsid w:val="00DF7C04"/>
    <w:rsid w:val="00DF7C10"/>
    <w:rsid w:val="00DF7C2F"/>
    <w:rsid w:val="00DF7C6E"/>
    <w:rsid w:val="00DF7DBD"/>
    <w:rsid w:val="00DF7E73"/>
    <w:rsid w:val="00DF7EB0"/>
    <w:rsid w:val="00DF7F5C"/>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30"/>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D88"/>
    <w:rsid w:val="00E03E65"/>
    <w:rsid w:val="00E03E96"/>
    <w:rsid w:val="00E03FC1"/>
    <w:rsid w:val="00E0403E"/>
    <w:rsid w:val="00E0423E"/>
    <w:rsid w:val="00E04398"/>
    <w:rsid w:val="00E04408"/>
    <w:rsid w:val="00E04465"/>
    <w:rsid w:val="00E044C1"/>
    <w:rsid w:val="00E0464A"/>
    <w:rsid w:val="00E0479D"/>
    <w:rsid w:val="00E047C2"/>
    <w:rsid w:val="00E04966"/>
    <w:rsid w:val="00E04BFD"/>
    <w:rsid w:val="00E04D1F"/>
    <w:rsid w:val="00E04ED0"/>
    <w:rsid w:val="00E04ED3"/>
    <w:rsid w:val="00E04EF7"/>
    <w:rsid w:val="00E04F8D"/>
    <w:rsid w:val="00E0503E"/>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8BB"/>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AB3"/>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A0"/>
    <w:rsid w:val="00E10AC1"/>
    <w:rsid w:val="00E10CEB"/>
    <w:rsid w:val="00E10E12"/>
    <w:rsid w:val="00E10E49"/>
    <w:rsid w:val="00E10F34"/>
    <w:rsid w:val="00E10FAD"/>
    <w:rsid w:val="00E10FDD"/>
    <w:rsid w:val="00E11025"/>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3038"/>
    <w:rsid w:val="00E130A6"/>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74C"/>
    <w:rsid w:val="00E168A8"/>
    <w:rsid w:val="00E168D8"/>
    <w:rsid w:val="00E1690A"/>
    <w:rsid w:val="00E16968"/>
    <w:rsid w:val="00E16992"/>
    <w:rsid w:val="00E16A0A"/>
    <w:rsid w:val="00E16AC0"/>
    <w:rsid w:val="00E16B31"/>
    <w:rsid w:val="00E16D5E"/>
    <w:rsid w:val="00E16F4C"/>
    <w:rsid w:val="00E16F8D"/>
    <w:rsid w:val="00E17072"/>
    <w:rsid w:val="00E1715C"/>
    <w:rsid w:val="00E17275"/>
    <w:rsid w:val="00E17390"/>
    <w:rsid w:val="00E17461"/>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F3"/>
    <w:rsid w:val="00E2172D"/>
    <w:rsid w:val="00E217D9"/>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6E7"/>
    <w:rsid w:val="00E237A1"/>
    <w:rsid w:val="00E2389F"/>
    <w:rsid w:val="00E23ABF"/>
    <w:rsid w:val="00E23B2D"/>
    <w:rsid w:val="00E23BB7"/>
    <w:rsid w:val="00E23C2E"/>
    <w:rsid w:val="00E23D52"/>
    <w:rsid w:val="00E23D86"/>
    <w:rsid w:val="00E23FD4"/>
    <w:rsid w:val="00E24238"/>
    <w:rsid w:val="00E24396"/>
    <w:rsid w:val="00E24466"/>
    <w:rsid w:val="00E2451B"/>
    <w:rsid w:val="00E2453B"/>
    <w:rsid w:val="00E24578"/>
    <w:rsid w:val="00E2465C"/>
    <w:rsid w:val="00E24691"/>
    <w:rsid w:val="00E2487C"/>
    <w:rsid w:val="00E24890"/>
    <w:rsid w:val="00E24930"/>
    <w:rsid w:val="00E24946"/>
    <w:rsid w:val="00E2495A"/>
    <w:rsid w:val="00E24A9D"/>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F6"/>
    <w:rsid w:val="00E26073"/>
    <w:rsid w:val="00E26176"/>
    <w:rsid w:val="00E26237"/>
    <w:rsid w:val="00E2638D"/>
    <w:rsid w:val="00E265E6"/>
    <w:rsid w:val="00E2662A"/>
    <w:rsid w:val="00E2666A"/>
    <w:rsid w:val="00E266DB"/>
    <w:rsid w:val="00E267E5"/>
    <w:rsid w:val="00E2684B"/>
    <w:rsid w:val="00E268E5"/>
    <w:rsid w:val="00E26912"/>
    <w:rsid w:val="00E26A11"/>
    <w:rsid w:val="00E26A1E"/>
    <w:rsid w:val="00E26B27"/>
    <w:rsid w:val="00E26CAF"/>
    <w:rsid w:val="00E26CBF"/>
    <w:rsid w:val="00E26E42"/>
    <w:rsid w:val="00E26E8C"/>
    <w:rsid w:val="00E26F3C"/>
    <w:rsid w:val="00E26F83"/>
    <w:rsid w:val="00E270F3"/>
    <w:rsid w:val="00E271AE"/>
    <w:rsid w:val="00E27281"/>
    <w:rsid w:val="00E272E0"/>
    <w:rsid w:val="00E2737A"/>
    <w:rsid w:val="00E273C4"/>
    <w:rsid w:val="00E274F1"/>
    <w:rsid w:val="00E2758B"/>
    <w:rsid w:val="00E2763D"/>
    <w:rsid w:val="00E2764A"/>
    <w:rsid w:val="00E27672"/>
    <w:rsid w:val="00E276D6"/>
    <w:rsid w:val="00E27742"/>
    <w:rsid w:val="00E27959"/>
    <w:rsid w:val="00E2796D"/>
    <w:rsid w:val="00E27ACF"/>
    <w:rsid w:val="00E27B17"/>
    <w:rsid w:val="00E27CE9"/>
    <w:rsid w:val="00E27FA2"/>
    <w:rsid w:val="00E30067"/>
    <w:rsid w:val="00E3012B"/>
    <w:rsid w:val="00E3022C"/>
    <w:rsid w:val="00E30246"/>
    <w:rsid w:val="00E30287"/>
    <w:rsid w:val="00E304B1"/>
    <w:rsid w:val="00E30541"/>
    <w:rsid w:val="00E305D9"/>
    <w:rsid w:val="00E30752"/>
    <w:rsid w:val="00E30836"/>
    <w:rsid w:val="00E3087A"/>
    <w:rsid w:val="00E30892"/>
    <w:rsid w:val="00E308F3"/>
    <w:rsid w:val="00E30990"/>
    <w:rsid w:val="00E309B4"/>
    <w:rsid w:val="00E30AA6"/>
    <w:rsid w:val="00E30B26"/>
    <w:rsid w:val="00E30B65"/>
    <w:rsid w:val="00E30BDA"/>
    <w:rsid w:val="00E30C5C"/>
    <w:rsid w:val="00E30E4E"/>
    <w:rsid w:val="00E30F1B"/>
    <w:rsid w:val="00E31030"/>
    <w:rsid w:val="00E31149"/>
    <w:rsid w:val="00E3122F"/>
    <w:rsid w:val="00E31344"/>
    <w:rsid w:val="00E31389"/>
    <w:rsid w:val="00E3139E"/>
    <w:rsid w:val="00E31416"/>
    <w:rsid w:val="00E3145B"/>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B3"/>
    <w:rsid w:val="00E34CD0"/>
    <w:rsid w:val="00E34D3B"/>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8C"/>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97E"/>
    <w:rsid w:val="00E409FB"/>
    <w:rsid w:val="00E40AA4"/>
    <w:rsid w:val="00E40BC1"/>
    <w:rsid w:val="00E40C73"/>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559"/>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1B8"/>
    <w:rsid w:val="00E433A4"/>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EB"/>
    <w:rsid w:val="00E445F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B8"/>
    <w:rsid w:val="00E479E0"/>
    <w:rsid w:val="00E47A30"/>
    <w:rsid w:val="00E47A7E"/>
    <w:rsid w:val="00E47BD1"/>
    <w:rsid w:val="00E47C3E"/>
    <w:rsid w:val="00E47CA9"/>
    <w:rsid w:val="00E47F00"/>
    <w:rsid w:val="00E500F9"/>
    <w:rsid w:val="00E50101"/>
    <w:rsid w:val="00E5013E"/>
    <w:rsid w:val="00E5015A"/>
    <w:rsid w:val="00E50262"/>
    <w:rsid w:val="00E50277"/>
    <w:rsid w:val="00E503FC"/>
    <w:rsid w:val="00E50452"/>
    <w:rsid w:val="00E5049B"/>
    <w:rsid w:val="00E50512"/>
    <w:rsid w:val="00E5058E"/>
    <w:rsid w:val="00E50598"/>
    <w:rsid w:val="00E505B5"/>
    <w:rsid w:val="00E506A8"/>
    <w:rsid w:val="00E5072F"/>
    <w:rsid w:val="00E50805"/>
    <w:rsid w:val="00E50884"/>
    <w:rsid w:val="00E509A7"/>
    <w:rsid w:val="00E50A5D"/>
    <w:rsid w:val="00E50A90"/>
    <w:rsid w:val="00E50AB6"/>
    <w:rsid w:val="00E50B29"/>
    <w:rsid w:val="00E50BA5"/>
    <w:rsid w:val="00E50BB6"/>
    <w:rsid w:val="00E50C09"/>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F9"/>
    <w:rsid w:val="00E56CB9"/>
    <w:rsid w:val="00E56D2B"/>
    <w:rsid w:val="00E56D3F"/>
    <w:rsid w:val="00E56D51"/>
    <w:rsid w:val="00E56DFB"/>
    <w:rsid w:val="00E56E87"/>
    <w:rsid w:val="00E56EBC"/>
    <w:rsid w:val="00E56F7B"/>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9A5"/>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BB7"/>
    <w:rsid w:val="00E60DF9"/>
    <w:rsid w:val="00E60E79"/>
    <w:rsid w:val="00E60E86"/>
    <w:rsid w:val="00E60FD8"/>
    <w:rsid w:val="00E6105B"/>
    <w:rsid w:val="00E61173"/>
    <w:rsid w:val="00E61258"/>
    <w:rsid w:val="00E6136E"/>
    <w:rsid w:val="00E613B6"/>
    <w:rsid w:val="00E6142D"/>
    <w:rsid w:val="00E61439"/>
    <w:rsid w:val="00E61510"/>
    <w:rsid w:val="00E6154C"/>
    <w:rsid w:val="00E61576"/>
    <w:rsid w:val="00E6158E"/>
    <w:rsid w:val="00E61603"/>
    <w:rsid w:val="00E61756"/>
    <w:rsid w:val="00E6175B"/>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73"/>
    <w:rsid w:val="00E66A95"/>
    <w:rsid w:val="00E66C6B"/>
    <w:rsid w:val="00E66CD3"/>
    <w:rsid w:val="00E66CFC"/>
    <w:rsid w:val="00E66D5F"/>
    <w:rsid w:val="00E66DE9"/>
    <w:rsid w:val="00E66E4C"/>
    <w:rsid w:val="00E67010"/>
    <w:rsid w:val="00E670F5"/>
    <w:rsid w:val="00E673DE"/>
    <w:rsid w:val="00E67403"/>
    <w:rsid w:val="00E6756F"/>
    <w:rsid w:val="00E6759E"/>
    <w:rsid w:val="00E67668"/>
    <w:rsid w:val="00E6792E"/>
    <w:rsid w:val="00E67A9D"/>
    <w:rsid w:val="00E67BB5"/>
    <w:rsid w:val="00E67C8B"/>
    <w:rsid w:val="00E67D9A"/>
    <w:rsid w:val="00E67F1C"/>
    <w:rsid w:val="00E67FB6"/>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B7E"/>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3F6A"/>
    <w:rsid w:val="00E7401E"/>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6CD3"/>
    <w:rsid w:val="00E7703A"/>
    <w:rsid w:val="00E7706A"/>
    <w:rsid w:val="00E77086"/>
    <w:rsid w:val="00E771B7"/>
    <w:rsid w:val="00E77400"/>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51"/>
    <w:rsid w:val="00E80CE6"/>
    <w:rsid w:val="00E80CFD"/>
    <w:rsid w:val="00E80D5D"/>
    <w:rsid w:val="00E80DAA"/>
    <w:rsid w:val="00E80E9D"/>
    <w:rsid w:val="00E80F71"/>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33"/>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5EA"/>
    <w:rsid w:val="00E83634"/>
    <w:rsid w:val="00E83653"/>
    <w:rsid w:val="00E8391D"/>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33A"/>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0AD"/>
    <w:rsid w:val="00E9317D"/>
    <w:rsid w:val="00E9321E"/>
    <w:rsid w:val="00E93284"/>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CF"/>
    <w:rsid w:val="00E959E7"/>
    <w:rsid w:val="00E95A01"/>
    <w:rsid w:val="00E95A78"/>
    <w:rsid w:val="00E95A82"/>
    <w:rsid w:val="00E95AD0"/>
    <w:rsid w:val="00E95B4A"/>
    <w:rsid w:val="00E95C3C"/>
    <w:rsid w:val="00E95CF5"/>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A3"/>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3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A8F"/>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A92"/>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5F"/>
    <w:rsid w:val="00EB0775"/>
    <w:rsid w:val="00EB078F"/>
    <w:rsid w:val="00EB088C"/>
    <w:rsid w:val="00EB088E"/>
    <w:rsid w:val="00EB0932"/>
    <w:rsid w:val="00EB0BA0"/>
    <w:rsid w:val="00EB0BCD"/>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63F"/>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56"/>
    <w:rsid w:val="00EB72B3"/>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099"/>
    <w:rsid w:val="00EC036A"/>
    <w:rsid w:val="00EC064B"/>
    <w:rsid w:val="00EC0702"/>
    <w:rsid w:val="00EC08A6"/>
    <w:rsid w:val="00EC08DB"/>
    <w:rsid w:val="00EC095B"/>
    <w:rsid w:val="00EC097D"/>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54"/>
    <w:rsid w:val="00EC129D"/>
    <w:rsid w:val="00EC12BA"/>
    <w:rsid w:val="00EC1320"/>
    <w:rsid w:val="00EC133F"/>
    <w:rsid w:val="00EC13E1"/>
    <w:rsid w:val="00EC1468"/>
    <w:rsid w:val="00EC147B"/>
    <w:rsid w:val="00EC14A0"/>
    <w:rsid w:val="00EC14A4"/>
    <w:rsid w:val="00EC15CE"/>
    <w:rsid w:val="00EC18F8"/>
    <w:rsid w:val="00EC1910"/>
    <w:rsid w:val="00EC1A39"/>
    <w:rsid w:val="00EC1ABA"/>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B80"/>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8B"/>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3B"/>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3E7"/>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8C"/>
    <w:rsid w:val="00ED31E0"/>
    <w:rsid w:val="00ED3279"/>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E7"/>
    <w:rsid w:val="00ED54F1"/>
    <w:rsid w:val="00ED55FA"/>
    <w:rsid w:val="00ED562E"/>
    <w:rsid w:val="00ED5865"/>
    <w:rsid w:val="00ED589F"/>
    <w:rsid w:val="00ED5A22"/>
    <w:rsid w:val="00ED5B08"/>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358"/>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02A"/>
    <w:rsid w:val="00EE1343"/>
    <w:rsid w:val="00EE1397"/>
    <w:rsid w:val="00EE13D1"/>
    <w:rsid w:val="00EE13E8"/>
    <w:rsid w:val="00EE1426"/>
    <w:rsid w:val="00EE142C"/>
    <w:rsid w:val="00EE1477"/>
    <w:rsid w:val="00EE158F"/>
    <w:rsid w:val="00EE1626"/>
    <w:rsid w:val="00EE1655"/>
    <w:rsid w:val="00EE1714"/>
    <w:rsid w:val="00EE17A1"/>
    <w:rsid w:val="00EE185E"/>
    <w:rsid w:val="00EE19B3"/>
    <w:rsid w:val="00EE19CA"/>
    <w:rsid w:val="00EE1A17"/>
    <w:rsid w:val="00EE1A95"/>
    <w:rsid w:val="00EE1C28"/>
    <w:rsid w:val="00EE1CD4"/>
    <w:rsid w:val="00EE1D75"/>
    <w:rsid w:val="00EE1E0E"/>
    <w:rsid w:val="00EE1FE1"/>
    <w:rsid w:val="00EE20A5"/>
    <w:rsid w:val="00EE21A1"/>
    <w:rsid w:val="00EE2204"/>
    <w:rsid w:val="00EE22C7"/>
    <w:rsid w:val="00EE2325"/>
    <w:rsid w:val="00EE25A6"/>
    <w:rsid w:val="00EE25B3"/>
    <w:rsid w:val="00EE260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60"/>
    <w:rsid w:val="00EE5175"/>
    <w:rsid w:val="00EE51EB"/>
    <w:rsid w:val="00EE51F5"/>
    <w:rsid w:val="00EE542E"/>
    <w:rsid w:val="00EE545A"/>
    <w:rsid w:val="00EE545F"/>
    <w:rsid w:val="00EE5461"/>
    <w:rsid w:val="00EE54A7"/>
    <w:rsid w:val="00EE54ED"/>
    <w:rsid w:val="00EE5558"/>
    <w:rsid w:val="00EE5721"/>
    <w:rsid w:val="00EE585B"/>
    <w:rsid w:val="00EE5916"/>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98"/>
    <w:rsid w:val="00EF27B1"/>
    <w:rsid w:val="00EF27B2"/>
    <w:rsid w:val="00EF2990"/>
    <w:rsid w:val="00EF2991"/>
    <w:rsid w:val="00EF29AA"/>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BA8"/>
    <w:rsid w:val="00EF3EAE"/>
    <w:rsid w:val="00EF3EB6"/>
    <w:rsid w:val="00EF3FD1"/>
    <w:rsid w:val="00EF4073"/>
    <w:rsid w:val="00EF408E"/>
    <w:rsid w:val="00EF4144"/>
    <w:rsid w:val="00EF4355"/>
    <w:rsid w:val="00EF43DD"/>
    <w:rsid w:val="00EF44F6"/>
    <w:rsid w:val="00EF4541"/>
    <w:rsid w:val="00EF459A"/>
    <w:rsid w:val="00EF45F6"/>
    <w:rsid w:val="00EF46A3"/>
    <w:rsid w:val="00EF46AC"/>
    <w:rsid w:val="00EF4770"/>
    <w:rsid w:val="00EF47B5"/>
    <w:rsid w:val="00EF47C8"/>
    <w:rsid w:val="00EF4A99"/>
    <w:rsid w:val="00EF4B67"/>
    <w:rsid w:val="00EF4BBB"/>
    <w:rsid w:val="00EF4BCF"/>
    <w:rsid w:val="00EF4C70"/>
    <w:rsid w:val="00EF4DF3"/>
    <w:rsid w:val="00EF4ED2"/>
    <w:rsid w:val="00EF5196"/>
    <w:rsid w:val="00EF52BD"/>
    <w:rsid w:val="00EF52C0"/>
    <w:rsid w:val="00EF5335"/>
    <w:rsid w:val="00EF5341"/>
    <w:rsid w:val="00EF53AD"/>
    <w:rsid w:val="00EF540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E6B"/>
    <w:rsid w:val="00F02EB7"/>
    <w:rsid w:val="00F02FF2"/>
    <w:rsid w:val="00F0307A"/>
    <w:rsid w:val="00F0314D"/>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CE"/>
    <w:rsid w:val="00F048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DE3"/>
    <w:rsid w:val="00F05E72"/>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DEA"/>
    <w:rsid w:val="00F07E19"/>
    <w:rsid w:val="00F07F7F"/>
    <w:rsid w:val="00F100C1"/>
    <w:rsid w:val="00F1031A"/>
    <w:rsid w:val="00F10348"/>
    <w:rsid w:val="00F10363"/>
    <w:rsid w:val="00F1048B"/>
    <w:rsid w:val="00F104A7"/>
    <w:rsid w:val="00F104DB"/>
    <w:rsid w:val="00F1051A"/>
    <w:rsid w:val="00F10548"/>
    <w:rsid w:val="00F10555"/>
    <w:rsid w:val="00F10564"/>
    <w:rsid w:val="00F105F5"/>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3C9"/>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C50"/>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A3C"/>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E3"/>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CE8"/>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756"/>
    <w:rsid w:val="00F16775"/>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EF4"/>
    <w:rsid w:val="00F17F27"/>
    <w:rsid w:val="00F20014"/>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4"/>
    <w:rsid w:val="00F22FCC"/>
    <w:rsid w:val="00F23042"/>
    <w:rsid w:val="00F2308B"/>
    <w:rsid w:val="00F23274"/>
    <w:rsid w:val="00F232F7"/>
    <w:rsid w:val="00F233EE"/>
    <w:rsid w:val="00F23405"/>
    <w:rsid w:val="00F2340F"/>
    <w:rsid w:val="00F23779"/>
    <w:rsid w:val="00F23872"/>
    <w:rsid w:val="00F239A4"/>
    <w:rsid w:val="00F239F9"/>
    <w:rsid w:val="00F23A17"/>
    <w:rsid w:val="00F23A9C"/>
    <w:rsid w:val="00F23AFD"/>
    <w:rsid w:val="00F23B04"/>
    <w:rsid w:val="00F23B11"/>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68"/>
    <w:rsid w:val="00F26517"/>
    <w:rsid w:val="00F26552"/>
    <w:rsid w:val="00F2655D"/>
    <w:rsid w:val="00F266EB"/>
    <w:rsid w:val="00F26918"/>
    <w:rsid w:val="00F26969"/>
    <w:rsid w:val="00F269AF"/>
    <w:rsid w:val="00F26AA4"/>
    <w:rsid w:val="00F26ADF"/>
    <w:rsid w:val="00F26C41"/>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4F0"/>
    <w:rsid w:val="00F305C5"/>
    <w:rsid w:val="00F3065E"/>
    <w:rsid w:val="00F3069D"/>
    <w:rsid w:val="00F306C2"/>
    <w:rsid w:val="00F306C9"/>
    <w:rsid w:val="00F30769"/>
    <w:rsid w:val="00F30805"/>
    <w:rsid w:val="00F30A6D"/>
    <w:rsid w:val="00F30B4A"/>
    <w:rsid w:val="00F30BBC"/>
    <w:rsid w:val="00F30C22"/>
    <w:rsid w:val="00F30CEF"/>
    <w:rsid w:val="00F30DA3"/>
    <w:rsid w:val="00F30E4A"/>
    <w:rsid w:val="00F30E62"/>
    <w:rsid w:val="00F30EC9"/>
    <w:rsid w:val="00F30F85"/>
    <w:rsid w:val="00F31113"/>
    <w:rsid w:val="00F311CF"/>
    <w:rsid w:val="00F31215"/>
    <w:rsid w:val="00F31259"/>
    <w:rsid w:val="00F31264"/>
    <w:rsid w:val="00F31286"/>
    <w:rsid w:val="00F312F5"/>
    <w:rsid w:val="00F31348"/>
    <w:rsid w:val="00F3148E"/>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AF"/>
    <w:rsid w:val="00F32EE6"/>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DCD"/>
    <w:rsid w:val="00F34F26"/>
    <w:rsid w:val="00F34FA4"/>
    <w:rsid w:val="00F3512B"/>
    <w:rsid w:val="00F351A7"/>
    <w:rsid w:val="00F351CB"/>
    <w:rsid w:val="00F3520E"/>
    <w:rsid w:val="00F35255"/>
    <w:rsid w:val="00F3525F"/>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4B"/>
    <w:rsid w:val="00F36590"/>
    <w:rsid w:val="00F3662E"/>
    <w:rsid w:val="00F36667"/>
    <w:rsid w:val="00F36673"/>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EDD"/>
    <w:rsid w:val="00F36FBB"/>
    <w:rsid w:val="00F36FF6"/>
    <w:rsid w:val="00F3710D"/>
    <w:rsid w:val="00F37134"/>
    <w:rsid w:val="00F3714A"/>
    <w:rsid w:val="00F371F4"/>
    <w:rsid w:val="00F372D2"/>
    <w:rsid w:val="00F373AB"/>
    <w:rsid w:val="00F3753A"/>
    <w:rsid w:val="00F375B6"/>
    <w:rsid w:val="00F37612"/>
    <w:rsid w:val="00F37826"/>
    <w:rsid w:val="00F37867"/>
    <w:rsid w:val="00F3788A"/>
    <w:rsid w:val="00F378DC"/>
    <w:rsid w:val="00F378E9"/>
    <w:rsid w:val="00F3793C"/>
    <w:rsid w:val="00F379AD"/>
    <w:rsid w:val="00F37A20"/>
    <w:rsid w:val="00F37AE4"/>
    <w:rsid w:val="00F37AEA"/>
    <w:rsid w:val="00F37B04"/>
    <w:rsid w:val="00F37D53"/>
    <w:rsid w:val="00F37D91"/>
    <w:rsid w:val="00F37DAA"/>
    <w:rsid w:val="00F37E84"/>
    <w:rsid w:val="00F37F2D"/>
    <w:rsid w:val="00F37FD7"/>
    <w:rsid w:val="00F40032"/>
    <w:rsid w:val="00F400FE"/>
    <w:rsid w:val="00F40101"/>
    <w:rsid w:val="00F401A0"/>
    <w:rsid w:val="00F402EC"/>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68"/>
    <w:rsid w:val="00F40CA5"/>
    <w:rsid w:val="00F40CA6"/>
    <w:rsid w:val="00F40D26"/>
    <w:rsid w:val="00F40D88"/>
    <w:rsid w:val="00F40E67"/>
    <w:rsid w:val="00F40E7A"/>
    <w:rsid w:val="00F40F97"/>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78"/>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8D"/>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44"/>
    <w:rsid w:val="00F47586"/>
    <w:rsid w:val="00F475D2"/>
    <w:rsid w:val="00F47621"/>
    <w:rsid w:val="00F476DB"/>
    <w:rsid w:val="00F47748"/>
    <w:rsid w:val="00F47849"/>
    <w:rsid w:val="00F47859"/>
    <w:rsid w:val="00F478D1"/>
    <w:rsid w:val="00F4793C"/>
    <w:rsid w:val="00F47B00"/>
    <w:rsid w:val="00F47B3F"/>
    <w:rsid w:val="00F47BD5"/>
    <w:rsid w:val="00F47D8C"/>
    <w:rsid w:val="00F47DC3"/>
    <w:rsid w:val="00F47FE6"/>
    <w:rsid w:val="00F50017"/>
    <w:rsid w:val="00F5002A"/>
    <w:rsid w:val="00F5006F"/>
    <w:rsid w:val="00F500AF"/>
    <w:rsid w:val="00F5015A"/>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53"/>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6B"/>
    <w:rsid w:val="00F52BE7"/>
    <w:rsid w:val="00F52D87"/>
    <w:rsid w:val="00F52DE8"/>
    <w:rsid w:val="00F531AB"/>
    <w:rsid w:val="00F53213"/>
    <w:rsid w:val="00F53215"/>
    <w:rsid w:val="00F5323C"/>
    <w:rsid w:val="00F53299"/>
    <w:rsid w:val="00F532CF"/>
    <w:rsid w:val="00F5336F"/>
    <w:rsid w:val="00F534FC"/>
    <w:rsid w:val="00F5355D"/>
    <w:rsid w:val="00F53637"/>
    <w:rsid w:val="00F536B2"/>
    <w:rsid w:val="00F536C5"/>
    <w:rsid w:val="00F5372C"/>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76"/>
    <w:rsid w:val="00F53E9D"/>
    <w:rsid w:val="00F53F55"/>
    <w:rsid w:val="00F53FED"/>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CFD"/>
    <w:rsid w:val="00F54DDB"/>
    <w:rsid w:val="00F54E02"/>
    <w:rsid w:val="00F551BA"/>
    <w:rsid w:val="00F55320"/>
    <w:rsid w:val="00F55368"/>
    <w:rsid w:val="00F553EE"/>
    <w:rsid w:val="00F55412"/>
    <w:rsid w:val="00F555F3"/>
    <w:rsid w:val="00F555F8"/>
    <w:rsid w:val="00F557EB"/>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3B"/>
    <w:rsid w:val="00F56F68"/>
    <w:rsid w:val="00F56FF6"/>
    <w:rsid w:val="00F56FFE"/>
    <w:rsid w:val="00F5704C"/>
    <w:rsid w:val="00F57065"/>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5C2"/>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45"/>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6A"/>
    <w:rsid w:val="00F80EED"/>
    <w:rsid w:val="00F80EFC"/>
    <w:rsid w:val="00F80F48"/>
    <w:rsid w:val="00F80FC0"/>
    <w:rsid w:val="00F81030"/>
    <w:rsid w:val="00F81097"/>
    <w:rsid w:val="00F8140C"/>
    <w:rsid w:val="00F81483"/>
    <w:rsid w:val="00F81515"/>
    <w:rsid w:val="00F81583"/>
    <w:rsid w:val="00F815F2"/>
    <w:rsid w:val="00F816B2"/>
    <w:rsid w:val="00F8192B"/>
    <w:rsid w:val="00F81960"/>
    <w:rsid w:val="00F81A28"/>
    <w:rsid w:val="00F81BD6"/>
    <w:rsid w:val="00F81CBA"/>
    <w:rsid w:val="00F81CF0"/>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7B"/>
    <w:rsid w:val="00F840EA"/>
    <w:rsid w:val="00F8416F"/>
    <w:rsid w:val="00F841A9"/>
    <w:rsid w:val="00F841C9"/>
    <w:rsid w:val="00F8427B"/>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0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D06"/>
    <w:rsid w:val="00F91D49"/>
    <w:rsid w:val="00F91D51"/>
    <w:rsid w:val="00F91DEF"/>
    <w:rsid w:val="00F91DF8"/>
    <w:rsid w:val="00F91EF0"/>
    <w:rsid w:val="00F91F36"/>
    <w:rsid w:val="00F91F95"/>
    <w:rsid w:val="00F91FAD"/>
    <w:rsid w:val="00F91FD8"/>
    <w:rsid w:val="00F92085"/>
    <w:rsid w:val="00F92144"/>
    <w:rsid w:val="00F921BD"/>
    <w:rsid w:val="00F9223E"/>
    <w:rsid w:val="00F92279"/>
    <w:rsid w:val="00F9236B"/>
    <w:rsid w:val="00F92415"/>
    <w:rsid w:val="00F924E4"/>
    <w:rsid w:val="00F92799"/>
    <w:rsid w:val="00F927CB"/>
    <w:rsid w:val="00F92819"/>
    <w:rsid w:val="00F92AC8"/>
    <w:rsid w:val="00F92C05"/>
    <w:rsid w:val="00F92CA8"/>
    <w:rsid w:val="00F92CBE"/>
    <w:rsid w:val="00F92E18"/>
    <w:rsid w:val="00F92E19"/>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5B0"/>
    <w:rsid w:val="00F976D6"/>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9A"/>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F90"/>
    <w:rsid w:val="00FA302F"/>
    <w:rsid w:val="00FA304D"/>
    <w:rsid w:val="00FA304F"/>
    <w:rsid w:val="00FA317C"/>
    <w:rsid w:val="00FA319B"/>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1CD"/>
    <w:rsid w:val="00FA52B3"/>
    <w:rsid w:val="00FA5367"/>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1F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B0"/>
    <w:rsid w:val="00FB00E0"/>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82"/>
    <w:rsid w:val="00FB2791"/>
    <w:rsid w:val="00FB281D"/>
    <w:rsid w:val="00FB2833"/>
    <w:rsid w:val="00FB2846"/>
    <w:rsid w:val="00FB28E3"/>
    <w:rsid w:val="00FB290D"/>
    <w:rsid w:val="00FB2A75"/>
    <w:rsid w:val="00FB2B1D"/>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24"/>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2D"/>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C4"/>
    <w:rsid w:val="00FB59E3"/>
    <w:rsid w:val="00FB5B03"/>
    <w:rsid w:val="00FB5B34"/>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7"/>
    <w:rsid w:val="00FB6EAB"/>
    <w:rsid w:val="00FB6EB6"/>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80"/>
    <w:rsid w:val="00FC19AC"/>
    <w:rsid w:val="00FC1A49"/>
    <w:rsid w:val="00FC1A4C"/>
    <w:rsid w:val="00FC1BA1"/>
    <w:rsid w:val="00FC1C65"/>
    <w:rsid w:val="00FC1C6F"/>
    <w:rsid w:val="00FC1CDD"/>
    <w:rsid w:val="00FC1CF3"/>
    <w:rsid w:val="00FC1D18"/>
    <w:rsid w:val="00FC1D2B"/>
    <w:rsid w:val="00FC1D62"/>
    <w:rsid w:val="00FC1DCE"/>
    <w:rsid w:val="00FC1DDE"/>
    <w:rsid w:val="00FC1E15"/>
    <w:rsid w:val="00FC1F82"/>
    <w:rsid w:val="00FC1FF9"/>
    <w:rsid w:val="00FC21E5"/>
    <w:rsid w:val="00FC21F5"/>
    <w:rsid w:val="00FC220A"/>
    <w:rsid w:val="00FC22D8"/>
    <w:rsid w:val="00FC24D8"/>
    <w:rsid w:val="00FC24F4"/>
    <w:rsid w:val="00FC2503"/>
    <w:rsid w:val="00FC25AB"/>
    <w:rsid w:val="00FC271C"/>
    <w:rsid w:val="00FC27E3"/>
    <w:rsid w:val="00FC285B"/>
    <w:rsid w:val="00FC28B8"/>
    <w:rsid w:val="00FC2910"/>
    <w:rsid w:val="00FC29B1"/>
    <w:rsid w:val="00FC29D4"/>
    <w:rsid w:val="00FC2A49"/>
    <w:rsid w:val="00FC2BE5"/>
    <w:rsid w:val="00FC2C39"/>
    <w:rsid w:val="00FC2D43"/>
    <w:rsid w:val="00FC2D4A"/>
    <w:rsid w:val="00FC2DA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6B"/>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5AC"/>
    <w:rsid w:val="00FC68F1"/>
    <w:rsid w:val="00FC690C"/>
    <w:rsid w:val="00FC6916"/>
    <w:rsid w:val="00FC6A78"/>
    <w:rsid w:val="00FC6C8B"/>
    <w:rsid w:val="00FC6CBE"/>
    <w:rsid w:val="00FC6DCE"/>
    <w:rsid w:val="00FC6E46"/>
    <w:rsid w:val="00FC6E90"/>
    <w:rsid w:val="00FC6EE9"/>
    <w:rsid w:val="00FC6F1C"/>
    <w:rsid w:val="00FC6F9E"/>
    <w:rsid w:val="00FC6FB2"/>
    <w:rsid w:val="00FC6FC6"/>
    <w:rsid w:val="00FC7092"/>
    <w:rsid w:val="00FC714F"/>
    <w:rsid w:val="00FC71D9"/>
    <w:rsid w:val="00FC7346"/>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D02"/>
    <w:rsid w:val="00FD0D4B"/>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13D"/>
    <w:rsid w:val="00FD31B6"/>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6026"/>
    <w:rsid w:val="00FD6040"/>
    <w:rsid w:val="00FD60D8"/>
    <w:rsid w:val="00FD6128"/>
    <w:rsid w:val="00FD61A7"/>
    <w:rsid w:val="00FD61D8"/>
    <w:rsid w:val="00FD629C"/>
    <w:rsid w:val="00FD637A"/>
    <w:rsid w:val="00FD6407"/>
    <w:rsid w:val="00FD64C5"/>
    <w:rsid w:val="00FD6515"/>
    <w:rsid w:val="00FD661A"/>
    <w:rsid w:val="00FD6620"/>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4C"/>
    <w:rsid w:val="00FE5077"/>
    <w:rsid w:val="00FE5110"/>
    <w:rsid w:val="00FE513A"/>
    <w:rsid w:val="00FE5177"/>
    <w:rsid w:val="00FE5228"/>
    <w:rsid w:val="00FE52F9"/>
    <w:rsid w:val="00FE531A"/>
    <w:rsid w:val="00FE5400"/>
    <w:rsid w:val="00FE540A"/>
    <w:rsid w:val="00FE5451"/>
    <w:rsid w:val="00FE5547"/>
    <w:rsid w:val="00FE55EA"/>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1F"/>
    <w:rsid w:val="00FE7F40"/>
    <w:rsid w:val="00FF00E1"/>
    <w:rsid w:val="00FF03E4"/>
    <w:rsid w:val="00FF0467"/>
    <w:rsid w:val="00FF04D3"/>
    <w:rsid w:val="00FF069D"/>
    <w:rsid w:val="00FF06F5"/>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0BD"/>
    <w:rsid w:val="00FF21D4"/>
    <w:rsid w:val="00FF22F3"/>
    <w:rsid w:val="00FF2426"/>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4004"/>
    <w:rsid w:val="00FF4125"/>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4FED"/>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160"/>
    <w:rsid w:val="00FF6266"/>
    <w:rsid w:val="00FF63C6"/>
    <w:rsid w:val="00FF648B"/>
    <w:rsid w:val="00FF6503"/>
    <w:rsid w:val="00FF653B"/>
    <w:rsid w:val="00FF65E1"/>
    <w:rsid w:val="00FF6811"/>
    <w:rsid w:val="00FF68D6"/>
    <w:rsid w:val="00FF6937"/>
    <w:rsid w:val="00FF6ACA"/>
    <w:rsid w:val="00FF6CEA"/>
    <w:rsid w:val="00FF6DF6"/>
    <w:rsid w:val="00FF6FAA"/>
    <w:rsid w:val="00FF7090"/>
    <w:rsid w:val="00FF709B"/>
    <w:rsid w:val="00FF718D"/>
    <w:rsid w:val="00FF7266"/>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5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0" w:qFormat="1"/>
    <w:lsdException w:name="toc 2" w:uiPriority="0"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uiPriority w:val="9"/>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uiPriority w:val="99"/>
    <w:qFormat/>
    <w:rsid w:val="00F40032"/>
    <w:pPr>
      <w:keepNext/>
      <w:numPr>
        <w:ilvl w:val="8"/>
        <w:numId w:val="1"/>
      </w:numPr>
      <w:spacing w:line="360" w:lineRule="auto"/>
      <w:outlineLvl w:val="8"/>
    </w:pPr>
    <w:rPr>
      <w:b/>
      <w:bCs/>
      <w:sz w:val="28"/>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uiPriority w:val="9"/>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uiPriority w:val="99"/>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uiPriority w:val="99"/>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uiPriority w:val="99"/>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aliases w:val="Рабочий"/>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AA1CC-DF08-49F0-8F33-46B949CC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43</Pages>
  <Words>8642</Words>
  <Characters>49264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57791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7</cp:revision>
  <cp:lastPrinted>2009-02-06T05:36:00Z</cp:lastPrinted>
  <dcterms:created xsi:type="dcterms:W3CDTF">2022-05-18T16:04:00Z</dcterms:created>
  <dcterms:modified xsi:type="dcterms:W3CDTF">2022-05-18T16:15:00Z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