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96EB"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proofErr w:type="spellStart"/>
      <w:r w:rsidRPr="00E26586">
        <w:rPr>
          <w:rFonts w:ascii="Times New Roman" w:eastAsia="Arial Unicode MS" w:hAnsi="Times New Roman" w:cs="Times New Roman" w:hint="eastAsia"/>
          <w:color w:val="000000"/>
          <w:kern w:val="0"/>
          <w:sz w:val="28"/>
          <w:szCs w:val="28"/>
          <w:lang w:eastAsia="ru-RU"/>
        </w:rPr>
        <w:t>Галиш</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Віта</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Василівна</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доцент</w:t>
      </w:r>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кафедри</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екології</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та</w:t>
      </w:r>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технології</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рослинних</w:t>
      </w:r>
      <w:proofErr w:type="spellEnd"/>
    </w:p>
    <w:p w14:paraId="211F9282"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proofErr w:type="spellStart"/>
      <w:r w:rsidRPr="00E26586">
        <w:rPr>
          <w:rFonts w:ascii="Times New Roman" w:eastAsia="Arial Unicode MS" w:hAnsi="Times New Roman" w:cs="Times New Roman" w:hint="eastAsia"/>
          <w:color w:val="000000"/>
          <w:kern w:val="0"/>
          <w:sz w:val="28"/>
          <w:szCs w:val="28"/>
          <w:lang w:eastAsia="ru-RU"/>
        </w:rPr>
        <w:t>полімерів</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Національного</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технічного</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університету</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України</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w:t>
      </w:r>
      <w:proofErr w:type="spellStart"/>
      <w:r w:rsidRPr="00E26586">
        <w:rPr>
          <w:rFonts w:ascii="Times New Roman" w:eastAsia="Arial Unicode MS" w:hAnsi="Times New Roman" w:cs="Times New Roman" w:hint="eastAsia"/>
          <w:color w:val="000000"/>
          <w:kern w:val="0"/>
          <w:sz w:val="28"/>
          <w:szCs w:val="28"/>
          <w:lang w:eastAsia="ru-RU"/>
        </w:rPr>
        <w:t>Київський</w:t>
      </w:r>
      <w:proofErr w:type="spellEnd"/>
    </w:p>
    <w:p w14:paraId="53445699"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proofErr w:type="spellStart"/>
      <w:r w:rsidRPr="00E26586">
        <w:rPr>
          <w:rFonts w:ascii="Times New Roman" w:eastAsia="Arial Unicode MS" w:hAnsi="Times New Roman" w:cs="Times New Roman" w:hint="eastAsia"/>
          <w:color w:val="000000"/>
          <w:kern w:val="0"/>
          <w:sz w:val="28"/>
          <w:szCs w:val="28"/>
          <w:lang w:eastAsia="ru-RU"/>
        </w:rPr>
        <w:t>політехнічний</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інститут</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імені</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Ігоря</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Сікорського</w:t>
      </w:r>
      <w:proofErr w:type="spellEnd"/>
      <w:r w:rsidRPr="00E26586">
        <w:rPr>
          <w:rFonts w:ascii="Times New Roman" w:eastAsia="Arial Unicode MS" w:hAnsi="Times New Roman" w:cs="Times New Roman" w:hint="eastAsia"/>
          <w:color w:val="000000"/>
          <w:kern w:val="0"/>
          <w:sz w:val="28"/>
          <w:szCs w:val="28"/>
          <w:lang w:eastAsia="ru-RU"/>
        </w:rPr>
        <w:t>»</w:t>
      </w:r>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Назва</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дисертації</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w:t>
      </w:r>
      <w:proofErr w:type="spellStart"/>
      <w:r w:rsidRPr="00E26586">
        <w:rPr>
          <w:rFonts w:ascii="Times New Roman" w:eastAsia="Arial Unicode MS" w:hAnsi="Times New Roman" w:cs="Times New Roman" w:hint="eastAsia"/>
          <w:color w:val="000000"/>
          <w:kern w:val="0"/>
          <w:sz w:val="28"/>
          <w:szCs w:val="28"/>
          <w:lang w:eastAsia="ru-RU"/>
        </w:rPr>
        <w:t>Комплексні</w:t>
      </w:r>
      <w:proofErr w:type="spellEnd"/>
    </w:p>
    <w:p w14:paraId="7FBB0F75"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proofErr w:type="spellStart"/>
      <w:r w:rsidRPr="00E26586">
        <w:rPr>
          <w:rFonts w:ascii="Times New Roman" w:eastAsia="Arial Unicode MS" w:hAnsi="Times New Roman" w:cs="Times New Roman" w:hint="eastAsia"/>
          <w:color w:val="000000"/>
          <w:kern w:val="0"/>
          <w:sz w:val="28"/>
          <w:szCs w:val="28"/>
          <w:lang w:eastAsia="ru-RU"/>
        </w:rPr>
        <w:t>ресурсоефективні</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технології</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очищення</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вод</w:t>
      </w:r>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паперових</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виробництв</w:t>
      </w:r>
      <w:proofErr w:type="spellEnd"/>
      <w:r w:rsidRPr="00E26586">
        <w:rPr>
          <w:rFonts w:ascii="Times New Roman" w:eastAsia="Arial Unicode MS" w:hAnsi="Times New Roman" w:cs="Times New Roman" w:hint="eastAsia"/>
          <w:color w:val="000000"/>
          <w:kern w:val="0"/>
          <w:sz w:val="28"/>
          <w:szCs w:val="28"/>
          <w:lang w:eastAsia="ru-RU"/>
        </w:rPr>
        <w:t>»</w:t>
      </w:r>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Шифр</w:t>
      </w:r>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та</w:t>
      </w:r>
    </w:p>
    <w:p w14:paraId="464D0094"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proofErr w:type="spellStart"/>
      <w:r w:rsidRPr="00E26586">
        <w:rPr>
          <w:rFonts w:ascii="Times New Roman" w:eastAsia="Arial Unicode MS" w:hAnsi="Times New Roman" w:cs="Times New Roman" w:hint="eastAsia"/>
          <w:color w:val="000000"/>
          <w:kern w:val="0"/>
          <w:sz w:val="28"/>
          <w:szCs w:val="28"/>
          <w:lang w:eastAsia="ru-RU"/>
        </w:rPr>
        <w:t>назва</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спеціальності</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w:t>
      </w:r>
      <w:r w:rsidRPr="00E26586">
        <w:rPr>
          <w:rFonts w:ascii="Times New Roman" w:eastAsia="Arial Unicode MS" w:hAnsi="Times New Roman" w:cs="Times New Roman"/>
          <w:color w:val="000000"/>
          <w:kern w:val="0"/>
          <w:sz w:val="28"/>
          <w:szCs w:val="28"/>
          <w:lang w:eastAsia="ru-RU"/>
        </w:rPr>
        <w:t xml:space="preserve"> 05.17.21 </w:t>
      </w:r>
      <w:r w:rsidRPr="00E26586">
        <w:rPr>
          <w:rFonts w:ascii="Times New Roman" w:eastAsia="Arial Unicode MS" w:hAnsi="Times New Roman" w:cs="Times New Roman" w:hint="eastAsia"/>
          <w:color w:val="000000"/>
          <w:kern w:val="0"/>
          <w:sz w:val="28"/>
          <w:szCs w:val="28"/>
          <w:lang w:eastAsia="ru-RU"/>
        </w:rPr>
        <w:t>«</w:t>
      </w:r>
      <w:proofErr w:type="spellStart"/>
      <w:r w:rsidRPr="00E26586">
        <w:rPr>
          <w:rFonts w:ascii="Times New Roman" w:eastAsia="Arial Unicode MS" w:hAnsi="Times New Roman" w:cs="Times New Roman" w:hint="eastAsia"/>
          <w:color w:val="000000"/>
          <w:kern w:val="0"/>
          <w:sz w:val="28"/>
          <w:szCs w:val="28"/>
          <w:lang w:eastAsia="ru-RU"/>
        </w:rPr>
        <w:t>Технологія</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водоочищення</w:t>
      </w:r>
      <w:proofErr w:type="spellEnd"/>
      <w:r w:rsidRPr="00E26586">
        <w:rPr>
          <w:rFonts w:ascii="Times New Roman" w:eastAsia="Arial Unicode MS" w:hAnsi="Times New Roman" w:cs="Times New Roman" w:hint="eastAsia"/>
          <w:color w:val="000000"/>
          <w:kern w:val="0"/>
          <w:sz w:val="28"/>
          <w:szCs w:val="28"/>
          <w:lang w:eastAsia="ru-RU"/>
        </w:rPr>
        <w:t>»</w:t>
      </w:r>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Докторська</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рада</w:t>
      </w:r>
    </w:p>
    <w:p w14:paraId="131BF806" w14:textId="77777777" w:rsidR="00E26586" w:rsidRPr="00E26586" w:rsidRDefault="00E26586" w:rsidP="00E26586">
      <w:pPr>
        <w:rPr>
          <w:rFonts w:ascii="Times New Roman" w:eastAsia="Arial Unicode MS" w:hAnsi="Times New Roman" w:cs="Times New Roman"/>
          <w:color w:val="000000"/>
          <w:kern w:val="0"/>
          <w:sz w:val="28"/>
          <w:szCs w:val="28"/>
          <w:lang w:eastAsia="ru-RU"/>
        </w:rPr>
      </w:pPr>
      <w:r w:rsidRPr="00E26586">
        <w:rPr>
          <w:rFonts w:ascii="Times New Roman" w:eastAsia="Arial Unicode MS" w:hAnsi="Times New Roman" w:cs="Times New Roman" w:hint="eastAsia"/>
          <w:color w:val="000000"/>
          <w:kern w:val="0"/>
          <w:sz w:val="28"/>
          <w:szCs w:val="28"/>
          <w:lang w:eastAsia="ru-RU"/>
        </w:rPr>
        <w:t>Д</w:t>
      </w:r>
      <w:r w:rsidRPr="00E26586">
        <w:rPr>
          <w:rFonts w:ascii="Times New Roman" w:eastAsia="Arial Unicode MS" w:hAnsi="Times New Roman" w:cs="Times New Roman"/>
          <w:color w:val="000000"/>
          <w:kern w:val="0"/>
          <w:sz w:val="28"/>
          <w:szCs w:val="28"/>
          <w:lang w:eastAsia="ru-RU"/>
        </w:rPr>
        <w:t xml:space="preserve"> 26.002.13 </w:t>
      </w:r>
      <w:proofErr w:type="spellStart"/>
      <w:r w:rsidRPr="00E26586">
        <w:rPr>
          <w:rFonts w:ascii="Times New Roman" w:eastAsia="Arial Unicode MS" w:hAnsi="Times New Roman" w:cs="Times New Roman" w:hint="eastAsia"/>
          <w:color w:val="000000"/>
          <w:kern w:val="0"/>
          <w:sz w:val="28"/>
          <w:szCs w:val="28"/>
          <w:lang w:eastAsia="ru-RU"/>
        </w:rPr>
        <w:t>Національного</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технічного</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університету</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України</w:t>
      </w:r>
      <w:proofErr w:type="spellEnd"/>
      <w:r w:rsidRPr="00E26586">
        <w:rPr>
          <w:rFonts w:ascii="Times New Roman" w:eastAsia="Arial Unicode MS" w:hAnsi="Times New Roman" w:cs="Times New Roman"/>
          <w:color w:val="000000"/>
          <w:kern w:val="0"/>
          <w:sz w:val="28"/>
          <w:szCs w:val="28"/>
          <w:lang w:eastAsia="ru-RU"/>
        </w:rPr>
        <w:t xml:space="preserve"> </w:t>
      </w:r>
      <w:r w:rsidRPr="00E26586">
        <w:rPr>
          <w:rFonts w:ascii="Times New Roman" w:eastAsia="Arial Unicode MS" w:hAnsi="Times New Roman" w:cs="Times New Roman" w:hint="eastAsia"/>
          <w:color w:val="000000"/>
          <w:kern w:val="0"/>
          <w:sz w:val="28"/>
          <w:szCs w:val="28"/>
          <w:lang w:eastAsia="ru-RU"/>
        </w:rPr>
        <w:t>«</w:t>
      </w:r>
      <w:proofErr w:type="spellStart"/>
      <w:r w:rsidRPr="00E26586">
        <w:rPr>
          <w:rFonts w:ascii="Times New Roman" w:eastAsia="Arial Unicode MS" w:hAnsi="Times New Roman" w:cs="Times New Roman" w:hint="eastAsia"/>
          <w:color w:val="000000"/>
          <w:kern w:val="0"/>
          <w:sz w:val="28"/>
          <w:szCs w:val="28"/>
          <w:lang w:eastAsia="ru-RU"/>
        </w:rPr>
        <w:t>Київський</w:t>
      </w:r>
      <w:proofErr w:type="spellEnd"/>
    </w:p>
    <w:p w14:paraId="4EC77A0C" w14:textId="3306B1E2" w:rsidR="005B45EA" w:rsidRPr="00E26586" w:rsidRDefault="00E26586" w:rsidP="00E26586">
      <w:proofErr w:type="spellStart"/>
      <w:r w:rsidRPr="00E26586">
        <w:rPr>
          <w:rFonts w:ascii="Times New Roman" w:eastAsia="Arial Unicode MS" w:hAnsi="Times New Roman" w:cs="Times New Roman" w:hint="eastAsia"/>
          <w:color w:val="000000"/>
          <w:kern w:val="0"/>
          <w:sz w:val="28"/>
          <w:szCs w:val="28"/>
          <w:lang w:eastAsia="ru-RU"/>
        </w:rPr>
        <w:t>політехнічний</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інститут</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імені</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Ігоря</w:t>
      </w:r>
      <w:proofErr w:type="spellEnd"/>
      <w:r w:rsidRPr="00E26586">
        <w:rPr>
          <w:rFonts w:ascii="Times New Roman" w:eastAsia="Arial Unicode MS" w:hAnsi="Times New Roman" w:cs="Times New Roman"/>
          <w:color w:val="000000"/>
          <w:kern w:val="0"/>
          <w:sz w:val="28"/>
          <w:szCs w:val="28"/>
          <w:lang w:eastAsia="ru-RU"/>
        </w:rPr>
        <w:t xml:space="preserve"> </w:t>
      </w:r>
      <w:proofErr w:type="spellStart"/>
      <w:r w:rsidRPr="00E26586">
        <w:rPr>
          <w:rFonts w:ascii="Times New Roman" w:eastAsia="Arial Unicode MS" w:hAnsi="Times New Roman" w:cs="Times New Roman" w:hint="eastAsia"/>
          <w:color w:val="000000"/>
          <w:kern w:val="0"/>
          <w:sz w:val="28"/>
          <w:szCs w:val="28"/>
          <w:lang w:eastAsia="ru-RU"/>
        </w:rPr>
        <w:t>Сікорського</w:t>
      </w:r>
      <w:proofErr w:type="spellEnd"/>
      <w:r w:rsidRPr="00E26586">
        <w:rPr>
          <w:rFonts w:ascii="Times New Roman" w:eastAsia="Arial Unicode MS" w:hAnsi="Times New Roman" w:cs="Times New Roman" w:hint="eastAsia"/>
          <w:color w:val="000000"/>
          <w:kern w:val="0"/>
          <w:sz w:val="28"/>
          <w:szCs w:val="28"/>
          <w:lang w:eastAsia="ru-RU"/>
        </w:rPr>
        <w:t>»</w:t>
      </w:r>
    </w:p>
    <w:sectPr w:rsidR="005B45EA" w:rsidRPr="00E26586" w:rsidSect="0035100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94CF" w14:textId="77777777" w:rsidR="0035100F" w:rsidRDefault="0035100F">
      <w:pPr>
        <w:spacing w:after="0" w:line="240" w:lineRule="auto"/>
      </w:pPr>
      <w:r>
        <w:separator/>
      </w:r>
    </w:p>
  </w:endnote>
  <w:endnote w:type="continuationSeparator" w:id="0">
    <w:p w14:paraId="22DAA42F" w14:textId="77777777" w:rsidR="0035100F" w:rsidRDefault="0035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D461" w14:textId="77777777" w:rsidR="0035100F" w:rsidRDefault="0035100F"/>
    <w:p w14:paraId="5B6589B1" w14:textId="77777777" w:rsidR="0035100F" w:rsidRDefault="0035100F"/>
    <w:p w14:paraId="61604043" w14:textId="77777777" w:rsidR="0035100F" w:rsidRDefault="0035100F"/>
    <w:p w14:paraId="448E38EF" w14:textId="77777777" w:rsidR="0035100F" w:rsidRDefault="0035100F"/>
    <w:p w14:paraId="1F2B0690" w14:textId="77777777" w:rsidR="0035100F" w:rsidRDefault="0035100F"/>
    <w:p w14:paraId="50A77EB4" w14:textId="77777777" w:rsidR="0035100F" w:rsidRDefault="0035100F"/>
    <w:p w14:paraId="44B4A8AA" w14:textId="77777777" w:rsidR="0035100F" w:rsidRDefault="0035100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D792517" wp14:editId="7B908FC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BF04" w14:textId="77777777" w:rsidR="0035100F" w:rsidRDefault="003510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79251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BBBF04" w14:textId="77777777" w:rsidR="0035100F" w:rsidRDefault="003510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B76376" w14:textId="77777777" w:rsidR="0035100F" w:rsidRDefault="0035100F"/>
    <w:p w14:paraId="536FA0AC" w14:textId="77777777" w:rsidR="0035100F" w:rsidRDefault="0035100F"/>
    <w:p w14:paraId="7C73DB85" w14:textId="77777777" w:rsidR="0035100F" w:rsidRDefault="0035100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3E90734" wp14:editId="4DC6596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1150" w14:textId="77777777" w:rsidR="0035100F" w:rsidRDefault="0035100F"/>
                          <w:p w14:paraId="59001C7A" w14:textId="77777777" w:rsidR="0035100F" w:rsidRDefault="003510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E9073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D171150" w14:textId="77777777" w:rsidR="0035100F" w:rsidRDefault="0035100F"/>
                    <w:p w14:paraId="59001C7A" w14:textId="77777777" w:rsidR="0035100F" w:rsidRDefault="003510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3B972E2" w14:textId="77777777" w:rsidR="0035100F" w:rsidRDefault="0035100F"/>
    <w:p w14:paraId="7C78FB6D" w14:textId="77777777" w:rsidR="0035100F" w:rsidRDefault="0035100F">
      <w:pPr>
        <w:rPr>
          <w:sz w:val="2"/>
          <w:szCs w:val="2"/>
        </w:rPr>
      </w:pPr>
    </w:p>
    <w:p w14:paraId="48526EB2" w14:textId="77777777" w:rsidR="0035100F" w:rsidRDefault="0035100F"/>
    <w:p w14:paraId="1D6D844C" w14:textId="77777777" w:rsidR="0035100F" w:rsidRDefault="0035100F">
      <w:pPr>
        <w:spacing w:after="0" w:line="240" w:lineRule="auto"/>
      </w:pPr>
    </w:p>
  </w:footnote>
  <w:footnote w:type="continuationSeparator" w:id="0">
    <w:p w14:paraId="7C22F0C6" w14:textId="77777777" w:rsidR="0035100F" w:rsidRDefault="0035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0F"/>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cp:revision>
  <cp:lastPrinted>2009-02-06T05:36:00Z</cp:lastPrinted>
  <dcterms:created xsi:type="dcterms:W3CDTF">2024-01-07T13:43:00Z</dcterms:created>
  <dcterms:modified xsi:type="dcterms:W3CDTF">2024-01-09T13:35:00Z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