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00BE" w14:textId="48771BEE" w:rsidR="00237AD8" w:rsidRDefault="00BA4D08" w:rsidP="00BA4D08">
      <w:r w:rsidRPr="00BA4D08">
        <w:rPr>
          <w:rFonts w:hint="eastAsia"/>
        </w:rPr>
        <w:t>Букина</w:t>
      </w:r>
      <w:r w:rsidRPr="00BA4D08">
        <w:t xml:space="preserve"> </w:t>
      </w:r>
      <w:r w:rsidRPr="00BA4D08">
        <w:rPr>
          <w:rFonts w:hint="eastAsia"/>
        </w:rPr>
        <w:t>Лилия</w:t>
      </w:r>
      <w:r w:rsidRPr="00BA4D08">
        <w:t xml:space="preserve"> </w:t>
      </w:r>
      <w:r w:rsidRPr="00BA4D08">
        <w:rPr>
          <w:rFonts w:hint="eastAsia"/>
        </w:rPr>
        <w:t>Михайловна</w:t>
      </w:r>
      <w:r>
        <w:t xml:space="preserve"> </w:t>
      </w:r>
      <w:r w:rsidRPr="00BA4D08">
        <w:rPr>
          <w:rFonts w:hint="eastAsia"/>
        </w:rPr>
        <w:t>Функционально</w:t>
      </w:r>
      <w:r w:rsidRPr="00BA4D08">
        <w:t>-</w:t>
      </w:r>
      <w:r w:rsidRPr="00BA4D08">
        <w:rPr>
          <w:rFonts w:hint="eastAsia"/>
        </w:rPr>
        <w:t>семантические</w:t>
      </w:r>
      <w:r w:rsidRPr="00BA4D08">
        <w:t xml:space="preserve"> </w:t>
      </w:r>
      <w:r w:rsidRPr="00BA4D08">
        <w:rPr>
          <w:rFonts w:hint="eastAsia"/>
        </w:rPr>
        <w:t>и</w:t>
      </w:r>
      <w:r w:rsidRPr="00BA4D08">
        <w:t xml:space="preserve"> </w:t>
      </w:r>
      <w:r w:rsidRPr="00BA4D08">
        <w:rPr>
          <w:rFonts w:hint="eastAsia"/>
        </w:rPr>
        <w:t>структурные</w:t>
      </w:r>
      <w:r w:rsidRPr="00BA4D08">
        <w:t xml:space="preserve"> </w:t>
      </w:r>
      <w:r w:rsidRPr="00BA4D08">
        <w:rPr>
          <w:rFonts w:hint="eastAsia"/>
        </w:rPr>
        <w:t>особенности</w:t>
      </w:r>
      <w:r w:rsidRPr="00BA4D08">
        <w:t xml:space="preserve"> </w:t>
      </w:r>
      <w:r w:rsidRPr="00BA4D08">
        <w:rPr>
          <w:rFonts w:hint="eastAsia"/>
        </w:rPr>
        <w:t>англоязычных</w:t>
      </w:r>
      <w:r w:rsidRPr="00BA4D08">
        <w:t xml:space="preserve"> </w:t>
      </w:r>
      <w:r w:rsidRPr="00BA4D08">
        <w:rPr>
          <w:rFonts w:hint="eastAsia"/>
        </w:rPr>
        <w:t>заимствований</w:t>
      </w:r>
      <w:r w:rsidRPr="00BA4D08">
        <w:t xml:space="preserve"> </w:t>
      </w:r>
      <w:r w:rsidRPr="00BA4D08">
        <w:rPr>
          <w:rFonts w:hint="eastAsia"/>
        </w:rPr>
        <w:t>во</w:t>
      </w:r>
      <w:r w:rsidRPr="00BA4D08">
        <w:t xml:space="preserve"> </w:t>
      </w:r>
      <w:r w:rsidRPr="00BA4D08">
        <w:rPr>
          <w:rFonts w:hint="eastAsia"/>
        </w:rPr>
        <w:t>французском</w:t>
      </w:r>
      <w:r w:rsidRPr="00BA4D08">
        <w:t xml:space="preserve"> </w:t>
      </w:r>
      <w:r w:rsidRPr="00BA4D08">
        <w:rPr>
          <w:rFonts w:hint="eastAsia"/>
        </w:rPr>
        <w:t>Интернет</w:t>
      </w:r>
      <w:r w:rsidRPr="00BA4D08">
        <w:t>-</w:t>
      </w:r>
      <w:r w:rsidRPr="00BA4D08">
        <w:rPr>
          <w:rFonts w:hint="eastAsia"/>
        </w:rPr>
        <w:t>дискурсе</w:t>
      </w:r>
    </w:p>
    <w:p w14:paraId="396412D2" w14:textId="77777777" w:rsidR="00BA4D08" w:rsidRDefault="00BA4D08" w:rsidP="00BA4D08">
      <w:r>
        <w:rPr>
          <w:rFonts w:hint="eastAsia"/>
        </w:rPr>
        <w:t>ОГЛАВЛЕНИЕ</w:t>
      </w:r>
      <w:r>
        <w:t xml:space="preserve"> </w:t>
      </w:r>
      <w:r>
        <w:rPr>
          <w:rFonts w:hint="eastAsia"/>
        </w:rPr>
        <w:t>ДИССЕРТАЦИИ</w:t>
      </w:r>
    </w:p>
    <w:p w14:paraId="4F32DD1A" w14:textId="77777777" w:rsidR="00BA4D08" w:rsidRDefault="00BA4D08" w:rsidP="00BA4D08">
      <w:r>
        <w:rPr>
          <w:rFonts w:hint="eastAsia"/>
        </w:rPr>
        <w:t>кандидат</w:t>
      </w:r>
      <w:r>
        <w:t xml:space="preserve"> </w:t>
      </w:r>
      <w:r>
        <w:rPr>
          <w:rFonts w:hint="eastAsia"/>
        </w:rPr>
        <w:t>наук</w:t>
      </w:r>
      <w:r>
        <w:t xml:space="preserve"> </w:t>
      </w:r>
      <w:r>
        <w:rPr>
          <w:rFonts w:hint="eastAsia"/>
        </w:rPr>
        <w:t>Букина</w:t>
      </w:r>
      <w:r>
        <w:t xml:space="preserve"> </w:t>
      </w:r>
      <w:r>
        <w:rPr>
          <w:rFonts w:hint="eastAsia"/>
        </w:rPr>
        <w:t>Лилия</w:t>
      </w:r>
      <w:r>
        <w:t xml:space="preserve"> </w:t>
      </w:r>
      <w:r>
        <w:rPr>
          <w:rFonts w:hint="eastAsia"/>
        </w:rPr>
        <w:t>Михайловна</w:t>
      </w:r>
    </w:p>
    <w:p w14:paraId="6D590DFA" w14:textId="77777777" w:rsidR="00BA4D08" w:rsidRDefault="00BA4D08" w:rsidP="00BA4D08">
      <w:r>
        <w:rPr>
          <w:rFonts w:hint="eastAsia"/>
        </w:rPr>
        <w:t>Введение</w:t>
      </w:r>
    </w:p>
    <w:p w14:paraId="0C7A205E" w14:textId="77777777" w:rsidR="00BA4D08" w:rsidRDefault="00BA4D08" w:rsidP="00BA4D08"/>
    <w:p w14:paraId="44386308" w14:textId="77777777" w:rsidR="00BA4D08" w:rsidRDefault="00BA4D08" w:rsidP="00BA4D08">
      <w:r>
        <w:rPr>
          <w:rFonts w:hint="eastAsia"/>
        </w:rPr>
        <w:t>Глава</w:t>
      </w:r>
      <w:r>
        <w:t xml:space="preserve"> 1. </w:t>
      </w:r>
      <w:r>
        <w:rPr>
          <w:rFonts w:hint="eastAsia"/>
        </w:rPr>
        <w:t>Заимствование</w:t>
      </w:r>
      <w:r>
        <w:t xml:space="preserve"> </w:t>
      </w:r>
      <w:r>
        <w:rPr>
          <w:rFonts w:hint="eastAsia"/>
        </w:rPr>
        <w:t>как</w:t>
      </w:r>
      <w:r>
        <w:t xml:space="preserve"> </w:t>
      </w:r>
      <w:r>
        <w:rPr>
          <w:rFonts w:hint="eastAsia"/>
        </w:rPr>
        <w:t>объект</w:t>
      </w:r>
      <w:r>
        <w:t xml:space="preserve"> </w:t>
      </w:r>
      <w:r>
        <w:rPr>
          <w:rFonts w:hint="eastAsia"/>
        </w:rPr>
        <w:t>теоретической</w:t>
      </w:r>
      <w:r>
        <w:t xml:space="preserve"> </w:t>
      </w:r>
      <w:r>
        <w:rPr>
          <w:rFonts w:hint="eastAsia"/>
        </w:rPr>
        <w:t>лингвистики</w:t>
      </w:r>
    </w:p>
    <w:p w14:paraId="423BFC2D" w14:textId="77777777" w:rsidR="00BA4D08" w:rsidRDefault="00BA4D08" w:rsidP="00BA4D08"/>
    <w:p w14:paraId="12463520" w14:textId="77777777" w:rsidR="00BA4D08" w:rsidRDefault="00BA4D08" w:rsidP="00BA4D08">
      <w:r>
        <w:t xml:space="preserve">1.1 </w:t>
      </w:r>
      <w:r>
        <w:rPr>
          <w:rFonts w:hint="eastAsia"/>
        </w:rPr>
        <w:t>Понимание</w:t>
      </w:r>
      <w:r>
        <w:t xml:space="preserve"> </w:t>
      </w:r>
      <w:r>
        <w:rPr>
          <w:rFonts w:hint="eastAsia"/>
        </w:rPr>
        <w:t>заимствования</w:t>
      </w:r>
      <w:r>
        <w:t xml:space="preserve"> </w:t>
      </w:r>
      <w:r>
        <w:rPr>
          <w:rFonts w:hint="eastAsia"/>
        </w:rPr>
        <w:t>в</w:t>
      </w:r>
      <w:r>
        <w:t xml:space="preserve"> </w:t>
      </w:r>
      <w:r>
        <w:rPr>
          <w:rFonts w:hint="eastAsia"/>
        </w:rPr>
        <w:t>англоязычной</w:t>
      </w:r>
      <w:r>
        <w:t xml:space="preserve">, </w:t>
      </w:r>
      <w:r>
        <w:rPr>
          <w:rFonts w:hint="eastAsia"/>
        </w:rPr>
        <w:t>франкоязычной</w:t>
      </w:r>
      <w:r>
        <w:t xml:space="preserve"> </w:t>
      </w:r>
      <w:r>
        <w:rPr>
          <w:rFonts w:hint="eastAsia"/>
        </w:rPr>
        <w:t>и</w:t>
      </w:r>
      <w:r>
        <w:t xml:space="preserve"> </w:t>
      </w:r>
      <w:r>
        <w:rPr>
          <w:rFonts w:hint="eastAsia"/>
        </w:rPr>
        <w:t>русскоязычной</w:t>
      </w:r>
      <w:r>
        <w:t xml:space="preserve"> </w:t>
      </w:r>
      <w:r>
        <w:rPr>
          <w:rFonts w:hint="eastAsia"/>
        </w:rPr>
        <w:t>языковедческих</w:t>
      </w:r>
      <w:r>
        <w:t xml:space="preserve"> </w:t>
      </w:r>
      <w:r>
        <w:rPr>
          <w:rFonts w:hint="eastAsia"/>
        </w:rPr>
        <w:t>традициях</w:t>
      </w:r>
    </w:p>
    <w:p w14:paraId="2A70B9E2" w14:textId="77777777" w:rsidR="00BA4D08" w:rsidRDefault="00BA4D08" w:rsidP="00BA4D08"/>
    <w:p w14:paraId="4197E1DA" w14:textId="77777777" w:rsidR="00BA4D08" w:rsidRDefault="00BA4D08" w:rsidP="00BA4D08">
      <w:r>
        <w:t xml:space="preserve">1.2 </w:t>
      </w:r>
      <w:r>
        <w:rPr>
          <w:rFonts w:hint="eastAsia"/>
        </w:rPr>
        <w:t>Ареальное</w:t>
      </w:r>
      <w:r>
        <w:t xml:space="preserve"> </w:t>
      </w:r>
      <w:r>
        <w:rPr>
          <w:rFonts w:hint="eastAsia"/>
        </w:rPr>
        <w:t>взаимодействие</w:t>
      </w:r>
      <w:r>
        <w:t xml:space="preserve"> </w:t>
      </w:r>
      <w:r>
        <w:rPr>
          <w:rFonts w:hint="eastAsia"/>
        </w:rPr>
        <w:t>неблизкородственных</w:t>
      </w:r>
      <w:r>
        <w:t xml:space="preserve"> </w:t>
      </w:r>
      <w:r>
        <w:rPr>
          <w:rFonts w:hint="eastAsia"/>
        </w:rPr>
        <w:t>английского</w:t>
      </w:r>
      <w:r>
        <w:t xml:space="preserve"> </w:t>
      </w:r>
      <w:r>
        <w:rPr>
          <w:rFonts w:hint="eastAsia"/>
        </w:rPr>
        <w:t>и</w:t>
      </w:r>
      <w:r>
        <w:t xml:space="preserve"> </w:t>
      </w:r>
      <w:r>
        <w:rPr>
          <w:rFonts w:hint="eastAsia"/>
        </w:rPr>
        <w:t>французского</w:t>
      </w:r>
      <w:r>
        <w:t xml:space="preserve"> </w:t>
      </w:r>
      <w:r>
        <w:rPr>
          <w:rFonts w:hint="eastAsia"/>
        </w:rPr>
        <w:t>языков</w:t>
      </w:r>
      <w:r>
        <w:t xml:space="preserve">. </w:t>
      </w:r>
      <w:r>
        <w:rPr>
          <w:rFonts w:hint="eastAsia"/>
        </w:rPr>
        <w:t>Факторы</w:t>
      </w:r>
      <w:r>
        <w:t xml:space="preserve"> </w:t>
      </w:r>
      <w:r>
        <w:rPr>
          <w:rFonts w:hint="eastAsia"/>
        </w:rPr>
        <w:t>языкового</w:t>
      </w:r>
      <w:r>
        <w:t xml:space="preserve"> </w:t>
      </w:r>
      <w:r>
        <w:rPr>
          <w:rFonts w:hint="eastAsia"/>
        </w:rPr>
        <w:t>заимствования</w:t>
      </w:r>
    </w:p>
    <w:p w14:paraId="7AC03E5C" w14:textId="77777777" w:rsidR="00BA4D08" w:rsidRDefault="00BA4D08" w:rsidP="00BA4D08"/>
    <w:p w14:paraId="3C254B47" w14:textId="77777777" w:rsidR="00BA4D08" w:rsidRDefault="00BA4D08" w:rsidP="00BA4D08">
      <w:r>
        <w:t xml:space="preserve">1.3 </w:t>
      </w:r>
      <w:r>
        <w:rPr>
          <w:rFonts w:hint="eastAsia"/>
        </w:rPr>
        <w:t>Типы</w:t>
      </w:r>
      <w:r>
        <w:t xml:space="preserve"> </w:t>
      </w:r>
      <w:r>
        <w:rPr>
          <w:rFonts w:hint="eastAsia"/>
        </w:rPr>
        <w:t>и</w:t>
      </w:r>
      <w:r>
        <w:t xml:space="preserve"> </w:t>
      </w:r>
      <w:r>
        <w:rPr>
          <w:rFonts w:hint="eastAsia"/>
        </w:rPr>
        <w:t>виды</w:t>
      </w:r>
      <w:r>
        <w:t xml:space="preserve"> </w:t>
      </w:r>
      <w:r>
        <w:rPr>
          <w:rFonts w:hint="eastAsia"/>
        </w:rPr>
        <w:t>заимствований</w:t>
      </w:r>
      <w:r>
        <w:t xml:space="preserve"> </w:t>
      </w:r>
      <w:r>
        <w:rPr>
          <w:rFonts w:hint="eastAsia"/>
        </w:rPr>
        <w:t>в</w:t>
      </w:r>
      <w:r>
        <w:t xml:space="preserve"> </w:t>
      </w:r>
      <w:r>
        <w:rPr>
          <w:rFonts w:hint="eastAsia"/>
        </w:rPr>
        <w:t>английском</w:t>
      </w:r>
      <w:r>
        <w:t xml:space="preserve">, </w:t>
      </w:r>
      <w:r>
        <w:rPr>
          <w:rFonts w:hint="eastAsia"/>
        </w:rPr>
        <w:t>французском</w:t>
      </w:r>
      <w:r>
        <w:t xml:space="preserve"> </w:t>
      </w:r>
      <w:r>
        <w:rPr>
          <w:rFonts w:hint="eastAsia"/>
        </w:rPr>
        <w:t>и</w:t>
      </w:r>
      <w:r>
        <w:t xml:space="preserve"> </w:t>
      </w:r>
      <w:r>
        <w:rPr>
          <w:rFonts w:hint="eastAsia"/>
        </w:rPr>
        <w:t>русском</w:t>
      </w:r>
      <w:r>
        <w:t xml:space="preserve"> </w:t>
      </w:r>
      <w:r>
        <w:rPr>
          <w:rFonts w:hint="eastAsia"/>
        </w:rPr>
        <w:t>языках</w:t>
      </w:r>
    </w:p>
    <w:p w14:paraId="7DC5C65F" w14:textId="77777777" w:rsidR="00BA4D08" w:rsidRDefault="00BA4D08" w:rsidP="00BA4D08"/>
    <w:p w14:paraId="275813B6" w14:textId="77777777" w:rsidR="00BA4D08" w:rsidRDefault="00BA4D08" w:rsidP="00BA4D08">
      <w:r>
        <w:t xml:space="preserve">1.4 </w:t>
      </w:r>
      <w:r>
        <w:rPr>
          <w:rFonts w:hint="eastAsia"/>
        </w:rPr>
        <w:t>Ассимиляция</w:t>
      </w:r>
      <w:r>
        <w:t xml:space="preserve"> </w:t>
      </w:r>
      <w:r>
        <w:rPr>
          <w:rFonts w:hint="eastAsia"/>
        </w:rPr>
        <w:t>заимствований</w:t>
      </w:r>
      <w:r>
        <w:t xml:space="preserve"> </w:t>
      </w:r>
      <w:r>
        <w:rPr>
          <w:rFonts w:hint="eastAsia"/>
        </w:rPr>
        <w:t>в</w:t>
      </w:r>
      <w:r>
        <w:t xml:space="preserve"> </w:t>
      </w:r>
      <w:r>
        <w:rPr>
          <w:rFonts w:hint="eastAsia"/>
        </w:rPr>
        <w:t>неблизкородственных</w:t>
      </w:r>
    </w:p>
    <w:p w14:paraId="78F907DA" w14:textId="77777777" w:rsidR="00BA4D08" w:rsidRDefault="00BA4D08" w:rsidP="00BA4D08"/>
    <w:p w14:paraId="04AF3521" w14:textId="77777777" w:rsidR="00BA4D08" w:rsidRDefault="00BA4D08" w:rsidP="00BA4D08">
      <w:r>
        <w:rPr>
          <w:rFonts w:hint="eastAsia"/>
        </w:rPr>
        <w:t>английском</w:t>
      </w:r>
      <w:r>
        <w:t xml:space="preserve"> </w:t>
      </w:r>
      <w:r>
        <w:rPr>
          <w:rFonts w:hint="eastAsia"/>
        </w:rPr>
        <w:t>и</w:t>
      </w:r>
      <w:r>
        <w:t xml:space="preserve"> </w:t>
      </w:r>
      <w:r>
        <w:rPr>
          <w:rFonts w:hint="eastAsia"/>
        </w:rPr>
        <w:t>французском</w:t>
      </w:r>
      <w:r>
        <w:t xml:space="preserve"> </w:t>
      </w:r>
      <w:r>
        <w:rPr>
          <w:rFonts w:hint="eastAsia"/>
        </w:rPr>
        <w:t>языках</w:t>
      </w:r>
    </w:p>
    <w:p w14:paraId="5095DB13" w14:textId="77777777" w:rsidR="00BA4D08" w:rsidRDefault="00BA4D08" w:rsidP="00BA4D08"/>
    <w:p w14:paraId="20024890" w14:textId="77777777" w:rsidR="00BA4D08" w:rsidRDefault="00BA4D08" w:rsidP="00BA4D08">
      <w:r>
        <w:rPr>
          <w:rFonts w:hint="eastAsia"/>
        </w:rPr>
        <w:t>Выводы</w:t>
      </w:r>
      <w:r>
        <w:t xml:space="preserve"> </w:t>
      </w:r>
      <w:r>
        <w:rPr>
          <w:rFonts w:hint="eastAsia"/>
        </w:rPr>
        <w:t>по</w:t>
      </w:r>
      <w:r>
        <w:t xml:space="preserve"> </w:t>
      </w:r>
      <w:r>
        <w:rPr>
          <w:rFonts w:hint="eastAsia"/>
        </w:rPr>
        <w:t>главе</w:t>
      </w:r>
    </w:p>
    <w:p w14:paraId="12A67BEE" w14:textId="77777777" w:rsidR="00BA4D08" w:rsidRDefault="00BA4D08" w:rsidP="00BA4D08"/>
    <w:p w14:paraId="17ED151B" w14:textId="77777777" w:rsidR="00BA4D08" w:rsidRDefault="00BA4D08" w:rsidP="00BA4D08">
      <w:r>
        <w:rPr>
          <w:rFonts w:hint="eastAsia"/>
        </w:rPr>
        <w:t>Глава</w:t>
      </w:r>
      <w:r>
        <w:t xml:space="preserve"> 2. </w:t>
      </w:r>
      <w:r>
        <w:rPr>
          <w:rFonts w:hint="eastAsia"/>
        </w:rPr>
        <w:t>Англоязычные</w:t>
      </w:r>
      <w:r>
        <w:t xml:space="preserve"> </w:t>
      </w:r>
      <w:r>
        <w:rPr>
          <w:rFonts w:hint="eastAsia"/>
        </w:rPr>
        <w:t>заимствования</w:t>
      </w:r>
      <w:r>
        <w:t xml:space="preserve"> </w:t>
      </w:r>
      <w:r>
        <w:rPr>
          <w:rFonts w:hint="eastAsia"/>
        </w:rPr>
        <w:t>во</w:t>
      </w:r>
      <w:r>
        <w:t xml:space="preserve"> </w:t>
      </w:r>
      <w:r>
        <w:rPr>
          <w:rFonts w:hint="eastAsia"/>
        </w:rPr>
        <w:t>французском</w:t>
      </w:r>
      <w:r>
        <w:t xml:space="preserve"> </w:t>
      </w:r>
      <w:r>
        <w:rPr>
          <w:rFonts w:hint="eastAsia"/>
        </w:rPr>
        <w:t>языке</w:t>
      </w:r>
      <w:r>
        <w:t xml:space="preserve">: </w:t>
      </w:r>
      <w:r>
        <w:rPr>
          <w:rFonts w:hint="eastAsia"/>
        </w:rPr>
        <w:t>причины</w:t>
      </w:r>
      <w:r>
        <w:t xml:space="preserve"> </w:t>
      </w:r>
      <w:r>
        <w:rPr>
          <w:rFonts w:hint="eastAsia"/>
        </w:rPr>
        <w:t>и</w:t>
      </w:r>
      <w:r>
        <w:t xml:space="preserve"> </w:t>
      </w:r>
      <w:r>
        <w:rPr>
          <w:rFonts w:hint="eastAsia"/>
        </w:rPr>
        <w:t>способы</w:t>
      </w:r>
      <w:r>
        <w:t xml:space="preserve"> </w:t>
      </w:r>
      <w:r>
        <w:rPr>
          <w:rFonts w:hint="eastAsia"/>
        </w:rPr>
        <w:t>вхождения</w:t>
      </w:r>
    </w:p>
    <w:p w14:paraId="7D4F76C2" w14:textId="77777777" w:rsidR="00BA4D08" w:rsidRDefault="00BA4D08" w:rsidP="00BA4D08"/>
    <w:p w14:paraId="6C8BFB64" w14:textId="77777777" w:rsidR="00BA4D08" w:rsidRDefault="00BA4D08" w:rsidP="00BA4D08">
      <w:r>
        <w:t xml:space="preserve">2.1 </w:t>
      </w:r>
      <w:r>
        <w:rPr>
          <w:rFonts w:hint="eastAsia"/>
        </w:rPr>
        <w:t>Терминологический</w:t>
      </w:r>
      <w:r>
        <w:t xml:space="preserve"> </w:t>
      </w:r>
      <w:r>
        <w:rPr>
          <w:rFonts w:hint="eastAsia"/>
        </w:rPr>
        <w:t>статус</w:t>
      </w:r>
      <w:r>
        <w:t xml:space="preserve"> </w:t>
      </w:r>
      <w:r>
        <w:rPr>
          <w:rFonts w:hint="eastAsia"/>
        </w:rPr>
        <w:t>англицизма</w:t>
      </w:r>
    </w:p>
    <w:p w14:paraId="5138228A" w14:textId="77777777" w:rsidR="00BA4D08" w:rsidRDefault="00BA4D08" w:rsidP="00BA4D08"/>
    <w:p w14:paraId="7191E1AB" w14:textId="77777777" w:rsidR="00BA4D08" w:rsidRDefault="00BA4D08" w:rsidP="00BA4D08">
      <w:r>
        <w:t xml:space="preserve">2.2 </w:t>
      </w:r>
      <w:r>
        <w:rPr>
          <w:rFonts w:hint="eastAsia"/>
        </w:rPr>
        <w:t>Основные</w:t>
      </w:r>
      <w:r>
        <w:t xml:space="preserve"> </w:t>
      </w:r>
      <w:r>
        <w:rPr>
          <w:rFonts w:hint="eastAsia"/>
        </w:rPr>
        <w:t>источники</w:t>
      </w:r>
      <w:r>
        <w:t xml:space="preserve"> </w:t>
      </w:r>
      <w:r>
        <w:rPr>
          <w:rFonts w:hint="eastAsia"/>
        </w:rPr>
        <w:t>пополнения</w:t>
      </w:r>
      <w:r>
        <w:t xml:space="preserve"> </w:t>
      </w:r>
      <w:r>
        <w:rPr>
          <w:rFonts w:hint="eastAsia"/>
        </w:rPr>
        <w:t>словарного</w:t>
      </w:r>
      <w:r>
        <w:t xml:space="preserve"> </w:t>
      </w:r>
      <w:r>
        <w:rPr>
          <w:rFonts w:hint="eastAsia"/>
        </w:rPr>
        <w:t>состава</w:t>
      </w:r>
    </w:p>
    <w:p w14:paraId="048B5FA6" w14:textId="77777777" w:rsidR="00BA4D08" w:rsidRDefault="00BA4D08" w:rsidP="00BA4D08"/>
    <w:p w14:paraId="71E126F6" w14:textId="77777777" w:rsidR="00BA4D08" w:rsidRDefault="00BA4D08" w:rsidP="00BA4D08">
      <w:r>
        <w:rPr>
          <w:rFonts w:hint="eastAsia"/>
        </w:rPr>
        <w:t>современного</w:t>
      </w:r>
      <w:r>
        <w:t xml:space="preserve"> </w:t>
      </w:r>
      <w:r>
        <w:rPr>
          <w:rFonts w:hint="eastAsia"/>
        </w:rPr>
        <w:t>французского</w:t>
      </w:r>
      <w:r>
        <w:t xml:space="preserve"> </w:t>
      </w:r>
      <w:r>
        <w:rPr>
          <w:rFonts w:hint="eastAsia"/>
        </w:rPr>
        <w:t>языка</w:t>
      </w:r>
    </w:p>
    <w:p w14:paraId="65A0AC64" w14:textId="77777777" w:rsidR="00BA4D08" w:rsidRDefault="00BA4D08" w:rsidP="00BA4D08"/>
    <w:p w14:paraId="60027070" w14:textId="77777777" w:rsidR="00BA4D08" w:rsidRDefault="00BA4D08" w:rsidP="00BA4D08">
      <w:r>
        <w:t xml:space="preserve">2.3 </w:t>
      </w:r>
      <w:r>
        <w:rPr>
          <w:rFonts w:hint="eastAsia"/>
        </w:rPr>
        <w:t>Влияние</w:t>
      </w:r>
      <w:r>
        <w:t xml:space="preserve"> </w:t>
      </w:r>
      <w:r>
        <w:rPr>
          <w:rFonts w:hint="eastAsia"/>
        </w:rPr>
        <w:t>англоязычных</w:t>
      </w:r>
      <w:r>
        <w:t xml:space="preserve"> </w:t>
      </w:r>
      <w:r>
        <w:rPr>
          <w:rFonts w:hint="eastAsia"/>
        </w:rPr>
        <w:t>заимствований</w:t>
      </w:r>
      <w:r>
        <w:t xml:space="preserve"> </w:t>
      </w:r>
      <w:r>
        <w:rPr>
          <w:rFonts w:hint="eastAsia"/>
        </w:rPr>
        <w:t>на</w:t>
      </w:r>
      <w:r>
        <w:t xml:space="preserve"> </w:t>
      </w:r>
      <w:r>
        <w:rPr>
          <w:rFonts w:hint="eastAsia"/>
        </w:rPr>
        <w:t>лексическую</w:t>
      </w:r>
      <w:r>
        <w:t xml:space="preserve"> </w:t>
      </w:r>
      <w:r>
        <w:rPr>
          <w:rFonts w:hint="eastAsia"/>
        </w:rPr>
        <w:t>систему</w:t>
      </w:r>
      <w:r>
        <w:t xml:space="preserve"> </w:t>
      </w:r>
      <w:r>
        <w:rPr>
          <w:rFonts w:hint="eastAsia"/>
        </w:rPr>
        <w:t>современного</w:t>
      </w:r>
      <w:r>
        <w:t xml:space="preserve"> </w:t>
      </w:r>
      <w:r>
        <w:rPr>
          <w:rFonts w:hint="eastAsia"/>
        </w:rPr>
        <w:t>французского</w:t>
      </w:r>
      <w:r>
        <w:t xml:space="preserve"> </w:t>
      </w:r>
      <w:r>
        <w:rPr>
          <w:rFonts w:hint="eastAsia"/>
        </w:rPr>
        <w:t>языка</w:t>
      </w:r>
    </w:p>
    <w:p w14:paraId="58A0590B" w14:textId="77777777" w:rsidR="00BA4D08" w:rsidRDefault="00BA4D08" w:rsidP="00BA4D08"/>
    <w:p w14:paraId="1A84EB77" w14:textId="77777777" w:rsidR="00BA4D08" w:rsidRDefault="00BA4D08" w:rsidP="00BA4D08">
      <w:r>
        <w:t xml:space="preserve">2.4 </w:t>
      </w:r>
      <w:r>
        <w:rPr>
          <w:rFonts w:hint="eastAsia"/>
        </w:rPr>
        <w:t>Типологические</w:t>
      </w:r>
      <w:r>
        <w:t xml:space="preserve"> </w:t>
      </w:r>
      <w:r>
        <w:rPr>
          <w:rFonts w:hint="eastAsia"/>
        </w:rPr>
        <w:t>особенности</w:t>
      </w:r>
      <w:r>
        <w:t xml:space="preserve"> </w:t>
      </w:r>
      <w:r>
        <w:rPr>
          <w:rFonts w:hint="eastAsia"/>
        </w:rPr>
        <w:t>ассимиляции</w:t>
      </w:r>
      <w:r>
        <w:t xml:space="preserve"> </w:t>
      </w:r>
      <w:r>
        <w:rPr>
          <w:rFonts w:hint="eastAsia"/>
        </w:rPr>
        <w:t>английских</w:t>
      </w:r>
      <w:r>
        <w:t xml:space="preserve"> </w:t>
      </w:r>
      <w:r>
        <w:rPr>
          <w:rFonts w:hint="eastAsia"/>
        </w:rPr>
        <w:t>заимствований</w:t>
      </w:r>
      <w:r>
        <w:t xml:space="preserve"> </w:t>
      </w:r>
      <w:r>
        <w:rPr>
          <w:rFonts w:hint="eastAsia"/>
        </w:rPr>
        <w:t>в</w:t>
      </w:r>
      <w:r>
        <w:t xml:space="preserve"> </w:t>
      </w:r>
      <w:r>
        <w:rPr>
          <w:rFonts w:hint="eastAsia"/>
        </w:rPr>
        <w:t>современном</w:t>
      </w:r>
      <w:r>
        <w:t xml:space="preserve"> </w:t>
      </w:r>
      <w:r>
        <w:rPr>
          <w:rFonts w:hint="eastAsia"/>
        </w:rPr>
        <w:t>французском</w:t>
      </w:r>
      <w:r>
        <w:t xml:space="preserve"> </w:t>
      </w:r>
      <w:r>
        <w:rPr>
          <w:rFonts w:hint="eastAsia"/>
        </w:rPr>
        <w:t>языке</w:t>
      </w:r>
    </w:p>
    <w:p w14:paraId="784A005B" w14:textId="77777777" w:rsidR="00BA4D08" w:rsidRDefault="00BA4D08" w:rsidP="00BA4D08"/>
    <w:p w14:paraId="49FC91E1" w14:textId="77777777" w:rsidR="00BA4D08" w:rsidRDefault="00BA4D08" w:rsidP="00BA4D08">
      <w:r>
        <w:t xml:space="preserve">2.5 </w:t>
      </w:r>
      <w:r>
        <w:rPr>
          <w:rFonts w:hint="eastAsia"/>
        </w:rPr>
        <w:t>Евролатинизация</w:t>
      </w:r>
      <w:r>
        <w:t xml:space="preserve">: </w:t>
      </w:r>
      <w:r>
        <w:rPr>
          <w:rFonts w:hint="eastAsia"/>
        </w:rPr>
        <w:t>причины</w:t>
      </w:r>
      <w:r>
        <w:t xml:space="preserve"> </w:t>
      </w:r>
      <w:r>
        <w:rPr>
          <w:rFonts w:hint="eastAsia"/>
        </w:rPr>
        <w:t>и</w:t>
      </w:r>
      <w:r>
        <w:t xml:space="preserve"> </w:t>
      </w:r>
      <w:r>
        <w:rPr>
          <w:rFonts w:hint="eastAsia"/>
        </w:rPr>
        <w:t>следствия</w:t>
      </w:r>
    </w:p>
    <w:p w14:paraId="79753116" w14:textId="77777777" w:rsidR="00BA4D08" w:rsidRDefault="00BA4D08" w:rsidP="00BA4D08"/>
    <w:p w14:paraId="1FE91CB8" w14:textId="77777777" w:rsidR="00BA4D08" w:rsidRDefault="00BA4D08" w:rsidP="00BA4D08">
      <w:r>
        <w:rPr>
          <w:rFonts w:hint="eastAsia"/>
        </w:rPr>
        <w:t>Выводы</w:t>
      </w:r>
      <w:r>
        <w:t xml:space="preserve"> </w:t>
      </w:r>
      <w:r>
        <w:rPr>
          <w:rFonts w:hint="eastAsia"/>
        </w:rPr>
        <w:t>по</w:t>
      </w:r>
      <w:r>
        <w:t xml:space="preserve"> </w:t>
      </w:r>
      <w:r>
        <w:rPr>
          <w:rFonts w:hint="eastAsia"/>
        </w:rPr>
        <w:t>главе</w:t>
      </w:r>
    </w:p>
    <w:p w14:paraId="4CFF7EE8" w14:textId="77777777" w:rsidR="00BA4D08" w:rsidRDefault="00BA4D08" w:rsidP="00BA4D08"/>
    <w:p w14:paraId="00B46FBD" w14:textId="77777777" w:rsidR="00BA4D08" w:rsidRDefault="00BA4D08" w:rsidP="00BA4D08">
      <w:r>
        <w:rPr>
          <w:rFonts w:hint="eastAsia"/>
        </w:rPr>
        <w:t>Глава</w:t>
      </w:r>
      <w:r>
        <w:t xml:space="preserve"> 3. </w:t>
      </w:r>
      <w:r>
        <w:rPr>
          <w:rFonts w:hint="eastAsia"/>
        </w:rPr>
        <w:t>Языковые</w:t>
      </w:r>
      <w:r>
        <w:t xml:space="preserve"> </w:t>
      </w:r>
      <w:r>
        <w:rPr>
          <w:rFonts w:hint="eastAsia"/>
        </w:rPr>
        <w:t>тенденции</w:t>
      </w:r>
      <w:r>
        <w:t xml:space="preserve"> </w:t>
      </w:r>
      <w:r>
        <w:rPr>
          <w:rFonts w:hint="eastAsia"/>
        </w:rPr>
        <w:t>функционирования</w:t>
      </w:r>
      <w:r>
        <w:t xml:space="preserve"> </w:t>
      </w:r>
      <w:r>
        <w:rPr>
          <w:rFonts w:hint="eastAsia"/>
        </w:rPr>
        <w:t>англицизмов</w:t>
      </w:r>
      <w:r>
        <w:t xml:space="preserve"> </w:t>
      </w:r>
      <w:r>
        <w:rPr>
          <w:rFonts w:hint="eastAsia"/>
        </w:rPr>
        <w:t>в</w:t>
      </w:r>
      <w:r>
        <w:t xml:space="preserve"> </w:t>
      </w:r>
      <w:r>
        <w:rPr>
          <w:rFonts w:hint="eastAsia"/>
        </w:rPr>
        <w:t>современном</w:t>
      </w:r>
      <w:r>
        <w:t xml:space="preserve"> </w:t>
      </w:r>
      <w:r>
        <w:rPr>
          <w:rFonts w:hint="eastAsia"/>
        </w:rPr>
        <w:t>французском</w:t>
      </w:r>
      <w:r>
        <w:t xml:space="preserve"> </w:t>
      </w:r>
      <w:r>
        <w:rPr>
          <w:rFonts w:hint="eastAsia"/>
        </w:rPr>
        <w:t>языке</w:t>
      </w:r>
    </w:p>
    <w:p w14:paraId="252F56E4" w14:textId="77777777" w:rsidR="00BA4D08" w:rsidRDefault="00BA4D08" w:rsidP="00BA4D08"/>
    <w:p w14:paraId="24252945" w14:textId="77777777" w:rsidR="00BA4D08" w:rsidRDefault="00BA4D08" w:rsidP="00BA4D08">
      <w:r>
        <w:t xml:space="preserve">3.1 </w:t>
      </w:r>
      <w:r>
        <w:rPr>
          <w:rFonts w:hint="eastAsia"/>
        </w:rPr>
        <w:t>Интернет</w:t>
      </w:r>
      <w:r>
        <w:t>-</w:t>
      </w:r>
      <w:r>
        <w:rPr>
          <w:rFonts w:hint="eastAsia"/>
        </w:rPr>
        <w:t>дискурс</w:t>
      </w:r>
      <w:r>
        <w:t xml:space="preserve"> </w:t>
      </w:r>
      <w:r>
        <w:rPr>
          <w:rFonts w:hint="eastAsia"/>
        </w:rPr>
        <w:t>как</w:t>
      </w:r>
      <w:r>
        <w:t xml:space="preserve"> </w:t>
      </w:r>
      <w:r>
        <w:rPr>
          <w:rFonts w:hint="eastAsia"/>
        </w:rPr>
        <w:t>медиатор</w:t>
      </w:r>
      <w:r>
        <w:t xml:space="preserve"> </w:t>
      </w:r>
      <w:r>
        <w:rPr>
          <w:rFonts w:hint="eastAsia"/>
        </w:rPr>
        <w:t>англиканизации</w:t>
      </w:r>
      <w:r>
        <w:t xml:space="preserve"> </w:t>
      </w:r>
      <w:r>
        <w:rPr>
          <w:rFonts w:hint="eastAsia"/>
        </w:rPr>
        <w:t>французского</w:t>
      </w:r>
      <w:r>
        <w:t xml:space="preserve"> </w:t>
      </w:r>
      <w:r>
        <w:rPr>
          <w:rFonts w:hint="eastAsia"/>
        </w:rPr>
        <w:t>языка</w:t>
      </w:r>
    </w:p>
    <w:p w14:paraId="40AD0323" w14:textId="77777777" w:rsidR="00BA4D08" w:rsidRDefault="00BA4D08" w:rsidP="00BA4D08"/>
    <w:p w14:paraId="485E2759" w14:textId="77777777" w:rsidR="00BA4D08" w:rsidRDefault="00BA4D08" w:rsidP="00BA4D08">
      <w:r>
        <w:t xml:space="preserve">3.2 </w:t>
      </w:r>
      <w:r>
        <w:rPr>
          <w:rFonts w:hint="eastAsia"/>
        </w:rPr>
        <w:t>Особенности</w:t>
      </w:r>
      <w:r>
        <w:t xml:space="preserve"> </w:t>
      </w:r>
      <w:r>
        <w:rPr>
          <w:rFonts w:hint="eastAsia"/>
        </w:rPr>
        <w:t>фонологической</w:t>
      </w:r>
      <w:r>
        <w:t xml:space="preserve"> </w:t>
      </w:r>
      <w:r>
        <w:rPr>
          <w:rFonts w:hint="eastAsia"/>
        </w:rPr>
        <w:t>ассимиляции</w:t>
      </w:r>
      <w:r>
        <w:t xml:space="preserve"> </w:t>
      </w:r>
      <w:r>
        <w:rPr>
          <w:rFonts w:hint="eastAsia"/>
        </w:rPr>
        <w:t>английских</w:t>
      </w:r>
      <w:r>
        <w:t xml:space="preserve"> </w:t>
      </w:r>
      <w:r>
        <w:rPr>
          <w:rFonts w:hint="eastAsia"/>
        </w:rPr>
        <w:t>заимствований</w:t>
      </w:r>
    </w:p>
    <w:p w14:paraId="5F186A61" w14:textId="77777777" w:rsidR="00BA4D08" w:rsidRDefault="00BA4D08" w:rsidP="00BA4D08"/>
    <w:p w14:paraId="46B5FE67" w14:textId="77777777" w:rsidR="00BA4D08" w:rsidRDefault="00BA4D08" w:rsidP="00BA4D08">
      <w:r>
        <w:rPr>
          <w:rFonts w:hint="eastAsia"/>
        </w:rPr>
        <w:t>во</w:t>
      </w:r>
      <w:r>
        <w:t xml:space="preserve"> </w:t>
      </w:r>
      <w:r>
        <w:rPr>
          <w:rFonts w:hint="eastAsia"/>
        </w:rPr>
        <w:t>французском</w:t>
      </w:r>
      <w:r>
        <w:t xml:space="preserve"> </w:t>
      </w:r>
      <w:r>
        <w:rPr>
          <w:rFonts w:hint="eastAsia"/>
        </w:rPr>
        <w:t>языке</w:t>
      </w:r>
    </w:p>
    <w:p w14:paraId="4EED963A" w14:textId="77777777" w:rsidR="00BA4D08" w:rsidRDefault="00BA4D08" w:rsidP="00BA4D08"/>
    <w:p w14:paraId="0BA8FCA0" w14:textId="77777777" w:rsidR="00BA4D08" w:rsidRDefault="00BA4D08" w:rsidP="00BA4D08">
      <w:r>
        <w:t xml:space="preserve">3.3 </w:t>
      </w:r>
      <w:r>
        <w:rPr>
          <w:rFonts w:hint="eastAsia"/>
        </w:rPr>
        <w:t>Особенности</w:t>
      </w:r>
      <w:r>
        <w:t xml:space="preserve"> </w:t>
      </w:r>
      <w:r>
        <w:rPr>
          <w:rFonts w:hint="eastAsia"/>
        </w:rPr>
        <w:t>графемной</w:t>
      </w:r>
      <w:r>
        <w:t xml:space="preserve"> </w:t>
      </w:r>
      <w:r>
        <w:rPr>
          <w:rFonts w:hint="eastAsia"/>
        </w:rPr>
        <w:t>ассимиляции</w:t>
      </w:r>
      <w:r>
        <w:t xml:space="preserve"> </w:t>
      </w:r>
      <w:r>
        <w:rPr>
          <w:rFonts w:hint="eastAsia"/>
        </w:rPr>
        <w:t>английских</w:t>
      </w:r>
      <w:r>
        <w:t xml:space="preserve"> </w:t>
      </w:r>
      <w:r>
        <w:rPr>
          <w:rFonts w:hint="eastAsia"/>
        </w:rPr>
        <w:t>заимствований</w:t>
      </w:r>
    </w:p>
    <w:p w14:paraId="6CF03986" w14:textId="77777777" w:rsidR="00BA4D08" w:rsidRDefault="00BA4D08" w:rsidP="00BA4D08"/>
    <w:p w14:paraId="56DBBABF" w14:textId="77777777" w:rsidR="00BA4D08" w:rsidRDefault="00BA4D08" w:rsidP="00BA4D08">
      <w:r>
        <w:rPr>
          <w:rFonts w:hint="eastAsia"/>
        </w:rPr>
        <w:t>во</w:t>
      </w:r>
      <w:r>
        <w:t xml:space="preserve"> </w:t>
      </w:r>
      <w:r>
        <w:rPr>
          <w:rFonts w:hint="eastAsia"/>
        </w:rPr>
        <w:t>французском</w:t>
      </w:r>
      <w:r>
        <w:t xml:space="preserve"> </w:t>
      </w:r>
      <w:r>
        <w:rPr>
          <w:rFonts w:hint="eastAsia"/>
        </w:rPr>
        <w:t>языке</w:t>
      </w:r>
    </w:p>
    <w:p w14:paraId="46980EF9" w14:textId="77777777" w:rsidR="00BA4D08" w:rsidRDefault="00BA4D08" w:rsidP="00BA4D08"/>
    <w:p w14:paraId="52833B46" w14:textId="77777777" w:rsidR="00BA4D08" w:rsidRDefault="00BA4D08" w:rsidP="00BA4D08">
      <w:r>
        <w:t xml:space="preserve">3.4 </w:t>
      </w:r>
      <w:r>
        <w:rPr>
          <w:rFonts w:hint="eastAsia"/>
        </w:rPr>
        <w:t>Трансформация</w:t>
      </w:r>
      <w:r>
        <w:t xml:space="preserve"> </w:t>
      </w:r>
      <w:r>
        <w:rPr>
          <w:rFonts w:hint="eastAsia"/>
        </w:rPr>
        <w:t>типологических</w:t>
      </w:r>
      <w:r>
        <w:t xml:space="preserve"> </w:t>
      </w:r>
      <w:r>
        <w:rPr>
          <w:rFonts w:hint="eastAsia"/>
        </w:rPr>
        <w:t>характеристик</w:t>
      </w:r>
      <w:r>
        <w:t xml:space="preserve"> </w:t>
      </w:r>
      <w:r>
        <w:rPr>
          <w:rFonts w:hint="eastAsia"/>
        </w:rPr>
        <w:t>французского</w:t>
      </w:r>
      <w:r>
        <w:t xml:space="preserve"> </w:t>
      </w:r>
      <w:r>
        <w:rPr>
          <w:rFonts w:hint="eastAsia"/>
        </w:rPr>
        <w:t>языка</w:t>
      </w:r>
    </w:p>
    <w:p w14:paraId="0F85DDF3" w14:textId="77777777" w:rsidR="00BA4D08" w:rsidRDefault="00BA4D08" w:rsidP="00BA4D08"/>
    <w:p w14:paraId="1DA06DE0" w14:textId="77777777" w:rsidR="00BA4D08" w:rsidRDefault="00BA4D08" w:rsidP="00BA4D08">
      <w:r>
        <w:rPr>
          <w:rFonts w:hint="eastAsia"/>
        </w:rPr>
        <w:t>при</w:t>
      </w:r>
      <w:r>
        <w:t xml:space="preserve"> </w:t>
      </w:r>
      <w:r>
        <w:rPr>
          <w:rFonts w:hint="eastAsia"/>
        </w:rPr>
        <w:t>морфологической</w:t>
      </w:r>
      <w:r>
        <w:t xml:space="preserve"> </w:t>
      </w:r>
      <w:r>
        <w:rPr>
          <w:rFonts w:hint="eastAsia"/>
        </w:rPr>
        <w:t>ассимиляции</w:t>
      </w:r>
      <w:r>
        <w:t xml:space="preserve"> </w:t>
      </w:r>
      <w:r>
        <w:rPr>
          <w:rFonts w:hint="eastAsia"/>
        </w:rPr>
        <w:t>англицизмов</w:t>
      </w:r>
    </w:p>
    <w:p w14:paraId="2EA3DF80" w14:textId="77777777" w:rsidR="00BA4D08" w:rsidRDefault="00BA4D08" w:rsidP="00BA4D08"/>
    <w:p w14:paraId="5FC20305" w14:textId="77777777" w:rsidR="00BA4D08" w:rsidRDefault="00BA4D08" w:rsidP="00BA4D08">
      <w:r>
        <w:t xml:space="preserve">3.5 </w:t>
      </w:r>
      <w:r>
        <w:rPr>
          <w:rFonts w:hint="eastAsia"/>
        </w:rPr>
        <w:t>Способы</w:t>
      </w:r>
      <w:r>
        <w:t xml:space="preserve"> </w:t>
      </w:r>
      <w:r>
        <w:rPr>
          <w:rFonts w:hint="eastAsia"/>
        </w:rPr>
        <w:t>лексико</w:t>
      </w:r>
      <w:r>
        <w:t>-</w:t>
      </w:r>
      <w:r>
        <w:rPr>
          <w:rFonts w:hint="eastAsia"/>
        </w:rPr>
        <w:t>семантической</w:t>
      </w:r>
      <w:r>
        <w:t xml:space="preserve"> </w:t>
      </w:r>
      <w:r>
        <w:rPr>
          <w:rFonts w:hint="eastAsia"/>
        </w:rPr>
        <w:t>ассимиляции</w:t>
      </w:r>
      <w:r>
        <w:t xml:space="preserve"> </w:t>
      </w:r>
      <w:r>
        <w:rPr>
          <w:rFonts w:hint="eastAsia"/>
        </w:rPr>
        <w:t>языковых</w:t>
      </w:r>
    </w:p>
    <w:p w14:paraId="30FAC8A2" w14:textId="77777777" w:rsidR="00BA4D08" w:rsidRDefault="00BA4D08" w:rsidP="00BA4D08"/>
    <w:p w14:paraId="1FEFC552" w14:textId="77777777" w:rsidR="00BA4D08" w:rsidRDefault="00BA4D08" w:rsidP="00BA4D08">
      <w:r>
        <w:rPr>
          <w:rFonts w:hint="eastAsia"/>
        </w:rPr>
        <w:t>единиц</w:t>
      </w:r>
      <w:r>
        <w:t xml:space="preserve"> </w:t>
      </w:r>
      <w:r>
        <w:rPr>
          <w:rFonts w:hint="eastAsia"/>
        </w:rPr>
        <w:t>неблизкородственных</w:t>
      </w:r>
      <w:r>
        <w:t xml:space="preserve"> </w:t>
      </w:r>
      <w:r>
        <w:rPr>
          <w:rFonts w:hint="eastAsia"/>
        </w:rPr>
        <w:t>английского</w:t>
      </w:r>
      <w:r>
        <w:t xml:space="preserve"> </w:t>
      </w:r>
      <w:r>
        <w:rPr>
          <w:rFonts w:hint="eastAsia"/>
        </w:rPr>
        <w:t>и</w:t>
      </w:r>
      <w:r>
        <w:t xml:space="preserve"> </w:t>
      </w:r>
      <w:r>
        <w:rPr>
          <w:rFonts w:hint="eastAsia"/>
        </w:rPr>
        <w:t>французского</w:t>
      </w:r>
      <w:r>
        <w:t xml:space="preserve"> </w:t>
      </w:r>
      <w:r>
        <w:rPr>
          <w:rFonts w:hint="eastAsia"/>
        </w:rPr>
        <w:t>языков</w:t>
      </w:r>
    </w:p>
    <w:p w14:paraId="4C71A5CB" w14:textId="77777777" w:rsidR="00BA4D08" w:rsidRDefault="00BA4D08" w:rsidP="00BA4D08"/>
    <w:p w14:paraId="3EF22FC4" w14:textId="77777777" w:rsidR="00BA4D08" w:rsidRDefault="00BA4D08" w:rsidP="00BA4D08">
      <w:r>
        <w:t xml:space="preserve">3.6 </w:t>
      </w:r>
      <w:r>
        <w:rPr>
          <w:rFonts w:hint="eastAsia"/>
        </w:rPr>
        <w:t>Возможности</w:t>
      </w:r>
      <w:r>
        <w:t xml:space="preserve"> </w:t>
      </w:r>
      <w:r>
        <w:rPr>
          <w:rFonts w:hint="eastAsia"/>
        </w:rPr>
        <w:t>синтаксической</w:t>
      </w:r>
      <w:r>
        <w:t xml:space="preserve"> </w:t>
      </w:r>
      <w:r>
        <w:rPr>
          <w:rFonts w:hint="eastAsia"/>
        </w:rPr>
        <w:t>ассимиляции</w:t>
      </w:r>
      <w:r>
        <w:t xml:space="preserve"> </w:t>
      </w:r>
      <w:r>
        <w:rPr>
          <w:rFonts w:hint="eastAsia"/>
        </w:rPr>
        <w:t>единиц</w:t>
      </w:r>
    </w:p>
    <w:p w14:paraId="6C1F55EE" w14:textId="77777777" w:rsidR="00BA4D08" w:rsidRDefault="00BA4D08" w:rsidP="00BA4D08"/>
    <w:p w14:paraId="0930829A" w14:textId="77777777" w:rsidR="00BA4D08" w:rsidRDefault="00BA4D08" w:rsidP="00BA4D08">
      <w:r>
        <w:rPr>
          <w:rFonts w:hint="eastAsia"/>
        </w:rPr>
        <w:t>синтетического</w:t>
      </w:r>
      <w:r>
        <w:t xml:space="preserve"> </w:t>
      </w:r>
      <w:r>
        <w:rPr>
          <w:rFonts w:hint="eastAsia"/>
        </w:rPr>
        <w:t>французского</w:t>
      </w:r>
      <w:r>
        <w:t xml:space="preserve"> </w:t>
      </w:r>
      <w:r>
        <w:rPr>
          <w:rFonts w:hint="eastAsia"/>
        </w:rPr>
        <w:t>языка</w:t>
      </w:r>
      <w:r>
        <w:t xml:space="preserve"> </w:t>
      </w:r>
      <w:r>
        <w:rPr>
          <w:rFonts w:hint="eastAsia"/>
        </w:rPr>
        <w:t>и</w:t>
      </w:r>
      <w:r>
        <w:t xml:space="preserve"> </w:t>
      </w:r>
      <w:r>
        <w:rPr>
          <w:rFonts w:hint="eastAsia"/>
        </w:rPr>
        <w:t>аналитического</w:t>
      </w:r>
      <w:r>
        <w:t xml:space="preserve"> </w:t>
      </w:r>
      <w:r>
        <w:rPr>
          <w:rFonts w:hint="eastAsia"/>
        </w:rPr>
        <w:t>английского</w:t>
      </w:r>
      <w:r>
        <w:t xml:space="preserve"> </w:t>
      </w:r>
      <w:r>
        <w:rPr>
          <w:rFonts w:hint="eastAsia"/>
        </w:rPr>
        <w:t>языка</w:t>
      </w:r>
    </w:p>
    <w:p w14:paraId="250EFA3B" w14:textId="77777777" w:rsidR="00BA4D08" w:rsidRDefault="00BA4D08" w:rsidP="00BA4D08"/>
    <w:p w14:paraId="4AA26A52" w14:textId="77777777" w:rsidR="00BA4D08" w:rsidRDefault="00BA4D08" w:rsidP="00BA4D08">
      <w:r>
        <w:rPr>
          <w:rFonts w:hint="eastAsia"/>
        </w:rPr>
        <w:t>Выводы</w:t>
      </w:r>
      <w:r>
        <w:t xml:space="preserve"> </w:t>
      </w:r>
      <w:r>
        <w:rPr>
          <w:rFonts w:hint="eastAsia"/>
        </w:rPr>
        <w:t>по</w:t>
      </w:r>
      <w:r>
        <w:t xml:space="preserve"> </w:t>
      </w:r>
      <w:r>
        <w:rPr>
          <w:rFonts w:hint="eastAsia"/>
        </w:rPr>
        <w:t>главе</w:t>
      </w:r>
    </w:p>
    <w:p w14:paraId="53D5B12B" w14:textId="77777777" w:rsidR="00BA4D08" w:rsidRDefault="00BA4D08" w:rsidP="00BA4D08"/>
    <w:p w14:paraId="47FA8F3E" w14:textId="77777777" w:rsidR="00BA4D08" w:rsidRDefault="00BA4D08" w:rsidP="00BA4D08">
      <w:r>
        <w:rPr>
          <w:rFonts w:hint="eastAsia"/>
        </w:rPr>
        <w:t>Заключение</w:t>
      </w:r>
    </w:p>
    <w:p w14:paraId="72562872" w14:textId="77777777" w:rsidR="00BA4D08" w:rsidRDefault="00BA4D08" w:rsidP="00BA4D08"/>
    <w:p w14:paraId="6E5A7EF8" w14:textId="77777777" w:rsidR="00BA4D08" w:rsidRDefault="00BA4D08" w:rsidP="00BA4D08">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20C5DD1E" w14:textId="77777777" w:rsidR="00BA4D08" w:rsidRDefault="00BA4D08" w:rsidP="00BA4D08"/>
    <w:p w14:paraId="61C08676" w14:textId="77777777" w:rsidR="00BA4D08" w:rsidRDefault="00BA4D08" w:rsidP="00BA4D08">
      <w:r>
        <w:rPr>
          <w:rFonts w:hint="eastAsia"/>
        </w:rPr>
        <w:t>Список</w:t>
      </w:r>
      <w:r>
        <w:t xml:space="preserve"> </w:t>
      </w:r>
      <w:r>
        <w:rPr>
          <w:rFonts w:hint="eastAsia"/>
        </w:rPr>
        <w:t>литературы</w:t>
      </w:r>
    </w:p>
    <w:p w14:paraId="31F35068" w14:textId="77777777" w:rsidR="00BA4D08" w:rsidRDefault="00BA4D08" w:rsidP="00BA4D08"/>
    <w:p w14:paraId="5E608311" w14:textId="77777777" w:rsidR="00BA4D08" w:rsidRDefault="00BA4D08" w:rsidP="00BA4D08">
      <w:r>
        <w:rPr>
          <w:rFonts w:hint="eastAsia"/>
        </w:rPr>
        <w:t>Приложение</w:t>
      </w:r>
      <w:r>
        <w:t xml:space="preserve"> </w:t>
      </w:r>
      <w:r>
        <w:rPr>
          <w:rFonts w:hint="eastAsia"/>
        </w:rPr>
        <w:t>А</w:t>
      </w:r>
      <w:r>
        <w:t xml:space="preserve">. </w:t>
      </w:r>
      <w:r>
        <w:rPr>
          <w:rFonts w:hint="eastAsia"/>
        </w:rPr>
        <w:t>Корпус</w:t>
      </w:r>
      <w:r>
        <w:t xml:space="preserve"> </w:t>
      </w:r>
      <w:r>
        <w:rPr>
          <w:rFonts w:hint="eastAsia"/>
        </w:rPr>
        <w:t>англицизмов</w:t>
      </w:r>
      <w:r>
        <w:t xml:space="preserve">, </w:t>
      </w:r>
      <w:r>
        <w:rPr>
          <w:rFonts w:hint="eastAsia"/>
        </w:rPr>
        <w:t>отобранных</w:t>
      </w:r>
      <w:r>
        <w:t xml:space="preserve"> </w:t>
      </w:r>
      <w:r>
        <w:rPr>
          <w:rFonts w:hint="eastAsia"/>
        </w:rPr>
        <w:t>на</w:t>
      </w:r>
      <w:r>
        <w:t xml:space="preserve"> </w:t>
      </w:r>
      <w:r>
        <w:rPr>
          <w:rFonts w:hint="eastAsia"/>
        </w:rPr>
        <w:t>французском</w:t>
      </w:r>
      <w:r>
        <w:t xml:space="preserve"> </w:t>
      </w:r>
      <w:r>
        <w:rPr>
          <w:rFonts w:hint="eastAsia"/>
        </w:rPr>
        <w:t>Интернет</w:t>
      </w:r>
      <w:r>
        <w:t>-</w:t>
      </w:r>
      <w:r>
        <w:rPr>
          <w:rFonts w:hint="eastAsia"/>
        </w:rPr>
        <w:t>форуме</w:t>
      </w:r>
      <w:r>
        <w:t xml:space="preserve">, </w:t>
      </w:r>
      <w:r>
        <w:rPr>
          <w:rFonts w:hint="eastAsia"/>
        </w:rPr>
        <w:t>и</w:t>
      </w:r>
      <w:r>
        <w:t xml:space="preserve"> </w:t>
      </w:r>
      <w:r>
        <w:rPr>
          <w:rFonts w:hint="eastAsia"/>
        </w:rPr>
        <w:t>их</w:t>
      </w:r>
      <w:r>
        <w:t xml:space="preserve"> </w:t>
      </w:r>
      <w:r>
        <w:rPr>
          <w:rFonts w:hint="eastAsia"/>
        </w:rPr>
        <w:t>ассимилятивный</w:t>
      </w:r>
      <w:r>
        <w:t xml:space="preserve"> </w:t>
      </w:r>
      <w:r>
        <w:rPr>
          <w:rFonts w:hint="eastAsia"/>
        </w:rPr>
        <w:t>анализ</w:t>
      </w:r>
      <w:r>
        <w:t xml:space="preserve"> </w:t>
      </w:r>
      <w:r>
        <w:rPr>
          <w:rFonts w:hint="eastAsia"/>
        </w:rPr>
        <w:t>на</w:t>
      </w:r>
      <w:r>
        <w:t xml:space="preserve"> </w:t>
      </w:r>
      <w:r>
        <w:rPr>
          <w:rFonts w:hint="eastAsia"/>
        </w:rPr>
        <w:t>фонологическом</w:t>
      </w:r>
      <w:r>
        <w:t xml:space="preserve">, </w:t>
      </w:r>
      <w:r>
        <w:rPr>
          <w:rFonts w:hint="eastAsia"/>
        </w:rPr>
        <w:t>графемном</w:t>
      </w:r>
      <w:r>
        <w:t xml:space="preserve">, </w:t>
      </w:r>
      <w:r>
        <w:rPr>
          <w:rFonts w:hint="eastAsia"/>
        </w:rPr>
        <w:t>морфологическом</w:t>
      </w:r>
      <w:r>
        <w:t xml:space="preserve"> </w:t>
      </w:r>
      <w:r>
        <w:rPr>
          <w:rFonts w:hint="eastAsia"/>
        </w:rPr>
        <w:t>и</w:t>
      </w:r>
      <w:r>
        <w:t xml:space="preserve"> </w:t>
      </w:r>
      <w:r>
        <w:rPr>
          <w:rFonts w:hint="eastAsia"/>
        </w:rPr>
        <w:t>лексико</w:t>
      </w:r>
      <w:r>
        <w:t>-</w:t>
      </w:r>
      <w:r>
        <w:rPr>
          <w:rFonts w:hint="eastAsia"/>
        </w:rPr>
        <w:t>семантическом</w:t>
      </w:r>
      <w:r>
        <w:t xml:space="preserve"> </w:t>
      </w:r>
      <w:r>
        <w:rPr>
          <w:rFonts w:hint="eastAsia"/>
        </w:rPr>
        <w:t>языковых</w:t>
      </w:r>
    </w:p>
    <w:p w14:paraId="3791027C" w14:textId="77777777" w:rsidR="00BA4D08" w:rsidRDefault="00BA4D08" w:rsidP="00BA4D08"/>
    <w:p w14:paraId="51192AAF" w14:textId="77777777" w:rsidR="00BA4D08" w:rsidRDefault="00BA4D08" w:rsidP="00BA4D08">
      <w:r>
        <w:rPr>
          <w:rFonts w:hint="eastAsia"/>
        </w:rPr>
        <w:t>уровнях</w:t>
      </w:r>
    </w:p>
    <w:p w14:paraId="4D875B08" w14:textId="77777777" w:rsidR="00BA4D08" w:rsidRDefault="00BA4D08" w:rsidP="00BA4D08"/>
    <w:p w14:paraId="5CBC2B7B" w14:textId="77777777" w:rsidR="00BA4D08" w:rsidRDefault="00BA4D08" w:rsidP="00BA4D08">
      <w:r>
        <w:rPr>
          <w:rFonts w:hint="eastAsia"/>
        </w:rPr>
        <w:t>Приложение</w:t>
      </w:r>
      <w:r>
        <w:t xml:space="preserve"> </w:t>
      </w:r>
      <w:r>
        <w:rPr>
          <w:rFonts w:hint="eastAsia"/>
        </w:rPr>
        <w:t>Б</w:t>
      </w:r>
      <w:r>
        <w:t xml:space="preserve">. </w:t>
      </w:r>
      <w:r>
        <w:rPr>
          <w:rFonts w:hint="eastAsia"/>
        </w:rPr>
        <w:t>Семантические</w:t>
      </w:r>
      <w:r>
        <w:t xml:space="preserve"> </w:t>
      </w:r>
      <w:r>
        <w:rPr>
          <w:rFonts w:hint="eastAsia"/>
        </w:rPr>
        <w:t>англицизмы</w:t>
      </w:r>
    </w:p>
    <w:p w14:paraId="39DCE4E7" w14:textId="77777777" w:rsidR="00BA4D08" w:rsidRDefault="00BA4D08" w:rsidP="00BA4D08"/>
    <w:p w14:paraId="6A4635E0" w14:textId="77777777" w:rsidR="00BA4D08" w:rsidRDefault="00BA4D08" w:rsidP="00BA4D08">
      <w:r>
        <w:rPr>
          <w:rFonts w:hint="eastAsia"/>
        </w:rPr>
        <w:t>Приложение</w:t>
      </w:r>
      <w:r>
        <w:t xml:space="preserve"> </w:t>
      </w:r>
      <w:r>
        <w:rPr>
          <w:rFonts w:hint="eastAsia"/>
        </w:rPr>
        <w:t>В</w:t>
      </w:r>
      <w:r>
        <w:t xml:space="preserve">. </w:t>
      </w:r>
      <w:r>
        <w:rPr>
          <w:rFonts w:hint="eastAsia"/>
        </w:rPr>
        <w:t>Синтаксические</w:t>
      </w:r>
      <w:r>
        <w:t xml:space="preserve"> </w:t>
      </w:r>
      <w:r>
        <w:rPr>
          <w:rFonts w:hint="eastAsia"/>
        </w:rPr>
        <w:t>английские</w:t>
      </w:r>
      <w:r>
        <w:t xml:space="preserve"> </w:t>
      </w:r>
      <w:r>
        <w:rPr>
          <w:rFonts w:hint="eastAsia"/>
        </w:rPr>
        <w:t>кальки</w:t>
      </w:r>
      <w:r>
        <w:t xml:space="preserve"> </w:t>
      </w:r>
      <w:r>
        <w:rPr>
          <w:rFonts w:hint="eastAsia"/>
        </w:rPr>
        <w:t>во</w:t>
      </w:r>
      <w:r>
        <w:t xml:space="preserve"> </w:t>
      </w:r>
      <w:r>
        <w:rPr>
          <w:rFonts w:hint="eastAsia"/>
        </w:rPr>
        <w:t>французском</w:t>
      </w:r>
    </w:p>
    <w:p w14:paraId="228DC8EA" w14:textId="77777777" w:rsidR="00BA4D08" w:rsidRDefault="00BA4D08" w:rsidP="00BA4D08"/>
    <w:p w14:paraId="34617A1F" w14:textId="77777777" w:rsidR="00BA4D08" w:rsidRDefault="00BA4D08" w:rsidP="00BA4D08">
      <w:r>
        <w:rPr>
          <w:rFonts w:hint="eastAsia"/>
        </w:rPr>
        <w:t>языке</w:t>
      </w:r>
    </w:p>
    <w:p w14:paraId="1A96CB2F" w14:textId="77777777" w:rsidR="00BA4D08" w:rsidRDefault="00BA4D08" w:rsidP="00BA4D08"/>
    <w:p w14:paraId="25FD8E56" w14:textId="77777777" w:rsidR="00BA4D08" w:rsidRDefault="00BA4D08" w:rsidP="00BA4D08">
      <w:r>
        <w:rPr>
          <w:rFonts w:hint="eastAsia"/>
        </w:rPr>
        <w:t>Приложение</w:t>
      </w:r>
      <w:r>
        <w:t xml:space="preserve"> </w:t>
      </w:r>
      <w:r>
        <w:rPr>
          <w:rFonts w:hint="eastAsia"/>
        </w:rPr>
        <w:t>Г</w:t>
      </w:r>
      <w:r>
        <w:t xml:space="preserve">. </w:t>
      </w:r>
      <w:r>
        <w:rPr>
          <w:rFonts w:hint="eastAsia"/>
        </w:rPr>
        <w:t>Устойчивые</w:t>
      </w:r>
      <w:r>
        <w:t xml:space="preserve"> </w:t>
      </w:r>
      <w:r>
        <w:rPr>
          <w:rFonts w:hint="eastAsia"/>
        </w:rPr>
        <w:t>английские</w:t>
      </w:r>
      <w:r>
        <w:t xml:space="preserve"> </w:t>
      </w:r>
      <w:r>
        <w:rPr>
          <w:rFonts w:hint="eastAsia"/>
        </w:rPr>
        <w:t>выражения</w:t>
      </w:r>
    </w:p>
    <w:p w14:paraId="0B4A3EEE" w14:textId="77777777" w:rsidR="00BA4D08" w:rsidRDefault="00BA4D08" w:rsidP="00BA4D08"/>
    <w:p w14:paraId="3A5CE117" w14:textId="77777777" w:rsidR="00BA4D08" w:rsidRDefault="00BA4D08" w:rsidP="00BA4D08">
      <w:r>
        <w:rPr>
          <w:rFonts w:hint="eastAsia"/>
        </w:rPr>
        <w:t>Приложение</w:t>
      </w:r>
      <w:r>
        <w:t xml:space="preserve"> </w:t>
      </w:r>
      <w:r>
        <w:rPr>
          <w:rFonts w:hint="eastAsia"/>
        </w:rPr>
        <w:t>Д</w:t>
      </w:r>
      <w:r>
        <w:t xml:space="preserve">. </w:t>
      </w:r>
      <w:r>
        <w:rPr>
          <w:rFonts w:hint="eastAsia"/>
        </w:rPr>
        <w:t>Языковая</w:t>
      </w:r>
      <w:r>
        <w:t xml:space="preserve"> </w:t>
      </w:r>
      <w:r>
        <w:rPr>
          <w:rFonts w:hint="eastAsia"/>
        </w:rPr>
        <w:t>ситуация</w:t>
      </w:r>
      <w:r>
        <w:t xml:space="preserve"> </w:t>
      </w:r>
      <w:r>
        <w:rPr>
          <w:rFonts w:hint="eastAsia"/>
        </w:rPr>
        <w:t>в</w:t>
      </w:r>
      <w:r>
        <w:t xml:space="preserve"> </w:t>
      </w:r>
      <w:r>
        <w:rPr>
          <w:rFonts w:hint="eastAsia"/>
        </w:rPr>
        <w:t>современном</w:t>
      </w:r>
      <w:r>
        <w:t xml:space="preserve"> </w:t>
      </w:r>
      <w:r>
        <w:rPr>
          <w:rFonts w:hint="eastAsia"/>
        </w:rPr>
        <w:t>социуме</w:t>
      </w:r>
    </w:p>
    <w:p w14:paraId="183404C7" w14:textId="77777777" w:rsidR="00BA4D08" w:rsidRDefault="00BA4D08" w:rsidP="00BA4D08"/>
    <w:p w14:paraId="1EA7FC78" w14:textId="77777777" w:rsidR="00BA4D08" w:rsidRDefault="00BA4D08" w:rsidP="00BA4D08">
      <w:r>
        <w:rPr>
          <w:rFonts w:hint="eastAsia"/>
        </w:rPr>
        <w:t>Приложение</w:t>
      </w:r>
      <w:r>
        <w:t xml:space="preserve"> </w:t>
      </w:r>
      <w:r>
        <w:rPr>
          <w:rFonts w:hint="eastAsia"/>
        </w:rPr>
        <w:t>Е</w:t>
      </w:r>
      <w:r>
        <w:t xml:space="preserve">. </w:t>
      </w:r>
      <w:r>
        <w:rPr>
          <w:rFonts w:hint="eastAsia"/>
        </w:rPr>
        <w:t>Анкета</w:t>
      </w:r>
      <w:r>
        <w:t xml:space="preserve"> 1 </w:t>
      </w:r>
      <w:r>
        <w:rPr>
          <w:rFonts w:hint="eastAsia"/>
        </w:rPr>
        <w:t>для</w:t>
      </w:r>
      <w:r>
        <w:t xml:space="preserve"> </w:t>
      </w:r>
      <w:r>
        <w:rPr>
          <w:rFonts w:hint="eastAsia"/>
        </w:rPr>
        <w:t>носителей</w:t>
      </w:r>
      <w:r>
        <w:t xml:space="preserve"> </w:t>
      </w:r>
      <w:r>
        <w:rPr>
          <w:rFonts w:hint="eastAsia"/>
        </w:rPr>
        <w:t>французского</w:t>
      </w:r>
      <w:r>
        <w:t xml:space="preserve"> </w:t>
      </w:r>
      <w:r>
        <w:rPr>
          <w:rFonts w:hint="eastAsia"/>
        </w:rPr>
        <w:t>языка</w:t>
      </w:r>
    </w:p>
    <w:p w14:paraId="2D8D4795" w14:textId="77777777" w:rsidR="00BA4D08" w:rsidRDefault="00BA4D08" w:rsidP="00BA4D08"/>
    <w:p w14:paraId="273114C1" w14:textId="1FFFFD9E" w:rsidR="00BA4D08" w:rsidRPr="00BA4D08" w:rsidRDefault="00BA4D08" w:rsidP="00BA4D08">
      <w:r>
        <w:rPr>
          <w:rFonts w:hint="eastAsia"/>
        </w:rPr>
        <w:t>Приложение</w:t>
      </w:r>
      <w:r>
        <w:t xml:space="preserve"> </w:t>
      </w:r>
      <w:r>
        <w:rPr>
          <w:rFonts w:hint="eastAsia"/>
        </w:rPr>
        <w:t>Ж</w:t>
      </w:r>
      <w:r>
        <w:t xml:space="preserve">. </w:t>
      </w:r>
      <w:r>
        <w:rPr>
          <w:rFonts w:hint="eastAsia"/>
        </w:rPr>
        <w:t>Анкета</w:t>
      </w:r>
      <w:r>
        <w:t xml:space="preserve"> 2 </w:t>
      </w:r>
      <w:r>
        <w:rPr>
          <w:rFonts w:hint="eastAsia"/>
        </w:rPr>
        <w:t>для</w:t>
      </w:r>
      <w:r>
        <w:t xml:space="preserve"> </w:t>
      </w:r>
      <w:r>
        <w:rPr>
          <w:rFonts w:hint="eastAsia"/>
        </w:rPr>
        <w:t>носителей</w:t>
      </w:r>
      <w:r>
        <w:t xml:space="preserve"> </w:t>
      </w:r>
      <w:r>
        <w:rPr>
          <w:rFonts w:hint="eastAsia"/>
        </w:rPr>
        <w:t>французского</w:t>
      </w:r>
      <w:r>
        <w:t xml:space="preserve"> </w:t>
      </w:r>
      <w:r>
        <w:rPr>
          <w:rFonts w:hint="eastAsia"/>
        </w:rPr>
        <w:t>языка</w:t>
      </w:r>
    </w:p>
    <w:sectPr w:rsidR="00BA4D08" w:rsidRPr="00BA4D08" w:rsidSect="0051271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1BFA" w14:textId="77777777" w:rsidR="00512714" w:rsidRDefault="00512714">
      <w:pPr>
        <w:spacing w:after="0" w:line="240" w:lineRule="auto"/>
      </w:pPr>
      <w:r>
        <w:separator/>
      </w:r>
    </w:p>
  </w:endnote>
  <w:endnote w:type="continuationSeparator" w:id="0">
    <w:p w14:paraId="5EECB3C3" w14:textId="77777777" w:rsidR="00512714" w:rsidRDefault="0051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FFFE" w14:textId="77777777" w:rsidR="00512714" w:rsidRDefault="00512714"/>
    <w:p w14:paraId="268C6A0C" w14:textId="77777777" w:rsidR="00512714" w:rsidRDefault="00512714"/>
    <w:p w14:paraId="73CD1FBB" w14:textId="77777777" w:rsidR="00512714" w:rsidRDefault="00512714"/>
    <w:p w14:paraId="1F473851" w14:textId="77777777" w:rsidR="00512714" w:rsidRDefault="00512714"/>
    <w:p w14:paraId="0A484289" w14:textId="77777777" w:rsidR="00512714" w:rsidRDefault="00512714"/>
    <w:p w14:paraId="112D43B6" w14:textId="77777777" w:rsidR="00512714" w:rsidRDefault="00512714"/>
    <w:p w14:paraId="108B4A9A" w14:textId="77777777" w:rsidR="00512714" w:rsidRDefault="0051271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178E431" wp14:editId="05D708D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D8655" w14:textId="77777777" w:rsidR="00512714" w:rsidRDefault="0051271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78E43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EED8655" w14:textId="77777777" w:rsidR="00512714" w:rsidRDefault="0051271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AB9B33D" w14:textId="77777777" w:rsidR="00512714" w:rsidRDefault="00512714"/>
    <w:p w14:paraId="511DF4F7" w14:textId="77777777" w:rsidR="00512714" w:rsidRDefault="00512714"/>
    <w:p w14:paraId="054B7E5A" w14:textId="77777777" w:rsidR="00512714" w:rsidRDefault="0051271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57BD0B1" wp14:editId="1A01D7F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3DC74" w14:textId="77777777" w:rsidR="00512714" w:rsidRDefault="00512714"/>
                          <w:p w14:paraId="637D1B9D" w14:textId="77777777" w:rsidR="00512714" w:rsidRDefault="0051271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7BD0B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093DC74" w14:textId="77777777" w:rsidR="00512714" w:rsidRDefault="00512714"/>
                    <w:p w14:paraId="637D1B9D" w14:textId="77777777" w:rsidR="00512714" w:rsidRDefault="0051271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C3AF546" w14:textId="77777777" w:rsidR="00512714" w:rsidRDefault="00512714"/>
    <w:p w14:paraId="3CE04935" w14:textId="77777777" w:rsidR="00512714" w:rsidRDefault="00512714">
      <w:pPr>
        <w:rPr>
          <w:sz w:val="2"/>
          <w:szCs w:val="2"/>
        </w:rPr>
      </w:pPr>
    </w:p>
    <w:p w14:paraId="03655ABD" w14:textId="77777777" w:rsidR="00512714" w:rsidRDefault="00512714"/>
    <w:p w14:paraId="6256A806" w14:textId="77777777" w:rsidR="00512714" w:rsidRDefault="00512714">
      <w:pPr>
        <w:spacing w:after="0" w:line="240" w:lineRule="auto"/>
      </w:pPr>
    </w:p>
  </w:footnote>
  <w:footnote w:type="continuationSeparator" w:id="0">
    <w:p w14:paraId="6BA91274" w14:textId="77777777" w:rsidR="00512714" w:rsidRDefault="00512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14"/>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50646</TotalTime>
  <Pages>4</Pages>
  <Words>362</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2425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503</cp:revision>
  <cp:lastPrinted>2009-02-06T05:36:00Z</cp:lastPrinted>
  <dcterms:created xsi:type="dcterms:W3CDTF">2024-01-07T13:43:00Z</dcterms:created>
  <dcterms:modified xsi:type="dcterms:W3CDTF">2024-03-27T14:31:00Z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