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EA5B" w14:textId="02962A07" w:rsidR="00532B02" w:rsidRDefault="005B348F" w:rsidP="005B348F">
      <w:pPr>
        <w:rPr>
          <w:rFonts w:ascii="Times New Roman" w:eastAsia="Arial Unicode MS" w:hAnsi="Times New Roman" w:cs="Times New Roman"/>
          <w:b/>
          <w:bCs/>
          <w:color w:val="000000"/>
          <w:kern w:val="0"/>
          <w:sz w:val="28"/>
          <w:szCs w:val="28"/>
          <w:lang w:eastAsia="ru-RU" w:bidi="uk-UA"/>
        </w:rPr>
      </w:pPr>
      <w:r w:rsidRPr="005B348F">
        <w:rPr>
          <w:rFonts w:ascii="Times New Roman" w:eastAsia="Arial Unicode MS" w:hAnsi="Times New Roman" w:cs="Times New Roman" w:hint="eastAsia"/>
          <w:b/>
          <w:bCs/>
          <w:color w:val="000000"/>
          <w:kern w:val="0"/>
          <w:sz w:val="28"/>
          <w:szCs w:val="28"/>
          <w:lang w:eastAsia="ru-RU" w:bidi="uk-UA"/>
        </w:rPr>
        <w:t>Иванов</w:t>
      </w:r>
      <w:r w:rsidRPr="005B348F">
        <w:rPr>
          <w:rFonts w:ascii="Times New Roman" w:eastAsia="Arial Unicode MS" w:hAnsi="Times New Roman" w:cs="Times New Roman"/>
          <w:b/>
          <w:bCs/>
          <w:color w:val="000000"/>
          <w:kern w:val="0"/>
          <w:sz w:val="28"/>
          <w:szCs w:val="28"/>
          <w:lang w:eastAsia="ru-RU" w:bidi="uk-UA"/>
        </w:rPr>
        <w:t xml:space="preserve"> </w:t>
      </w:r>
      <w:r w:rsidRPr="005B348F">
        <w:rPr>
          <w:rFonts w:ascii="Times New Roman" w:eastAsia="Arial Unicode MS" w:hAnsi="Times New Roman" w:cs="Times New Roman" w:hint="eastAsia"/>
          <w:b/>
          <w:bCs/>
          <w:color w:val="000000"/>
          <w:kern w:val="0"/>
          <w:sz w:val="28"/>
          <w:szCs w:val="28"/>
          <w:lang w:eastAsia="ru-RU" w:bidi="uk-UA"/>
        </w:rPr>
        <w:t>Никита</w:t>
      </w:r>
      <w:r w:rsidRPr="005B348F">
        <w:rPr>
          <w:rFonts w:ascii="Times New Roman" w:eastAsia="Arial Unicode MS" w:hAnsi="Times New Roman" w:cs="Times New Roman"/>
          <w:b/>
          <w:bCs/>
          <w:color w:val="000000"/>
          <w:kern w:val="0"/>
          <w:sz w:val="28"/>
          <w:szCs w:val="28"/>
          <w:lang w:eastAsia="ru-RU" w:bidi="uk-UA"/>
        </w:rPr>
        <w:t xml:space="preserve"> </w:t>
      </w:r>
      <w:r w:rsidRPr="005B348F">
        <w:rPr>
          <w:rFonts w:ascii="Times New Roman" w:eastAsia="Arial Unicode MS" w:hAnsi="Times New Roman" w:cs="Times New Roman" w:hint="eastAsia"/>
          <w:b/>
          <w:bCs/>
          <w:color w:val="000000"/>
          <w:kern w:val="0"/>
          <w:sz w:val="28"/>
          <w:szCs w:val="28"/>
          <w:lang w:eastAsia="ru-RU" w:bidi="uk-UA"/>
        </w:rPr>
        <w:t>Валерьевич</w:t>
      </w:r>
      <w:r>
        <w:rPr>
          <w:rFonts w:ascii="Times New Roman" w:eastAsia="Arial Unicode MS" w:hAnsi="Times New Roman" w:cs="Times New Roman" w:hint="eastAsia"/>
          <w:b/>
          <w:bCs/>
          <w:color w:val="000000"/>
          <w:kern w:val="0"/>
          <w:sz w:val="28"/>
          <w:szCs w:val="28"/>
          <w:lang w:eastAsia="ru-RU" w:bidi="uk-UA"/>
        </w:rPr>
        <w:t xml:space="preserve"> </w:t>
      </w:r>
      <w:r w:rsidRPr="005B348F">
        <w:rPr>
          <w:rFonts w:ascii="Times New Roman" w:eastAsia="Arial Unicode MS" w:hAnsi="Times New Roman" w:cs="Times New Roman" w:hint="eastAsia"/>
          <w:b/>
          <w:bCs/>
          <w:color w:val="000000"/>
          <w:kern w:val="0"/>
          <w:sz w:val="28"/>
          <w:szCs w:val="28"/>
          <w:lang w:eastAsia="ru-RU" w:bidi="uk-UA"/>
        </w:rPr>
        <w:t>Реализация</w:t>
      </w:r>
      <w:r w:rsidRPr="005B348F">
        <w:rPr>
          <w:rFonts w:ascii="Times New Roman" w:eastAsia="Arial Unicode MS" w:hAnsi="Times New Roman" w:cs="Times New Roman"/>
          <w:b/>
          <w:bCs/>
          <w:color w:val="000000"/>
          <w:kern w:val="0"/>
          <w:sz w:val="28"/>
          <w:szCs w:val="28"/>
          <w:lang w:eastAsia="ru-RU" w:bidi="uk-UA"/>
        </w:rPr>
        <w:t xml:space="preserve"> </w:t>
      </w:r>
      <w:r w:rsidRPr="005B348F">
        <w:rPr>
          <w:rFonts w:ascii="Times New Roman" w:eastAsia="Arial Unicode MS" w:hAnsi="Times New Roman" w:cs="Times New Roman" w:hint="eastAsia"/>
          <w:b/>
          <w:bCs/>
          <w:color w:val="000000"/>
          <w:kern w:val="0"/>
          <w:sz w:val="28"/>
          <w:szCs w:val="28"/>
          <w:lang w:eastAsia="ru-RU" w:bidi="uk-UA"/>
        </w:rPr>
        <w:t>и</w:t>
      </w:r>
      <w:r w:rsidRPr="005B348F">
        <w:rPr>
          <w:rFonts w:ascii="Times New Roman" w:eastAsia="Arial Unicode MS" w:hAnsi="Times New Roman" w:cs="Times New Roman"/>
          <w:b/>
          <w:bCs/>
          <w:color w:val="000000"/>
          <w:kern w:val="0"/>
          <w:sz w:val="28"/>
          <w:szCs w:val="28"/>
          <w:lang w:eastAsia="ru-RU" w:bidi="uk-UA"/>
        </w:rPr>
        <w:t xml:space="preserve"> </w:t>
      </w:r>
      <w:r w:rsidRPr="005B348F">
        <w:rPr>
          <w:rFonts w:ascii="Times New Roman" w:eastAsia="Arial Unicode MS" w:hAnsi="Times New Roman" w:cs="Times New Roman" w:hint="eastAsia"/>
          <w:b/>
          <w:bCs/>
          <w:color w:val="000000"/>
          <w:kern w:val="0"/>
          <w:sz w:val="28"/>
          <w:szCs w:val="28"/>
          <w:lang w:eastAsia="ru-RU" w:bidi="uk-UA"/>
        </w:rPr>
        <w:t>синтез</w:t>
      </w:r>
      <w:r w:rsidRPr="005B348F">
        <w:rPr>
          <w:rFonts w:ascii="Times New Roman" w:eastAsia="Arial Unicode MS" w:hAnsi="Times New Roman" w:cs="Times New Roman"/>
          <w:b/>
          <w:bCs/>
          <w:color w:val="000000"/>
          <w:kern w:val="0"/>
          <w:sz w:val="28"/>
          <w:szCs w:val="28"/>
          <w:lang w:eastAsia="ru-RU" w:bidi="uk-UA"/>
        </w:rPr>
        <w:t xml:space="preserve"> </w:t>
      </w:r>
      <w:r w:rsidRPr="005B348F">
        <w:rPr>
          <w:rFonts w:ascii="Times New Roman" w:eastAsia="Arial Unicode MS" w:hAnsi="Times New Roman" w:cs="Times New Roman" w:hint="eastAsia"/>
          <w:b/>
          <w:bCs/>
          <w:color w:val="000000"/>
          <w:kern w:val="0"/>
          <w:sz w:val="28"/>
          <w:szCs w:val="28"/>
          <w:lang w:eastAsia="ru-RU" w:bidi="uk-UA"/>
        </w:rPr>
        <w:t>частотно</w:t>
      </w:r>
      <w:r w:rsidRPr="005B348F">
        <w:rPr>
          <w:rFonts w:ascii="Times New Roman" w:eastAsia="Arial Unicode MS" w:hAnsi="Times New Roman" w:cs="Times New Roman"/>
          <w:b/>
          <w:bCs/>
          <w:color w:val="000000"/>
          <w:kern w:val="0"/>
          <w:sz w:val="28"/>
          <w:szCs w:val="28"/>
          <w:lang w:eastAsia="ru-RU" w:bidi="uk-UA"/>
        </w:rPr>
        <w:t>-</w:t>
      </w:r>
      <w:r w:rsidRPr="005B348F">
        <w:rPr>
          <w:rFonts w:ascii="Times New Roman" w:eastAsia="Arial Unicode MS" w:hAnsi="Times New Roman" w:cs="Times New Roman" w:hint="eastAsia"/>
          <w:b/>
          <w:bCs/>
          <w:color w:val="000000"/>
          <w:kern w:val="0"/>
          <w:sz w:val="28"/>
          <w:szCs w:val="28"/>
          <w:lang w:eastAsia="ru-RU" w:bidi="uk-UA"/>
        </w:rPr>
        <w:t>избирательных</w:t>
      </w:r>
      <w:r w:rsidRPr="005B348F">
        <w:rPr>
          <w:rFonts w:ascii="Times New Roman" w:eastAsia="Arial Unicode MS" w:hAnsi="Times New Roman" w:cs="Times New Roman"/>
          <w:b/>
          <w:bCs/>
          <w:color w:val="000000"/>
          <w:kern w:val="0"/>
          <w:sz w:val="28"/>
          <w:szCs w:val="28"/>
          <w:lang w:eastAsia="ru-RU" w:bidi="uk-UA"/>
        </w:rPr>
        <w:t xml:space="preserve"> </w:t>
      </w:r>
      <w:r w:rsidRPr="005B348F">
        <w:rPr>
          <w:rFonts w:ascii="Times New Roman" w:eastAsia="Arial Unicode MS" w:hAnsi="Times New Roman" w:cs="Times New Roman" w:hint="eastAsia"/>
          <w:b/>
          <w:bCs/>
          <w:color w:val="000000"/>
          <w:kern w:val="0"/>
          <w:sz w:val="28"/>
          <w:szCs w:val="28"/>
          <w:lang w:eastAsia="ru-RU" w:bidi="uk-UA"/>
        </w:rPr>
        <w:t>устройств</w:t>
      </w:r>
      <w:r w:rsidRPr="005B348F">
        <w:rPr>
          <w:rFonts w:ascii="Times New Roman" w:eastAsia="Arial Unicode MS" w:hAnsi="Times New Roman" w:cs="Times New Roman"/>
          <w:b/>
          <w:bCs/>
          <w:color w:val="000000"/>
          <w:kern w:val="0"/>
          <w:sz w:val="28"/>
          <w:szCs w:val="28"/>
          <w:lang w:eastAsia="ru-RU" w:bidi="uk-UA"/>
        </w:rPr>
        <w:t xml:space="preserve"> </w:t>
      </w:r>
      <w:r w:rsidRPr="005B348F">
        <w:rPr>
          <w:rFonts w:ascii="Times New Roman" w:eastAsia="Arial Unicode MS" w:hAnsi="Times New Roman" w:cs="Times New Roman" w:hint="eastAsia"/>
          <w:b/>
          <w:bCs/>
          <w:color w:val="000000"/>
          <w:kern w:val="0"/>
          <w:sz w:val="28"/>
          <w:szCs w:val="28"/>
          <w:lang w:eastAsia="ru-RU" w:bidi="uk-UA"/>
        </w:rPr>
        <w:t>приемного</w:t>
      </w:r>
      <w:r w:rsidRPr="005B348F">
        <w:rPr>
          <w:rFonts w:ascii="Times New Roman" w:eastAsia="Arial Unicode MS" w:hAnsi="Times New Roman" w:cs="Times New Roman"/>
          <w:b/>
          <w:bCs/>
          <w:color w:val="000000"/>
          <w:kern w:val="0"/>
          <w:sz w:val="28"/>
          <w:szCs w:val="28"/>
          <w:lang w:eastAsia="ru-RU" w:bidi="uk-UA"/>
        </w:rPr>
        <w:t xml:space="preserve"> </w:t>
      </w:r>
      <w:r w:rsidRPr="005B348F">
        <w:rPr>
          <w:rFonts w:ascii="Times New Roman" w:eastAsia="Arial Unicode MS" w:hAnsi="Times New Roman" w:cs="Times New Roman" w:hint="eastAsia"/>
          <w:b/>
          <w:bCs/>
          <w:color w:val="000000"/>
          <w:kern w:val="0"/>
          <w:sz w:val="28"/>
          <w:szCs w:val="28"/>
          <w:lang w:eastAsia="ru-RU" w:bidi="uk-UA"/>
        </w:rPr>
        <w:t>тракта</w:t>
      </w:r>
      <w:r w:rsidRPr="005B348F">
        <w:rPr>
          <w:rFonts w:ascii="Times New Roman" w:eastAsia="Arial Unicode MS" w:hAnsi="Times New Roman" w:cs="Times New Roman"/>
          <w:b/>
          <w:bCs/>
          <w:color w:val="000000"/>
          <w:kern w:val="0"/>
          <w:sz w:val="28"/>
          <w:szCs w:val="28"/>
          <w:lang w:eastAsia="ru-RU" w:bidi="uk-UA"/>
        </w:rPr>
        <w:t xml:space="preserve"> </w:t>
      </w:r>
      <w:r w:rsidRPr="005B348F">
        <w:rPr>
          <w:rFonts w:ascii="Times New Roman" w:eastAsia="Arial Unicode MS" w:hAnsi="Times New Roman" w:cs="Times New Roman" w:hint="eastAsia"/>
          <w:b/>
          <w:bCs/>
          <w:color w:val="000000"/>
          <w:kern w:val="0"/>
          <w:sz w:val="28"/>
          <w:szCs w:val="28"/>
          <w:lang w:eastAsia="ru-RU" w:bidi="uk-UA"/>
        </w:rPr>
        <w:t>беспроводных</w:t>
      </w:r>
      <w:r w:rsidRPr="005B348F">
        <w:rPr>
          <w:rFonts w:ascii="Times New Roman" w:eastAsia="Arial Unicode MS" w:hAnsi="Times New Roman" w:cs="Times New Roman"/>
          <w:b/>
          <w:bCs/>
          <w:color w:val="000000"/>
          <w:kern w:val="0"/>
          <w:sz w:val="28"/>
          <w:szCs w:val="28"/>
          <w:lang w:eastAsia="ru-RU" w:bidi="uk-UA"/>
        </w:rPr>
        <w:t xml:space="preserve"> </w:t>
      </w:r>
      <w:r w:rsidRPr="005B348F">
        <w:rPr>
          <w:rFonts w:ascii="Times New Roman" w:eastAsia="Arial Unicode MS" w:hAnsi="Times New Roman" w:cs="Times New Roman" w:hint="eastAsia"/>
          <w:b/>
          <w:bCs/>
          <w:color w:val="000000"/>
          <w:kern w:val="0"/>
          <w:sz w:val="28"/>
          <w:szCs w:val="28"/>
          <w:lang w:eastAsia="ru-RU" w:bidi="uk-UA"/>
        </w:rPr>
        <w:t>инфокоммуникационных</w:t>
      </w:r>
      <w:r w:rsidRPr="005B348F">
        <w:rPr>
          <w:rFonts w:ascii="Times New Roman" w:eastAsia="Arial Unicode MS" w:hAnsi="Times New Roman" w:cs="Times New Roman"/>
          <w:b/>
          <w:bCs/>
          <w:color w:val="000000"/>
          <w:kern w:val="0"/>
          <w:sz w:val="28"/>
          <w:szCs w:val="28"/>
          <w:lang w:eastAsia="ru-RU" w:bidi="uk-UA"/>
        </w:rPr>
        <w:t xml:space="preserve"> </w:t>
      </w:r>
      <w:r w:rsidRPr="005B348F">
        <w:rPr>
          <w:rFonts w:ascii="Times New Roman" w:eastAsia="Arial Unicode MS" w:hAnsi="Times New Roman" w:cs="Times New Roman" w:hint="eastAsia"/>
          <w:b/>
          <w:bCs/>
          <w:color w:val="000000"/>
          <w:kern w:val="0"/>
          <w:sz w:val="28"/>
          <w:szCs w:val="28"/>
          <w:lang w:eastAsia="ru-RU" w:bidi="uk-UA"/>
        </w:rPr>
        <w:t>систем</w:t>
      </w:r>
    </w:p>
    <w:p w14:paraId="7FA77626" w14:textId="77777777" w:rsidR="005B348F" w:rsidRDefault="005B348F" w:rsidP="005B348F">
      <w:r>
        <w:rPr>
          <w:rFonts w:hint="eastAsia"/>
        </w:rPr>
        <w:t>ОГЛАВЛЕНИЕ</w:t>
      </w:r>
      <w:r>
        <w:t xml:space="preserve"> </w:t>
      </w:r>
      <w:r>
        <w:rPr>
          <w:rFonts w:hint="eastAsia"/>
        </w:rPr>
        <w:t>ДИССЕРТАЦИИ</w:t>
      </w:r>
    </w:p>
    <w:p w14:paraId="566C994C" w14:textId="77777777" w:rsidR="005B348F" w:rsidRDefault="005B348F" w:rsidP="005B348F">
      <w:r>
        <w:rPr>
          <w:rFonts w:hint="eastAsia"/>
        </w:rPr>
        <w:t>кандидат</w:t>
      </w:r>
      <w:r>
        <w:t xml:space="preserve"> </w:t>
      </w:r>
      <w:r>
        <w:rPr>
          <w:rFonts w:hint="eastAsia"/>
        </w:rPr>
        <w:t>наук</w:t>
      </w:r>
      <w:r>
        <w:t xml:space="preserve"> </w:t>
      </w:r>
      <w:r>
        <w:rPr>
          <w:rFonts w:hint="eastAsia"/>
        </w:rPr>
        <w:t>Иванов</w:t>
      </w:r>
      <w:r>
        <w:t xml:space="preserve"> </w:t>
      </w:r>
      <w:r>
        <w:rPr>
          <w:rFonts w:hint="eastAsia"/>
        </w:rPr>
        <w:t>Никита</w:t>
      </w:r>
      <w:r>
        <w:t xml:space="preserve"> </w:t>
      </w:r>
      <w:r>
        <w:rPr>
          <w:rFonts w:hint="eastAsia"/>
        </w:rPr>
        <w:t>Валерьевич</w:t>
      </w:r>
    </w:p>
    <w:p w14:paraId="1F41DE70" w14:textId="77777777" w:rsidR="005B348F" w:rsidRDefault="005B348F" w:rsidP="005B348F">
      <w:r>
        <w:rPr>
          <w:rFonts w:hint="eastAsia"/>
        </w:rPr>
        <w:t>ВВЕДЕНИЕ</w:t>
      </w:r>
    </w:p>
    <w:p w14:paraId="3CFF42C2" w14:textId="77777777" w:rsidR="005B348F" w:rsidRDefault="005B348F" w:rsidP="005B348F"/>
    <w:p w14:paraId="27B0DEAD" w14:textId="77777777" w:rsidR="005B348F" w:rsidRDefault="005B348F" w:rsidP="005B348F">
      <w:r>
        <w:t xml:space="preserve">1. </w:t>
      </w:r>
      <w:r>
        <w:rPr>
          <w:rFonts w:hint="eastAsia"/>
        </w:rPr>
        <w:t>Текущее</w:t>
      </w:r>
      <w:r>
        <w:t xml:space="preserve"> </w:t>
      </w:r>
      <w:r>
        <w:rPr>
          <w:rFonts w:hint="eastAsia"/>
        </w:rPr>
        <w:t>состояние</w:t>
      </w:r>
      <w:r>
        <w:t xml:space="preserve"> </w:t>
      </w:r>
      <w:r>
        <w:rPr>
          <w:rFonts w:hint="eastAsia"/>
        </w:rPr>
        <w:t>проблемы</w:t>
      </w:r>
      <w:r>
        <w:t xml:space="preserve">, </w:t>
      </w:r>
      <w:r>
        <w:rPr>
          <w:rFonts w:hint="eastAsia"/>
        </w:rPr>
        <w:t>перспективы</w:t>
      </w:r>
      <w:r>
        <w:t xml:space="preserve">, </w:t>
      </w:r>
      <w:r>
        <w:rPr>
          <w:rFonts w:hint="eastAsia"/>
        </w:rPr>
        <w:t>задачи</w:t>
      </w:r>
    </w:p>
    <w:p w14:paraId="475B504A" w14:textId="77777777" w:rsidR="005B348F" w:rsidRDefault="005B348F" w:rsidP="005B348F"/>
    <w:p w14:paraId="1523FEA0" w14:textId="77777777" w:rsidR="005B348F" w:rsidRDefault="005B348F" w:rsidP="005B348F">
      <w:r>
        <w:t xml:space="preserve">1.1 </w:t>
      </w:r>
      <w:r>
        <w:rPr>
          <w:rFonts w:hint="eastAsia"/>
        </w:rPr>
        <w:t>Классификация</w:t>
      </w:r>
      <w:r>
        <w:t xml:space="preserve"> </w:t>
      </w:r>
      <w:r>
        <w:rPr>
          <w:rFonts w:hint="eastAsia"/>
        </w:rPr>
        <w:t>входных</w:t>
      </w:r>
      <w:r>
        <w:t xml:space="preserve"> </w:t>
      </w:r>
      <w:r>
        <w:rPr>
          <w:rFonts w:hint="eastAsia"/>
        </w:rPr>
        <w:t>цепей</w:t>
      </w:r>
      <w:r>
        <w:t xml:space="preserve"> </w:t>
      </w:r>
      <w:r>
        <w:rPr>
          <w:rFonts w:hint="eastAsia"/>
        </w:rPr>
        <w:t>преселекторов</w:t>
      </w:r>
      <w:r>
        <w:t xml:space="preserve"> </w:t>
      </w:r>
      <w:r>
        <w:rPr>
          <w:rFonts w:hint="eastAsia"/>
        </w:rPr>
        <w:t>беспроводных</w:t>
      </w:r>
      <w:r>
        <w:t xml:space="preserve"> </w:t>
      </w:r>
      <w:r>
        <w:rPr>
          <w:rFonts w:hint="eastAsia"/>
        </w:rPr>
        <w:t>инфокоммуникационных</w:t>
      </w:r>
      <w:r>
        <w:t xml:space="preserve"> </w:t>
      </w:r>
      <w:r>
        <w:rPr>
          <w:rFonts w:hint="eastAsia"/>
        </w:rPr>
        <w:t>систем</w:t>
      </w:r>
    </w:p>
    <w:p w14:paraId="20EC0E81" w14:textId="77777777" w:rsidR="005B348F" w:rsidRDefault="005B348F" w:rsidP="005B348F"/>
    <w:p w14:paraId="1AF51E31" w14:textId="77777777" w:rsidR="005B348F" w:rsidRDefault="005B348F" w:rsidP="005B348F">
      <w:r>
        <w:t xml:space="preserve">1.2 </w:t>
      </w:r>
      <w:r>
        <w:rPr>
          <w:rFonts w:hint="eastAsia"/>
        </w:rPr>
        <w:t>Основные</w:t>
      </w:r>
      <w:r>
        <w:t xml:space="preserve"> </w:t>
      </w:r>
      <w:r>
        <w:rPr>
          <w:rFonts w:hint="eastAsia"/>
        </w:rPr>
        <w:t>тенденции</w:t>
      </w:r>
      <w:r>
        <w:t xml:space="preserve"> </w:t>
      </w:r>
      <w:r>
        <w:rPr>
          <w:rFonts w:hint="eastAsia"/>
        </w:rPr>
        <w:t>при</w:t>
      </w:r>
      <w:r>
        <w:t xml:space="preserve"> </w:t>
      </w:r>
      <w:r>
        <w:rPr>
          <w:rFonts w:hint="eastAsia"/>
        </w:rPr>
        <w:t>реализации</w:t>
      </w:r>
      <w:r>
        <w:t xml:space="preserve"> </w:t>
      </w:r>
      <w:r>
        <w:rPr>
          <w:rFonts w:hint="eastAsia"/>
        </w:rPr>
        <w:t>микрополосковых</w:t>
      </w:r>
      <w:r>
        <w:t xml:space="preserve"> </w:t>
      </w:r>
      <w:r>
        <w:rPr>
          <w:rFonts w:hint="eastAsia"/>
        </w:rPr>
        <w:t>полосовых</w:t>
      </w:r>
      <w:r>
        <w:t xml:space="preserve"> </w:t>
      </w:r>
      <w:r>
        <w:rPr>
          <w:rFonts w:hint="eastAsia"/>
        </w:rPr>
        <w:t>фильтров</w:t>
      </w:r>
    </w:p>
    <w:p w14:paraId="48940189" w14:textId="77777777" w:rsidR="005B348F" w:rsidRDefault="005B348F" w:rsidP="005B348F"/>
    <w:p w14:paraId="710BC666" w14:textId="77777777" w:rsidR="005B348F" w:rsidRDefault="005B348F" w:rsidP="005B348F">
      <w:r>
        <w:t xml:space="preserve">1.3 </w:t>
      </w:r>
      <w:r>
        <w:rPr>
          <w:rFonts w:hint="eastAsia"/>
        </w:rPr>
        <w:t>Классификация</w:t>
      </w:r>
      <w:r>
        <w:t xml:space="preserve"> </w:t>
      </w:r>
      <w:r>
        <w:rPr>
          <w:rFonts w:hint="eastAsia"/>
        </w:rPr>
        <w:t>канальных</w:t>
      </w:r>
      <w:r>
        <w:t xml:space="preserve"> </w:t>
      </w:r>
      <w:r>
        <w:rPr>
          <w:rFonts w:hint="eastAsia"/>
        </w:rPr>
        <w:t>фильтров</w:t>
      </w:r>
    </w:p>
    <w:p w14:paraId="6BC72AE4" w14:textId="77777777" w:rsidR="005B348F" w:rsidRDefault="005B348F" w:rsidP="005B348F"/>
    <w:p w14:paraId="52C56623" w14:textId="77777777" w:rsidR="005B348F" w:rsidRDefault="005B348F" w:rsidP="005B348F">
      <w:r>
        <w:t xml:space="preserve">1.4 </w:t>
      </w:r>
      <w:r>
        <w:rPr>
          <w:rFonts w:hint="eastAsia"/>
        </w:rPr>
        <w:t>Основные</w:t>
      </w:r>
      <w:r>
        <w:t xml:space="preserve"> </w:t>
      </w:r>
      <w:r>
        <w:rPr>
          <w:rFonts w:hint="eastAsia"/>
        </w:rPr>
        <w:t>тенденции</w:t>
      </w:r>
      <w:r>
        <w:t xml:space="preserve"> </w:t>
      </w:r>
      <w:r>
        <w:rPr>
          <w:rFonts w:hint="eastAsia"/>
        </w:rPr>
        <w:t>при</w:t>
      </w:r>
      <w:r>
        <w:t xml:space="preserve"> </w:t>
      </w:r>
      <w:r>
        <w:rPr>
          <w:rFonts w:hint="eastAsia"/>
        </w:rPr>
        <w:t>реализации</w:t>
      </w:r>
      <w:r>
        <w:t xml:space="preserve"> </w:t>
      </w:r>
      <w:r>
        <w:rPr>
          <w:rFonts w:hint="eastAsia"/>
        </w:rPr>
        <w:t>комплексных</w:t>
      </w:r>
      <w:r>
        <w:t xml:space="preserve"> (</w:t>
      </w:r>
      <w:r>
        <w:rPr>
          <w:rFonts w:hint="eastAsia"/>
        </w:rPr>
        <w:t>полифазных</w:t>
      </w:r>
      <w:r>
        <w:t xml:space="preserve">) </w:t>
      </w:r>
      <w:r>
        <w:rPr>
          <w:rFonts w:hint="eastAsia"/>
        </w:rPr>
        <w:t>фильтров</w:t>
      </w:r>
    </w:p>
    <w:p w14:paraId="79EC298C" w14:textId="77777777" w:rsidR="005B348F" w:rsidRDefault="005B348F" w:rsidP="005B348F"/>
    <w:p w14:paraId="7402E215" w14:textId="77777777" w:rsidR="005B348F" w:rsidRDefault="005B348F" w:rsidP="005B348F">
      <w:r>
        <w:t xml:space="preserve">1.5 </w:t>
      </w:r>
      <w:r>
        <w:rPr>
          <w:rFonts w:hint="eastAsia"/>
        </w:rPr>
        <w:t>Цель</w:t>
      </w:r>
      <w:r>
        <w:t xml:space="preserve"> </w:t>
      </w:r>
      <w:r>
        <w:rPr>
          <w:rFonts w:hint="eastAsia"/>
        </w:rPr>
        <w:t>и</w:t>
      </w:r>
      <w:r>
        <w:t xml:space="preserve"> </w:t>
      </w:r>
      <w:r>
        <w:rPr>
          <w:rFonts w:hint="eastAsia"/>
        </w:rPr>
        <w:t>задачи</w:t>
      </w:r>
      <w:r>
        <w:t xml:space="preserve"> </w:t>
      </w:r>
      <w:r>
        <w:rPr>
          <w:rFonts w:hint="eastAsia"/>
        </w:rPr>
        <w:t>работы</w:t>
      </w:r>
    </w:p>
    <w:p w14:paraId="2DA83425" w14:textId="77777777" w:rsidR="005B348F" w:rsidRDefault="005B348F" w:rsidP="005B348F"/>
    <w:p w14:paraId="28E5344D" w14:textId="77777777" w:rsidR="005B348F" w:rsidRDefault="005B348F" w:rsidP="005B348F">
      <w:r>
        <w:t xml:space="preserve">2. </w:t>
      </w:r>
      <w:r>
        <w:rPr>
          <w:rFonts w:hint="eastAsia"/>
        </w:rPr>
        <w:t>Теоретические</w:t>
      </w:r>
      <w:r>
        <w:t xml:space="preserve"> </w:t>
      </w:r>
      <w:r>
        <w:rPr>
          <w:rFonts w:hint="eastAsia"/>
        </w:rPr>
        <w:t>основы</w:t>
      </w:r>
      <w:r>
        <w:t xml:space="preserve"> </w:t>
      </w:r>
      <w:r>
        <w:rPr>
          <w:rFonts w:hint="eastAsia"/>
        </w:rPr>
        <w:t>построения</w:t>
      </w:r>
      <w:r>
        <w:t xml:space="preserve"> </w:t>
      </w:r>
      <w:r>
        <w:rPr>
          <w:rFonts w:hint="eastAsia"/>
        </w:rPr>
        <w:t>микрополосковых</w:t>
      </w:r>
      <w:r>
        <w:t xml:space="preserve"> </w:t>
      </w:r>
      <w:r>
        <w:rPr>
          <w:rFonts w:hint="eastAsia"/>
        </w:rPr>
        <w:t>полосовых</w:t>
      </w:r>
      <w:r>
        <w:t xml:space="preserve"> </w:t>
      </w:r>
      <w:r>
        <w:rPr>
          <w:rFonts w:hint="eastAsia"/>
        </w:rPr>
        <w:t>фильтров</w:t>
      </w:r>
      <w:r>
        <w:t xml:space="preserve"> </w:t>
      </w:r>
      <w:r>
        <w:rPr>
          <w:rFonts w:hint="eastAsia"/>
        </w:rPr>
        <w:t>на</w:t>
      </w:r>
      <w:r>
        <w:t xml:space="preserve"> </w:t>
      </w:r>
      <w:r>
        <w:rPr>
          <w:rFonts w:hint="eastAsia"/>
        </w:rPr>
        <w:t>основе</w:t>
      </w:r>
      <w:r>
        <w:t xml:space="preserve"> </w:t>
      </w:r>
      <w:r>
        <w:rPr>
          <w:rFonts w:hint="eastAsia"/>
        </w:rPr>
        <w:t>связанных</w:t>
      </w:r>
      <w:r>
        <w:t xml:space="preserve"> </w:t>
      </w:r>
      <w:r>
        <w:rPr>
          <w:rFonts w:hint="eastAsia"/>
        </w:rPr>
        <w:t>резонаторов</w:t>
      </w:r>
    </w:p>
    <w:p w14:paraId="7C144509" w14:textId="77777777" w:rsidR="005B348F" w:rsidRDefault="005B348F" w:rsidP="005B348F"/>
    <w:p w14:paraId="30A96D05" w14:textId="77777777" w:rsidR="005B348F" w:rsidRDefault="005B348F" w:rsidP="005B348F">
      <w:r>
        <w:t xml:space="preserve">2.1 </w:t>
      </w:r>
      <w:r>
        <w:rPr>
          <w:rFonts w:hint="eastAsia"/>
        </w:rPr>
        <w:t>Общие</w:t>
      </w:r>
      <w:r>
        <w:t xml:space="preserve"> </w:t>
      </w:r>
      <w:r>
        <w:rPr>
          <w:rFonts w:hint="eastAsia"/>
        </w:rPr>
        <w:t>положения</w:t>
      </w:r>
    </w:p>
    <w:p w14:paraId="6EC8314E" w14:textId="77777777" w:rsidR="005B348F" w:rsidRDefault="005B348F" w:rsidP="005B348F"/>
    <w:p w14:paraId="11186B09" w14:textId="77777777" w:rsidR="005B348F" w:rsidRDefault="005B348F" w:rsidP="005B348F">
      <w:r>
        <w:t xml:space="preserve">2.1.1 </w:t>
      </w:r>
      <w:r>
        <w:rPr>
          <w:rFonts w:hint="eastAsia"/>
        </w:rPr>
        <w:t>Эквивалентная</w:t>
      </w:r>
      <w:r>
        <w:t xml:space="preserve"> </w:t>
      </w:r>
      <w:r>
        <w:rPr>
          <w:rFonts w:hint="eastAsia"/>
        </w:rPr>
        <w:t>схема</w:t>
      </w:r>
      <w:r>
        <w:t xml:space="preserve"> </w:t>
      </w:r>
      <w:r>
        <w:rPr>
          <w:rFonts w:hint="eastAsia"/>
        </w:rPr>
        <w:t>микрополосковых</w:t>
      </w:r>
      <w:r>
        <w:t xml:space="preserve"> </w:t>
      </w:r>
      <w:r>
        <w:rPr>
          <w:rFonts w:hint="eastAsia"/>
        </w:rPr>
        <w:t>полосовых</w:t>
      </w:r>
      <w:r>
        <w:t xml:space="preserve"> </w:t>
      </w:r>
      <w:r>
        <w:rPr>
          <w:rFonts w:hint="eastAsia"/>
        </w:rPr>
        <w:t>фильтров</w:t>
      </w:r>
      <w:r>
        <w:t xml:space="preserve"> </w:t>
      </w:r>
      <w:r>
        <w:rPr>
          <w:rFonts w:hint="eastAsia"/>
        </w:rPr>
        <w:t>на</w:t>
      </w:r>
      <w:r>
        <w:t xml:space="preserve"> </w:t>
      </w:r>
      <w:r>
        <w:rPr>
          <w:rFonts w:hint="eastAsia"/>
        </w:rPr>
        <w:t>основе</w:t>
      </w:r>
      <w:r>
        <w:t xml:space="preserve"> </w:t>
      </w:r>
      <w:r>
        <w:rPr>
          <w:rFonts w:hint="eastAsia"/>
        </w:rPr>
        <w:t>связанных</w:t>
      </w:r>
      <w:r>
        <w:t xml:space="preserve"> </w:t>
      </w:r>
      <w:r>
        <w:rPr>
          <w:rFonts w:hint="eastAsia"/>
        </w:rPr>
        <w:t>резонаторов</w:t>
      </w:r>
    </w:p>
    <w:p w14:paraId="70CEE8BF" w14:textId="77777777" w:rsidR="005B348F" w:rsidRDefault="005B348F" w:rsidP="005B348F"/>
    <w:p w14:paraId="4CC3D53B" w14:textId="77777777" w:rsidR="005B348F" w:rsidRDefault="005B348F" w:rsidP="005B348F">
      <w:r>
        <w:t xml:space="preserve">2.1.2 </w:t>
      </w:r>
      <w:r>
        <w:rPr>
          <w:rFonts w:hint="eastAsia"/>
        </w:rPr>
        <w:t>Общие</w:t>
      </w:r>
      <w:r>
        <w:t xml:space="preserve"> </w:t>
      </w:r>
      <w:r>
        <w:rPr>
          <w:rFonts w:hint="eastAsia"/>
        </w:rPr>
        <w:t>положения</w:t>
      </w:r>
      <w:r>
        <w:t xml:space="preserve"> </w:t>
      </w:r>
      <w:r>
        <w:rPr>
          <w:rFonts w:hint="eastAsia"/>
        </w:rPr>
        <w:t>теории</w:t>
      </w:r>
      <w:r>
        <w:t xml:space="preserve"> </w:t>
      </w:r>
      <w:r>
        <w:rPr>
          <w:rFonts w:hint="eastAsia"/>
        </w:rPr>
        <w:t>распространения</w:t>
      </w:r>
      <w:r>
        <w:t xml:space="preserve"> </w:t>
      </w:r>
      <w:r>
        <w:rPr>
          <w:rFonts w:hint="eastAsia"/>
        </w:rPr>
        <w:t>элек</w:t>
      </w:r>
      <w:r>
        <w:rPr>
          <w:rFonts w:hint="eastAsia"/>
        </w:rPr>
        <w:lastRenderedPageBreak/>
        <w:t>тромагнитных</w:t>
      </w:r>
      <w:r>
        <w:t xml:space="preserve"> </w:t>
      </w:r>
      <w:r>
        <w:rPr>
          <w:rFonts w:hint="eastAsia"/>
        </w:rPr>
        <w:t>волн</w:t>
      </w:r>
    </w:p>
    <w:p w14:paraId="0FD81D5E" w14:textId="77777777" w:rsidR="005B348F" w:rsidRDefault="005B348F" w:rsidP="005B348F"/>
    <w:p w14:paraId="70EB45F5" w14:textId="77777777" w:rsidR="005B348F" w:rsidRDefault="005B348F" w:rsidP="005B348F">
      <w:r>
        <w:t xml:space="preserve">2.1.3 </w:t>
      </w:r>
      <w:r>
        <w:rPr>
          <w:rFonts w:hint="eastAsia"/>
        </w:rPr>
        <w:t>Коэффициент</w:t>
      </w:r>
      <w:r>
        <w:t xml:space="preserve"> </w:t>
      </w:r>
      <w:r>
        <w:rPr>
          <w:rFonts w:hint="eastAsia"/>
        </w:rPr>
        <w:t>связи</w:t>
      </w:r>
      <w:r>
        <w:t xml:space="preserve"> </w:t>
      </w:r>
      <w:r>
        <w:rPr>
          <w:rFonts w:hint="eastAsia"/>
        </w:rPr>
        <w:t>отрезка</w:t>
      </w:r>
      <w:r>
        <w:t xml:space="preserve"> </w:t>
      </w:r>
      <w:r>
        <w:rPr>
          <w:rFonts w:hint="eastAsia"/>
        </w:rPr>
        <w:t>связанных</w:t>
      </w:r>
      <w:r>
        <w:t xml:space="preserve"> </w:t>
      </w:r>
      <w:r>
        <w:rPr>
          <w:rFonts w:hint="eastAsia"/>
        </w:rPr>
        <w:t>микрополосковых</w:t>
      </w:r>
      <w:r>
        <w:t xml:space="preserve"> </w:t>
      </w:r>
      <w:r>
        <w:rPr>
          <w:rFonts w:hint="eastAsia"/>
        </w:rPr>
        <w:t>линий</w:t>
      </w:r>
      <w:r>
        <w:t xml:space="preserve"> </w:t>
      </w:r>
      <w:r>
        <w:rPr>
          <w:rFonts w:hint="eastAsia"/>
        </w:rPr>
        <w:t>в</w:t>
      </w:r>
      <w:r>
        <w:t xml:space="preserve"> </w:t>
      </w:r>
      <w:r>
        <w:rPr>
          <w:rFonts w:hint="eastAsia"/>
        </w:rPr>
        <w:t>условиях</w:t>
      </w:r>
      <w:r>
        <w:t xml:space="preserve"> </w:t>
      </w:r>
      <w:r>
        <w:rPr>
          <w:rFonts w:hint="eastAsia"/>
        </w:rPr>
        <w:t>неравномерного</w:t>
      </w:r>
      <w:r>
        <w:t xml:space="preserve"> </w:t>
      </w:r>
      <w:r>
        <w:rPr>
          <w:rFonts w:hint="eastAsia"/>
        </w:rPr>
        <w:t>распределения</w:t>
      </w:r>
      <w:r>
        <w:t xml:space="preserve"> </w:t>
      </w:r>
      <w:r>
        <w:rPr>
          <w:rFonts w:hint="eastAsia"/>
        </w:rPr>
        <w:t>напряженностей</w:t>
      </w:r>
      <w:r>
        <w:t xml:space="preserve"> </w:t>
      </w:r>
      <w:r>
        <w:rPr>
          <w:rFonts w:hint="eastAsia"/>
        </w:rPr>
        <w:t>электрического</w:t>
      </w:r>
      <w:r>
        <w:t xml:space="preserve"> </w:t>
      </w:r>
      <w:r>
        <w:rPr>
          <w:rFonts w:hint="eastAsia"/>
        </w:rPr>
        <w:t>и</w:t>
      </w:r>
      <w:r>
        <w:t xml:space="preserve"> </w:t>
      </w:r>
      <w:r>
        <w:rPr>
          <w:rFonts w:hint="eastAsia"/>
        </w:rPr>
        <w:t>магнитного</w:t>
      </w:r>
      <w:r>
        <w:t xml:space="preserve"> </w:t>
      </w:r>
      <w:r>
        <w:rPr>
          <w:rFonts w:hint="eastAsia"/>
        </w:rPr>
        <w:t>полей</w:t>
      </w:r>
    </w:p>
    <w:p w14:paraId="0CE7CBA8" w14:textId="77777777" w:rsidR="005B348F" w:rsidRDefault="005B348F" w:rsidP="005B348F"/>
    <w:p w14:paraId="337CA50E" w14:textId="77777777" w:rsidR="005B348F" w:rsidRDefault="005B348F" w:rsidP="005B348F">
      <w:r>
        <w:t xml:space="preserve">2.2 </w:t>
      </w:r>
      <w:r>
        <w:rPr>
          <w:rFonts w:hint="eastAsia"/>
        </w:rPr>
        <w:t>Методика</w:t>
      </w:r>
      <w:r>
        <w:t xml:space="preserve"> </w:t>
      </w:r>
      <w:r>
        <w:rPr>
          <w:rFonts w:hint="eastAsia"/>
        </w:rPr>
        <w:t>синтеза</w:t>
      </w:r>
      <w:r>
        <w:t xml:space="preserve"> </w:t>
      </w:r>
      <w:r>
        <w:rPr>
          <w:rFonts w:hint="eastAsia"/>
        </w:rPr>
        <w:t>микрополосковых</w:t>
      </w:r>
      <w:r>
        <w:t xml:space="preserve"> </w:t>
      </w:r>
      <w:r>
        <w:rPr>
          <w:rFonts w:hint="eastAsia"/>
        </w:rPr>
        <w:t>полосовых</w:t>
      </w:r>
      <w:r>
        <w:t xml:space="preserve"> </w:t>
      </w:r>
      <w:r>
        <w:rPr>
          <w:rFonts w:hint="eastAsia"/>
        </w:rPr>
        <w:t>фильтров</w:t>
      </w:r>
      <w:r>
        <w:t xml:space="preserve"> </w:t>
      </w:r>
      <w:r>
        <w:rPr>
          <w:rFonts w:hint="eastAsia"/>
        </w:rPr>
        <w:t>на</w:t>
      </w:r>
      <w:r>
        <w:t xml:space="preserve"> </w:t>
      </w:r>
      <w:r>
        <w:rPr>
          <w:rFonts w:hint="eastAsia"/>
        </w:rPr>
        <w:t>основе</w:t>
      </w:r>
      <w:r>
        <w:t xml:space="preserve"> </w:t>
      </w:r>
      <w:r>
        <w:rPr>
          <w:rFonts w:hint="eastAsia"/>
        </w:rPr>
        <w:t>связанных</w:t>
      </w:r>
      <w:r>
        <w:t xml:space="preserve"> </w:t>
      </w:r>
      <w:r>
        <w:rPr>
          <w:rFonts w:hint="eastAsia"/>
        </w:rPr>
        <w:t>резонаторов</w:t>
      </w:r>
      <w:r>
        <w:t xml:space="preserve"> </w:t>
      </w:r>
      <w:r>
        <w:rPr>
          <w:rFonts w:hint="eastAsia"/>
        </w:rPr>
        <w:t>с</w:t>
      </w:r>
      <w:r>
        <w:t xml:space="preserve"> </w:t>
      </w:r>
      <w:r>
        <w:rPr>
          <w:rFonts w:hint="eastAsia"/>
        </w:rPr>
        <w:t>произвольной</w:t>
      </w:r>
      <w:r>
        <w:t xml:space="preserve"> </w:t>
      </w:r>
      <w:r>
        <w:rPr>
          <w:rFonts w:hint="eastAsia"/>
        </w:rPr>
        <w:t>топологией</w:t>
      </w:r>
    </w:p>
    <w:p w14:paraId="4FD4C654" w14:textId="77777777" w:rsidR="005B348F" w:rsidRDefault="005B348F" w:rsidP="005B348F"/>
    <w:p w14:paraId="30C95FDB" w14:textId="77777777" w:rsidR="005B348F" w:rsidRDefault="005B348F" w:rsidP="005B348F">
      <w:r>
        <w:t xml:space="preserve">2.3 </w:t>
      </w:r>
      <w:r>
        <w:rPr>
          <w:rFonts w:hint="eastAsia"/>
        </w:rPr>
        <w:t>Выводы</w:t>
      </w:r>
    </w:p>
    <w:p w14:paraId="386F1825" w14:textId="77777777" w:rsidR="005B348F" w:rsidRDefault="005B348F" w:rsidP="005B348F"/>
    <w:p w14:paraId="18FE1724" w14:textId="77777777" w:rsidR="005B348F" w:rsidRDefault="005B348F" w:rsidP="005B348F">
      <w:r>
        <w:t xml:space="preserve">3. </w:t>
      </w:r>
      <w:r>
        <w:rPr>
          <w:rFonts w:hint="eastAsia"/>
        </w:rPr>
        <w:t>Реализация</w:t>
      </w:r>
      <w:r>
        <w:t xml:space="preserve"> </w:t>
      </w:r>
      <w:r>
        <w:rPr>
          <w:rFonts w:hint="eastAsia"/>
        </w:rPr>
        <w:t>и</w:t>
      </w:r>
      <w:r>
        <w:t xml:space="preserve"> </w:t>
      </w:r>
      <w:r>
        <w:rPr>
          <w:rFonts w:hint="eastAsia"/>
        </w:rPr>
        <w:t>моделирование</w:t>
      </w:r>
      <w:r>
        <w:t xml:space="preserve"> </w:t>
      </w:r>
      <w:r>
        <w:rPr>
          <w:rFonts w:hint="eastAsia"/>
        </w:rPr>
        <w:t>микрополосковых</w:t>
      </w:r>
      <w:r>
        <w:t xml:space="preserve"> </w:t>
      </w:r>
      <w:r>
        <w:rPr>
          <w:rFonts w:hint="eastAsia"/>
        </w:rPr>
        <w:t>полосовых</w:t>
      </w:r>
      <w:r>
        <w:t xml:space="preserve"> </w:t>
      </w:r>
      <w:r>
        <w:rPr>
          <w:rFonts w:hint="eastAsia"/>
        </w:rPr>
        <w:t>фильтров</w:t>
      </w:r>
      <w:r>
        <w:t xml:space="preserve"> </w:t>
      </w:r>
      <w:r>
        <w:rPr>
          <w:rFonts w:hint="eastAsia"/>
        </w:rPr>
        <w:t>на</w:t>
      </w:r>
      <w:r>
        <w:t xml:space="preserve"> </w:t>
      </w:r>
      <w:r>
        <w:rPr>
          <w:rFonts w:hint="eastAsia"/>
        </w:rPr>
        <w:t>основе</w:t>
      </w:r>
      <w:r>
        <w:t xml:space="preserve"> </w:t>
      </w:r>
      <w:r>
        <w:rPr>
          <w:rFonts w:hint="eastAsia"/>
        </w:rPr>
        <w:t>связанных</w:t>
      </w:r>
      <w:r>
        <w:t xml:space="preserve"> </w:t>
      </w:r>
      <w:r>
        <w:rPr>
          <w:rFonts w:hint="eastAsia"/>
        </w:rPr>
        <w:t>резонаторов</w:t>
      </w:r>
    </w:p>
    <w:p w14:paraId="66CA6F6E" w14:textId="77777777" w:rsidR="005B348F" w:rsidRDefault="005B348F" w:rsidP="005B348F"/>
    <w:p w14:paraId="7F21C75E" w14:textId="77777777" w:rsidR="005B348F" w:rsidRDefault="005B348F" w:rsidP="005B348F">
      <w:r>
        <w:t xml:space="preserve">3.1 </w:t>
      </w:r>
      <w:r>
        <w:rPr>
          <w:rFonts w:hint="eastAsia"/>
        </w:rPr>
        <w:t>Реализация</w:t>
      </w:r>
      <w:r>
        <w:t xml:space="preserve"> </w:t>
      </w:r>
      <w:r>
        <w:rPr>
          <w:rFonts w:hint="eastAsia"/>
        </w:rPr>
        <w:t>и</w:t>
      </w:r>
      <w:r>
        <w:t xml:space="preserve"> </w:t>
      </w:r>
      <w:r>
        <w:rPr>
          <w:rFonts w:hint="eastAsia"/>
        </w:rPr>
        <w:t>моделирование</w:t>
      </w:r>
      <w:r>
        <w:t xml:space="preserve"> </w:t>
      </w:r>
      <w:r>
        <w:rPr>
          <w:rFonts w:hint="eastAsia"/>
        </w:rPr>
        <w:t>микрополосковых</w:t>
      </w:r>
      <w:r>
        <w:t xml:space="preserve"> </w:t>
      </w:r>
      <w:r>
        <w:rPr>
          <w:rFonts w:hint="eastAsia"/>
        </w:rPr>
        <w:t>полосовых</w:t>
      </w:r>
      <w:r>
        <w:t xml:space="preserve"> </w:t>
      </w:r>
      <w:r>
        <w:rPr>
          <w:rFonts w:hint="eastAsia"/>
        </w:rPr>
        <w:t>фильтров</w:t>
      </w:r>
      <w:r>
        <w:t xml:space="preserve"> </w:t>
      </w:r>
      <w:r>
        <w:rPr>
          <w:rFonts w:hint="eastAsia"/>
        </w:rPr>
        <w:t>на</w:t>
      </w:r>
      <w:r>
        <w:t xml:space="preserve"> </w:t>
      </w:r>
      <w:r>
        <w:rPr>
          <w:rFonts w:hint="eastAsia"/>
        </w:rPr>
        <w:t>основе</w:t>
      </w:r>
      <w:r>
        <w:t xml:space="preserve"> </w:t>
      </w:r>
      <w:r>
        <w:rPr>
          <w:rFonts w:hint="eastAsia"/>
        </w:rPr>
        <w:t>аппроксимации</w:t>
      </w:r>
      <w:r>
        <w:t xml:space="preserve"> </w:t>
      </w:r>
      <w:r>
        <w:rPr>
          <w:rFonts w:hint="eastAsia"/>
        </w:rPr>
        <w:t>Чебышева</w:t>
      </w:r>
    </w:p>
    <w:p w14:paraId="4DEA5D61" w14:textId="77777777" w:rsidR="005B348F" w:rsidRDefault="005B348F" w:rsidP="005B348F"/>
    <w:p w14:paraId="330D325F" w14:textId="77777777" w:rsidR="005B348F" w:rsidRDefault="005B348F" w:rsidP="005B348F">
      <w:r>
        <w:t xml:space="preserve">3.2 </w:t>
      </w:r>
      <w:r>
        <w:rPr>
          <w:rFonts w:hint="eastAsia"/>
        </w:rPr>
        <w:t>Реализация</w:t>
      </w:r>
      <w:r>
        <w:t xml:space="preserve"> </w:t>
      </w:r>
      <w:r>
        <w:rPr>
          <w:rFonts w:hint="eastAsia"/>
        </w:rPr>
        <w:t>и</w:t>
      </w:r>
      <w:r>
        <w:t xml:space="preserve"> </w:t>
      </w:r>
      <w:r>
        <w:rPr>
          <w:rFonts w:hint="eastAsia"/>
        </w:rPr>
        <w:t>моделирование</w:t>
      </w:r>
      <w:r>
        <w:t xml:space="preserve"> </w:t>
      </w:r>
      <w:r>
        <w:rPr>
          <w:rFonts w:hint="eastAsia"/>
        </w:rPr>
        <w:t>квазиэллиптических</w:t>
      </w:r>
      <w:r>
        <w:t xml:space="preserve"> </w:t>
      </w:r>
      <w:r>
        <w:rPr>
          <w:rFonts w:hint="eastAsia"/>
        </w:rPr>
        <w:t>микрополосковых</w:t>
      </w:r>
      <w:r>
        <w:t xml:space="preserve"> </w:t>
      </w:r>
      <w:r>
        <w:rPr>
          <w:rFonts w:hint="eastAsia"/>
        </w:rPr>
        <w:t>полосовых</w:t>
      </w:r>
      <w:r>
        <w:t xml:space="preserve"> </w:t>
      </w:r>
      <w:r>
        <w:rPr>
          <w:rFonts w:hint="eastAsia"/>
        </w:rPr>
        <w:t>фильтров</w:t>
      </w:r>
    </w:p>
    <w:p w14:paraId="1C524214" w14:textId="77777777" w:rsidR="005B348F" w:rsidRDefault="005B348F" w:rsidP="005B348F"/>
    <w:p w14:paraId="1ABDAB65" w14:textId="77777777" w:rsidR="005B348F" w:rsidRDefault="005B348F" w:rsidP="005B348F">
      <w:r>
        <w:t xml:space="preserve">3.3 </w:t>
      </w:r>
      <w:r>
        <w:rPr>
          <w:rFonts w:hint="eastAsia"/>
        </w:rPr>
        <w:t>Выводы</w:t>
      </w:r>
    </w:p>
    <w:p w14:paraId="79650905" w14:textId="77777777" w:rsidR="005B348F" w:rsidRDefault="005B348F" w:rsidP="005B348F"/>
    <w:p w14:paraId="34180206" w14:textId="77777777" w:rsidR="005B348F" w:rsidRDefault="005B348F" w:rsidP="005B348F">
      <w:r>
        <w:t xml:space="preserve">4. </w:t>
      </w:r>
      <w:r>
        <w:rPr>
          <w:rFonts w:hint="eastAsia"/>
        </w:rPr>
        <w:t>Теоретические</w:t>
      </w:r>
      <w:r>
        <w:t xml:space="preserve"> </w:t>
      </w:r>
      <w:r>
        <w:rPr>
          <w:rFonts w:hint="eastAsia"/>
        </w:rPr>
        <w:t>основы</w:t>
      </w:r>
      <w:r>
        <w:t xml:space="preserve"> </w:t>
      </w:r>
      <w:r>
        <w:rPr>
          <w:rFonts w:hint="eastAsia"/>
        </w:rPr>
        <w:t>построения</w:t>
      </w:r>
      <w:r>
        <w:t xml:space="preserve"> </w:t>
      </w:r>
      <w:r>
        <w:rPr>
          <w:rFonts w:hint="eastAsia"/>
        </w:rPr>
        <w:t>комплексных</w:t>
      </w:r>
      <w:r>
        <w:t xml:space="preserve"> (</w:t>
      </w:r>
      <w:r>
        <w:rPr>
          <w:rFonts w:hint="eastAsia"/>
        </w:rPr>
        <w:t>полифазных</w:t>
      </w:r>
      <w:r>
        <w:t xml:space="preserve">) </w:t>
      </w:r>
      <w:r>
        <w:rPr>
          <w:rFonts w:hint="eastAsia"/>
        </w:rPr>
        <w:t>фильтров</w:t>
      </w:r>
    </w:p>
    <w:p w14:paraId="181267BD" w14:textId="77777777" w:rsidR="005B348F" w:rsidRDefault="005B348F" w:rsidP="005B348F"/>
    <w:p w14:paraId="1522830C" w14:textId="77777777" w:rsidR="005B348F" w:rsidRDefault="005B348F" w:rsidP="005B348F">
      <w:r>
        <w:t xml:space="preserve">4.1 </w:t>
      </w:r>
      <w:r>
        <w:rPr>
          <w:rFonts w:hint="eastAsia"/>
        </w:rPr>
        <w:t>Основные</w:t>
      </w:r>
      <w:r>
        <w:t xml:space="preserve"> </w:t>
      </w:r>
      <w:r>
        <w:rPr>
          <w:rFonts w:hint="eastAsia"/>
        </w:rPr>
        <w:t>положения</w:t>
      </w:r>
    </w:p>
    <w:p w14:paraId="680A1E7A" w14:textId="77777777" w:rsidR="005B348F" w:rsidRDefault="005B348F" w:rsidP="005B348F"/>
    <w:p w14:paraId="67401439" w14:textId="77777777" w:rsidR="005B348F" w:rsidRDefault="005B348F" w:rsidP="005B348F">
      <w:r>
        <w:t xml:space="preserve">4.2 </w:t>
      </w:r>
      <w:r>
        <w:rPr>
          <w:rFonts w:hint="eastAsia"/>
        </w:rPr>
        <w:t>Методика</w:t>
      </w:r>
      <w:r>
        <w:t xml:space="preserve"> </w:t>
      </w:r>
      <w:r>
        <w:rPr>
          <w:rFonts w:hint="eastAsia"/>
        </w:rPr>
        <w:t>синтеза</w:t>
      </w:r>
      <w:r>
        <w:t xml:space="preserve"> </w:t>
      </w:r>
      <w:r>
        <w:rPr>
          <w:rFonts w:hint="eastAsia"/>
        </w:rPr>
        <w:t>комплексных</w:t>
      </w:r>
      <w:r>
        <w:t xml:space="preserve"> (</w:t>
      </w:r>
      <w:r>
        <w:rPr>
          <w:rFonts w:hint="eastAsia"/>
        </w:rPr>
        <w:t>полифазных</w:t>
      </w:r>
      <w:r>
        <w:t xml:space="preserve">) </w:t>
      </w:r>
      <w:r>
        <w:rPr>
          <w:rFonts w:hint="eastAsia"/>
        </w:rPr>
        <w:t>фильтров</w:t>
      </w:r>
      <w:r>
        <w:t xml:space="preserve"> </w:t>
      </w:r>
      <w:r>
        <w:rPr>
          <w:rFonts w:hint="eastAsia"/>
        </w:rPr>
        <w:t>на</w:t>
      </w:r>
      <w:r>
        <w:t xml:space="preserve"> </w:t>
      </w:r>
      <w:r>
        <w:rPr>
          <w:rFonts w:hint="eastAsia"/>
        </w:rPr>
        <w:t>основе</w:t>
      </w:r>
      <w:r>
        <w:t xml:space="preserve"> </w:t>
      </w:r>
      <w:r>
        <w:rPr>
          <w:rFonts w:hint="eastAsia"/>
        </w:rPr>
        <w:t>реактансного</w:t>
      </w:r>
      <w:r>
        <w:t xml:space="preserve"> </w:t>
      </w:r>
      <w:r>
        <w:rPr>
          <w:rFonts w:hint="eastAsia"/>
        </w:rPr>
        <w:t>преобразования</w:t>
      </w:r>
    </w:p>
    <w:p w14:paraId="2054A9BF" w14:textId="77777777" w:rsidR="005B348F" w:rsidRDefault="005B348F" w:rsidP="005B348F"/>
    <w:p w14:paraId="6B00D276" w14:textId="77777777" w:rsidR="005B348F" w:rsidRDefault="005B348F" w:rsidP="005B348F">
      <w:r>
        <w:t xml:space="preserve">4.3 </w:t>
      </w:r>
      <w:r>
        <w:rPr>
          <w:rFonts w:hint="eastAsia"/>
        </w:rPr>
        <w:t>Выводы</w:t>
      </w:r>
    </w:p>
    <w:p w14:paraId="1996DD0D" w14:textId="77777777" w:rsidR="005B348F" w:rsidRDefault="005B348F" w:rsidP="005B348F"/>
    <w:p w14:paraId="4BAAE9A7" w14:textId="77777777" w:rsidR="005B348F" w:rsidRDefault="005B348F" w:rsidP="005B348F">
      <w:r>
        <w:lastRenderedPageBreak/>
        <w:t xml:space="preserve">5. </w:t>
      </w:r>
      <w:r>
        <w:rPr>
          <w:rFonts w:hint="eastAsia"/>
        </w:rPr>
        <w:t>Реализация</w:t>
      </w:r>
      <w:r>
        <w:t xml:space="preserve"> </w:t>
      </w:r>
      <w:r>
        <w:rPr>
          <w:rFonts w:hint="eastAsia"/>
        </w:rPr>
        <w:t>и</w:t>
      </w:r>
      <w:r>
        <w:t xml:space="preserve"> </w:t>
      </w:r>
      <w:r>
        <w:rPr>
          <w:rFonts w:hint="eastAsia"/>
        </w:rPr>
        <w:t>моделирование</w:t>
      </w:r>
      <w:r>
        <w:t xml:space="preserve"> </w:t>
      </w:r>
      <w:r>
        <w:rPr>
          <w:rFonts w:hint="eastAsia"/>
        </w:rPr>
        <w:t>комплексного</w:t>
      </w:r>
      <w:r>
        <w:t xml:space="preserve"> (</w:t>
      </w:r>
      <w:r>
        <w:rPr>
          <w:rFonts w:hint="eastAsia"/>
        </w:rPr>
        <w:t>полифазного</w:t>
      </w:r>
      <w:r>
        <w:t xml:space="preserve">) </w:t>
      </w:r>
      <w:r>
        <w:rPr>
          <w:rFonts w:hint="eastAsia"/>
        </w:rPr>
        <w:t>фильтра</w:t>
      </w:r>
    </w:p>
    <w:p w14:paraId="76D292C4" w14:textId="77777777" w:rsidR="005B348F" w:rsidRDefault="005B348F" w:rsidP="005B348F"/>
    <w:p w14:paraId="07556703" w14:textId="77777777" w:rsidR="005B348F" w:rsidRDefault="005B348F" w:rsidP="005B348F">
      <w:r>
        <w:t xml:space="preserve">5.1 </w:t>
      </w:r>
      <w:r>
        <w:rPr>
          <w:rFonts w:hint="eastAsia"/>
        </w:rPr>
        <w:t>Реализация</w:t>
      </w:r>
      <w:r>
        <w:t xml:space="preserve"> </w:t>
      </w:r>
      <w:r>
        <w:rPr>
          <w:rFonts w:hint="eastAsia"/>
        </w:rPr>
        <w:t>и</w:t>
      </w:r>
      <w:r>
        <w:t xml:space="preserve"> </w:t>
      </w:r>
      <w:r>
        <w:rPr>
          <w:rFonts w:hint="eastAsia"/>
        </w:rPr>
        <w:t>моделирование</w:t>
      </w:r>
      <w:r>
        <w:t xml:space="preserve"> </w:t>
      </w:r>
      <w:r>
        <w:rPr>
          <w:rFonts w:hint="eastAsia"/>
        </w:rPr>
        <w:t>транскондуктивного</w:t>
      </w:r>
      <w:r>
        <w:t xml:space="preserve"> </w:t>
      </w:r>
      <w:r>
        <w:rPr>
          <w:rFonts w:hint="eastAsia"/>
        </w:rPr>
        <w:t>усилителя</w:t>
      </w:r>
    </w:p>
    <w:p w14:paraId="725D90AA" w14:textId="77777777" w:rsidR="005B348F" w:rsidRDefault="005B348F" w:rsidP="005B348F"/>
    <w:p w14:paraId="0A83BAE7" w14:textId="77777777" w:rsidR="005B348F" w:rsidRDefault="005B348F" w:rsidP="005B348F">
      <w:r>
        <w:t xml:space="preserve">5.2 </w:t>
      </w:r>
      <w:r>
        <w:rPr>
          <w:rFonts w:hint="eastAsia"/>
        </w:rPr>
        <w:t>Реализация</w:t>
      </w:r>
      <w:r>
        <w:t xml:space="preserve"> </w:t>
      </w:r>
      <w:r>
        <w:rPr>
          <w:rFonts w:hint="eastAsia"/>
        </w:rPr>
        <w:t>и</w:t>
      </w:r>
      <w:r>
        <w:t xml:space="preserve"> </w:t>
      </w:r>
      <w:r>
        <w:rPr>
          <w:rFonts w:hint="eastAsia"/>
        </w:rPr>
        <w:t>моделирование</w:t>
      </w:r>
      <w:r>
        <w:t xml:space="preserve"> </w:t>
      </w:r>
      <w:r>
        <w:rPr>
          <w:rFonts w:hint="eastAsia"/>
        </w:rPr>
        <w:t>комплексного</w:t>
      </w:r>
      <w:r>
        <w:t xml:space="preserve"> </w:t>
      </w:r>
      <w:r>
        <w:rPr>
          <w:rFonts w:hint="eastAsia"/>
        </w:rPr>
        <w:t>фильтра</w:t>
      </w:r>
    </w:p>
    <w:p w14:paraId="7AA5EE2E" w14:textId="77777777" w:rsidR="005B348F" w:rsidRDefault="005B348F" w:rsidP="005B348F"/>
    <w:p w14:paraId="4AAF58BD" w14:textId="77777777" w:rsidR="005B348F" w:rsidRDefault="005B348F" w:rsidP="005B348F">
      <w:r>
        <w:t xml:space="preserve">5.3 </w:t>
      </w:r>
      <w:r>
        <w:rPr>
          <w:rFonts w:hint="eastAsia"/>
        </w:rPr>
        <w:t>Реализация</w:t>
      </w:r>
      <w:r>
        <w:t xml:space="preserve"> </w:t>
      </w:r>
      <w:r>
        <w:rPr>
          <w:rFonts w:hint="eastAsia"/>
        </w:rPr>
        <w:t>и</w:t>
      </w:r>
      <w:r>
        <w:t xml:space="preserve"> </w:t>
      </w:r>
      <w:r>
        <w:rPr>
          <w:rFonts w:hint="eastAsia"/>
        </w:rPr>
        <w:t>моделирование</w:t>
      </w:r>
      <w:r>
        <w:t xml:space="preserve"> </w:t>
      </w:r>
      <w:r>
        <w:rPr>
          <w:rFonts w:hint="eastAsia"/>
        </w:rPr>
        <w:t>системы</w:t>
      </w:r>
      <w:r>
        <w:t xml:space="preserve"> </w:t>
      </w:r>
      <w:r>
        <w:rPr>
          <w:rFonts w:hint="eastAsia"/>
        </w:rPr>
        <w:t>автоподстройки</w:t>
      </w:r>
    </w:p>
    <w:p w14:paraId="43EC3894" w14:textId="77777777" w:rsidR="005B348F" w:rsidRDefault="005B348F" w:rsidP="005B348F"/>
    <w:p w14:paraId="58437183" w14:textId="77777777" w:rsidR="005B348F" w:rsidRDefault="005B348F" w:rsidP="005B348F">
      <w:r>
        <w:t xml:space="preserve">5.4 </w:t>
      </w:r>
      <w:r>
        <w:rPr>
          <w:rFonts w:hint="eastAsia"/>
        </w:rPr>
        <w:t>Выводы</w:t>
      </w:r>
    </w:p>
    <w:p w14:paraId="2E669013" w14:textId="77777777" w:rsidR="005B348F" w:rsidRDefault="005B348F" w:rsidP="005B348F"/>
    <w:p w14:paraId="2FB1E871" w14:textId="77777777" w:rsidR="005B348F" w:rsidRDefault="005B348F" w:rsidP="005B348F">
      <w:r>
        <w:t xml:space="preserve">6. </w:t>
      </w:r>
      <w:r>
        <w:rPr>
          <w:rFonts w:hint="eastAsia"/>
        </w:rPr>
        <w:t>Изготовление</w:t>
      </w:r>
      <w:r>
        <w:t xml:space="preserve"> </w:t>
      </w:r>
      <w:r>
        <w:rPr>
          <w:rFonts w:hint="eastAsia"/>
        </w:rPr>
        <w:t>и</w:t>
      </w:r>
      <w:r>
        <w:t xml:space="preserve"> </w:t>
      </w:r>
      <w:r>
        <w:rPr>
          <w:rFonts w:hint="eastAsia"/>
        </w:rPr>
        <w:t>исследование</w:t>
      </w:r>
      <w:r>
        <w:t xml:space="preserve"> </w:t>
      </w:r>
      <w:r>
        <w:rPr>
          <w:rFonts w:hint="eastAsia"/>
        </w:rPr>
        <w:t>экспериментальных</w:t>
      </w:r>
      <w:r>
        <w:t xml:space="preserve"> </w:t>
      </w:r>
      <w:r>
        <w:rPr>
          <w:rFonts w:hint="eastAsia"/>
        </w:rPr>
        <w:t>образцов</w:t>
      </w:r>
      <w:r>
        <w:t xml:space="preserve"> </w:t>
      </w:r>
      <w:r>
        <w:rPr>
          <w:rFonts w:hint="eastAsia"/>
        </w:rPr>
        <w:t>микрополосковых</w:t>
      </w:r>
      <w:r>
        <w:t xml:space="preserve"> </w:t>
      </w:r>
      <w:r>
        <w:rPr>
          <w:rFonts w:hint="eastAsia"/>
        </w:rPr>
        <w:t>полосовых</w:t>
      </w:r>
      <w:r>
        <w:t xml:space="preserve"> </w:t>
      </w:r>
      <w:r>
        <w:rPr>
          <w:rFonts w:hint="eastAsia"/>
        </w:rPr>
        <w:t>фильтров</w:t>
      </w:r>
      <w:r>
        <w:t xml:space="preserve"> </w:t>
      </w:r>
      <w:r>
        <w:rPr>
          <w:rFonts w:hint="eastAsia"/>
        </w:rPr>
        <w:t>и</w:t>
      </w:r>
      <w:r>
        <w:t xml:space="preserve"> </w:t>
      </w:r>
      <w:r>
        <w:rPr>
          <w:rFonts w:hint="eastAsia"/>
        </w:rPr>
        <w:t>кристаллов</w:t>
      </w:r>
      <w:r>
        <w:t xml:space="preserve"> </w:t>
      </w:r>
      <w:r>
        <w:rPr>
          <w:rFonts w:hint="eastAsia"/>
        </w:rPr>
        <w:t>интегральных</w:t>
      </w:r>
      <w:r>
        <w:t xml:space="preserve"> </w:t>
      </w:r>
      <w:r>
        <w:rPr>
          <w:rFonts w:hint="eastAsia"/>
        </w:rPr>
        <w:t>схем</w:t>
      </w:r>
      <w:r>
        <w:t xml:space="preserve"> </w:t>
      </w:r>
      <w:r>
        <w:rPr>
          <w:rFonts w:hint="eastAsia"/>
        </w:rPr>
        <w:t>комплексных</w:t>
      </w:r>
      <w:r>
        <w:t xml:space="preserve"> (</w:t>
      </w:r>
      <w:r>
        <w:rPr>
          <w:rFonts w:hint="eastAsia"/>
        </w:rPr>
        <w:t>полифазных</w:t>
      </w:r>
      <w:r>
        <w:t xml:space="preserve">) </w:t>
      </w:r>
      <w:r>
        <w:rPr>
          <w:rFonts w:hint="eastAsia"/>
        </w:rPr>
        <w:t>фильтров</w:t>
      </w:r>
    </w:p>
    <w:p w14:paraId="572F1216" w14:textId="77777777" w:rsidR="005B348F" w:rsidRDefault="005B348F" w:rsidP="005B348F"/>
    <w:p w14:paraId="43D5CA6E" w14:textId="77777777" w:rsidR="005B348F" w:rsidRDefault="005B348F" w:rsidP="005B348F">
      <w:r>
        <w:t xml:space="preserve">6.1 </w:t>
      </w:r>
      <w:r>
        <w:rPr>
          <w:rFonts w:hint="eastAsia"/>
        </w:rPr>
        <w:t>Разработка</w:t>
      </w:r>
      <w:r>
        <w:t xml:space="preserve"> </w:t>
      </w:r>
      <w:r>
        <w:rPr>
          <w:rFonts w:hint="eastAsia"/>
        </w:rPr>
        <w:t>топологии</w:t>
      </w:r>
      <w:r>
        <w:t xml:space="preserve"> </w:t>
      </w:r>
      <w:r>
        <w:rPr>
          <w:rFonts w:hint="eastAsia"/>
        </w:rPr>
        <w:t>и</w:t>
      </w:r>
      <w:r>
        <w:t xml:space="preserve"> </w:t>
      </w:r>
      <w:r>
        <w:rPr>
          <w:rFonts w:hint="eastAsia"/>
        </w:rPr>
        <w:t>изготовление</w:t>
      </w:r>
      <w:r>
        <w:t xml:space="preserve"> </w:t>
      </w:r>
      <w:r>
        <w:rPr>
          <w:rFonts w:hint="eastAsia"/>
        </w:rPr>
        <w:t>экспериментальных</w:t>
      </w:r>
      <w:r>
        <w:t xml:space="preserve"> </w:t>
      </w:r>
      <w:r>
        <w:rPr>
          <w:rFonts w:hint="eastAsia"/>
        </w:rPr>
        <w:t>образцов</w:t>
      </w:r>
      <w:r>
        <w:t xml:space="preserve"> </w:t>
      </w:r>
      <w:r>
        <w:rPr>
          <w:rFonts w:hint="eastAsia"/>
        </w:rPr>
        <w:t>микрополосковых</w:t>
      </w:r>
      <w:r>
        <w:t xml:space="preserve"> </w:t>
      </w:r>
      <w:r>
        <w:rPr>
          <w:rFonts w:hint="eastAsia"/>
        </w:rPr>
        <w:t>полосовых</w:t>
      </w:r>
      <w:r>
        <w:t xml:space="preserve"> </w:t>
      </w:r>
      <w:r>
        <w:rPr>
          <w:rFonts w:hint="eastAsia"/>
        </w:rPr>
        <w:t>фильтров</w:t>
      </w:r>
    </w:p>
    <w:p w14:paraId="7BC3C223" w14:textId="77777777" w:rsidR="005B348F" w:rsidRDefault="005B348F" w:rsidP="005B348F"/>
    <w:p w14:paraId="1FFBB34D" w14:textId="77777777" w:rsidR="005B348F" w:rsidRDefault="005B348F" w:rsidP="005B348F">
      <w:r>
        <w:t xml:space="preserve">6.2 </w:t>
      </w:r>
      <w:r>
        <w:rPr>
          <w:rFonts w:hint="eastAsia"/>
        </w:rPr>
        <w:t>Экспериментальная</w:t>
      </w:r>
      <w:r>
        <w:t xml:space="preserve"> </w:t>
      </w:r>
      <w:r>
        <w:rPr>
          <w:rFonts w:hint="eastAsia"/>
        </w:rPr>
        <w:t>установка</w:t>
      </w:r>
      <w:r>
        <w:t xml:space="preserve"> </w:t>
      </w:r>
      <w:r>
        <w:rPr>
          <w:rFonts w:hint="eastAsia"/>
        </w:rPr>
        <w:t>для</w:t>
      </w:r>
      <w:r>
        <w:t xml:space="preserve"> </w:t>
      </w:r>
      <w:r>
        <w:rPr>
          <w:rFonts w:hint="eastAsia"/>
        </w:rPr>
        <w:t>измерения</w:t>
      </w:r>
      <w:r>
        <w:t xml:space="preserve"> </w:t>
      </w:r>
      <w:r>
        <w:rPr>
          <w:rFonts w:hint="eastAsia"/>
        </w:rPr>
        <w:t>характеристик</w:t>
      </w:r>
      <w:r>
        <w:t xml:space="preserve"> </w:t>
      </w:r>
      <w:r>
        <w:rPr>
          <w:rFonts w:hint="eastAsia"/>
        </w:rPr>
        <w:t>микрополосковых</w:t>
      </w:r>
      <w:r>
        <w:t xml:space="preserve"> </w:t>
      </w:r>
      <w:r>
        <w:rPr>
          <w:rFonts w:hint="eastAsia"/>
        </w:rPr>
        <w:t>полосовых</w:t>
      </w:r>
      <w:r>
        <w:t xml:space="preserve"> </w:t>
      </w:r>
      <w:r>
        <w:rPr>
          <w:rFonts w:hint="eastAsia"/>
        </w:rPr>
        <w:t>фильтров</w:t>
      </w:r>
    </w:p>
    <w:p w14:paraId="161A4ABF" w14:textId="77777777" w:rsidR="005B348F" w:rsidRDefault="005B348F" w:rsidP="005B348F"/>
    <w:p w14:paraId="09B23697" w14:textId="77777777" w:rsidR="005B348F" w:rsidRDefault="005B348F" w:rsidP="005B348F">
      <w:r>
        <w:t xml:space="preserve">6.3 </w:t>
      </w:r>
      <w:r>
        <w:rPr>
          <w:rFonts w:hint="eastAsia"/>
        </w:rPr>
        <w:t>Результаты</w:t>
      </w:r>
      <w:r>
        <w:t xml:space="preserve"> </w:t>
      </w:r>
      <w:r>
        <w:rPr>
          <w:rFonts w:hint="eastAsia"/>
        </w:rPr>
        <w:t>измерения</w:t>
      </w:r>
      <w:r>
        <w:t xml:space="preserve"> </w:t>
      </w:r>
      <w:r>
        <w:rPr>
          <w:rFonts w:hint="eastAsia"/>
        </w:rPr>
        <w:t>характеристик</w:t>
      </w:r>
      <w:r>
        <w:t xml:space="preserve"> </w:t>
      </w:r>
      <w:r>
        <w:rPr>
          <w:rFonts w:hint="eastAsia"/>
        </w:rPr>
        <w:t>экспериментальных</w:t>
      </w:r>
      <w:r>
        <w:t xml:space="preserve"> </w:t>
      </w:r>
      <w:r>
        <w:rPr>
          <w:rFonts w:hint="eastAsia"/>
        </w:rPr>
        <w:t>образцов</w:t>
      </w:r>
      <w:r>
        <w:t xml:space="preserve"> </w:t>
      </w:r>
      <w:r>
        <w:rPr>
          <w:rFonts w:hint="eastAsia"/>
        </w:rPr>
        <w:t>микрополосковых</w:t>
      </w:r>
      <w:r>
        <w:t xml:space="preserve"> </w:t>
      </w:r>
      <w:r>
        <w:rPr>
          <w:rFonts w:hint="eastAsia"/>
        </w:rPr>
        <w:t>полосовых</w:t>
      </w:r>
      <w:r>
        <w:t xml:space="preserve"> </w:t>
      </w:r>
      <w:r>
        <w:rPr>
          <w:rFonts w:hint="eastAsia"/>
        </w:rPr>
        <w:t>фильтров</w:t>
      </w:r>
    </w:p>
    <w:p w14:paraId="14E4F0FC" w14:textId="77777777" w:rsidR="005B348F" w:rsidRDefault="005B348F" w:rsidP="005B348F"/>
    <w:p w14:paraId="2DFDBAE1" w14:textId="77777777" w:rsidR="005B348F" w:rsidRDefault="005B348F" w:rsidP="005B348F">
      <w:r>
        <w:t xml:space="preserve">6.4 </w:t>
      </w:r>
      <w:r>
        <w:rPr>
          <w:rFonts w:hint="eastAsia"/>
        </w:rPr>
        <w:t>Разработка</w:t>
      </w:r>
      <w:r>
        <w:t xml:space="preserve"> </w:t>
      </w:r>
      <w:r>
        <w:rPr>
          <w:rFonts w:hint="eastAsia"/>
        </w:rPr>
        <w:t>и</w:t>
      </w:r>
      <w:r>
        <w:t xml:space="preserve"> </w:t>
      </w:r>
      <w:r>
        <w:rPr>
          <w:rFonts w:hint="eastAsia"/>
        </w:rPr>
        <w:t>моделирование</w:t>
      </w:r>
      <w:r>
        <w:t xml:space="preserve"> </w:t>
      </w:r>
      <w:r>
        <w:rPr>
          <w:rFonts w:hint="eastAsia"/>
        </w:rPr>
        <w:t>топологии</w:t>
      </w:r>
      <w:r>
        <w:t xml:space="preserve"> </w:t>
      </w:r>
      <w:r>
        <w:rPr>
          <w:rFonts w:hint="eastAsia"/>
        </w:rPr>
        <w:t>кристаллов</w:t>
      </w:r>
      <w:r>
        <w:t xml:space="preserve"> </w:t>
      </w:r>
      <w:r>
        <w:rPr>
          <w:rFonts w:hint="eastAsia"/>
        </w:rPr>
        <w:t>интегральных</w:t>
      </w:r>
      <w:r>
        <w:t xml:space="preserve"> </w:t>
      </w:r>
      <w:r>
        <w:rPr>
          <w:rFonts w:hint="eastAsia"/>
        </w:rPr>
        <w:t>схем</w:t>
      </w:r>
      <w:r>
        <w:t xml:space="preserve"> </w:t>
      </w:r>
      <w:r>
        <w:rPr>
          <w:rFonts w:hint="eastAsia"/>
        </w:rPr>
        <w:t>комплексных</w:t>
      </w:r>
      <w:r>
        <w:t xml:space="preserve"> (</w:t>
      </w:r>
      <w:r>
        <w:rPr>
          <w:rFonts w:hint="eastAsia"/>
        </w:rPr>
        <w:t>полифазных</w:t>
      </w:r>
      <w:r>
        <w:t xml:space="preserve">) </w:t>
      </w:r>
      <w:r>
        <w:rPr>
          <w:rFonts w:hint="eastAsia"/>
        </w:rPr>
        <w:t>фильтров</w:t>
      </w:r>
    </w:p>
    <w:p w14:paraId="79F72094" w14:textId="77777777" w:rsidR="005B348F" w:rsidRDefault="005B348F" w:rsidP="005B348F"/>
    <w:p w14:paraId="18A9BB9D" w14:textId="77777777" w:rsidR="005B348F" w:rsidRDefault="005B348F" w:rsidP="005B348F">
      <w:r>
        <w:t xml:space="preserve">6.5 </w:t>
      </w:r>
      <w:r>
        <w:rPr>
          <w:rFonts w:hint="eastAsia"/>
        </w:rPr>
        <w:t>Экспериментальная</w:t>
      </w:r>
      <w:r>
        <w:t xml:space="preserve"> </w:t>
      </w:r>
      <w:r>
        <w:rPr>
          <w:rFonts w:hint="eastAsia"/>
        </w:rPr>
        <w:t>установка</w:t>
      </w:r>
      <w:r>
        <w:t xml:space="preserve"> </w:t>
      </w:r>
      <w:r>
        <w:rPr>
          <w:rFonts w:hint="eastAsia"/>
        </w:rPr>
        <w:t>для</w:t>
      </w:r>
      <w:r>
        <w:t xml:space="preserve"> </w:t>
      </w:r>
      <w:r>
        <w:rPr>
          <w:rFonts w:hint="eastAsia"/>
        </w:rPr>
        <w:t>измерения</w:t>
      </w:r>
      <w:r>
        <w:t xml:space="preserve"> </w:t>
      </w:r>
      <w:r>
        <w:rPr>
          <w:rFonts w:hint="eastAsia"/>
        </w:rPr>
        <w:t>характеристик</w:t>
      </w:r>
      <w:r>
        <w:t xml:space="preserve"> </w:t>
      </w:r>
      <w:r>
        <w:rPr>
          <w:rFonts w:hint="eastAsia"/>
        </w:rPr>
        <w:t>кристаллов</w:t>
      </w:r>
      <w:r>
        <w:t xml:space="preserve"> </w:t>
      </w:r>
      <w:r>
        <w:rPr>
          <w:rFonts w:hint="eastAsia"/>
        </w:rPr>
        <w:t>интегральных</w:t>
      </w:r>
      <w:r>
        <w:t xml:space="preserve"> </w:t>
      </w:r>
      <w:r>
        <w:rPr>
          <w:rFonts w:hint="eastAsia"/>
        </w:rPr>
        <w:t>схем</w:t>
      </w:r>
      <w:r>
        <w:t xml:space="preserve"> </w:t>
      </w:r>
      <w:r>
        <w:rPr>
          <w:rFonts w:hint="eastAsia"/>
        </w:rPr>
        <w:t>комплексных</w:t>
      </w:r>
      <w:r>
        <w:t xml:space="preserve"> (</w:t>
      </w:r>
      <w:r>
        <w:rPr>
          <w:rFonts w:hint="eastAsia"/>
        </w:rPr>
        <w:t>полифазных</w:t>
      </w:r>
      <w:r>
        <w:t xml:space="preserve">) </w:t>
      </w:r>
      <w:r>
        <w:rPr>
          <w:rFonts w:hint="eastAsia"/>
        </w:rPr>
        <w:t>фильтров</w:t>
      </w:r>
    </w:p>
    <w:p w14:paraId="428F349A" w14:textId="77777777" w:rsidR="005B348F" w:rsidRDefault="005B348F" w:rsidP="005B348F"/>
    <w:p w14:paraId="0AE1C520" w14:textId="77777777" w:rsidR="005B348F" w:rsidRDefault="005B348F" w:rsidP="005B348F">
      <w:r>
        <w:t xml:space="preserve">6.6 </w:t>
      </w:r>
      <w:r>
        <w:rPr>
          <w:rFonts w:hint="eastAsia"/>
        </w:rPr>
        <w:t>Результаты</w:t>
      </w:r>
      <w:r>
        <w:t xml:space="preserve"> </w:t>
      </w:r>
      <w:r>
        <w:rPr>
          <w:rFonts w:hint="eastAsia"/>
        </w:rPr>
        <w:t>измерения</w:t>
      </w:r>
      <w:r>
        <w:t xml:space="preserve"> </w:t>
      </w:r>
      <w:r>
        <w:rPr>
          <w:rFonts w:hint="eastAsia"/>
        </w:rPr>
        <w:t>характеристик</w:t>
      </w:r>
      <w:r>
        <w:t xml:space="preserve"> </w:t>
      </w:r>
      <w:r>
        <w:rPr>
          <w:rFonts w:hint="eastAsia"/>
        </w:rPr>
        <w:t>кристаллов</w:t>
      </w:r>
      <w:r>
        <w:t xml:space="preserve"> </w:t>
      </w:r>
      <w:r>
        <w:rPr>
          <w:rFonts w:hint="eastAsia"/>
        </w:rPr>
        <w:t>интегральных</w:t>
      </w:r>
      <w:r>
        <w:t xml:space="preserve"> </w:t>
      </w:r>
      <w:r>
        <w:rPr>
          <w:rFonts w:hint="eastAsia"/>
        </w:rPr>
        <w:t>схем</w:t>
      </w:r>
      <w:r>
        <w:t xml:space="preserve"> </w:t>
      </w:r>
      <w:r>
        <w:rPr>
          <w:rFonts w:hint="eastAsia"/>
        </w:rPr>
        <w:t>комплексных</w:t>
      </w:r>
      <w:r>
        <w:t xml:space="preserve"> (</w:t>
      </w:r>
      <w:r>
        <w:rPr>
          <w:rFonts w:hint="eastAsia"/>
        </w:rPr>
        <w:t>полифазных</w:t>
      </w:r>
      <w:r>
        <w:t xml:space="preserve">) </w:t>
      </w:r>
      <w:r>
        <w:rPr>
          <w:rFonts w:hint="eastAsia"/>
        </w:rPr>
        <w:t>фильтров</w:t>
      </w:r>
    </w:p>
    <w:p w14:paraId="1254138D" w14:textId="77777777" w:rsidR="005B348F" w:rsidRDefault="005B348F" w:rsidP="005B348F"/>
    <w:p w14:paraId="3E7EC12B" w14:textId="77777777" w:rsidR="005B348F" w:rsidRDefault="005B348F" w:rsidP="005B348F">
      <w:r>
        <w:t xml:space="preserve">6.7 </w:t>
      </w:r>
      <w:r>
        <w:rPr>
          <w:rFonts w:hint="eastAsia"/>
        </w:rPr>
        <w:t>Выводы</w:t>
      </w:r>
    </w:p>
    <w:p w14:paraId="1FC56A43" w14:textId="77777777" w:rsidR="005B348F" w:rsidRDefault="005B348F" w:rsidP="005B348F"/>
    <w:p w14:paraId="738A456F" w14:textId="77777777" w:rsidR="005B348F" w:rsidRDefault="005B348F" w:rsidP="005B348F">
      <w:r>
        <w:rPr>
          <w:rFonts w:hint="eastAsia"/>
        </w:rPr>
        <w:t>Заключение</w:t>
      </w:r>
    </w:p>
    <w:p w14:paraId="1A969CE7" w14:textId="77777777" w:rsidR="005B348F" w:rsidRDefault="005B348F" w:rsidP="005B348F"/>
    <w:p w14:paraId="33BA73E6" w14:textId="1F0DFAD9" w:rsidR="005B348F" w:rsidRPr="005B348F" w:rsidRDefault="005B348F" w:rsidP="005B348F">
      <w:r>
        <w:rPr>
          <w:rFonts w:hint="eastAsia"/>
        </w:rPr>
        <w:t>Список</w:t>
      </w:r>
      <w:r>
        <w:t xml:space="preserve"> </w:t>
      </w:r>
      <w:r>
        <w:rPr>
          <w:rFonts w:hint="eastAsia"/>
        </w:rPr>
        <w:t>литературы</w:t>
      </w:r>
    </w:p>
    <w:sectPr w:rsidR="005B348F" w:rsidRPr="005B348F" w:rsidSect="00EA368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AD75" w14:textId="77777777" w:rsidR="00EA368D" w:rsidRDefault="00EA368D">
      <w:pPr>
        <w:spacing w:after="0" w:line="240" w:lineRule="auto"/>
      </w:pPr>
      <w:r>
        <w:separator/>
      </w:r>
    </w:p>
  </w:endnote>
  <w:endnote w:type="continuationSeparator" w:id="0">
    <w:p w14:paraId="57F0137D" w14:textId="77777777" w:rsidR="00EA368D" w:rsidRDefault="00EA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AC9F" w14:textId="77777777" w:rsidR="00EA368D" w:rsidRDefault="00EA368D"/>
    <w:p w14:paraId="1D6609C2" w14:textId="77777777" w:rsidR="00EA368D" w:rsidRDefault="00EA368D"/>
    <w:p w14:paraId="6E912194" w14:textId="77777777" w:rsidR="00EA368D" w:rsidRDefault="00EA368D"/>
    <w:p w14:paraId="50C21D41" w14:textId="77777777" w:rsidR="00EA368D" w:rsidRDefault="00EA368D"/>
    <w:p w14:paraId="41E9356F" w14:textId="77777777" w:rsidR="00EA368D" w:rsidRDefault="00EA368D"/>
    <w:p w14:paraId="2AB3AF9A" w14:textId="77777777" w:rsidR="00EA368D" w:rsidRDefault="00EA368D"/>
    <w:p w14:paraId="4A647D56" w14:textId="77777777" w:rsidR="00EA368D" w:rsidRDefault="00EA368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0191022" wp14:editId="1C8CD0F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515EF" w14:textId="77777777" w:rsidR="00EA368D" w:rsidRDefault="00EA368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19102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C6515EF" w14:textId="77777777" w:rsidR="00EA368D" w:rsidRDefault="00EA368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C2936A5" w14:textId="77777777" w:rsidR="00EA368D" w:rsidRDefault="00EA368D"/>
    <w:p w14:paraId="242208B9" w14:textId="77777777" w:rsidR="00EA368D" w:rsidRDefault="00EA368D"/>
    <w:p w14:paraId="48B55E33" w14:textId="77777777" w:rsidR="00EA368D" w:rsidRDefault="00EA368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138E9FE" wp14:editId="5F75AEC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4E368" w14:textId="77777777" w:rsidR="00EA368D" w:rsidRDefault="00EA368D"/>
                          <w:p w14:paraId="6C04E292" w14:textId="77777777" w:rsidR="00EA368D" w:rsidRDefault="00EA368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38E9F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434E368" w14:textId="77777777" w:rsidR="00EA368D" w:rsidRDefault="00EA368D"/>
                    <w:p w14:paraId="6C04E292" w14:textId="77777777" w:rsidR="00EA368D" w:rsidRDefault="00EA368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0EB9ED2" w14:textId="77777777" w:rsidR="00EA368D" w:rsidRDefault="00EA368D"/>
    <w:p w14:paraId="1A38C565" w14:textId="77777777" w:rsidR="00EA368D" w:rsidRDefault="00EA368D">
      <w:pPr>
        <w:rPr>
          <w:sz w:val="2"/>
          <w:szCs w:val="2"/>
        </w:rPr>
      </w:pPr>
    </w:p>
    <w:p w14:paraId="0EF964C6" w14:textId="77777777" w:rsidR="00EA368D" w:rsidRDefault="00EA368D"/>
    <w:p w14:paraId="109BB26F" w14:textId="77777777" w:rsidR="00EA368D" w:rsidRDefault="00EA368D">
      <w:pPr>
        <w:spacing w:after="0" w:line="240" w:lineRule="auto"/>
      </w:pPr>
    </w:p>
  </w:footnote>
  <w:footnote w:type="continuationSeparator" w:id="0">
    <w:p w14:paraId="21C64B65" w14:textId="77777777" w:rsidR="00EA368D" w:rsidRDefault="00EA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68D"/>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19468</TotalTime>
  <Pages>4</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2497</cp:revision>
  <cp:lastPrinted>2009-02-06T05:36:00Z</cp:lastPrinted>
  <dcterms:created xsi:type="dcterms:W3CDTF">2024-01-07T13:43:00Z</dcterms:created>
  <dcterms:modified xsi:type="dcterms:W3CDTF">2024-02-09T10:16:00Z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