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040C83" w:rsidRDefault="00040C83" w:rsidP="00040C83">
      <w:r w:rsidRPr="00C64EA1">
        <w:rPr>
          <w:rFonts w:ascii="Times New Roman" w:eastAsia="Times New Roman" w:hAnsi="Times New Roman" w:cs="Times New Roman"/>
          <w:b/>
          <w:sz w:val="24"/>
          <w:szCs w:val="24"/>
          <w:lang w:eastAsia="ru-RU"/>
        </w:rPr>
        <w:t>Максимович Ігор Андрійович</w:t>
      </w:r>
      <w:r w:rsidRPr="00C64EA1">
        <w:rPr>
          <w:rFonts w:ascii="Times New Roman" w:eastAsia="Times New Roman" w:hAnsi="Times New Roman" w:cs="Times New Roman"/>
          <w:sz w:val="24"/>
          <w:szCs w:val="24"/>
          <w:lang w:eastAsia="ru-RU"/>
        </w:rPr>
        <w:t xml:space="preserve">, доцент кафедри внутрішніх хвороб тварин та клінічної діагностики, Львівський національний університет ветеринарної медицини та біотехнологій імені С.З. Ґжицького. Назва дисертації: </w:t>
      </w:r>
      <w:r w:rsidRPr="00C64EA1">
        <w:rPr>
          <w:rFonts w:ascii="Times New Roman" w:eastAsia="Times New Roman" w:hAnsi="Times New Roman" w:cs="Times New Roman"/>
          <w:color w:val="000000"/>
          <w:sz w:val="24"/>
          <w:szCs w:val="24"/>
          <w:lang w:eastAsia="uk-UA"/>
        </w:rPr>
        <w:t>«</w:t>
      </w:r>
      <w:r w:rsidRPr="00C64EA1">
        <w:rPr>
          <w:rFonts w:ascii="Times New Roman" w:eastAsia="Times New Roman" w:hAnsi="Times New Roman" w:cs="Times New Roman"/>
          <w:sz w:val="24"/>
          <w:szCs w:val="24"/>
          <w:lang w:eastAsia="ru-RU"/>
        </w:rPr>
        <w:t>Кардіо-пульмональна патологія у коней: етіологія, патогенез, діагностика та лікування</w:t>
      </w:r>
      <w:r w:rsidRPr="00C64EA1">
        <w:rPr>
          <w:rFonts w:ascii="Times New Roman" w:eastAsia="Times New Roman" w:hAnsi="Times New Roman" w:cs="Times New Roman"/>
          <w:color w:val="000000"/>
          <w:sz w:val="24"/>
          <w:szCs w:val="24"/>
          <w:lang w:eastAsia="uk-UA"/>
        </w:rPr>
        <w:t xml:space="preserve">». </w:t>
      </w:r>
      <w:r w:rsidRPr="00C64EA1">
        <w:rPr>
          <w:rFonts w:ascii="Times New Roman" w:eastAsia="Times New Roman" w:hAnsi="Times New Roman" w:cs="Times New Roman"/>
          <w:sz w:val="24"/>
          <w:szCs w:val="24"/>
          <w:lang w:eastAsia="ru-RU"/>
        </w:rPr>
        <w:t>Шифр та назва спеціальності – 16.00.01 – діагностика і терапія тварин. Спецрада Д 27.821.02 Білоцерківського національного аграрного університету</w:t>
      </w:r>
    </w:p>
    <w:sectPr w:rsidR="004111C7" w:rsidRPr="00040C8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361661">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361661">
                <w:pPr>
                  <w:spacing w:line="240" w:lineRule="auto"/>
                </w:pPr>
                <w:fldSimple w:instr=" PAGE \* MERGEFORMAT ">
                  <w:r w:rsidR="00040C83" w:rsidRPr="00040C8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361661">
      <w:pPr>
        <w:rPr>
          <w:sz w:val="2"/>
          <w:szCs w:val="2"/>
        </w:rPr>
      </w:pPr>
      <w:r w:rsidRPr="0036166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361661">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361661">
      <w:pPr>
        <w:rPr>
          <w:sz w:val="2"/>
          <w:szCs w:val="2"/>
        </w:rPr>
      </w:pPr>
      <w:r w:rsidRPr="0036166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08F56-18BA-46DC-A210-F006E694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66</Words>
  <Characters>378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46</cp:revision>
  <cp:lastPrinted>2009-02-06T05:36:00Z</cp:lastPrinted>
  <dcterms:created xsi:type="dcterms:W3CDTF">2021-04-02T09:37:00Z</dcterms:created>
  <dcterms:modified xsi:type="dcterms:W3CDTF">2021-04-02T13:34:00Z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