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040CBB" w:rsidRDefault="00040CBB" w:rsidP="00040CBB">
      <w:r w:rsidRPr="001168C0">
        <w:rPr>
          <w:rFonts w:ascii="Times New Roman" w:hAnsi="Times New Roman" w:cs="Times New Roman"/>
          <w:b/>
          <w:color w:val="191919"/>
          <w:sz w:val="24"/>
          <w:szCs w:val="24"/>
        </w:rPr>
        <w:t>Конюшенко Яна Юріївна</w:t>
      </w:r>
      <w:r w:rsidRPr="001168C0">
        <w:rPr>
          <w:rFonts w:ascii="Times New Roman" w:hAnsi="Times New Roman" w:cs="Times New Roman"/>
          <w:color w:val="191919"/>
          <w:sz w:val="24"/>
          <w:szCs w:val="24"/>
          <w:lang w:eastAsia="uk-UA"/>
        </w:rPr>
        <w:t>, доцент кафедри кримінального процесу Національної академії внутрішніх справ. Назва дисертації: «</w:t>
      </w:r>
      <w:r w:rsidRPr="001168C0">
        <w:rPr>
          <w:rFonts w:ascii="Times New Roman" w:hAnsi="Times New Roman" w:cs="Times New Roman"/>
          <w:color w:val="191919"/>
          <w:sz w:val="24"/>
          <w:szCs w:val="24"/>
        </w:rPr>
        <w:t>Концептуальні засади правового регулювання інституту слідчих (розшукових) дій в кримінальному процесі України</w:t>
      </w:r>
      <w:r w:rsidRPr="001168C0">
        <w:rPr>
          <w:rFonts w:ascii="Times New Roman" w:hAnsi="Times New Roman" w:cs="Times New Roman"/>
          <w:color w:val="191919"/>
          <w:sz w:val="24"/>
          <w:szCs w:val="24"/>
          <w:lang w:eastAsia="uk-UA"/>
        </w:rPr>
        <w:t xml:space="preserve">». Шифр та назва спеціальності - </w:t>
      </w:r>
      <w:r w:rsidRPr="001168C0">
        <w:rPr>
          <w:rFonts w:ascii="Times New Roman" w:hAnsi="Times New Roman" w:cs="Times New Roman"/>
          <w:color w:val="191919"/>
          <w:sz w:val="24"/>
          <w:szCs w:val="24"/>
        </w:rPr>
        <w:t>12.00.09 – кримінальний процес та криміналістика; судова експертиза; оперативно-розшукова діяльність</w:t>
      </w:r>
      <w:r w:rsidRPr="001168C0">
        <w:rPr>
          <w:rFonts w:ascii="Times New Roman" w:hAnsi="Times New Roman" w:cs="Times New Roman"/>
          <w:color w:val="191919"/>
          <w:sz w:val="24"/>
          <w:szCs w:val="24"/>
          <w:lang w:eastAsia="uk-UA"/>
        </w:rPr>
        <w:t>. Спецрада Д 64.700.01 Харківського національного університету внутрішніх справ</w:t>
      </w:r>
    </w:p>
    <w:sectPr w:rsidR="0064656E" w:rsidRPr="00040CB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D0261E">
    <w:pPr>
      <w:rPr>
        <w:sz w:val="2"/>
        <w:szCs w:val="2"/>
      </w:rPr>
    </w:pPr>
    <w:r w:rsidRPr="00D0261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D0261E">
                <w:pPr>
                  <w:spacing w:line="240" w:lineRule="auto"/>
                </w:pPr>
                <w:fldSimple w:instr=" PAGE \* MERGEFORMAT ">
                  <w:r w:rsidR="005E75C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D0261E">
    <w:pPr>
      <w:rPr>
        <w:sz w:val="2"/>
        <w:szCs w:val="2"/>
      </w:rPr>
    </w:pPr>
    <w:r w:rsidRPr="00D0261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D0261E">
                <w:pPr>
                  <w:spacing w:line="240" w:lineRule="auto"/>
                </w:pPr>
                <w:fldSimple w:instr=" PAGE \* MERGEFORMAT ">
                  <w:r w:rsidR="00040CBB" w:rsidRPr="00040CB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D0261E">
      <w:pPr>
        <w:rPr>
          <w:sz w:val="2"/>
          <w:szCs w:val="2"/>
        </w:rPr>
      </w:pPr>
      <w:r w:rsidRPr="00D0261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D0261E">
                  <w:pPr>
                    <w:spacing w:line="240" w:lineRule="auto"/>
                  </w:pPr>
                  <w:fldSimple w:instr=" PAGE \* MERGEFORMAT ">
                    <w:r w:rsidR="005E75C3"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D0261E">
      <w:pPr>
        <w:rPr>
          <w:sz w:val="2"/>
          <w:szCs w:val="2"/>
        </w:rPr>
      </w:pPr>
      <w:r w:rsidRPr="00D0261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FD03A-061E-450C-B7CE-2A999B6F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1</Pages>
  <Words>65</Words>
  <Characters>376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144</cp:revision>
  <cp:lastPrinted>2009-02-06T05:36:00Z</cp:lastPrinted>
  <dcterms:created xsi:type="dcterms:W3CDTF">2021-04-28T18:13:00Z</dcterms:created>
  <dcterms:modified xsi:type="dcterms:W3CDTF">2021-05-05T15:25:00Z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