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527A" w14:textId="4A802DB7" w:rsidR="001D36C7" w:rsidRDefault="00CA1053" w:rsidP="00CA1053">
      <w:r w:rsidRPr="00CA1053">
        <w:rPr>
          <w:rFonts w:hint="eastAsia"/>
        </w:rPr>
        <w:t>Цепелева</w:t>
      </w:r>
      <w:r w:rsidRPr="00CA1053">
        <w:t xml:space="preserve"> </w:t>
      </w:r>
      <w:r w:rsidRPr="00CA1053">
        <w:rPr>
          <w:rFonts w:hint="eastAsia"/>
        </w:rPr>
        <w:t>Алина</w:t>
      </w:r>
      <w:r w:rsidRPr="00CA1053">
        <w:t xml:space="preserve"> </w:t>
      </w:r>
      <w:r w:rsidRPr="00CA1053">
        <w:rPr>
          <w:rFonts w:hint="eastAsia"/>
        </w:rPr>
        <w:t>Николаевна</w:t>
      </w:r>
      <w:r>
        <w:t xml:space="preserve"> </w:t>
      </w:r>
      <w:r w:rsidRPr="00CA1053">
        <w:rPr>
          <w:rFonts w:hint="eastAsia"/>
        </w:rPr>
        <w:t>Особенности</w:t>
      </w:r>
      <w:r w:rsidRPr="00CA1053">
        <w:t xml:space="preserve"> </w:t>
      </w:r>
      <w:r w:rsidRPr="00CA1053">
        <w:rPr>
          <w:rFonts w:hint="eastAsia"/>
        </w:rPr>
        <w:t>перевода</w:t>
      </w:r>
      <w:r w:rsidRPr="00CA1053">
        <w:t xml:space="preserve"> </w:t>
      </w:r>
      <w:r w:rsidRPr="00CA1053">
        <w:rPr>
          <w:rFonts w:hint="eastAsia"/>
        </w:rPr>
        <w:t>на</w:t>
      </w:r>
      <w:r w:rsidRPr="00CA1053">
        <w:t xml:space="preserve"> </w:t>
      </w:r>
      <w:r w:rsidRPr="00CA1053">
        <w:rPr>
          <w:rFonts w:hint="eastAsia"/>
        </w:rPr>
        <w:t>русский</w:t>
      </w:r>
      <w:r w:rsidRPr="00CA1053">
        <w:t xml:space="preserve"> </w:t>
      </w:r>
      <w:r w:rsidRPr="00CA1053">
        <w:rPr>
          <w:rFonts w:hint="eastAsia"/>
        </w:rPr>
        <w:t>язык</w:t>
      </w:r>
      <w:r w:rsidRPr="00CA1053">
        <w:t xml:space="preserve"> </w:t>
      </w:r>
      <w:r w:rsidRPr="00CA1053">
        <w:rPr>
          <w:rFonts w:hint="eastAsia"/>
        </w:rPr>
        <w:t>социокультурного</w:t>
      </w:r>
      <w:r w:rsidRPr="00CA1053">
        <w:t xml:space="preserve"> </w:t>
      </w:r>
      <w:r w:rsidRPr="00CA1053">
        <w:rPr>
          <w:rFonts w:hint="eastAsia"/>
        </w:rPr>
        <w:t>компонента</w:t>
      </w:r>
      <w:r w:rsidRPr="00CA1053">
        <w:t xml:space="preserve"> </w:t>
      </w:r>
      <w:r w:rsidRPr="00CA1053">
        <w:rPr>
          <w:rFonts w:hint="eastAsia"/>
        </w:rPr>
        <w:t>английских</w:t>
      </w:r>
      <w:r w:rsidRPr="00CA1053">
        <w:t xml:space="preserve"> </w:t>
      </w:r>
      <w:r w:rsidRPr="00CA1053">
        <w:rPr>
          <w:rFonts w:hint="eastAsia"/>
        </w:rPr>
        <w:t>художественных</w:t>
      </w:r>
      <w:r w:rsidRPr="00CA1053">
        <w:t xml:space="preserve"> </w:t>
      </w:r>
      <w:r w:rsidRPr="00CA1053">
        <w:rPr>
          <w:rFonts w:hint="eastAsia"/>
        </w:rPr>
        <w:t>текстов</w:t>
      </w:r>
    </w:p>
    <w:p w14:paraId="10A6E35E" w14:textId="77777777" w:rsidR="00CA1053" w:rsidRDefault="00CA1053" w:rsidP="00CA1053">
      <w:r>
        <w:rPr>
          <w:rFonts w:hint="eastAsia"/>
        </w:rPr>
        <w:t>ОГЛАВЛЕНИЕ</w:t>
      </w:r>
      <w:r>
        <w:t xml:space="preserve"> </w:t>
      </w:r>
      <w:r>
        <w:rPr>
          <w:rFonts w:hint="eastAsia"/>
        </w:rPr>
        <w:t>ДИССЕРТАЦИИ</w:t>
      </w:r>
    </w:p>
    <w:p w14:paraId="6D6D4D49" w14:textId="77777777" w:rsidR="00CA1053" w:rsidRDefault="00CA1053" w:rsidP="00CA1053">
      <w:r>
        <w:rPr>
          <w:rFonts w:hint="eastAsia"/>
        </w:rPr>
        <w:t>кандидат</w:t>
      </w:r>
      <w:r>
        <w:t xml:space="preserve"> </w:t>
      </w:r>
      <w:r>
        <w:rPr>
          <w:rFonts w:hint="eastAsia"/>
        </w:rPr>
        <w:t>наук</w:t>
      </w:r>
      <w:r>
        <w:t xml:space="preserve"> </w:t>
      </w:r>
      <w:r>
        <w:rPr>
          <w:rFonts w:hint="eastAsia"/>
        </w:rPr>
        <w:t>Цепелева</w:t>
      </w:r>
      <w:r>
        <w:t xml:space="preserve"> </w:t>
      </w:r>
      <w:r>
        <w:rPr>
          <w:rFonts w:hint="eastAsia"/>
        </w:rPr>
        <w:t>Алина</w:t>
      </w:r>
      <w:r>
        <w:t xml:space="preserve"> </w:t>
      </w:r>
      <w:r>
        <w:rPr>
          <w:rFonts w:hint="eastAsia"/>
        </w:rPr>
        <w:t>Николаевна</w:t>
      </w:r>
    </w:p>
    <w:p w14:paraId="153AD5F2" w14:textId="77777777" w:rsidR="00CA1053" w:rsidRDefault="00CA1053" w:rsidP="00CA1053">
      <w:r>
        <w:rPr>
          <w:rFonts w:hint="eastAsia"/>
        </w:rPr>
        <w:t>Введение</w:t>
      </w:r>
    </w:p>
    <w:p w14:paraId="0D2E5219" w14:textId="77777777" w:rsidR="00CA1053" w:rsidRDefault="00CA1053" w:rsidP="00CA1053"/>
    <w:p w14:paraId="451050DD" w14:textId="77777777" w:rsidR="00CA1053" w:rsidRDefault="00CA1053" w:rsidP="00CA1053">
      <w:r>
        <w:rPr>
          <w:rFonts w:hint="eastAsia"/>
        </w:rPr>
        <w:t>Глава</w:t>
      </w:r>
      <w:r>
        <w:t xml:space="preserve"> 1. </w:t>
      </w:r>
      <w:r>
        <w:rPr>
          <w:rFonts w:hint="eastAsia"/>
        </w:rPr>
        <w:t>Литературно</w:t>
      </w:r>
      <w:r>
        <w:t>-</w:t>
      </w:r>
      <w:r>
        <w:rPr>
          <w:rFonts w:hint="eastAsia"/>
        </w:rPr>
        <w:t>художественный</w:t>
      </w:r>
      <w:r>
        <w:t xml:space="preserve"> </w:t>
      </w:r>
      <w:r>
        <w:rPr>
          <w:rFonts w:hint="eastAsia"/>
        </w:rPr>
        <w:t>текст</w:t>
      </w:r>
      <w:r>
        <w:t xml:space="preserve"> </w:t>
      </w:r>
      <w:r>
        <w:rPr>
          <w:rFonts w:hint="eastAsia"/>
        </w:rPr>
        <w:t>и</w:t>
      </w:r>
      <w:r>
        <w:t xml:space="preserve"> </w:t>
      </w:r>
      <w:r>
        <w:rPr>
          <w:rFonts w:hint="eastAsia"/>
        </w:rPr>
        <w:t>особенности</w:t>
      </w:r>
      <w:r>
        <w:t xml:space="preserve"> </w:t>
      </w:r>
      <w:r>
        <w:rPr>
          <w:rFonts w:hint="eastAsia"/>
        </w:rPr>
        <w:t>его</w:t>
      </w:r>
      <w:r>
        <w:t xml:space="preserve"> </w:t>
      </w:r>
      <w:r>
        <w:rPr>
          <w:rFonts w:hint="eastAsia"/>
        </w:rPr>
        <w:t>перевода</w:t>
      </w:r>
      <w:r>
        <w:t xml:space="preserve">: </w:t>
      </w:r>
      <w:r>
        <w:rPr>
          <w:rFonts w:hint="eastAsia"/>
        </w:rPr>
        <w:t>лингвистический</w:t>
      </w:r>
      <w:r>
        <w:t xml:space="preserve"> </w:t>
      </w:r>
      <w:r>
        <w:rPr>
          <w:rFonts w:hint="eastAsia"/>
        </w:rPr>
        <w:t>и</w:t>
      </w:r>
      <w:r>
        <w:t xml:space="preserve"> </w:t>
      </w:r>
      <w:r>
        <w:rPr>
          <w:rFonts w:hint="eastAsia"/>
        </w:rPr>
        <w:t>экстралингвистический</w:t>
      </w:r>
      <w:r>
        <w:t xml:space="preserve"> </w:t>
      </w:r>
      <w:r>
        <w:rPr>
          <w:rFonts w:hint="eastAsia"/>
        </w:rPr>
        <w:t>аспекты</w:t>
      </w:r>
    </w:p>
    <w:p w14:paraId="1DFB0893" w14:textId="77777777" w:rsidR="00CA1053" w:rsidRDefault="00CA1053" w:rsidP="00CA1053"/>
    <w:p w14:paraId="4284C485" w14:textId="77777777" w:rsidR="00CA1053" w:rsidRDefault="00CA1053" w:rsidP="00CA1053">
      <w:r>
        <w:t xml:space="preserve">1.1. </w:t>
      </w:r>
      <w:r>
        <w:rPr>
          <w:rFonts w:hint="eastAsia"/>
        </w:rPr>
        <w:t>Литературно</w:t>
      </w:r>
      <w:r>
        <w:t>-</w:t>
      </w:r>
      <w:r>
        <w:rPr>
          <w:rFonts w:hint="eastAsia"/>
        </w:rPr>
        <w:t>художественный</w:t>
      </w:r>
      <w:r>
        <w:t xml:space="preserve"> </w:t>
      </w:r>
      <w:r>
        <w:rPr>
          <w:rFonts w:hint="eastAsia"/>
        </w:rPr>
        <w:t>текст</w:t>
      </w:r>
      <w:r>
        <w:t xml:space="preserve"> </w:t>
      </w:r>
      <w:r>
        <w:rPr>
          <w:rFonts w:hint="eastAsia"/>
        </w:rPr>
        <w:t>и</w:t>
      </w:r>
      <w:r>
        <w:t xml:space="preserve"> </w:t>
      </w:r>
      <w:r>
        <w:rPr>
          <w:rFonts w:hint="eastAsia"/>
        </w:rPr>
        <w:t>его</w:t>
      </w:r>
      <w:r>
        <w:t xml:space="preserve"> </w:t>
      </w:r>
      <w:r>
        <w:rPr>
          <w:rFonts w:hint="eastAsia"/>
        </w:rPr>
        <w:t>характеристики</w:t>
      </w:r>
      <w:r>
        <w:t xml:space="preserve"> (</w:t>
      </w:r>
      <w:r>
        <w:rPr>
          <w:rFonts w:hint="eastAsia"/>
        </w:rPr>
        <w:t>на</w:t>
      </w:r>
      <w:r>
        <w:t xml:space="preserve"> </w:t>
      </w:r>
      <w:r>
        <w:rPr>
          <w:rFonts w:hint="eastAsia"/>
        </w:rPr>
        <w:t>материале</w:t>
      </w:r>
      <w:r>
        <w:t xml:space="preserve"> </w:t>
      </w:r>
      <w:r>
        <w:rPr>
          <w:rFonts w:hint="eastAsia"/>
        </w:rPr>
        <w:t>романов</w:t>
      </w:r>
      <w:r>
        <w:t xml:space="preserve"> C.P. Snow "The Masters" </w:t>
      </w:r>
      <w:r>
        <w:rPr>
          <w:rFonts w:hint="eastAsia"/>
        </w:rPr>
        <w:t>и</w:t>
      </w:r>
      <w:r>
        <w:t xml:space="preserve"> "Corridors of Power" </w:t>
      </w:r>
      <w:r>
        <w:rPr>
          <w:rFonts w:hint="eastAsia"/>
        </w:rPr>
        <w:t>и</w:t>
      </w:r>
    </w:p>
    <w:p w14:paraId="7A740957" w14:textId="77777777" w:rsidR="00CA1053" w:rsidRDefault="00CA1053" w:rsidP="00CA1053"/>
    <w:p w14:paraId="50974571" w14:textId="77777777" w:rsidR="00CA1053" w:rsidRDefault="00CA1053" w:rsidP="00CA1053">
      <w:r>
        <w:rPr>
          <w:rFonts w:hint="eastAsia"/>
        </w:rPr>
        <w:t>их</w:t>
      </w:r>
      <w:r>
        <w:t xml:space="preserve"> </w:t>
      </w:r>
      <w:r>
        <w:rPr>
          <w:rFonts w:hint="eastAsia"/>
        </w:rPr>
        <w:t>переводов</w:t>
      </w:r>
      <w:r>
        <w:t xml:space="preserve"> </w:t>
      </w:r>
      <w:r>
        <w:rPr>
          <w:rFonts w:hint="eastAsia"/>
        </w:rPr>
        <w:t>на</w:t>
      </w:r>
      <w:r>
        <w:t xml:space="preserve"> </w:t>
      </w:r>
      <w:r>
        <w:rPr>
          <w:rFonts w:hint="eastAsia"/>
        </w:rPr>
        <w:t>русский</w:t>
      </w:r>
      <w:r>
        <w:t xml:space="preserve"> </w:t>
      </w:r>
      <w:r>
        <w:rPr>
          <w:rFonts w:hint="eastAsia"/>
        </w:rPr>
        <w:t>язык</w:t>
      </w:r>
      <w:r>
        <w:t>)</w:t>
      </w:r>
    </w:p>
    <w:p w14:paraId="564FDD30" w14:textId="77777777" w:rsidR="00CA1053" w:rsidRDefault="00CA1053" w:rsidP="00CA1053"/>
    <w:p w14:paraId="50E54BCF" w14:textId="77777777" w:rsidR="00CA1053" w:rsidRDefault="00CA1053" w:rsidP="00CA1053">
      <w:r>
        <w:t xml:space="preserve">1.1.1. </w:t>
      </w:r>
      <w:r>
        <w:rPr>
          <w:rFonts w:hint="eastAsia"/>
        </w:rPr>
        <w:t>Художественная</w:t>
      </w:r>
      <w:r>
        <w:t xml:space="preserve"> </w:t>
      </w:r>
      <w:r>
        <w:rPr>
          <w:rFonts w:hint="eastAsia"/>
        </w:rPr>
        <w:t>литература</w:t>
      </w:r>
      <w:r>
        <w:t xml:space="preserve">, </w:t>
      </w:r>
      <w:r>
        <w:rPr>
          <w:rFonts w:hint="eastAsia"/>
        </w:rPr>
        <w:t>художественный</w:t>
      </w:r>
      <w:r>
        <w:t xml:space="preserve"> </w:t>
      </w:r>
      <w:r>
        <w:rPr>
          <w:rFonts w:hint="eastAsia"/>
        </w:rPr>
        <w:t>текст</w:t>
      </w:r>
      <w:r>
        <w:t xml:space="preserve"> </w:t>
      </w:r>
      <w:r>
        <w:rPr>
          <w:rFonts w:hint="eastAsia"/>
        </w:rPr>
        <w:t>и</w:t>
      </w:r>
      <w:r>
        <w:t xml:space="preserve"> </w:t>
      </w:r>
      <w:r>
        <w:rPr>
          <w:rFonts w:hint="eastAsia"/>
        </w:rPr>
        <w:t>его</w:t>
      </w:r>
      <w:r>
        <w:t xml:space="preserve"> </w:t>
      </w:r>
      <w:r>
        <w:rPr>
          <w:rFonts w:hint="eastAsia"/>
        </w:rPr>
        <w:t>основные</w:t>
      </w:r>
      <w:r>
        <w:t xml:space="preserve"> </w:t>
      </w:r>
      <w:r>
        <w:rPr>
          <w:rFonts w:hint="eastAsia"/>
        </w:rPr>
        <w:t>характеристики</w:t>
      </w:r>
    </w:p>
    <w:p w14:paraId="079A2815" w14:textId="77777777" w:rsidR="00CA1053" w:rsidRDefault="00CA1053" w:rsidP="00CA1053"/>
    <w:p w14:paraId="400065FA" w14:textId="77777777" w:rsidR="00CA1053" w:rsidRDefault="00CA1053" w:rsidP="00CA1053">
      <w:r>
        <w:t xml:space="preserve">1.1.2. </w:t>
      </w:r>
      <w:r>
        <w:rPr>
          <w:rFonts w:hint="eastAsia"/>
        </w:rPr>
        <w:t>Соотношение</w:t>
      </w:r>
      <w:r>
        <w:t xml:space="preserve"> </w:t>
      </w:r>
      <w:r>
        <w:rPr>
          <w:rFonts w:hint="eastAsia"/>
        </w:rPr>
        <w:t>информативного</w:t>
      </w:r>
      <w:r>
        <w:t xml:space="preserve"> / </w:t>
      </w:r>
      <w:r>
        <w:rPr>
          <w:rFonts w:hint="eastAsia"/>
        </w:rPr>
        <w:t>эстетического</w:t>
      </w:r>
      <w:r>
        <w:t xml:space="preserve"> </w:t>
      </w:r>
      <w:r>
        <w:rPr>
          <w:rFonts w:hint="eastAsia"/>
        </w:rPr>
        <w:t>компонентов</w:t>
      </w:r>
      <w:r>
        <w:t xml:space="preserve"> </w:t>
      </w:r>
      <w:r>
        <w:rPr>
          <w:rFonts w:hint="eastAsia"/>
        </w:rPr>
        <w:t>художественного</w:t>
      </w:r>
      <w:r>
        <w:t xml:space="preserve"> </w:t>
      </w:r>
      <w:r>
        <w:rPr>
          <w:rFonts w:hint="eastAsia"/>
        </w:rPr>
        <w:t>текста</w:t>
      </w:r>
      <w:r>
        <w:t xml:space="preserve">: </w:t>
      </w:r>
      <w:r>
        <w:rPr>
          <w:rFonts w:hint="eastAsia"/>
        </w:rPr>
        <w:t>переводческий</w:t>
      </w:r>
      <w:r>
        <w:t xml:space="preserve"> </w:t>
      </w:r>
      <w:r>
        <w:rPr>
          <w:rFonts w:hint="eastAsia"/>
        </w:rPr>
        <w:t>аспект</w:t>
      </w:r>
    </w:p>
    <w:p w14:paraId="6A54F212" w14:textId="77777777" w:rsidR="00CA1053" w:rsidRDefault="00CA1053" w:rsidP="00CA1053"/>
    <w:p w14:paraId="57D79CF7" w14:textId="77777777" w:rsidR="00CA1053" w:rsidRDefault="00CA1053" w:rsidP="00CA1053">
      <w:r>
        <w:t xml:space="preserve">1.1.3. </w:t>
      </w:r>
      <w:r>
        <w:rPr>
          <w:rFonts w:hint="eastAsia"/>
        </w:rPr>
        <w:t>Социокультурный</w:t>
      </w:r>
      <w:r>
        <w:t xml:space="preserve"> </w:t>
      </w:r>
      <w:r>
        <w:rPr>
          <w:rFonts w:hint="eastAsia"/>
        </w:rPr>
        <w:t>компонент</w:t>
      </w:r>
      <w:r>
        <w:t xml:space="preserve"> </w:t>
      </w:r>
      <w:r>
        <w:rPr>
          <w:rFonts w:hint="eastAsia"/>
        </w:rPr>
        <w:t>как</w:t>
      </w:r>
      <w:r>
        <w:t xml:space="preserve"> </w:t>
      </w:r>
      <w:r>
        <w:rPr>
          <w:rFonts w:hint="eastAsia"/>
        </w:rPr>
        <w:t>фактуальная</w:t>
      </w:r>
      <w:r>
        <w:t xml:space="preserve"> </w:t>
      </w:r>
      <w:r>
        <w:rPr>
          <w:rFonts w:hint="eastAsia"/>
        </w:rPr>
        <w:t>составляющая</w:t>
      </w:r>
      <w:r>
        <w:t xml:space="preserve"> </w:t>
      </w:r>
      <w:r>
        <w:rPr>
          <w:rFonts w:hint="eastAsia"/>
        </w:rPr>
        <w:t>художественного</w:t>
      </w:r>
      <w:r>
        <w:t xml:space="preserve"> </w:t>
      </w:r>
      <w:r>
        <w:rPr>
          <w:rFonts w:hint="eastAsia"/>
        </w:rPr>
        <w:t>текста</w:t>
      </w:r>
      <w:r>
        <w:t xml:space="preserve">: </w:t>
      </w:r>
      <w:r>
        <w:rPr>
          <w:rFonts w:hint="eastAsia"/>
        </w:rPr>
        <w:t>модель</w:t>
      </w:r>
      <w:r>
        <w:t xml:space="preserve"> </w:t>
      </w:r>
      <w:r>
        <w:rPr>
          <w:rFonts w:hint="eastAsia"/>
        </w:rPr>
        <w:t>перевода</w:t>
      </w:r>
    </w:p>
    <w:p w14:paraId="05AD9650" w14:textId="77777777" w:rsidR="00CA1053" w:rsidRDefault="00CA1053" w:rsidP="00CA1053"/>
    <w:p w14:paraId="6F6C21B9" w14:textId="77777777" w:rsidR="00CA1053" w:rsidRDefault="00CA1053" w:rsidP="00CA1053">
      <w:r>
        <w:t xml:space="preserve">1.2. </w:t>
      </w:r>
      <w:r>
        <w:rPr>
          <w:rFonts w:hint="eastAsia"/>
        </w:rPr>
        <w:t>Лингвокультурологический</w:t>
      </w:r>
      <w:r>
        <w:t xml:space="preserve"> </w:t>
      </w:r>
      <w:r>
        <w:rPr>
          <w:rFonts w:hint="eastAsia"/>
        </w:rPr>
        <w:t>аспект</w:t>
      </w:r>
      <w:r>
        <w:t xml:space="preserve"> </w:t>
      </w:r>
      <w:r>
        <w:rPr>
          <w:rFonts w:hint="eastAsia"/>
        </w:rPr>
        <w:t>перевода</w:t>
      </w:r>
      <w:r>
        <w:t xml:space="preserve"> </w:t>
      </w:r>
      <w:r>
        <w:rPr>
          <w:rFonts w:hint="eastAsia"/>
        </w:rPr>
        <w:t>художественных</w:t>
      </w:r>
      <w:r>
        <w:t xml:space="preserve"> </w:t>
      </w:r>
      <w:r>
        <w:rPr>
          <w:rFonts w:hint="eastAsia"/>
        </w:rPr>
        <w:t>текстов</w:t>
      </w:r>
    </w:p>
    <w:p w14:paraId="2256ABEC" w14:textId="77777777" w:rsidR="00CA1053" w:rsidRDefault="00CA1053" w:rsidP="00CA1053"/>
    <w:p w14:paraId="720E3DFF" w14:textId="77777777" w:rsidR="00CA1053" w:rsidRDefault="00CA1053" w:rsidP="00CA1053">
      <w:r>
        <w:t xml:space="preserve">1.2.1. </w:t>
      </w:r>
      <w:r>
        <w:rPr>
          <w:rFonts w:hint="eastAsia"/>
        </w:rPr>
        <w:t>Лингвокультурология</w:t>
      </w:r>
      <w:r>
        <w:t xml:space="preserve">: </w:t>
      </w:r>
      <w:r>
        <w:rPr>
          <w:rFonts w:hint="eastAsia"/>
        </w:rPr>
        <w:t>сущность</w:t>
      </w:r>
      <w:r>
        <w:t xml:space="preserve">, </w:t>
      </w:r>
      <w:r>
        <w:rPr>
          <w:rFonts w:hint="eastAsia"/>
        </w:rPr>
        <w:t>основы</w:t>
      </w:r>
      <w:r>
        <w:t xml:space="preserve"> </w:t>
      </w:r>
      <w:r>
        <w:rPr>
          <w:rFonts w:hint="eastAsia"/>
        </w:rPr>
        <w:t>и</w:t>
      </w:r>
      <w:r>
        <w:t xml:space="preserve"> </w:t>
      </w:r>
      <w:r>
        <w:rPr>
          <w:rFonts w:hint="eastAsia"/>
        </w:rPr>
        <w:t>отношение</w:t>
      </w:r>
      <w:r>
        <w:t xml:space="preserve"> </w:t>
      </w:r>
      <w:r>
        <w:rPr>
          <w:rFonts w:hint="eastAsia"/>
        </w:rPr>
        <w:t>к</w:t>
      </w:r>
      <w:r>
        <w:t xml:space="preserve"> </w:t>
      </w:r>
      <w:r>
        <w:rPr>
          <w:rFonts w:hint="eastAsia"/>
        </w:rPr>
        <w:t>переводу</w:t>
      </w:r>
    </w:p>
    <w:p w14:paraId="276D417F" w14:textId="77777777" w:rsidR="00CA1053" w:rsidRDefault="00CA1053" w:rsidP="00CA1053"/>
    <w:p w14:paraId="2576614E" w14:textId="77777777" w:rsidR="00CA1053" w:rsidRDefault="00CA1053" w:rsidP="00CA1053">
      <w:r>
        <w:t xml:space="preserve">1.2.2. </w:t>
      </w:r>
      <w:r>
        <w:rPr>
          <w:rFonts w:hint="eastAsia"/>
        </w:rPr>
        <w:t>Синтезирующая</w:t>
      </w:r>
      <w:r>
        <w:t xml:space="preserve"> </w:t>
      </w:r>
      <w:r>
        <w:rPr>
          <w:rFonts w:hint="eastAsia"/>
        </w:rPr>
        <w:t>роль</w:t>
      </w:r>
      <w:r>
        <w:t xml:space="preserve"> </w:t>
      </w:r>
      <w:r>
        <w:rPr>
          <w:rFonts w:hint="eastAsia"/>
        </w:rPr>
        <w:t>лингвокультурологии</w:t>
      </w:r>
      <w:r>
        <w:t xml:space="preserve">: </w:t>
      </w:r>
      <w:r>
        <w:rPr>
          <w:rFonts w:hint="eastAsia"/>
        </w:rPr>
        <w:t>связь</w:t>
      </w:r>
      <w:r>
        <w:t xml:space="preserve"> </w:t>
      </w:r>
      <w:r>
        <w:rPr>
          <w:rFonts w:hint="eastAsia"/>
        </w:rPr>
        <w:t>языка</w:t>
      </w:r>
      <w:r>
        <w:t xml:space="preserve"> </w:t>
      </w:r>
      <w:r>
        <w:rPr>
          <w:rFonts w:hint="eastAsia"/>
        </w:rPr>
        <w:t>и</w:t>
      </w:r>
      <w:r>
        <w:t xml:space="preserve"> </w:t>
      </w:r>
      <w:r>
        <w:rPr>
          <w:rFonts w:hint="eastAsia"/>
        </w:rPr>
        <w:t>культуры</w:t>
      </w:r>
    </w:p>
    <w:p w14:paraId="497FC1B4" w14:textId="77777777" w:rsidR="00CA1053" w:rsidRDefault="00CA1053" w:rsidP="00CA1053"/>
    <w:p w14:paraId="45370476" w14:textId="77777777" w:rsidR="00CA1053" w:rsidRDefault="00CA1053" w:rsidP="00CA1053">
      <w:r>
        <w:t xml:space="preserve">1.2.3. </w:t>
      </w:r>
      <w:r>
        <w:rPr>
          <w:rFonts w:hint="eastAsia"/>
        </w:rPr>
        <w:t>Принцип</w:t>
      </w:r>
      <w:r>
        <w:t xml:space="preserve"> </w:t>
      </w:r>
      <w:r>
        <w:rPr>
          <w:rFonts w:hint="eastAsia"/>
        </w:rPr>
        <w:t>лингвокультурного</w:t>
      </w:r>
      <w:r>
        <w:t xml:space="preserve"> </w:t>
      </w:r>
      <w:r>
        <w:rPr>
          <w:rFonts w:hint="eastAsia"/>
        </w:rPr>
        <w:t>равенства</w:t>
      </w:r>
      <w:r>
        <w:t xml:space="preserve"> </w:t>
      </w:r>
      <w:r>
        <w:rPr>
          <w:rFonts w:hint="eastAsia"/>
        </w:rPr>
        <w:t>языков</w:t>
      </w:r>
      <w:r>
        <w:t xml:space="preserve"> </w:t>
      </w:r>
      <w:r>
        <w:rPr>
          <w:rFonts w:hint="eastAsia"/>
        </w:rPr>
        <w:t>в</w:t>
      </w:r>
      <w:r>
        <w:t xml:space="preserve"> </w:t>
      </w:r>
      <w:r>
        <w:rPr>
          <w:rFonts w:hint="eastAsia"/>
        </w:rPr>
        <w:t>переводе</w:t>
      </w:r>
    </w:p>
    <w:p w14:paraId="6AB2F62F" w14:textId="77777777" w:rsidR="00CA1053" w:rsidRDefault="00CA1053" w:rsidP="00CA1053"/>
    <w:p w14:paraId="6E9B68AD" w14:textId="77777777" w:rsidR="00CA1053" w:rsidRDefault="00CA1053" w:rsidP="00CA1053">
      <w:r>
        <w:rPr>
          <w:rFonts w:hint="eastAsia"/>
        </w:rPr>
        <w:t>текстов</w:t>
      </w:r>
      <w:r>
        <w:t xml:space="preserve"> </w:t>
      </w:r>
      <w:r>
        <w:rPr>
          <w:rFonts w:hint="eastAsia"/>
        </w:rPr>
        <w:t>художественной</w:t>
      </w:r>
      <w:r>
        <w:t xml:space="preserve"> </w:t>
      </w:r>
      <w:r>
        <w:rPr>
          <w:rFonts w:hint="eastAsia"/>
        </w:rPr>
        <w:t>литературы</w:t>
      </w:r>
    </w:p>
    <w:p w14:paraId="5B0B9B80" w14:textId="77777777" w:rsidR="00CA1053" w:rsidRDefault="00CA1053" w:rsidP="00CA1053"/>
    <w:p w14:paraId="675951A4" w14:textId="77777777" w:rsidR="00CA1053" w:rsidRDefault="00CA1053" w:rsidP="00CA1053">
      <w:r>
        <w:rPr>
          <w:rFonts w:hint="eastAsia"/>
        </w:rPr>
        <w:t>Выводы</w:t>
      </w:r>
      <w:r>
        <w:t xml:space="preserve"> </w:t>
      </w:r>
      <w:r>
        <w:rPr>
          <w:rFonts w:hint="eastAsia"/>
        </w:rPr>
        <w:t>по</w:t>
      </w:r>
      <w:r>
        <w:t xml:space="preserve"> </w:t>
      </w:r>
      <w:r>
        <w:rPr>
          <w:rFonts w:hint="eastAsia"/>
        </w:rPr>
        <w:t>главе</w:t>
      </w:r>
    </w:p>
    <w:p w14:paraId="689E001B" w14:textId="77777777" w:rsidR="00CA1053" w:rsidRDefault="00CA1053" w:rsidP="00CA1053"/>
    <w:p w14:paraId="1076EB7F" w14:textId="77777777" w:rsidR="00CA1053" w:rsidRDefault="00CA1053" w:rsidP="00CA1053">
      <w:r>
        <w:rPr>
          <w:rFonts w:hint="eastAsia"/>
        </w:rPr>
        <w:t>Глава</w:t>
      </w:r>
      <w:r>
        <w:t xml:space="preserve"> 2. </w:t>
      </w:r>
      <w:r>
        <w:rPr>
          <w:rFonts w:hint="eastAsia"/>
        </w:rPr>
        <w:t>Средства</w:t>
      </w:r>
      <w:r>
        <w:t xml:space="preserve"> </w:t>
      </w:r>
      <w:r>
        <w:rPr>
          <w:rFonts w:hint="eastAsia"/>
        </w:rPr>
        <w:t>передачи</w:t>
      </w:r>
      <w:r>
        <w:t xml:space="preserve"> </w:t>
      </w:r>
      <w:r>
        <w:rPr>
          <w:rFonts w:hint="eastAsia"/>
        </w:rPr>
        <w:t>социокультурного</w:t>
      </w:r>
      <w:r>
        <w:t xml:space="preserve"> </w:t>
      </w:r>
      <w:r>
        <w:rPr>
          <w:rFonts w:hint="eastAsia"/>
        </w:rPr>
        <w:t>компонента</w:t>
      </w:r>
    </w:p>
    <w:p w14:paraId="3D3518E4" w14:textId="77777777" w:rsidR="00CA1053" w:rsidRDefault="00CA1053" w:rsidP="00CA1053"/>
    <w:p w14:paraId="3908ADAF" w14:textId="77777777" w:rsidR="00CA1053" w:rsidRDefault="00CA1053" w:rsidP="00CA1053">
      <w:r>
        <w:rPr>
          <w:rFonts w:hint="eastAsia"/>
        </w:rPr>
        <w:t>английского</w:t>
      </w:r>
      <w:r>
        <w:t xml:space="preserve"> </w:t>
      </w:r>
      <w:r>
        <w:rPr>
          <w:rFonts w:hint="eastAsia"/>
        </w:rPr>
        <w:t>художественного</w:t>
      </w:r>
      <w:r>
        <w:t xml:space="preserve"> </w:t>
      </w:r>
      <w:r>
        <w:rPr>
          <w:rFonts w:hint="eastAsia"/>
        </w:rPr>
        <w:t>текста</w:t>
      </w:r>
      <w:r>
        <w:t xml:space="preserve"> </w:t>
      </w:r>
      <w:r>
        <w:rPr>
          <w:rFonts w:hint="eastAsia"/>
        </w:rPr>
        <w:t>на</w:t>
      </w:r>
      <w:r>
        <w:t xml:space="preserve"> </w:t>
      </w:r>
      <w:r>
        <w:rPr>
          <w:rFonts w:hint="eastAsia"/>
        </w:rPr>
        <w:t>русский</w:t>
      </w:r>
      <w:r>
        <w:t xml:space="preserve"> </w:t>
      </w:r>
      <w:r>
        <w:rPr>
          <w:rFonts w:hint="eastAsia"/>
        </w:rPr>
        <w:t>язык</w:t>
      </w:r>
    </w:p>
    <w:p w14:paraId="1CFBD7A9" w14:textId="77777777" w:rsidR="00CA1053" w:rsidRDefault="00CA1053" w:rsidP="00CA1053"/>
    <w:p w14:paraId="048D3402" w14:textId="77777777" w:rsidR="00CA1053" w:rsidRDefault="00CA1053" w:rsidP="00CA1053">
      <w:r>
        <w:t xml:space="preserve">2.1. </w:t>
      </w:r>
      <w:r>
        <w:rPr>
          <w:rFonts w:hint="eastAsia"/>
        </w:rPr>
        <w:t>Сопоставительная</w:t>
      </w:r>
      <w:r>
        <w:t xml:space="preserve"> </w:t>
      </w:r>
      <w:r>
        <w:rPr>
          <w:rFonts w:hint="eastAsia"/>
        </w:rPr>
        <w:t>характеристика</w:t>
      </w:r>
      <w:r>
        <w:t xml:space="preserve"> </w:t>
      </w:r>
      <w:r>
        <w:rPr>
          <w:rFonts w:hint="eastAsia"/>
        </w:rPr>
        <w:t>социокультурного</w:t>
      </w:r>
      <w:r>
        <w:t xml:space="preserve"> </w:t>
      </w:r>
      <w:r>
        <w:rPr>
          <w:rFonts w:hint="eastAsia"/>
        </w:rPr>
        <w:t>компонента</w:t>
      </w:r>
      <w:r>
        <w:t xml:space="preserve"> </w:t>
      </w:r>
      <w:r>
        <w:rPr>
          <w:rFonts w:hint="eastAsia"/>
        </w:rPr>
        <w:t>романов</w:t>
      </w:r>
      <w:r>
        <w:t xml:space="preserve"> C.P. Snow "The Masters" </w:t>
      </w:r>
      <w:r>
        <w:rPr>
          <w:rFonts w:hint="eastAsia"/>
        </w:rPr>
        <w:t>и</w:t>
      </w:r>
      <w:r>
        <w:t xml:space="preserve"> "Corridors of Power" </w:t>
      </w:r>
      <w:r>
        <w:rPr>
          <w:rFonts w:hint="eastAsia"/>
        </w:rPr>
        <w:t>и</w:t>
      </w:r>
      <w:r>
        <w:t xml:space="preserve"> </w:t>
      </w:r>
      <w:r>
        <w:rPr>
          <w:rFonts w:hint="eastAsia"/>
        </w:rPr>
        <w:t>их</w:t>
      </w:r>
      <w:r>
        <w:t xml:space="preserve"> </w:t>
      </w:r>
      <w:r>
        <w:rPr>
          <w:rFonts w:hint="eastAsia"/>
        </w:rPr>
        <w:t>русских</w:t>
      </w:r>
    </w:p>
    <w:p w14:paraId="3810DA63" w14:textId="77777777" w:rsidR="00CA1053" w:rsidRDefault="00CA1053" w:rsidP="00CA1053"/>
    <w:p w14:paraId="7996E180" w14:textId="77777777" w:rsidR="00CA1053" w:rsidRDefault="00CA1053" w:rsidP="00CA1053">
      <w:r>
        <w:rPr>
          <w:rFonts w:hint="eastAsia"/>
        </w:rPr>
        <w:t>переводов</w:t>
      </w:r>
    </w:p>
    <w:p w14:paraId="2C55EE07" w14:textId="77777777" w:rsidR="00CA1053" w:rsidRDefault="00CA1053" w:rsidP="00CA1053"/>
    <w:p w14:paraId="77994633" w14:textId="77777777" w:rsidR="00CA1053" w:rsidRDefault="00CA1053" w:rsidP="00CA1053">
      <w:r>
        <w:t xml:space="preserve">2.1.1. </w:t>
      </w:r>
      <w:r>
        <w:rPr>
          <w:rFonts w:hint="eastAsia"/>
        </w:rPr>
        <w:t>Определение</w:t>
      </w:r>
      <w:r>
        <w:t xml:space="preserve"> </w:t>
      </w:r>
      <w:r>
        <w:rPr>
          <w:rFonts w:hint="eastAsia"/>
        </w:rPr>
        <w:t>и</w:t>
      </w:r>
      <w:r>
        <w:t xml:space="preserve"> </w:t>
      </w:r>
      <w:r>
        <w:rPr>
          <w:rFonts w:hint="eastAsia"/>
        </w:rPr>
        <w:t>тематическая</w:t>
      </w:r>
      <w:r>
        <w:t xml:space="preserve"> </w:t>
      </w:r>
      <w:r>
        <w:rPr>
          <w:rFonts w:hint="eastAsia"/>
        </w:rPr>
        <w:t>классификация</w:t>
      </w:r>
      <w:r>
        <w:t xml:space="preserve"> </w:t>
      </w:r>
      <w:r>
        <w:rPr>
          <w:rFonts w:hint="eastAsia"/>
        </w:rPr>
        <w:t>социокультурного</w:t>
      </w:r>
      <w:r>
        <w:t xml:space="preserve"> </w:t>
      </w:r>
      <w:r>
        <w:rPr>
          <w:rFonts w:hint="eastAsia"/>
        </w:rPr>
        <w:t>компонента</w:t>
      </w:r>
      <w:r>
        <w:t xml:space="preserve"> </w:t>
      </w:r>
      <w:r>
        <w:rPr>
          <w:rFonts w:hint="eastAsia"/>
        </w:rPr>
        <w:t>исследуемых</w:t>
      </w:r>
      <w:r>
        <w:t xml:space="preserve"> </w:t>
      </w:r>
      <w:r>
        <w:rPr>
          <w:rFonts w:hint="eastAsia"/>
        </w:rPr>
        <w:t>текстов</w:t>
      </w:r>
    </w:p>
    <w:p w14:paraId="4E27138E" w14:textId="77777777" w:rsidR="00CA1053" w:rsidRDefault="00CA1053" w:rsidP="00CA1053"/>
    <w:p w14:paraId="4C260055" w14:textId="77777777" w:rsidR="00CA1053" w:rsidRDefault="00CA1053" w:rsidP="00CA1053">
      <w:r>
        <w:t xml:space="preserve">2.1.2. </w:t>
      </w:r>
      <w:r>
        <w:rPr>
          <w:rFonts w:hint="eastAsia"/>
        </w:rPr>
        <w:t>Тематическая</w:t>
      </w:r>
      <w:r>
        <w:t xml:space="preserve"> </w:t>
      </w:r>
      <w:r>
        <w:rPr>
          <w:rFonts w:hint="eastAsia"/>
        </w:rPr>
        <w:t>классификация</w:t>
      </w:r>
      <w:r>
        <w:t xml:space="preserve"> </w:t>
      </w:r>
      <w:r>
        <w:rPr>
          <w:rFonts w:hint="eastAsia"/>
        </w:rPr>
        <w:t>социокультурной</w:t>
      </w:r>
      <w:r>
        <w:t xml:space="preserve"> </w:t>
      </w:r>
      <w:r>
        <w:rPr>
          <w:rFonts w:hint="eastAsia"/>
        </w:rPr>
        <w:t>лексики</w:t>
      </w:r>
    </w:p>
    <w:p w14:paraId="68E79D3C" w14:textId="77777777" w:rsidR="00CA1053" w:rsidRDefault="00CA1053" w:rsidP="00CA1053"/>
    <w:p w14:paraId="1887F744" w14:textId="77777777" w:rsidR="00CA1053" w:rsidRDefault="00CA1053" w:rsidP="00CA1053">
      <w:r>
        <w:t xml:space="preserve">2.1.2.1. </w:t>
      </w:r>
      <w:r>
        <w:rPr>
          <w:rFonts w:hint="eastAsia"/>
        </w:rPr>
        <w:t>Роман</w:t>
      </w:r>
      <w:r>
        <w:t xml:space="preserve"> "The Masters" (</w:t>
      </w:r>
      <w:r>
        <w:rPr>
          <w:rFonts w:hint="eastAsia"/>
        </w:rPr>
        <w:t>«</w:t>
      </w:r>
      <w:r>
        <w:rPr>
          <w:rFonts w:hint="eastAsia"/>
        </w:rPr>
        <w:t>Наставники</w:t>
      </w:r>
      <w:r>
        <w:rPr>
          <w:rFonts w:hint="eastAsia"/>
        </w:rPr>
        <w:t>»</w:t>
      </w:r>
      <w:r>
        <w:t>)</w:t>
      </w:r>
    </w:p>
    <w:p w14:paraId="3325B7D5" w14:textId="77777777" w:rsidR="00CA1053" w:rsidRDefault="00CA1053" w:rsidP="00CA1053"/>
    <w:p w14:paraId="490A2ED6" w14:textId="77777777" w:rsidR="00CA1053" w:rsidRDefault="00CA1053" w:rsidP="00CA1053">
      <w:r>
        <w:t xml:space="preserve">2.1.2.2. </w:t>
      </w:r>
      <w:r>
        <w:rPr>
          <w:rFonts w:hint="eastAsia"/>
        </w:rPr>
        <w:t>Роман</w:t>
      </w:r>
      <w:r>
        <w:t xml:space="preserve"> "Corridors of Power" (</w:t>
      </w:r>
      <w:r>
        <w:rPr>
          <w:rFonts w:hint="eastAsia"/>
        </w:rPr>
        <w:t>«</w:t>
      </w:r>
      <w:r>
        <w:rPr>
          <w:rFonts w:hint="eastAsia"/>
        </w:rPr>
        <w:t>Коридоры</w:t>
      </w:r>
      <w:r>
        <w:t xml:space="preserve"> </w:t>
      </w:r>
      <w:r>
        <w:rPr>
          <w:rFonts w:hint="eastAsia"/>
        </w:rPr>
        <w:t>власти</w:t>
      </w:r>
      <w:r>
        <w:rPr>
          <w:rFonts w:hint="eastAsia"/>
        </w:rPr>
        <w:t>»</w:t>
      </w:r>
      <w:r>
        <w:t>)</w:t>
      </w:r>
    </w:p>
    <w:p w14:paraId="26B39405" w14:textId="77777777" w:rsidR="00CA1053" w:rsidRDefault="00CA1053" w:rsidP="00CA1053"/>
    <w:p w14:paraId="52425A35" w14:textId="77777777" w:rsidR="00CA1053" w:rsidRDefault="00CA1053" w:rsidP="00CA1053">
      <w:r>
        <w:t xml:space="preserve">2.2. </w:t>
      </w:r>
      <w:r>
        <w:rPr>
          <w:rFonts w:hint="eastAsia"/>
        </w:rPr>
        <w:t>Средства</w:t>
      </w:r>
      <w:r>
        <w:t xml:space="preserve"> </w:t>
      </w:r>
      <w:r>
        <w:rPr>
          <w:rFonts w:hint="eastAsia"/>
        </w:rPr>
        <w:t>достижения</w:t>
      </w:r>
      <w:r>
        <w:t xml:space="preserve"> </w:t>
      </w:r>
      <w:r>
        <w:rPr>
          <w:rFonts w:hint="eastAsia"/>
        </w:rPr>
        <w:t>адекватного</w:t>
      </w:r>
      <w:r>
        <w:t xml:space="preserve"> </w:t>
      </w:r>
      <w:r>
        <w:rPr>
          <w:rFonts w:hint="eastAsia"/>
        </w:rPr>
        <w:t>перевода</w:t>
      </w:r>
      <w:r>
        <w:t xml:space="preserve"> </w:t>
      </w:r>
      <w:r>
        <w:rPr>
          <w:rFonts w:hint="eastAsia"/>
        </w:rPr>
        <w:t>социокультурного</w:t>
      </w:r>
    </w:p>
    <w:p w14:paraId="568B8DA7" w14:textId="77777777" w:rsidR="00CA1053" w:rsidRDefault="00CA1053" w:rsidP="00CA1053"/>
    <w:p w14:paraId="42C616CF" w14:textId="77777777" w:rsidR="00CA1053" w:rsidRDefault="00CA1053" w:rsidP="00CA1053">
      <w:r>
        <w:rPr>
          <w:rFonts w:hint="eastAsia"/>
        </w:rPr>
        <w:t>компонента</w:t>
      </w:r>
      <w:r>
        <w:t xml:space="preserve"> </w:t>
      </w:r>
      <w:r>
        <w:rPr>
          <w:rFonts w:hint="eastAsia"/>
        </w:rPr>
        <w:t>с</w:t>
      </w:r>
      <w:r>
        <w:t xml:space="preserve"> </w:t>
      </w:r>
      <w:r>
        <w:rPr>
          <w:rFonts w:hint="eastAsia"/>
        </w:rPr>
        <w:t>английского</w:t>
      </w:r>
      <w:r>
        <w:t xml:space="preserve"> </w:t>
      </w:r>
      <w:r>
        <w:rPr>
          <w:rFonts w:hint="eastAsia"/>
        </w:rPr>
        <w:t>языка</w:t>
      </w:r>
      <w:r>
        <w:t xml:space="preserve"> </w:t>
      </w:r>
      <w:r>
        <w:rPr>
          <w:rFonts w:hint="eastAsia"/>
        </w:rPr>
        <w:t>на</w:t>
      </w:r>
      <w:r>
        <w:t xml:space="preserve"> </w:t>
      </w:r>
      <w:r>
        <w:rPr>
          <w:rFonts w:hint="eastAsia"/>
        </w:rPr>
        <w:t>русский</w:t>
      </w:r>
    </w:p>
    <w:p w14:paraId="4465E68E" w14:textId="77777777" w:rsidR="00CA1053" w:rsidRDefault="00CA1053" w:rsidP="00CA1053"/>
    <w:p w14:paraId="144AA9E2" w14:textId="77777777" w:rsidR="00CA1053" w:rsidRDefault="00CA1053" w:rsidP="00CA1053">
      <w:r>
        <w:t xml:space="preserve">2.2.1. </w:t>
      </w:r>
      <w:r>
        <w:rPr>
          <w:rFonts w:hint="eastAsia"/>
        </w:rPr>
        <w:t>Социокультурная</w:t>
      </w:r>
      <w:r>
        <w:t xml:space="preserve"> </w:t>
      </w:r>
      <w:r>
        <w:rPr>
          <w:rFonts w:hint="eastAsia"/>
        </w:rPr>
        <w:t>адаптация</w:t>
      </w:r>
      <w:r>
        <w:t xml:space="preserve"> </w:t>
      </w:r>
      <w:r>
        <w:rPr>
          <w:rFonts w:hint="eastAsia"/>
        </w:rPr>
        <w:t>художественного</w:t>
      </w:r>
      <w:r>
        <w:t xml:space="preserve"> </w:t>
      </w:r>
      <w:r>
        <w:rPr>
          <w:rFonts w:hint="eastAsia"/>
        </w:rPr>
        <w:t>текста</w:t>
      </w:r>
    </w:p>
    <w:p w14:paraId="0F6403D8" w14:textId="77777777" w:rsidR="00CA1053" w:rsidRDefault="00CA1053" w:rsidP="00CA1053"/>
    <w:p w14:paraId="0AF4268D" w14:textId="77777777" w:rsidR="00CA1053" w:rsidRDefault="00CA1053" w:rsidP="00CA1053">
      <w:r>
        <w:t xml:space="preserve">2.2.1.1. </w:t>
      </w:r>
      <w:r>
        <w:rPr>
          <w:rFonts w:hint="eastAsia"/>
        </w:rPr>
        <w:t>Роман</w:t>
      </w:r>
      <w:r>
        <w:t xml:space="preserve"> "The Masters" (</w:t>
      </w:r>
      <w:r>
        <w:rPr>
          <w:rFonts w:hint="eastAsia"/>
        </w:rPr>
        <w:t>«</w:t>
      </w:r>
      <w:r>
        <w:rPr>
          <w:rFonts w:hint="eastAsia"/>
        </w:rPr>
        <w:t>Наставники</w:t>
      </w:r>
      <w:r>
        <w:rPr>
          <w:rFonts w:hint="eastAsia"/>
        </w:rPr>
        <w:t>»</w:t>
      </w:r>
      <w:r>
        <w:t>)</w:t>
      </w:r>
    </w:p>
    <w:p w14:paraId="5377A1B9" w14:textId="77777777" w:rsidR="00CA1053" w:rsidRDefault="00CA1053" w:rsidP="00CA1053"/>
    <w:p w14:paraId="2F842062" w14:textId="77777777" w:rsidR="00CA1053" w:rsidRDefault="00CA1053" w:rsidP="00CA1053">
      <w:r>
        <w:t xml:space="preserve">2.2.1.2. </w:t>
      </w:r>
      <w:r>
        <w:rPr>
          <w:rFonts w:hint="eastAsia"/>
        </w:rPr>
        <w:t>Роман</w:t>
      </w:r>
      <w:r>
        <w:t xml:space="preserve"> "Corridors of Power" (</w:t>
      </w:r>
      <w:r>
        <w:rPr>
          <w:rFonts w:hint="eastAsia"/>
        </w:rPr>
        <w:t>«</w:t>
      </w:r>
      <w:r>
        <w:rPr>
          <w:rFonts w:hint="eastAsia"/>
        </w:rPr>
        <w:t>Коридоры</w:t>
      </w:r>
      <w:r>
        <w:t xml:space="preserve"> </w:t>
      </w:r>
      <w:r>
        <w:rPr>
          <w:rFonts w:hint="eastAsia"/>
        </w:rPr>
        <w:t>власти</w:t>
      </w:r>
      <w:r>
        <w:rPr>
          <w:rFonts w:hint="eastAsia"/>
        </w:rPr>
        <w:t>»</w:t>
      </w:r>
      <w:r>
        <w:t>)</w:t>
      </w:r>
    </w:p>
    <w:p w14:paraId="7ADB11D6" w14:textId="77777777" w:rsidR="00CA1053" w:rsidRDefault="00CA1053" w:rsidP="00CA1053"/>
    <w:p w14:paraId="41482E76" w14:textId="77777777" w:rsidR="00CA1053" w:rsidRDefault="00CA1053" w:rsidP="00CA1053">
      <w:r>
        <w:t xml:space="preserve">2.2.2. </w:t>
      </w:r>
      <w:r>
        <w:rPr>
          <w:rFonts w:hint="eastAsia"/>
        </w:rPr>
        <w:t>Интерференция</w:t>
      </w:r>
      <w:r>
        <w:t xml:space="preserve"> </w:t>
      </w:r>
      <w:r>
        <w:rPr>
          <w:rFonts w:hint="eastAsia"/>
        </w:rPr>
        <w:t>и</w:t>
      </w:r>
      <w:r>
        <w:t xml:space="preserve"> </w:t>
      </w:r>
      <w:r>
        <w:rPr>
          <w:rFonts w:hint="eastAsia"/>
        </w:rPr>
        <w:t>средства</w:t>
      </w:r>
      <w:r>
        <w:t xml:space="preserve"> </w:t>
      </w:r>
      <w:r>
        <w:rPr>
          <w:rFonts w:hint="eastAsia"/>
        </w:rPr>
        <w:t>ее</w:t>
      </w:r>
      <w:r>
        <w:t xml:space="preserve"> </w:t>
      </w:r>
      <w:r>
        <w:rPr>
          <w:rFonts w:hint="eastAsia"/>
        </w:rPr>
        <w:t>компенсации</w:t>
      </w:r>
      <w:r>
        <w:t xml:space="preserve"> </w:t>
      </w:r>
      <w:r>
        <w:rPr>
          <w:rFonts w:hint="eastAsia"/>
        </w:rPr>
        <w:t>в</w:t>
      </w:r>
      <w:r>
        <w:t xml:space="preserve"> </w:t>
      </w:r>
      <w:r>
        <w:rPr>
          <w:rFonts w:hint="eastAsia"/>
        </w:rPr>
        <w:t>англо</w:t>
      </w:r>
      <w:r>
        <w:t>-</w:t>
      </w:r>
      <w:r>
        <w:rPr>
          <w:rFonts w:hint="eastAsia"/>
        </w:rPr>
        <w:t>русском</w:t>
      </w:r>
      <w:r>
        <w:t xml:space="preserve"> </w:t>
      </w:r>
      <w:r>
        <w:rPr>
          <w:rFonts w:hint="eastAsia"/>
        </w:rPr>
        <w:t>переводе</w:t>
      </w:r>
      <w:r>
        <w:t xml:space="preserve"> </w:t>
      </w:r>
      <w:r>
        <w:rPr>
          <w:rFonts w:hint="eastAsia"/>
        </w:rPr>
        <w:t>социокультурной</w:t>
      </w:r>
      <w:r>
        <w:t xml:space="preserve"> </w:t>
      </w:r>
      <w:r>
        <w:rPr>
          <w:rFonts w:hint="eastAsia"/>
        </w:rPr>
        <w:t>лексики</w:t>
      </w:r>
    </w:p>
    <w:p w14:paraId="092B381E" w14:textId="77777777" w:rsidR="00CA1053" w:rsidRDefault="00CA1053" w:rsidP="00CA1053"/>
    <w:p w14:paraId="5A1482CE" w14:textId="77777777" w:rsidR="00CA1053" w:rsidRDefault="00CA1053" w:rsidP="00CA1053">
      <w:r>
        <w:t xml:space="preserve">2.2.2.1. </w:t>
      </w:r>
      <w:r>
        <w:rPr>
          <w:rFonts w:hint="eastAsia"/>
        </w:rPr>
        <w:t>Роман</w:t>
      </w:r>
      <w:r>
        <w:t xml:space="preserve"> "The Masters" (</w:t>
      </w:r>
      <w:r>
        <w:rPr>
          <w:rFonts w:hint="eastAsia"/>
        </w:rPr>
        <w:t>«</w:t>
      </w:r>
      <w:r>
        <w:rPr>
          <w:rFonts w:hint="eastAsia"/>
        </w:rPr>
        <w:t>Наставники</w:t>
      </w:r>
      <w:r>
        <w:rPr>
          <w:rFonts w:hint="eastAsia"/>
        </w:rPr>
        <w:t>»</w:t>
      </w:r>
      <w:r>
        <w:t>)</w:t>
      </w:r>
    </w:p>
    <w:p w14:paraId="5FEB039B" w14:textId="77777777" w:rsidR="00CA1053" w:rsidRDefault="00CA1053" w:rsidP="00CA1053"/>
    <w:p w14:paraId="55F64B4A" w14:textId="77777777" w:rsidR="00CA1053" w:rsidRDefault="00CA1053" w:rsidP="00CA1053">
      <w:r>
        <w:t xml:space="preserve">2.2.2.2. </w:t>
      </w:r>
      <w:r>
        <w:rPr>
          <w:rFonts w:hint="eastAsia"/>
        </w:rPr>
        <w:t>Роман</w:t>
      </w:r>
      <w:r>
        <w:t xml:space="preserve"> "Corridors of Power" (</w:t>
      </w:r>
      <w:r>
        <w:rPr>
          <w:rFonts w:hint="eastAsia"/>
        </w:rPr>
        <w:t>«</w:t>
      </w:r>
      <w:r>
        <w:rPr>
          <w:rFonts w:hint="eastAsia"/>
        </w:rPr>
        <w:t>Коридоры</w:t>
      </w:r>
      <w:r>
        <w:t xml:space="preserve"> </w:t>
      </w:r>
      <w:r>
        <w:rPr>
          <w:rFonts w:hint="eastAsia"/>
        </w:rPr>
        <w:t>власти</w:t>
      </w:r>
      <w:r>
        <w:rPr>
          <w:rFonts w:hint="eastAsia"/>
        </w:rPr>
        <w:t>»</w:t>
      </w:r>
      <w:r>
        <w:t>)</w:t>
      </w:r>
    </w:p>
    <w:p w14:paraId="64B34AFE" w14:textId="77777777" w:rsidR="00CA1053" w:rsidRDefault="00CA1053" w:rsidP="00CA1053"/>
    <w:p w14:paraId="4D50EECE" w14:textId="77777777" w:rsidR="00CA1053" w:rsidRDefault="00CA1053" w:rsidP="00CA1053">
      <w:r>
        <w:rPr>
          <w:rFonts w:hint="eastAsia"/>
        </w:rPr>
        <w:t>Выводы</w:t>
      </w:r>
      <w:r>
        <w:t xml:space="preserve"> </w:t>
      </w:r>
      <w:r>
        <w:rPr>
          <w:rFonts w:hint="eastAsia"/>
        </w:rPr>
        <w:t>по</w:t>
      </w:r>
      <w:r>
        <w:t xml:space="preserve"> </w:t>
      </w:r>
      <w:r>
        <w:rPr>
          <w:rFonts w:hint="eastAsia"/>
        </w:rPr>
        <w:t>главе</w:t>
      </w:r>
    </w:p>
    <w:p w14:paraId="34E62A55" w14:textId="77777777" w:rsidR="00CA1053" w:rsidRDefault="00CA1053" w:rsidP="00CA1053"/>
    <w:p w14:paraId="7CF2BC04" w14:textId="77777777" w:rsidR="00CA1053" w:rsidRDefault="00CA1053" w:rsidP="00CA1053">
      <w:r>
        <w:rPr>
          <w:rFonts w:hint="eastAsia"/>
        </w:rPr>
        <w:t>Заключение</w:t>
      </w:r>
    </w:p>
    <w:p w14:paraId="0723EE0D" w14:textId="77777777" w:rsidR="00CA1053" w:rsidRDefault="00CA1053" w:rsidP="00CA1053"/>
    <w:p w14:paraId="28B83EE8" w14:textId="0870214C" w:rsidR="00CA1053" w:rsidRPr="00CA1053" w:rsidRDefault="00CA1053" w:rsidP="00CA1053">
      <w:r>
        <w:rPr>
          <w:rFonts w:hint="eastAsia"/>
        </w:rPr>
        <w:t>Список</w:t>
      </w:r>
      <w:r>
        <w:t xml:space="preserve"> </w:t>
      </w:r>
      <w:r>
        <w:rPr>
          <w:rFonts w:hint="eastAsia"/>
        </w:rPr>
        <w:t>литературы</w:t>
      </w:r>
    </w:p>
    <w:sectPr w:rsidR="00CA1053" w:rsidRPr="00CA1053" w:rsidSect="0059774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177C" w14:textId="77777777" w:rsidR="00597749" w:rsidRDefault="00597749">
      <w:pPr>
        <w:spacing w:after="0" w:line="240" w:lineRule="auto"/>
      </w:pPr>
      <w:r>
        <w:separator/>
      </w:r>
    </w:p>
  </w:endnote>
  <w:endnote w:type="continuationSeparator" w:id="0">
    <w:p w14:paraId="3162EDC3" w14:textId="77777777" w:rsidR="00597749" w:rsidRDefault="0059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3BBA" w14:textId="77777777" w:rsidR="00597749" w:rsidRDefault="00597749"/>
    <w:p w14:paraId="50EF2017" w14:textId="77777777" w:rsidR="00597749" w:rsidRDefault="00597749"/>
    <w:p w14:paraId="00AF042D" w14:textId="77777777" w:rsidR="00597749" w:rsidRDefault="00597749"/>
    <w:p w14:paraId="553FE273" w14:textId="77777777" w:rsidR="00597749" w:rsidRDefault="00597749"/>
    <w:p w14:paraId="0EDF4726" w14:textId="77777777" w:rsidR="00597749" w:rsidRDefault="00597749"/>
    <w:p w14:paraId="26B934EE" w14:textId="77777777" w:rsidR="00597749" w:rsidRDefault="00597749"/>
    <w:p w14:paraId="2A3043D0" w14:textId="77777777" w:rsidR="00597749" w:rsidRDefault="0059774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B892D50" wp14:editId="289BFEC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5BC3B" w14:textId="77777777" w:rsidR="00597749" w:rsidRDefault="0059774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892D5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075BC3B" w14:textId="77777777" w:rsidR="00597749" w:rsidRDefault="0059774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8A642A1" w14:textId="77777777" w:rsidR="00597749" w:rsidRDefault="00597749"/>
    <w:p w14:paraId="3D56D994" w14:textId="77777777" w:rsidR="00597749" w:rsidRDefault="00597749"/>
    <w:p w14:paraId="47E5DA5B" w14:textId="77777777" w:rsidR="00597749" w:rsidRDefault="0059774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388D76E" wp14:editId="33BD5BF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E7DB9" w14:textId="77777777" w:rsidR="00597749" w:rsidRDefault="00597749"/>
                          <w:p w14:paraId="1479ED5D" w14:textId="77777777" w:rsidR="00597749" w:rsidRDefault="0059774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88D76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B8E7DB9" w14:textId="77777777" w:rsidR="00597749" w:rsidRDefault="00597749"/>
                    <w:p w14:paraId="1479ED5D" w14:textId="77777777" w:rsidR="00597749" w:rsidRDefault="0059774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7F6BBDC" w14:textId="77777777" w:rsidR="00597749" w:rsidRDefault="00597749"/>
    <w:p w14:paraId="2F91C8DB" w14:textId="77777777" w:rsidR="00597749" w:rsidRDefault="00597749">
      <w:pPr>
        <w:rPr>
          <w:sz w:val="2"/>
          <w:szCs w:val="2"/>
        </w:rPr>
      </w:pPr>
    </w:p>
    <w:p w14:paraId="06D33C8C" w14:textId="77777777" w:rsidR="00597749" w:rsidRDefault="00597749"/>
    <w:p w14:paraId="70C6892B" w14:textId="77777777" w:rsidR="00597749" w:rsidRDefault="00597749">
      <w:pPr>
        <w:spacing w:after="0" w:line="240" w:lineRule="auto"/>
      </w:pPr>
    </w:p>
  </w:footnote>
  <w:footnote w:type="continuationSeparator" w:id="0">
    <w:p w14:paraId="3B55793A" w14:textId="77777777" w:rsidR="00597749" w:rsidRDefault="0059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49"/>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49852</TotalTime>
  <Pages>3</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408</cp:revision>
  <cp:lastPrinted>2009-02-06T05:36:00Z</cp:lastPrinted>
  <dcterms:created xsi:type="dcterms:W3CDTF">2024-01-07T13:43:00Z</dcterms:created>
  <dcterms:modified xsi:type="dcterms:W3CDTF">2024-03-26T09:25:00Z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