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F025" w14:textId="61AE9AE9" w:rsidR="003257C9" w:rsidRDefault="00DF3D63" w:rsidP="00DF3D63">
      <w:pPr>
        <w:rPr>
          <w:rFonts w:ascii="Times New Roman" w:eastAsia="Arial Unicode MS" w:hAnsi="Times New Roman" w:cs="Times New Roman"/>
          <w:b/>
          <w:bCs/>
          <w:color w:val="000000"/>
          <w:kern w:val="0"/>
          <w:sz w:val="28"/>
          <w:szCs w:val="28"/>
          <w:lang w:eastAsia="ru-RU" w:bidi="uk-UA"/>
        </w:rPr>
      </w:pPr>
      <w:r w:rsidRPr="00DF3D63">
        <w:rPr>
          <w:rFonts w:ascii="Times New Roman" w:eastAsia="Arial Unicode MS" w:hAnsi="Times New Roman" w:cs="Times New Roman" w:hint="eastAsia"/>
          <w:b/>
          <w:bCs/>
          <w:color w:val="000000"/>
          <w:kern w:val="0"/>
          <w:sz w:val="28"/>
          <w:szCs w:val="28"/>
          <w:lang w:eastAsia="ru-RU" w:bidi="uk-UA"/>
        </w:rPr>
        <w:t>Мешковский</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Евгений</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Олегович</w:t>
      </w:r>
      <w:r>
        <w:rPr>
          <w:rFonts w:ascii="Times New Roman" w:eastAsia="Arial Unicode MS" w:hAnsi="Times New Roman" w:cs="Times New Roman" w:hint="eastAsia"/>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Разработка</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и</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исследование</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системы</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согласованного</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управления</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электроприводами</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промышленного</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четырёхколёсного</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мобильного</w:t>
      </w:r>
      <w:r w:rsidRPr="00DF3D63">
        <w:rPr>
          <w:rFonts w:ascii="Times New Roman" w:eastAsia="Arial Unicode MS" w:hAnsi="Times New Roman" w:cs="Times New Roman"/>
          <w:b/>
          <w:bCs/>
          <w:color w:val="000000"/>
          <w:kern w:val="0"/>
          <w:sz w:val="28"/>
          <w:szCs w:val="28"/>
          <w:lang w:eastAsia="ru-RU" w:bidi="uk-UA"/>
        </w:rPr>
        <w:t xml:space="preserve"> </w:t>
      </w:r>
      <w:r w:rsidRPr="00DF3D63">
        <w:rPr>
          <w:rFonts w:ascii="Times New Roman" w:eastAsia="Arial Unicode MS" w:hAnsi="Times New Roman" w:cs="Times New Roman" w:hint="eastAsia"/>
          <w:b/>
          <w:bCs/>
          <w:color w:val="000000"/>
          <w:kern w:val="0"/>
          <w:sz w:val="28"/>
          <w:szCs w:val="28"/>
          <w:lang w:eastAsia="ru-RU" w:bidi="uk-UA"/>
        </w:rPr>
        <w:t>робота</w:t>
      </w:r>
    </w:p>
    <w:p w14:paraId="6B88530F" w14:textId="77777777" w:rsidR="00DF3D63" w:rsidRDefault="00DF3D63" w:rsidP="00DF3D63">
      <w:r>
        <w:rPr>
          <w:rFonts w:hint="eastAsia"/>
        </w:rPr>
        <w:t>ОГЛАВЛЕНИЕ</w:t>
      </w:r>
      <w:r>
        <w:t xml:space="preserve"> </w:t>
      </w:r>
      <w:r>
        <w:rPr>
          <w:rFonts w:hint="eastAsia"/>
        </w:rPr>
        <w:t>ДИССЕРТАЦИИ</w:t>
      </w:r>
    </w:p>
    <w:p w14:paraId="67E74F32" w14:textId="77777777" w:rsidR="00DF3D63" w:rsidRDefault="00DF3D63" w:rsidP="00DF3D63">
      <w:r>
        <w:rPr>
          <w:rFonts w:hint="eastAsia"/>
        </w:rPr>
        <w:t>кандидат</w:t>
      </w:r>
      <w:r>
        <w:t xml:space="preserve"> </w:t>
      </w:r>
      <w:r>
        <w:rPr>
          <w:rFonts w:hint="eastAsia"/>
        </w:rPr>
        <w:t>наук</w:t>
      </w:r>
      <w:r>
        <w:t xml:space="preserve"> </w:t>
      </w:r>
      <w:r>
        <w:rPr>
          <w:rFonts w:hint="eastAsia"/>
        </w:rPr>
        <w:t>Мешковский</w:t>
      </w:r>
      <w:r>
        <w:t xml:space="preserve"> </w:t>
      </w:r>
      <w:r>
        <w:rPr>
          <w:rFonts w:hint="eastAsia"/>
        </w:rPr>
        <w:t>Евгений</w:t>
      </w:r>
      <w:r>
        <w:t xml:space="preserve"> </w:t>
      </w:r>
      <w:r>
        <w:rPr>
          <w:rFonts w:hint="eastAsia"/>
        </w:rPr>
        <w:t>Олегович</w:t>
      </w:r>
    </w:p>
    <w:p w14:paraId="2FD62EF8" w14:textId="77777777" w:rsidR="00DF3D63" w:rsidRDefault="00DF3D63" w:rsidP="00DF3D63">
      <w:r>
        <w:rPr>
          <w:rFonts w:hint="eastAsia"/>
        </w:rPr>
        <w:t>Введение</w:t>
      </w:r>
    </w:p>
    <w:p w14:paraId="46D4B8F5" w14:textId="77777777" w:rsidR="00DF3D63" w:rsidRDefault="00DF3D63" w:rsidP="00DF3D63"/>
    <w:p w14:paraId="69C8792D" w14:textId="77777777" w:rsidR="00DF3D63" w:rsidRDefault="00DF3D63" w:rsidP="00DF3D63">
      <w:r>
        <w:t xml:space="preserve">1 </w:t>
      </w:r>
      <w:r>
        <w:rPr>
          <w:rFonts w:hint="eastAsia"/>
        </w:rPr>
        <w:t>Анализ</w:t>
      </w:r>
      <w:r>
        <w:t xml:space="preserve"> </w:t>
      </w:r>
      <w:r>
        <w:rPr>
          <w:rFonts w:hint="eastAsia"/>
        </w:rPr>
        <w:t>проблемы</w:t>
      </w:r>
      <w:r>
        <w:t xml:space="preserve">, </w:t>
      </w:r>
      <w:r>
        <w:rPr>
          <w:rFonts w:hint="eastAsia"/>
        </w:rPr>
        <w:t>обзор</w:t>
      </w:r>
      <w:r>
        <w:t xml:space="preserve"> </w:t>
      </w:r>
      <w:r>
        <w:rPr>
          <w:rFonts w:hint="eastAsia"/>
        </w:rPr>
        <w:t>существующих</w:t>
      </w:r>
      <w:r>
        <w:t xml:space="preserve"> </w:t>
      </w:r>
      <w:r>
        <w:rPr>
          <w:rFonts w:hint="eastAsia"/>
        </w:rPr>
        <w:t>решений</w:t>
      </w:r>
      <w:r>
        <w:t xml:space="preserve"> </w:t>
      </w:r>
      <w:r>
        <w:rPr>
          <w:rFonts w:hint="eastAsia"/>
        </w:rPr>
        <w:t>и</w:t>
      </w:r>
      <w:r>
        <w:t xml:space="preserve"> </w:t>
      </w:r>
      <w:r>
        <w:rPr>
          <w:rFonts w:hint="eastAsia"/>
        </w:rPr>
        <w:t>постановка</w:t>
      </w:r>
      <w:r>
        <w:t xml:space="preserve"> </w:t>
      </w:r>
      <w:r>
        <w:rPr>
          <w:rFonts w:hint="eastAsia"/>
        </w:rPr>
        <w:t>задачи</w:t>
      </w:r>
    </w:p>
    <w:p w14:paraId="4ADD9BF2" w14:textId="77777777" w:rsidR="00DF3D63" w:rsidRDefault="00DF3D63" w:rsidP="00DF3D63"/>
    <w:p w14:paraId="32B482A2" w14:textId="77777777" w:rsidR="00DF3D63" w:rsidRDefault="00DF3D63" w:rsidP="00DF3D63">
      <w:r>
        <w:t xml:space="preserve">1.1 </w:t>
      </w:r>
      <w:r>
        <w:rPr>
          <w:rFonts w:hint="eastAsia"/>
        </w:rPr>
        <w:t>Применение</w:t>
      </w:r>
      <w:r>
        <w:t xml:space="preserve"> </w:t>
      </w:r>
      <w:r>
        <w:rPr>
          <w:rFonts w:hint="eastAsia"/>
        </w:rPr>
        <w:t>колёсных</w:t>
      </w:r>
      <w:r>
        <w:t xml:space="preserve"> </w:t>
      </w:r>
      <w:r>
        <w:rPr>
          <w:rFonts w:hint="eastAsia"/>
        </w:rPr>
        <w:t>роботов</w:t>
      </w:r>
      <w:r>
        <w:t xml:space="preserve"> </w:t>
      </w:r>
      <w:r>
        <w:rPr>
          <w:rFonts w:hint="eastAsia"/>
        </w:rPr>
        <w:t>в</w:t>
      </w:r>
      <w:r>
        <w:t xml:space="preserve"> </w:t>
      </w:r>
      <w:r>
        <w:rPr>
          <w:rFonts w:hint="eastAsia"/>
        </w:rPr>
        <w:t>промышленности</w:t>
      </w:r>
    </w:p>
    <w:p w14:paraId="52045405" w14:textId="77777777" w:rsidR="00DF3D63" w:rsidRDefault="00DF3D63" w:rsidP="00DF3D63"/>
    <w:p w14:paraId="0B18357C" w14:textId="77777777" w:rsidR="00DF3D63" w:rsidRDefault="00DF3D63" w:rsidP="00DF3D63">
      <w:r>
        <w:t xml:space="preserve">1.2 </w:t>
      </w:r>
      <w:r>
        <w:rPr>
          <w:rFonts w:hint="eastAsia"/>
        </w:rPr>
        <w:t>Требования</w:t>
      </w:r>
      <w:r>
        <w:t xml:space="preserve"> </w:t>
      </w:r>
      <w:r>
        <w:rPr>
          <w:rFonts w:hint="eastAsia"/>
        </w:rPr>
        <w:t>к</w:t>
      </w:r>
      <w:r>
        <w:t xml:space="preserve"> </w:t>
      </w:r>
      <w:r>
        <w:rPr>
          <w:rFonts w:hint="eastAsia"/>
        </w:rPr>
        <w:t>оборудованию</w:t>
      </w:r>
      <w:r>
        <w:t xml:space="preserve"> </w:t>
      </w:r>
      <w:r>
        <w:rPr>
          <w:rFonts w:hint="eastAsia"/>
        </w:rPr>
        <w:t>промышленных</w:t>
      </w:r>
      <w:r>
        <w:t xml:space="preserve"> </w:t>
      </w:r>
      <w:r>
        <w:rPr>
          <w:rFonts w:hint="eastAsia"/>
        </w:rPr>
        <w:t>колёсных</w:t>
      </w:r>
      <w:r>
        <w:t xml:space="preserve"> </w:t>
      </w:r>
      <w:r>
        <w:rPr>
          <w:rFonts w:hint="eastAsia"/>
        </w:rPr>
        <w:t>роботов</w:t>
      </w:r>
    </w:p>
    <w:p w14:paraId="3AC89E94" w14:textId="77777777" w:rsidR="00DF3D63" w:rsidRDefault="00DF3D63" w:rsidP="00DF3D63"/>
    <w:p w14:paraId="3D786703" w14:textId="77777777" w:rsidR="00DF3D63" w:rsidRDefault="00DF3D63" w:rsidP="00DF3D63">
      <w:r>
        <w:t xml:space="preserve">1.2.1 </w:t>
      </w:r>
      <w:r>
        <w:rPr>
          <w:rFonts w:hint="eastAsia"/>
        </w:rPr>
        <w:t>Электродвигатели</w:t>
      </w:r>
    </w:p>
    <w:p w14:paraId="4F14B05C" w14:textId="77777777" w:rsidR="00DF3D63" w:rsidRDefault="00DF3D63" w:rsidP="00DF3D63"/>
    <w:p w14:paraId="67BEA431" w14:textId="77777777" w:rsidR="00DF3D63" w:rsidRDefault="00DF3D63" w:rsidP="00DF3D63">
      <w:r>
        <w:t xml:space="preserve">1.2.2 </w:t>
      </w:r>
      <w:r>
        <w:rPr>
          <w:rFonts w:hint="eastAsia"/>
        </w:rPr>
        <w:t>Устройство</w:t>
      </w:r>
      <w:r>
        <w:t xml:space="preserve"> </w:t>
      </w:r>
      <w:r>
        <w:rPr>
          <w:rFonts w:hint="eastAsia"/>
        </w:rPr>
        <w:t>управления</w:t>
      </w:r>
    </w:p>
    <w:p w14:paraId="17ADE5C9" w14:textId="77777777" w:rsidR="00DF3D63" w:rsidRDefault="00DF3D63" w:rsidP="00DF3D63"/>
    <w:p w14:paraId="05551EC6" w14:textId="77777777" w:rsidR="00DF3D63" w:rsidRDefault="00DF3D63" w:rsidP="00DF3D63">
      <w:r>
        <w:t xml:space="preserve">1.3 </w:t>
      </w:r>
      <w:r>
        <w:rPr>
          <w:rFonts w:hint="eastAsia"/>
        </w:rPr>
        <w:t>Обоснование</w:t>
      </w:r>
      <w:r>
        <w:t xml:space="preserve"> </w:t>
      </w:r>
      <w:r>
        <w:rPr>
          <w:rFonts w:hint="eastAsia"/>
        </w:rPr>
        <w:t>увеличения</w:t>
      </w:r>
      <w:r>
        <w:t xml:space="preserve"> </w:t>
      </w:r>
      <w:r>
        <w:rPr>
          <w:rFonts w:hint="eastAsia"/>
        </w:rPr>
        <w:t>добротности</w:t>
      </w:r>
      <w:r>
        <w:t xml:space="preserve"> </w:t>
      </w:r>
      <w:r>
        <w:rPr>
          <w:rFonts w:hint="eastAsia"/>
        </w:rPr>
        <w:t>воспроизведения</w:t>
      </w:r>
      <w:r>
        <w:t xml:space="preserve"> </w:t>
      </w:r>
      <w:r>
        <w:rPr>
          <w:rFonts w:hint="eastAsia"/>
        </w:rPr>
        <w:t>траектории</w:t>
      </w:r>
      <w:r>
        <w:t xml:space="preserve"> </w:t>
      </w:r>
      <w:r>
        <w:rPr>
          <w:rFonts w:hint="eastAsia"/>
        </w:rPr>
        <w:t>промышленных</w:t>
      </w:r>
      <w:r>
        <w:t xml:space="preserve"> </w:t>
      </w:r>
      <w:r>
        <w:rPr>
          <w:rFonts w:hint="eastAsia"/>
        </w:rPr>
        <w:t>колёсных</w:t>
      </w:r>
      <w:r>
        <w:t xml:space="preserve"> </w:t>
      </w:r>
      <w:r>
        <w:rPr>
          <w:rFonts w:hint="eastAsia"/>
        </w:rPr>
        <w:t>роботов</w:t>
      </w:r>
    </w:p>
    <w:p w14:paraId="2D8A41BC" w14:textId="77777777" w:rsidR="00DF3D63" w:rsidRDefault="00DF3D63" w:rsidP="00DF3D63"/>
    <w:p w14:paraId="2C089ECB" w14:textId="77777777" w:rsidR="00DF3D63" w:rsidRDefault="00DF3D63" w:rsidP="00DF3D63">
      <w:r>
        <w:t xml:space="preserve">1.4 </w:t>
      </w:r>
      <w:r>
        <w:rPr>
          <w:rFonts w:hint="eastAsia"/>
        </w:rPr>
        <w:t>Анализ</w:t>
      </w:r>
      <w:r>
        <w:t xml:space="preserve"> </w:t>
      </w:r>
      <w:r>
        <w:rPr>
          <w:rFonts w:hint="eastAsia"/>
        </w:rPr>
        <w:t>существующих</w:t>
      </w:r>
      <w:r>
        <w:t xml:space="preserve"> </w:t>
      </w:r>
      <w:r>
        <w:rPr>
          <w:rFonts w:hint="eastAsia"/>
        </w:rPr>
        <w:t>решений</w:t>
      </w:r>
    </w:p>
    <w:p w14:paraId="61C08EE3" w14:textId="77777777" w:rsidR="00DF3D63" w:rsidRDefault="00DF3D63" w:rsidP="00DF3D63"/>
    <w:p w14:paraId="33367CB2" w14:textId="77777777" w:rsidR="00DF3D63" w:rsidRDefault="00DF3D63" w:rsidP="00DF3D63">
      <w:r>
        <w:t xml:space="preserve">1 </w:t>
      </w:r>
      <w:r>
        <w:rPr>
          <w:rFonts w:hint="eastAsia"/>
        </w:rPr>
        <w:t>Обзор</w:t>
      </w:r>
      <w:r>
        <w:t xml:space="preserve"> </w:t>
      </w:r>
      <w:r>
        <w:rPr>
          <w:rFonts w:hint="eastAsia"/>
        </w:rPr>
        <w:t>существующих</w:t>
      </w:r>
      <w:r>
        <w:t xml:space="preserve"> </w:t>
      </w:r>
      <w:r>
        <w:rPr>
          <w:rFonts w:hint="eastAsia"/>
        </w:rPr>
        <w:t>математических</w:t>
      </w:r>
      <w:r>
        <w:t xml:space="preserve"> </w:t>
      </w:r>
      <w:r>
        <w:rPr>
          <w:rFonts w:hint="eastAsia"/>
        </w:rPr>
        <w:t>моделей</w:t>
      </w:r>
      <w:r>
        <w:t xml:space="preserve"> </w:t>
      </w:r>
      <w:r>
        <w:rPr>
          <w:rFonts w:hint="eastAsia"/>
        </w:rPr>
        <w:t>колёсных</w:t>
      </w:r>
      <w:r>
        <w:t xml:space="preserve"> </w:t>
      </w:r>
      <w:r>
        <w:rPr>
          <w:rFonts w:hint="eastAsia"/>
        </w:rPr>
        <w:t>роботов</w:t>
      </w:r>
    </w:p>
    <w:p w14:paraId="4C5A9786" w14:textId="77777777" w:rsidR="00DF3D63" w:rsidRDefault="00DF3D63" w:rsidP="00DF3D63"/>
    <w:p w14:paraId="4A73C7DF" w14:textId="77777777" w:rsidR="00DF3D63" w:rsidRDefault="00DF3D63" w:rsidP="00DF3D63">
      <w:r>
        <w:t xml:space="preserve">1,6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56C787D5" w14:textId="77777777" w:rsidR="00DF3D63" w:rsidRDefault="00DF3D63" w:rsidP="00DF3D63"/>
    <w:p w14:paraId="3FB2DDB5" w14:textId="77777777" w:rsidR="00DF3D63" w:rsidRDefault="00DF3D63" w:rsidP="00DF3D63">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главе</w:t>
      </w:r>
    </w:p>
    <w:p w14:paraId="4BF02EBD" w14:textId="77777777" w:rsidR="00DF3D63" w:rsidRDefault="00DF3D63" w:rsidP="00DF3D63"/>
    <w:p w14:paraId="583DD529" w14:textId="77777777" w:rsidR="00DF3D63" w:rsidRDefault="00DF3D63" w:rsidP="00DF3D63">
      <w:r>
        <w:lastRenderedPageBreak/>
        <w:t xml:space="preserve">2 </w:t>
      </w:r>
      <w:r>
        <w:rPr>
          <w:rFonts w:hint="eastAsia"/>
        </w:rPr>
        <w:t>Построение</w:t>
      </w:r>
      <w:r>
        <w:t xml:space="preserve"> </w:t>
      </w:r>
      <w:r>
        <w:rPr>
          <w:rFonts w:hint="eastAsia"/>
        </w:rPr>
        <w:t>математической</w:t>
      </w:r>
      <w:r>
        <w:t xml:space="preserve"> </w:t>
      </w:r>
      <w:r>
        <w:rPr>
          <w:rFonts w:hint="eastAsia"/>
        </w:rPr>
        <w:t>модели</w:t>
      </w:r>
      <w:r>
        <w:t xml:space="preserve"> </w:t>
      </w:r>
      <w:r>
        <w:rPr>
          <w:rFonts w:hint="eastAsia"/>
        </w:rPr>
        <w:t>исследуемого</w:t>
      </w:r>
      <w:r>
        <w:t xml:space="preserve"> </w:t>
      </w:r>
      <w:r>
        <w:rPr>
          <w:rFonts w:hint="eastAsia"/>
        </w:rPr>
        <w:t>колёсного</w:t>
      </w:r>
      <w:r>
        <w:t xml:space="preserve"> </w:t>
      </w:r>
      <w:r>
        <w:rPr>
          <w:rFonts w:hint="eastAsia"/>
        </w:rPr>
        <w:t>робота</w:t>
      </w:r>
    </w:p>
    <w:p w14:paraId="57277131" w14:textId="77777777" w:rsidR="00DF3D63" w:rsidRDefault="00DF3D63" w:rsidP="00DF3D63"/>
    <w:p w14:paraId="1F2E42D7" w14:textId="77777777" w:rsidR="00DF3D63" w:rsidRDefault="00DF3D63" w:rsidP="00DF3D63">
      <w:r>
        <w:t xml:space="preserve">2.1 </w:t>
      </w:r>
      <w:r>
        <w:rPr>
          <w:rFonts w:hint="eastAsia"/>
        </w:rPr>
        <w:t>Расчётная</w:t>
      </w:r>
      <w:r>
        <w:t xml:space="preserve"> </w:t>
      </w:r>
      <w:r>
        <w:rPr>
          <w:rFonts w:hint="eastAsia"/>
        </w:rPr>
        <w:t>схема</w:t>
      </w:r>
      <w:r>
        <w:t xml:space="preserve"> </w:t>
      </w:r>
      <w:r>
        <w:rPr>
          <w:rFonts w:hint="eastAsia"/>
        </w:rPr>
        <w:t>исследуемого</w:t>
      </w:r>
      <w:r>
        <w:t xml:space="preserve"> </w:t>
      </w:r>
      <w:r>
        <w:rPr>
          <w:rFonts w:hint="eastAsia"/>
        </w:rPr>
        <w:t>колёсного</w:t>
      </w:r>
      <w:r>
        <w:t xml:space="preserve"> </w:t>
      </w:r>
      <w:r>
        <w:rPr>
          <w:rFonts w:hint="eastAsia"/>
        </w:rPr>
        <w:t>робота</w:t>
      </w:r>
    </w:p>
    <w:p w14:paraId="4CC6E402" w14:textId="77777777" w:rsidR="00DF3D63" w:rsidRDefault="00DF3D63" w:rsidP="00DF3D63"/>
    <w:p w14:paraId="0525F985" w14:textId="77777777" w:rsidR="00DF3D63" w:rsidRDefault="00DF3D63" w:rsidP="00DF3D63">
      <w:r>
        <w:t xml:space="preserve">2.2 </w:t>
      </w:r>
      <w:r>
        <w:rPr>
          <w:rFonts w:hint="eastAsia"/>
        </w:rPr>
        <w:t>Вывод</w:t>
      </w:r>
      <w:r>
        <w:t xml:space="preserve"> </w:t>
      </w:r>
      <w:r>
        <w:rPr>
          <w:rFonts w:hint="eastAsia"/>
        </w:rPr>
        <w:t>математической</w:t>
      </w:r>
      <w:r>
        <w:t xml:space="preserve"> </w:t>
      </w:r>
      <w:r>
        <w:rPr>
          <w:rFonts w:hint="eastAsia"/>
        </w:rPr>
        <w:t>модели</w:t>
      </w:r>
    </w:p>
    <w:p w14:paraId="1CE22029" w14:textId="77777777" w:rsidR="00DF3D63" w:rsidRDefault="00DF3D63" w:rsidP="00DF3D63"/>
    <w:p w14:paraId="29F88B41" w14:textId="77777777" w:rsidR="00DF3D63" w:rsidRDefault="00DF3D63" w:rsidP="00DF3D63">
      <w:r>
        <w:t xml:space="preserve">2.2.1 </w:t>
      </w:r>
      <w:r>
        <w:rPr>
          <w:rFonts w:hint="eastAsia"/>
        </w:rPr>
        <w:t>Математическое</w:t>
      </w:r>
      <w:r>
        <w:t xml:space="preserve"> </w:t>
      </w:r>
      <w:r>
        <w:rPr>
          <w:rFonts w:hint="eastAsia"/>
        </w:rPr>
        <w:t>описание</w:t>
      </w:r>
      <w:r>
        <w:t xml:space="preserve"> </w:t>
      </w:r>
      <w:r>
        <w:rPr>
          <w:rFonts w:hint="eastAsia"/>
        </w:rPr>
        <w:t>электропривода</w:t>
      </w:r>
    </w:p>
    <w:p w14:paraId="3F030598" w14:textId="77777777" w:rsidR="00DF3D63" w:rsidRDefault="00DF3D63" w:rsidP="00DF3D63"/>
    <w:p w14:paraId="71FA6EE8" w14:textId="77777777" w:rsidR="00DF3D63" w:rsidRDefault="00DF3D63" w:rsidP="00DF3D63">
      <w:r>
        <w:t xml:space="preserve">2.2.2 </w:t>
      </w:r>
      <w:r>
        <w:rPr>
          <w:rFonts w:hint="eastAsia"/>
        </w:rPr>
        <w:t>Математическое</w:t>
      </w:r>
      <w:r>
        <w:t xml:space="preserve"> </w:t>
      </w:r>
      <w:r>
        <w:rPr>
          <w:rFonts w:hint="eastAsia"/>
        </w:rPr>
        <w:t>описание</w:t>
      </w:r>
      <w:r>
        <w:t xml:space="preserve"> </w:t>
      </w:r>
      <w:r>
        <w:rPr>
          <w:rFonts w:hint="eastAsia"/>
        </w:rPr>
        <w:t>колеса</w:t>
      </w:r>
      <w:r>
        <w:t xml:space="preserve"> </w:t>
      </w:r>
      <w:r>
        <w:rPr>
          <w:rFonts w:hint="eastAsia"/>
        </w:rPr>
        <w:t>робота</w:t>
      </w:r>
    </w:p>
    <w:p w14:paraId="2F7DC08E" w14:textId="77777777" w:rsidR="00DF3D63" w:rsidRDefault="00DF3D63" w:rsidP="00DF3D63"/>
    <w:p w14:paraId="0650CE3F" w14:textId="77777777" w:rsidR="00DF3D63" w:rsidRDefault="00DF3D63" w:rsidP="00DF3D63">
      <w:r>
        <w:t xml:space="preserve">2.2.3 </w:t>
      </w:r>
      <w:r>
        <w:rPr>
          <w:rFonts w:hint="eastAsia"/>
        </w:rPr>
        <w:t>Математическое</w:t>
      </w:r>
      <w:r>
        <w:t xml:space="preserve"> </w:t>
      </w:r>
      <w:r>
        <w:rPr>
          <w:rFonts w:hint="eastAsia"/>
        </w:rPr>
        <w:t>описание</w:t>
      </w:r>
      <w:r>
        <w:t xml:space="preserve"> </w:t>
      </w:r>
      <w:r>
        <w:rPr>
          <w:rFonts w:hint="eastAsia"/>
        </w:rPr>
        <w:t>дифференциального</w:t>
      </w:r>
      <w:r>
        <w:t xml:space="preserve"> </w:t>
      </w:r>
      <w:r>
        <w:rPr>
          <w:rFonts w:hint="eastAsia"/>
        </w:rPr>
        <w:t>приводного</w:t>
      </w:r>
      <w:r>
        <w:t xml:space="preserve"> </w:t>
      </w:r>
      <w:r>
        <w:rPr>
          <w:rFonts w:hint="eastAsia"/>
        </w:rPr>
        <w:t>блока</w:t>
      </w:r>
    </w:p>
    <w:p w14:paraId="65050560" w14:textId="77777777" w:rsidR="00DF3D63" w:rsidRDefault="00DF3D63" w:rsidP="00DF3D63"/>
    <w:p w14:paraId="0CAC2073" w14:textId="77777777" w:rsidR="00DF3D63" w:rsidRDefault="00DF3D63" w:rsidP="00DF3D63">
      <w:r>
        <w:t xml:space="preserve">2.2.4 </w:t>
      </w:r>
      <w:r>
        <w:rPr>
          <w:rFonts w:hint="eastAsia"/>
        </w:rPr>
        <w:t>Математическое</w:t>
      </w:r>
      <w:r>
        <w:t xml:space="preserve"> </w:t>
      </w:r>
      <w:r>
        <w:rPr>
          <w:rFonts w:hint="eastAsia"/>
        </w:rPr>
        <w:t>описание</w:t>
      </w:r>
      <w:r>
        <w:t xml:space="preserve"> </w:t>
      </w:r>
      <w:r>
        <w:rPr>
          <w:rFonts w:hint="eastAsia"/>
        </w:rPr>
        <w:t>колёсного</w:t>
      </w:r>
      <w:r>
        <w:t xml:space="preserve"> </w:t>
      </w:r>
      <w:r>
        <w:rPr>
          <w:rFonts w:hint="eastAsia"/>
        </w:rPr>
        <w:t>робота</w:t>
      </w:r>
      <w:r>
        <w:t xml:space="preserve"> </w:t>
      </w:r>
      <w:r>
        <w:rPr>
          <w:rFonts w:hint="eastAsia"/>
        </w:rPr>
        <w:t>с</w:t>
      </w:r>
      <w:r>
        <w:t xml:space="preserve"> </w:t>
      </w:r>
      <w:r>
        <w:rPr>
          <w:rFonts w:hint="eastAsia"/>
        </w:rPr>
        <w:t>двумя</w:t>
      </w:r>
      <w:r>
        <w:t xml:space="preserve"> </w:t>
      </w:r>
      <w:r>
        <w:rPr>
          <w:rFonts w:hint="eastAsia"/>
        </w:rPr>
        <w:t>дифференциальными</w:t>
      </w:r>
      <w:r>
        <w:t xml:space="preserve"> </w:t>
      </w:r>
      <w:r>
        <w:rPr>
          <w:rFonts w:hint="eastAsia"/>
        </w:rPr>
        <w:t>приводными</w:t>
      </w:r>
      <w:r>
        <w:t xml:space="preserve"> </w:t>
      </w:r>
      <w:r>
        <w:rPr>
          <w:rFonts w:hint="eastAsia"/>
        </w:rPr>
        <w:t>блоками</w:t>
      </w:r>
    </w:p>
    <w:p w14:paraId="426596D2" w14:textId="77777777" w:rsidR="00DF3D63" w:rsidRDefault="00DF3D63" w:rsidP="00DF3D63"/>
    <w:p w14:paraId="4E57D539" w14:textId="77777777" w:rsidR="00DF3D63" w:rsidRDefault="00DF3D63" w:rsidP="00DF3D63">
      <w:r>
        <w:t xml:space="preserve">2.3 </w:t>
      </w:r>
      <w:r>
        <w:rPr>
          <w:rFonts w:hint="eastAsia"/>
        </w:rPr>
        <w:t>Компьютерная</w:t>
      </w:r>
      <w:r>
        <w:t xml:space="preserve"> </w:t>
      </w:r>
      <w:r>
        <w:rPr>
          <w:rFonts w:hint="eastAsia"/>
        </w:rPr>
        <w:t>модель</w:t>
      </w:r>
      <w:r>
        <w:t xml:space="preserve"> </w:t>
      </w:r>
      <w:r>
        <w:rPr>
          <w:rFonts w:hint="eastAsia"/>
        </w:rPr>
        <w:t>исследуемого</w:t>
      </w:r>
      <w:r>
        <w:t xml:space="preserve"> </w:t>
      </w:r>
      <w:r>
        <w:rPr>
          <w:rFonts w:hint="eastAsia"/>
        </w:rPr>
        <w:t>колёсного</w:t>
      </w:r>
      <w:r>
        <w:t xml:space="preserve"> </w:t>
      </w:r>
      <w:r>
        <w:rPr>
          <w:rFonts w:hint="eastAsia"/>
        </w:rPr>
        <w:t>робота</w:t>
      </w:r>
    </w:p>
    <w:p w14:paraId="1A9BCADE" w14:textId="77777777" w:rsidR="00DF3D63" w:rsidRDefault="00DF3D63" w:rsidP="00DF3D63"/>
    <w:p w14:paraId="65C27459" w14:textId="77777777" w:rsidR="00DF3D63" w:rsidRDefault="00DF3D63" w:rsidP="00DF3D63">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главе</w:t>
      </w:r>
    </w:p>
    <w:p w14:paraId="6FF66208" w14:textId="77777777" w:rsidR="00DF3D63" w:rsidRDefault="00DF3D63" w:rsidP="00DF3D63"/>
    <w:p w14:paraId="5A1BB5BB" w14:textId="77777777" w:rsidR="00DF3D63" w:rsidRDefault="00DF3D63" w:rsidP="00DF3D63">
      <w:r>
        <w:t xml:space="preserve">3 </w:t>
      </w:r>
      <w:r>
        <w:rPr>
          <w:rFonts w:hint="eastAsia"/>
        </w:rPr>
        <w:t>Построение</w:t>
      </w:r>
      <w:r>
        <w:t xml:space="preserve"> </w:t>
      </w:r>
      <w:r>
        <w:rPr>
          <w:rFonts w:hint="eastAsia"/>
        </w:rPr>
        <w:t>системы</w:t>
      </w:r>
      <w:r>
        <w:t xml:space="preserve"> </w:t>
      </w:r>
      <w:r>
        <w:rPr>
          <w:rFonts w:hint="eastAsia"/>
        </w:rPr>
        <w:t>согласованного</w:t>
      </w:r>
      <w:r>
        <w:t xml:space="preserve"> </w:t>
      </w:r>
      <w:r>
        <w:rPr>
          <w:rFonts w:hint="eastAsia"/>
        </w:rPr>
        <w:t>управления</w:t>
      </w:r>
      <w:r>
        <w:t xml:space="preserve"> </w:t>
      </w:r>
      <w:r>
        <w:rPr>
          <w:rFonts w:hint="eastAsia"/>
        </w:rPr>
        <w:t>электроприводами</w:t>
      </w:r>
      <w:r>
        <w:t xml:space="preserve"> </w:t>
      </w:r>
      <w:r>
        <w:rPr>
          <w:rFonts w:hint="eastAsia"/>
        </w:rPr>
        <w:t>колёсного</w:t>
      </w:r>
      <w:r>
        <w:t xml:space="preserve"> </w:t>
      </w:r>
      <w:r>
        <w:rPr>
          <w:rFonts w:hint="eastAsia"/>
        </w:rPr>
        <w:t>робота</w:t>
      </w:r>
    </w:p>
    <w:p w14:paraId="7417A544" w14:textId="77777777" w:rsidR="00DF3D63" w:rsidRDefault="00DF3D63" w:rsidP="00DF3D63"/>
    <w:p w14:paraId="4A2C15D7" w14:textId="77777777" w:rsidR="00DF3D63" w:rsidRDefault="00DF3D63" w:rsidP="00DF3D63">
      <w:r>
        <w:t xml:space="preserve">3.1 </w:t>
      </w:r>
      <w:r>
        <w:rPr>
          <w:rFonts w:hint="eastAsia"/>
        </w:rPr>
        <w:t>Структура</w:t>
      </w:r>
      <w:r>
        <w:t xml:space="preserve"> </w:t>
      </w:r>
      <w:r>
        <w:rPr>
          <w:rFonts w:hint="eastAsia"/>
        </w:rPr>
        <w:t>проектируемой</w:t>
      </w:r>
      <w:r>
        <w:t xml:space="preserve"> </w:t>
      </w:r>
      <w:r>
        <w:rPr>
          <w:rFonts w:hint="eastAsia"/>
        </w:rPr>
        <w:t>системы</w:t>
      </w:r>
      <w:r>
        <w:t xml:space="preserve"> </w:t>
      </w:r>
      <w:r>
        <w:rPr>
          <w:rFonts w:hint="eastAsia"/>
        </w:rPr>
        <w:t>согласованного</w:t>
      </w:r>
      <w:r>
        <w:t xml:space="preserve"> </w:t>
      </w:r>
      <w:r>
        <w:rPr>
          <w:rFonts w:hint="eastAsia"/>
        </w:rPr>
        <w:t>управления</w:t>
      </w:r>
    </w:p>
    <w:p w14:paraId="184EC7ED" w14:textId="77777777" w:rsidR="00DF3D63" w:rsidRDefault="00DF3D63" w:rsidP="00DF3D63"/>
    <w:p w14:paraId="21589B60" w14:textId="77777777" w:rsidR="00DF3D63" w:rsidRDefault="00DF3D63" w:rsidP="00DF3D63">
      <w:r>
        <w:t xml:space="preserve">3.2 </w:t>
      </w:r>
      <w:r>
        <w:rPr>
          <w:rFonts w:hint="eastAsia"/>
        </w:rPr>
        <w:t>Расчёт</w:t>
      </w:r>
      <w:r>
        <w:t xml:space="preserve"> </w:t>
      </w:r>
      <w:r>
        <w:rPr>
          <w:rFonts w:hint="eastAsia"/>
        </w:rPr>
        <w:t>траекторной</w:t>
      </w:r>
      <w:r>
        <w:t xml:space="preserve"> </w:t>
      </w:r>
      <w:r>
        <w:rPr>
          <w:rFonts w:hint="eastAsia"/>
        </w:rPr>
        <w:t>ошибки</w:t>
      </w:r>
    </w:p>
    <w:p w14:paraId="5F4D8844" w14:textId="77777777" w:rsidR="00DF3D63" w:rsidRDefault="00DF3D63" w:rsidP="00DF3D63"/>
    <w:p w14:paraId="3C71831A" w14:textId="77777777" w:rsidR="00DF3D63" w:rsidRDefault="00DF3D63" w:rsidP="00DF3D63">
      <w:r>
        <w:t xml:space="preserve">3.3 </w:t>
      </w:r>
      <w:r>
        <w:rPr>
          <w:rFonts w:hint="eastAsia"/>
        </w:rPr>
        <w:t>Локальные</w:t>
      </w:r>
      <w:r>
        <w:t xml:space="preserve"> </w:t>
      </w:r>
      <w:r>
        <w:rPr>
          <w:rFonts w:hint="eastAsia"/>
        </w:rPr>
        <w:t>регуляторы</w:t>
      </w:r>
      <w:r>
        <w:t xml:space="preserve"> </w:t>
      </w:r>
      <w:r>
        <w:rPr>
          <w:rFonts w:hint="eastAsia"/>
        </w:rPr>
        <w:t>скорости</w:t>
      </w:r>
      <w:r>
        <w:t xml:space="preserve"> </w:t>
      </w:r>
      <w:r>
        <w:rPr>
          <w:rFonts w:hint="eastAsia"/>
        </w:rPr>
        <w:t>электроприводов</w:t>
      </w:r>
    </w:p>
    <w:p w14:paraId="69BF5396" w14:textId="77777777" w:rsidR="00DF3D63" w:rsidRDefault="00DF3D63" w:rsidP="00DF3D63"/>
    <w:p w14:paraId="6BF684D8" w14:textId="77777777" w:rsidR="00DF3D63" w:rsidRDefault="00DF3D63" w:rsidP="00DF3D63">
      <w:r>
        <w:lastRenderedPageBreak/>
        <w:t xml:space="preserve">3.4 </w:t>
      </w:r>
      <w:r>
        <w:rPr>
          <w:rFonts w:hint="eastAsia"/>
        </w:rPr>
        <w:t>Системный</w:t>
      </w:r>
      <w:r>
        <w:t xml:space="preserve"> </w:t>
      </w:r>
      <w:r>
        <w:rPr>
          <w:rFonts w:hint="eastAsia"/>
        </w:rPr>
        <w:t>регулятор</w:t>
      </w:r>
      <w:r>
        <w:t xml:space="preserve"> </w:t>
      </w:r>
      <w:r>
        <w:rPr>
          <w:rFonts w:hint="eastAsia"/>
        </w:rPr>
        <w:t>согласования</w:t>
      </w:r>
      <w:r>
        <w:t xml:space="preserve"> </w:t>
      </w:r>
      <w:r>
        <w:rPr>
          <w:rFonts w:hint="eastAsia"/>
        </w:rPr>
        <w:t>скоростей</w:t>
      </w:r>
      <w:r>
        <w:t xml:space="preserve"> </w:t>
      </w:r>
      <w:r>
        <w:rPr>
          <w:rFonts w:hint="eastAsia"/>
        </w:rPr>
        <w:t>электроприводов</w:t>
      </w:r>
    </w:p>
    <w:p w14:paraId="6B534D20" w14:textId="77777777" w:rsidR="00DF3D63" w:rsidRDefault="00DF3D63" w:rsidP="00DF3D63"/>
    <w:p w14:paraId="75C2ABCC" w14:textId="77777777" w:rsidR="00DF3D63" w:rsidRDefault="00DF3D63" w:rsidP="00DF3D63">
      <w:r>
        <w:t xml:space="preserve">3.4.1 </w:t>
      </w:r>
      <w:r>
        <w:rPr>
          <w:rFonts w:hint="eastAsia"/>
        </w:rPr>
        <w:t>Нелинейный</w:t>
      </w:r>
      <w:r>
        <w:t xml:space="preserve"> </w:t>
      </w:r>
      <w:r>
        <w:rPr>
          <w:rFonts w:hint="eastAsia"/>
        </w:rPr>
        <w:t>системный</w:t>
      </w:r>
      <w:r>
        <w:t xml:space="preserve"> </w:t>
      </w:r>
      <w:r>
        <w:rPr>
          <w:rFonts w:hint="eastAsia"/>
        </w:rPr>
        <w:t>регулятор</w:t>
      </w:r>
    </w:p>
    <w:p w14:paraId="4845B5F5" w14:textId="77777777" w:rsidR="00DF3D63" w:rsidRDefault="00DF3D63" w:rsidP="00DF3D63"/>
    <w:p w14:paraId="356253CB" w14:textId="77777777" w:rsidR="00DF3D63" w:rsidRDefault="00DF3D63" w:rsidP="00DF3D63">
      <w:r>
        <w:t xml:space="preserve">3.4.2 </w:t>
      </w:r>
      <w:r>
        <w:rPr>
          <w:rFonts w:hint="eastAsia"/>
        </w:rPr>
        <w:t>Нечёткий</w:t>
      </w:r>
      <w:r>
        <w:t xml:space="preserve"> </w:t>
      </w:r>
      <w:r>
        <w:rPr>
          <w:rFonts w:hint="eastAsia"/>
        </w:rPr>
        <w:t>системный</w:t>
      </w:r>
      <w:r>
        <w:t xml:space="preserve"> </w:t>
      </w:r>
      <w:r>
        <w:rPr>
          <w:rFonts w:hint="eastAsia"/>
        </w:rPr>
        <w:t>регулятор</w:t>
      </w:r>
    </w:p>
    <w:p w14:paraId="183559C8" w14:textId="77777777" w:rsidR="00DF3D63" w:rsidRDefault="00DF3D63" w:rsidP="00DF3D63"/>
    <w:p w14:paraId="51C208A0" w14:textId="77777777" w:rsidR="00DF3D63" w:rsidRDefault="00DF3D63" w:rsidP="00DF3D63">
      <w:r>
        <w:t xml:space="preserve">3.4.3 </w:t>
      </w:r>
      <w:r>
        <w:rPr>
          <w:rFonts w:hint="eastAsia"/>
        </w:rPr>
        <w:t>Нейросетевой</w:t>
      </w:r>
      <w:r>
        <w:t xml:space="preserve"> </w:t>
      </w:r>
      <w:r>
        <w:rPr>
          <w:rFonts w:hint="eastAsia"/>
        </w:rPr>
        <w:t>системный</w:t>
      </w:r>
      <w:r>
        <w:t xml:space="preserve"> </w:t>
      </w:r>
      <w:r>
        <w:rPr>
          <w:rFonts w:hint="eastAsia"/>
        </w:rPr>
        <w:t>регулятор</w:t>
      </w:r>
    </w:p>
    <w:p w14:paraId="1BD1BA18" w14:textId="77777777" w:rsidR="00DF3D63" w:rsidRDefault="00DF3D63" w:rsidP="00DF3D63"/>
    <w:p w14:paraId="57DCE7A2" w14:textId="77777777" w:rsidR="00DF3D63" w:rsidRDefault="00DF3D63" w:rsidP="00DF3D63">
      <w:r>
        <w:t xml:space="preserve">3. 3 </w:t>
      </w:r>
      <w:r>
        <w:rPr>
          <w:rFonts w:hint="eastAsia"/>
        </w:rPr>
        <w:t>Параметрическая</w:t>
      </w:r>
      <w:r>
        <w:t xml:space="preserve"> </w:t>
      </w:r>
      <w:r>
        <w:rPr>
          <w:rFonts w:hint="eastAsia"/>
        </w:rPr>
        <w:t>оптимизация</w:t>
      </w:r>
      <w:r>
        <w:t xml:space="preserve"> </w:t>
      </w:r>
      <w:r>
        <w:rPr>
          <w:rFonts w:hint="eastAsia"/>
        </w:rPr>
        <w:t>системного</w:t>
      </w:r>
      <w:r>
        <w:t xml:space="preserve"> </w:t>
      </w:r>
      <w:r>
        <w:rPr>
          <w:rFonts w:hint="eastAsia"/>
        </w:rPr>
        <w:t>регулятора</w:t>
      </w:r>
    </w:p>
    <w:p w14:paraId="50AF258A" w14:textId="77777777" w:rsidR="00DF3D63" w:rsidRDefault="00DF3D63" w:rsidP="00DF3D63"/>
    <w:p w14:paraId="6A400A5A" w14:textId="77777777" w:rsidR="00DF3D63" w:rsidRDefault="00DF3D63" w:rsidP="00DF3D63">
      <w:r>
        <w:t xml:space="preserve">3.6 </w:t>
      </w:r>
      <w:r>
        <w:rPr>
          <w:rFonts w:hint="eastAsia"/>
        </w:rPr>
        <w:t>Аппаратная</w:t>
      </w:r>
      <w:r>
        <w:t xml:space="preserve"> </w:t>
      </w:r>
      <w:r>
        <w:rPr>
          <w:rFonts w:hint="eastAsia"/>
        </w:rPr>
        <w:t>часть</w:t>
      </w:r>
      <w:r>
        <w:t xml:space="preserve"> </w:t>
      </w:r>
      <w:r>
        <w:rPr>
          <w:rFonts w:hint="eastAsia"/>
        </w:rPr>
        <w:t>проектируемой</w:t>
      </w:r>
      <w:r>
        <w:t xml:space="preserve"> </w:t>
      </w:r>
      <w:r>
        <w:rPr>
          <w:rFonts w:hint="eastAsia"/>
        </w:rPr>
        <w:t>системы</w:t>
      </w:r>
      <w:r>
        <w:t xml:space="preserve"> </w:t>
      </w:r>
      <w:r>
        <w:rPr>
          <w:rFonts w:hint="eastAsia"/>
        </w:rPr>
        <w:t>согласованного</w:t>
      </w:r>
      <w:r>
        <w:t xml:space="preserve"> </w:t>
      </w:r>
      <w:r>
        <w:rPr>
          <w:rFonts w:hint="eastAsia"/>
        </w:rPr>
        <w:t>управления</w:t>
      </w:r>
    </w:p>
    <w:p w14:paraId="35DA1C20" w14:textId="77777777" w:rsidR="00DF3D63" w:rsidRDefault="00DF3D63" w:rsidP="00DF3D63"/>
    <w:p w14:paraId="0B75D404" w14:textId="77777777" w:rsidR="00DF3D63" w:rsidRDefault="00DF3D63" w:rsidP="00DF3D63">
      <w:r>
        <w:t xml:space="preserve">3.6.1 </w:t>
      </w:r>
      <w:r>
        <w:rPr>
          <w:rFonts w:hint="eastAsia"/>
        </w:rPr>
        <w:t>Структура</w:t>
      </w:r>
      <w:r>
        <w:t xml:space="preserve"> </w:t>
      </w:r>
      <w:r>
        <w:rPr>
          <w:rFonts w:hint="eastAsia"/>
        </w:rPr>
        <w:t>аппаратной</w:t>
      </w:r>
      <w:r>
        <w:t xml:space="preserve"> </w:t>
      </w:r>
      <w:r>
        <w:rPr>
          <w:rFonts w:hint="eastAsia"/>
        </w:rPr>
        <w:t>части</w:t>
      </w:r>
      <w:r>
        <w:t xml:space="preserve"> </w:t>
      </w:r>
      <w:r>
        <w:rPr>
          <w:rFonts w:hint="eastAsia"/>
        </w:rPr>
        <w:t>системы</w:t>
      </w:r>
      <w:r>
        <w:t xml:space="preserve"> </w:t>
      </w:r>
      <w:r>
        <w:rPr>
          <w:rFonts w:hint="eastAsia"/>
        </w:rPr>
        <w:t>управления</w:t>
      </w:r>
    </w:p>
    <w:p w14:paraId="42534F81" w14:textId="77777777" w:rsidR="00DF3D63" w:rsidRDefault="00DF3D63" w:rsidP="00DF3D63"/>
    <w:p w14:paraId="111DEE98" w14:textId="77777777" w:rsidR="00DF3D63" w:rsidRDefault="00DF3D63" w:rsidP="00DF3D63">
      <w:r>
        <w:t xml:space="preserve">3.6.2 </w:t>
      </w:r>
      <w:r>
        <w:rPr>
          <w:rFonts w:hint="eastAsia"/>
        </w:rPr>
        <w:t>Выбор</w:t>
      </w:r>
      <w:r>
        <w:t xml:space="preserve"> </w:t>
      </w:r>
      <w:r>
        <w:rPr>
          <w:rFonts w:hint="eastAsia"/>
        </w:rPr>
        <w:t>компонентов</w:t>
      </w:r>
      <w:r>
        <w:t xml:space="preserve"> </w:t>
      </w:r>
      <w:r>
        <w:rPr>
          <w:rFonts w:hint="eastAsia"/>
        </w:rPr>
        <w:t>аппаратной</w:t>
      </w:r>
      <w:r>
        <w:t xml:space="preserve"> </w:t>
      </w:r>
      <w:r>
        <w:rPr>
          <w:rFonts w:hint="eastAsia"/>
        </w:rPr>
        <w:t>части</w:t>
      </w:r>
      <w:r>
        <w:t xml:space="preserve"> </w:t>
      </w:r>
      <w:r>
        <w:rPr>
          <w:rFonts w:hint="eastAsia"/>
        </w:rPr>
        <w:t>системы</w:t>
      </w:r>
      <w:r>
        <w:t xml:space="preserve"> </w:t>
      </w:r>
      <w:r>
        <w:rPr>
          <w:rFonts w:hint="eastAsia"/>
        </w:rPr>
        <w:t>управления</w:t>
      </w:r>
    </w:p>
    <w:p w14:paraId="4456F1D2" w14:textId="77777777" w:rsidR="00DF3D63" w:rsidRDefault="00DF3D63" w:rsidP="00DF3D63"/>
    <w:p w14:paraId="5687CC65" w14:textId="77777777" w:rsidR="00DF3D63" w:rsidRDefault="00DF3D63" w:rsidP="00DF3D63">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главе</w:t>
      </w:r>
    </w:p>
    <w:p w14:paraId="32B926FE" w14:textId="77777777" w:rsidR="00DF3D63" w:rsidRDefault="00DF3D63" w:rsidP="00DF3D63"/>
    <w:p w14:paraId="0419B21F" w14:textId="77777777" w:rsidR="00DF3D63" w:rsidRDefault="00DF3D63" w:rsidP="00DF3D63">
      <w:r>
        <w:t xml:space="preserve">4 </w:t>
      </w:r>
      <w:r>
        <w:rPr>
          <w:rFonts w:hint="eastAsia"/>
        </w:rPr>
        <w:t>Численные</w:t>
      </w:r>
      <w:r>
        <w:t xml:space="preserve"> </w:t>
      </w:r>
      <w:r>
        <w:rPr>
          <w:rFonts w:hint="eastAsia"/>
        </w:rPr>
        <w:t>и</w:t>
      </w:r>
      <w:r>
        <w:t xml:space="preserve"> </w:t>
      </w:r>
      <w:r>
        <w:rPr>
          <w:rFonts w:hint="eastAsia"/>
        </w:rPr>
        <w:t>экспериментальные</w:t>
      </w:r>
      <w:r>
        <w:t xml:space="preserve"> </w:t>
      </w:r>
      <w:r>
        <w:rPr>
          <w:rFonts w:hint="eastAsia"/>
        </w:rPr>
        <w:t>исследования</w:t>
      </w:r>
      <w:r>
        <w:t xml:space="preserve"> </w:t>
      </w:r>
      <w:r>
        <w:rPr>
          <w:rFonts w:hint="eastAsia"/>
        </w:rPr>
        <w:t>процесса</w:t>
      </w:r>
      <w:r>
        <w:t xml:space="preserve"> </w:t>
      </w:r>
      <w:r>
        <w:rPr>
          <w:rFonts w:hint="eastAsia"/>
        </w:rPr>
        <w:t>управления</w:t>
      </w:r>
    </w:p>
    <w:p w14:paraId="68D30C8D" w14:textId="77777777" w:rsidR="00DF3D63" w:rsidRDefault="00DF3D63" w:rsidP="00DF3D63"/>
    <w:p w14:paraId="03956D65" w14:textId="77777777" w:rsidR="00DF3D63" w:rsidRDefault="00DF3D63" w:rsidP="00DF3D63">
      <w:r>
        <w:rPr>
          <w:rFonts w:hint="eastAsia"/>
        </w:rPr>
        <w:t>электроприводами</w:t>
      </w:r>
      <w:r>
        <w:t xml:space="preserve"> </w:t>
      </w:r>
      <w:r>
        <w:rPr>
          <w:rFonts w:hint="eastAsia"/>
        </w:rPr>
        <w:t>колёсного</w:t>
      </w:r>
      <w:r>
        <w:t xml:space="preserve"> </w:t>
      </w:r>
      <w:r>
        <w:rPr>
          <w:rFonts w:hint="eastAsia"/>
        </w:rPr>
        <w:t>робота</w:t>
      </w:r>
    </w:p>
    <w:p w14:paraId="16926BF3" w14:textId="77777777" w:rsidR="00DF3D63" w:rsidRDefault="00DF3D63" w:rsidP="00DF3D63"/>
    <w:p w14:paraId="0A43FBDC" w14:textId="77777777" w:rsidR="00DF3D63" w:rsidRDefault="00DF3D63" w:rsidP="00DF3D63">
      <w:r>
        <w:t xml:space="preserve">4.1 </w:t>
      </w:r>
      <w:r>
        <w:rPr>
          <w:rFonts w:hint="eastAsia"/>
        </w:rPr>
        <w:t>План</w:t>
      </w:r>
      <w:r>
        <w:t xml:space="preserve"> </w:t>
      </w:r>
      <w:r>
        <w:rPr>
          <w:rFonts w:hint="eastAsia"/>
        </w:rPr>
        <w:t>проведения</w:t>
      </w:r>
      <w:r>
        <w:t xml:space="preserve"> </w:t>
      </w:r>
      <w:r>
        <w:rPr>
          <w:rFonts w:hint="eastAsia"/>
        </w:rPr>
        <w:t>эксперимента</w:t>
      </w:r>
      <w:r>
        <w:t xml:space="preserve"> </w:t>
      </w:r>
      <w:r>
        <w:rPr>
          <w:rFonts w:hint="eastAsia"/>
        </w:rPr>
        <w:t>и</w:t>
      </w:r>
      <w:r>
        <w:t xml:space="preserve"> </w:t>
      </w:r>
      <w:r>
        <w:rPr>
          <w:rFonts w:hint="eastAsia"/>
        </w:rPr>
        <w:t>используемое</w:t>
      </w:r>
      <w:r>
        <w:t xml:space="preserve"> </w:t>
      </w:r>
      <w:r>
        <w:rPr>
          <w:rFonts w:hint="eastAsia"/>
        </w:rPr>
        <w:t>оборудование</w:t>
      </w:r>
    </w:p>
    <w:p w14:paraId="6D21CB56" w14:textId="77777777" w:rsidR="00DF3D63" w:rsidRDefault="00DF3D63" w:rsidP="00DF3D63"/>
    <w:p w14:paraId="448286B9" w14:textId="77777777" w:rsidR="00DF3D63" w:rsidRDefault="00DF3D63" w:rsidP="00DF3D63">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процесса</w:t>
      </w:r>
      <w:r>
        <w:t xml:space="preserve"> </w:t>
      </w:r>
      <w:r>
        <w:rPr>
          <w:rFonts w:hint="eastAsia"/>
        </w:rPr>
        <w:t>управления</w:t>
      </w:r>
      <w:r>
        <w:t xml:space="preserve"> </w:t>
      </w:r>
      <w:r>
        <w:rPr>
          <w:rFonts w:hint="eastAsia"/>
        </w:rPr>
        <w:t>электроприводами</w:t>
      </w:r>
      <w:r>
        <w:t xml:space="preserve"> </w:t>
      </w:r>
      <w:r>
        <w:rPr>
          <w:rFonts w:hint="eastAsia"/>
        </w:rPr>
        <w:t>колёсного</w:t>
      </w:r>
      <w:r>
        <w:t xml:space="preserve"> </w:t>
      </w:r>
      <w:r>
        <w:rPr>
          <w:rFonts w:hint="eastAsia"/>
        </w:rPr>
        <w:t>робота</w:t>
      </w:r>
    </w:p>
    <w:p w14:paraId="5E773103" w14:textId="77777777" w:rsidR="00DF3D63" w:rsidRDefault="00DF3D63" w:rsidP="00DF3D63"/>
    <w:p w14:paraId="1DA016B6" w14:textId="77777777" w:rsidR="00DF3D63" w:rsidRDefault="00DF3D63" w:rsidP="00DF3D63">
      <w:r>
        <w:t xml:space="preserve">4.3 </w:t>
      </w:r>
      <w:r>
        <w:rPr>
          <w:rFonts w:hint="eastAsia"/>
        </w:rPr>
        <w:t>Сравнение</w:t>
      </w:r>
      <w:r>
        <w:t xml:space="preserve"> </w:t>
      </w:r>
      <w:r>
        <w:rPr>
          <w:rFonts w:hint="eastAsia"/>
        </w:rPr>
        <w:t>способов</w:t>
      </w:r>
      <w:r>
        <w:t xml:space="preserve"> </w:t>
      </w:r>
      <w:r>
        <w:rPr>
          <w:rFonts w:hint="eastAsia"/>
        </w:rPr>
        <w:t>управления</w:t>
      </w:r>
      <w:r>
        <w:t xml:space="preserve"> </w:t>
      </w:r>
      <w:r>
        <w:rPr>
          <w:rFonts w:hint="eastAsia"/>
        </w:rPr>
        <w:t>и</w:t>
      </w:r>
      <w:r>
        <w:t xml:space="preserve"> </w:t>
      </w:r>
      <w:r>
        <w:rPr>
          <w:rFonts w:hint="eastAsia"/>
        </w:rPr>
        <w:t>их</w:t>
      </w:r>
      <w:r>
        <w:t xml:space="preserve"> </w:t>
      </w:r>
      <w:r>
        <w:rPr>
          <w:rFonts w:hint="eastAsia"/>
        </w:rPr>
        <w:t>практического</w:t>
      </w:r>
      <w:r>
        <w:t xml:space="preserve"> </w:t>
      </w:r>
      <w:r>
        <w:rPr>
          <w:rFonts w:hint="eastAsia"/>
        </w:rPr>
        <w:t>исполнения</w:t>
      </w:r>
    </w:p>
    <w:p w14:paraId="2193F6B2" w14:textId="77777777" w:rsidR="00DF3D63" w:rsidRDefault="00DF3D63" w:rsidP="00DF3D63"/>
    <w:p w14:paraId="446BD571" w14:textId="77777777" w:rsidR="00DF3D63" w:rsidRDefault="00DF3D63" w:rsidP="00DF3D63">
      <w:r>
        <w:t xml:space="preserve">4.4 </w:t>
      </w:r>
      <w:r>
        <w:rPr>
          <w:rFonts w:hint="eastAsia"/>
        </w:rPr>
        <w:t>Рекомендации</w:t>
      </w:r>
      <w:r>
        <w:t xml:space="preserve"> </w:t>
      </w:r>
      <w:r>
        <w:rPr>
          <w:rFonts w:hint="eastAsia"/>
        </w:rPr>
        <w:t>по</w:t>
      </w:r>
      <w:r>
        <w:t xml:space="preserve"> </w:t>
      </w:r>
      <w:r>
        <w:rPr>
          <w:rFonts w:hint="eastAsia"/>
        </w:rPr>
        <w:t>выбору</w:t>
      </w:r>
      <w:r>
        <w:t xml:space="preserve"> </w:t>
      </w:r>
      <w:r>
        <w:rPr>
          <w:rFonts w:hint="eastAsia"/>
        </w:rPr>
        <w:t>структуры</w:t>
      </w:r>
      <w:r>
        <w:t xml:space="preserve"> </w:t>
      </w:r>
      <w:r>
        <w:rPr>
          <w:rFonts w:hint="eastAsia"/>
        </w:rPr>
        <w:t>и</w:t>
      </w:r>
      <w:r>
        <w:t xml:space="preserve"> </w:t>
      </w:r>
      <w:r>
        <w:rPr>
          <w:rFonts w:hint="eastAsia"/>
        </w:rPr>
        <w:t>реализации</w:t>
      </w:r>
      <w:r>
        <w:t xml:space="preserve"> </w:t>
      </w:r>
      <w:r>
        <w:rPr>
          <w:rFonts w:hint="eastAsia"/>
        </w:rPr>
        <w:t>системы</w:t>
      </w:r>
      <w:r>
        <w:t xml:space="preserve"> </w:t>
      </w:r>
      <w:r>
        <w:rPr>
          <w:rFonts w:hint="eastAsia"/>
        </w:rPr>
        <w:t>управления</w:t>
      </w:r>
    </w:p>
    <w:p w14:paraId="77E83487" w14:textId="77777777" w:rsidR="00DF3D63" w:rsidRDefault="00DF3D63" w:rsidP="00DF3D63"/>
    <w:p w14:paraId="22340F23" w14:textId="77777777" w:rsidR="00DF3D63" w:rsidRDefault="00DF3D63" w:rsidP="00DF3D63">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главе</w:t>
      </w:r>
    </w:p>
    <w:p w14:paraId="4235815D" w14:textId="77777777" w:rsidR="00DF3D63" w:rsidRDefault="00DF3D63" w:rsidP="00DF3D63"/>
    <w:p w14:paraId="19B0A9D9" w14:textId="77777777" w:rsidR="00DF3D63" w:rsidRDefault="00DF3D63" w:rsidP="00DF3D63">
      <w:r>
        <w:rPr>
          <w:rFonts w:hint="eastAsia"/>
        </w:rPr>
        <w:t>Заключение</w:t>
      </w:r>
    </w:p>
    <w:p w14:paraId="2970B43D" w14:textId="77777777" w:rsidR="00DF3D63" w:rsidRDefault="00DF3D63" w:rsidP="00DF3D63"/>
    <w:p w14:paraId="63BF49CC" w14:textId="77777777" w:rsidR="00DF3D63" w:rsidRDefault="00DF3D63" w:rsidP="00DF3D63">
      <w:r>
        <w:rPr>
          <w:rFonts w:hint="eastAsia"/>
        </w:rPr>
        <w:t>Список</w:t>
      </w:r>
      <w:r>
        <w:t xml:space="preserve"> </w:t>
      </w:r>
      <w:r>
        <w:rPr>
          <w:rFonts w:hint="eastAsia"/>
        </w:rPr>
        <w:t>литературы</w:t>
      </w:r>
    </w:p>
    <w:p w14:paraId="3C7EF572" w14:textId="77777777" w:rsidR="00DF3D63" w:rsidRDefault="00DF3D63" w:rsidP="00DF3D63"/>
    <w:p w14:paraId="6D9AE430" w14:textId="77777777" w:rsidR="00DF3D63" w:rsidRDefault="00DF3D63" w:rsidP="00DF3D63">
      <w:r>
        <w:rPr>
          <w:rFonts w:hint="eastAsia"/>
        </w:rPr>
        <w:t>Приложение</w:t>
      </w:r>
      <w:r>
        <w:t xml:space="preserve"> </w:t>
      </w:r>
      <w:r>
        <w:rPr>
          <w:rFonts w:hint="eastAsia"/>
        </w:rPr>
        <w:t>А</w:t>
      </w:r>
    </w:p>
    <w:p w14:paraId="6A30F41B" w14:textId="77777777" w:rsidR="00DF3D63" w:rsidRDefault="00DF3D63" w:rsidP="00DF3D63"/>
    <w:p w14:paraId="73119496" w14:textId="77777777" w:rsidR="00DF3D63" w:rsidRDefault="00DF3D63" w:rsidP="00DF3D63">
      <w:r>
        <w:rPr>
          <w:rFonts w:hint="eastAsia"/>
        </w:rPr>
        <w:t>Приложение</w:t>
      </w:r>
      <w:r>
        <w:t xml:space="preserve"> </w:t>
      </w:r>
      <w:r>
        <w:rPr>
          <w:rFonts w:hint="eastAsia"/>
        </w:rPr>
        <w:t>Б</w:t>
      </w:r>
    </w:p>
    <w:p w14:paraId="047E2419" w14:textId="77777777" w:rsidR="00DF3D63" w:rsidRDefault="00DF3D63" w:rsidP="00DF3D63"/>
    <w:p w14:paraId="763B923E" w14:textId="77777777" w:rsidR="00DF3D63" w:rsidRDefault="00DF3D63" w:rsidP="00DF3D63">
      <w:r>
        <w:rPr>
          <w:rFonts w:hint="eastAsia"/>
        </w:rPr>
        <w:t>Приложение</w:t>
      </w:r>
      <w:r>
        <w:t xml:space="preserve"> </w:t>
      </w:r>
      <w:r>
        <w:rPr>
          <w:rFonts w:hint="eastAsia"/>
        </w:rPr>
        <w:t>В</w:t>
      </w:r>
    </w:p>
    <w:p w14:paraId="66665972" w14:textId="77777777" w:rsidR="00DF3D63" w:rsidRDefault="00DF3D63" w:rsidP="00DF3D63"/>
    <w:p w14:paraId="7F824D3E" w14:textId="77777777" w:rsidR="00DF3D63" w:rsidRDefault="00DF3D63" w:rsidP="00DF3D63">
      <w:r>
        <w:rPr>
          <w:rFonts w:hint="eastAsia"/>
        </w:rPr>
        <w:t>Приложение</w:t>
      </w:r>
      <w:r>
        <w:t xml:space="preserve"> </w:t>
      </w:r>
      <w:r>
        <w:rPr>
          <w:rFonts w:hint="eastAsia"/>
        </w:rPr>
        <w:t>Г</w:t>
      </w:r>
    </w:p>
    <w:p w14:paraId="44DA33C4" w14:textId="77777777" w:rsidR="00DF3D63" w:rsidRDefault="00DF3D63" w:rsidP="00DF3D63"/>
    <w:p w14:paraId="13183C30" w14:textId="0200C3F1" w:rsidR="00DF3D63" w:rsidRPr="00DF3D63" w:rsidRDefault="00DF3D63" w:rsidP="00DF3D63">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sectPr w:rsidR="00DF3D63" w:rsidRPr="00DF3D63" w:rsidSect="00B4164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CEDE" w14:textId="77777777" w:rsidR="00B41649" w:rsidRDefault="00B41649">
      <w:pPr>
        <w:spacing w:after="0" w:line="240" w:lineRule="auto"/>
      </w:pPr>
      <w:r>
        <w:separator/>
      </w:r>
    </w:p>
  </w:endnote>
  <w:endnote w:type="continuationSeparator" w:id="0">
    <w:p w14:paraId="3AD85663" w14:textId="77777777" w:rsidR="00B41649" w:rsidRDefault="00B4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53CB" w14:textId="77777777" w:rsidR="00B41649" w:rsidRDefault="00B41649"/>
    <w:p w14:paraId="43AB653E" w14:textId="77777777" w:rsidR="00B41649" w:rsidRDefault="00B41649"/>
    <w:p w14:paraId="2157D4D7" w14:textId="77777777" w:rsidR="00B41649" w:rsidRDefault="00B41649"/>
    <w:p w14:paraId="418D035D" w14:textId="77777777" w:rsidR="00B41649" w:rsidRDefault="00B41649"/>
    <w:p w14:paraId="59C6D6A8" w14:textId="77777777" w:rsidR="00B41649" w:rsidRDefault="00B41649"/>
    <w:p w14:paraId="3C25DCFF" w14:textId="77777777" w:rsidR="00B41649" w:rsidRDefault="00B41649"/>
    <w:p w14:paraId="139C070B" w14:textId="77777777" w:rsidR="00B41649" w:rsidRDefault="00B4164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7C00EA5" wp14:editId="7DFEB6B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C97A" w14:textId="77777777" w:rsidR="00B41649" w:rsidRDefault="00B4164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00EA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71CC97A" w14:textId="77777777" w:rsidR="00B41649" w:rsidRDefault="00B4164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C6F3C1" w14:textId="77777777" w:rsidR="00B41649" w:rsidRDefault="00B41649"/>
    <w:p w14:paraId="62822D3F" w14:textId="77777777" w:rsidR="00B41649" w:rsidRDefault="00B41649"/>
    <w:p w14:paraId="370EA693" w14:textId="77777777" w:rsidR="00B41649" w:rsidRDefault="00B4164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FB578F5" wp14:editId="5FEE121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E81E5" w14:textId="77777777" w:rsidR="00B41649" w:rsidRDefault="00B41649"/>
                          <w:p w14:paraId="51EA2866" w14:textId="77777777" w:rsidR="00B41649" w:rsidRDefault="00B4164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B578F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E9E81E5" w14:textId="77777777" w:rsidR="00B41649" w:rsidRDefault="00B41649"/>
                    <w:p w14:paraId="51EA2866" w14:textId="77777777" w:rsidR="00B41649" w:rsidRDefault="00B4164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8192354" w14:textId="77777777" w:rsidR="00B41649" w:rsidRDefault="00B41649"/>
    <w:p w14:paraId="076D23C3" w14:textId="77777777" w:rsidR="00B41649" w:rsidRDefault="00B41649">
      <w:pPr>
        <w:rPr>
          <w:sz w:val="2"/>
          <w:szCs w:val="2"/>
        </w:rPr>
      </w:pPr>
    </w:p>
    <w:p w14:paraId="0101A5F1" w14:textId="77777777" w:rsidR="00B41649" w:rsidRDefault="00B41649"/>
    <w:p w14:paraId="3747C792" w14:textId="77777777" w:rsidR="00B41649" w:rsidRDefault="00B41649">
      <w:pPr>
        <w:spacing w:after="0" w:line="240" w:lineRule="auto"/>
      </w:pPr>
    </w:p>
  </w:footnote>
  <w:footnote w:type="continuationSeparator" w:id="0">
    <w:p w14:paraId="398457B5" w14:textId="77777777" w:rsidR="00B41649" w:rsidRDefault="00B4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49"/>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23783</TotalTime>
  <Pages>4</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3063</cp:revision>
  <cp:lastPrinted>2009-02-06T05:36:00Z</cp:lastPrinted>
  <dcterms:created xsi:type="dcterms:W3CDTF">2024-01-07T13:43:00Z</dcterms:created>
  <dcterms:modified xsi:type="dcterms:W3CDTF">2024-02-16T10:55:00Z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