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8313A1" w:rsidRDefault="008313A1" w:rsidP="008313A1">
      <w:r w:rsidRPr="00D858E0">
        <w:rPr>
          <w:rFonts w:ascii="Times New Roman" w:hAnsi="Times New Roman" w:cs="Times New Roman"/>
          <w:b/>
          <w:sz w:val="24"/>
          <w:szCs w:val="24"/>
          <w:shd w:val="clear" w:color="auto" w:fill="FFFFFF"/>
        </w:rPr>
        <w:t>Томашевський Юрій Васильович</w:t>
      </w:r>
      <w:r w:rsidRPr="00D858E0">
        <w:rPr>
          <w:rFonts w:ascii="Times New Roman" w:hAnsi="Times New Roman" w:cs="Times New Roman"/>
          <w:sz w:val="24"/>
          <w:szCs w:val="24"/>
          <w:shd w:val="clear" w:color="auto" w:fill="FFFFFF"/>
        </w:rPr>
        <w:t>, директор з інформаційних технологій Акціонерного товариства «Вінницяобленерго»</w:t>
      </w:r>
      <w:r w:rsidRPr="00D858E0">
        <w:rPr>
          <w:rFonts w:ascii="Times New Roman" w:hAnsi="Times New Roman" w:cs="Times New Roman"/>
          <w:sz w:val="24"/>
          <w:szCs w:val="24"/>
        </w:rPr>
        <w:t xml:space="preserve">. Назва дисертації: «Методи та засоби аналізу втрат електроенергії в розподільних електричних мережах з використанням пристроїв Smart Metering». Шифр та назва спеціальності – </w:t>
      </w:r>
      <w:r w:rsidRPr="00D858E0">
        <w:rPr>
          <w:rFonts w:ascii="Times New Roman" w:hAnsi="Times New Roman" w:cs="Times New Roman"/>
          <w:color w:val="222222"/>
          <w:sz w:val="24"/>
          <w:szCs w:val="24"/>
          <w:shd w:val="clear" w:color="auto" w:fill="FFFFFF"/>
        </w:rPr>
        <w:t xml:space="preserve">05.14.02 – електричні станції, мережі і системи. </w:t>
      </w:r>
      <w:r w:rsidRPr="00D858E0">
        <w:rPr>
          <w:rFonts w:ascii="Times New Roman" w:hAnsi="Times New Roman" w:cs="Times New Roman"/>
          <w:sz w:val="24"/>
          <w:szCs w:val="24"/>
        </w:rPr>
        <w:t xml:space="preserve">Спецрада К 05.052.05 Вінницького </w:t>
      </w:r>
      <w:r w:rsidRPr="00D858E0">
        <w:rPr>
          <w:rFonts w:ascii="Times New Roman" w:hAnsi="Times New Roman" w:cs="Times New Roman"/>
          <w:bCs/>
          <w:sz w:val="24"/>
          <w:szCs w:val="24"/>
        </w:rPr>
        <w:t>національний</w:t>
      </w:r>
      <w:r w:rsidRPr="00D858E0">
        <w:rPr>
          <w:rFonts w:ascii="Times New Roman" w:hAnsi="Times New Roman" w:cs="Times New Roman"/>
          <w:sz w:val="24"/>
          <w:szCs w:val="24"/>
        </w:rPr>
        <w:t xml:space="preserve"> технічний університет</w:t>
      </w:r>
    </w:p>
    <w:sectPr w:rsidR="00EF55EE" w:rsidRPr="008313A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ED" w:rsidRDefault="00E43FED">
      <w:pPr>
        <w:spacing w:after="0" w:line="240" w:lineRule="auto"/>
      </w:pPr>
      <w:r>
        <w:separator/>
      </w:r>
    </w:p>
  </w:endnote>
  <w:endnote w:type="continuationSeparator" w:id="0">
    <w:p w:rsidR="00E43FED" w:rsidRDefault="00E4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FED" w:rsidRDefault="00410EDC">
                <w:pPr>
                  <w:spacing w:line="240" w:lineRule="auto"/>
                </w:pPr>
                <w:fldSimple w:instr=" PAGE \* MERGEFORMAT ">
                  <w:r w:rsidR="00E43FE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FED" w:rsidRDefault="00410EDC">
                <w:pPr>
                  <w:spacing w:line="240" w:lineRule="auto"/>
                </w:pPr>
                <w:fldSimple w:instr=" PAGE \* MERGEFORMAT ">
                  <w:r w:rsidR="008313A1" w:rsidRPr="008313A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ED" w:rsidRDefault="00E43FED"/>
    <w:p w:rsidR="00E43FED" w:rsidRDefault="00E43FED"/>
    <w:p w:rsidR="00E43FED" w:rsidRDefault="00E43FED"/>
    <w:p w:rsidR="00E43FED" w:rsidRDefault="00E43FED"/>
    <w:p w:rsidR="00E43FED" w:rsidRDefault="00E43FED"/>
    <w:p w:rsidR="00E43FED" w:rsidRDefault="00E43FED"/>
    <w:p w:rsidR="00E43FED" w:rsidRDefault="00410EDC">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FED" w:rsidRDefault="00410EDC">
                  <w:pPr>
                    <w:spacing w:line="240" w:lineRule="auto"/>
                  </w:pPr>
                  <w:fldSimple w:instr=" PAGE \* MERGEFORMAT ">
                    <w:r w:rsidR="00E43FED" w:rsidRPr="00C54BD9">
                      <w:rPr>
                        <w:rStyle w:val="afffff9"/>
                        <w:b w:val="0"/>
                        <w:bCs w:val="0"/>
                        <w:noProof/>
                      </w:rPr>
                      <w:t>15</w:t>
                    </w:r>
                  </w:fldSimple>
                </w:p>
              </w:txbxContent>
            </v:textbox>
            <w10:wrap anchorx="page" anchory="page"/>
          </v:shape>
        </w:pict>
      </w:r>
    </w:p>
    <w:p w:rsidR="00E43FED" w:rsidRDefault="00E43FED"/>
    <w:p w:rsidR="00E43FED" w:rsidRDefault="00E43FED"/>
    <w:p w:rsidR="00E43FED" w:rsidRDefault="00410EDC">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FED" w:rsidRDefault="00E43FED"/>
                <w:p w:rsidR="00E43FED" w:rsidRDefault="00410EDC">
                  <w:pPr>
                    <w:pStyle w:val="1ffffff7"/>
                    <w:spacing w:line="240" w:lineRule="auto"/>
                  </w:pPr>
                  <w:fldSimple w:instr=" PAGE \* MERGEFORMAT ">
                    <w:r w:rsidR="00E43FED" w:rsidRPr="00C54BD9">
                      <w:rPr>
                        <w:rStyle w:val="3b"/>
                        <w:noProof/>
                      </w:rPr>
                      <w:t>15</w:t>
                    </w:r>
                  </w:fldSimple>
                </w:p>
              </w:txbxContent>
            </v:textbox>
            <w10:wrap anchorx="page" anchory="page"/>
          </v:shape>
        </w:pict>
      </w:r>
    </w:p>
    <w:p w:rsidR="00E43FED" w:rsidRDefault="00E43FED"/>
    <w:p w:rsidR="00E43FED" w:rsidRDefault="00E43FED">
      <w:pPr>
        <w:rPr>
          <w:sz w:val="2"/>
          <w:szCs w:val="2"/>
        </w:rPr>
      </w:pPr>
    </w:p>
    <w:p w:rsidR="00E43FED" w:rsidRDefault="00E43FED"/>
    <w:p w:rsidR="00E43FED" w:rsidRDefault="00E43FED">
      <w:pPr>
        <w:spacing w:after="0" w:line="240" w:lineRule="auto"/>
      </w:pPr>
    </w:p>
  </w:footnote>
  <w:footnote w:type="continuationSeparator" w:id="0">
    <w:p w:rsidR="00E43FED" w:rsidRDefault="00E43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E43FED"/>
  <w:p w:rsidR="00E43FED" w:rsidRDefault="00E43FE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Pr="005856C0" w:rsidRDefault="00E43FE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F8176-B650-4EC2-88D7-1884FEB7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59</Words>
  <Characters>341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2021-07-29T08:41:00Z</dcterms:created>
  <dcterms:modified xsi:type="dcterms:W3CDTF">2021-07-29T08:51:00Z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