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697" w:rsidRPr="00F11697" w:rsidRDefault="00F11697" w:rsidP="00F11697">
      <w:pPr>
        <w:rPr>
          <w:rFonts w:ascii="Times New Roman" w:eastAsia="Times New Roman" w:hAnsi="Times New Roman" w:cs="Times New Roman"/>
          <w:kern w:val="0"/>
          <w:sz w:val="28"/>
          <w:szCs w:val="28"/>
          <w:lang w:eastAsia="ru-RU"/>
        </w:rPr>
      </w:pPr>
      <w:r w:rsidRPr="00F11697">
        <w:rPr>
          <w:rFonts w:ascii="Times New Roman" w:eastAsia="Times New Roman" w:hAnsi="Times New Roman" w:cs="Times New Roman" w:hint="eastAsia"/>
          <w:kern w:val="0"/>
          <w:sz w:val="28"/>
          <w:szCs w:val="28"/>
          <w:lang w:eastAsia="ru-RU"/>
        </w:rPr>
        <w:t>Вінницький</w:t>
      </w:r>
      <w:r w:rsidRPr="00F11697">
        <w:rPr>
          <w:rFonts w:ascii="Times New Roman" w:eastAsia="Times New Roman" w:hAnsi="Times New Roman" w:cs="Times New Roman"/>
          <w:kern w:val="0"/>
          <w:sz w:val="28"/>
          <w:szCs w:val="28"/>
          <w:lang w:eastAsia="ru-RU"/>
        </w:rPr>
        <w:t xml:space="preserve"> </w:t>
      </w:r>
      <w:r w:rsidRPr="00F11697">
        <w:rPr>
          <w:rFonts w:ascii="Times New Roman" w:eastAsia="Times New Roman" w:hAnsi="Times New Roman" w:cs="Times New Roman" w:hint="eastAsia"/>
          <w:kern w:val="0"/>
          <w:sz w:val="28"/>
          <w:szCs w:val="28"/>
          <w:lang w:eastAsia="ru-RU"/>
        </w:rPr>
        <w:t>національний</w:t>
      </w:r>
      <w:r w:rsidRPr="00F11697">
        <w:rPr>
          <w:rFonts w:ascii="Times New Roman" w:eastAsia="Times New Roman" w:hAnsi="Times New Roman" w:cs="Times New Roman"/>
          <w:kern w:val="0"/>
          <w:sz w:val="28"/>
          <w:szCs w:val="28"/>
          <w:lang w:eastAsia="ru-RU"/>
        </w:rPr>
        <w:t xml:space="preserve"> </w:t>
      </w:r>
      <w:r w:rsidRPr="00F11697">
        <w:rPr>
          <w:rFonts w:ascii="Times New Roman" w:eastAsia="Times New Roman" w:hAnsi="Times New Roman" w:cs="Times New Roman" w:hint="eastAsia"/>
          <w:kern w:val="0"/>
          <w:sz w:val="28"/>
          <w:szCs w:val="28"/>
          <w:lang w:eastAsia="ru-RU"/>
        </w:rPr>
        <w:t>технічний</w:t>
      </w:r>
      <w:r w:rsidRPr="00F11697">
        <w:rPr>
          <w:rFonts w:ascii="Times New Roman" w:eastAsia="Times New Roman" w:hAnsi="Times New Roman" w:cs="Times New Roman"/>
          <w:kern w:val="0"/>
          <w:sz w:val="28"/>
          <w:szCs w:val="28"/>
          <w:lang w:eastAsia="ru-RU"/>
        </w:rPr>
        <w:t xml:space="preserve"> </w:t>
      </w:r>
      <w:r w:rsidRPr="00F11697">
        <w:rPr>
          <w:rFonts w:ascii="Times New Roman" w:eastAsia="Times New Roman" w:hAnsi="Times New Roman" w:cs="Times New Roman" w:hint="eastAsia"/>
          <w:kern w:val="0"/>
          <w:sz w:val="28"/>
          <w:szCs w:val="28"/>
          <w:lang w:eastAsia="ru-RU"/>
        </w:rPr>
        <w:t>університет</w:t>
      </w:r>
      <w:r w:rsidRPr="00F11697">
        <w:rPr>
          <w:rFonts w:ascii="Times New Roman" w:eastAsia="Times New Roman" w:hAnsi="Times New Roman" w:cs="Times New Roman"/>
          <w:kern w:val="0"/>
          <w:sz w:val="28"/>
          <w:szCs w:val="28"/>
          <w:lang w:eastAsia="ru-RU"/>
        </w:rPr>
        <w:t xml:space="preserve"> </w:t>
      </w:r>
      <w:r w:rsidRPr="00F11697">
        <w:rPr>
          <w:rFonts w:ascii="Times New Roman" w:eastAsia="Times New Roman" w:hAnsi="Times New Roman" w:cs="Times New Roman" w:hint="eastAsia"/>
          <w:kern w:val="0"/>
          <w:sz w:val="28"/>
          <w:szCs w:val="28"/>
          <w:lang w:eastAsia="ru-RU"/>
        </w:rPr>
        <w:t>Міністерства</w:t>
      </w:r>
      <w:r w:rsidRPr="00F11697">
        <w:rPr>
          <w:rFonts w:ascii="Times New Roman" w:eastAsia="Times New Roman" w:hAnsi="Times New Roman" w:cs="Times New Roman"/>
          <w:kern w:val="0"/>
          <w:sz w:val="28"/>
          <w:szCs w:val="28"/>
          <w:lang w:eastAsia="ru-RU"/>
        </w:rPr>
        <w:t xml:space="preserve"> </w:t>
      </w:r>
      <w:r w:rsidRPr="00F11697">
        <w:rPr>
          <w:rFonts w:ascii="Times New Roman" w:eastAsia="Times New Roman" w:hAnsi="Times New Roman" w:cs="Times New Roman" w:hint="eastAsia"/>
          <w:kern w:val="0"/>
          <w:sz w:val="28"/>
          <w:szCs w:val="28"/>
          <w:lang w:eastAsia="ru-RU"/>
        </w:rPr>
        <w:t>освіти</w:t>
      </w:r>
      <w:r w:rsidRPr="00F11697">
        <w:rPr>
          <w:rFonts w:ascii="Times New Roman" w:eastAsia="Times New Roman" w:hAnsi="Times New Roman" w:cs="Times New Roman"/>
          <w:kern w:val="0"/>
          <w:sz w:val="28"/>
          <w:szCs w:val="28"/>
          <w:lang w:eastAsia="ru-RU"/>
        </w:rPr>
        <w:t xml:space="preserve"> </w:t>
      </w:r>
      <w:r w:rsidRPr="00F11697">
        <w:rPr>
          <w:rFonts w:ascii="Times New Roman" w:eastAsia="Times New Roman" w:hAnsi="Times New Roman" w:cs="Times New Roman" w:hint="eastAsia"/>
          <w:kern w:val="0"/>
          <w:sz w:val="28"/>
          <w:szCs w:val="28"/>
          <w:lang w:eastAsia="ru-RU"/>
        </w:rPr>
        <w:t>і</w:t>
      </w:r>
      <w:r w:rsidRPr="00F11697">
        <w:rPr>
          <w:rFonts w:ascii="Times New Roman" w:eastAsia="Times New Roman" w:hAnsi="Times New Roman" w:cs="Times New Roman"/>
          <w:kern w:val="0"/>
          <w:sz w:val="28"/>
          <w:szCs w:val="28"/>
          <w:lang w:eastAsia="ru-RU"/>
        </w:rPr>
        <w:t xml:space="preserve"> </w:t>
      </w:r>
      <w:r w:rsidRPr="00F11697">
        <w:rPr>
          <w:rFonts w:ascii="Times New Roman" w:eastAsia="Times New Roman" w:hAnsi="Times New Roman" w:cs="Times New Roman" w:hint="eastAsia"/>
          <w:kern w:val="0"/>
          <w:sz w:val="28"/>
          <w:szCs w:val="28"/>
          <w:lang w:eastAsia="ru-RU"/>
        </w:rPr>
        <w:t>науки</w:t>
      </w:r>
      <w:r w:rsidRPr="00F11697">
        <w:rPr>
          <w:rFonts w:ascii="Times New Roman" w:eastAsia="Times New Roman" w:hAnsi="Times New Roman" w:cs="Times New Roman"/>
          <w:kern w:val="0"/>
          <w:sz w:val="28"/>
          <w:szCs w:val="28"/>
          <w:lang w:eastAsia="ru-RU"/>
        </w:rPr>
        <w:t xml:space="preserve"> </w:t>
      </w:r>
      <w:r w:rsidRPr="00F11697">
        <w:rPr>
          <w:rFonts w:ascii="Times New Roman" w:eastAsia="Times New Roman" w:hAnsi="Times New Roman" w:cs="Times New Roman" w:hint="eastAsia"/>
          <w:kern w:val="0"/>
          <w:sz w:val="28"/>
          <w:szCs w:val="28"/>
          <w:lang w:eastAsia="ru-RU"/>
        </w:rPr>
        <w:t>України</w:t>
      </w:r>
      <w:r w:rsidRPr="00F11697">
        <w:rPr>
          <w:rFonts w:ascii="Times New Roman" w:eastAsia="Times New Roman" w:hAnsi="Times New Roman" w:cs="Times New Roman"/>
          <w:kern w:val="0"/>
          <w:sz w:val="28"/>
          <w:szCs w:val="28"/>
          <w:lang w:eastAsia="ru-RU"/>
        </w:rPr>
        <w:t xml:space="preserve"> </w:t>
      </w:r>
      <w:r w:rsidRPr="00F11697">
        <w:rPr>
          <w:rFonts w:ascii="Times New Roman" w:eastAsia="Times New Roman" w:hAnsi="Times New Roman" w:cs="Times New Roman" w:hint="eastAsia"/>
          <w:kern w:val="0"/>
          <w:sz w:val="28"/>
          <w:szCs w:val="28"/>
          <w:lang w:eastAsia="ru-RU"/>
        </w:rPr>
        <w:t>Державний</w:t>
      </w:r>
      <w:r w:rsidRPr="00F11697">
        <w:rPr>
          <w:rFonts w:ascii="Times New Roman" w:eastAsia="Times New Roman" w:hAnsi="Times New Roman" w:cs="Times New Roman"/>
          <w:kern w:val="0"/>
          <w:sz w:val="28"/>
          <w:szCs w:val="28"/>
          <w:lang w:eastAsia="ru-RU"/>
        </w:rPr>
        <w:t xml:space="preserve"> </w:t>
      </w:r>
      <w:r w:rsidRPr="00F11697">
        <w:rPr>
          <w:rFonts w:ascii="Times New Roman" w:eastAsia="Times New Roman" w:hAnsi="Times New Roman" w:cs="Times New Roman" w:hint="eastAsia"/>
          <w:kern w:val="0"/>
          <w:sz w:val="28"/>
          <w:szCs w:val="28"/>
          <w:lang w:eastAsia="ru-RU"/>
        </w:rPr>
        <w:t>університет</w:t>
      </w:r>
      <w:r w:rsidRPr="00F11697">
        <w:rPr>
          <w:rFonts w:ascii="Times New Roman" w:eastAsia="Times New Roman" w:hAnsi="Times New Roman" w:cs="Times New Roman"/>
          <w:kern w:val="0"/>
          <w:sz w:val="28"/>
          <w:szCs w:val="28"/>
          <w:lang w:eastAsia="ru-RU"/>
        </w:rPr>
        <w:t xml:space="preserve"> </w:t>
      </w:r>
      <w:r w:rsidRPr="00F11697">
        <w:rPr>
          <w:rFonts w:ascii="Times New Roman" w:eastAsia="Times New Roman" w:hAnsi="Times New Roman" w:cs="Times New Roman" w:hint="eastAsia"/>
          <w:kern w:val="0"/>
          <w:sz w:val="28"/>
          <w:szCs w:val="28"/>
          <w:lang w:eastAsia="ru-RU"/>
        </w:rPr>
        <w:t>«Житомирська</w:t>
      </w:r>
      <w:r w:rsidRPr="00F11697">
        <w:rPr>
          <w:rFonts w:ascii="Times New Roman" w:eastAsia="Times New Roman" w:hAnsi="Times New Roman" w:cs="Times New Roman"/>
          <w:kern w:val="0"/>
          <w:sz w:val="28"/>
          <w:szCs w:val="28"/>
          <w:lang w:eastAsia="ru-RU"/>
        </w:rPr>
        <w:t xml:space="preserve"> </w:t>
      </w:r>
      <w:r w:rsidRPr="00F11697">
        <w:rPr>
          <w:rFonts w:ascii="Times New Roman" w:eastAsia="Times New Roman" w:hAnsi="Times New Roman" w:cs="Times New Roman" w:hint="eastAsia"/>
          <w:kern w:val="0"/>
          <w:sz w:val="28"/>
          <w:szCs w:val="28"/>
          <w:lang w:eastAsia="ru-RU"/>
        </w:rPr>
        <w:t>політехніка»</w:t>
      </w:r>
      <w:r w:rsidRPr="00F11697">
        <w:rPr>
          <w:rFonts w:ascii="Times New Roman" w:eastAsia="Times New Roman" w:hAnsi="Times New Roman" w:cs="Times New Roman"/>
          <w:kern w:val="0"/>
          <w:sz w:val="28"/>
          <w:szCs w:val="28"/>
          <w:lang w:eastAsia="ru-RU"/>
        </w:rPr>
        <w:t xml:space="preserve"> </w:t>
      </w:r>
      <w:r w:rsidRPr="00F11697">
        <w:rPr>
          <w:rFonts w:ascii="Times New Roman" w:eastAsia="Times New Roman" w:hAnsi="Times New Roman" w:cs="Times New Roman" w:hint="eastAsia"/>
          <w:kern w:val="0"/>
          <w:sz w:val="28"/>
          <w:szCs w:val="28"/>
          <w:lang w:eastAsia="ru-RU"/>
        </w:rPr>
        <w:t>Міністерства</w:t>
      </w:r>
      <w:r w:rsidRPr="00F11697">
        <w:rPr>
          <w:rFonts w:ascii="Times New Roman" w:eastAsia="Times New Roman" w:hAnsi="Times New Roman" w:cs="Times New Roman"/>
          <w:kern w:val="0"/>
          <w:sz w:val="28"/>
          <w:szCs w:val="28"/>
          <w:lang w:eastAsia="ru-RU"/>
        </w:rPr>
        <w:t xml:space="preserve"> </w:t>
      </w:r>
      <w:r w:rsidRPr="00F11697">
        <w:rPr>
          <w:rFonts w:ascii="Times New Roman" w:eastAsia="Times New Roman" w:hAnsi="Times New Roman" w:cs="Times New Roman" w:hint="eastAsia"/>
          <w:kern w:val="0"/>
          <w:sz w:val="28"/>
          <w:szCs w:val="28"/>
          <w:lang w:eastAsia="ru-RU"/>
        </w:rPr>
        <w:t>освіти</w:t>
      </w:r>
      <w:r w:rsidRPr="00F11697">
        <w:rPr>
          <w:rFonts w:ascii="Times New Roman" w:eastAsia="Times New Roman" w:hAnsi="Times New Roman" w:cs="Times New Roman"/>
          <w:kern w:val="0"/>
          <w:sz w:val="28"/>
          <w:szCs w:val="28"/>
          <w:lang w:eastAsia="ru-RU"/>
        </w:rPr>
        <w:t xml:space="preserve"> </w:t>
      </w:r>
      <w:r w:rsidRPr="00F11697">
        <w:rPr>
          <w:rFonts w:ascii="Times New Roman" w:eastAsia="Times New Roman" w:hAnsi="Times New Roman" w:cs="Times New Roman" w:hint="eastAsia"/>
          <w:kern w:val="0"/>
          <w:sz w:val="28"/>
          <w:szCs w:val="28"/>
          <w:lang w:eastAsia="ru-RU"/>
        </w:rPr>
        <w:t>і</w:t>
      </w:r>
      <w:r w:rsidRPr="00F11697">
        <w:rPr>
          <w:rFonts w:ascii="Times New Roman" w:eastAsia="Times New Roman" w:hAnsi="Times New Roman" w:cs="Times New Roman"/>
          <w:kern w:val="0"/>
          <w:sz w:val="28"/>
          <w:szCs w:val="28"/>
          <w:lang w:eastAsia="ru-RU"/>
        </w:rPr>
        <w:t xml:space="preserve"> </w:t>
      </w:r>
      <w:r w:rsidRPr="00F11697">
        <w:rPr>
          <w:rFonts w:ascii="Times New Roman" w:eastAsia="Times New Roman" w:hAnsi="Times New Roman" w:cs="Times New Roman" w:hint="eastAsia"/>
          <w:kern w:val="0"/>
          <w:sz w:val="28"/>
          <w:szCs w:val="28"/>
          <w:lang w:eastAsia="ru-RU"/>
        </w:rPr>
        <w:t>науки</w:t>
      </w:r>
      <w:r w:rsidRPr="00F11697">
        <w:rPr>
          <w:rFonts w:ascii="Times New Roman" w:eastAsia="Times New Roman" w:hAnsi="Times New Roman" w:cs="Times New Roman"/>
          <w:kern w:val="0"/>
          <w:sz w:val="28"/>
          <w:szCs w:val="28"/>
          <w:lang w:eastAsia="ru-RU"/>
        </w:rPr>
        <w:t xml:space="preserve"> </w:t>
      </w:r>
      <w:r w:rsidRPr="00F11697">
        <w:rPr>
          <w:rFonts w:ascii="Times New Roman" w:eastAsia="Times New Roman" w:hAnsi="Times New Roman" w:cs="Times New Roman" w:hint="eastAsia"/>
          <w:kern w:val="0"/>
          <w:sz w:val="28"/>
          <w:szCs w:val="28"/>
          <w:lang w:eastAsia="ru-RU"/>
        </w:rPr>
        <w:t>України</w:t>
      </w:r>
    </w:p>
    <w:p w:rsidR="00F11697" w:rsidRPr="00F11697" w:rsidRDefault="00F11697" w:rsidP="00F11697">
      <w:pPr>
        <w:rPr>
          <w:rFonts w:ascii="Times New Roman" w:eastAsia="Times New Roman" w:hAnsi="Times New Roman" w:cs="Times New Roman"/>
          <w:kern w:val="0"/>
          <w:sz w:val="28"/>
          <w:szCs w:val="28"/>
          <w:lang w:eastAsia="ru-RU"/>
        </w:rPr>
      </w:pPr>
      <w:r w:rsidRPr="00F11697">
        <w:rPr>
          <w:rFonts w:ascii="Times New Roman" w:eastAsia="Times New Roman" w:hAnsi="Times New Roman" w:cs="Times New Roman" w:hint="eastAsia"/>
          <w:kern w:val="0"/>
          <w:sz w:val="28"/>
          <w:szCs w:val="28"/>
          <w:lang w:eastAsia="ru-RU"/>
        </w:rPr>
        <w:t>Кваліфікаційна</w:t>
      </w:r>
      <w:r w:rsidRPr="00F11697">
        <w:rPr>
          <w:rFonts w:ascii="Times New Roman" w:eastAsia="Times New Roman" w:hAnsi="Times New Roman" w:cs="Times New Roman"/>
          <w:kern w:val="0"/>
          <w:sz w:val="28"/>
          <w:szCs w:val="28"/>
          <w:lang w:eastAsia="ru-RU"/>
        </w:rPr>
        <w:t xml:space="preserve"> </w:t>
      </w:r>
      <w:r w:rsidRPr="00F11697">
        <w:rPr>
          <w:rFonts w:ascii="Times New Roman" w:eastAsia="Times New Roman" w:hAnsi="Times New Roman" w:cs="Times New Roman" w:hint="eastAsia"/>
          <w:kern w:val="0"/>
          <w:sz w:val="28"/>
          <w:szCs w:val="28"/>
          <w:lang w:eastAsia="ru-RU"/>
        </w:rPr>
        <w:t>наукова</w:t>
      </w:r>
      <w:r w:rsidRPr="00F11697">
        <w:rPr>
          <w:rFonts w:ascii="Times New Roman" w:eastAsia="Times New Roman" w:hAnsi="Times New Roman" w:cs="Times New Roman"/>
          <w:kern w:val="0"/>
          <w:sz w:val="28"/>
          <w:szCs w:val="28"/>
          <w:lang w:eastAsia="ru-RU"/>
        </w:rPr>
        <w:t xml:space="preserve"> </w:t>
      </w:r>
      <w:r w:rsidRPr="00F11697">
        <w:rPr>
          <w:rFonts w:ascii="Times New Roman" w:eastAsia="Times New Roman" w:hAnsi="Times New Roman" w:cs="Times New Roman" w:hint="eastAsia"/>
          <w:kern w:val="0"/>
          <w:sz w:val="28"/>
          <w:szCs w:val="28"/>
          <w:lang w:eastAsia="ru-RU"/>
        </w:rPr>
        <w:t>праця</w:t>
      </w:r>
      <w:r w:rsidRPr="00F11697">
        <w:rPr>
          <w:rFonts w:ascii="Times New Roman" w:eastAsia="Times New Roman" w:hAnsi="Times New Roman" w:cs="Times New Roman"/>
          <w:kern w:val="0"/>
          <w:sz w:val="28"/>
          <w:szCs w:val="28"/>
          <w:lang w:eastAsia="ru-RU"/>
        </w:rPr>
        <w:t xml:space="preserve"> </w:t>
      </w:r>
      <w:r w:rsidRPr="00F11697">
        <w:rPr>
          <w:rFonts w:ascii="Times New Roman" w:eastAsia="Times New Roman" w:hAnsi="Times New Roman" w:cs="Times New Roman" w:hint="eastAsia"/>
          <w:kern w:val="0"/>
          <w:sz w:val="28"/>
          <w:szCs w:val="28"/>
          <w:lang w:eastAsia="ru-RU"/>
        </w:rPr>
        <w:t>на</w:t>
      </w:r>
      <w:r w:rsidRPr="00F11697">
        <w:rPr>
          <w:rFonts w:ascii="Times New Roman" w:eastAsia="Times New Roman" w:hAnsi="Times New Roman" w:cs="Times New Roman"/>
          <w:kern w:val="0"/>
          <w:sz w:val="28"/>
          <w:szCs w:val="28"/>
          <w:lang w:eastAsia="ru-RU"/>
        </w:rPr>
        <w:t xml:space="preserve"> </w:t>
      </w:r>
      <w:r w:rsidRPr="00F11697">
        <w:rPr>
          <w:rFonts w:ascii="Times New Roman" w:eastAsia="Times New Roman" w:hAnsi="Times New Roman" w:cs="Times New Roman" w:hint="eastAsia"/>
          <w:kern w:val="0"/>
          <w:sz w:val="28"/>
          <w:szCs w:val="28"/>
          <w:lang w:eastAsia="ru-RU"/>
        </w:rPr>
        <w:t>правах</w:t>
      </w:r>
      <w:r w:rsidRPr="00F11697">
        <w:rPr>
          <w:rFonts w:ascii="Times New Roman" w:eastAsia="Times New Roman" w:hAnsi="Times New Roman" w:cs="Times New Roman"/>
          <w:kern w:val="0"/>
          <w:sz w:val="28"/>
          <w:szCs w:val="28"/>
          <w:lang w:eastAsia="ru-RU"/>
        </w:rPr>
        <w:t xml:space="preserve"> </w:t>
      </w:r>
      <w:r w:rsidRPr="00F11697">
        <w:rPr>
          <w:rFonts w:ascii="Times New Roman" w:eastAsia="Times New Roman" w:hAnsi="Times New Roman" w:cs="Times New Roman" w:hint="eastAsia"/>
          <w:kern w:val="0"/>
          <w:sz w:val="28"/>
          <w:szCs w:val="28"/>
          <w:lang w:eastAsia="ru-RU"/>
        </w:rPr>
        <w:t>рукопису</w:t>
      </w:r>
    </w:p>
    <w:p w:rsidR="00F11697" w:rsidRPr="00F11697" w:rsidRDefault="00F11697" w:rsidP="00F11697">
      <w:pPr>
        <w:rPr>
          <w:rFonts w:ascii="Times New Roman" w:eastAsia="Times New Roman" w:hAnsi="Times New Roman" w:cs="Times New Roman"/>
          <w:kern w:val="0"/>
          <w:sz w:val="28"/>
          <w:szCs w:val="28"/>
          <w:lang w:eastAsia="ru-RU"/>
        </w:rPr>
      </w:pPr>
      <w:r w:rsidRPr="00F11697">
        <w:rPr>
          <w:rFonts w:ascii="Times New Roman" w:eastAsia="Times New Roman" w:hAnsi="Times New Roman" w:cs="Times New Roman" w:hint="eastAsia"/>
          <w:kern w:val="0"/>
          <w:sz w:val="28"/>
          <w:szCs w:val="28"/>
          <w:lang w:eastAsia="ru-RU"/>
        </w:rPr>
        <w:t>АНТОНЮК</w:t>
      </w:r>
      <w:r w:rsidRPr="00F11697">
        <w:rPr>
          <w:rFonts w:ascii="Times New Roman" w:eastAsia="Times New Roman" w:hAnsi="Times New Roman" w:cs="Times New Roman"/>
          <w:kern w:val="0"/>
          <w:sz w:val="28"/>
          <w:szCs w:val="28"/>
          <w:lang w:eastAsia="ru-RU"/>
        </w:rPr>
        <w:t xml:space="preserve"> </w:t>
      </w:r>
      <w:r w:rsidRPr="00F11697">
        <w:rPr>
          <w:rFonts w:ascii="Times New Roman" w:eastAsia="Times New Roman" w:hAnsi="Times New Roman" w:cs="Times New Roman" w:hint="eastAsia"/>
          <w:kern w:val="0"/>
          <w:sz w:val="28"/>
          <w:szCs w:val="28"/>
          <w:lang w:eastAsia="ru-RU"/>
        </w:rPr>
        <w:t>ОЛЕГ</w:t>
      </w:r>
      <w:r w:rsidRPr="00F11697">
        <w:rPr>
          <w:rFonts w:ascii="Times New Roman" w:eastAsia="Times New Roman" w:hAnsi="Times New Roman" w:cs="Times New Roman"/>
          <w:kern w:val="0"/>
          <w:sz w:val="28"/>
          <w:szCs w:val="28"/>
          <w:lang w:eastAsia="ru-RU"/>
        </w:rPr>
        <w:t xml:space="preserve"> </w:t>
      </w:r>
      <w:r w:rsidRPr="00F11697">
        <w:rPr>
          <w:rFonts w:ascii="Times New Roman" w:eastAsia="Times New Roman" w:hAnsi="Times New Roman" w:cs="Times New Roman" w:hint="eastAsia"/>
          <w:kern w:val="0"/>
          <w:sz w:val="28"/>
          <w:szCs w:val="28"/>
          <w:lang w:eastAsia="ru-RU"/>
        </w:rPr>
        <w:t>ПАВЛОВИЧ</w:t>
      </w:r>
    </w:p>
    <w:p w:rsidR="00F11697" w:rsidRPr="00F11697" w:rsidRDefault="00F11697" w:rsidP="00F11697">
      <w:pPr>
        <w:rPr>
          <w:rFonts w:ascii="Times New Roman" w:eastAsia="Times New Roman" w:hAnsi="Times New Roman" w:cs="Times New Roman"/>
          <w:kern w:val="0"/>
          <w:sz w:val="28"/>
          <w:szCs w:val="28"/>
          <w:lang w:eastAsia="ru-RU"/>
        </w:rPr>
      </w:pPr>
      <w:r w:rsidRPr="00F11697">
        <w:rPr>
          <w:rFonts w:ascii="Times New Roman" w:eastAsia="Times New Roman" w:hAnsi="Times New Roman" w:cs="Times New Roman" w:hint="eastAsia"/>
          <w:kern w:val="0"/>
          <w:sz w:val="28"/>
          <w:szCs w:val="28"/>
          <w:lang w:eastAsia="ru-RU"/>
        </w:rPr>
        <w:t>УДК</w:t>
      </w:r>
      <w:r w:rsidRPr="00F11697">
        <w:rPr>
          <w:rFonts w:ascii="Times New Roman" w:eastAsia="Times New Roman" w:hAnsi="Times New Roman" w:cs="Times New Roman"/>
          <w:kern w:val="0"/>
          <w:sz w:val="28"/>
          <w:szCs w:val="28"/>
          <w:lang w:eastAsia="ru-RU"/>
        </w:rPr>
        <w:t xml:space="preserve"> 629.113</w:t>
      </w:r>
    </w:p>
    <w:p w:rsidR="00F11697" w:rsidRPr="00F11697" w:rsidRDefault="00F11697" w:rsidP="00F11697">
      <w:pPr>
        <w:rPr>
          <w:rFonts w:ascii="Times New Roman" w:eastAsia="Times New Roman" w:hAnsi="Times New Roman" w:cs="Times New Roman"/>
          <w:kern w:val="0"/>
          <w:sz w:val="28"/>
          <w:szCs w:val="28"/>
          <w:lang w:eastAsia="ru-RU"/>
        </w:rPr>
      </w:pPr>
      <w:r w:rsidRPr="00F11697">
        <w:rPr>
          <w:rFonts w:ascii="Times New Roman" w:eastAsia="Times New Roman" w:hAnsi="Times New Roman" w:cs="Times New Roman" w:hint="eastAsia"/>
          <w:kern w:val="0"/>
          <w:sz w:val="28"/>
          <w:szCs w:val="28"/>
          <w:lang w:eastAsia="ru-RU"/>
        </w:rPr>
        <w:t>ДИСЕРТАЦІЯ</w:t>
      </w:r>
    </w:p>
    <w:p w:rsidR="00F11697" w:rsidRPr="00F11697" w:rsidRDefault="00F11697" w:rsidP="00F11697">
      <w:pPr>
        <w:rPr>
          <w:rFonts w:ascii="Times New Roman" w:eastAsia="Times New Roman" w:hAnsi="Times New Roman" w:cs="Times New Roman"/>
          <w:kern w:val="0"/>
          <w:sz w:val="28"/>
          <w:szCs w:val="28"/>
          <w:lang w:eastAsia="ru-RU"/>
        </w:rPr>
      </w:pPr>
      <w:r w:rsidRPr="00F11697">
        <w:rPr>
          <w:rFonts w:ascii="Times New Roman" w:eastAsia="Times New Roman" w:hAnsi="Times New Roman" w:cs="Times New Roman" w:hint="eastAsia"/>
          <w:kern w:val="0"/>
          <w:sz w:val="28"/>
          <w:szCs w:val="28"/>
          <w:lang w:eastAsia="ru-RU"/>
        </w:rPr>
        <w:t>ПОКРАЩЕННЯ</w:t>
      </w:r>
      <w:r w:rsidRPr="00F11697">
        <w:rPr>
          <w:rFonts w:ascii="Times New Roman" w:eastAsia="Times New Roman" w:hAnsi="Times New Roman" w:cs="Times New Roman"/>
          <w:kern w:val="0"/>
          <w:sz w:val="28"/>
          <w:szCs w:val="28"/>
          <w:lang w:eastAsia="ru-RU"/>
        </w:rPr>
        <w:t xml:space="preserve"> </w:t>
      </w:r>
      <w:r w:rsidRPr="00F11697">
        <w:rPr>
          <w:rFonts w:ascii="Times New Roman" w:eastAsia="Times New Roman" w:hAnsi="Times New Roman" w:cs="Times New Roman" w:hint="eastAsia"/>
          <w:kern w:val="0"/>
          <w:sz w:val="28"/>
          <w:szCs w:val="28"/>
          <w:lang w:eastAsia="ru-RU"/>
        </w:rPr>
        <w:t>ПРОЦЕСУ</w:t>
      </w:r>
      <w:r w:rsidRPr="00F11697">
        <w:rPr>
          <w:rFonts w:ascii="Times New Roman" w:eastAsia="Times New Roman" w:hAnsi="Times New Roman" w:cs="Times New Roman"/>
          <w:kern w:val="0"/>
          <w:sz w:val="28"/>
          <w:szCs w:val="28"/>
          <w:lang w:eastAsia="ru-RU"/>
        </w:rPr>
        <w:t xml:space="preserve"> </w:t>
      </w:r>
      <w:r w:rsidRPr="00F11697">
        <w:rPr>
          <w:rFonts w:ascii="Times New Roman" w:eastAsia="Times New Roman" w:hAnsi="Times New Roman" w:cs="Times New Roman" w:hint="eastAsia"/>
          <w:kern w:val="0"/>
          <w:sz w:val="28"/>
          <w:szCs w:val="28"/>
          <w:lang w:eastAsia="ru-RU"/>
        </w:rPr>
        <w:t>ЗАБЕЗПЕЧЕННЯ</w:t>
      </w:r>
      <w:r w:rsidRPr="00F11697">
        <w:rPr>
          <w:rFonts w:ascii="Times New Roman" w:eastAsia="Times New Roman" w:hAnsi="Times New Roman" w:cs="Times New Roman"/>
          <w:kern w:val="0"/>
          <w:sz w:val="28"/>
          <w:szCs w:val="28"/>
          <w:lang w:eastAsia="ru-RU"/>
        </w:rPr>
        <w:t xml:space="preserve"> </w:t>
      </w:r>
      <w:r w:rsidRPr="00F11697">
        <w:rPr>
          <w:rFonts w:ascii="Times New Roman" w:eastAsia="Times New Roman" w:hAnsi="Times New Roman" w:cs="Times New Roman" w:hint="eastAsia"/>
          <w:kern w:val="0"/>
          <w:sz w:val="28"/>
          <w:szCs w:val="28"/>
          <w:lang w:eastAsia="ru-RU"/>
        </w:rPr>
        <w:t>ЗАПАСНИМИ</w:t>
      </w:r>
      <w:r w:rsidRPr="00F11697">
        <w:rPr>
          <w:rFonts w:ascii="Times New Roman" w:eastAsia="Times New Roman" w:hAnsi="Times New Roman" w:cs="Times New Roman"/>
          <w:kern w:val="0"/>
          <w:sz w:val="28"/>
          <w:szCs w:val="28"/>
          <w:lang w:eastAsia="ru-RU"/>
        </w:rPr>
        <w:t xml:space="preserve"> </w:t>
      </w:r>
      <w:r w:rsidRPr="00F11697">
        <w:rPr>
          <w:rFonts w:ascii="Times New Roman" w:eastAsia="Times New Roman" w:hAnsi="Times New Roman" w:cs="Times New Roman" w:hint="eastAsia"/>
          <w:kern w:val="0"/>
          <w:sz w:val="28"/>
          <w:szCs w:val="28"/>
          <w:lang w:eastAsia="ru-RU"/>
        </w:rPr>
        <w:t>ЧАСТИНАМИ</w:t>
      </w:r>
      <w:r w:rsidRPr="00F11697">
        <w:rPr>
          <w:rFonts w:ascii="Times New Roman" w:eastAsia="Times New Roman" w:hAnsi="Times New Roman" w:cs="Times New Roman"/>
          <w:kern w:val="0"/>
          <w:sz w:val="28"/>
          <w:szCs w:val="28"/>
          <w:lang w:eastAsia="ru-RU"/>
        </w:rPr>
        <w:t xml:space="preserve"> </w:t>
      </w:r>
      <w:r w:rsidRPr="00F11697">
        <w:rPr>
          <w:rFonts w:ascii="Times New Roman" w:eastAsia="Times New Roman" w:hAnsi="Times New Roman" w:cs="Times New Roman" w:hint="eastAsia"/>
          <w:kern w:val="0"/>
          <w:sz w:val="28"/>
          <w:szCs w:val="28"/>
          <w:lang w:eastAsia="ru-RU"/>
        </w:rPr>
        <w:t>РУХОМОГО</w:t>
      </w:r>
      <w:r w:rsidRPr="00F11697">
        <w:rPr>
          <w:rFonts w:ascii="Times New Roman" w:eastAsia="Times New Roman" w:hAnsi="Times New Roman" w:cs="Times New Roman"/>
          <w:kern w:val="0"/>
          <w:sz w:val="28"/>
          <w:szCs w:val="28"/>
          <w:lang w:eastAsia="ru-RU"/>
        </w:rPr>
        <w:t xml:space="preserve"> </w:t>
      </w:r>
      <w:r w:rsidRPr="00F11697">
        <w:rPr>
          <w:rFonts w:ascii="Times New Roman" w:eastAsia="Times New Roman" w:hAnsi="Times New Roman" w:cs="Times New Roman" w:hint="eastAsia"/>
          <w:kern w:val="0"/>
          <w:sz w:val="28"/>
          <w:szCs w:val="28"/>
          <w:lang w:eastAsia="ru-RU"/>
        </w:rPr>
        <w:t>СКЛАДУ</w:t>
      </w:r>
      <w:r w:rsidRPr="00F11697">
        <w:rPr>
          <w:rFonts w:ascii="Times New Roman" w:eastAsia="Times New Roman" w:hAnsi="Times New Roman" w:cs="Times New Roman"/>
          <w:kern w:val="0"/>
          <w:sz w:val="28"/>
          <w:szCs w:val="28"/>
          <w:lang w:eastAsia="ru-RU"/>
        </w:rPr>
        <w:t xml:space="preserve"> </w:t>
      </w:r>
      <w:r w:rsidRPr="00F11697">
        <w:rPr>
          <w:rFonts w:ascii="Times New Roman" w:eastAsia="Times New Roman" w:hAnsi="Times New Roman" w:cs="Times New Roman" w:hint="eastAsia"/>
          <w:kern w:val="0"/>
          <w:sz w:val="28"/>
          <w:szCs w:val="28"/>
          <w:lang w:eastAsia="ru-RU"/>
        </w:rPr>
        <w:t>АВТОТРАНСПОРТНОГО</w:t>
      </w:r>
    </w:p>
    <w:p w:rsidR="00F11697" w:rsidRPr="00F11697" w:rsidRDefault="00F11697" w:rsidP="00F11697">
      <w:pPr>
        <w:rPr>
          <w:rFonts w:ascii="Times New Roman" w:eastAsia="Times New Roman" w:hAnsi="Times New Roman" w:cs="Times New Roman"/>
          <w:kern w:val="0"/>
          <w:sz w:val="28"/>
          <w:szCs w:val="28"/>
          <w:lang w:eastAsia="ru-RU"/>
        </w:rPr>
      </w:pPr>
      <w:r w:rsidRPr="00F11697">
        <w:rPr>
          <w:rFonts w:ascii="Times New Roman" w:eastAsia="Times New Roman" w:hAnsi="Times New Roman" w:cs="Times New Roman" w:hint="eastAsia"/>
          <w:kern w:val="0"/>
          <w:sz w:val="28"/>
          <w:szCs w:val="28"/>
          <w:lang w:eastAsia="ru-RU"/>
        </w:rPr>
        <w:t>ПІДПРИЄМСТВА</w:t>
      </w:r>
    </w:p>
    <w:p w:rsidR="00F11697" w:rsidRPr="00F11697" w:rsidRDefault="00F11697" w:rsidP="00F11697">
      <w:pPr>
        <w:rPr>
          <w:rFonts w:ascii="Times New Roman" w:eastAsia="Times New Roman" w:hAnsi="Times New Roman" w:cs="Times New Roman"/>
          <w:kern w:val="0"/>
          <w:sz w:val="28"/>
          <w:szCs w:val="28"/>
          <w:lang w:eastAsia="ru-RU"/>
        </w:rPr>
      </w:pPr>
      <w:r w:rsidRPr="00F11697">
        <w:rPr>
          <w:rFonts w:ascii="Times New Roman" w:eastAsia="Times New Roman" w:hAnsi="Times New Roman" w:cs="Times New Roman" w:hint="eastAsia"/>
          <w:kern w:val="0"/>
          <w:sz w:val="28"/>
          <w:szCs w:val="28"/>
          <w:lang w:eastAsia="ru-RU"/>
        </w:rPr>
        <w:t>Спеціальність</w:t>
      </w:r>
      <w:r w:rsidRPr="00F11697">
        <w:rPr>
          <w:rFonts w:ascii="Times New Roman" w:eastAsia="Times New Roman" w:hAnsi="Times New Roman" w:cs="Times New Roman"/>
          <w:kern w:val="0"/>
          <w:sz w:val="28"/>
          <w:szCs w:val="28"/>
          <w:lang w:eastAsia="ru-RU"/>
        </w:rPr>
        <w:t xml:space="preserve"> 05.22.20 - </w:t>
      </w:r>
      <w:r w:rsidRPr="00F11697">
        <w:rPr>
          <w:rFonts w:ascii="Times New Roman" w:eastAsia="Times New Roman" w:hAnsi="Times New Roman" w:cs="Times New Roman" w:hint="eastAsia"/>
          <w:kern w:val="0"/>
          <w:sz w:val="28"/>
          <w:szCs w:val="28"/>
          <w:lang w:eastAsia="ru-RU"/>
        </w:rPr>
        <w:t>Експлуатація</w:t>
      </w:r>
      <w:r w:rsidRPr="00F11697">
        <w:rPr>
          <w:rFonts w:ascii="Times New Roman" w:eastAsia="Times New Roman" w:hAnsi="Times New Roman" w:cs="Times New Roman"/>
          <w:kern w:val="0"/>
          <w:sz w:val="28"/>
          <w:szCs w:val="28"/>
          <w:lang w:eastAsia="ru-RU"/>
        </w:rPr>
        <w:t xml:space="preserve"> </w:t>
      </w:r>
      <w:r w:rsidRPr="00F11697">
        <w:rPr>
          <w:rFonts w:ascii="Times New Roman" w:eastAsia="Times New Roman" w:hAnsi="Times New Roman" w:cs="Times New Roman" w:hint="eastAsia"/>
          <w:kern w:val="0"/>
          <w:sz w:val="28"/>
          <w:szCs w:val="28"/>
          <w:lang w:eastAsia="ru-RU"/>
        </w:rPr>
        <w:t>та</w:t>
      </w:r>
      <w:r w:rsidRPr="00F11697">
        <w:rPr>
          <w:rFonts w:ascii="Times New Roman" w:eastAsia="Times New Roman" w:hAnsi="Times New Roman" w:cs="Times New Roman"/>
          <w:kern w:val="0"/>
          <w:sz w:val="28"/>
          <w:szCs w:val="28"/>
          <w:lang w:eastAsia="ru-RU"/>
        </w:rPr>
        <w:t xml:space="preserve"> </w:t>
      </w:r>
      <w:r w:rsidRPr="00F11697">
        <w:rPr>
          <w:rFonts w:ascii="Times New Roman" w:eastAsia="Times New Roman" w:hAnsi="Times New Roman" w:cs="Times New Roman" w:hint="eastAsia"/>
          <w:kern w:val="0"/>
          <w:sz w:val="28"/>
          <w:szCs w:val="28"/>
          <w:lang w:eastAsia="ru-RU"/>
        </w:rPr>
        <w:t>ремонт</w:t>
      </w:r>
      <w:r w:rsidRPr="00F11697">
        <w:rPr>
          <w:rFonts w:ascii="Times New Roman" w:eastAsia="Times New Roman" w:hAnsi="Times New Roman" w:cs="Times New Roman"/>
          <w:kern w:val="0"/>
          <w:sz w:val="28"/>
          <w:szCs w:val="28"/>
          <w:lang w:eastAsia="ru-RU"/>
        </w:rPr>
        <w:t xml:space="preserve"> </w:t>
      </w:r>
      <w:r w:rsidRPr="00F11697">
        <w:rPr>
          <w:rFonts w:ascii="Times New Roman" w:eastAsia="Times New Roman" w:hAnsi="Times New Roman" w:cs="Times New Roman" w:hint="eastAsia"/>
          <w:kern w:val="0"/>
          <w:sz w:val="28"/>
          <w:szCs w:val="28"/>
          <w:lang w:eastAsia="ru-RU"/>
        </w:rPr>
        <w:t>засобів</w:t>
      </w:r>
      <w:r w:rsidRPr="00F11697">
        <w:rPr>
          <w:rFonts w:ascii="Times New Roman" w:eastAsia="Times New Roman" w:hAnsi="Times New Roman" w:cs="Times New Roman"/>
          <w:kern w:val="0"/>
          <w:sz w:val="28"/>
          <w:szCs w:val="28"/>
          <w:lang w:eastAsia="ru-RU"/>
        </w:rPr>
        <w:t xml:space="preserve"> </w:t>
      </w:r>
      <w:r w:rsidRPr="00F11697">
        <w:rPr>
          <w:rFonts w:ascii="Times New Roman" w:eastAsia="Times New Roman" w:hAnsi="Times New Roman" w:cs="Times New Roman" w:hint="eastAsia"/>
          <w:kern w:val="0"/>
          <w:sz w:val="28"/>
          <w:szCs w:val="28"/>
          <w:lang w:eastAsia="ru-RU"/>
        </w:rPr>
        <w:t>транспорту</w:t>
      </w:r>
    </w:p>
    <w:p w:rsidR="00F11697" w:rsidRPr="00F11697" w:rsidRDefault="00F11697" w:rsidP="00F11697">
      <w:pPr>
        <w:rPr>
          <w:rFonts w:ascii="Times New Roman" w:eastAsia="Times New Roman" w:hAnsi="Times New Roman" w:cs="Times New Roman"/>
          <w:kern w:val="0"/>
          <w:sz w:val="28"/>
          <w:szCs w:val="28"/>
          <w:lang w:eastAsia="ru-RU"/>
        </w:rPr>
      </w:pPr>
      <w:r w:rsidRPr="00F11697">
        <w:rPr>
          <w:rFonts w:ascii="Times New Roman" w:eastAsia="Times New Roman" w:hAnsi="Times New Roman" w:cs="Times New Roman" w:hint="eastAsia"/>
          <w:kern w:val="0"/>
          <w:sz w:val="28"/>
          <w:szCs w:val="28"/>
          <w:lang w:eastAsia="ru-RU"/>
        </w:rPr>
        <w:t>Подається</w:t>
      </w:r>
      <w:r w:rsidRPr="00F11697">
        <w:rPr>
          <w:rFonts w:ascii="Times New Roman" w:eastAsia="Times New Roman" w:hAnsi="Times New Roman" w:cs="Times New Roman"/>
          <w:kern w:val="0"/>
          <w:sz w:val="28"/>
          <w:szCs w:val="28"/>
          <w:lang w:eastAsia="ru-RU"/>
        </w:rPr>
        <w:t xml:space="preserve"> </w:t>
      </w:r>
      <w:r w:rsidRPr="00F11697">
        <w:rPr>
          <w:rFonts w:ascii="Times New Roman" w:eastAsia="Times New Roman" w:hAnsi="Times New Roman" w:cs="Times New Roman" w:hint="eastAsia"/>
          <w:kern w:val="0"/>
          <w:sz w:val="28"/>
          <w:szCs w:val="28"/>
          <w:lang w:eastAsia="ru-RU"/>
        </w:rPr>
        <w:t>на</w:t>
      </w:r>
      <w:r w:rsidRPr="00F11697">
        <w:rPr>
          <w:rFonts w:ascii="Times New Roman" w:eastAsia="Times New Roman" w:hAnsi="Times New Roman" w:cs="Times New Roman"/>
          <w:kern w:val="0"/>
          <w:sz w:val="28"/>
          <w:szCs w:val="28"/>
          <w:lang w:eastAsia="ru-RU"/>
        </w:rPr>
        <w:t xml:space="preserve"> </w:t>
      </w:r>
      <w:r w:rsidRPr="00F11697">
        <w:rPr>
          <w:rFonts w:ascii="Times New Roman" w:eastAsia="Times New Roman" w:hAnsi="Times New Roman" w:cs="Times New Roman" w:hint="eastAsia"/>
          <w:kern w:val="0"/>
          <w:sz w:val="28"/>
          <w:szCs w:val="28"/>
          <w:lang w:eastAsia="ru-RU"/>
        </w:rPr>
        <w:t>здобуття</w:t>
      </w:r>
      <w:r w:rsidRPr="00F11697">
        <w:rPr>
          <w:rFonts w:ascii="Times New Roman" w:eastAsia="Times New Roman" w:hAnsi="Times New Roman" w:cs="Times New Roman"/>
          <w:kern w:val="0"/>
          <w:sz w:val="28"/>
          <w:szCs w:val="28"/>
          <w:lang w:eastAsia="ru-RU"/>
        </w:rPr>
        <w:t xml:space="preserve"> </w:t>
      </w:r>
      <w:r w:rsidRPr="00F11697">
        <w:rPr>
          <w:rFonts w:ascii="Times New Roman" w:eastAsia="Times New Roman" w:hAnsi="Times New Roman" w:cs="Times New Roman" w:hint="eastAsia"/>
          <w:kern w:val="0"/>
          <w:sz w:val="28"/>
          <w:szCs w:val="28"/>
          <w:lang w:eastAsia="ru-RU"/>
        </w:rPr>
        <w:t>наукового</w:t>
      </w:r>
      <w:r w:rsidRPr="00F11697">
        <w:rPr>
          <w:rFonts w:ascii="Times New Roman" w:eastAsia="Times New Roman" w:hAnsi="Times New Roman" w:cs="Times New Roman"/>
          <w:kern w:val="0"/>
          <w:sz w:val="28"/>
          <w:szCs w:val="28"/>
          <w:lang w:eastAsia="ru-RU"/>
        </w:rPr>
        <w:t xml:space="preserve"> </w:t>
      </w:r>
      <w:r w:rsidRPr="00F11697">
        <w:rPr>
          <w:rFonts w:ascii="Times New Roman" w:eastAsia="Times New Roman" w:hAnsi="Times New Roman" w:cs="Times New Roman" w:hint="eastAsia"/>
          <w:kern w:val="0"/>
          <w:sz w:val="28"/>
          <w:szCs w:val="28"/>
          <w:lang w:eastAsia="ru-RU"/>
        </w:rPr>
        <w:t>ступеня</w:t>
      </w:r>
      <w:r w:rsidRPr="00F11697">
        <w:rPr>
          <w:rFonts w:ascii="Times New Roman" w:eastAsia="Times New Roman" w:hAnsi="Times New Roman" w:cs="Times New Roman"/>
          <w:kern w:val="0"/>
          <w:sz w:val="28"/>
          <w:szCs w:val="28"/>
          <w:lang w:eastAsia="ru-RU"/>
        </w:rPr>
        <w:t xml:space="preserve"> </w:t>
      </w:r>
      <w:r w:rsidRPr="00F11697">
        <w:rPr>
          <w:rFonts w:ascii="Times New Roman" w:eastAsia="Times New Roman" w:hAnsi="Times New Roman" w:cs="Times New Roman" w:hint="eastAsia"/>
          <w:kern w:val="0"/>
          <w:sz w:val="28"/>
          <w:szCs w:val="28"/>
          <w:lang w:eastAsia="ru-RU"/>
        </w:rPr>
        <w:t>кандидата</w:t>
      </w:r>
      <w:r w:rsidRPr="00F11697">
        <w:rPr>
          <w:rFonts w:ascii="Times New Roman" w:eastAsia="Times New Roman" w:hAnsi="Times New Roman" w:cs="Times New Roman"/>
          <w:kern w:val="0"/>
          <w:sz w:val="28"/>
          <w:szCs w:val="28"/>
          <w:lang w:eastAsia="ru-RU"/>
        </w:rPr>
        <w:t xml:space="preserve"> </w:t>
      </w:r>
      <w:r w:rsidRPr="00F11697">
        <w:rPr>
          <w:rFonts w:ascii="Times New Roman" w:eastAsia="Times New Roman" w:hAnsi="Times New Roman" w:cs="Times New Roman" w:hint="eastAsia"/>
          <w:kern w:val="0"/>
          <w:sz w:val="28"/>
          <w:szCs w:val="28"/>
          <w:lang w:eastAsia="ru-RU"/>
        </w:rPr>
        <w:t>технічних</w:t>
      </w:r>
      <w:r w:rsidRPr="00F11697">
        <w:rPr>
          <w:rFonts w:ascii="Times New Roman" w:eastAsia="Times New Roman" w:hAnsi="Times New Roman" w:cs="Times New Roman"/>
          <w:kern w:val="0"/>
          <w:sz w:val="28"/>
          <w:szCs w:val="28"/>
          <w:lang w:eastAsia="ru-RU"/>
        </w:rPr>
        <w:t xml:space="preserve"> </w:t>
      </w:r>
      <w:r w:rsidRPr="00F11697">
        <w:rPr>
          <w:rFonts w:ascii="Times New Roman" w:eastAsia="Times New Roman" w:hAnsi="Times New Roman" w:cs="Times New Roman" w:hint="eastAsia"/>
          <w:kern w:val="0"/>
          <w:sz w:val="28"/>
          <w:szCs w:val="28"/>
          <w:lang w:eastAsia="ru-RU"/>
        </w:rPr>
        <w:t>наук</w:t>
      </w:r>
    </w:p>
    <w:p w:rsidR="00F11697" w:rsidRPr="00F11697" w:rsidRDefault="00F11697" w:rsidP="00F11697">
      <w:pPr>
        <w:rPr>
          <w:rFonts w:ascii="Times New Roman" w:eastAsia="Times New Roman" w:hAnsi="Times New Roman" w:cs="Times New Roman"/>
          <w:kern w:val="0"/>
          <w:sz w:val="28"/>
          <w:szCs w:val="28"/>
          <w:lang w:eastAsia="ru-RU"/>
        </w:rPr>
      </w:pPr>
      <w:r w:rsidRPr="00F11697">
        <w:rPr>
          <w:rFonts w:ascii="Times New Roman" w:eastAsia="Times New Roman" w:hAnsi="Times New Roman" w:cs="Times New Roman" w:hint="eastAsia"/>
          <w:kern w:val="0"/>
          <w:sz w:val="28"/>
          <w:szCs w:val="28"/>
          <w:lang w:eastAsia="ru-RU"/>
        </w:rPr>
        <w:t>Дисертація</w:t>
      </w:r>
      <w:r w:rsidRPr="00F11697">
        <w:rPr>
          <w:rFonts w:ascii="Times New Roman" w:eastAsia="Times New Roman" w:hAnsi="Times New Roman" w:cs="Times New Roman"/>
          <w:kern w:val="0"/>
          <w:sz w:val="28"/>
          <w:szCs w:val="28"/>
          <w:lang w:eastAsia="ru-RU"/>
        </w:rPr>
        <w:t xml:space="preserve"> </w:t>
      </w:r>
      <w:r w:rsidRPr="00F11697">
        <w:rPr>
          <w:rFonts w:ascii="Times New Roman" w:eastAsia="Times New Roman" w:hAnsi="Times New Roman" w:cs="Times New Roman" w:hint="eastAsia"/>
          <w:kern w:val="0"/>
          <w:sz w:val="28"/>
          <w:szCs w:val="28"/>
          <w:lang w:eastAsia="ru-RU"/>
        </w:rPr>
        <w:t>містить</w:t>
      </w:r>
      <w:r w:rsidRPr="00F11697">
        <w:rPr>
          <w:rFonts w:ascii="Times New Roman" w:eastAsia="Times New Roman" w:hAnsi="Times New Roman" w:cs="Times New Roman"/>
          <w:kern w:val="0"/>
          <w:sz w:val="28"/>
          <w:szCs w:val="28"/>
          <w:lang w:eastAsia="ru-RU"/>
        </w:rPr>
        <w:t xml:space="preserve"> </w:t>
      </w:r>
      <w:r w:rsidRPr="00F11697">
        <w:rPr>
          <w:rFonts w:ascii="Times New Roman" w:eastAsia="Times New Roman" w:hAnsi="Times New Roman" w:cs="Times New Roman" w:hint="eastAsia"/>
          <w:kern w:val="0"/>
          <w:sz w:val="28"/>
          <w:szCs w:val="28"/>
          <w:lang w:eastAsia="ru-RU"/>
        </w:rPr>
        <w:t>результати</w:t>
      </w:r>
      <w:r w:rsidRPr="00F11697">
        <w:rPr>
          <w:rFonts w:ascii="Times New Roman" w:eastAsia="Times New Roman" w:hAnsi="Times New Roman" w:cs="Times New Roman"/>
          <w:kern w:val="0"/>
          <w:sz w:val="28"/>
          <w:szCs w:val="28"/>
          <w:lang w:eastAsia="ru-RU"/>
        </w:rPr>
        <w:t xml:space="preserve"> </w:t>
      </w:r>
      <w:r w:rsidRPr="00F11697">
        <w:rPr>
          <w:rFonts w:ascii="Times New Roman" w:eastAsia="Times New Roman" w:hAnsi="Times New Roman" w:cs="Times New Roman" w:hint="eastAsia"/>
          <w:kern w:val="0"/>
          <w:sz w:val="28"/>
          <w:szCs w:val="28"/>
          <w:lang w:eastAsia="ru-RU"/>
        </w:rPr>
        <w:t>власних</w:t>
      </w:r>
      <w:r w:rsidRPr="00F11697">
        <w:rPr>
          <w:rFonts w:ascii="Times New Roman" w:eastAsia="Times New Roman" w:hAnsi="Times New Roman" w:cs="Times New Roman"/>
          <w:kern w:val="0"/>
          <w:sz w:val="28"/>
          <w:szCs w:val="28"/>
          <w:lang w:eastAsia="ru-RU"/>
        </w:rPr>
        <w:t xml:space="preserve"> </w:t>
      </w:r>
      <w:r w:rsidRPr="00F11697">
        <w:rPr>
          <w:rFonts w:ascii="Times New Roman" w:eastAsia="Times New Roman" w:hAnsi="Times New Roman" w:cs="Times New Roman" w:hint="eastAsia"/>
          <w:kern w:val="0"/>
          <w:sz w:val="28"/>
          <w:szCs w:val="28"/>
          <w:lang w:eastAsia="ru-RU"/>
        </w:rPr>
        <w:t>досліджень</w:t>
      </w:r>
      <w:r w:rsidRPr="00F11697">
        <w:rPr>
          <w:rFonts w:ascii="Times New Roman" w:eastAsia="Times New Roman" w:hAnsi="Times New Roman" w:cs="Times New Roman"/>
          <w:kern w:val="0"/>
          <w:sz w:val="28"/>
          <w:szCs w:val="28"/>
          <w:lang w:eastAsia="ru-RU"/>
        </w:rPr>
        <w:t xml:space="preserve">. </w:t>
      </w:r>
      <w:r w:rsidRPr="00F11697">
        <w:rPr>
          <w:rFonts w:ascii="Times New Roman" w:eastAsia="Times New Roman" w:hAnsi="Times New Roman" w:cs="Times New Roman" w:hint="eastAsia"/>
          <w:kern w:val="0"/>
          <w:sz w:val="28"/>
          <w:szCs w:val="28"/>
          <w:lang w:eastAsia="ru-RU"/>
        </w:rPr>
        <w:t>Використання</w:t>
      </w:r>
      <w:r w:rsidRPr="00F11697">
        <w:rPr>
          <w:rFonts w:ascii="Times New Roman" w:eastAsia="Times New Roman" w:hAnsi="Times New Roman" w:cs="Times New Roman"/>
          <w:kern w:val="0"/>
          <w:sz w:val="28"/>
          <w:szCs w:val="28"/>
          <w:lang w:eastAsia="ru-RU"/>
        </w:rPr>
        <w:t xml:space="preserve"> </w:t>
      </w:r>
      <w:r w:rsidRPr="00F11697">
        <w:rPr>
          <w:rFonts w:ascii="Times New Roman" w:eastAsia="Times New Roman" w:hAnsi="Times New Roman" w:cs="Times New Roman" w:hint="eastAsia"/>
          <w:kern w:val="0"/>
          <w:sz w:val="28"/>
          <w:szCs w:val="28"/>
          <w:lang w:eastAsia="ru-RU"/>
        </w:rPr>
        <w:t>ідей</w:t>
      </w:r>
      <w:r w:rsidRPr="00F11697">
        <w:rPr>
          <w:rFonts w:ascii="Times New Roman" w:eastAsia="Times New Roman" w:hAnsi="Times New Roman" w:cs="Times New Roman"/>
          <w:kern w:val="0"/>
          <w:sz w:val="28"/>
          <w:szCs w:val="28"/>
          <w:lang w:eastAsia="ru-RU"/>
        </w:rPr>
        <w:t xml:space="preserve">, </w:t>
      </w:r>
      <w:r w:rsidRPr="00F11697">
        <w:rPr>
          <w:rFonts w:ascii="Times New Roman" w:eastAsia="Times New Roman" w:hAnsi="Times New Roman" w:cs="Times New Roman" w:hint="eastAsia"/>
          <w:kern w:val="0"/>
          <w:sz w:val="28"/>
          <w:szCs w:val="28"/>
          <w:lang w:eastAsia="ru-RU"/>
        </w:rPr>
        <w:t>результатів</w:t>
      </w:r>
      <w:r w:rsidRPr="00F11697">
        <w:rPr>
          <w:rFonts w:ascii="Times New Roman" w:eastAsia="Times New Roman" w:hAnsi="Times New Roman" w:cs="Times New Roman"/>
          <w:kern w:val="0"/>
          <w:sz w:val="28"/>
          <w:szCs w:val="28"/>
          <w:lang w:eastAsia="ru-RU"/>
        </w:rPr>
        <w:t xml:space="preserve"> </w:t>
      </w:r>
      <w:r w:rsidRPr="00F11697">
        <w:rPr>
          <w:rFonts w:ascii="Times New Roman" w:eastAsia="Times New Roman" w:hAnsi="Times New Roman" w:cs="Times New Roman" w:hint="eastAsia"/>
          <w:kern w:val="0"/>
          <w:sz w:val="28"/>
          <w:szCs w:val="28"/>
          <w:lang w:eastAsia="ru-RU"/>
        </w:rPr>
        <w:t>і</w:t>
      </w:r>
      <w:r w:rsidRPr="00F11697">
        <w:rPr>
          <w:rFonts w:ascii="Times New Roman" w:eastAsia="Times New Roman" w:hAnsi="Times New Roman" w:cs="Times New Roman"/>
          <w:kern w:val="0"/>
          <w:sz w:val="28"/>
          <w:szCs w:val="28"/>
          <w:lang w:eastAsia="ru-RU"/>
        </w:rPr>
        <w:t xml:space="preserve"> </w:t>
      </w:r>
      <w:r w:rsidRPr="00F11697">
        <w:rPr>
          <w:rFonts w:ascii="Times New Roman" w:eastAsia="Times New Roman" w:hAnsi="Times New Roman" w:cs="Times New Roman" w:hint="eastAsia"/>
          <w:kern w:val="0"/>
          <w:sz w:val="28"/>
          <w:szCs w:val="28"/>
          <w:lang w:eastAsia="ru-RU"/>
        </w:rPr>
        <w:t>текстів</w:t>
      </w:r>
      <w:r w:rsidRPr="00F11697">
        <w:rPr>
          <w:rFonts w:ascii="Times New Roman" w:eastAsia="Times New Roman" w:hAnsi="Times New Roman" w:cs="Times New Roman"/>
          <w:kern w:val="0"/>
          <w:sz w:val="28"/>
          <w:szCs w:val="28"/>
          <w:lang w:eastAsia="ru-RU"/>
        </w:rPr>
        <w:t xml:space="preserve"> </w:t>
      </w:r>
      <w:r w:rsidRPr="00F11697">
        <w:rPr>
          <w:rFonts w:ascii="Times New Roman" w:eastAsia="Times New Roman" w:hAnsi="Times New Roman" w:cs="Times New Roman" w:hint="eastAsia"/>
          <w:kern w:val="0"/>
          <w:sz w:val="28"/>
          <w:szCs w:val="28"/>
          <w:lang w:eastAsia="ru-RU"/>
        </w:rPr>
        <w:t>інших</w:t>
      </w:r>
      <w:r w:rsidRPr="00F11697">
        <w:rPr>
          <w:rFonts w:ascii="Times New Roman" w:eastAsia="Times New Roman" w:hAnsi="Times New Roman" w:cs="Times New Roman"/>
          <w:kern w:val="0"/>
          <w:sz w:val="28"/>
          <w:szCs w:val="28"/>
          <w:lang w:eastAsia="ru-RU"/>
        </w:rPr>
        <w:t xml:space="preserve"> </w:t>
      </w:r>
      <w:r w:rsidRPr="00F11697">
        <w:rPr>
          <w:rFonts w:ascii="Times New Roman" w:eastAsia="Times New Roman" w:hAnsi="Times New Roman" w:cs="Times New Roman" w:hint="eastAsia"/>
          <w:kern w:val="0"/>
          <w:sz w:val="28"/>
          <w:szCs w:val="28"/>
          <w:lang w:eastAsia="ru-RU"/>
        </w:rPr>
        <w:t>авто</w:t>
      </w:r>
      <w:r w:rsidRPr="00F11697">
        <w:rPr>
          <w:rFonts w:ascii="Times New Roman" w:eastAsia="Times New Roman" w:hAnsi="Times New Roman" w:cs="Times New Roman"/>
          <w:kern w:val="0"/>
          <w:sz w:val="28"/>
          <w:szCs w:val="28"/>
          <w:lang w:eastAsia="ru-RU"/>
        </w:rPr>
        <w:tab/>
      </w:r>
      <w:r w:rsidRPr="00F11697">
        <w:rPr>
          <w:rFonts w:ascii="Times New Roman" w:eastAsia="Times New Roman" w:hAnsi="Times New Roman" w:cs="Times New Roman" w:hint="eastAsia"/>
          <w:kern w:val="0"/>
          <w:sz w:val="28"/>
          <w:szCs w:val="28"/>
          <w:lang w:eastAsia="ru-RU"/>
        </w:rPr>
        <w:t>ання</w:t>
      </w:r>
      <w:r w:rsidRPr="00F11697">
        <w:rPr>
          <w:rFonts w:ascii="Times New Roman" w:eastAsia="Times New Roman" w:hAnsi="Times New Roman" w:cs="Times New Roman"/>
          <w:kern w:val="0"/>
          <w:sz w:val="28"/>
          <w:szCs w:val="28"/>
          <w:lang w:eastAsia="ru-RU"/>
        </w:rPr>
        <w:tab/>
      </w:r>
      <w:r w:rsidRPr="00F11697">
        <w:rPr>
          <w:rFonts w:ascii="Times New Roman" w:eastAsia="Times New Roman" w:hAnsi="Times New Roman" w:cs="Times New Roman" w:hint="eastAsia"/>
          <w:kern w:val="0"/>
          <w:sz w:val="28"/>
          <w:szCs w:val="28"/>
          <w:lang w:eastAsia="ru-RU"/>
        </w:rPr>
        <w:t>на</w:t>
      </w:r>
      <w:r w:rsidRPr="00F11697">
        <w:rPr>
          <w:rFonts w:ascii="Times New Roman" w:eastAsia="Times New Roman" w:hAnsi="Times New Roman" w:cs="Times New Roman"/>
          <w:kern w:val="0"/>
          <w:sz w:val="28"/>
          <w:szCs w:val="28"/>
          <w:lang w:eastAsia="ru-RU"/>
        </w:rPr>
        <w:tab/>
      </w:r>
      <w:r w:rsidRPr="00F11697">
        <w:rPr>
          <w:rFonts w:ascii="Times New Roman" w:eastAsia="Times New Roman" w:hAnsi="Times New Roman" w:cs="Times New Roman" w:hint="eastAsia"/>
          <w:kern w:val="0"/>
          <w:sz w:val="28"/>
          <w:szCs w:val="28"/>
          <w:lang w:eastAsia="ru-RU"/>
        </w:rPr>
        <w:t>відповідне</w:t>
      </w:r>
      <w:r w:rsidRPr="00F11697">
        <w:rPr>
          <w:rFonts w:ascii="Times New Roman" w:eastAsia="Times New Roman" w:hAnsi="Times New Roman" w:cs="Times New Roman"/>
          <w:kern w:val="0"/>
          <w:sz w:val="28"/>
          <w:szCs w:val="28"/>
          <w:lang w:eastAsia="ru-RU"/>
        </w:rPr>
        <w:tab/>
      </w:r>
      <w:r w:rsidRPr="00F11697">
        <w:rPr>
          <w:rFonts w:ascii="Times New Roman" w:eastAsia="Times New Roman" w:hAnsi="Times New Roman" w:cs="Times New Roman" w:hint="eastAsia"/>
          <w:kern w:val="0"/>
          <w:sz w:val="28"/>
          <w:szCs w:val="28"/>
          <w:lang w:eastAsia="ru-RU"/>
        </w:rPr>
        <w:t>джерело</w:t>
      </w:r>
    </w:p>
    <w:p w:rsidR="00F11697" w:rsidRPr="00F11697" w:rsidRDefault="00F11697" w:rsidP="00F11697">
      <w:pPr>
        <w:rPr>
          <w:rFonts w:ascii="Times New Roman" w:eastAsia="Times New Roman" w:hAnsi="Times New Roman" w:cs="Times New Roman"/>
          <w:kern w:val="0"/>
          <w:sz w:val="28"/>
          <w:szCs w:val="28"/>
          <w:lang w:eastAsia="ru-RU"/>
        </w:rPr>
      </w:pPr>
      <w:r w:rsidRPr="00F11697">
        <w:rPr>
          <w:rFonts w:ascii="Times New Roman" w:eastAsia="Times New Roman" w:hAnsi="Times New Roman" w:cs="Times New Roman"/>
          <w:kern w:val="0"/>
          <w:sz w:val="28"/>
          <w:szCs w:val="28"/>
          <w:lang w:eastAsia="ru-RU"/>
        </w:rPr>
        <w:t xml:space="preserve">27 - </w:t>
      </w:r>
      <w:r w:rsidRPr="00F11697">
        <w:rPr>
          <w:rFonts w:ascii="Times New Roman" w:eastAsia="Times New Roman" w:hAnsi="Times New Roman" w:cs="Times New Roman" w:hint="eastAsia"/>
          <w:kern w:val="0"/>
          <w:sz w:val="28"/>
          <w:szCs w:val="28"/>
          <w:lang w:eastAsia="ru-RU"/>
        </w:rPr>
        <w:t>Транспорт</w:t>
      </w:r>
    </w:p>
    <w:p w:rsidR="00F11697" w:rsidRPr="00F11697" w:rsidRDefault="00F11697" w:rsidP="00F11697">
      <w:pPr>
        <w:rPr>
          <w:rFonts w:ascii="Times New Roman" w:eastAsia="Times New Roman" w:hAnsi="Times New Roman" w:cs="Times New Roman"/>
          <w:kern w:val="0"/>
          <w:sz w:val="28"/>
          <w:szCs w:val="28"/>
          <w:lang w:eastAsia="ru-RU"/>
        </w:rPr>
      </w:pPr>
      <w:r w:rsidRPr="00F11697">
        <w:rPr>
          <w:rFonts w:ascii="Times New Roman" w:eastAsia="Times New Roman" w:hAnsi="Times New Roman" w:cs="Times New Roman"/>
          <w:kern w:val="0"/>
          <w:sz w:val="28"/>
          <w:szCs w:val="28"/>
          <w:lang w:eastAsia="ru-RU"/>
        </w:rPr>
        <w:t xml:space="preserve"> </w:t>
      </w:r>
      <w:r w:rsidRPr="00F11697">
        <w:rPr>
          <w:rFonts w:ascii="Times New Roman" w:eastAsia="Times New Roman" w:hAnsi="Times New Roman" w:cs="Times New Roman"/>
          <w:kern w:val="0"/>
          <w:sz w:val="28"/>
          <w:szCs w:val="28"/>
          <w:lang w:eastAsia="ru-RU"/>
        </w:rPr>
        <w:tab/>
      </w:r>
      <w:r w:rsidRPr="00F11697">
        <w:rPr>
          <w:rFonts w:ascii="Times New Roman" w:eastAsia="Times New Roman" w:hAnsi="Times New Roman" w:cs="Times New Roman"/>
          <w:kern w:val="0"/>
          <w:sz w:val="28"/>
          <w:szCs w:val="28"/>
          <w:lang w:eastAsia="ru-RU"/>
        </w:rPr>
        <w:tab/>
      </w:r>
      <w:r w:rsidRPr="00F11697">
        <w:rPr>
          <w:rFonts w:ascii="Times New Roman" w:eastAsia="Times New Roman" w:hAnsi="Times New Roman" w:cs="Times New Roman" w:hint="eastAsia"/>
          <w:kern w:val="0"/>
          <w:sz w:val="28"/>
          <w:szCs w:val="28"/>
          <w:lang w:eastAsia="ru-RU"/>
        </w:rPr>
        <w:t>О</w:t>
      </w:r>
      <w:r w:rsidRPr="00F11697">
        <w:rPr>
          <w:rFonts w:ascii="Times New Roman" w:eastAsia="Times New Roman" w:hAnsi="Times New Roman" w:cs="Times New Roman"/>
          <w:kern w:val="0"/>
          <w:sz w:val="28"/>
          <w:szCs w:val="28"/>
          <w:lang w:eastAsia="ru-RU"/>
        </w:rPr>
        <w:t>.</w:t>
      </w:r>
      <w:r w:rsidRPr="00F11697">
        <w:rPr>
          <w:rFonts w:ascii="Times New Roman" w:eastAsia="Times New Roman" w:hAnsi="Times New Roman" w:cs="Times New Roman" w:hint="eastAsia"/>
          <w:kern w:val="0"/>
          <w:sz w:val="28"/>
          <w:szCs w:val="28"/>
          <w:lang w:eastAsia="ru-RU"/>
        </w:rPr>
        <w:t>П</w:t>
      </w:r>
      <w:r w:rsidRPr="00F11697">
        <w:rPr>
          <w:rFonts w:ascii="Times New Roman" w:eastAsia="Times New Roman" w:hAnsi="Times New Roman" w:cs="Times New Roman"/>
          <w:kern w:val="0"/>
          <w:sz w:val="28"/>
          <w:szCs w:val="28"/>
          <w:lang w:eastAsia="ru-RU"/>
        </w:rPr>
        <w:t xml:space="preserve">. </w:t>
      </w:r>
      <w:r w:rsidRPr="00F11697">
        <w:rPr>
          <w:rFonts w:ascii="Times New Roman" w:eastAsia="Times New Roman" w:hAnsi="Times New Roman" w:cs="Times New Roman" w:hint="eastAsia"/>
          <w:kern w:val="0"/>
          <w:sz w:val="28"/>
          <w:szCs w:val="28"/>
          <w:lang w:eastAsia="ru-RU"/>
        </w:rPr>
        <w:t>Антонюк</w:t>
      </w:r>
    </w:p>
    <w:p w:rsidR="00F11697" w:rsidRPr="00F11697" w:rsidRDefault="00F11697" w:rsidP="00F11697">
      <w:pPr>
        <w:rPr>
          <w:rFonts w:ascii="Times New Roman" w:eastAsia="Times New Roman" w:hAnsi="Times New Roman" w:cs="Times New Roman"/>
          <w:kern w:val="0"/>
          <w:sz w:val="28"/>
          <w:szCs w:val="28"/>
          <w:lang w:eastAsia="ru-RU"/>
        </w:rPr>
      </w:pPr>
      <w:r w:rsidRPr="00F11697">
        <w:rPr>
          <w:rFonts w:ascii="Times New Roman" w:eastAsia="Times New Roman" w:hAnsi="Times New Roman" w:cs="Times New Roman"/>
          <w:kern w:val="0"/>
          <w:sz w:val="28"/>
          <w:szCs w:val="28"/>
          <w:lang w:eastAsia="ru-RU"/>
        </w:rPr>
        <w:t>(</w:t>
      </w:r>
      <w:r w:rsidRPr="00F11697">
        <w:rPr>
          <w:rFonts w:ascii="Times New Roman" w:eastAsia="Times New Roman" w:hAnsi="Times New Roman" w:cs="Times New Roman" w:hint="eastAsia"/>
          <w:kern w:val="0"/>
          <w:sz w:val="28"/>
          <w:szCs w:val="28"/>
          <w:lang w:eastAsia="ru-RU"/>
        </w:rPr>
        <w:t>підпис</w:t>
      </w:r>
      <w:r w:rsidRPr="00F11697">
        <w:rPr>
          <w:rFonts w:ascii="Times New Roman" w:eastAsia="Times New Roman" w:hAnsi="Times New Roman" w:cs="Times New Roman"/>
          <w:kern w:val="0"/>
          <w:sz w:val="28"/>
          <w:szCs w:val="28"/>
          <w:lang w:eastAsia="ru-RU"/>
        </w:rPr>
        <w:t xml:space="preserve">, </w:t>
      </w:r>
      <w:r w:rsidRPr="00F11697">
        <w:rPr>
          <w:rFonts w:ascii="Times New Roman" w:eastAsia="Times New Roman" w:hAnsi="Times New Roman" w:cs="Times New Roman" w:hint="eastAsia"/>
          <w:kern w:val="0"/>
          <w:sz w:val="28"/>
          <w:szCs w:val="28"/>
          <w:lang w:eastAsia="ru-RU"/>
        </w:rPr>
        <w:t>ініціали</w:t>
      </w:r>
      <w:r w:rsidRPr="00F11697">
        <w:rPr>
          <w:rFonts w:ascii="Times New Roman" w:eastAsia="Times New Roman" w:hAnsi="Times New Roman" w:cs="Times New Roman"/>
          <w:kern w:val="0"/>
          <w:sz w:val="28"/>
          <w:szCs w:val="28"/>
          <w:lang w:eastAsia="ru-RU"/>
        </w:rPr>
        <w:t xml:space="preserve"> </w:t>
      </w:r>
      <w:r w:rsidRPr="00F11697">
        <w:rPr>
          <w:rFonts w:ascii="Times New Roman" w:eastAsia="Times New Roman" w:hAnsi="Times New Roman" w:cs="Times New Roman" w:hint="eastAsia"/>
          <w:kern w:val="0"/>
          <w:sz w:val="28"/>
          <w:szCs w:val="28"/>
          <w:lang w:eastAsia="ru-RU"/>
        </w:rPr>
        <w:t>та</w:t>
      </w:r>
      <w:r w:rsidRPr="00F11697">
        <w:rPr>
          <w:rFonts w:ascii="Times New Roman" w:eastAsia="Times New Roman" w:hAnsi="Times New Roman" w:cs="Times New Roman"/>
          <w:kern w:val="0"/>
          <w:sz w:val="28"/>
          <w:szCs w:val="28"/>
          <w:lang w:eastAsia="ru-RU"/>
        </w:rPr>
        <w:t xml:space="preserve"> </w:t>
      </w:r>
      <w:r w:rsidRPr="00F11697">
        <w:rPr>
          <w:rFonts w:ascii="Times New Roman" w:eastAsia="Times New Roman" w:hAnsi="Times New Roman" w:cs="Times New Roman" w:hint="eastAsia"/>
          <w:kern w:val="0"/>
          <w:sz w:val="28"/>
          <w:szCs w:val="28"/>
          <w:lang w:eastAsia="ru-RU"/>
        </w:rPr>
        <w:t>прізвище</w:t>
      </w:r>
      <w:r w:rsidRPr="00F11697">
        <w:rPr>
          <w:rFonts w:ascii="Times New Roman" w:eastAsia="Times New Roman" w:hAnsi="Times New Roman" w:cs="Times New Roman"/>
          <w:kern w:val="0"/>
          <w:sz w:val="28"/>
          <w:szCs w:val="28"/>
          <w:lang w:eastAsia="ru-RU"/>
        </w:rPr>
        <w:t xml:space="preserve"> </w:t>
      </w:r>
      <w:r w:rsidRPr="00F11697">
        <w:rPr>
          <w:rFonts w:ascii="Times New Roman" w:eastAsia="Times New Roman" w:hAnsi="Times New Roman" w:cs="Times New Roman" w:hint="eastAsia"/>
          <w:kern w:val="0"/>
          <w:sz w:val="28"/>
          <w:szCs w:val="28"/>
          <w:lang w:eastAsia="ru-RU"/>
        </w:rPr>
        <w:t>здобувача</w:t>
      </w:r>
      <w:r w:rsidRPr="00F11697">
        <w:rPr>
          <w:rFonts w:ascii="Times New Roman" w:eastAsia="Times New Roman" w:hAnsi="Times New Roman" w:cs="Times New Roman"/>
          <w:kern w:val="0"/>
          <w:sz w:val="28"/>
          <w:szCs w:val="28"/>
          <w:lang w:eastAsia="ru-RU"/>
        </w:rPr>
        <w:t>)</w:t>
      </w:r>
    </w:p>
    <w:p w:rsidR="00F11697" w:rsidRPr="00F11697" w:rsidRDefault="00F11697" w:rsidP="00F11697">
      <w:pPr>
        <w:rPr>
          <w:rFonts w:ascii="Times New Roman" w:eastAsia="Times New Roman" w:hAnsi="Times New Roman" w:cs="Times New Roman"/>
          <w:kern w:val="0"/>
          <w:sz w:val="28"/>
          <w:szCs w:val="28"/>
          <w:lang w:eastAsia="ru-RU"/>
        </w:rPr>
      </w:pPr>
      <w:r w:rsidRPr="00F11697">
        <w:rPr>
          <w:rFonts w:ascii="Times New Roman" w:eastAsia="Times New Roman" w:hAnsi="Times New Roman" w:cs="Times New Roman"/>
          <w:kern w:val="0"/>
          <w:sz w:val="28"/>
          <w:szCs w:val="28"/>
          <w:lang w:eastAsia="ru-RU"/>
        </w:rPr>
        <w:t xml:space="preserve"> </w:t>
      </w:r>
    </w:p>
    <w:p w:rsidR="00F11697" w:rsidRPr="00F11697" w:rsidRDefault="00F11697" w:rsidP="00F11697">
      <w:pPr>
        <w:rPr>
          <w:rFonts w:ascii="Times New Roman" w:eastAsia="Times New Roman" w:hAnsi="Times New Roman" w:cs="Times New Roman"/>
          <w:kern w:val="0"/>
          <w:sz w:val="28"/>
          <w:szCs w:val="28"/>
          <w:lang w:eastAsia="ru-RU"/>
        </w:rPr>
      </w:pPr>
      <w:r w:rsidRPr="00F11697">
        <w:rPr>
          <w:rFonts w:ascii="Times New Roman" w:eastAsia="Times New Roman" w:hAnsi="Times New Roman" w:cs="Times New Roman" w:hint="eastAsia"/>
          <w:kern w:val="0"/>
          <w:sz w:val="28"/>
          <w:szCs w:val="28"/>
          <w:lang w:eastAsia="ru-RU"/>
        </w:rPr>
        <w:t>Науковий</w:t>
      </w:r>
      <w:r w:rsidRPr="00F11697">
        <w:rPr>
          <w:rFonts w:ascii="Times New Roman" w:eastAsia="Times New Roman" w:hAnsi="Times New Roman" w:cs="Times New Roman"/>
          <w:kern w:val="0"/>
          <w:sz w:val="28"/>
          <w:szCs w:val="28"/>
          <w:lang w:eastAsia="ru-RU"/>
        </w:rPr>
        <w:t xml:space="preserve"> </w:t>
      </w:r>
      <w:r w:rsidRPr="00F11697">
        <w:rPr>
          <w:rFonts w:ascii="Times New Roman" w:eastAsia="Times New Roman" w:hAnsi="Times New Roman" w:cs="Times New Roman" w:hint="eastAsia"/>
          <w:kern w:val="0"/>
          <w:sz w:val="28"/>
          <w:szCs w:val="28"/>
          <w:lang w:eastAsia="ru-RU"/>
        </w:rPr>
        <w:t>керівник</w:t>
      </w:r>
    </w:p>
    <w:p w:rsidR="00F11697" w:rsidRPr="00F11697" w:rsidRDefault="00F11697" w:rsidP="00F11697">
      <w:pPr>
        <w:rPr>
          <w:rFonts w:ascii="Times New Roman" w:eastAsia="Times New Roman" w:hAnsi="Times New Roman" w:cs="Times New Roman"/>
          <w:kern w:val="0"/>
          <w:sz w:val="28"/>
          <w:szCs w:val="28"/>
          <w:lang w:eastAsia="ru-RU"/>
        </w:rPr>
      </w:pPr>
      <w:r w:rsidRPr="00F11697">
        <w:rPr>
          <w:rFonts w:ascii="Times New Roman" w:eastAsia="Times New Roman" w:hAnsi="Times New Roman" w:cs="Times New Roman" w:hint="eastAsia"/>
          <w:kern w:val="0"/>
          <w:sz w:val="28"/>
          <w:szCs w:val="28"/>
          <w:lang w:eastAsia="ru-RU"/>
        </w:rPr>
        <w:t>Біліченко</w:t>
      </w:r>
      <w:r w:rsidRPr="00F11697">
        <w:rPr>
          <w:rFonts w:ascii="Times New Roman" w:eastAsia="Times New Roman" w:hAnsi="Times New Roman" w:cs="Times New Roman"/>
          <w:kern w:val="0"/>
          <w:sz w:val="28"/>
          <w:szCs w:val="28"/>
          <w:lang w:eastAsia="ru-RU"/>
        </w:rPr>
        <w:t xml:space="preserve"> </w:t>
      </w:r>
      <w:r w:rsidRPr="00F11697">
        <w:rPr>
          <w:rFonts w:ascii="Times New Roman" w:eastAsia="Times New Roman" w:hAnsi="Times New Roman" w:cs="Times New Roman" w:hint="eastAsia"/>
          <w:kern w:val="0"/>
          <w:sz w:val="28"/>
          <w:szCs w:val="28"/>
          <w:lang w:eastAsia="ru-RU"/>
        </w:rPr>
        <w:t>Віктор</w:t>
      </w:r>
      <w:r w:rsidRPr="00F11697">
        <w:rPr>
          <w:rFonts w:ascii="Times New Roman" w:eastAsia="Times New Roman" w:hAnsi="Times New Roman" w:cs="Times New Roman"/>
          <w:kern w:val="0"/>
          <w:sz w:val="28"/>
          <w:szCs w:val="28"/>
          <w:lang w:eastAsia="ru-RU"/>
        </w:rPr>
        <w:t xml:space="preserve"> </w:t>
      </w:r>
      <w:r w:rsidRPr="00F11697">
        <w:rPr>
          <w:rFonts w:ascii="Times New Roman" w:eastAsia="Times New Roman" w:hAnsi="Times New Roman" w:cs="Times New Roman" w:hint="eastAsia"/>
          <w:kern w:val="0"/>
          <w:sz w:val="28"/>
          <w:szCs w:val="28"/>
          <w:lang w:eastAsia="ru-RU"/>
        </w:rPr>
        <w:t>Вікторович</w:t>
      </w:r>
      <w:r w:rsidRPr="00F11697">
        <w:rPr>
          <w:rFonts w:ascii="Times New Roman" w:eastAsia="Times New Roman" w:hAnsi="Times New Roman" w:cs="Times New Roman"/>
          <w:kern w:val="0"/>
          <w:sz w:val="28"/>
          <w:szCs w:val="28"/>
          <w:lang w:eastAsia="ru-RU"/>
        </w:rPr>
        <w:t xml:space="preserve"> </w:t>
      </w:r>
      <w:r w:rsidRPr="00F11697">
        <w:rPr>
          <w:rFonts w:ascii="Times New Roman" w:eastAsia="Times New Roman" w:hAnsi="Times New Roman" w:cs="Times New Roman" w:hint="eastAsia"/>
          <w:kern w:val="0"/>
          <w:sz w:val="28"/>
          <w:szCs w:val="28"/>
          <w:lang w:eastAsia="ru-RU"/>
        </w:rPr>
        <w:t>доктор</w:t>
      </w:r>
      <w:r w:rsidRPr="00F11697">
        <w:rPr>
          <w:rFonts w:ascii="Times New Roman" w:eastAsia="Times New Roman" w:hAnsi="Times New Roman" w:cs="Times New Roman"/>
          <w:kern w:val="0"/>
          <w:sz w:val="28"/>
          <w:szCs w:val="28"/>
          <w:lang w:eastAsia="ru-RU"/>
        </w:rPr>
        <w:t xml:space="preserve"> </w:t>
      </w:r>
      <w:r w:rsidRPr="00F11697">
        <w:rPr>
          <w:rFonts w:ascii="Times New Roman" w:eastAsia="Times New Roman" w:hAnsi="Times New Roman" w:cs="Times New Roman" w:hint="eastAsia"/>
          <w:kern w:val="0"/>
          <w:sz w:val="28"/>
          <w:szCs w:val="28"/>
          <w:lang w:eastAsia="ru-RU"/>
        </w:rPr>
        <w:t>технічних</w:t>
      </w:r>
      <w:r w:rsidRPr="00F11697">
        <w:rPr>
          <w:rFonts w:ascii="Times New Roman" w:eastAsia="Times New Roman" w:hAnsi="Times New Roman" w:cs="Times New Roman"/>
          <w:kern w:val="0"/>
          <w:sz w:val="28"/>
          <w:szCs w:val="28"/>
          <w:lang w:eastAsia="ru-RU"/>
        </w:rPr>
        <w:t xml:space="preserve"> </w:t>
      </w:r>
      <w:r w:rsidRPr="00F11697">
        <w:rPr>
          <w:rFonts w:ascii="Times New Roman" w:eastAsia="Times New Roman" w:hAnsi="Times New Roman" w:cs="Times New Roman" w:hint="eastAsia"/>
          <w:kern w:val="0"/>
          <w:sz w:val="28"/>
          <w:szCs w:val="28"/>
          <w:lang w:eastAsia="ru-RU"/>
        </w:rPr>
        <w:t>наук</w:t>
      </w:r>
      <w:r w:rsidRPr="00F11697">
        <w:rPr>
          <w:rFonts w:ascii="Times New Roman" w:eastAsia="Times New Roman" w:hAnsi="Times New Roman" w:cs="Times New Roman"/>
          <w:kern w:val="0"/>
          <w:sz w:val="28"/>
          <w:szCs w:val="28"/>
          <w:lang w:eastAsia="ru-RU"/>
        </w:rPr>
        <w:t xml:space="preserve">, </w:t>
      </w:r>
      <w:r w:rsidRPr="00F11697">
        <w:rPr>
          <w:rFonts w:ascii="Times New Roman" w:eastAsia="Times New Roman" w:hAnsi="Times New Roman" w:cs="Times New Roman" w:hint="eastAsia"/>
          <w:kern w:val="0"/>
          <w:sz w:val="28"/>
          <w:szCs w:val="28"/>
          <w:lang w:eastAsia="ru-RU"/>
        </w:rPr>
        <w:t>професор</w:t>
      </w:r>
      <w:r w:rsidRPr="00F11697">
        <w:rPr>
          <w:rFonts w:ascii="Times New Roman" w:eastAsia="Times New Roman" w:hAnsi="Times New Roman" w:cs="Times New Roman"/>
          <w:kern w:val="0"/>
          <w:sz w:val="28"/>
          <w:szCs w:val="28"/>
          <w:lang w:eastAsia="ru-RU"/>
        </w:rPr>
        <w:t xml:space="preserve"> </w:t>
      </w:r>
      <w:r w:rsidRPr="00F11697">
        <w:rPr>
          <w:rFonts w:ascii="Times New Roman" w:eastAsia="Times New Roman" w:hAnsi="Times New Roman" w:cs="Times New Roman" w:hint="eastAsia"/>
          <w:kern w:val="0"/>
          <w:sz w:val="28"/>
          <w:szCs w:val="28"/>
          <w:lang w:eastAsia="ru-RU"/>
        </w:rPr>
        <w:t>заслужений</w:t>
      </w:r>
      <w:r w:rsidRPr="00F11697">
        <w:rPr>
          <w:rFonts w:ascii="Times New Roman" w:eastAsia="Times New Roman" w:hAnsi="Times New Roman" w:cs="Times New Roman"/>
          <w:kern w:val="0"/>
          <w:sz w:val="28"/>
          <w:szCs w:val="28"/>
          <w:lang w:eastAsia="ru-RU"/>
        </w:rPr>
        <w:t xml:space="preserve"> </w:t>
      </w:r>
      <w:r w:rsidRPr="00F11697">
        <w:rPr>
          <w:rFonts w:ascii="Times New Roman" w:eastAsia="Times New Roman" w:hAnsi="Times New Roman" w:cs="Times New Roman" w:hint="eastAsia"/>
          <w:kern w:val="0"/>
          <w:sz w:val="28"/>
          <w:szCs w:val="28"/>
          <w:lang w:eastAsia="ru-RU"/>
        </w:rPr>
        <w:t>діяч</w:t>
      </w:r>
      <w:r w:rsidRPr="00F11697">
        <w:rPr>
          <w:rFonts w:ascii="Times New Roman" w:eastAsia="Times New Roman" w:hAnsi="Times New Roman" w:cs="Times New Roman"/>
          <w:kern w:val="0"/>
          <w:sz w:val="28"/>
          <w:szCs w:val="28"/>
          <w:lang w:eastAsia="ru-RU"/>
        </w:rPr>
        <w:t xml:space="preserve"> </w:t>
      </w:r>
      <w:r w:rsidRPr="00F11697">
        <w:rPr>
          <w:rFonts w:ascii="Times New Roman" w:eastAsia="Times New Roman" w:hAnsi="Times New Roman" w:cs="Times New Roman" w:hint="eastAsia"/>
          <w:kern w:val="0"/>
          <w:sz w:val="28"/>
          <w:szCs w:val="28"/>
          <w:lang w:eastAsia="ru-RU"/>
        </w:rPr>
        <w:t>науки</w:t>
      </w:r>
      <w:r w:rsidRPr="00F11697">
        <w:rPr>
          <w:rFonts w:ascii="Times New Roman" w:eastAsia="Times New Roman" w:hAnsi="Times New Roman" w:cs="Times New Roman"/>
          <w:kern w:val="0"/>
          <w:sz w:val="28"/>
          <w:szCs w:val="28"/>
          <w:lang w:eastAsia="ru-RU"/>
        </w:rPr>
        <w:t xml:space="preserve"> </w:t>
      </w:r>
      <w:r w:rsidRPr="00F11697">
        <w:rPr>
          <w:rFonts w:ascii="Times New Roman" w:eastAsia="Times New Roman" w:hAnsi="Times New Roman" w:cs="Times New Roman" w:hint="eastAsia"/>
          <w:kern w:val="0"/>
          <w:sz w:val="28"/>
          <w:szCs w:val="28"/>
          <w:lang w:eastAsia="ru-RU"/>
        </w:rPr>
        <w:t>і</w:t>
      </w:r>
      <w:r w:rsidRPr="00F11697">
        <w:rPr>
          <w:rFonts w:ascii="Times New Roman" w:eastAsia="Times New Roman" w:hAnsi="Times New Roman" w:cs="Times New Roman"/>
          <w:kern w:val="0"/>
          <w:sz w:val="28"/>
          <w:szCs w:val="28"/>
          <w:lang w:eastAsia="ru-RU"/>
        </w:rPr>
        <w:t xml:space="preserve"> </w:t>
      </w:r>
      <w:r w:rsidRPr="00F11697">
        <w:rPr>
          <w:rFonts w:ascii="Times New Roman" w:eastAsia="Times New Roman" w:hAnsi="Times New Roman" w:cs="Times New Roman" w:hint="eastAsia"/>
          <w:kern w:val="0"/>
          <w:sz w:val="28"/>
          <w:szCs w:val="28"/>
          <w:lang w:eastAsia="ru-RU"/>
        </w:rPr>
        <w:t>техніки</w:t>
      </w:r>
      <w:r w:rsidRPr="00F11697">
        <w:rPr>
          <w:rFonts w:ascii="Times New Roman" w:eastAsia="Times New Roman" w:hAnsi="Times New Roman" w:cs="Times New Roman"/>
          <w:kern w:val="0"/>
          <w:sz w:val="28"/>
          <w:szCs w:val="28"/>
          <w:lang w:eastAsia="ru-RU"/>
        </w:rPr>
        <w:t xml:space="preserve"> </w:t>
      </w:r>
      <w:r w:rsidRPr="00F11697">
        <w:rPr>
          <w:rFonts w:ascii="Times New Roman" w:eastAsia="Times New Roman" w:hAnsi="Times New Roman" w:cs="Times New Roman" w:hint="eastAsia"/>
          <w:kern w:val="0"/>
          <w:sz w:val="28"/>
          <w:szCs w:val="28"/>
          <w:lang w:eastAsia="ru-RU"/>
        </w:rPr>
        <w:t>України</w:t>
      </w:r>
    </w:p>
    <w:p w:rsidR="00F11697" w:rsidRPr="00F11697" w:rsidRDefault="00F11697" w:rsidP="00F11697">
      <w:pPr>
        <w:rPr>
          <w:rFonts w:ascii="Times New Roman" w:eastAsia="Times New Roman" w:hAnsi="Times New Roman" w:cs="Times New Roman"/>
          <w:kern w:val="0"/>
          <w:sz w:val="28"/>
          <w:szCs w:val="28"/>
          <w:lang w:eastAsia="ru-RU"/>
        </w:rPr>
      </w:pPr>
      <w:r w:rsidRPr="00F11697">
        <w:rPr>
          <w:rFonts w:ascii="Times New Roman" w:eastAsia="Times New Roman" w:hAnsi="Times New Roman" w:cs="Times New Roman" w:hint="eastAsia"/>
          <w:kern w:val="0"/>
          <w:sz w:val="28"/>
          <w:szCs w:val="28"/>
          <w:lang w:eastAsia="ru-RU"/>
        </w:rPr>
        <w:t>Ідентичність</w:t>
      </w:r>
      <w:r w:rsidRPr="00F11697">
        <w:rPr>
          <w:rFonts w:ascii="Times New Roman" w:eastAsia="Times New Roman" w:hAnsi="Times New Roman" w:cs="Times New Roman"/>
          <w:kern w:val="0"/>
          <w:sz w:val="28"/>
          <w:szCs w:val="28"/>
          <w:lang w:eastAsia="ru-RU"/>
        </w:rPr>
        <w:t xml:space="preserve"> </w:t>
      </w:r>
      <w:r w:rsidRPr="00F11697">
        <w:rPr>
          <w:rFonts w:ascii="Times New Roman" w:eastAsia="Times New Roman" w:hAnsi="Times New Roman" w:cs="Times New Roman" w:hint="eastAsia"/>
          <w:kern w:val="0"/>
          <w:sz w:val="28"/>
          <w:szCs w:val="28"/>
          <w:lang w:eastAsia="ru-RU"/>
        </w:rPr>
        <w:t>усіх</w:t>
      </w:r>
      <w:r w:rsidRPr="00F11697">
        <w:rPr>
          <w:rFonts w:ascii="Times New Roman" w:eastAsia="Times New Roman" w:hAnsi="Times New Roman" w:cs="Times New Roman"/>
          <w:kern w:val="0"/>
          <w:sz w:val="28"/>
          <w:szCs w:val="28"/>
          <w:lang w:eastAsia="ru-RU"/>
        </w:rPr>
        <w:t xml:space="preserve"> </w:t>
      </w:r>
      <w:r w:rsidRPr="00F11697">
        <w:rPr>
          <w:rFonts w:ascii="Times New Roman" w:eastAsia="Times New Roman" w:hAnsi="Times New Roman" w:cs="Times New Roman" w:hint="eastAsia"/>
          <w:kern w:val="0"/>
          <w:sz w:val="28"/>
          <w:szCs w:val="28"/>
          <w:lang w:eastAsia="ru-RU"/>
        </w:rPr>
        <w:t>примірників</w:t>
      </w:r>
      <w:r w:rsidRPr="00F11697">
        <w:rPr>
          <w:rFonts w:ascii="Times New Roman" w:eastAsia="Times New Roman" w:hAnsi="Times New Roman" w:cs="Times New Roman"/>
          <w:kern w:val="0"/>
          <w:sz w:val="28"/>
          <w:szCs w:val="28"/>
          <w:lang w:eastAsia="ru-RU"/>
        </w:rPr>
        <w:t xml:space="preserve"> </w:t>
      </w:r>
      <w:r w:rsidRPr="00F11697">
        <w:rPr>
          <w:rFonts w:ascii="Times New Roman" w:eastAsia="Times New Roman" w:hAnsi="Times New Roman" w:cs="Times New Roman" w:hint="eastAsia"/>
          <w:kern w:val="0"/>
          <w:sz w:val="28"/>
          <w:szCs w:val="28"/>
          <w:lang w:eastAsia="ru-RU"/>
        </w:rPr>
        <w:t>дисертації</w:t>
      </w:r>
    </w:p>
    <w:p w:rsidR="00F11697" w:rsidRPr="00F11697" w:rsidRDefault="00F11697" w:rsidP="00F11697">
      <w:pPr>
        <w:rPr>
          <w:rFonts w:ascii="Times New Roman" w:eastAsia="Times New Roman" w:hAnsi="Times New Roman" w:cs="Times New Roman"/>
          <w:kern w:val="0"/>
          <w:sz w:val="28"/>
          <w:szCs w:val="28"/>
          <w:lang w:eastAsia="ru-RU"/>
        </w:rPr>
      </w:pPr>
      <w:r w:rsidRPr="00F11697">
        <w:rPr>
          <w:rFonts w:ascii="Times New Roman" w:eastAsia="Times New Roman" w:hAnsi="Times New Roman" w:cs="Times New Roman" w:hint="eastAsia"/>
          <w:kern w:val="0"/>
          <w:sz w:val="28"/>
          <w:szCs w:val="28"/>
          <w:lang w:eastAsia="ru-RU"/>
        </w:rPr>
        <w:t>Засвідчую</w:t>
      </w:r>
    </w:p>
    <w:p w:rsidR="00F11697" w:rsidRPr="00F11697" w:rsidRDefault="00F11697" w:rsidP="00F11697">
      <w:pPr>
        <w:rPr>
          <w:rFonts w:ascii="Times New Roman" w:eastAsia="Times New Roman" w:hAnsi="Times New Roman" w:cs="Times New Roman"/>
          <w:kern w:val="0"/>
          <w:sz w:val="28"/>
          <w:szCs w:val="28"/>
          <w:lang w:eastAsia="ru-RU"/>
        </w:rPr>
      </w:pPr>
      <w:r w:rsidRPr="00F11697">
        <w:rPr>
          <w:rFonts w:ascii="Times New Roman" w:eastAsia="Times New Roman" w:hAnsi="Times New Roman" w:cs="Times New Roman" w:hint="eastAsia"/>
          <w:kern w:val="0"/>
          <w:sz w:val="28"/>
          <w:szCs w:val="28"/>
          <w:lang w:eastAsia="ru-RU"/>
        </w:rPr>
        <w:t>Вчений</w:t>
      </w:r>
      <w:r w:rsidRPr="00F11697">
        <w:rPr>
          <w:rFonts w:ascii="Times New Roman" w:eastAsia="Times New Roman" w:hAnsi="Times New Roman" w:cs="Times New Roman"/>
          <w:kern w:val="0"/>
          <w:sz w:val="28"/>
          <w:szCs w:val="28"/>
          <w:lang w:eastAsia="ru-RU"/>
        </w:rPr>
        <w:t xml:space="preserve"> </w:t>
      </w:r>
      <w:r w:rsidRPr="00F11697">
        <w:rPr>
          <w:rFonts w:ascii="Times New Roman" w:eastAsia="Times New Roman" w:hAnsi="Times New Roman" w:cs="Times New Roman" w:hint="eastAsia"/>
          <w:kern w:val="0"/>
          <w:sz w:val="28"/>
          <w:szCs w:val="28"/>
          <w:lang w:eastAsia="ru-RU"/>
        </w:rPr>
        <w:t>секретар</w:t>
      </w:r>
    </w:p>
    <w:p w:rsidR="00F11697" w:rsidRPr="00F11697" w:rsidRDefault="00F11697" w:rsidP="00F11697">
      <w:pPr>
        <w:rPr>
          <w:rFonts w:ascii="Times New Roman" w:eastAsia="Times New Roman" w:hAnsi="Times New Roman" w:cs="Times New Roman"/>
          <w:kern w:val="0"/>
          <w:sz w:val="28"/>
          <w:szCs w:val="28"/>
          <w:lang w:eastAsia="ru-RU"/>
        </w:rPr>
      </w:pPr>
      <w:r w:rsidRPr="00F11697">
        <w:rPr>
          <w:rFonts w:ascii="Times New Roman" w:eastAsia="Times New Roman" w:hAnsi="Times New Roman" w:cs="Times New Roman" w:hint="eastAsia"/>
          <w:kern w:val="0"/>
          <w:sz w:val="28"/>
          <w:szCs w:val="28"/>
          <w:lang w:eastAsia="ru-RU"/>
        </w:rPr>
        <w:t>спеціалізованої</w:t>
      </w:r>
      <w:r w:rsidRPr="00F11697">
        <w:rPr>
          <w:rFonts w:ascii="Times New Roman" w:eastAsia="Times New Roman" w:hAnsi="Times New Roman" w:cs="Times New Roman"/>
          <w:kern w:val="0"/>
          <w:sz w:val="28"/>
          <w:szCs w:val="28"/>
          <w:lang w:eastAsia="ru-RU"/>
        </w:rPr>
        <w:t xml:space="preserve"> </w:t>
      </w:r>
      <w:r w:rsidRPr="00F11697">
        <w:rPr>
          <w:rFonts w:ascii="Times New Roman" w:eastAsia="Times New Roman" w:hAnsi="Times New Roman" w:cs="Times New Roman" w:hint="eastAsia"/>
          <w:kern w:val="0"/>
          <w:sz w:val="28"/>
          <w:szCs w:val="28"/>
          <w:lang w:eastAsia="ru-RU"/>
        </w:rPr>
        <w:t>вченої</w:t>
      </w:r>
      <w:r w:rsidRPr="00F11697">
        <w:rPr>
          <w:rFonts w:ascii="Times New Roman" w:eastAsia="Times New Roman" w:hAnsi="Times New Roman" w:cs="Times New Roman"/>
          <w:kern w:val="0"/>
          <w:sz w:val="28"/>
          <w:szCs w:val="28"/>
          <w:lang w:eastAsia="ru-RU"/>
        </w:rPr>
        <w:t xml:space="preserve"> </w:t>
      </w:r>
      <w:r w:rsidRPr="00F11697">
        <w:rPr>
          <w:rFonts w:ascii="Times New Roman" w:eastAsia="Times New Roman" w:hAnsi="Times New Roman" w:cs="Times New Roman" w:hint="eastAsia"/>
          <w:kern w:val="0"/>
          <w:sz w:val="28"/>
          <w:szCs w:val="28"/>
          <w:lang w:eastAsia="ru-RU"/>
        </w:rPr>
        <w:t>ради</w:t>
      </w:r>
      <w:r w:rsidRPr="00F11697">
        <w:rPr>
          <w:rFonts w:ascii="Times New Roman" w:eastAsia="Times New Roman" w:hAnsi="Times New Roman" w:cs="Times New Roman"/>
          <w:kern w:val="0"/>
          <w:sz w:val="28"/>
          <w:szCs w:val="28"/>
          <w:lang w:eastAsia="ru-RU"/>
        </w:rPr>
        <w:t xml:space="preserve"> </w:t>
      </w:r>
      <w:r w:rsidRPr="00F11697">
        <w:rPr>
          <w:rFonts w:ascii="Times New Roman" w:eastAsia="Times New Roman" w:hAnsi="Times New Roman" w:cs="Times New Roman" w:hint="eastAsia"/>
          <w:kern w:val="0"/>
          <w:sz w:val="28"/>
          <w:szCs w:val="28"/>
          <w:lang w:eastAsia="ru-RU"/>
        </w:rPr>
        <w:t>К</w:t>
      </w:r>
      <w:r w:rsidRPr="00F11697">
        <w:rPr>
          <w:rFonts w:ascii="Times New Roman" w:eastAsia="Times New Roman" w:hAnsi="Times New Roman" w:cs="Times New Roman"/>
          <w:kern w:val="0"/>
          <w:sz w:val="28"/>
          <w:szCs w:val="28"/>
          <w:lang w:eastAsia="ru-RU"/>
        </w:rPr>
        <w:t>14.052.02</w:t>
      </w:r>
    </w:p>
    <w:p w:rsidR="00F11697" w:rsidRPr="00F11697" w:rsidRDefault="00F11697" w:rsidP="00F11697">
      <w:pPr>
        <w:rPr>
          <w:rFonts w:ascii="Times New Roman" w:eastAsia="Times New Roman" w:hAnsi="Times New Roman" w:cs="Times New Roman"/>
          <w:kern w:val="0"/>
          <w:sz w:val="28"/>
          <w:szCs w:val="28"/>
          <w:lang w:eastAsia="ru-RU"/>
        </w:rPr>
      </w:pPr>
      <w:r w:rsidRPr="00F11697">
        <w:rPr>
          <w:rFonts w:ascii="Times New Roman" w:eastAsia="Times New Roman" w:hAnsi="Times New Roman" w:cs="Times New Roman" w:hint="eastAsia"/>
          <w:kern w:val="0"/>
          <w:sz w:val="28"/>
          <w:szCs w:val="28"/>
          <w:lang w:eastAsia="ru-RU"/>
        </w:rPr>
        <w:t>О</w:t>
      </w:r>
      <w:r w:rsidRPr="00F11697">
        <w:rPr>
          <w:rFonts w:ascii="Times New Roman" w:eastAsia="Times New Roman" w:hAnsi="Times New Roman" w:cs="Times New Roman"/>
          <w:kern w:val="0"/>
          <w:sz w:val="28"/>
          <w:szCs w:val="28"/>
          <w:lang w:eastAsia="ru-RU"/>
        </w:rPr>
        <w:t xml:space="preserve">. </w:t>
      </w:r>
      <w:r w:rsidRPr="00F11697">
        <w:rPr>
          <w:rFonts w:ascii="Times New Roman" w:eastAsia="Times New Roman" w:hAnsi="Times New Roman" w:cs="Times New Roman" w:hint="eastAsia"/>
          <w:kern w:val="0"/>
          <w:sz w:val="28"/>
          <w:szCs w:val="28"/>
          <w:lang w:eastAsia="ru-RU"/>
        </w:rPr>
        <w:t>А</w:t>
      </w:r>
      <w:r w:rsidRPr="00F11697">
        <w:rPr>
          <w:rFonts w:ascii="Times New Roman" w:eastAsia="Times New Roman" w:hAnsi="Times New Roman" w:cs="Times New Roman"/>
          <w:kern w:val="0"/>
          <w:sz w:val="28"/>
          <w:szCs w:val="28"/>
          <w:lang w:eastAsia="ru-RU"/>
        </w:rPr>
        <w:t xml:space="preserve">. </w:t>
      </w:r>
      <w:r w:rsidRPr="00F11697">
        <w:rPr>
          <w:rFonts w:ascii="Times New Roman" w:eastAsia="Times New Roman" w:hAnsi="Times New Roman" w:cs="Times New Roman" w:hint="eastAsia"/>
          <w:kern w:val="0"/>
          <w:sz w:val="28"/>
          <w:szCs w:val="28"/>
          <w:lang w:eastAsia="ru-RU"/>
        </w:rPr>
        <w:t>Громовий</w:t>
      </w:r>
    </w:p>
    <w:p w:rsidR="008937FB" w:rsidRDefault="00F11697" w:rsidP="00F11697">
      <w:pPr>
        <w:rPr>
          <w:rFonts w:ascii="Times New Roman" w:eastAsia="Times New Roman" w:hAnsi="Times New Roman" w:cs="Times New Roman"/>
          <w:kern w:val="0"/>
          <w:sz w:val="28"/>
          <w:szCs w:val="28"/>
          <w:lang w:eastAsia="ru-RU"/>
        </w:rPr>
      </w:pPr>
      <w:r w:rsidRPr="00F11697">
        <w:rPr>
          <w:rFonts w:ascii="Times New Roman" w:eastAsia="Times New Roman" w:hAnsi="Times New Roman" w:cs="Times New Roman" w:hint="eastAsia"/>
          <w:kern w:val="0"/>
          <w:sz w:val="28"/>
          <w:szCs w:val="28"/>
          <w:lang w:eastAsia="ru-RU"/>
        </w:rPr>
        <w:t>Житомир</w:t>
      </w:r>
      <w:r w:rsidRPr="00F11697">
        <w:rPr>
          <w:rFonts w:ascii="Times New Roman" w:eastAsia="Times New Roman" w:hAnsi="Times New Roman" w:cs="Times New Roman"/>
          <w:kern w:val="0"/>
          <w:sz w:val="28"/>
          <w:szCs w:val="28"/>
          <w:lang w:eastAsia="ru-RU"/>
        </w:rPr>
        <w:t xml:space="preserve"> </w:t>
      </w:r>
      <w:r>
        <w:rPr>
          <w:rFonts w:ascii="Times New Roman" w:eastAsia="Times New Roman" w:hAnsi="Times New Roman" w:cs="Times New Roman"/>
          <w:kern w:val="0"/>
          <w:sz w:val="28"/>
          <w:szCs w:val="28"/>
          <w:lang w:eastAsia="ru-RU"/>
        </w:rPr>
        <w:t>–</w:t>
      </w:r>
      <w:r w:rsidRPr="00F11697">
        <w:rPr>
          <w:rFonts w:ascii="Times New Roman" w:eastAsia="Times New Roman" w:hAnsi="Times New Roman" w:cs="Times New Roman"/>
          <w:kern w:val="0"/>
          <w:sz w:val="28"/>
          <w:szCs w:val="28"/>
          <w:lang w:eastAsia="ru-RU"/>
        </w:rPr>
        <w:t xml:space="preserve"> 2021</w:t>
      </w:r>
    </w:p>
    <w:p w:rsidR="00F11697" w:rsidRDefault="00F11697" w:rsidP="00F11697"/>
    <w:p w:rsidR="00F11697" w:rsidRDefault="00F11697" w:rsidP="00F11697">
      <w:r>
        <w:rPr>
          <w:rFonts w:hint="eastAsia"/>
        </w:rPr>
        <w:t>ЗМІСТ</w:t>
      </w:r>
    </w:p>
    <w:p w:rsidR="00F11697" w:rsidRDefault="00F11697" w:rsidP="00F11697">
      <w:r>
        <w:rPr>
          <w:rFonts w:hint="eastAsia"/>
        </w:rPr>
        <w:t>ПЕРЕЛІК</w:t>
      </w:r>
      <w:r>
        <w:t></w:t>
      </w:r>
      <w:r>
        <w:rPr>
          <w:rFonts w:hint="eastAsia"/>
        </w:rPr>
        <w:t>УМОВНИХ</w:t>
      </w:r>
      <w:r>
        <w:t></w:t>
      </w:r>
      <w:r>
        <w:rPr>
          <w:rFonts w:hint="eastAsia"/>
        </w:rPr>
        <w:t>ПОЗНАЧЕНЬ</w:t>
      </w:r>
      <w:r>
        <w:tab/>
      </w:r>
      <w:r>
        <w:t></w:t>
      </w:r>
      <w:r>
        <w:t></w:t>
      </w:r>
      <w:r>
        <w:t></w:t>
      </w:r>
    </w:p>
    <w:p w:rsidR="00F11697" w:rsidRDefault="00F11697" w:rsidP="00F11697">
      <w:r>
        <w:rPr>
          <w:rFonts w:hint="eastAsia"/>
        </w:rPr>
        <w:lastRenderedPageBreak/>
        <w:t>ВСТУП</w:t>
      </w:r>
      <w:r>
        <w:tab/>
      </w:r>
      <w:r>
        <w:t></w:t>
      </w:r>
      <w:r>
        <w:t></w:t>
      </w:r>
      <w:r>
        <w:t></w:t>
      </w:r>
    </w:p>
    <w:p w:rsidR="00F11697" w:rsidRDefault="00F11697" w:rsidP="00F11697">
      <w:r>
        <w:rPr>
          <w:rFonts w:hint="eastAsia"/>
        </w:rPr>
        <w:t>РОЗДІЛ</w:t>
      </w:r>
      <w:r>
        <w:t></w:t>
      </w:r>
      <w:r>
        <w:t></w:t>
      </w:r>
      <w:r>
        <w:t></w:t>
      </w:r>
      <w:r>
        <w:rPr>
          <w:rFonts w:hint="eastAsia"/>
        </w:rPr>
        <w:t>СТАН</w:t>
      </w:r>
      <w:r>
        <w:t></w:t>
      </w:r>
      <w:r>
        <w:rPr>
          <w:rFonts w:hint="eastAsia"/>
        </w:rPr>
        <w:t>ПИТАННЯ</w:t>
      </w:r>
      <w:r>
        <w:t></w:t>
      </w:r>
      <w:r>
        <w:t></w:t>
      </w:r>
      <w:r>
        <w:rPr>
          <w:rFonts w:hint="eastAsia"/>
        </w:rPr>
        <w:t>МЕТА</w:t>
      </w:r>
      <w:r>
        <w:t></w:t>
      </w:r>
      <w:r>
        <w:rPr>
          <w:rFonts w:hint="eastAsia"/>
        </w:rPr>
        <w:t>ТА</w:t>
      </w:r>
      <w:r>
        <w:t></w:t>
      </w:r>
      <w:r>
        <w:rPr>
          <w:rFonts w:hint="eastAsia"/>
        </w:rPr>
        <w:t>ЗАДАЧІ</w:t>
      </w:r>
      <w:r>
        <w:t></w:t>
      </w:r>
      <w:r>
        <w:rPr>
          <w:rFonts w:hint="eastAsia"/>
        </w:rPr>
        <w:t>ДОСЛІДЖЕННЯ</w:t>
      </w:r>
      <w:r>
        <w:t></w:t>
      </w:r>
      <w:r>
        <w:t></w:t>
      </w:r>
      <w:r>
        <w:t></w:t>
      </w:r>
      <w:r>
        <w:t></w:t>
      </w:r>
      <w:r>
        <w:t></w:t>
      </w:r>
      <w:r>
        <w:t></w:t>
      </w:r>
      <w:r>
        <w:t></w:t>
      </w:r>
    </w:p>
    <w:p w:rsidR="00F11697" w:rsidRDefault="00F11697" w:rsidP="00F11697">
      <w:r>
        <w:t></w:t>
      </w:r>
      <w:r>
        <w:t></w:t>
      </w:r>
      <w:r>
        <w:t></w:t>
      </w:r>
      <w:r>
        <w:tab/>
      </w:r>
      <w:r>
        <w:t></w:t>
      </w:r>
      <w:r>
        <w:rPr>
          <w:rFonts w:hint="eastAsia"/>
        </w:rPr>
        <w:t>Організація</w:t>
      </w:r>
      <w:r>
        <w:t></w:t>
      </w:r>
      <w:r>
        <w:rPr>
          <w:rFonts w:hint="eastAsia"/>
        </w:rPr>
        <w:t>забезпечення</w:t>
      </w:r>
      <w:r>
        <w:t></w:t>
      </w:r>
      <w:r>
        <w:rPr>
          <w:rFonts w:hint="eastAsia"/>
        </w:rPr>
        <w:t>запасними</w:t>
      </w:r>
      <w:r>
        <w:t></w:t>
      </w:r>
      <w:r>
        <w:rPr>
          <w:rFonts w:hint="eastAsia"/>
        </w:rPr>
        <w:t>частинами</w:t>
      </w:r>
      <w:r>
        <w:t></w:t>
      </w:r>
      <w:r>
        <w:rPr>
          <w:rFonts w:hint="eastAsia"/>
        </w:rPr>
        <w:t>автотранспортних</w:t>
      </w:r>
      <w:r>
        <w:t></w:t>
      </w:r>
      <w:r>
        <w:rPr>
          <w:rFonts w:hint="eastAsia"/>
        </w:rPr>
        <w:t>підприємств</w:t>
      </w:r>
      <w:r>
        <w:tab/>
      </w:r>
      <w:r>
        <w:t></w:t>
      </w:r>
      <w:r>
        <w:t></w:t>
      </w:r>
      <w:r>
        <w:t></w:t>
      </w:r>
    </w:p>
    <w:p w:rsidR="00F11697" w:rsidRDefault="00F11697" w:rsidP="00F11697">
      <w:r>
        <w:t></w:t>
      </w:r>
      <w:r>
        <w:t></w:t>
      </w:r>
      <w:r>
        <w:t></w:t>
      </w:r>
      <w:r>
        <w:tab/>
      </w:r>
      <w:r>
        <w:t></w:t>
      </w:r>
      <w:r>
        <w:rPr>
          <w:rFonts w:hint="eastAsia"/>
        </w:rPr>
        <w:t>Аналіз</w:t>
      </w:r>
      <w:r>
        <w:t></w:t>
      </w:r>
      <w:r>
        <w:rPr>
          <w:rFonts w:hint="eastAsia"/>
        </w:rPr>
        <w:t>факторів</w:t>
      </w:r>
      <w:r>
        <w:t></w:t>
      </w:r>
      <w:r>
        <w:t></w:t>
      </w:r>
      <w:r>
        <w:rPr>
          <w:rFonts w:hint="eastAsia"/>
        </w:rPr>
        <w:t>які</w:t>
      </w:r>
      <w:r>
        <w:t></w:t>
      </w:r>
      <w:r>
        <w:rPr>
          <w:rFonts w:hint="eastAsia"/>
        </w:rPr>
        <w:t>впливають</w:t>
      </w:r>
      <w:r>
        <w:t></w:t>
      </w:r>
      <w:r>
        <w:rPr>
          <w:rFonts w:hint="eastAsia"/>
        </w:rPr>
        <w:t>на</w:t>
      </w:r>
      <w:r>
        <w:t></w:t>
      </w:r>
      <w:r>
        <w:rPr>
          <w:rFonts w:hint="eastAsia"/>
        </w:rPr>
        <w:t>формування</w:t>
      </w:r>
      <w:r>
        <w:t></w:t>
      </w:r>
      <w:r>
        <w:rPr>
          <w:rFonts w:hint="eastAsia"/>
        </w:rPr>
        <w:t>номенклатури</w:t>
      </w:r>
      <w:r>
        <w:t></w:t>
      </w:r>
      <w:r>
        <w:rPr>
          <w:rFonts w:hint="eastAsia"/>
        </w:rPr>
        <w:t>та</w:t>
      </w:r>
      <w:r>
        <w:t></w:t>
      </w:r>
      <w:r>
        <w:rPr>
          <w:rFonts w:hint="eastAsia"/>
        </w:rPr>
        <w:t>кількості</w:t>
      </w:r>
      <w:r>
        <w:t></w:t>
      </w:r>
      <w:r>
        <w:rPr>
          <w:rFonts w:hint="eastAsia"/>
        </w:rPr>
        <w:t>запасних</w:t>
      </w:r>
      <w:r>
        <w:t></w:t>
      </w:r>
      <w:r>
        <w:rPr>
          <w:rFonts w:hint="eastAsia"/>
        </w:rPr>
        <w:t>частин</w:t>
      </w:r>
      <w:r>
        <w:t></w:t>
      </w:r>
      <w:r>
        <w:rPr>
          <w:rFonts w:hint="eastAsia"/>
        </w:rPr>
        <w:t>автотранспортного</w:t>
      </w:r>
      <w:r>
        <w:t></w:t>
      </w:r>
      <w:r>
        <w:rPr>
          <w:rFonts w:hint="eastAsia"/>
        </w:rPr>
        <w:t>підприємства</w:t>
      </w:r>
      <w:r>
        <w:tab/>
      </w:r>
      <w:r>
        <w:t></w:t>
      </w:r>
      <w:r>
        <w:t></w:t>
      </w:r>
      <w:r>
        <w:t></w:t>
      </w:r>
    </w:p>
    <w:p w:rsidR="00F11697" w:rsidRDefault="00F11697" w:rsidP="00F11697">
      <w:r>
        <w:t></w:t>
      </w:r>
      <w:r>
        <w:t></w:t>
      </w:r>
      <w:r>
        <w:t></w:t>
      </w:r>
      <w:r>
        <w:tab/>
      </w:r>
      <w:r>
        <w:t></w:t>
      </w:r>
      <w:r>
        <w:rPr>
          <w:rFonts w:hint="eastAsia"/>
        </w:rPr>
        <w:t>Аналіз</w:t>
      </w:r>
      <w:r>
        <w:t></w:t>
      </w:r>
      <w:r>
        <w:rPr>
          <w:rFonts w:hint="eastAsia"/>
        </w:rPr>
        <w:t>методів</w:t>
      </w:r>
      <w:r>
        <w:t></w:t>
      </w:r>
      <w:r>
        <w:rPr>
          <w:rFonts w:hint="eastAsia"/>
        </w:rPr>
        <w:t>визначення</w:t>
      </w:r>
      <w:r>
        <w:t></w:t>
      </w:r>
      <w:r>
        <w:rPr>
          <w:rFonts w:hint="eastAsia"/>
        </w:rPr>
        <w:t>необхідної</w:t>
      </w:r>
      <w:r>
        <w:t></w:t>
      </w:r>
      <w:r>
        <w:rPr>
          <w:rFonts w:hint="eastAsia"/>
        </w:rPr>
        <w:t>номенклатури</w:t>
      </w:r>
      <w:r>
        <w:t></w:t>
      </w:r>
      <w:r>
        <w:rPr>
          <w:rFonts w:hint="eastAsia"/>
        </w:rPr>
        <w:t>та</w:t>
      </w:r>
      <w:r>
        <w:t></w:t>
      </w:r>
      <w:r>
        <w:rPr>
          <w:rFonts w:hint="eastAsia"/>
        </w:rPr>
        <w:t>кількості</w:t>
      </w:r>
      <w:r>
        <w:t></w:t>
      </w:r>
      <w:r>
        <w:rPr>
          <w:rFonts w:hint="eastAsia"/>
        </w:rPr>
        <w:t>запасних</w:t>
      </w:r>
      <w:r>
        <w:t></w:t>
      </w:r>
      <w:r>
        <w:rPr>
          <w:rFonts w:hint="eastAsia"/>
        </w:rPr>
        <w:t>частин</w:t>
      </w:r>
      <w:r>
        <w:t></w:t>
      </w:r>
      <w:r>
        <w:t></w:t>
      </w:r>
      <w:r>
        <w:rPr>
          <w:rFonts w:hint="eastAsia"/>
        </w:rPr>
        <w:t>що</w:t>
      </w:r>
      <w:r>
        <w:t></w:t>
      </w:r>
      <w:r>
        <w:rPr>
          <w:rFonts w:hint="eastAsia"/>
        </w:rPr>
        <w:t>застосовуються</w:t>
      </w:r>
      <w:r>
        <w:t></w:t>
      </w:r>
      <w:r>
        <w:rPr>
          <w:rFonts w:hint="eastAsia"/>
        </w:rPr>
        <w:t>для</w:t>
      </w:r>
      <w:r>
        <w:t></w:t>
      </w:r>
      <w:r>
        <w:rPr>
          <w:rFonts w:hint="eastAsia"/>
        </w:rPr>
        <w:t>ремонту</w:t>
      </w:r>
      <w:r>
        <w:t></w:t>
      </w:r>
      <w:r>
        <w:rPr>
          <w:rFonts w:hint="eastAsia"/>
        </w:rPr>
        <w:t>рухомого</w:t>
      </w:r>
      <w:r>
        <w:t></w:t>
      </w:r>
      <w:r>
        <w:rPr>
          <w:rFonts w:hint="eastAsia"/>
        </w:rPr>
        <w:t>складу</w:t>
      </w:r>
      <w:r>
        <w:t></w:t>
      </w:r>
      <w:r>
        <w:rPr>
          <w:rFonts w:hint="eastAsia"/>
        </w:rPr>
        <w:t>автотранспортного</w:t>
      </w:r>
      <w:r>
        <w:t></w:t>
      </w:r>
      <w:r>
        <w:rPr>
          <w:rFonts w:hint="eastAsia"/>
        </w:rPr>
        <w:t>підприємства</w:t>
      </w:r>
      <w:r>
        <w:tab/>
      </w:r>
      <w:r>
        <w:t></w:t>
      </w:r>
      <w:r>
        <w:t></w:t>
      </w:r>
      <w:r>
        <w:t></w:t>
      </w:r>
    </w:p>
    <w:p w:rsidR="00F11697" w:rsidRDefault="00F11697" w:rsidP="00F11697">
      <w:r>
        <w:t></w:t>
      </w:r>
      <w:r>
        <w:t></w:t>
      </w:r>
      <w:r>
        <w:t></w:t>
      </w:r>
      <w:r>
        <w:t></w:t>
      </w:r>
      <w:r>
        <w:t></w:t>
      </w:r>
      <w:r>
        <w:tab/>
      </w:r>
      <w:r>
        <w:t></w:t>
      </w:r>
      <w:r>
        <w:rPr>
          <w:rFonts w:hint="eastAsia"/>
        </w:rPr>
        <w:t>Аналіз</w:t>
      </w:r>
      <w:r>
        <w:t></w:t>
      </w:r>
      <w:r>
        <w:rPr>
          <w:rFonts w:hint="eastAsia"/>
        </w:rPr>
        <w:t>методів</w:t>
      </w:r>
      <w:r>
        <w:t></w:t>
      </w:r>
      <w:r>
        <w:rPr>
          <w:rFonts w:hint="eastAsia"/>
        </w:rPr>
        <w:t>визначення</w:t>
      </w:r>
      <w:r>
        <w:t></w:t>
      </w:r>
      <w:r>
        <w:rPr>
          <w:rFonts w:hint="eastAsia"/>
        </w:rPr>
        <w:t>номенклатурних</w:t>
      </w:r>
      <w:r>
        <w:t></w:t>
      </w:r>
      <w:r>
        <w:rPr>
          <w:rFonts w:hint="eastAsia"/>
        </w:rPr>
        <w:t>груп</w:t>
      </w:r>
      <w:r>
        <w:t></w:t>
      </w:r>
      <w:r>
        <w:rPr>
          <w:rFonts w:hint="eastAsia"/>
        </w:rPr>
        <w:t>запасних</w:t>
      </w:r>
      <w:r>
        <w:t></w:t>
      </w:r>
      <w:r>
        <w:rPr>
          <w:rFonts w:hint="eastAsia"/>
        </w:rPr>
        <w:t>частин</w:t>
      </w:r>
      <w:r>
        <w:tab/>
      </w:r>
      <w:r>
        <w:t></w:t>
      </w:r>
      <w:r>
        <w:t></w:t>
      </w:r>
      <w:r>
        <w:t></w:t>
      </w:r>
    </w:p>
    <w:p w:rsidR="00F11697" w:rsidRDefault="00F11697" w:rsidP="00F11697">
      <w:r>
        <w:t></w:t>
      </w:r>
      <w:r>
        <w:t></w:t>
      </w:r>
      <w:r>
        <w:t></w:t>
      </w:r>
      <w:r>
        <w:t></w:t>
      </w:r>
      <w:r>
        <w:t></w:t>
      </w:r>
      <w:r>
        <w:tab/>
      </w:r>
      <w:r>
        <w:t></w:t>
      </w:r>
      <w:r>
        <w:rPr>
          <w:rFonts w:hint="eastAsia"/>
        </w:rPr>
        <w:t>Аналіз</w:t>
      </w:r>
      <w:r>
        <w:t></w:t>
      </w:r>
      <w:r>
        <w:rPr>
          <w:rFonts w:hint="eastAsia"/>
        </w:rPr>
        <w:t>методів</w:t>
      </w:r>
      <w:r>
        <w:t></w:t>
      </w:r>
      <w:r>
        <w:rPr>
          <w:rFonts w:hint="eastAsia"/>
        </w:rPr>
        <w:t>визначення</w:t>
      </w:r>
      <w:r>
        <w:t></w:t>
      </w:r>
      <w:r>
        <w:rPr>
          <w:rFonts w:hint="eastAsia"/>
        </w:rPr>
        <w:t>необхідної</w:t>
      </w:r>
      <w:r>
        <w:t></w:t>
      </w:r>
      <w:r>
        <w:rPr>
          <w:rFonts w:hint="eastAsia"/>
        </w:rPr>
        <w:t>кількості</w:t>
      </w:r>
      <w:r>
        <w:t></w:t>
      </w:r>
      <w:r>
        <w:rPr>
          <w:rFonts w:hint="eastAsia"/>
        </w:rPr>
        <w:t>запасних</w:t>
      </w:r>
      <w:r>
        <w:t></w:t>
      </w:r>
      <w:r>
        <w:rPr>
          <w:rFonts w:hint="eastAsia"/>
        </w:rPr>
        <w:t>частин</w:t>
      </w:r>
      <w:r>
        <w:tab/>
      </w:r>
      <w:r>
        <w:t></w:t>
      </w:r>
      <w:r>
        <w:t></w:t>
      </w:r>
      <w:r>
        <w:t></w:t>
      </w:r>
    </w:p>
    <w:p w:rsidR="00F11697" w:rsidRDefault="00F11697" w:rsidP="00F11697">
      <w:r>
        <w:t></w:t>
      </w:r>
      <w:r>
        <w:t></w:t>
      </w:r>
      <w:r>
        <w:t></w:t>
      </w:r>
      <w:r>
        <w:tab/>
      </w:r>
      <w:r>
        <w:t></w:t>
      </w:r>
      <w:r>
        <w:rPr>
          <w:rFonts w:hint="eastAsia"/>
        </w:rPr>
        <w:t>Висновки</w:t>
      </w:r>
      <w:r>
        <w:t></w:t>
      </w:r>
      <w:r>
        <w:rPr>
          <w:rFonts w:hint="eastAsia"/>
        </w:rPr>
        <w:t>до</w:t>
      </w:r>
      <w:r>
        <w:t></w:t>
      </w:r>
      <w:r>
        <w:rPr>
          <w:rFonts w:hint="eastAsia"/>
        </w:rPr>
        <w:t>розділу</w:t>
      </w:r>
      <w:r>
        <w:t></w:t>
      </w:r>
      <w:r>
        <w:t></w:t>
      </w:r>
      <w:r>
        <w:tab/>
      </w:r>
      <w:r>
        <w:t></w:t>
      </w:r>
      <w:r>
        <w:t></w:t>
      </w:r>
      <w:r>
        <w:t></w:t>
      </w:r>
    </w:p>
    <w:p w:rsidR="00F11697" w:rsidRDefault="00F11697" w:rsidP="00F11697">
      <w:r>
        <w:rPr>
          <w:rFonts w:hint="eastAsia"/>
        </w:rPr>
        <w:t>РОЗДІЛ</w:t>
      </w:r>
      <w:r>
        <w:t></w:t>
      </w:r>
      <w:r>
        <w:t></w:t>
      </w:r>
      <w:r>
        <w:t></w:t>
      </w:r>
      <w:r>
        <w:rPr>
          <w:rFonts w:hint="eastAsia"/>
        </w:rPr>
        <w:t>ПРОЦЕС</w:t>
      </w:r>
      <w:r>
        <w:t></w:t>
      </w:r>
      <w:r>
        <w:rPr>
          <w:rFonts w:hint="eastAsia"/>
        </w:rPr>
        <w:t>ЗАБЕЗПЕЧЕННЯ</w:t>
      </w:r>
      <w:r>
        <w:t></w:t>
      </w:r>
      <w:r>
        <w:rPr>
          <w:rFonts w:hint="eastAsia"/>
        </w:rPr>
        <w:t>ЗАПАСНИМИ</w:t>
      </w:r>
      <w:r>
        <w:t></w:t>
      </w:r>
      <w:r>
        <w:rPr>
          <w:rFonts w:hint="eastAsia"/>
        </w:rPr>
        <w:t>ЧАСТИНАМИ</w:t>
      </w:r>
      <w:r>
        <w:t></w:t>
      </w:r>
      <w:r>
        <w:rPr>
          <w:rFonts w:hint="eastAsia"/>
        </w:rPr>
        <w:t>РУХОМОГО</w:t>
      </w:r>
      <w:r>
        <w:t></w:t>
      </w:r>
      <w:r>
        <w:rPr>
          <w:rFonts w:hint="eastAsia"/>
        </w:rPr>
        <w:t>СКЛАДУ</w:t>
      </w:r>
      <w:r>
        <w:t></w:t>
      </w:r>
      <w:r>
        <w:rPr>
          <w:rFonts w:hint="eastAsia"/>
        </w:rPr>
        <w:t>АВТОТРАНСПОРТНИХ</w:t>
      </w:r>
      <w:r>
        <w:t></w:t>
      </w:r>
      <w:r>
        <w:rPr>
          <w:rFonts w:hint="eastAsia"/>
        </w:rPr>
        <w:t>ПІДПРИЄМСТВ</w:t>
      </w:r>
      <w:r>
        <w:t></w:t>
      </w:r>
      <w:r>
        <w:t></w:t>
      </w:r>
      <w:r>
        <w:t></w:t>
      </w:r>
      <w:r>
        <w:t></w:t>
      </w:r>
    </w:p>
    <w:p w:rsidR="00F11697" w:rsidRDefault="00F11697" w:rsidP="00F11697">
      <w:r>
        <w:t></w:t>
      </w:r>
      <w:r>
        <w:t></w:t>
      </w:r>
      <w:r>
        <w:t></w:t>
      </w:r>
      <w:r>
        <w:tab/>
      </w:r>
      <w:r>
        <w:t></w:t>
      </w:r>
      <w:r>
        <w:rPr>
          <w:rFonts w:hint="eastAsia"/>
        </w:rPr>
        <w:t>Формування</w:t>
      </w:r>
      <w:r>
        <w:t></w:t>
      </w:r>
      <w:r>
        <w:rPr>
          <w:rFonts w:hint="eastAsia"/>
        </w:rPr>
        <w:t>вихідних</w:t>
      </w:r>
      <w:r>
        <w:t></w:t>
      </w:r>
      <w:r>
        <w:rPr>
          <w:rFonts w:hint="eastAsia"/>
        </w:rPr>
        <w:t>принципів</w:t>
      </w:r>
      <w:r>
        <w:t></w:t>
      </w:r>
      <w:r>
        <w:t></w:t>
      </w:r>
      <w:r>
        <w:rPr>
          <w:rFonts w:hint="eastAsia"/>
        </w:rPr>
        <w:t>необхідних</w:t>
      </w:r>
      <w:r>
        <w:t></w:t>
      </w:r>
      <w:r>
        <w:rPr>
          <w:rFonts w:hint="eastAsia"/>
        </w:rPr>
        <w:t>для</w:t>
      </w:r>
      <w:r>
        <w:t></w:t>
      </w:r>
      <w:r>
        <w:rPr>
          <w:rFonts w:hint="eastAsia"/>
        </w:rPr>
        <w:t>покращення</w:t>
      </w:r>
      <w:r>
        <w:t></w:t>
      </w:r>
      <w:r>
        <w:rPr>
          <w:rFonts w:hint="eastAsia"/>
        </w:rPr>
        <w:t>процесу</w:t>
      </w:r>
      <w:r>
        <w:t></w:t>
      </w:r>
      <w:r>
        <w:rPr>
          <w:rFonts w:hint="eastAsia"/>
        </w:rPr>
        <w:t>забезпечення</w:t>
      </w:r>
      <w:r>
        <w:t></w:t>
      </w:r>
      <w:r>
        <w:rPr>
          <w:rFonts w:hint="eastAsia"/>
        </w:rPr>
        <w:t>запасними</w:t>
      </w:r>
      <w:r>
        <w:t></w:t>
      </w:r>
      <w:r>
        <w:rPr>
          <w:rFonts w:hint="eastAsia"/>
        </w:rPr>
        <w:t>частинами</w:t>
      </w:r>
      <w:r>
        <w:t></w:t>
      </w:r>
      <w:r>
        <w:rPr>
          <w:rFonts w:hint="eastAsia"/>
        </w:rPr>
        <w:t>рухомого</w:t>
      </w:r>
      <w:r>
        <w:t></w:t>
      </w:r>
      <w:r>
        <w:rPr>
          <w:rFonts w:hint="eastAsia"/>
        </w:rPr>
        <w:t>складу</w:t>
      </w:r>
      <w:r>
        <w:t></w:t>
      </w:r>
      <w:r>
        <w:rPr>
          <w:rFonts w:hint="eastAsia"/>
        </w:rPr>
        <w:t>автотранспортного</w:t>
      </w:r>
      <w:r>
        <w:t></w:t>
      </w:r>
      <w:r>
        <w:rPr>
          <w:rFonts w:hint="eastAsia"/>
        </w:rPr>
        <w:t>підприємства</w:t>
      </w:r>
      <w:r>
        <w:tab/>
      </w:r>
      <w:r>
        <w:t></w:t>
      </w:r>
      <w:r>
        <w:t></w:t>
      </w:r>
      <w:r>
        <w:t></w:t>
      </w:r>
    </w:p>
    <w:p w:rsidR="00F11697" w:rsidRDefault="00F11697" w:rsidP="00F11697">
      <w:r>
        <w:t></w:t>
      </w:r>
      <w:r>
        <w:t></w:t>
      </w:r>
      <w:r>
        <w:t></w:t>
      </w:r>
      <w:r>
        <w:tab/>
      </w:r>
      <w:r>
        <w:t></w:t>
      </w:r>
      <w:r>
        <w:rPr>
          <w:rFonts w:hint="eastAsia"/>
        </w:rPr>
        <w:t>Вибір</w:t>
      </w:r>
      <w:r>
        <w:t></w:t>
      </w:r>
      <w:r>
        <w:rPr>
          <w:rFonts w:hint="eastAsia"/>
        </w:rPr>
        <w:t>критерію</w:t>
      </w:r>
      <w:r>
        <w:t></w:t>
      </w:r>
      <w:r>
        <w:rPr>
          <w:rFonts w:hint="eastAsia"/>
        </w:rPr>
        <w:t>оцінки</w:t>
      </w:r>
      <w:r>
        <w:t></w:t>
      </w:r>
      <w:r>
        <w:rPr>
          <w:rFonts w:hint="eastAsia"/>
        </w:rPr>
        <w:t>ефективності</w:t>
      </w:r>
      <w:r>
        <w:t></w:t>
      </w:r>
      <w:r>
        <w:rPr>
          <w:rFonts w:hint="eastAsia"/>
        </w:rPr>
        <w:t>процесу</w:t>
      </w:r>
      <w:r>
        <w:t></w:t>
      </w:r>
      <w:r>
        <w:rPr>
          <w:rFonts w:hint="eastAsia"/>
        </w:rPr>
        <w:t>забезпечення</w:t>
      </w:r>
      <w:r>
        <w:t></w:t>
      </w:r>
      <w:r>
        <w:rPr>
          <w:rFonts w:hint="eastAsia"/>
        </w:rPr>
        <w:t>запасними</w:t>
      </w:r>
      <w:r>
        <w:t></w:t>
      </w:r>
      <w:r>
        <w:rPr>
          <w:rFonts w:hint="eastAsia"/>
        </w:rPr>
        <w:t>частинами</w:t>
      </w:r>
      <w:r>
        <w:t></w:t>
      </w:r>
      <w:r>
        <w:rPr>
          <w:rFonts w:hint="eastAsia"/>
        </w:rPr>
        <w:t>рухомого</w:t>
      </w:r>
      <w:r>
        <w:t></w:t>
      </w:r>
      <w:r>
        <w:rPr>
          <w:rFonts w:hint="eastAsia"/>
        </w:rPr>
        <w:t>складу</w:t>
      </w:r>
      <w:r>
        <w:t></w:t>
      </w:r>
      <w:r>
        <w:rPr>
          <w:rFonts w:hint="eastAsia"/>
        </w:rPr>
        <w:t>автотранспортного</w:t>
      </w:r>
      <w:r>
        <w:t></w:t>
      </w:r>
      <w:r>
        <w:rPr>
          <w:rFonts w:hint="eastAsia"/>
        </w:rPr>
        <w:t>підприємства</w:t>
      </w:r>
      <w:r>
        <w:tab/>
      </w:r>
      <w:r>
        <w:t></w:t>
      </w:r>
      <w:r>
        <w:t></w:t>
      </w:r>
      <w:r>
        <w:t></w:t>
      </w:r>
    </w:p>
    <w:p w:rsidR="00F11697" w:rsidRDefault="00F11697" w:rsidP="00F11697">
      <w:r>
        <w:t></w:t>
      </w:r>
      <w:r>
        <w:t></w:t>
      </w:r>
      <w:r>
        <w:t></w:t>
      </w:r>
      <w:r>
        <w:tab/>
      </w:r>
      <w:r>
        <w:t></w:t>
      </w:r>
      <w:r>
        <w:rPr>
          <w:rFonts w:hint="eastAsia"/>
        </w:rPr>
        <w:t>Застосування</w:t>
      </w:r>
      <w:r>
        <w:t></w:t>
      </w:r>
      <w:r>
        <w:rPr>
          <w:rFonts w:hint="eastAsia"/>
        </w:rPr>
        <w:t>математичних</w:t>
      </w:r>
      <w:r>
        <w:t></w:t>
      </w:r>
      <w:r>
        <w:rPr>
          <w:rFonts w:hint="eastAsia"/>
        </w:rPr>
        <w:t>моделей</w:t>
      </w:r>
      <w:r>
        <w:t></w:t>
      </w:r>
      <w:r>
        <w:rPr>
          <w:rFonts w:hint="eastAsia"/>
        </w:rPr>
        <w:t>для</w:t>
      </w:r>
      <w:r>
        <w:t></w:t>
      </w:r>
      <w:r>
        <w:rPr>
          <w:rFonts w:hint="eastAsia"/>
        </w:rPr>
        <w:t>прогнозування</w:t>
      </w:r>
      <w:r>
        <w:t></w:t>
      </w:r>
      <w:r>
        <w:rPr>
          <w:rFonts w:hint="eastAsia"/>
        </w:rPr>
        <w:t>кількості</w:t>
      </w:r>
      <w:r>
        <w:t></w:t>
      </w:r>
      <w:r>
        <w:rPr>
          <w:rFonts w:hint="eastAsia"/>
        </w:rPr>
        <w:t>запасних</w:t>
      </w:r>
      <w:r>
        <w:t></w:t>
      </w:r>
      <w:r>
        <w:rPr>
          <w:rFonts w:hint="eastAsia"/>
        </w:rPr>
        <w:t>частин</w:t>
      </w:r>
      <w:r>
        <w:t></w:t>
      </w:r>
      <w:r>
        <w:rPr>
          <w:rFonts w:hint="eastAsia"/>
        </w:rPr>
        <w:t>необхідних</w:t>
      </w:r>
      <w:r>
        <w:t></w:t>
      </w:r>
      <w:r>
        <w:rPr>
          <w:rFonts w:hint="eastAsia"/>
        </w:rPr>
        <w:t>для</w:t>
      </w:r>
      <w:r>
        <w:t></w:t>
      </w:r>
      <w:r>
        <w:rPr>
          <w:rFonts w:hint="eastAsia"/>
        </w:rPr>
        <w:t>підтримки</w:t>
      </w:r>
      <w:r>
        <w:t></w:t>
      </w:r>
      <w:r>
        <w:rPr>
          <w:rFonts w:hint="eastAsia"/>
        </w:rPr>
        <w:t>в</w:t>
      </w:r>
      <w:r>
        <w:t></w:t>
      </w:r>
      <w:r>
        <w:rPr>
          <w:rFonts w:hint="eastAsia"/>
        </w:rPr>
        <w:t>справному</w:t>
      </w:r>
      <w:r>
        <w:t></w:t>
      </w:r>
      <w:r>
        <w:rPr>
          <w:rFonts w:hint="eastAsia"/>
        </w:rPr>
        <w:t>стані</w:t>
      </w:r>
      <w:r>
        <w:t></w:t>
      </w:r>
      <w:r>
        <w:rPr>
          <w:rFonts w:hint="eastAsia"/>
        </w:rPr>
        <w:t>рухомого</w:t>
      </w:r>
      <w:r>
        <w:t></w:t>
      </w:r>
      <w:r>
        <w:rPr>
          <w:rFonts w:hint="eastAsia"/>
        </w:rPr>
        <w:t>складу</w:t>
      </w:r>
      <w:r>
        <w:t></w:t>
      </w:r>
      <w:r>
        <w:rPr>
          <w:rFonts w:hint="eastAsia"/>
        </w:rPr>
        <w:t>автотранспортного</w:t>
      </w:r>
      <w:r>
        <w:t></w:t>
      </w:r>
      <w:r>
        <w:rPr>
          <w:rFonts w:hint="eastAsia"/>
        </w:rPr>
        <w:t>підприємства</w:t>
      </w:r>
      <w:r>
        <w:tab/>
      </w:r>
      <w:r>
        <w:t></w:t>
      </w:r>
      <w:r>
        <w:t></w:t>
      </w:r>
      <w:r>
        <w:t></w:t>
      </w:r>
    </w:p>
    <w:p w:rsidR="00F11697" w:rsidRDefault="00F11697" w:rsidP="00F11697">
      <w:r>
        <w:t></w:t>
      </w:r>
      <w:r>
        <w:t></w:t>
      </w:r>
      <w:r>
        <w:t></w:t>
      </w:r>
      <w:r>
        <w:t></w:t>
      </w:r>
      <w:r>
        <w:t></w:t>
      </w:r>
      <w:r>
        <w:tab/>
      </w:r>
      <w:r>
        <w:rPr>
          <w:rFonts w:hint="eastAsia"/>
        </w:rPr>
        <w:t>Застосування</w:t>
      </w:r>
      <w:r>
        <w:t></w:t>
      </w:r>
      <w:r>
        <w:rPr>
          <w:rFonts w:hint="eastAsia"/>
        </w:rPr>
        <w:t>регресійних</w:t>
      </w:r>
      <w:r>
        <w:t></w:t>
      </w:r>
      <w:r>
        <w:rPr>
          <w:rFonts w:hint="eastAsia"/>
        </w:rPr>
        <w:t>моделей</w:t>
      </w:r>
      <w:r>
        <w:t></w:t>
      </w:r>
      <w:r>
        <w:rPr>
          <w:rFonts w:hint="eastAsia"/>
        </w:rPr>
        <w:t>для</w:t>
      </w:r>
      <w:r>
        <w:t></w:t>
      </w:r>
      <w:r>
        <w:rPr>
          <w:rFonts w:hint="eastAsia"/>
        </w:rPr>
        <w:t>прогнозування</w:t>
      </w:r>
      <w:r>
        <w:t></w:t>
      </w:r>
      <w:r>
        <w:rPr>
          <w:rFonts w:hint="eastAsia"/>
        </w:rPr>
        <w:t>кількості</w:t>
      </w:r>
      <w:r>
        <w:t></w:t>
      </w:r>
      <w:r>
        <w:rPr>
          <w:rFonts w:hint="eastAsia"/>
        </w:rPr>
        <w:t>запасних</w:t>
      </w:r>
      <w:r>
        <w:t></w:t>
      </w:r>
      <w:r>
        <w:rPr>
          <w:rFonts w:hint="eastAsia"/>
        </w:rPr>
        <w:t>частин</w:t>
      </w:r>
      <w:r>
        <w:tab/>
      </w:r>
      <w:r>
        <w:t></w:t>
      </w:r>
      <w:r>
        <w:t></w:t>
      </w:r>
      <w:r>
        <w:t></w:t>
      </w:r>
    </w:p>
    <w:p w:rsidR="00F11697" w:rsidRDefault="00F11697" w:rsidP="00F11697">
      <w:r>
        <w:t></w:t>
      </w:r>
    </w:p>
    <w:p w:rsidR="00F11697" w:rsidRDefault="00F11697" w:rsidP="00F11697">
      <w:r>
        <w:t></w:t>
      </w:r>
      <w:r>
        <w:t></w:t>
      </w:r>
    </w:p>
    <w:p w:rsidR="00F11697" w:rsidRDefault="00F11697" w:rsidP="00F11697">
      <w:r>
        <w:t></w:t>
      </w:r>
      <w:r>
        <w:t></w:t>
      </w:r>
      <w:r>
        <w:t></w:t>
      </w:r>
      <w:r>
        <w:t></w:t>
      </w:r>
      <w:r>
        <w:t></w:t>
      </w:r>
      <w:r>
        <w:tab/>
      </w:r>
      <w:r>
        <w:rPr>
          <w:rFonts w:hint="eastAsia"/>
        </w:rPr>
        <w:t>Застосування</w:t>
      </w:r>
      <w:r>
        <w:t></w:t>
      </w:r>
      <w:r>
        <w:rPr>
          <w:rFonts w:hint="eastAsia"/>
        </w:rPr>
        <w:t>адаптивних</w:t>
      </w:r>
      <w:r>
        <w:t></w:t>
      </w:r>
      <w:r>
        <w:rPr>
          <w:rFonts w:hint="eastAsia"/>
        </w:rPr>
        <w:t>моделей</w:t>
      </w:r>
      <w:r>
        <w:t></w:t>
      </w:r>
      <w:r>
        <w:rPr>
          <w:rFonts w:hint="eastAsia"/>
        </w:rPr>
        <w:t>для</w:t>
      </w:r>
      <w:r>
        <w:t></w:t>
      </w:r>
      <w:r>
        <w:rPr>
          <w:rFonts w:hint="eastAsia"/>
        </w:rPr>
        <w:t>прогнозування</w:t>
      </w:r>
      <w:r>
        <w:t></w:t>
      </w:r>
      <w:r>
        <w:rPr>
          <w:rFonts w:hint="eastAsia"/>
        </w:rPr>
        <w:t>кількості</w:t>
      </w:r>
      <w:r>
        <w:t></w:t>
      </w:r>
      <w:r>
        <w:rPr>
          <w:rFonts w:hint="eastAsia"/>
        </w:rPr>
        <w:t>запасних</w:t>
      </w:r>
      <w:r>
        <w:t></w:t>
      </w:r>
      <w:r>
        <w:rPr>
          <w:rFonts w:hint="eastAsia"/>
        </w:rPr>
        <w:t>частин</w:t>
      </w:r>
      <w:r>
        <w:tab/>
      </w:r>
      <w:r>
        <w:t></w:t>
      </w:r>
      <w:r>
        <w:t></w:t>
      </w:r>
      <w:r>
        <w:t></w:t>
      </w:r>
    </w:p>
    <w:p w:rsidR="00F11697" w:rsidRDefault="00F11697" w:rsidP="00F11697">
      <w:r>
        <w:t></w:t>
      </w:r>
      <w:r>
        <w:t></w:t>
      </w:r>
      <w:r>
        <w:t></w:t>
      </w:r>
      <w:r>
        <w:tab/>
      </w:r>
      <w:r>
        <w:t></w:t>
      </w:r>
      <w:r>
        <w:rPr>
          <w:rFonts w:hint="eastAsia"/>
        </w:rPr>
        <w:t>Особливості</w:t>
      </w:r>
      <w:r>
        <w:t></w:t>
      </w:r>
      <w:r>
        <w:rPr>
          <w:rFonts w:hint="eastAsia"/>
        </w:rPr>
        <w:t>прийняття</w:t>
      </w:r>
      <w:r>
        <w:t></w:t>
      </w:r>
      <w:r>
        <w:rPr>
          <w:rFonts w:hint="eastAsia"/>
        </w:rPr>
        <w:t>рішення</w:t>
      </w:r>
      <w:r>
        <w:t></w:t>
      </w:r>
      <w:r>
        <w:rPr>
          <w:rFonts w:hint="eastAsia"/>
        </w:rPr>
        <w:t>в</w:t>
      </w:r>
      <w:r>
        <w:t></w:t>
      </w:r>
      <w:r>
        <w:rPr>
          <w:rFonts w:hint="eastAsia"/>
        </w:rPr>
        <w:t>умовах</w:t>
      </w:r>
      <w:r>
        <w:t></w:t>
      </w:r>
      <w:r>
        <w:rPr>
          <w:rFonts w:hint="eastAsia"/>
        </w:rPr>
        <w:t>невизначеності</w:t>
      </w:r>
      <w:r>
        <w:t></w:t>
      </w:r>
      <w:r>
        <w:rPr>
          <w:rFonts w:hint="eastAsia"/>
        </w:rPr>
        <w:t>і</w:t>
      </w:r>
      <w:r>
        <w:t></w:t>
      </w:r>
      <w:r>
        <w:rPr>
          <w:rFonts w:hint="eastAsia"/>
        </w:rPr>
        <w:t>ризику</w:t>
      </w:r>
      <w:r>
        <w:t></w:t>
      </w:r>
      <w:r>
        <w:t></w:t>
      </w:r>
      <w:r>
        <w:t></w:t>
      </w:r>
    </w:p>
    <w:p w:rsidR="00F11697" w:rsidRDefault="00F11697" w:rsidP="00F11697">
      <w:r>
        <w:t></w:t>
      </w:r>
      <w:r>
        <w:t></w:t>
      </w:r>
      <w:r>
        <w:t></w:t>
      </w:r>
      <w:r>
        <w:tab/>
      </w:r>
      <w:r>
        <w:t></w:t>
      </w:r>
      <w:r>
        <w:rPr>
          <w:rFonts w:hint="eastAsia"/>
        </w:rPr>
        <w:t>Формування</w:t>
      </w:r>
      <w:r>
        <w:t></w:t>
      </w:r>
      <w:r>
        <w:rPr>
          <w:rFonts w:hint="eastAsia"/>
        </w:rPr>
        <w:t>раціональної</w:t>
      </w:r>
      <w:r>
        <w:t></w:t>
      </w:r>
      <w:r>
        <w:rPr>
          <w:rFonts w:hint="eastAsia"/>
        </w:rPr>
        <w:t>номенклатури</w:t>
      </w:r>
      <w:r>
        <w:t></w:t>
      </w:r>
      <w:r>
        <w:rPr>
          <w:rFonts w:hint="eastAsia"/>
        </w:rPr>
        <w:t>та</w:t>
      </w:r>
      <w:r>
        <w:t></w:t>
      </w:r>
      <w:r>
        <w:rPr>
          <w:rFonts w:hint="eastAsia"/>
        </w:rPr>
        <w:t>кіл</w:t>
      </w:r>
      <w:r>
        <w:rPr>
          <w:rFonts w:hint="eastAsia"/>
        </w:rPr>
        <w:lastRenderedPageBreak/>
        <w:t>ькості</w:t>
      </w:r>
      <w:r>
        <w:t></w:t>
      </w:r>
      <w:r>
        <w:rPr>
          <w:rFonts w:hint="eastAsia"/>
        </w:rPr>
        <w:t>запасних</w:t>
      </w:r>
      <w:r>
        <w:t></w:t>
      </w:r>
      <w:r>
        <w:rPr>
          <w:rFonts w:hint="eastAsia"/>
        </w:rPr>
        <w:t>частин</w:t>
      </w:r>
      <w:r>
        <w:t></w:t>
      </w:r>
      <w:r>
        <w:t></w:t>
      </w:r>
      <w:r>
        <w:rPr>
          <w:rFonts w:hint="eastAsia"/>
        </w:rPr>
        <w:t>що</w:t>
      </w:r>
      <w:r>
        <w:t></w:t>
      </w:r>
      <w:r>
        <w:rPr>
          <w:rFonts w:hint="eastAsia"/>
        </w:rPr>
        <w:t>входять</w:t>
      </w:r>
      <w:r>
        <w:t></w:t>
      </w:r>
      <w:r>
        <w:rPr>
          <w:rFonts w:hint="eastAsia"/>
        </w:rPr>
        <w:t>в</w:t>
      </w:r>
      <w:r>
        <w:t></w:t>
      </w:r>
      <w:r>
        <w:rPr>
          <w:rFonts w:hint="eastAsia"/>
        </w:rPr>
        <w:t>склад</w:t>
      </w:r>
      <w:r>
        <w:t></w:t>
      </w:r>
      <w:r>
        <w:rPr>
          <w:rFonts w:hint="eastAsia"/>
        </w:rPr>
        <w:t>матеріальних</w:t>
      </w:r>
      <w:r>
        <w:t></w:t>
      </w:r>
      <w:r>
        <w:rPr>
          <w:rFonts w:hint="eastAsia"/>
        </w:rPr>
        <w:t>запасів</w:t>
      </w:r>
      <w:r>
        <w:t></w:t>
      </w:r>
      <w:r>
        <w:rPr>
          <w:rFonts w:hint="eastAsia"/>
        </w:rPr>
        <w:t>автотранспортного</w:t>
      </w:r>
      <w:r>
        <w:t></w:t>
      </w:r>
      <w:r>
        <w:rPr>
          <w:rFonts w:hint="eastAsia"/>
        </w:rPr>
        <w:t>підприємства</w:t>
      </w:r>
      <w:r>
        <w:tab/>
      </w:r>
      <w:r>
        <w:t></w:t>
      </w:r>
      <w:r>
        <w:t></w:t>
      </w:r>
      <w:r>
        <w:t></w:t>
      </w:r>
    </w:p>
    <w:p w:rsidR="00F11697" w:rsidRDefault="00F11697" w:rsidP="00F11697">
      <w:r>
        <w:t></w:t>
      </w:r>
      <w:r>
        <w:t></w:t>
      </w:r>
      <w:r>
        <w:t></w:t>
      </w:r>
      <w:r>
        <w:tab/>
      </w:r>
      <w:r>
        <w:t></w:t>
      </w:r>
      <w:r>
        <w:rPr>
          <w:rFonts w:hint="eastAsia"/>
        </w:rPr>
        <w:t>Алгоритм</w:t>
      </w:r>
      <w:r>
        <w:t></w:t>
      </w:r>
      <w:r>
        <w:rPr>
          <w:rFonts w:hint="eastAsia"/>
        </w:rPr>
        <w:t>процесу</w:t>
      </w:r>
      <w:r>
        <w:t></w:t>
      </w:r>
      <w:r>
        <w:rPr>
          <w:rFonts w:hint="eastAsia"/>
        </w:rPr>
        <w:t>забезпечення</w:t>
      </w:r>
      <w:r>
        <w:t></w:t>
      </w:r>
      <w:r>
        <w:rPr>
          <w:rFonts w:hint="eastAsia"/>
        </w:rPr>
        <w:t>запасними</w:t>
      </w:r>
      <w:r>
        <w:t></w:t>
      </w:r>
      <w:r>
        <w:rPr>
          <w:rFonts w:hint="eastAsia"/>
        </w:rPr>
        <w:t>частинами</w:t>
      </w:r>
      <w:r>
        <w:t></w:t>
      </w:r>
      <w:r>
        <w:rPr>
          <w:rFonts w:hint="eastAsia"/>
        </w:rPr>
        <w:t>рухомого</w:t>
      </w:r>
      <w:r>
        <w:t></w:t>
      </w:r>
      <w:r>
        <w:rPr>
          <w:rFonts w:hint="eastAsia"/>
        </w:rPr>
        <w:t>складу</w:t>
      </w:r>
      <w:r>
        <w:t></w:t>
      </w:r>
      <w:r>
        <w:rPr>
          <w:rFonts w:hint="eastAsia"/>
        </w:rPr>
        <w:t>АТП</w:t>
      </w:r>
      <w:r>
        <w:tab/>
      </w:r>
      <w:r>
        <w:t></w:t>
      </w:r>
      <w:r>
        <w:t></w:t>
      </w:r>
      <w:r>
        <w:t></w:t>
      </w:r>
    </w:p>
    <w:p w:rsidR="00F11697" w:rsidRDefault="00F11697" w:rsidP="00F11697">
      <w:r>
        <w:t></w:t>
      </w:r>
      <w:r>
        <w:t></w:t>
      </w:r>
      <w:r>
        <w:t></w:t>
      </w:r>
      <w:r>
        <w:tab/>
      </w:r>
      <w:r>
        <w:t></w:t>
      </w:r>
      <w:r>
        <w:rPr>
          <w:rFonts w:hint="eastAsia"/>
        </w:rPr>
        <w:t>Висновки</w:t>
      </w:r>
      <w:r>
        <w:t></w:t>
      </w:r>
      <w:r>
        <w:rPr>
          <w:rFonts w:hint="eastAsia"/>
        </w:rPr>
        <w:t>до</w:t>
      </w:r>
      <w:r>
        <w:t></w:t>
      </w:r>
      <w:r>
        <w:rPr>
          <w:rFonts w:hint="eastAsia"/>
        </w:rPr>
        <w:t>розділу</w:t>
      </w:r>
      <w:r>
        <w:t></w:t>
      </w:r>
      <w:r>
        <w:t></w:t>
      </w:r>
      <w:r>
        <w:tab/>
      </w:r>
      <w:r>
        <w:t></w:t>
      </w:r>
      <w:r>
        <w:t></w:t>
      </w:r>
      <w:r>
        <w:t></w:t>
      </w:r>
    </w:p>
    <w:p w:rsidR="00F11697" w:rsidRDefault="00F11697" w:rsidP="00F11697">
      <w:r>
        <w:rPr>
          <w:rFonts w:hint="eastAsia"/>
        </w:rPr>
        <w:t>РОЗДІЛ</w:t>
      </w:r>
      <w:r>
        <w:t></w:t>
      </w:r>
      <w:r>
        <w:t></w:t>
      </w:r>
      <w:r>
        <w:t></w:t>
      </w:r>
      <w:r>
        <w:rPr>
          <w:rFonts w:hint="eastAsia"/>
        </w:rPr>
        <w:t>ДОСЛІДЖЕННЯ</w:t>
      </w:r>
      <w:r>
        <w:t></w:t>
      </w:r>
      <w:r>
        <w:rPr>
          <w:rFonts w:hint="eastAsia"/>
        </w:rPr>
        <w:t>ВПЛИВУ</w:t>
      </w:r>
      <w:r>
        <w:t></w:t>
      </w:r>
      <w:r>
        <w:rPr>
          <w:rFonts w:hint="eastAsia"/>
        </w:rPr>
        <w:t>НА</w:t>
      </w:r>
      <w:r>
        <w:t></w:t>
      </w:r>
      <w:r>
        <w:rPr>
          <w:rFonts w:hint="eastAsia"/>
        </w:rPr>
        <w:t>ЕФЕКТИВНІСТЬ</w:t>
      </w:r>
      <w:r>
        <w:t></w:t>
      </w:r>
      <w:r>
        <w:rPr>
          <w:rFonts w:hint="eastAsia"/>
        </w:rPr>
        <w:t>РОБОТИ</w:t>
      </w:r>
      <w:r>
        <w:t></w:t>
      </w:r>
      <w:r>
        <w:rPr>
          <w:rFonts w:hint="eastAsia"/>
        </w:rPr>
        <w:t>АВТОТРАНСПОРТНОГО</w:t>
      </w:r>
      <w:r>
        <w:t></w:t>
      </w:r>
      <w:r>
        <w:rPr>
          <w:rFonts w:hint="eastAsia"/>
        </w:rPr>
        <w:t>ПІДПРИЄМСТВА</w:t>
      </w:r>
      <w:r>
        <w:t></w:t>
      </w:r>
      <w:r>
        <w:rPr>
          <w:rFonts w:hint="eastAsia"/>
        </w:rPr>
        <w:t>ПРОЦЕСУ</w:t>
      </w:r>
      <w:r>
        <w:t></w:t>
      </w:r>
      <w:r>
        <w:rPr>
          <w:rFonts w:hint="eastAsia"/>
        </w:rPr>
        <w:t>ЗАБЕЗПЕЧЕННЯ</w:t>
      </w:r>
      <w:r>
        <w:t></w:t>
      </w:r>
      <w:r>
        <w:rPr>
          <w:rFonts w:hint="eastAsia"/>
        </w:rPr>
        <w:t>РУХОМОГО</w:t>
      </w:r>
      <w:r>
        <w:t></w:t>
      </w:r>
      <w:r>
        <w:rPr>
          <w:rFonts w:hint="eastAsia"/>
        </w:rPr>
        <w:t>СКЛАДУ</w:t>
      </w:r>
      <w:r>
        <w:t></w:t>
      </w:r>
      <w:r>
        <w:rPr>
          <w:rFonts w:hint="eastAsia"/>
        </w:rPr>
        <w:t>ЗАПАСНИМИ</w:t>
      </w:r>
      <w:r>
        <w:t></w:t>
      </w:r>
      <w:r>
        <w:rPr>
          <w:rFonts w:hint="eastAsia"/>
        </w:rPr>
        <w:t>ЧАСТИНАМИ</w:t>
      </w:r>
      <w:r>
        <w:tab/>
      </w:r>
      <w:r>
        <w:t></w:t>
      </w:r>
      <w:r>
        <w:t></w:t>
      </w:r>
      <w:r>
        <w:t></w:t>
      </w:r>
      <w:r>
        <w:t></w:t>
      </w:r>
    </w:p>
    <w:p w:rsidR="00F11697" w:rsidRDefault="00F11697" w:rsidP="00F11697">
      <w:r>
        <w:t></w:t>
      </w:r>
      <w:r>
        <w:t></w:t>
      </w:r>
      <w:r>
        <w:t></w:t>
      </w:r>
      <w:r>
        <w:tab/>
      </w:r>
      <w:r>
        <w:t></w:t>
      </w:r>
      <w:r>
        <w:rPr>
          <w:rFonts w:hint="eastAsia"/>
        </w:rPr>
        <w:t>Планування</w:t>
      </w:r>
      <w:r>
        <w:t></w:t>
      </w:r>
      <w:r>
        <w:rPr>
          <w:rFonts w:hint="eastAsia"/>
        </w:rPr>
        <w:t>експериментального</w:t>
      </w:r>
      <w:r>
        <w:t></w:t>
      </w:r>
      <w:r>
        <w:rPr>
          <w:rFonts w:hint="eastAsia"/>
        </w:rPr>
        <w:t>дослідження</w:t>
      </w:r>
      <w:r>
        <w:t></w:t>
      </w:r>
      <w:r>
        <w:rPr>
          <w:rFonts w:hint="eastAsia"/>
        </w:rPr>
        <w:t>впливу</w:t>
      </w:r>
      <w:r>
        <w:t></w:t>
      </w:r>
      <w:r>
        <w:rPr>
          <w:rFonts w:hint="eastAsia"/>
        </w:rPr>
        <w:t>на</w:t>
      </w:r>
      <w:r>
        <w:t></w:t>
      </w:r>
      <w:r>
        <w:rPr>
          <w:rFonts w:hint="eastAsia"/>
        </w:rPr>
        <w:t>ефективність</w:t>
      </w:r>
      <w:r>
        <w:t></w:t>
      </w:r>
      <w:r>
        <w:rPr>
          <w:rFonts w:hint="eastAsia"/>
        </w:rPr>
        <w:t>роботи</w:t>
      </w:r>
      <w:r>
        <w:t></w:t>
      </w:r>
      <w:r>
        <w:rPr>
          <w:rFonts w:hint="eastAsia"/>
        </w:rPr>
        <w:t>автотранспортного</w:t>
      </w:r>
      <w:r>
        <w:t></w:t>
      </w:r>
      <w:r>
        <w:rPr>
          <w:rFonts w:hint="eastAsia"/>
        </w:rPr>
        <w:t>підприємства</w:t>
      </w:r>
      <w:r>
        <w:t></w:t>
      </w:r>
      <w:r>
        <w:rPr>
          <w:rFonts w:hint="eastAsia"/>
        </w:rPr>
        <w:t>процесу</w:t>
      </w:r>
      <w:r>
        <w:t></w:t>
      </w:r>
      <w:r>
        <w:rPr>
          <w:rFonts w:hint="eastAsia"/>
        </w:rPr>
        <w:t>забезпечення</w:t>
      </w:r>
      <w:r>
        <w:t></w:t>
      </w:r>
      <w:r>
        <w:rPr>
          <w:rFonts w:hint="eastAsia"/>
        </w:rPr>
        <w:t>рухомого</w:t>
      </w:r>
      <w:r>
        <w:t></w:t>
      </w:r>
      <w:r>
        <w:rPr>
          <w:rFonts w:hint="eastAsia"/>
        </w:rPr>
        <w:t>складу</w:t>
      </w:r>
      <w:r>
        <w:t></w:t>
      </w:r>
      <w:r>
        <w:rPr>
          <w:rFonts w:hint="eastAsia"/>
        </w:rPr>
        <w:t>запасними</w:t>
      </w:r>
      <w:r>
        <w:t></w:t>
      </w:r>
      <w:r>
        <w:rPr>
          <w:rFonts w:hint="eastAsia"/>
        </w:rPr>
        <w:t>частинами</w:t>
      </w:r>
      <w:r>
        <w:tab/>
      </w:r>
      <w:r>
        <w:t></w:t>
      </w:r>
      <w:r>
        <w:t></w:t>
      </w:r>
      <w:r>
        <w:t></w:t>
      </w:r>
      <w:r>
        <w:t></w:t>
      </w:r>
    </w:p>
    <w:p w:rsidR="00F11697" w:rsidRDefault="00F11697" w:rsidP="00F11697">
      <w:r>
        <w:t></w:t>
      </w:r>
      <w:r>
        <w:t></w:t>
      </w:r>
      <w:r>
        <w:t></w:t>
      </w:r>
      <w:r>
        <w:t></w:t>
      </w:r>
      <w:r>
        <w:t></w:t>
      </w:r>
      <w:r>
        <w:tab/>
      </w:r>
      <w:r>
        <w:t></w:t>
      </w:r>
      <w:r>
        <w:rPr>
          <w:rFonts w:hint="eastAsia"/>
        </w:rPr>
        <w:t>Вибір</w:t>
      </w:r>
      <w:r>
        <w:t></w:t>
      </w:r>
      <w:r>
        <w:rPr>
          <w:rFonts w:hint="eastAsia"/>
        </w:rPr>
        <w:t>та</w:t>
      </w:r>
      <w:r>
        <w:t></w:t>
      </w:r>
      <w:r>
        <w:rPr>
          <w:rFonts w:hint="eastAsia"/>
        </w:rPr>
        <w:t>обґрунтування</w:t>
      </w:r>
      <w:r>
        <w:t></w:t>
      </w:r>
      <w:r>
        <w:rPr>
          <w:rFonts w:hint="eastAsia"/>
        </w:rPr>
        <w:t>методу</w:t>
      </w:r>
      <w:r>
        <w:t></w:t>
      </w:r>
      <w:r>
        <w:rPr>
          <w:rFonts w:hint="eastAsia"/>
        </w:rPr>
        <w:t>експериментального</w:t>
      </w:r>
      <w:r>
        <w:t></w:t>
      </w:r>
      <w:r>
        <w:rPr>
          <w:rFonts w:hint="eastAsia"/>
        </w:rPr>
        <w:t>дослідження</w:t>
      </w:r>
      <w:r>
        <w:tab/>
      </w:r>
      <w:r>
        <w:t></w:t>
      </w:r>
      <w:r>
        <w:t></w:t>
      </w:r>
      <w:r>
        <w:t></w:t>
      </w:r>
      <w:r>
        <w:t></w:t>
      </w:r>
    </w:p>
    <w:p w:rsidR="00F11697" w:rsidRDefault="00F11697" w:rsidP="00F11697">
      <w:r>
        <w:t></w:t>
      </w:r>
      <w:r>
        <w:t></w:t>
      </w:r>
      <w:r>
        <w:t></w:t>
      </w:r>
      <w:r>
        <w:t></w:t>
      </w:r>
      <w:r>
        <w:t></w:t>
      </w:r>
      <w:r>
        <w:tab/>
      </w:r>
      <w:r>
        <w:t></w:t>
      </w:r>
      <w:r>
        <w:rPr>
          <w:rFonts w:hint="eastAsia"/>
        </w:rPr>
        <w:t>Вибір</w:t>
      </w:r>
      <w:r>
        <w:t></w:t>
      </w:r>
      <w:r>
        <w:rPr>
          <w:rFonts w:hint="eastAsia"/>
        </w:rPr>
        <w:t>об’єкта</w:t>
      </w:r>
      <w:r>
        <w:t></w:t>
      </w:r>
      <w:r>
        <w:rPr>
          <w:rFonts w:hint="eastAsia"/>
        </w:rPr>
        <w:t>та</w:t>
      </w:r>
      <w:r>
        <w:t></w:t>
      </w:r>
      <w:r>
        <w:rPr>
          <w:rFonts w:hint="eastAsia"/>
        </w:rPr>
        <w:t>умов</w:t>
      </w:r>
      <w:r>
        <w:t></w:t>
      </w:r>
      <w:r>
        <w:rPr>
          <w:rFonts w:hint="eastAsia"/>
        </w:rPr>
        <w:t>проведення</w:t>
      </w:r>
      <w:r>
        <w:t></w:t>
      </w:r>
      <w:r>
        <w:rPr>
          <w:rFonts w:hint="eastAsia"/>
        </w:rPr>
        <w:t>експериментального</w:t>
      </w:r>
      <w:r>
        <w:t></w:t>
      </w:r>
      <w:r>
        <w:rPr>
          <w:rFonts w:hint="eastAsia"/>
        </w:rPr>
        <w:t>дослідження</w:t>
      </w:r>
      <w:r>
        <w:tab/>
      </w:r>
      <w:r>
        <w:t></w:t>
      </w:r>
      <w:r>
        <w:t></w:t>
      </w:r>
      <w:r>
        <w:t></w:t>
      </w:r>
      <w:r>
        <w:t></w:t>
      </w:r>
    </w:p>
    <w:p w:rsidR="00F11697" w:rsidRDefault="00F11697" w:rsidP="00F11697">
      <w:r>
        <w:t></w:t>
      </w:r>
      <w:r>
        <w:t></w:t>
      </w:r>
      <w:r>
        <w:t></w:t>
      </w:r>
      <w:r>
        <w:t></w:t>
      </w:r>
      <w:r>
        <w:t></w:t>
      </w:r>
      <w:r>
        <w:tab/>
      </w:r>
      <w:r>
        <w:t></w:t>
      </w:r>
      <w:r>
        <w:rPr>
          <w:rFonts w:hint="eastAsia"/>
        </w:rPr>
        <w:t>Методика</w:t>
      </w:r>
      <w:r>
        <w:t></w:t>
      </w:r>
      <w:r>
        <w:rPr>
          <w:rFonts w:hint="eastAsia"/>
        </w:rPr>
        <w:t>збирання</w:t>
      </w:r>
      <w:r>
        <w:t></w:t>
      </w:r>
      <w:r>
        <w:rPr>
          <w:rFonts w:hint="eastAsia"/>
        </w:rPr>
        <w:t>та</w:t>
      </w:r>
      <w:r>
        <w:t></w:t>
      </w:r>
      <w:r>
        <w:rPr>
          <w:rFonts w:hint="eastAsia"/>
        </w:rPr>
        <w:t>обробки</w:t>
      </w:r>
      <w:r>
        <w:t></w:t>
      </w:r>
      <w:r>
        <w:rPr>
          <w:rFonts w:hint="eastAsia"/>
        </w:rPr>
        <w:t>статистичної</w:t>
      </w:r>
      <w:r>
        <w:t></w:t>
      </w:r>
      <w:r>
        <w:rPr>
          <w:rFonts w:hint="eastAsia"/>
        </w:rPr>
        <w:t>інформації</w:t>
      </w:r>
      <w:r>
        <w:t></w:t>
      </w:r>
      <w:r>
        <w:rPr>
          <w:rFonts w:hint="eastAsia"/>
        </w:rPr>
        <w:t>за</w:t>
      </w:r>
      <w:r>
        <w:t></w:t>
      </w:r>
      <w:r>
        <w:rPr>
          <w:rFonts w:hint="eastAsia"/>
        </w:rPr>
        <w:t>результатами</w:t>
      </w:r>
      <w:r>
        <w:t></w:t>
      </w:r>
      <w:r>
        <w:rPr>
          <w:rFonts w:hint="eastAsia"/>
        </w:rPr>
        <w:t>дослідження</w:t>
      </w:r>
      <w:r>
        <w:tab/>
      </w:r>
      <w:r>
        <w:t></w:t>
      </w:r>
      <w:r>
        <w:t></w:t>
      </w:r>
      <w:r>
        <w:t></w:t>
      </w:r>
      <w:r>
        <w:t></w:t>
      </w:r>
    </w:p>
    <w:p w:rsidR="00F11697" w:rsidRDefault="00F11697" w:rsidP="00F11697">
      <w:r>
        <w:t></w:t>
      </w:r>
      <w:r>
        <w:t></w:t>
      </w:r>
      <w:r>
        <w:t></w:t>
      </w:r>
      <w:r>
        <w:t></w:t>
      </w:r>
      <w:r>
        <w:t></w:t>
      </w:r>
      <w:r>
        <w:t></w:t>
      </w:r>
      <w:r>
        <w:t></w:t>
      </w:r>
      <w:r>
        <w:rPr>
          <w:rFonts w:hint="eastAsia"/>
        </w:rPr>
        <w:t>Обґрунтування</w:t>
      </w:r>
      <w:r>
        <w:t></w:t>
      </w:r>
      <w:r>
        <w:rPr>
          <w:rFonts w:hint="eastAsia"/>
        </w:rPr>
        <w:t>необхідного</w:t>
      </w:r>
      <w:r>
        <w:t></w:t>
      </w:r>
      <w:r>
        <w:rPr>
          <w:rFonts w:hint="eastAsia"/>
        </w:rPr>
        <w:t>об’єму</w:t>
      </w:r>
      <w:r>
        <w:t></w:t>
      </w:r>
      <w:r>
        <w:rPr>
          <w:rFonts w:hint="eastAsia"/>
        </w:rPr>
        <w:t>вибірки</w:t>
      </w:r>
      <w:r>
        <w:tab/>
      </w:r>
      <w:r>
        <w:t></w:t>
      </w:r>
      <w:r>
        <w:t></w:t>
      </w:r>
      <w:r>
        <w:t></w:t>
      </w:r>
      <w:r>
        <w:t></w:t>
      </w:r>
    </w:p>
    <w:p w:rsidR="00F11697" w:rsidRDefault="00F11697" w:rsidP="00F11697">
      <w:r>
        <w:t></w:t>
      </w:r>
      <w:r>
        <w:t></w:t>
      </w:r>
      <w:r>
        <w:t></w:t>
      </w:r>
      <w:r>
        <w:tab/>
      </w:r>
      <w:r>
        <w:t></w:t>
      </w:r>
      <w:r>
        <w:rPr>
          <w:rFonts w:hint="eastAsia"/>
        </w:rPr>
        <w:t>Дослідження</w:t>
      </w:r>
      <w:r>
        <w:t></w:t>
      </w:r>
      <w:r>
        <w:rPr>
          <w:rFonts w:hint="eastAsia"/>
        </w:rPr>
        <w:t>впливу</w:t>
      </w:r>
      <w:r>
        <w:t></w:t>
      </w:r>
      <w:r>
        <w:rPr>
          <w:rFonts w:hint="eastAsia"/>
        </w:rPr>
        <w:t>на</w:t>
      </w:r>
      <w:r>
        <w:t></w:t>
      </w:r>
      <w:r>
        <w:rPr>
          <w:rFonts w:hint="eastAsia"/>
        </w:rPr>
        <w:t>ефективність</w:t>
      </w:r>
      <w:r>
        <w:t></w:t>
      </w:r>
      <w:r>
        <w:rPr>
          <w:rFonts w:hint="eastAsia"/>
        </w:rPr>
        <w:t>роботи</w:t>
      </w:r>
      <w:r>
        <w:t></w:t>
      </w:r>
      <w:r>
        <w:rPr>
          <w:rFonts w:hint="eastAsia"/>
        </w:rPr>
        <w:t>автотранспортного</w:t>
      </w:r>
      <w:r>
        <w:t></w:t>
      </w:r>
      <w:r>
        <w:rPr>
          <w:rFonts w:hint="eastAsia"/>
        </w:rPr>
        <w:t>підприємства</w:t>
      </w:r>
      <w:r>
        <w:t></w:t>
      </w:r>
      <w:r>
        <w:rPr>
          <w:rFonts w:hint="eastAsia"/>
        </w:rPr>
        <w:t>забезпечення</w:t>
      </w:r>
      <w:r>
        <w:t></w:t>
      </w:r>
      <w:r>
        <w:rPr>
          <w:rFonts w:hint="eastAsia"/>
        </w:rPr>
        <w:t>рухомого</w:t>
      </w:r>
      <w:r>
        <w:t></w:t>
      </w:r>
      <w:r>
        <w:rPr>
          <w:rFonts w:hint="eastAsia"/>
        </w:rPr>
        <w:t>складу</w:t>
      </w:r>
      <w:r>
        <w:t></w:t>
      </w:r>
      <w:r>
        <w:rPr>
          <w:rFonts w:hint="eastAsia"/>
        </w:rPr>
        <w:t>необхідною</w:t>
      </w:r>
      <w:r>
        <w:t></w:t>
      </w:r>
      <w:r>
        <w:rPr>
          <w:rFonts w:hint="eastAsia"/>
        </w:rPr>
        <w:t>номенклатурою</w:t>
      </w:r>
      <w:r>
        <w:t></w:t>
      </w:r>
      <w:r>
        <w:rPr>
          <w:rFonts w:hint="eastAsia"/>
        </w:rPr>
        <w:t>та</w:t>
      </w:r>
      <w:r>
        <w:t></w:t>
      </w:r>
      <w:r>
        <w:rPr>
          <w:rFonts w:hint="eastAsia"/>
        </w:rPr>
        <w:t>кількістю</w:t>
      </w:r>
      <w:r>
        <w:t></w:t>
      </w:r>
      <w:r>
        <w:rPr>
          <w:rFonts w:hint="eastAsia"/>
        </w:rPr>
        <w:t>запасних</w:t>
      </w:r>
      <w:r>
        <w:t></w:t>
      </w:r>
      <w:r>
        <w:rPr>
          <w:rFonts w:hint="eastAsia"/>
        </w:rPr>
        <w:t>частин</w:t>
      </w:r>
      <w:r>
        <w:tab/>
      </w:r>
      <w:r>
        <w:t></w:t>
      </w:r>
      <w:r>
        <w:t></w:t>
      </w:r>
      <w:r>
        <w:t></w:t>
      </w:r>
      <w:r>
        <w:t></w:t>
      </w:r>
    </w:p>
    <w:p w:rsidR="00F11697" w:rsidRDefault="00F11697" w:rsidP="00F11697">
      <w:r>
        <w:t></w:t>
      </w:r>
      <w:r>
        <w:t></w:t>
      </w:r>
      <w:r>
        <w:t></w:t>
      </w:r>
      <w:r>
        <w:tab/>
      </w:r>
      <w:r>
        <w:t></w:t>
      </w:r>
      <w:r>
        <w:rPr>
          <w:rFonts w:hint="eastAsia"/>
        </w:rPr>
        <w:t>Результати</w:t>
      </w:r>
      <w:r>
        <w:t></w:t>
      </w:r>
      <w:r>
        <w:rPr>
          <w:rFonts w:hint="eastAsia"/>
        </w:rPr>
        <w:t>прогнозування</w:t>
      </w:r>
      <w:r>
        <w:t></w:t>
      </w:r>
      <w:r>
        <w:rPr>
          <w:rFonts w:hint="eastAsia"/>
        </w:rPr>
        <w:t>потреби</w:t>
      </w:r>
      <w:r>
        <w:t></w:t>
      </w:r>
      <w:r>
        <w:rPr>
          <w:rFonts w:hint="eastAsia"/>
        </w:rPr>
        <w:t>рухомого</w:t>
      </w:r>
      <w:r>
        <w:t></w:t>
      </w:r>
      <w:r>
        <w:rPr>
          <w:rFonts w:hint="eastAsia"/>
        </w:rPr>
        <w:t>складу</w:t>
      </w:r>
      <w:r>
        <w:t></w:t>
      </w:r>
      <w:r>
        <w:rPr>
          <w:rFonts w:hint="eastAsia"/>
        </w:rPr>
        <w:t>автотранспортного</w:t>
      </w:r>
      <w:r>
        <w:t></w:t>
      </w:r>
      <w:r>
        <w:rPr>
          <w:rFonts w:hint="eastAsia"/>
        </w:rPr>
        <w:t>підприємства</w:t>
      </w:r>
      <w:r>
        <w:t></w:t>
      </w:r>
      <w:r>
        <w:rPr>
          <w:rFonts w:hint="eastAsia"/>
        </w:rPr>
        <w:t>в</w:t>
      </w:r>
      <w:r>
        <w:t></w:t>
      </w:r>
      <w:r>
        <w:rPr>
          <w:rFonts w:hint="eastAsia"/>
        </w:rPr>
        <w:t>запасних</w:t>
      </w:r>
      <w:r>
        <w:t></w:t>
      </w:r>
      <w:r>
        <w:rPr>
          <w:rFonts w:hint="eastAsia"/>
        </w:rPr>
        <w:t>частинах</w:t>
      </w:r>
      <w:r>
        <w:tab/>
      </w:r>
      <w:r>
        <w:t></w:t>
      </w:r>
      <w:r>
        <w:t></w:t>
      </w:r>
      <w:r>
        <w:t></w:t>
      </w:r>
      <w:r>
        <w:t></w:t>
      </w:r>
    </w:p>
    <w:p w:rsidR="00F11697" w:rsidRDefault="00F11697" w:rsidP="00F11697">
      <w:r>
        <w:t></w:t>
      </w:r>
      <w:r>
        <w:t></w:t>
      </w:r>
      <w:r>
        <w:t></w:t>
      </w:r>
      <w:r>
        <w:t></w:t>
      </w:r>
      <w:r>
        <w:t></w:t>
      </w:r>
      <w:r>
        <w:tab/>
      </w:r>
      <w:r>
        <w:rPr>
          <w:rFonts w:hint="eastAsia"/>
        </w:rPr>
        <w:t>Результати</w:t>
      </w:r>
      <w:r>
        <w:t></w:t>
      </w:r>
      <w:r>
        <w:rPr>
          <w:rFonts w:hint="eastAsia"/>
        </w:rPr>
        <w:t>застосування</w:t>
      </w:r>
      <w:r>
        <w:t></w:t>
      </w:r>
      <w:r>
        <w:rPr>
          <w:rFonts w:hint="eastAsia"/>
        </w:rPr>
        <w:t>регресійних</w:t>
      </w:r>
      <w:r>
        <w:t></w:t>
      </w:r>
      <w:r>
        <w:rPr>
          <w:rFonts w:hint="eastAsia"/>
        </w:rPr>
        <w:t>моделей</w:t>
      </w:r>
      <w:r>
        <w:t></w:t>
      </w:r>
      <w:r>
        <w:rPr>
          <w:rFonts w:hint="eastAsia"/>
        </w:rPr>
        <w:t>для</w:t>
      </w:r>
      <w:r>
        <w:t></w:t>
      </w:r>
      <w:r>
        <w:rPr>
          <w:rFonts w:hint="eastAsia"/>
        </w:rPr>
        <w:t>прогнозування</w:t>
      </w:r>
      <w:r>
        <w:t></w:t>
      </w:r>
      <w:r>
        <w:rPr>
          <w:rFonts w:hint="eastAsia"/>
        </w:rPr>
        <w:t>кількості</w:t>
      </w:r>
      <w:r>
        <w:t></w:t>
      </w:r>
      <w:r>
        <w:rPr>
          <w:rFonts w:hint="eastAsia"/>
        </w:rPr>
        <w:t>запасних</w:t>
      </w:r>
      <w:r>
        <w:t></w:t>
      </w:r>
      <w:r>
        <w:rPr>
          <w:rFonts w:hint="eastAsia"/>
        </w:rPr>
        <w:t>частин</w:t>
      </w:r>
      <w:r>
        <w:tab/>
      </w:r>
      <w:r>
        <w:t></w:t>
      </w:r>
      <w:r>
        <w:t></w:t>
      </w:r>
      <w:r>
        <w:t></w:t>
      </w:r>
      <w:r>
        <w:t></w:t>
      </w:r>
    </w:p>
    <w:p w:rsidR="00F11697" w:rsidRDefault="00F11697" w:rsidP="00F11697">
      <w:r>
        <w:t></w:t>
      </w:r>
    </w:p>
    <w:p w:rsidR="00F11697" w:rsidRDefault="00F11697" w:rsidP="00F11697">
      <w:r>
        <w:t></w:t>
      </w:r>
      <w:r>
        <w:t></w:t>
      </w:r>
    </w:p>
    <w:p w:rsidR="00F11697" w:rsidRDefault="00F11697" w:rsidP="00F11697">
      <w:r>
        <w:t></w:t>
      </w:r>
      <w:r>
        <w:t></w:t>
      </w:r>
      <w:r>
        <w:t></w:t>
      </w:r>
      <w:r>
        <w:t></w:t>
      </w:r>
      <w:r>
        <w:t></w:t>
      </w:r>
      <w:r>
        <w:tab/>
      </w:r>
      <w:r>
        <w:rPr>
          <w:rFonts w:hint="eastAsia"/>
        </w:rPr>
        <w:t>Результати</w:t>
      </w:r>
      <w:r>
        <w:t></w:t>
      </w:r>
      <w:r>
        <w:rPr>
          <w:rFonts w:hint="eastAsia"/>
        </w:rPr>
        <w:t>застосування</w:t>
      </w:r>
      <w:r>
        <w:t></w:t>
      </w:r>
      <w:r>
        <w:rPr>
          <w:rFonts w:hint="eastAsia"/>
        </w:rPr>
        <w:t>адаптивних</w:t>
      </w:r>
      <w:r>
        <w:t></w:t>
      </w:r>
      <w:r>
        <w:rPr>
          <w:rFonts w:hint="eastAsia"/>
        </w:rPr>
        <w:t>моделей</w:t>
      </w:r>
      <w:r>
        <w:t></w:t>
      </w:r>
      <w:r>
        <w:rPr>
          <w:rFonts w:hint="eastAsia"/>
        </w:rPr>
        <w:t>для</w:t>
      </w:r>
      <w:r>
        <w:t></w:t>
      </w:r>
      <w:r>
        <w:rPr>
          <w:rFonts w:hint="eastAsia"/>
        </w:rPr>
        <w:t>прогнозування</w:t>
      </w:r>
      <w:r>
        <w:t></w:t>
      </w:r>
      <w:r>
        <w:rPr>
          <w:rFonts w:hint="eastAsia"/>
        </w:rPr>
        <w:t>кількості</w:t>
      </w:r>
      <w:r>
        <w:t></w:t>
      </w:r>
      <w:r>
        <w:rPr>
          <w:rFonts w:hint="eastAsia"/>
        </w:rPr>
        <w:t>запасних</w:t>
      </w:r>
      <w:r>
        <w:t></w:t>
      </w:r>
      <w:r>
        <w:rPr>
          <w:rFonts w:hint="eastAsia"/>
        </w:rPr>
        <w:t>частин</w:t>
      </w:r>
      <w:r>
        <w:tab/>
      </w:r>
      <w:r>
        <w:t></w:t>
      </w:r>
      <w:r>
        <w:t></w:t>
      </w:r>
      <w:r>
        <w:t></w:t>
      </w:r>
      <w:r>
        <w:t></w:t>
      </w:r>
    </w:p>
    <w:p w:rsidR="00F11697" w:rsidRDefault="00F11697" w:rsidP="00F11697">
      <w:r>
        <w:t></w:t>
      </w:r>
      <w:r>
        <w:t></w:t>
      </w:r>
      <w:r>
        <w:t></w:t>
      </w:r>
      <w:r>
        <w:tab/>
      </w:r>
      <w:r>
        <w:t></w:t>
      </w:r>
      <w:r>
        <w:rPr>
          <w:rFonts w:hint="eastAsia"/>
        </w:rPr>
        <w:t>Оцінка</w:t>
      </w:r>
      <w:r>
        <w:t></w:t>
      </w:r>
      <w:r>
        <w:rPr>
          <w:rFonts w:hint="eastAsia"/>
        </w:rPr>
        <w:t>адекватності</w:t>
      </w:r>
      <w:r>
        <w:t></w:t>
      </w:r>
      <w:r>
        <w:rPr>
          <w:rFonts w:hint="eastAsia"/>
        </w:rPr>
        <w:t>математичних</w:t>
      </w:r>
      <w:r>
        <w:t></w:t>
      </w:r>
      <w:r>
        <w:rPr>
          <w:rFonts w:hint="eastAsia"/>
        </w:rPr>
        <w:t>моделей</w:t>
      </w:r>
      <w:r>
        <w:t></w:t>
      </w:r>
      <w:r>
        <w:t></w:t>
      </w:r>
      <w:r>
        <w:rPr>
          <w:rFonts w:hint="eastAsia"/>
        </w:rPr>
        <w:t>що</w:t>
      </w:r>
      <w:r>
        <w:t></w:t>
      </w:r>
      <w:r>
        <w:rPr>
          <w:rFonts w:hint="eastAsia"/>
        </w:rPr>
        <w:t>використовуються</w:t>
      </w:r>
      <w:r>
        <w:t></w:t>
      </w:r>
      <w:r>
        <w:rPr>
          <w:rFonts w:hint="eastAsia"/>
        </w:rPr>
        <w:t>для</w:t>
      </w:r>
      <w:r>
        <w:t></w:t>
      </w:r>
      <w:r>
        <w:rPr>
          <w:rFonts w:hint="eastAsia"/>
        </w:rPr>
        <w:t>прогнозування</w:t>
      </w:r>
      <w:r>
        <w:t></w:t>
      </w:r>
      <w:r>
        <w:rPr>
          <w:rFonts w:hint="eastAsia"/>
        </w:rPr>
        <w:t>необхідної</w:t>
      </w:r>
      <w:r>
        <w:t></w:t>
      </w:r>
      <w:r>
        <w:rPr>
          <w:rFonts w:hint="eastAsia"/>
        </w:rPr>
        <w:t>кількості</w:t>
      </w:r>
      <w:r>
        <w:t></w:t>
      </w:r>
      <w:r>
        <w:rPr>
          <w:rFonts w:hint="eastAsia"/>
        </w:rPr>
        <w:t>запасних</w:t>
      </w:r>
      <w:r>
        <w:t></w:t>
      </w:r>
      <w:r>
        <w:rPr>
          <w:rFonts w:hint="eastAsia"/>
        </w:rPr>
        <w:t>частин</w:t>
      </w:r>
      <w:r>
        <w:tab/>
      </w:r>
      <w:r>
        <w:t></w:t>
      </w:r>
      <w:r>
        <w:t></w:t>
      </w:r>
      <w:r>
        <w:t></w:t>
      </w:r>
      <w:r>
        <w:t></w:t>
      </w:r>
    </w:p>
    <w:p w:rsidR="00F11697" w:rsidRDefault="00F11697" w:rsidP="00F11697">
      <w:r>
        <w:t></w:t>
      </w:r>
      <w:r>
        <w:t></w:t>
      </w:r>
      <w:r>
        <w:t></w:t>
      </w:r>
      <w:r>
        <w:tab/>
      </w:r>
      <w:r>
        <w:t></w:t>
      </w:r>
      <w:r>
        <w:rPr>
          <w:rFonts w:hint="eastAsia"/>
        </w:rPr>
        <w:t>Висновки</w:t>
      </w:r>
      <w:r>
        <w:t></w:t>
      </w:r>
      <w:r>
        <w:rPr>
          <w:rFonts w:hint="eastAsia"/>
        </w:rPr>
        <w:t>до</w:t>
      </w:r>
      <w:r>
        <w:t></w:t>
      </w:r>
      <w:r>
        <w:rPr>
          <w:rFonts w:hint="eastAsia"/>
        </w:rPr>
        <w:t>розділу</w:t>
      </w:r>
      <w:r>
        <w:t></w:t>
      </w:r>
      <w:r>
        <w:t></w:t>
      </w:r>
      <w:r>
        <w:tab/>
      </w:r>
      <w:r>
        <w:t></w:t>
      </w:r>
      <w:r>
        <w:t></w:t>
      </w:r>
      <w:r>
        <w:t></w:t>
      </w:r>
      <w:r>
        <w:t></w:t>
      </w:r>
    </w:p>
    <w:p w:rsidR="00F11697" w:rsidRDefault="00F11697" w:rsidP="00F11697">
      <w:r>
        <w:rPr>
          <w:rFonts w:hint="eastAsia"/>
        </w:rPr>
        <w:t>РОЗДІЛ</w:t>
      </w:r>
      <w:r>
        <w:t></w:t>
      </w:r>
      <w:r>
        <w:t></w:t>
      </w:r>
      <w:r>
        <w:t></w:t>
      </w:r>
      <w:r>
        <w:rPr>
          <w:rFonts w:hint="eastAsia"/>
        </w:rPr>
        <w:t>РЕАЛІЗАЦІЯ</w:t>
      </w:r>
      <w:r>
        <w:t></w:t>
      </w:r>
      <w:r>
        <w:rPr>
          <w:rFonts w:hint="eastAsia"/>
        </w:rPr>
        <w:t>РЕЗУЛЬТАТІВ</w:t>
      </w:r>
      <w:r>
        <w:t></w:t>
      </w:r>
      <w:r>
        <w:rPr>
          <w:rFonts w:hint="eastAsia"/>
        </w:rPr>
        <w:t>ДОСЛІДЖЕННЯ</w:t>
      </w:r>
      <w:r>
        <w:t></w:t>
      </w:r>
      <w:r>
        <w:rPr>
          <w:rFonts w:hint="eastAsia"/>
        </w:rPr>
        <w:t>ТА</w:t>
      </w:r>
      <w:r>
        <w:t></w:t>
      </w:r>
      <w:r>
        <w:rPr>
          <w:rFonts w:hint="eastAsia"/>
        </w:rPr>
        <w:t>ЇХ</w:t>
      </w:r>
    </w:p>
    <w:p w:rsidR="00F11697" w:rsidRDefault="00F11697" w:rsidP="00F11697">
      <w:r>
        <w:rPr>
          <w:rFonts w:hint="eastAsia"/>
        </w:rPr>
        <w:t>ЕКОНОМІЧНА</w:t>
      </w:r>
      <w:r>
        <w:t></w:t>
      </w:r>
      <w:r>
        <w:rPr>
          <w:rFonts w:hint="eastAsia"/>
        </w:rPr>
        <w:t>ЕФЕКТИВНІСТЬ</w:t>
      </w:r>
      <w:r>
        <w:tab/>
      </w:r>
      <w:r>
        <w:t></w:t>
      </w:r>
      <w:r>
        <w:t></w:t>
      </w:r>
      <w:r>
        <w:t></w:t>
      </w:r>
      <w:r>
        <w:t></w:t>
      </w:r>
    </w:p>
    <w:p w:rsidR="00F11697" w:rsidRDefault="00F11697" w:rsidP="00F11697">
      <w:r>
        <w:lastRenderedPageBreak/>
        <w:t></w:t>
      </w:r>
      <w:r>
        <w:t></w:t>
      </w:r>
      <w:r>
        <w:t></w:t>
      </w:r>
      <w:r>
        <w:t></w:t>
      </w:r>
      <w:r>
        <w:rPr>
          <w:rFonts w:hint="eastAsia"/>
        </w:rPr>
        <w:t>Результати</w:t>
      </w:r>
      <w:r>
        <w:t></w:t>
      </w:r>
      <w:r>
        <w:rPr>
          <w:rFonts w:hint="eastAsia"/>
        </w:rPr>
        <w:t>визначення</w:t>
      </w:r>
      <w:r>
        <w:t></w:t>
      </w:r>
      <w:r>
        <w:rPr>
          <w:rFonts w:hint="eastAsia"/>
        </w:rPr>
        <w:t>необхідної</w:t>
      </w:r>
      <w:r>
        <w:t></w:t>
      </w:r>
      <w:r>
        <w:rPr>
          <w:rFonts w:hint="eastAsia"/>
        </w:rPr>
        <w:t>кількості</w:t>
      </w:r>
      <w:r>
        <w:t></w:t>
      </w:r>
      <w:r>
        <w:rPr>
          <w:rFonts w:hint="eastAsia"/>
        </w:rPr>
        <w:t>запасних</w:t>
      </w:r>
      <w:r>
        <w:t></w:t>
      </w:r>
      <w:r>
        <w:rPr>
          <w:rFonts w:hint="eastAsia"/>
        </w:rPr>
        <w:t>частин</w:t>
      </w:r>
      <w:r>
        <w:t></w:t>
      </w:r>
      <w:r>
        <w:rPr>
          <w:rFonts w:hint="eastAsia"/>
        </w:rPr>
        <w:t>для</w:t>
      </w:r>
      <w:r>
        <w:t></w:t>
      </w:r>
      <w:r>
        <w:rPr>
          <w:rFonts w:hint="eastAsia"/>
        </w:rPr>
        <w:t>рухомого</w:t>
      </w:r>
      <w:r>
        <w:t></w:t>
      </w:r>
      <w:r>
        <w:rPr>
          <w:rFonts w:hint="eastAsia"/>
        </w:rPr>
        <w:t>складу</w:t>
      </w:r>
      <w:r>
        <w:t></w:t>
      </w:r>
      <w:r>
        <w:rPr>
          <w:rFonts w:hint="eastAsia"/>
        </w:rPr>
        <w:t>ТОВ</w:t>
      </w:r>
      <w:r>
        <w:t></w:t>
      </w:r>
      <w:r>
        <w:t></w:t>
      </w:r>
      <w:r>
        <w:rPr>
          <w:rFonts w:hint="eastAsia"/>
        </w:rPr>
        <w:t>Вінницьке</w:t>
      </w:r>
      <w:r>
        <w:t></w:t>
      </w:r>
      <w:r>
        <w:rPr>
          <w:rFonts w:hint="eastAsia"/>
        </w:rPr>
        <w:t>автотранспортне</w:t>
      </w:r>
      <w:r>
        <w:t></w:t>
      </w:r>
      <w:r>
        <w:rPr>
          <w:rFonts w:hint="eastAsia"/>
        </w:rPr>
        <w:t>підприємство</w:t>
      </w:r>
      <w:r>
        <w:t></w:t>
      </w:r>
      <w:r>
        <w:t></w:t>
      </w:r>
      <w:r>
        <w:t></w:t>
      </w:r>
      <w:r>
        <w:t></w:t>
      </w:r>
      <w:r>
        <w:t></w:t>
      </w:r>
      <w:r>
        <w:t></w:t>
      </w:r>
      <w:r>
        <w:t></w:t>
      </w:r>
      <w:r>
        <w:t></w:t>
      </w:r>
      <w:r>
        <w:t></w:t>
      </w:r>
      <w:r>
        <w:tab/>
      </w:r>
      <w:r>
        <w:t></w:t>
      </w:r>
      <w:r>
        <w:t></w:t>
      </w:r>
      <w:r>
        <w:t></w:t>
      </w:r>
      <w:r>
        <w:t></w:t>
      </w:r>
    </w:p>
    <w:p w:rsidR="00F11697" w:rsidRDefault="00F11697" w:rsidP="00F11697">
      <w:r>
        <w:t></w:t>
      </w:r>
      <w:r>
        <w:t></w:t>
      </w:r>
      <w:r>
        <w:t></w:t>
      </w:r>
      <w:r>
        <w:tab/>
      </w:r>
      <w:r>
        <w:t></w:t>
      </w:r>
      <w:r>
        <w:rPr>
          <w:rFonts w:hint="eastAsia"/>
        </w:rPr>
        <w:t>Практичні</w:t>
      </w:r>
      <w:r>
        <w:t></w:t>
      </w:r>
      <w:r>
        <w:rPr>
          <w:rFonts w:hint="eastAsia"/>
        </w:rPr>
        <w:t>рекомендації</w:t>
      </w:r>
      <w:r>
        <w:t></w:t>
      </w:r>
      <w:r>
        <w:rPr>
          <w:rFonts w:hint="eastAsia"/>
        </w:rPr>
        <w:t>по</w:t>
      </w:r>
      <w:r>
        <w:t></w:t>
      </w:r>
      <w:r>
        <w:rPr>
          <w:rFonts w:hint="eastAsia"/>
        </w:rPr>
        <w:t>забезпеченню</w:t>
      </w:r>
      <w:r>
        <w:t></w:t>
      </w:r>
      <w:r>
        <w:rPr>
          <w:rFonts w:hint="eastAsia"/>
        </w:rPr>
        <w:t>запасними</w:t>
      </w:r>
      <w:r>
        <w:t></w:t>
      </w:r>
      <w:r>
        <w:rPr>
          <w:rFonts w:hint="eastAsia"/>
        </w:rPr>
        <w:t>частинами</w:t>
      </w:r>
      <w:r>
        <w:t></w:t>
      </w:r>
      <w:r>
        <w:rPr>
          <w:rFonts w:hint="eastAsia"/>
        </w:rPr>
        <w:t>рухомого</w:t>
      </w:r>
      <w:r>
        <w:t></w:t>
      </w:r>
      <w:r>
        <w:rPr>
          <w:rFonts w:hint="eastAsia"/>
        </w:rPr>
        <w:t>складу</w:t>
      </w:r>
      <w:r>
        <w:t></w:t>
      </w:r>
      <w:r>
        <w:rPr>
          <w:rFonts w:hint="eastAsia"/>
        </w:rPr>
        <w:t>автотранспортного</w:t>
      </w:r>
      <w:r>
        <w:t></w:t>
      </w:r>
      <w:r>
        <w:rPr>
          <w:rFonts w:hint="eastAsia"/>
        </w:rPr>
        <w:t>підприємства</w:t>
      </w:r>
      <w:r>
        <w:tab/>
      </w:r>
    </w:p>
    <w:p w:rsidR="00F11697" w:rsidRDefault="00F11697" w:rsidP="00F11697">
      <w:r>
        <w:t></w:t>
      </w:r>
      <w:r>
        <w:t></w:t>
      </w:r>
      <w:r>
        <w:t></w:t>
      </w:r>
      <w:r>
        <w:tab/>
      </w:r>
      <w:r>
        <w:t></w:t>
      </w:r>
      <w:r>
        <w:rPr>
          <w:rFonts w:hint="eastAsia"/>
        </w:rPr>
        <w:t>Визначення</w:t>
      </w:r>
      <w:r>
        <w:t></w:t>
      </w:r>
      <w:r>
        <w:rPr>
          <w:rFonts w:hint="eastAsia"/>
        </w:rPr>
        <w:t>економічної</w:t>
      </w:r>
      <w:r>
        <w:t></w:t>
      </w:r>
      <w:r>
        <w:rPr>
          <w:rFonts w:hint="eastAsia"/>
        </w:rPr>
        <w:t>ефективності</w:t>
      </w:r>
      <w:r>
        <w:t></w:t>
      </w:r>
      <w:r>
        <w:rPr>
          <w:rFonts w:hint="eastAsia"/>
        </w:rPr>
        <w:t>застосування</w:t>
      </w:r>
      <w:r>
        <w:t></w:t>
      </w:r>
      <w:r>
        <w:rPr>
          <w:rFonts w:hint="eastAsia"/>
        </w:rPr>
        <w:t>покращеного</w:t>
      </w:r>
      <w:r>
        <w:t></w:t>
      </w:r>
      <w:r>
        <w:rPr>
          <w:rFonts w:hint="eastAsia"/>
        </w:rPr>
        <w:t>процесу</w:t>
      </w:r>
      <w:r>
        <w:t></w:t>
      </w:r>
      <w:r>
        <w:rPr>
          <w:rFonts w:hint="eastAsia"/>
        </w:rPr>
        <w:t>забезпечення</w:t>
      </w:r>
      <w:r>
        <w:t></w:t>
      </w:r>
      <w:r>
        <w:rPr>
          <w:rFonts w:hint="eastAsia"/>
        </w:rPr>
        <w:t>запасними</w:t>
      </w:r>
      <w:r>
        <w:t></w:t>
      </w:r>
      <w:r>
        <w:rPr>
          <w:rFonts w:hint="eastAsia"/>
        </w:rPr>
        <w:t>частинами</w:t>
      </w:r>
      <w:r>
        <w:t></w:t>
      </w:r>
      <w:r>
        <w:rPr>
          <w:rFonts w:hint="eastAsia"/>
        </w:rPr>
        <w:t>рухомого</w:t>
      </w:r>
      <w:r>
        <w:t></w:t>
      </w:r>
      <w:r>
        <w:rPr>
          <w:rFonts w:hint="eastAsia"/>
        </w:rPr>
        <w:t>складу</w:t>
      </w:r>
      <w:r>
        <w:t></w:t>
      </w:r>
      <w:r>
        <w:rPr>
          <w:rFonts w:hint="eastAsia"/>
        </w:rPr>
        <w:t>автотранспортних</w:t>
      </w:r>
      <w:r>
        <w:t></w:t>
      </w:r>
      <w:r>
        <w:rPr>
          <w:rFonts w:hint="eastAsia"/>
        </w:rPr>
        <w:t>підприємств</w:t>
      </w:r>
      <w:r>
        <w:tab/>
      </w:r>
      <w:r>
        <w:t></w:t>
      </w:r>
      <w:r>
        <w:t></w:t>
      </w:r>
      <w:r>
        <w:t></w:t>
      </w:r>
      <w:r>
        <w:t></w:t>
      </w:r>
    </w:p>
    <w:p w:rsidR="00F11697" w:rsidRDefault="00F11697" w:rsidP="00F11697">
      <w:r>
        <w:t></w:t>
      </w:r>
      <w:r>
        <w:t></w:t>
      </w:r>
      <w:r>
        <w:t></w:t>
      </w:r>
      <w:r>
        <w:tab/>
      </w:r>
      <w:r>
        <w:t></w:t>
      </w:r>
      <w:r>
        <w:rPr>
          <w:rFonts w:hint="eastAsia"/>
        </w:rPr>
        <w:t>Висновки</w:t>
      </w:r>
      <w:r>
        <w:t></w:t>
      </w:r>
      <w:r>
        <w:rPr>
          <w:rFonts w:hint="eastAsia"/>
        </w:rPr>
        <w:t>до</w:t>
      </w:r>
      <w:r>
        <w:t></w:t>
      </w:r>
      <w:r>
        <w:rPr>
          <w:rFonts w:hint="eastAsia"/>
        </w:rPr>
        <w:t>розділу</w:t>
      </w:r>
      <w:r>
        <w:t></w:t>
      </w:r>
      <w:r>
        <w:t></w:t>
      </w:r>
      <w:r>
        <w:tab/>
      </w:r>
      <w:r>
        <w:t></w:t>
      </w:r>
      <w:r>
        <w:t></w:t>
      </w:r>
      <w:r>
        <w:t></w:t>
      </w:r>
      <w:r>
        <w:t></w:t>
      </w:r>
    </w:p>
    <w:p w:rsidR="00F11697" w:rsidRDefault="00F11697" w:rsidP="00F11697">
      <w:r>
        <w:rPr>
          <w:rFonts w:hint="eastAsia"/>
        </w:rPr>
        <w:t>ВИСНОВКИ</w:t>
      </w:r>
      <w:r>
        <w:tab/>
      </w:r>
      <w:r>
        <w:t></w:t>
      </w:r>
      <w:r>
        <w:t></w:t>
      </w:r>
      <w:r>
        <w:t></w:t>
      </w:r>
      <w:r>
        <w:t></w:t>
      </w:r>
    </w:p>
    <w:p w:rsidR="00F11697" w:rsidRDefault="00F11697" w:rsidP="00F11697"/>
    <w:p w:rsidR="00F11697" w:rsidRDefault="00F11697" w:rsidP="00F11697">
      <w:r>
        <w:rPr>
          <w:rFonts w:hint="eastAsia"/>
        </w:rPr>
        <w:t>ВИСНОВКИ</w:t>
      </w:r>
    </w:p>
    <w:p w:rsidR="00F11697" w:rsidRDefault="00F11697" w:rsidP="00F11697">
      <w:r>
        <w:t></w:t>
      </w:r>
      <w:r>
        <w:t></w:t>
      </w:r>
      <w:r>
        <w:t></w:t>
      </w:r>
    </w:p>
    <w:p w:rsidR="00F11697" w:rsidRDefault="00F11697" w:rsidP="00F11697">
      <w:r>
        <w:rPr>
          <w:rFonts w:hint="eastAsia"/>
        </w:rPr>
        <w:t>У</w:t>
      </w:r>
      <w:r>
        <w:t></w:t>
      </w:r>
      <w:r>
        <w:rPr>
          <w:rFonts w:hint="eastAsia"/>
        </w:rPr>
        <w:t>дисертації</w:t>
      </w:r>
      <w:r>
        <w:t></w:t>
      </w:r>
      <w:r>
        <w:rPr>
          <w:rFonts w:hint="eastAsia"/>
        </w:rPr>
        <w:t>вирішена</w:t>
      </w:r>
      <w:r>
        <w:t></w:t>
      </w:r>
      <w:r>
        <w:rPr>
          <w:rFonts w:hint="eastAsia"/>
        </w:rPr>
        <w:t>актуальна</w:t>
      </w:r>
      <w:r>
        <w:t></w:t>
      </w:r>
      <w:r>
        <w:rPr>
          <w:rFonts w:hint="eastAsia"/>
        </w:rPr>
        <w:t>науково</w:t>
      </w:r>
      <w:r>
        <w:t></w:t>
      </w:r>
      <w:r>
        <w:rPr>
          <w:rFonts w:hint="eastAsia"/>
        </w:rPr>
        <w:t>практична</w:t>
      </w:r>
      <w:r>
        <w:t></w:t>
      </w:r>
      <w:r>
        <w:rPr>
          <w:rFonts w:hint="eastAsia"/>
        </w:rPr>
        <w:t>задача</w:t>
      </w:r>
      <w:r>
        <w:t></w:t>
      </w:r>
      <w:r>
        <w:t></w:t>
      </w:r>
      <w:r>
        <w:t></w:t>
      </w:r>
      <w:r>
        <w:rPr>
          <w:rFonts w:hint="eastAsia"/>
        </w:rPr>
        <w:t>підвищення</w:t>
      </w:r>
      <w:r>
        <w:t></w:t>
      </w:r>
      <w:r>
        <w:rPr>
          <w:rFonts w:hint="eastAsia"/>
        </w:rPr>
        <w:t>ефективності</w:t>
      </w:r>
      <w:r>
        <w:t></w:t>
      </w:r>
      <w:r>
        <w:rPr>
          <w:rFonts w:hint="eastAsia"/>
        </w:rPr>
        <w:t>експлуатації</w:t>
      </w:r>
      <w:r>
        <w:t></w:t>
      </w:r>
      <w:r>
        <w:rPr>
          <w:rFonts w:hint="eastAsia"/>
        </w:rPr>
        <w:t>рухомого</w:t>
      </w:r>
      <w:r>
        <w:t></w:t>
      </w:r>
      <w:r>
        <w:rPr>
          <w:rFonts w:hint="eastAsia"/>
        </w:rPr>
        <w:t>складу</w:t>
      </w:r>
      <w:r>
        <w:t></w:t>
      </w:r>
      <w:r>
        <w:rPr>
          <w:rFonts w:hint="eastAsia"/>
        </w:rPr>
        <w:t>АТП</w:t>
      </w:r>
      <w:r>
        <w:t></w:t>
      </w:r>
      <w:r>
        <w:t></w:t>
      </w:r>
      <w:r>
        <w:rPr>
          <w:rFonts w:hint="eastAsia"/>
        </w:rPr>
        <w:t>шляхом</w:t>
      </w:r>
      <w:r>
        <w:t></w:t>
      </w:r>
      <w:r>
        <w:rPr>
          <w:rFonts w:hint="eastAsia"/>
        </w:rPr>
        <w:t>покращення</w:t>
      </w:r>
      <w:r>
        <w:t></w:t>
      </w:r>
      <w:r>
        <w:rPr>
          <w:rFonts w:hint="eastAsia"/>
        </w:rPr>
        <w:t>процесу</w:t>
      </w:r>
      <w:r>
        <w:t></w:t>
      </w:r>
      <w:r>
        <w:rPr>
          <w:rFonts w:hint="eastAsia"/>
        </w:rPr>
        <w:t>забезпечення</w:t>
      </w:r>
      <w:r>
        <w:t></w:t>
      </w:r>
      <w:r>
        <w:rPr>
          <w:rFonts w:hint="eastAsia"/>
        </w:rPr>
        <w:t>запасними</w:t>
      </w:r>
      <w:r>
        <w:t></w:t>
      </w:r>
      <w:r>
        <w:rPr>
          <w:rFonts w:hint="eastAsia"/>
        </w:rPr>
        <w:t>частинами</w:t>
      </w:r>
      <w:r>
        <w:t></w:t>
      </w:r>
      <w:r>
        <w:t></w:t>
      </w:r>
      <w:r>
        <w:rPr>
          <w:rFonts w:hint="eastAsia"/>
        </w:rPr>
        <w:t>за</w:t>
      </w:r>
      <w:r>
        <w:t></w:t>
      </w:r>
      <w:r>
        <w:rPr>
          <w:rFonts w:hint="eastAsia"/>
        </w:rPr>
        <w:t>рахунок</w:t>
      </w:r>
      <w:r>
        <w:t></w:t>
      </w:r>
      <w:r>
        <w:rPr>
          <w:rFonts w:hint="eastAsia"/>
        </w:rPr>
        <w:t>оптимізації</w:t>
      </w:r>
      <w:r>
        <w:t></w:t>
      </w:r>
      <w:r>
        <w:rPr>
          <w:rFonts w:hint="eastAsia"/>
        </w:rPr>
        <w:t>обсягів</w:t>
      </w:r>
      <w:r>
        <w:t></w:t>
      </w:r>
      <w:r>
        <w:rPr>
          <w:rFonts w:hint="eastAsia"/>
        </w:rPr>
        <w:t>номенклатури</w:t>
      </w:r>
      <w:r>
        <w:t></w:t>
      </w:r>
      <w:r>
        <w:rPr>
          <w:rFonts w:hint="eastAsia"/>
        </w:rPr>
        <w:t>і</w:t>
      </w:r>
      <w:r>
        <w:t></w:t>
      </w:r>
      <w:r>
        <w:rPr>
          <w:rFonts w:hint="eastAsia"/>
        </w:rPr>
        <w:t>кількості</w:t>
      </w:r>
      <w:r>
        <w:t></w:t>
      </w:r>
      <w:r>
        <w:rPr>
          <w:rFonts w:hint="eastAsia"/>
        </w:rPr>
        <w:t>запасних</w:t>
      </w:r>
      <w:r>
        <w:t></w:t>
      </w:r>
      <w:r>
        <w:rPr>
          <w:rFonts w:hint="eastAsia"/>
        </w:rPr>
        <w:t>частин</w:t>
      </w:r>
      <w:r>
        <w:t></w:t>
      </w:r>
      <w:r>
        <w:t></w:t>
      </w:r>
      <w:r>
        <w:rPr>
          <w:rFonts w:hint="eastAsia"/>
        </w:rPr>
        <w:t>що</w:t>
      </w:r>
      <w:r>
        <w:t></w:t>
      </w:r>
      <w:r>
        <w:rPr>
          <w:rFonts w:hint="eastAsia"/>
        </w:rPr>
        <w:t>зберігається</w:t>
      </w:r>
      <w:r>
        <w:t></w:t>
      </w:r>
      <w:r>
        <w:rPr>
          <w:rFonts w:hint="eastAsia"/>
        </w:rPr>
        <w:t>на</w:t>
      </w:r>
      <w:r>
        <w:t></w:t>
      </w:r>
      <w:r>
        <w:rPr>
          <w:rFonts w:hint="eastAsia"/>
        </w:rPr>
        <w:t>складі</w:t>
      </w:r>
      <w:r>
        <w:t></w:t>
      </w:r>
      <w:r>
        <w:rPr>
          <w:rFonts w:hint="eastAsia"/>
        </w:rPr>
        <w:t>АТП</w:t>
      </w:r>
      <w:r>
        <w:t></w:t>
      </w:r>
      <w:r>
        <w:rPr>
          <w:rFonts w:hint="eastAsia"/>
        </w:rPr>
        <w:t>на</w:t>
      </w:r>
      <w:r>
        <w:t></w:t>
      </w:r>
      <w:r>
        <w:rPr>
          <w:rFonts w:hint="eastAsia"/>
        </w:rPr>
        <w:t>основі</w:t>
      </w:r>
      <w:r>
        <w:t></w:t>
      </w:r>
      <w:r>
        <w:rPr>
          <w:rFonts w:hint="eastAsia"/>
        </w:rPr>
        <w:t>прогнозування</w:t>
      </w:r>
      <w:r>
        <w:t></w:t>
      </w:r>
      <w:r>
        <w:rPr>
          <w:rFonts w:hint="eastAsia"/>
        </w:rPr>
        <w:t>в</w:t>
      </w:r>
      <w:r>
        <w:t></w:t>
      </w:r>
      <w:r>
        <w:rPr>
          <w:rFonts w:hint="eastAsia"/>
        </w:rPr>
        <w:t>умовах</w:t>
      </w:r>
      <w:r>
        <w:t></w:t>
      </w:r>
      <w:r>
        <w:rPr>
          <w:rFonts w:hint="eastAsia"/>
        </w:rPr>
        <w:t>невизначеності</w:t>
      </w:r>
      <w:r>
        <w:t></w:t>
      </w:r>
      <w:r>
        <w:rPr>
          <w:rFonts w:hint="eastAsia"/>
        </w:rPr>
        <w:t>з</w:t>
      </w:r>
      <w:r>
        <w:t></w:t>
      </w:r>
      <w:r>
        <w:rPr>
          <w:rFonts w:hint="eastAsia"/>
        </w:rPr>
        <w:t>урахуванням</w:t>
      </w:r>
      <w:r>
        <w:t></w:t>
      </w:r>
      <w:r>
        <w:rPr>
          <w:rFonts w:hint="eastAsia"/>
        </w:rPr>
        <w:t>статистичних</w:t>
      </w:r>
      <w:r>
        <w:t></w:t>
      </w:r>
      <w:r>
        <w:rPr>
          <w:rFonts w:hint="eastAsia"/>
        </w:rPr>
        <w:t>даних</w:t>
      </w:r>
      <w:r>
        <w:t></w:t>
      </w:r>
      <w:r>
        <w:rPr>
          <w:rFonts w:hint="eastAsia"/>
        </w:rPr>
        <w:t>про</w:t>
      </w:r>
      <w:r>
        <w:t></w:t>
      </w:r>
      <w:r>
        <w:rPr>
          <w:rFonts w:hint="eastAsia"/>
        </w:rPr>
        <w:t>фактичні</w:t>
      </w:r>
      <w:r>
        <w:t></w:t>
      </w:r>
      <w:r>
        <w:rPr>
          <w:rFonts w:hint="eastAsia"/>
        </w:rPr>
        <w:t>показники</w:t>
      </w:r>
      <w:r>
        <w:t></w:t>
      </w:r>
      <w:r>
        <w:rPr>
          <w:rFonts w:hint="eastAsia"/>
        </w:rPr>
        <w:t>надійності</w:t>
      </w:r>
      <w:r>
        <w:t></w:t>
      </w:r>
      <w:r>
        <w:rPr>
          <w:rFonts w:hint="eastAsia"/>
        </w:rPr>
        <w:t>і</w:t>
      </w:r>
      <w:r>
        <w:t></w:t>
      </w:r>
      <w:r>
        <w:rPr>
          <w:rFonts w:hint="eastAsia"/>
        </w:rPr>
        <w:t>доступність</w:t>
      </w:r>
      <w:r>
        <w:t></w:t>
      </w:r>
      <w:r>
        <w:rPr>
          <w:rFonts w:hint="eastAsia"/>
        </w:rPr>
        <w:t>запасних</w:t>
      </w:r>
      <w:r>
        <w:t></w:t>
      </w:r>
      <w:r>
        <w:rPr>
          <w:rFonts w:hint="eastAsia"/>
        </w:rPr>
        <w:t>частин</w:t>
      </w:r>
      <w:r>
        <w:t></w:t>
      </w:r>
      <w:r>
        <w:rPr>
          <w:rFonts w:hint="eastAsia"/>
        </w:rPr>
        <w:t>у</w:t>
      </w:r>
      <w:r>
        <w:t></w:t>
      </w:r>
      <w:r>
        <w:rPr>
          <w:rFonts w:hint="eastAsia"/>
        </w:rPr>
        <w:t>регіоні</w:t>
      </w:r>
      <w:r>
        <w:t></w:t>
      </w:r>
      <w:r>
        <w:t></w:t>
      </w:r>
      <w:r>
        <w:rPr>
          <w:rFonts w:hint="eastAsia"/>
        </w:rPr>
        <w:t>Основні</w:t>
      </w:r>
      <w:r>
        <w:t></w:t>
      </w:r>
      <w:r>
        <w:rPr>
          <w:rFonts w:hint="eastAsia"/>
        </w:rPr>
        <w:t>наукові</w:t>
      </w:r>
      <w:r>
        <w:t></w:t>
      </w:r>
      <w:r>
        <w:rPr>
          <w:rFonts w:hint="eastAsia"/>
        </w:rPr>
        <w:t>висновки</w:t>
      </w:r>
      <w:r>
        <w:t></w:t>
      </w:r>
      <w:r>
        <w:rPr>
          <w:rFonts w:hint="eastAsia"/>
        </w:rPr>
        <w:t>і</w:t>
      </w:r>
      <w:r>
        <w:t></w:t>
      </w:r>
      <w:r>
        <w:rPr>
          <w:rFonts w:hint="eastAsia"/>
        </w:rPr>
        <w:t>практичні</w:t>
      </w:r>
      <w:r>
        <w:t></w:t>
      </w:r>
      <w:r>
        <w:rPr>
          <w:rFonts w:hint="eastAsia"/>
        </w:rPr>
        <w:t>результати</w:t>
      </w:r>
      <w:r>
        <w:t></w:t>
      </w:r>
      <w:r>
        <w:rPr>
          <w:rFonts w:hint="eastAsia"/>
        </w:rPr>
        <w:t>досліджень</w:t>
      </w:r>
      <w:r>
        <w:t></w:t>
      </w:r>
      <w:r>
        <w:rPr>
          <w:rFonts w:hint="eastAsia"/>
        </w:rPr>
        <w:t>полягають</w:t>
      </w:r>
      <w:r>
        <w:t></w:t>
      </w:r>
      <w:r>
        <w:rPr>
          <w:rFonts w:hint="eastAsia"/>
        </w:rPr>
        <w:t>в</w:t>
      </w:r>
      <w:r>
        <w:t></w:t>
      </w:r>
      <w:r>
        <w:rPr>
          <w:rFonts w:hint="eastAsia"/>
        </w:rPr>
        <w:t>наступному</w:t>
      </w:r>
      <w:r>
        <w:t></w:t>
      </w:r>
    </w:p>
    <w:p w:rsidR="00F11697" w:rsidRDefault="00F11697" w:rsidP="00F11697">
      <w:r>
        <w:t></w:t>
      </w:r>
      <w:r>
        <w:t></w:t>
      </w:r>
      <w:r>
        <w:tab/>
      </w:r>
      <w:r>
        <w:t></w:t>
      </w:r>
      <w:r>
        <w:rPr>
          <w:rFonts w:hint="eastAsia"/>
        </w:rPr>
        <w:t>Виконано</w:t>
      </w:r>
      <w:r>
        <w:t></w:t>
      </w:r>
      <w:r>
        <w:rPr>
          <w:rFonts w:hint="eastAsia"/>
        </w:rPr>
        <w:t>аналіз</w:t>
      </w:r>
      <w:r>
        <w:t></w:t>
      </w:r>
      <w:r>
        <w:rPr>
          <w:rFonts w:hint="eastAsia"/>
        </w:rPr>
        <w:t>факторів</w:t>
      </w:r>
      <w:r>
        <w:t></w:t>
      </w:r>
      <w:r>
        <w:t></w:t>
      </w:r>
      <w:r>
        <w:rPr>
          <w:rFonts w:hint="eastAsia"/>
        </w:rPr>
        <w:t>які</w:t>
      </w:r>
      <w:r>
        <w:t></w:t>
      </w:r>
      <w:r>
        <w:rPr>
          <w:rFonts w:hint="eastAsia"/>
        </w:rPr>
        <w:t>впливають</w:t>
      </w:r>
      <w:r>
        <w:t></w:t>
      </w:r>
      <w:r>
        <w:rPr>
          <w:rFonts w:hint="eastAsia"/>
        </w:rPr>
        <w:t>на</w:t>
      </w:r>
      <w:r>
        <w:t></w:t>
      </w:r>
      <w:r>
        <w:rPr>
          <w:rFonts w:hint="eastAsia"/>
        </w:rPr>
        <w:t>потребу</w:t>
      </w:r>
      <w:r>
        <w:t></w:t>
      </w:r>
      <w:r>
        <w:rPr>
          <w:rFonts w:hint="eastAsia"/>
        </w:rPr>
        <w:t>рухомого</w:t>
      </w:r>
      <w:r>
        <w:t></w:t>
      </w:r>
      <w:r>
        <w:rPr>
          <w:rFonts w:hint="eastAsia"/>
        </w:rPr>
        <w:t>складу</w:t>
      </w:r>
      <w:r>
        <w:t></w:t>
      </w:r>
      <w:r>
        <w:rPr>
          <w:rFonts w:hint="eastAsia"/>
        </w:rPr>
        <w:t>АТП</w:t>
      </w:r>
      <w:r>
        <w:t></w:t>
      </w:r>
      <w:r>
        <w:rPr>
          <w:rFonts w:hint="eastAsia"/>
        </w:rPr>
        <w:t>в</w:t>
      </w:r>
      <w:r>
        <w:t></w:t>
      </w:r>
      <w:r>
        <w:rPr>
          <w:rFonts w:hint="eastAsia"/>
        </w:rPr>
        <w:t>запасних</w:t>
      </w:r>
      <w:r>
        <w:t></w:t>
      </w:r>
      <w:r>
        <w:rPr>
          <w:rFonts w:hint="eastAsia"/>
        </w:rPr>
        <w:t>частинах</w:t>
      </w:r>
      <w:r>
        <w:t></w:t>
      </w:r>
      <w:r>
        <w:t></w:t>
      </w:r>
      <w:r>
        <w:rPr>
          <w:rFonts w:hint="eastAsia"/>
        </w:rPr>
        <w:t>З</w:t>
      </w:r>
      <w:r>
        <w:t></w:t>
      </w:r>
      <w:r>
        <w:rPr>
          <w:rFonts w:hint="eastAsia"/>
        </w:rPr>
        <w:t>урахуванням</w:t>
      </w:r>
      <w:r>
        <w:t></w:t>
      </w:r>
      <w:r>
        <w:rPr>
          <w:rFonts w:hint="eastAsia"/>
        </w:rPr>
        <w:t>аналізу</w:t>
      </w:r>
      <w:r>
        <w:t></w:t>
      </w:r>
      <w:r>
        <w:rPr>
          <w:rFonts w:hint="eastAsia"/>
        </w:rPr>
        <w:t>досвіду</w:t>
      </w:r>
      <w:r>
        <w:t></w:t>
      </w:r>
      <w:r>
        <w:rPr>
          <w:rFonts w:hint="eastAsia"/>
        </w:rPr>
        <w:t>попередніх</w:t>
      </w:r>
      <w:r>
        <w:t></w:t>
      </w:r>
      <w:r>
        <w:rPr>
          <w:rFonts w:hint="eastAsia"/>
        </w:rPr>
        <w:t>робіт</w:t>
      </w:r>
      <w:r>
        <w:t></w:t>
      </w:r>
      <w:r>
        <w:t></w:t>
      </w:r>
      <w:r>
        <w:rPr>
          <w:rFonts w:hint="eastAsia"/>
        </w:rPr>
        <w:t>а</w:t>
      </w:r>
      <w:r>
        <w:t></w:t>
      </w:r>
      <w:r>
        <w:rPr>
          <w:rFonts w:hint="eastAsia"/>
        </w:rPr>
        <w:t>також</w:t>
      </w:r>
      <w:r>
        <w:t></w:t>
      </w:r>
      <w:r>
        <w:rPr>
          <w:rFonts w:hint="eastAsia"/>
        </w:rPr>
        <w:t>специфіки</w:t>
      </w:r>
      <w:r>
        <w:t></w:t>
      </w:r>
      <w:r>
        <w:rPr>
          <w:rFonts w:hint="eastAsia"/>
        </w:rPr>
        <w:t>умов</w:t>
      </w:r>
      <w:r>
        <w:t></w:t>
      </w:r>
      <w:r>
        <w:rPr>
          <w:rFonts w:hint="eastAsia"/>
        </w:rPr>
        <w:t>експлутатації</w:t>
      </w:r>
      <w:r>
        <w:t></w:t>
      </w:r>
      <w:r>
        <w:rPr>
          <w:rFonts w:hint="eastAsia"/>
        </w:rPr>
        <w:t>рухомого</w:t>
      </w:r>
      <w:r>
        <w:t></w:t>
      </w:r>
      <w:r>
        <w:rPr>
          <w:rFonts w:hint="eastAsia"/>
        </w:rPr>
        <w:t>складу</w:t>
      </w:r>
      <w:r>
        <w:t></w:t>
      </w:r>
      <w:r>
        <w:rPr>
          <w:rFonts w:hint="eastAsia"/>
        </w:rPr>
        <w:t>АТП</w:t>
      </w:r>
      <w:r>
        <w:t></w:t>
      </w:r>
      <w:r>
        <w:rPr>
          <w:rFonts w:hint="eastAsia"/>
        </w:rPr>
        <w:t>у</w:t>
      </w:r>
      <w:r>
        <w:t></w:t>
      </w:r>
      <w:r>
        <w:rPr>
          <w:rFonts w:hint="eastAsia"/>
        </w:rPr>
        <w:t>Вінницькому</w:t>
      </w:r>
      <w:r>
        <w:t></w:t>
      </w:r>
      <w:r>
        <w:rPr>
          <w:rFonts w:hint="eastAsia"/>
        </w:rPr>
        <w:t>регіоні</w:t>
      </w:r>
      <w:r>
        <w:t></w:t>
      </w:r>
      <w:r>
        <w:rPr>
          <w:rFonts w:hint="eastAsia"/>
        </w:rPr>
        <w:t>представлена</w:t>
      </w:r>
      <w:r>
        <w:t></w:t>
      </w:r>
      <w:r>
        <w:rPr>
          <w:rFonts w:hint="eastAsia"/>
        </w:rPr>
        <w:t>класифікація</w:t>
      </w:r>
      <w:r>
        <w:t></w:t>
      </w:r>
      <w:r>
        <w:rPr>
          <w:rFonts w:hint="eastAsia"/>
        </w:rPr>
        <w:t>факторів</w:t>
      </w:r>
      <w:r>
        <w:t></w:t>
      </w:r>
      <w:r>
        <w:t></w:t>
      </w:r>
      <w:r>
        <w:rPr>
          <w:rFonts w:hint="eastAsia"/>
        </w:rPr>
        <w:t>що</w:t>
      </w:r>
      <w:r>
        <w:t></w:t>
      </w:r>
      <w:r>
        <w:rPr>
          <w:rFonts w:hint="eastAsia"/>
        </w:rPr>
        <w:t>впливають</w:t>
      </w:r>
      <w:r>
        <w:t></w:t>
      </w:r>
      <w:r>
        <w:rPr>
          <w:rFonts w:hint="eastAsia"/>
        </w:rPr>
        <w:t>на</w:t>
      </w:r>
      <w:r>
        <w:t></w:t>
      </w:r>
      <w:r>
        <w:rPr>
          <w:rFonts w:hint="eastAsia"/>
        </w:rPr>
        <w:t>потребу</w:t>
      </w:r>
      <w:r>
        <w:t></w:t>
      </w:r>
      <w:r>
        <w:rPr>
          <w:rFonts w:hint="eastAsia"/>
        </w:rPr>
        <w:t>в</w:t>
      </w:r>
      <w:r>
        <w:t></w:t>
      </w:r>
      <w:r>
        <w:rPr>
          <w:rFonts w:hint="eastAsia"/>
        </w:rPr>
        <w:t>запасних</w:t>
      </w:r>
      <w:r>
        <w:t></w:t>
      </w:r>
      <w:r>
        <w:rPr>
          <w:rFonts w:hint="eastAsia"/>
        </w:rPr>
        <w:t>частинах</w:t>
      </w:r>
      <w:r>
        <w:t></w:t>
      </w:r>
      <w:r>
        <w:t></w:t>
      </w:r>
      <w:r>
        <w:rPr>
          <w:rFonts w:hint="eastAsia"/>
        </w:rPr>
        <w:t>Також</w:t>
      </w:r>
      <w:r>
        <w:t></w:t>
      </w:r>
      <w:r>
        <w:rPr>
          <w:rFonts w:hint="eastAsia"/>
        </w:rPr>
        <w:t>розглянуто</w:t>
      </w:r>
      <w:r>
        <w:t></w:t>
      </w:r>
      <w:r>
        <w:rPr>
          <w:rFonts w:hint="eastAsia"/>
        </w:rPr>
        <w:t>основні</w:t>
      </w:r>
      <w:r>
        <w:t></w:t>
      </w:r>
      <w:r>
        <w:rPr>
          <w:rFonts w:hint="eastAsia"/>
        </w:rPr>
        <w:t>методи</w:t>
      </w:r>
      <w:r>
        <w:t></w:t>
      </w:r>
      <w:r>
        <w:rPr>
          <w:rFonts w:hint="eastAsia"/>
        </w:rPr>
        <w:t>визначення</w:t>
      </w:r>
      <w:r>
        <w:t></w:t>
      </w:r>
      <w:r>
        <w:rPr>
          <w:rFonts w:hint="eastAsia"/>
        </w:rPr>
        <w:t>переліку</w:t>
      </w:r>
      <w:r>
        <w:t></w:t>
      </w:r>
      <w:r>
        <w:rPr>
          <w:rFonts w:hint="eastAsia"/>
        </w:rPr>
        <w:t>і</w:t>
      </w:r>
      <w:r>
        <w:t></w:t>
      </w:r>
      <w:r>
        <w:rPr>
          <w:rFonts w:hint="eastAsia"/>
        </w:rPr>
        <w:t>кількості</w:t>
      </w:r>
      <w:r>
        <w:t></w:t>
      </w:r>
      <w:r>
        <w:rPr>
          <w:rFonts w:hint="eastAsia"/>
        </w:rPr>
        <w:t>запасних</w:t>
      </w:r>
      <w:r>
        <w:t></w:t>
      </w:r>
      <w:r>
        <w:rPr>
          <w:rFonts w:hint="eastAsia"/>
        </w:rPr>
        <w:t>частин</w:t>
      </w:r>
      <w:r>
        <w:t></w:t>
      </w:r>
      <w:r>
        <w:t></w:t>
      </w:r>
      <w:r>
        <w:rPr>
          <w:rFonts w:hint="eastAsia"/>
        </w:rPr>
        <w:t>які</w:t>
      </w:r>
      <w:r>
        <w:t></w:t>
      </w:r>
      <w:r>
        <w:rPr>
          <w:rFonts w:hint="eastAsia"/>
        </w:rPr>
        <w:t>зберігаються</w:t>
      </w:r>
      <w:r>
        <w:t></w:t>
      </w:r>
      <w:r>
        <w:rPr>
          <w:rFonts w:hint="eastAsia"/>
        </w:rPr>
        <w:t>на</w:t>
      </w:r>
      <w:r>
        <w:t></w:t>
      </w:r>
      <w:r>
        <w:rPr>
          <w:rFonts w:hint="eastAsia"/>
        </w:rPr>
        <w:t>складі</w:t>
      </w:r>
      <w:r>
        <w:t></w:t>
      </w:r>
      <w:r>
        <w:rPr>
          <w:rFonts w:hint="eastAsia"/>
        </w:rPr>
        <w:t>автотранспортних</w:t>
      </w:r>
      <w:r>
        <w:t></w:t>
      </w:r>
      <w:r>
        <w:rPr>
          <w:rFonts w:hint="eastAsia"/>
        </w:rPr>
        <w:t>підприємств</w:t>
      </w:r>
      <w:r>
        <w:t></w:t>
      </w:r>
      <w:r>
        <w:t></w:t>
      </w:r>
      <w:r>
        <w:rPr>
          <w:rFonts w:hint="eastAsia"/>
        </w:rPr>
        <w:t>Методи</w:t>
      </w:r>
      <w:r>
        <w:t></w:t>
      </w:r>
      <w:r>
        <w:rPr>
          <w:rFonts w:hint="eastAsia"/>
        </w:rPr>
        <w:t>на</w:t>
      </w:r>
      <w:r>
        <w:t></w:t>
      </w:r>
      <w:r>
        <w:rPr>
          <w:rFonts w:hint="eastAsia"/>
        </w:rPr>
        <w:t>основі</w:t>
      </w:r>
      <w:r>
        <w:t></w:t>
      </w:r>
      <w:r>
        <w:rPr>
          <w:rFonts w:hint="eastAsia"/>
        </w:rPr>
        <w:t>норм</w:t>
      </w:r>
      <w:r>
        <w:t></w:t>
      </w:r>
      <w:r>
        <w:rPr>
          <w:rFonts w:hint="eastAsia"/>
        </w:rPr>
        <w:t>витрат</w:t>
      </w:r>
      <w:r>
        <w:t></w:t>
      </w:r>
      <w:r>
        <w:rPr>
          <w:rFonts w:hint="eastAsia"/>
        </w:rPr>
        <w:t>запасних</w:t>
      </w:r>
      <w:r>
        <w:t></w:t>
      </w:r>
      <w:r>
        <w:rPr>
          <w:rFonts w:hint="eastAsia"/>
        </w:rPr>
        <w:t>частин</w:t>
      </w:r>
      <w:r>
        <w:t></w:t>
      </w:r>
      <w:r>
        <w:rPr>
          <w:rFonts w:hint="eastAsia"/>
        </w:rPr>
        <w:t>не</w:t>
      </w:r>
      <w:r>
        <w:t></w:t>
      </w:r>
      <w:r>
        <w:rPr>
          <w:rFonts w:hint="eastAsia"/>
        </w:rPr>
        <w:t>забезпечують</w:t>
      </w:r>
      <w:r>
        <w:t></w:t>
      </w:r>
      <w:r>
        <w:rPr>
          <w:rFonts w:hint="eastAsia"/>
        </w:rPr>
        <w:t>ефективної</w:t>
      </w:r>
      <w:r>
        <w:t></w:t>
      </w:r>
      <w:r>
        <w:rPr>
          <w:rFonts w:hint="eastAsia"/>
        </w:rPr>
        <w:t>роботи</w:t>
      </w:r>
      <w:r>
        <w:t></w:t>
      </w:r>
      <w:r>
        <w:rPr>
          <w:rFonts w:hint="eastAsia"/>
        </w:rPr>
        <w:t>підприємства</w:t>
      </w:r>
      <w:r>
        <w:t></w:t>
      </w:r>
      <w:r>
        <w:rPr>
          <w:rFonts w:hint="eastAsia"/>
        </w:rPr>
        <w:t>в</w:t>
      </w:r>
      <w:r>
        <w:t></w:t>
      </w:r>
      <w:r>
        <w:rPr>
          <w:rFonts w:hint="eastAsia"/>
        </w:rPr>
        <w:t>зв</w:t>
      </w:r>
      <w:r>
        <w:t></w:t>
      </w:r>
      <w:r>
        <w:rPr>
          <w:rFonts w:hint="eastAsia"/>
        </w:rPr>
        <w:t>язку</w:t>
      </w:r>
      <w:r>
        <w:t></w:t>
      </w:r>
      <w:r>
        <w:rPr>
          <w:rFonts w:hint="eastAsia"/>
        </w:rPr>
        <w:t>з</w:t>
      </w:r>
      <w:r>
        <w:t></w:t>
      </w:r>
      <w:r>
        <w:rPr>
          <w:rFonts w:hint="eastAsia"/>
        </w:rPr>
        <w:t>високими</w:t>
      </w:r>
      <w:r>
        <w:t></w:t>
      </w:r>
      <w:r>
        <w:rPr>
          <w:rFonts w:hint="eastAsia"/>
        </w:rPr>
        <w:t>витратами</w:t>
      </w:r>
      <w:r>
        <w:t></w:t>
      </w:r>
      <w:r>
        <w:rPr>
          <w:rFonts w:hint="eastAsia"/>
        </w:rPr>
        <w:t>на</w:t>
      </w:r>
      <w:r>
        <w:t></w:t>
      </w:r>
      <w:r>
        <w:rPr>
          <w:rFonts w:hint="eastAsia"/>
        </w:rPr>
        <w:t>закупівлю</w:t>
      </w:r>
      <w:r>
        <w:t></w:t>
      </w:r>
      <w:r>
        <w:rPr>
          <w:rFonts w:hint="eastAsia"/>
        </w:rPr>
        <w:t>повного</w:t>
      </w:r>
      <w:r>
        <w:t></w:t>
      </w:r>
      <w:r>
        <w:rPr>
          <w:rFonts w:hint="eastAsia"/>
        </w:rPr>
        <w:t>переліку</w:t>
      </w:r>
      <w:r>
        <w:t></w:t>
      </w:r>
      <w:r>
        <w:rPr>
          <w:rFonts w:hint="eastAsia"/>
        </w:rPr>
        <w:t>запасних</w:t>
      </w:r>
      <w:r>
        <w:t></w:t>
      </w:r>
      <w:r>
        <w:rPr>
          <w:rFonts w:hint="eastAsia"/>
        </w:rPr>
        <w:t>частин</w:t>
      </w:r>
      <w:r>
        <w:t></w:t>
      </w:r>
      <w:r>
        <w:t></w:t>
      </w:r>
      <w:r>
        <w:rPr>
          <w:rFonts w:hint="eastAsia"/>
        </w:rPr>
        <w:t>Методи</w:t>
      </w:r>
      <w:r>
        <w:t></w:t>
      </w:r>
      <w:r>
        <w:t></w:t>
      </w:r>
      <w:r>
        <w:rPr>
          <w:rFonts w:hint="eastAsia"/>
        </w:rPr>
        <w:t>засновані</w:t>
      </w:r>
      <w:r>
        <w:t></w:t>
      </w:r>
      <w:r>
        <w:rPr>
          <w:rFonts w:hint="eastAsia"/>
        </w:rPr>
        <w:t>на</w:t>
      </w:r>
      <w:r>
        <w:t></w:t>
      </w:r>
      <w:r>
        <w:rPr>
          <w:rFonts w:hint="eastAsia"/>
        </w:rPr>
        <w:t>визначенні</w:t>
      </w:r>
      <w:r>
        <w:t></w:t>
      </w:r>
      <w:r>
        <w:rPr>
          <w:rFonts w:hint="eastAsia"/>
        </w:rPr>
        <w:t>фактичного</w:t>
      </w:r>
      <w:r>
        <w:t></w:t>
      </w:r>
      <w:r>
        <w:rPr>
          <w:rFonts w:hint="eastAsia"/>
        </w:rPr>
        <w:t>технічного</w:t>
      </w:r>
      <w:r>
        <w:t></w:t>
      </w:r>
      <w:r>
        <w:rPr>
          <w:rFonts w:hint="eastAsia"/>
        </w:rPr>
        <w:t>стану</w:t>
      </w:r>
      <w:r>
        <w:t></w:t>
      </w:r>
      <w:r>
        <w:t></w:t>
      </w:r>
      <w:r>
        <w:rPr>
          <w:rFonts w:hint="eastAsia"/>
        </w:rPr>
        <w:t>не</w:t>
      </w:r>
      <w:r>
        <w:t></w:t>
      </w:r>
      <w:r>
        <w:rPr>
          <w:rFonts w:hint="eastAsia"/>
        </w:rPr>
        <w:t>враховують</w:t>
      </w:r>
      <w:r>
        <w:t></w:t>
      </w:r>
      <w:r>
        <w:rPr>
          <w:rFonts w:hint="eastAsia"/>
        </w:rPr>
        <w:t>фінансові</w:t>
      </w:r>
      <w:r>
        <w:t></w:t>
      </w:r>
      <w:r>
        <w:rPr>
          <w:rFonts w:hint="eastAsia"/>
        </w:rPr>
        <w:t>можливості</w:t>
      </w:r>
      <w:r>
        <w:t></w:t>
      </w:r>
      <w:r>
        <w:rPr>
          <w:rFonts w:hint="eastAsia"/>
        </w:rPr>
        <w:t>підприємства</w:t>
      </w:r>
      <w:r>
        <w:t></w:t>
      </w:r>
      <w:r>
        <w:t></w:t>
      </w:r>
      <w:r>
        <w:rPr>
          <w:rFonts w:hint="eastAsia"/>
        </w:rPr>
        <w:t>а</w:t>
      </w:r>
      <w:r>
        <w:t></w:t>
      </w:r>
      <w:r>
        <w:rPr>
          <w:rFonts w:hint="eastAsia"/>
        </w:rPr>
        <w:t>методики</w:t>
      </w:r>
      <w:r>
        <w:t></w:t>
      </w:r>
      <w:r>
        <w:t></w:t>
      </w:r>
      <w:r>
        <w:rPr>
          <w:rFonts w:hint="eastAsia"/>
        </w:rPr>
        <w:t>засновані</w:t>
      </w:r>
      <w:r>
        <w:t></w:t>
      </w:r>
      <w:r>
        <w:rPr>
          <w:rFonts w:hint="eastAsia"/>
        </w:rPr>
        <w:t>на</w:t>
      </w:r>
      <w:r>
        <w:t></w:t>
      </w:r>
      <w:r>
        <w:rPr>
          <w:rFonts w:hint="eastAsia"/>
        </w:rPr>
        <w:t>управлінні</w:t>
      </w:r>
      <w:r>
        <w:t></w:t>
      </w:r>
      <w:r>
        <w:rPr>
          <w:rFonts w:hint="eastAsia"/>
        </w:rPr>
        <w:t>запасами</w:t>
      </w:r>
      <w:r>
        <w:t></w:t>
      </w:r>
      <w:r>
        <w:t></w:t>
      </w:r>
      <w:r>
        <w:rPr>
          <w:rFonts w:hint="eastAsia"/>
        </w:rPr>
        <w:t>не</w:t>
      </w:r>
      <w:r>
        <w:t></w:t>
      </w:r>
      <w:r>
        <w:rPr>
          <w:rFonts w:hint="eastAsia"/>
        </w:rPr>
        <w:t>можуть</w:t>
      </w:r>
      <w:r>
        <w:t></w:t>
      </w:r>
      <w:r>
        <w:rPr>
          <w:rFonts w:hint="eastAsia"/>
        </w:rPr>
        <w:t>забезпечити</w:t>
      </w:r>
      <w:r>
        <w:t></w:t>
      </w:r>
      <w:r>
        <w:rPr>
          <w:rFonts w:hint="eastAsia"/>
        </w:rPr>
        <w:t>раціональний</w:t>
      </w:r>
      <w:r>
        <w:t></w:t>
      </w:r>
      <w:r>
        <w:rPr>
          <w:rFonts w:hint="eastAsia"/>
        </w:rPr>
        <w:t>рівень</w:t>
      </w:r>
      <w:r>
        <w:t></w:t>
      </w:r>
      <w:r>
        <w:rPr>
          <w:rFonts w:hint="eastAsia"/>
        </w:rPr>
        <w:t>працездатності</w:t>
      </w:r>
      <w:r>
        <w:t></w:t>
      </w:r>
      <w:r>
        <w:rPr>
          <w:rFonts w:hint="eastAsia"/>
        </w:rPr>
        <w:t>рухомого</w:t>
      </w:r>
      <w:r>
        <w:t></w:t>
      </w:r>
      <w:r>
        <w:rPr>
          <w:rFonts w:hint="eastAsia"/>
        </w:rPr>
        <w:t>складу</w:t>
      </w:r>
      <w:r>
        <w:t></w:t>
      </w:r>
    </w:p>
    <w:p w:rsidR="00F11697" w:rsidRDefault="00F11697" w:rsidP="00F11697">
      <w:r>
        <w:t></w:t>
      </w:r>
      <w:r>
        <w:t></w:t>
      </w:r>
      <w:r>
        <w:tab/>
      </w:r>
      <w:r>
        <w:t></w:t>
      </w:r>
      <w:r>
        <w:rPr>
          <w:rFonts w:hint="eastAsia"/>
        </w:rPr>
        <w:t>Критерієм</w:t>
      </w:r>
      <w:r>
        <w:t></w:t>
      </w:r>
      <w:r>
        <w:rPr>
          <w:rFonts w:hint="eastAsia"/>
        </w:rPr>
        <w:t>ефективності</w:t>
      </w:r>
      <w:r>
        <w:t></w:t>
      </w:r>
      <w:r>
        <w:rPr>
          <w:rFonts w:hint="eastAsia"/>
        </w:rPr>
        <w:t>застосування</w:t>
      </w:r>
      <w:r>
        <w:t></w:t>
      </w:r>
      <w:r>
        <w:rPr>
          <w:rFonts w:hint="eastAsia"/>
        </w:rPr>
        <w:t>процес</w:t>
      </w:r>
      <w:r>
        <w:rPr>
          <w:rFonts w:hint="eastAsia"/>
        </w:rPr>
        <w:lastRenderedPageBreak/>
        <w:t>у</w:t>
      </w:r>
      <w:r>
        <w:t></w:t>
      </w:r>
      <w:r>
        <w:rPr>
          <w:rFonts w:hint="eastAsia"/>
        </w:rPr>
        <w:t>забезпечення</w:t>
      </w:r>
      <w:r>
        <w:t></w:t>
      </w:r>
      <w:r>
        <w:rPr>
          <w:rFonts w:hint="eastAsia"/>
        </w:rPr>
        <w:t>запасними</w:t>
      </w:r>
      <w:r>
        <w:t></w:t>
      </w:r>
      <w:r>
        <w:rPr>
          <w:rFonts w:hint="eastAsia"/>
        </w:rPr>
        <w:t>частинами</w:t>
      </w:r>
      <w:r>
        <w:t></w:t>
      </w:r>
      <w:r>
        <w:rPr>
          <w:rFonts w:hint="eastAsia"/>
        </w:rPr>
        <w:t>рухомого</w:t>
      </w:r>
      <w:r>
        <w:t></w:t>
      </w:r>
      <w:r>
        <w:rPr>
          <w:rFonts w:hint="eastAsia"/>
        </w:rPr>
        <w:t>складу</w:t>
      </w:r>
      <w:r>
        <w:t></w:t>
      </w:r>
      <w:r>
        <w:rPr>
          <w:rFonts w:hint="eastAsia"/>
        </w:rPr>
        <w:t>обрано</w:t>
      </w:r>
      <w:r>
        <w:t></w:t>
      </w:r>
      <w:r>
        <w:rPr>
          <w:rFonts w:hint="eastAsia"/>
        </w:rPr>
        <w:t>сумарні</w:t>
      </w:r>
      <w:r>
        <w:t></w:t>
      </w:r>
      <w:r>
        <w:rPr>
          <w:rFonts w:hint="eastAsia"/>
        </w:rPr>
        <w:t>витрати</w:t>
      </w:r>
      <w:r>
        <w:t></w:t>
      </w:r>
      <w:r>
        <w:rPr>
          <w:rFonts w:hint="eastAsia"/>
        </w:rPr>
        <w:t>автотранспортного</w:t>
      </w:r>
      <w:r>
        <w:t></w:t>
      </w:r>
      <w:r>
        <w:rPr>
          <w:rFonts w:hint="eastAsia"/>
        </w:rPr>
        <w:t>підприємства</w:t>
      </w:r>
      <w:r>
        <w:t></w:t>
      </w:r>
      <w:r>
        <w:rPr>
          <w:rFonts w:hint="eastAsia"/>
        </w:rPr>
        <w:t>по</w:t>
      </w:r>
      <w:r>
        <w:t></w:t>
      </w:r>
      <w:r>
        <w:rPr>
          <w:rFonts w:hint="eastAsia"/>
        </w:rPr>
        <w:t>забезпеченню</w:t>
      </w:r>
      <w:r>
        <w:t></w:t>
      </w:r>
      <w:r>
        <w:rPr>
          <w:rFonts w:hint="eastAsia"/>
        </w:rPr>
        <w:t>його</w:t>
      </w:r>
      <w:r>
        <w:t></w:t>
      </w:r>
      <w:r>
        <w:rPr>
          <w:rFonts w:hint="eastAsia"/>
        </w:rPr>
        <w:t>необхідною</w:t>
      </w:r>
      <w:r>
        <w:t></w:t>
      </w:r>
      <w:r>
        <w:rPr>
          <w:rFonts w:hint="eastAsia"/>
        </w:rPr>
        <w:t>кількістю</w:t>
      </w:r>
      <w:r>
        <w:t></w:t>
      </w:r>
      <w:r>
        <w:rPr>
          <w:rFonts w:hint="eastAsia"/>
        </w:rPr>
        <w:t>запасних</w:t>
      </w:r>
      <w:r>
        <w:t></w:t>
      </w:r>
      <w:r>
        <w:rPr>
          <w:rFonts w:hint="eastAsia"/>
        </w:rPr>
        <w:t>частин</w:t>
      </w:r>
      <w:r>
        <w:t></w:t>
      </w:r>
      <w:r>
        <w:rPr>
          <w:rFonts w:hint="eastAsia"/>
        </w:rPr>
        <w:t>відповідної</w:t>
      </w:r>
      <w:r>
        <w:t></w:t>
      </w:r>
      <w:r>
        <w:rPr>
          <w:rFonts w:hint="eastAsia"/>
        </w:rPr>
        <w:t>номенклатури</w:t>
      </w:r>
      <w:r>
        <w:t></w:t>
      </w:r>
      <w:r>
        <w:t></w:t>
      </w:r>
      <w:r>
        <w:rPr>
          <w:rFonts w:hint="eastAsia"/>
        </w:rPr>
        <w:t>що</w:t>
      </w:r>
      <w:r>
        <w:t></w:t>
      </w:r>
      <w:r>
        <w:rPr>
          <w:rFonts w:hint="eastAsia"/>
        </w:rPr>
        <w:t>дозволило</w:t>
      </w:r>
      <w:r>
        <w:t></w:t>
      </w:r>
      <w:r>
        <w:rPr>
          <w:rFonts w:hint="eastAsia"/>
        </w:rPr>
        <w:t>встановити</w:t>
      </w:r>
      <w:r>
        <w:t></w:t>
      </w:r>
      <w:r>
        <w:rPr>
          <w:rFonts w:hint="eastAsia"/>
        </w:rPr>
        <w:t>по</w:t>
      </w:r>
      <w:r>
        <w:t></w:t>
      </w:r>
      <w:r>
        <w:rPr>
          <w:rFonts w:hint="eastAsia"/>
        </w:rPr>
        <w:t>кожній</w:t>
      </w:r>
      <w:r>
        <w:t></w:t>
      </w:r>
      <w:r>
        <w:rPr>
          <w:rFonts w:hint="eastAsia"/>
        </w:rPr>
        <w:t>номенклатурній</w:t>
      </w:r>
      <w:r>
        <w:t></w:t>
      </w:r>
      <w:r>
        <w:rPr>
          <w:rFonts w:hint="eastAsia"/>
        </w:rPr>
        <w:t>позиції</w:t>
      </w:r>
      <w:r>
        <w:t></w:t>
      </w:r>
      <w:r>
        <w:rPr>
          <w:rFonts w:hint="eastAsia"/>
        </w:rPr>
        <w:t>доцільність</w:t>
      </w:r>
      <w:r>
        <w:t></w:t>
      </w:r>
      <w:r>
        <w:rPr>
          <w:rFonts w:hint="eastAsia"/>
        </w:rPr>
        <w:t>її</w:t>
      </w:r>
      <w:r>
        <w:t></w:t>
      </w:r>
      <w:r>
        <w:rPr>
          <w:rFonts w:hint="eastAsia"/>
        </w:rPr>
        <w:t>зберігання</w:t>
      </w:r>
      <w:r>
        <w:t></w:t>
      </w:r>
      <w:r>
        <w:rPr>
          <w:rFonts w:hint="eastAsia"/>
        </w:rPr>
        <w:t>на</w:t>
      </w:r>
      <w:r>
        <w:t></w:t>
      </w:r>
      <w:r>
        <w:rPr>
          <w:rFonts w:hint="eastAsia"/>
        </w:rPr>
        <w:t>складі</w:t>
      </w:r>
      <w:r>
        <w:t></w:t>
      </w:r>
      <w:r>
        <w:rPr>
          <w:rFonts w:hint="eastAsia"/>
        </w:rPr>
        <w:t>та</w:t>
      </w:r>
      <w:r>
        <w:t></w:t>
      </w:r>
      <w:r>
        <w:rPr>
          <w:rFonts w:hint="eastAsia"/>
        </w:rPr>
        <w:t>врахувати</w:t>
      </w:r>
      <w:r>
        <w:t></w:t>
      </w:r>
      <w:r>
        <w:rPr>
          <w:rFonts w:hint="eastAsia"/>
        </w:rPr>
        <w:t>фінансові</w:t>
      </w:r>
      <w:r>
        <w:t></w:t>
      </w:r>
      <w:r>
        <w:rPr>
          <w:rFonts w:hint="eastAsia"/>
        </w:rPr>
        <w:t>можливості</w:t>
      </w:r>
      <w:r>
        <w:t></w:t>
      </w:r>
      <w:r>
        <w:rPr>
          <w:rFonts w:hint="eastAsia"/>
        </w:rPr>
        <w:t>АТП</w:t>
      </w:r>
      <w:r>
        <w:t></w:t>
      </w:r>
    </w:p>
    <w:p w:rsidR="00F11697" w:rsidRDefault="00F11697" w:rsidP="00F11697">
      <w:r>
        <w:t></w:t>
      </w:r>
      <w:r>
        <w:t></w:t>
      </w:r>
      <w:r>
        <w:tab/>
      </w:r>
      <w:r>
        <w:t></w:t>
      </w:r>
      <w:r>
        <w:rPr>
          <w:rFonts w:hint="eastAsia"/>
        </w:rPr>
        <w:t>Запропоновано</w:t>
      </w:r>
      <w:r>
        <w:t></w:t>
      </w:r>
      <w:r>
        <w:rPr>
          <w:rFonts w:hint="eastAsia"/>
        </w:rPr>
        <w:t>процес</w:t>
      </w:r>
      <w:r>
        <w:t></w:t>
      </w:r>
      <w:r>
        <w:rPr>
          <w:rFonts w:hint="eastAsia"/>
        </w:rPr>
        <w:t>забезпечення</w:t>
      </w:r>
      <w:r>
        <w:t></w:t>
      </w:r>
      <w:r>
        <w:rPr>
          <w:rFonts w:hint="eastAsia"/>
        </w:rPr>
        <w:t>необхідними</w:t>
      </w:r>
      <w:r>
        <w:t></w:t>
      </w:r>
      <w:r>
        <w:rPr>
          <w:rFonts w:hint="eastAsia"/>
        </w:rPr>
        <w:t>запасними</w:t>
      </w:r>
      <w:r>
        <w:t></w:t>
      </w:r>
      <w:r>
        <w:rPr>
          <w:rFonts w:hint="eastAsia"/>
        </w:rPr>
        <w:t>чатинами</w:t>
      </w:r>
      <w:r>
        <w:t></w:t>
      </w:r>
      <w:r>
        <w:rPr>
          <w:rFonts w:hint="eastAsia"/>
        </w:rPr>
        <w:t>рухомого</w:t>
      </w:r>
      <w:r>
        <w:t></w:t>
      </w:r>
      <w:r>
        <w:rPr>
          <w:rFonts w:hint="eastAsia"/>
        </w:rPr>
        <w:t>складу</w:t>
      </w:r>
      <w:r>
        <w:t></w:t>
      </w:r>
      <w:r>
        <w:rPr>
          <w:rFonts w:hint="eastAsia"/>
        </w:rPr>
        <w:t>АТП</w:t>
      </w:r>
      <w:r>
        <w:t></w:t>
      </w:r>
      <w:r>
        <w:rPr>
          <w:rFonts w:hint="eastAsia"/>
        </w:rPr>
        <w:t>воснову</w:t>
      </w:r>
      <w:r>
        <w:t></w:t>
      </w:r>
      <w:r>
        <w:rPr>
          <w:rFonts w:hint="eastAsia"/>
        </w:rPr>
        <w:t>якого</w:t>
      </w:r>
      <w:r>
        <w:t></w:t>
      </w:r>
      <w:r>
        <w:rPr>
          <w:rFonts w:hint="eastAsia"/>
        </w:rPr>
        <w:t>покладено</w:t>
      </w:r>
      <w:r>
        <w:t></w:t>
      </w:r>
    </w:p>
    <w:p w:rsidR="00F11697" w:rsidRDefault="00F11697" w:rsidP="00F11697">
      <w:r>
        <w:t></w:t>
      </w:r>
    </w:p>
    <w:p w:rsidR="00F11697" w:rsidRDefault="00F11697" w:rsidP="00F11697">
      <w:r>
        <w:t></w:t>
      </w:r>
      <w:r>
        <w:t></w:t>
      </w:r>
      <w:r>
        <w:t></w:t>
      </w:r>
    </w:p>
    <w:p w:rsidR="00F11697" w:rsidRDefault="00F11697" w:rsidP="00F11697">
      <w:r>
        <w:t></w:t>
      </w:r>
      <w:r>
        <w:tab/>
      </w:r>
      <w:r>
        <w:t></w:t>
      </w:r>
      <w:r>
        <w:rPr>
          <w:rFonts w:hint="eastAsia"/>
        </w:rPr>
        <w:t>аналітичний</w:t>
      </w:r>
      <w:r>
        <w:t></w:t>
      </w:r>
      <w:r>
        <w:rPr>
          <w:rFonts w:hint="eastAsia"/>
        </w:rPr>
        <w:t>метод</w:t>
      </w:r>
      <w:r>
        <w:t></w:t>
      </w:r>
      <w:r>
        <w:rPr>
          <w:rFonts w:hint="eastAsia"/>
        </w:rPr>
        <w:t>АВС</w:t>
      </w:r>
      <w:r>
        <w:t></w:t>
      </w:r>
      <w:r>
        <w:t></w:t>
      </w:r>
      <w:r>
        <w:t></w:t>
      </w:r>
      <w:r>
        <w:t></w:t>
      </w:r>
      <w:r>
        <w:t></w:t>
      </w:r>
      <w:r>
        <w:rPr>
          <w:rFonts w:hint="eastAsia"/>
        </w:rPr>
        <w:t>розподілу</w:t>
      </w:r>
      <w:r>
        <w:t></w:t>
      </w:r>
      <w:r>
        <w:rPr>
          <w:rFonts w:hint="eastAsia"/>
        </w:rPr>
        <w:t>номенклатури</w:t>
      </w:r>
      <w:r>
        <w:t></w:t>
      </w:r>
      <w:r>
        <w:rPr>
          <w:rFonts w:hint="eastAsia"/>
        </w:rPr>
        <w:t>запасних</w:t>
      </w:r>
      <w:r>
        <w:t></w:t>
      </w:r>
      <w:r>
        <w:rPr>
          <w:rFonts w:hint="eastAsia"/>
        </w:rPr>
        <w:t>частин</w:t>
      </w:r>
      <w:r>
        <w:t></w:t>
      </w:r>
      <w:r>
        <w:rPr>
          <w:rFonts w:hint="eastAsia"/>
        </w:rPr>
        <w:t>на</w:t>
      </w:r>
      <w:r>
        <w:t></w:t>
      </w:r>
      <w:r>
        <w:rPr>
          <w:rFonts w:hint="eastAsia"/>
        </w:rPr>
        <w:t>групи</w:t>
      </w:r>
      <w:r>
        <w:t></w:t>
      </w:r>
      <w:r>
        <w:t></w:t>
      </w:r>
      <w:r>
        <w:rPr>
          <w:rFonts w:hint="eastAsia"/>
        </w:rPr>
        <w:t>що</w:t>
      </w:r>
      <w:r>
        <w:t></w:t>
      </w:r>
      <w:r>
        <w:rPr>
          <w:rFonts w:hint="eastAsia"/>
        </w:rPr>
        <w:t>включає</w:t>
      </w:r>
      <w:r>
        <w:t></w:t>
      </w:r>
      <w:r>
        <w:t></w:t>
      </w:r>
      <w:r>
        <w:rPr>
          <w:rFonts w:hint="eastAsia"/>
        </w:rPr>
        <w:t>по</w:t>
      </w:r>
      <w:r>
        <w:t></w:t>
      </w:r>
      <w:r>
        <w:rPr>
          <w:rFonts w:hint="eastAsia"/>
        </w:rPr>
        <w:t>перше</w:t>
      </w:r>
      <w:r>
        <w:t></w:t>
      </w:r>
      <w:r>
        <w:t></w:t>
      </w:r>
      <w:r>
        <w:rPr>
          <w:rFonts w:hint="eastAsia"/>
        </w:rPr>
        <w:t>розрахунок</w:t>
      </w:r>
      <w:r>
        <w:t></w:t>
      </w:r>
      <w:r>
        <w:rPr>
          <w:rFonts w:hint="eastAsia"/>
        </w:rPr>
        <w:t>узагальнених</w:t>
      </w:r>
      <w:r>
        <w:t></w:t>
      </w:r>
      <w:r>
        <w:rPr>
          <w:rFonts w:hint="eastAsia"/>
        </w:rPr>
        <w:t>кількісно</w:t>
      </w:r>
      <w:r>
        <w:t></w:t>
      </w:r>
      <w:r>
        <w:t></w:t>
      </w:r>
      <w:r>
        <w:t></w:t>
      </w:r>
      <w:r>
        <w:rPr>
          <w:rFonts w:hint="eastAsia"/>
        </w:rPr>
        <w:t>вартісних</w:t>
      </w:r>
      <w:r>
        <w:t></w:t>
      </w:r>
      <w:r>
        <w:rPr>
          <w:rFonts w:hint="eastAsia"/>
        </w:rPr>
        <w:t>показників</w:t>
      </w:r>
      <w:r>
        <w:t></w:t>
      </w:r>
      <w:r>
        <w:t></w:t>
      </w:r>
      <w:r>
        <w:rPr>
          <w:rFonts w:hint="eastAsia"/>
        </w:rPr>
        <w:t>по</w:t>
      </w:r>
      <w:r>
        <w:t></w:t>
      </w:r>
      <w:r>
        <w:rPr>
          <w:rFonts w:hint="eastAsia"/>
        </w:rPr>
        <w:t>друге</w:t>
      </w:r>
      <w:r>
        <w:t></w:t>
      </w:r>
      <w:r>
        <w:t></w:t>
      </w:r>
      <w:r>
        <w:rPr>
          <w:rFonts w:hint="eastAsia"/>
        </w:rPr>
        <w:t>процедуру</w:t>
      </w:r>
      <w:r>
        <w:t></w:t>
      </w:r>
      <w:r>
        <w:rPr>
          <w:rFonts w:hint="eastAsia"/>
        </w:rPr>
        <w:t>побудови</w:t>
      </w:r>
      <w:r>
        <w:t></w:t>
      </w:r>
      <w:r>
        <w:rPr>
          <w:rFonts w:hint="eastAsia"/>
        </w:rPr>
        <w:t>комулятивний</w:t>
      </w:r>
      <w:r>
        <w:t></w:t>
      </w:r>
      <w:r>
        <w:rPr>
          <w:rFonts w:hint="eastAsia"/>
        </w:rPr>
        <w:t>кривої</w:t>
      </w:r>
      <w:r>
        <w:t></w:t>
      </w:r>
      <w:r>
        <w:rPr>
          <w:rFonts w:hint="eastAsia"/>
        </w:rPr>
        <w:t>та</w:t>
      </w:r>
      <w:r>
        <w:t></w:t>
      </w:r>
      <w:r>
        <w:rPr>
          <w:rFonts w:hint="eastAsia"/>
        </w:rPr>
        <w:t>послідовне</w:t>
      </w:r>
      <w:r>
        <w:t></w:t>
      </w:r>
      <w:r>
        <w:rPr>
          <w:rFonts w:hint="eastAsia"/>
        </w:rPr>
        <w:t>виділення</w:t>
      </w:r>
      <w:r>
        <w:t></w:t>
      </w:r>
      <w:r>
        <w:rPr>
          <w:rFonts w:hint="eastAsia"/>
        </w:rPr>
        <w:t>номенклатурних</w:t>
      </w:r>
      <w:r>
        <w:t></w:t>
      </w:r>
      <w:r>
        <w:rPr>
          <w:rFonts w:hint="eastAsia"/>
        </w:rPr>
        <w:t>групи</w:t>
      </w:r>
      <w:r>
        <w:t></w:t>
      </w:r>
    </w:p>
    <w:p w:rsidR="00F11697" w:rsidRDefault="00F11697" w:rsidP="00F11697">
      <w:r>
        <w:t></w:t>
      </w:r>
      <w:r>
        <w:tab/>
      </w:r>
      <w:r>
        <w:t></w:t>
      </w:r>
      <w:r>
        <w:rPr>
          <w:rFonts w:hint="eastAsia"/>
        </w:rPr>
        <w:t>метод</w:t>
      </w:r>
      <w:r>
        <w:t></w:t>
      </w:r>
      <w:r>
        <w:rPr>
          <w:rFonts w:hint="eastAsia"/>
        </w:rPr>
        <w:t>прогнозування</w:t>
      </w:r>
      <w:r>
        <w:t></w:t>
      </w:r>
      <w:r>
        <w:rPr>
          <w:rFonts w:hint="eastAsia"/>
        </w:rPr>
        <w:t>необхідної</w:t>
      </w:r>
      <w:r>
        <w:t></w:t>
      </w:r>
      <w:r>
        <w:rPr>
          <w:rFonts w:hint="eastAsia"/>
        </w:rPr>
        <w:t>кількості</w:t>
      </w:r>
      <w:r>
        <w:t></w:t>
      </w:r>
      <w:r>
        <w:rPr>
          <w:rFonts w:hint="eastAsia"/>
        </w:rPr>
        <w:t>запасних</w:t>
      </w:r>
      <w:r>
        <w:t></w:t>
      </w:r>
      <w:r>
        <w:rPr>
          <w:rFonts w:hint="eastAsia"/>
        </w:rPr>
        <w:t>частин</w:t>
      </w:r>
      <w:r>
        <w:t></w:t>
      </w:r>
      <w:r>
        <w:rPr>
          <w:rFonts w:hint="eastAsia"/>
        </w:rPr>
        <w:t>для</w:t>
      </w:r>
      <w:r>
        <w:t></w:t>
      </w:r>
      <w:r>
        <w:rPr>
          <w:rFonts w:hint="eastAsia"/>
        </w:rPr>
        <w:t>рухомого</w:t>
      </w:r>
      <w:r>
        <w:t></w:t>
      </w:r>
      <w:r>
        <w:rPr>
          <w:rFonts w:hint="eastAsia"/>
        </w:rPr>
        <w:t>складу</w:t>
      </w:r>
      <w:r>
        <w:t></w:t>
      </w:r>
      <w:r>
        <w:rPr>
          <w:rFonts w:hint="eastAsia"/>
        </w:rPr>
        <w:t>АТП</w:t>
      </w:r>
      <w:r>
        <w:t></w:t>
      </w:r>
      <w:r>
        <w:t></w:t>
      </w:r>
      <w:r>
        <w:rPr>
          <w:rFonts w:hint="eastAsia"/>
        </w:rPr>
        <w:t>згідно</w:t>
      </w:r>
      <w:r>
        <w:t></w:t>
      </w:r>
      <w:r>
        <w:rPr>
          <w:rFonts w:hint="eastAsia"/>
        </w:rPr>
        <w:t>з</w:t>
      </w:r>
      <w:r>
        <w:t></w:t>
      </w:r>
      <w:r>
        <w:rPr>
          <w:rFonts w:hint="eastAsia"/>
        </w:rPr>
        <w:t>яким</w:t>
      </w:r>
      <w:r>
        <w:t></w:t>
      </w:r>
      <w:r>
        <w:rPr>
          <w:rFonts w:hint="eastAsia"/>
        </w:rPr>
        <w:t>на</w:t>
      </w:r>
      <w:r>
        <w:t></w:t>
      </w:r>
      <w:r>
        <w:rPr>
          <w:rFonts w:hint="eastAsia"/>
        </w:rPr>
        <w:t>підставі</w:t>
      </w:r>
      <w:r>
        <w:t></w:t>
      </w:r>
      <w:r>
        <w:rPr>
          <w:rFonts w:hint="eastAsia"/>
        </w:rPr>
        <w:t>обсягу</w:t>
      </w:r>
      <w:r>
        <w:t></w:t>
      </w:r>
      <w:r>
        <w:rPr>
          <w:rFonts w:hint="eastAsia"/>
        </w:rPr>
        <w:t>вихідних</w:t>
      </w:r>
      <w:r>
        <w:t></w:t>
      </w:r>
      <w:r>
        <w:rPr>
          <w:rFonts w:hint="eastAsia"/>
        </w:rPr>
        <w:t>даних</w:t>
      </w:r>
      <w:r>
        <w:t></w:t>
      </w:r>
      <w:r>
        <w:rPr>
          <w:rFonts w:hint="eastAsia"/>
        </w:rPr>
        <w:t>вибирається</w:t>
      </w:r>
      <w:r>
        <w:t></w:t>
      </w:r>
      <w:r>
        <w:rPr>
          <w:rFonts w:hint="eastAsia"/>
        </w:rPr>
        <w:t>необхідна</w:t>
      </w:r>
      <w:r>
        <w:t></w:t>
      </w:r>
      <w:r>
        <w:rPr>
          <w:rFonts w:hint="eastAsia"/>
        </w:rPr>
        <w:t>модель</w:t>
      </w:r>
      <w:r>
        <w:t></w:t>
      </w:r>
      <w:r>
        <w:rPr>
          <w:rFonts w:hint="eastAsia"/>
        </w:rPr>
        <w:t>для</w:t>
      </w:r>
      <w:r>
        <w:t></w:t>
      </w:r>
      <w:r>
        <w:rPr>
          <w:rFonts w:hint="eastAsia"/>
        </w:rPr>
        <w:t>прогнозування</w:t>
      </w:r>
      <w:r>
        <w:t></w:t>
      </w:r>
      <w:r>
        <w:t></w:t>
      </w:r>
      <w:r>
        <w:rPr>
          <w:rFonts w:hint="eastAsia"/>
        </w:rPr>
        <w:t>Відповідно</w:t>
      </w:r>
      <w:r>
        <w:t></w:t>
      </w:r>
      <w:r>
        <w:rPr>
          <w:rFonts w:hint="eastAsia"/>
        </w:rPr>
        <w:t>до</w:t>
      </w:r>
      <w:r>
        <w:t></w:t>
      </w:r>
      <w:r>
        <w:rPr>
          <w:rFonts w:hint="eastAsia"/>
        </w:rPr>
        <w:t>даного</w:t>
      </w:r>
      <w:r>
        <w:t></w:t>
      </w:r>
      <w:r>
        <w:rPr>
          <w:rFonts w:hint="eastAsia"/>
        </w:rPr>
        <w:t>методу</w:t>
      </w:r>
      <w:r>
        <w:t></w:t>
      </w:r>
      <w:r>
        <w:t></w:t>
      </w:r>
      <w:r>
        <w:rPr>
          <w:rFonts w:hint="eastAsia"/>
        </w:rPr>
        <w:t>якщо</w:t>
      </w:r>
      <w:r>
        <w:t></w:t>
      </w:r>
      <w:r>
        <w:rPr>
          <w:rFonts w:hint="eastAsia"/>
        </w:rPr>
        <w:t>на</w:t>
      </w:r>
      <w:r>
        <w:t></w:t>
      </w:r>
      <w:r>
        <w:rPr>
          <w:rFonts w:hint="eastAsia"/>
        </w:rPr>
        <w:t>підприємстві</w:t>
      </w:r>
      <w:r>
        <w:t></w:t>
      </w:r>
      <w:r>
        <w:rPr>
          <w:rFonts w:hint="eastAsia"/>
        </w:rPr>
        <w:t>є</w:t>
      </w:r>
      <w:r>
        <w:t></w:t>
      </w:r>
      <w:r>
        <w:rPr>
          <w:rFonts w:hint="eastAsia"/>
        </w:rPr>
        <w:t>інформація</w:t>
      </w:r>
      <w:r>
        <w:t></w:t>
      </w:r>
      <w:r>
        <w:rPr>
          <w:rFonts w:hint="eastAsia"/>
        </w:rPr>
        <w:t>про</w:t>
      </w:r>
      <w:r>
        <w:t></w:t>
      </w:r>
      <w:r>
        <w:rPr>
          <w:rFonts w:hint="eastAsia"/>
        </w:rPr>
        <w:t>фактори</w:t>
      </w:r>
      <w:r>
        <w:t></w:t>
      </w:r>
      <w:r>
        <w:t></w:t>
      </w:r>
      <w:r>
        <w:rPr>
          <w:rFonts w:hint="eastAsia"/>
        </w:rPr>
        <w:t>які</w:t>
      </w:r>
      <w:r>
        <w:t></w:t>
      </w:r>
      <w:r>
        <w:rPr>
          <w:rFonts w:hint="eastAsia"/>
        </w:rPr>
        <w:t>впливають</w:t>
      </w:r>
      <w:r>
        <w:t></w:t>
      </w:r>
      <w:r>
        <w:rPr>
          <w:rFonts w:hint="eastAsia"/>
        </w:rPr>
        <w:t>на</w:t>
      </w:r>
      <w:r>
        <w:t></w:t>
      </w:r>
      <w:r>
        <w:rPr>
          <w:rFonts w:hint="eastAsia"/>
        </w:rPr>
        <w:t>потребу</w:t>
      </w:r>
      <w:r>
        <w:t></w:t>
      </w:r>
      <w:r>
        <w:rPr>
          <w:rFonts w:hint="eastAsia"/>
        </w:rPr>
        <w:t>в</w:t>
      </w:r>
      <w:r>
        <w:t></w:t>
      </w:r>
      <w:r>
        <w:rPr>
          <w:rFonts w:hint="eastAsia"/>
        </w:rPr>
        <w:t>рухомого</w:t>
      </w:r>
      <w:r>
        <w:t></w:t>
      </w:r>
      <w:r>
        <w:rPr>
          <w:rFonts w:hint="eastAsia"/>
        </w:rPr>
        <w:t>складу</w:t>
      </w:r>
      <w:r>
        <w:t></w:t>
      </w:r>
      <w:r>
        <w:rPr>
          <w:rFonts w:hint="eastAsia"/>
        </w:rPr>
        <w:t>в</w:t>
      </w:r>
      <w:r>
        <w:t></w:t>
      </w:r>
      <w:r>
        <w:rPr>
          <w:rFonts w:hint="eastAsia"/>
        </w:rPr>
        <w:t>запасних</w:t>
      </w:r>
      <w:r>
        <w:t></w:t>
      </w:r>
      <w:r>
        <w:rPr>
          <w:rFonts w:hint="eastAsia"/>
        </w:rPr>
        <w:t>частинах</w:t>
      </w:r>
      <w:r>
        <w:t></w:t>
      </w:r>
      <w:r>
        <w:t></w:t>
      </w:r>
      <w:r>
        <w:rPr>
          <w:rFonts w:hint="eastAsia"/>
        </w:rPr>
        <w:t>прогнозування</w:t>
      </w:r>
      <w:r>
        <w:t></w:t>
      </w:r>
      <w:r>
        <w:rPr>
          <w:rFonts w:hint="eastAsia"/>
        </w:rPr>
        <w:t>потреби</w:t>
      </w:r>
      <w:r>
        <w:t></w:t>
      </w:r>
      <w:r>
        <w:rPr>
          <w:rFonts w:hint="eastAsia"/>
        </w:rPr>
        <w:t>здійснюється</w:t>
      </w:r>
      <w:r>
        <w:t></w:t>
      </w:r>
      <w:r>
        <w:rPr>
          <w:rFonts w:hint="eastAsia"/>
        </w:rPr>
        <w:t>з</w:t>
      </w:r>
      <w:r>
        <w:t></w:t>
      </w:r>
      <w:r>
        <w:rPr>
          <w:rFonts w:hint="eastAsia"/>
        </w:rPr>
        <w:t>використанням</w:t>
      </w:r>
      <w:r>
        <w:t></w:t>
      </w:r>
      <w:r>
        <w:rPr>
          <w:rFonts w:hint="eastAsia"/>
        </w:rPr>
        <w:t>багатофакторної</w:t>
      </w:r>
      <w:r>
        <w:t></w:t>
      </w:r>
      <w:r>
        <w:rPr>
          <w:rFonts w:hint="eastAsia"/>
        </w:rPr>
        <w:t>регресійної</w:t>
      </w:r>
      <w:r>
        <w:t></w:t>
      </w:r>
      <w:r>
        <w:rPr>
          <w:rFonts w:hint="eastAsia"/>
        </w:rPr>
        <w:t>моделі</w:t>
      </w:r>
      <w:r>
        <w:t></w:t>
      </w:r>
      <w:r>
        <w:t></w:t>
      </w:r>
      <w:r>
        <w:rPr>
          <w:rFonts w:hint="eastAsia"/>
        </w:rPr>
        <w:t>Якщо</w:t>
      </w:r>
      <w:r>
        <w:t></w:t>
      </w:r>
      <w:r>
        <w:rPr>
          <w:rFonts w:hint="eastAsia"/>
        </w:rPr>
        <w:t>ж</w:t>
      </w:r>
      <w:r>
        <w:t></w:t>
      </w:r>
      <w:r>
        <w:rPr>
          <w:rFonts w:hint="eastAsia"/>
        </w:rPr>
        <w:t>інформація</w:t>
      </w:r>
      <w:r>
        <w:t></w:t>
      </w:r>
      <w:r>
        <w:rPr>
          <w:rFonts w:hint="eastAsia"/>
        </w:rPr>
        <w:t>про</w:t>
      </w:r>
      <w:r>
        <w:t></w:t>
      </w:r>
      <w:r>
        <w:rPr>
          <w:rFonts w:hint="eastAsia"/>
        </w:rPr>
        <w:t>фактори</w:t>
      </w:r>
      <w:r>
        <w:t></w:t>
      </w:r>
      <w:r>
        <w:rPr>
          <w:rFonts w:hint="eastAsia"/>
        </w:rPr>
        <w:t>відсутня</w:t>
      </w:r>
      <w:r>
        <w:t></w:t>
      </w:r>
      <w:r>
        <w:t></w:t>
      </w:r>
      <w:r>
        <w:rPr>
          <w:rFonts w:hint="eastAsia"/>
        </w:rPr>
        <w:t>прогнозування</w:t>
      </w:r>
      <w:r>
        <w:t></w:t>
      </w:r>
      <w:r>
        <w:rPr>
          <w:rFonts w:hint="eastAsia"/>
        </w:rPr>
        <w:t>здійснюється</w:t>
      </w:r>
      <w:r>
        <w:t></w:t>
      </w:r>
      <w:r>
        <w:rPr>
          <w:rFonts w:hint="eastAsia"/>
        </w:rPr>
        <w:t>на</w:t>
      </w:r>
      <w:r>
        <w:t></w:t>
      </w:r>
      <w:r>
        <w:rPr>
          <w:rFonts w:hint="eastAsia"/>
        </w:rPr>
        <w:t>підставі</w:t>
      </w:r>
      <w:r>
        <w:t></w:t>
      </w:r>
      <w:r>
        <w:rPr>
          <w:rFonts w:hint="eastAsia"/>
        </w:rPr>
        <w:t>аналізу</w:t>
      </w:r>
      <w:r>
        <w:t></w:t>
      </w:r>
      <w:r>
        <w:rPr>
          <w:rFonts w:hint="eastAsia"/>
        </w:rPr>
        <w:t>кривої</w:t>
      </w:r>
      <w:r>
        <w:t></w:t>
      </w:r>
      <w:r>
        <w:rPr>
          <w:rFonts w:hint="eastAsia"/>
        </w:rPr>
        <w:t>витрат</w:t>
      </w:r>
      <w:r>
        <w:t></w:t>
      </w:r>
      <w:r>
        <w:rPr>
          <w:rFonts w:hint="eastAsia"/>
        </w:rPr>
        <w:t>запасних</w:t>
      </w:r>
      <w:r>
        <w:t></w:t>
      </w:r>
      <w:r>
        <w:rPr>
          <w:rFonts w:hint="eastAsia"/>
        </w:rPr>
        <w:t>частин</w:t>
      </w:r>
      <w:r>
        <w:t></w:t>
      </w:r>
      <w:r>
        <w:rPr>
          <w:rFonts w:hint="eastAsia"/>
        </w:rPr>
        <w:t>за</w:t>
      </w:r>
      <w:r>
        <w:t></w:t>
      </w:r>
      <w:r>
        <w:rPr>
          <w:rFonts w:hint="eastAsia"/>
        </w:rPr>
        <w:t>допомогою</w:t>
      </w:r>
      <w:r>
        <w:t></w:t>
      </w:r>
      <w:r>
        <w:rPr>
          <w:rFonts w:hint="eastAsia"/>
        </w:rPr>
        <w:t>адаптивної</w:t>
      </w:r>
      <w:r>
        <w:t></w:t>
      </w:r>
      <w:r>
        <w:rPr>
          <w:rFonts w:hint="eastAsia"/>
        </w:rPr>
        <w:t>моделі</w:t>
      </w:r>
      <w:r>
        <w:t></w:t>
      </w:r>
      <w:r>
        <w:rPr>
          <w:rFonts w:hint="eastAsia"/>
        </w:rPr>
        <w:t>прогнозування</w:t>
      </w:r>
      <w:r>
        <w:t></w:t>
      </w:r>
    </w:p>
    <w:p w:rsidR="00F11697" w:rsidRDefault="00F11697" w:rsidP="00F11697">
      <w:r>
        <w:t></w:t>
      </w:r>
      <w:r>
        <w:tab/>
      </w:r>
      <w:r>
        <w:rPr>
          <w:rFonts w:hint="eastAsia"/>
        </w:rPr>
        <w:t>метод</w:t>
      </w:r>
      <w:r>
        <w:t></w:t>
      </w:r>
      <w:r>
        <w:rPr>
          <w:rFonts w:hint="eastAsia"/>
        </w:rPr>
        <w:t>прийняття</w:t>
      </w:r>
      <w:r>
        <w:t></w:t>
      </w:r>
      <w:r>
        <w:rPr>
          <w:rFonts w:hint="eastAsia"/>
        </w:rPr>
        <w:t>управлінських</w:t>
      </w:r>
      <w:r>
        <w:t></w:t>
      </w:r>
      <w:r>
        <w:rPr>
          <w:rFonts w:hint="eastAsia"/>
        </w:rPr>
        <w:t>рішень</w:t>
      </w:r>
      <w:r>
        <w:t></w:t>
      </w:r>
      <w:r>
        <w:t></w:t>
      </w:r>
      <w:r>
        <w:rPr>
          <w:rFonts w:hint="eastAsia"/>
        </w:rPr>
        <w:t>щодо</w:t>
      </w:r>
      <w:r>
        <w:t></w:t>
      </w:r>
      <w:r>
        <w:rPr>
          <w:rFonts w:hint="eastAsia"/>
        </w:rPr>
        <w:t>зберігання</w:t>
      </w:r>
      <w:r>
        <w:t></w:t>
      </w:r>
      <w:r>
        <w:rPr>
          <w:rFonts w:hint="eastAsia"/>
        </w:rPr>
        <w:t>запасних</w:t>
      </w:r>
      <w:r>
        <w:t></w:t>
      </w:r>
      <w:r>
        <w:rPr>
          <w:rFonts w:hint="eastAsia"/>
        </w:rPr>
        <w:t>частин</w:t>
      </w:r>
      <w:r>
        <w:t></w:t>
      </w:r>
      <w:r>
        <w:rPr>
          <w:rFonts w:hint="eastAsia"/>
        </w:rPr>
        <w:t>на</w:t>
      </w:r>
      <w:r>
        <w:t></w:t>
      </w:r>
      <w:r>
        <w:rPr>
          <w:rFonts w:hint="eastAsia"/>
        </w:rPr>
        <w:t>складі</w:t>
      </w:r>
      <w:r>
        <w:t></w:t>
      </w:r>
      <w:r>
        <w:rPr>
          <w:rFonts w:hint="eastAsia"/>
        </w:rPr>
        <w:t>АТП</w:t>
      </w:r>
      <w:r>
        <w:t></w:t>
      </w:r>
      <w:r>
        <w:rPr>
          <w:rFonts w:hint="eastAsia"/>
        </w:rPr>
        <w:t>або</w:t>
      </w:r>
      <w:r>
        <w:t></w:t>
      </w:r>
      <w:r>
        <w:rPr>
          <w:rFonts w:hint="eastAsia"/>
        </w:rPr>
        <w:t>їх</w:t>
      </w:r>
      <w:r>
        <w:t></w:t>
      </w:r>
      <w:r>
        <w:rPr>
          <w:rFonts w:hint="eastAsia"/>
        </w:rPr>
        <w:t>придбання</w:t>
      </w:r>
      <w:r>
        <w:t></w:t>
      </w:r>
      <w:r>
        <w:rPr>
          <w:rFonts w:hint="eastAsia"/>
        </w:rPr>
        <w:t>при</w:t>
      </w:r>
      <w:r>
        <w:t></w:t>
      </w:r>
      <w:r>
        <w:rPr>
          <w:rFonts w:hint="eastAsia"/>
        </w:rPr>
        <w:t>виникненні</w:t>
      </w:r>
      <w:r>
        <w:t></w:t>
      </w:r>
      <w:r>
        <w:rPr>
          <w:rFonts w:hint="eastAsia"/>
        </w:rPr>
        <w:t>потреби</w:t>
      </w:r>
      <w:r>
        <w:t></w:t>
      </w:r>
      <w:r>
        <w:t></w:t>
      </w:r>
      <w:r>
        <w:rPr>
          <w:rFonts w:hint="eastAsia"/>
        </w:rPr>
        <w:t>в</w:t>
      </w:r>
      <w:r>
        <w:t></w:t>
      </w:r>
      <w:r>
        <w:rPr>
          <w:rFonts w:hint="eastAsia"/>
        </w:rPr>
        <w:t>умовах</w:t>
      </w:r>
      <w:r>
        <w:t></w:t>
      </w:r>
      <w:r>
        <w:rPr>
          <w:rFonts w:hint="eastAsia"/>
        </w:rPr>
        <w:t>невизначеності</w:t>
      </w:r>
      <w:r>
        <w:t></w:t>
      </w:r>
      <w:r>
        <w:rPr>
          <w:rFonts w:hint="eastAsia"/>
        </w:rPr>
        <w:t>і</w:t>
      </w:r>
      <w:r>
        <w:t></w:t>
      </w:r>
      <w:r>
        <w:rPr>
          <w:rFonts w:hint="eastAsia"/>
        </w:rPr>
        <w:t>ризику</w:t>
      </w:r>
      <w:r>
        <w:t></w:t>
      </w:r>
    </w:p>
    <w:p w:rsidR="00F11697" w:rsidRDefault="00F11697" w:rsidP="00F11697">
      <w:r>
        <w:t></w:t>
      </w:r>
      <w:r>
        <w:t></w:t>
      </w:r>
      <w:r>
        <w:tab/>
      </w:r>
      <w:r>
        <w:t></w:t>
      </w:r>
      <w:r>
        <w:rPr>
          <w:rFonts w:hint="eastAsia"/>
        </w:rPr>
        <w:t>Проведено</w:t>
      </w:r>
      <w:r>
        <w:t></w:t>
      </w:r>
      <w:r>
        <w:rPr>
          <w:rFonts w:hint="eastAsia"/>
        </w:rPr>
        <w:t>дослідження</w:t>
      </w:r>
      <w:r>
        <w:t></w:t>
      </w:r>
      <w:r>
        <w:rPr>
          <w:rFonts w:hint="eastAsia"/>
        </w:rPr>
        <w:t>динаміки</w:t>
      </w:r>
      <w:r>
        <w:t></w:t>
      </w:r>
      <w:r>
        <w:rPr>
          <w:rFonts w:hint="eastAsia"/>
        </w:rPr>
        <w:t>використання</w:t>
      </w:r>
      <w:r>
        <w:t></w:t>
      </w:r>
      <w:r>
        <w:rPr>
          <w:rFonts w:hint="eastAsia"/>
        </w:rPr>
        <w:t>запасних</w:t>
      </w:r>
      <w:r>
        <w:t></w:t>
      </w:r>
      <w:r>
        <w:rPr>
          <w:rFonts w:hint="eastAsia"/>
        </w:rPr>
        <w:t>частин</w:t>
      </w:r>
      <w:r>
        <w:t></w:t>
      </w:r>
      <w:r>
        <w:rPr>
          <w:rFonts w:hint="eastAsia"/>
        </w:rPr>
        <w:t>рухомим</w:t>
      </w:r>
      <w:r>
        <w:t></w:t>
      </w:r>
      <w:r>
        <w:rPr>
          <w:rFonts w:hint="eastAsia"/>
        </w:rPr>
        <w:t>складом</w:t>
      </w:r>
      <w:r>
        <w:t></w:t>
      </w:r>
      <w:r>
        <w:rPr>
          <w:rFonts w:hint="eastAsia"/>
        </w:rPr>
        <w:t>ТОВ</w:t>
      </w:r>
      <w:r>
        <w:t></w:t>
      </w:r>
      <w:r>
        <w:t></w:t>
      </w:r>
      <w:r>
        <w:rPr>
          <w:rFonts w:hint="eastAsia"/>
        </w:rPr>
        <w:t>Вінницьке</w:t>
      </w:r>
      <w:r>
        <w:t></w:t>
      </w:r>
      <w:r>
        <w:rPr>
          <w:rFonts w:hint="eastAsia"/>
        </w:rPr>
        <w:t>автотранспортне</w:t>
      </w:r>
      <w:r>
        <w:t></w:t>
      </w:r>
      <w:r>
        <w:rPr>
          <w:rFonts w:hint="eastAsia"/>
        </w:rPr>
        <w:t>підприємство</w:t>
      </w:r>
      <w:r>
        <w:t></w:t>
      </w:r>
      <w:r>
        <w:t></w:t>
      </w:r>
      <w:r>
        <w:t></w:t>
      </w:r>
      <w:r>
        <w:t></w:t>
      </w:r>
      <w:r>
        <w:t></w:t>
      </w:r>
      <w:r>
        <w:t></w:t>
      </w:r>
      <w:r>
        <w:t></w:t>
      </w:r>
      <w:r>
        <w:t></w:t>
      </w:r>
      <w:r>
        <w:t></w:t>
      </w:r>
      <w:r>
        <w:rPr>
          <w:rFonts w:hint="eastAsia"/>
        </w:rPr>
        <w:t>При</w:t>
      </w:r>
      <w:r>
        <w:t></w:t>
      </w:r>
      <w:r>
        <w:rPr>
          <w:rFonts w:hint="eastAsia"/>
        </w:rPr>
        <w:t>проведенні</w:t>
      </w:r>
      <w:r>
        <w:t></w:t>
      </w:r>
      <w:r>
        <w:rPr>
          <w:rFonts w:hint="eastAsia"/>
        </w:rPr>
        <w:t>дослідження</w:t>
      </w:r>
      <w:r>
        <w:t></w:t>
      </w:r>
      <w:r>
        <w:rPr>
          <w:rFonts w:hint="eastAsia"/>
        </w:rPr>
        <w:t>відповідно</w:t>
      </w:r>
      <w:r>
        <w:t></w:t>
      </w:r>
      <w:r>
        <w:rPr>
          <w:rFonts w:hint="eastAsia"/>
        </w:rPr>
        <w:t>до</w:t>
      </w:r>
      <w:r>
        <w:t></w:t>
      </w:r>
      <w:r>
        <w:rPr>
          <w:rFonts w:hint="eastAsia"/>
        </w:rPr>
        <w:t>фірмового</w:t>
      </w:r>
      <w:r>
        <w:t></w:t>
      </w:r>
      <w:r>
        <w:rPr>
          <w:rFonts w:hint="eastAsia"/>
        </w:rPr>
        <w:t>каталогу</w:t>
      </w:r>
      <w:r>
        <w:t></w:t>
      </w:r>
      <w:r>
        <w:rPr>
          <w:rFonts w:hint="eastAsia"/>
        </w:rPr>
        <w:t>компанії</w:t>
      </w:r>
      <w:r>
        <w:t></w:t>
      </w:r>
      <w:r>
        <w:rPr>
          <w:rFonts w:hint="eastAsia"/>
        </w:rPr>
        <w:t>автовиробника</w:t>
      </w:r>
      <w:r>
        <w:t></w:t>
      </w:r>
      <w:r>
        <w:rPr>
          <w:rFonts w:hint="eastAsia"/>
        </w:rPr>
        <w:t>всю</w:t>
      </w:r>
      <w:r>
        <w:t></w:t>
      </w:r>
      <w:r>
        <w:rPr>
          <w:rFonts w:hint="eastAsia"/>
        </w:rPr>
        <w:t>номенклатуру</w:t>
      </w:r>
      <w:r>
        <w:t></w:t>
      </w:r>
      <w:r>
        <w:rPr>
          <w:rFonts w:hint="eastAsia"/>
        </w:rPr>
        <w:t>розділено</w:t>
      </w:r>
      <w:r>
        <w:t></w:t>
      </w:r>
      <w:r>
        <w:rPr>
          <w:rFonts w:hint="eastAsia"/>
        </w:rPr>
        <w:t>на</w:t>
      </w:r>
      <w:r>
        <w:t></w:t>
      </w:r>
      <w:r>
        <w:t></w:t>
      </w:r>
      <w:r>
        <w:t></w:t>
      </w:r>
      <w:r>
        <w:t></w:t>
      </w:r>
      <w:r>
        <w:rPr>
          <w:rFonts w:hint="eastAsia"/>
        </w:rPr>
        <w:t>структурних</w:t>
      </w:r>
      <w:r>
        <w:t></w:t>
      </w:r>
      <w:r>
        <w:rPr>
          <w:rFonts w:hint="eastAsia"/>
        </w:rPr>
        <w:t>груп</w:t>
      </w:r>
      <w:r>
        <w:t></w:t>
      </w:r>
      <w:r>
        <w:rPr>
          <w:rFonts w:hint="eastAsia"/>
        </w:rPr>
        <w:t>за</w:t>
      </w:r>
      <w:r>
        <w:t></w:t>
      </w:r>
      <w:r>
        <w:rPr>
          <w:rFonts w:hint="eastAsia"/>
        </w:rPr>
        <w:t>приналежністю</w:t>
      </w:r>
      <w:r>
        <w:t></w:t>
      </w:r>
      <w:r>
        <w:rPr>
          <w:rFonts w:hint="eastAsia"/>
        </w:rPr>
        <w:t>до</w:t>
      </w:r>
      <w:r>
        <w:t></w:t>
      </w:r>
      <w:r>
        <w:rPr>
          <w:rFonts w:hint="eastAsia"/>
        </w:rPr>
        <w:t>вузлів</w:t>
      </w:r>
      <w:r>
        <w:t></w:t>
      </w:r>
      <w:r>
        <w:rPr>
          <w:rFonts w:hint="eastAsia"/>
        </w:rPr>
        <w:t>та</w:t>
      </w:r>
      <w:r>
        <w:t></w:t>
      </w:r>
      <w:r>
        <w:rPr>
          <w:rFonts w:hint="eastAsia"/>
        </w:rPr>
        <w:t>систем</w:t>
      </w:r>
      <w:r>
        <w:t></w:t>
      </w:r>
      <w:r>
        <w:rPr>
          <w:rFonts w:hint="eastAsia"/>
        </w:rPr>
        <w:t>автомобіля</w:t>
      </w:r>
      <w:r>
        <w:t></w:t>
      </w:r>
      <w:r>
        <w:t></w:t>
      </w:r>
      <w:r>
        <w:rPr>
          <w:rFonts w:hint="eastAsia"/>
        </w:rPr>
        <w:t>Встановлено</w:t>
      </w:r>
      <w:r>
        <w:t></w:t>
      </w:r>
      <w:r>
        <w:t></w:t>
      </w:r>
      <w:r>
        <w:rPr>
          <w:rFonts w:hint="eastAsia"/>
        </w:rPr>
        <w:t>що</w:t>
      </w:r>
      <w:r>
        <w:t></w:t>
      </w:r>
      <w:r>
        <w:rPr>
          <w:rFonts w:hint="eastAsia"/>
        </w:rPr>
        <w:t>для</w:t>
      </w:r>
      <w:r>
        <w:t></w:t>
      </w:r>
      <w:r>
        <w:rPr>
          <w:rFonts w:hint="eastAsia"/>
        </w:rPr>
        <w:t>підтримки</w:t>
      </w:r>
      <w:r>
        <w:t></w:t>
      </w:r>
      <w:r>
        <w:rPr>
          <w:rFonts w:hint="eastAsia"/>
        </w:rPr>
        <w:t>в</w:t>
      </w:r>
      <w:r>
        <w:t></w:t>
      </w:r>
      <w:r>
        <w:rPr>
          <w:rFonts w:hint="eastAsia"/>
        </w:rPr>
        <w:t>справному</w:t>
      </w:r>
      <w:r>
        <w:t></w:t>
      </w:r>
      <w:r>
        <w:rPr>
          <w:rFonts w:hint="eastAsia"/>
        </w:rPr>
        <w:t>стані</w:t>
      </w:r>
      <w:r>
        <w:t></w:t>
      </w:r>
      <w:r>
        <w:t></w:t>
      </w:r>
      <w:r>
        <w:t></w:t>
      </w:r>
      <w:r>
        <w:t></w:t>
      </w:r>
      <w:r>
        <w:rPr>
          <w:rFonts w:hint="eastAsia"/>
        </w:rPr>
        <w:t>сідельних</w:t>
      </w:r>
      <w:r>
        <w:t></w:t>
      </w:r>
      <w:r>
        <w:rPr>
          <w:rFonts w:hint="eastAsia"/>
        </w:rPr>
        <w:t>тягачів</w:t>
      </w:r>
      <w:r>
        <w:t></w:t>
      </w:r>
      <w:r>
        <w:rPr>
          <w:rFonts w:hint="eastAsia"/>
        </w:rPr>
        <w:t>марки</w:t>
      </w:r>
      <w:r>
        <w:t></w:t>
      </w:r>
      <w:r>
        <w:t></w:t>
      </w:r>
      <w:r>
        <w:t></w:t>
      </w:r>
      <w:r>
        <w:t></w:t>
      </w:r>
      <w:r>
        <w:t></w:t>
      </w:r>
      <w:r>
        <w:t></w:t>
      </w:r>
      <w:r>
        <w:t></w:t>
      </w:r>
      <w:r>
        <w:t></w:t>
      </w:r>
      <w:r>
        <w:rPr>
          <w:rFonts w:hint="eastAsia"/>
        </w:rPr>
        <w:t>протягом</w:t>
      </w:r>
      <w:r>
        <w:t></w:t>
      </w:r>
      <w:r>
        <w:rPr>
          <w:rFonts w:hint="eastAsia"/>
        </w:rPr>
        <w:t>одного</w:t>
      </w:r>
      <w:r>
        <w:t></w:t>
      </w:r>
      <w:r>
        <w:rPr>
          <w:rFonts w:hint="eastAsia"/>
        </w:rPr>
        <w:t>року</w:t>
      </w:r>
      <w:r>
        <w:t></w:t>
      </w:r>
      <w:r>
        <w:rPr>
          <w:rFonts w:hint="eastAsia"/>
        </w:rPr>
        <w:t>потрібно</w:t>
      </w:r>
      <w:r>
        <w:t></w:t>
      </w:r>
      <w:r>
        <w:t></w:t>
      </w:r>
      <w:r>
        <w:t></w:t>
      </w:r>
      <w:r>
        <w:t></w:t>
      </w:r>
      <w:r>
        <w:t></w:t>
      </w:r>
      <w:r>
        <w:rPr>
          <w:rFonts w:hint="eastAsia"/>
        </w:rPr>
        <w:t>номенклатурну</w:t>
      </w:r>
      <w:r>
        <w:t></w:t>
      </w:r>
      <w:r>
        <w:rPr>
          <w:rFonts w:hint="eastAsia"/>
        </w:rPr>
        <w:t>позицію</w:t>
      </w:r>
      <w:r>
        <w:t></w:t>
      </w:r>
      <w:r>
        <w:t></w:t>
      </w:r>
      <w:r>
        <w:rPr>
          <w:rFonts w:hint="eastAsia"/>
        </w:rPr>
        <w:t>з</w:t>
      </w:r>
      <w:r>
        <w:t></w:t>
      </w:r>
      <w:r>
        <w:rPr>
          <w:rFonts w:hint="eastAsia"/>
        </w:rPr>
        <w:t>яких</w:t>
      </w:r>
      <w:r>
        <w:t></w:t>
      </w:r>
      <w:r>
        <w:t></w:t>
      </w:r>
      <w:r>
        <w:t></w:t>
      </w:r>
      <w:r>
        <w:t></w:t>
      </w:r>
      <w:r>
        <w:t></w:t>
      </w:r>
      <w:r>
        <w:rPr>
          <w:rFonts w:hint="eastAsia"/>
        </w:rPr>
        <w:t>позиції</w:t>
      </w:r>
      <w:r>
        <w:t></w:t>
      </w:r>
      <w:r>
        <w:rPr>
          <w:rFonts w:hint="eastAsia"/>
        </w:rPr>
        <w:t>загальною</w:t>
      </w:r>
      <w:r>
        <w:t></w:t>
      </w:r>
      <w:r>
        <w:rPr>
          <w:rFonts w:hint="eastAsia"/>
        </w:rPr>
        <w:t>вартістю</w:t>
      </w:r>
      <w:r>
        <w:t></w:t>
      </w:r>
      <w:r>
        <w:t></w:t>
      </w:r>
      <w:r>
        <w:t></w:t>
      </w:r>
      <w:r>
        <w:t></w:t>
      </w:r>
      <w:r>
        <w:t></w:t>
      </w:r>
      <w:r>
        <w:t></w:t>
      </w:r>
      <w:r>
        <w:t></w:t>
      </w:r>
      <w:r>
        <w:rPr>
          <w:rFonts w:hint="eastAsia"/>
        </w:rPr>
        <w:t>грн</w:t>
      </w:r>
      <w:r>
        <w:t></w:t>
      </w:r>
      <w:r>
        <w:t></w:t>
      </w:r>
      <w:r>
        <w:rPr>
          <w:rFonts w:hint="eastAsia"/>
        </w:rPr>
        <w:t>зберігається</w:t>
      </w:r>
      <w:r>
        <w:t></w:t>
      </w:r>
      <w:r>
        <w:rPr>
          <w:rFonts w:hint="eastAsia"/>
        </w:rPr>
        <w:t>на</w:t>
      </w:r>
      <w:r>
        <w:t></w:t>
      </w:r>
      <w:r>
        <w:rPr>
          <w:rFonts w:hint="eastAsia"/>
        </w:rPr>
        <w:t>складі</w:t>
      </w:r>
      <w:r>
        <w:t></w:t>
      </w:r>
      <w:r>
        <w:rPr>
          <w:rFonts w:hint="eastAsia"/>
        </w:rPr>
        <w:t>АТП</w:t>
      </w:r>
      <w:r>
        <w:t></w:t>
      </w:r>
      <w:r>
        <w:t></w:t>
      </w:r>
      <w:r>
        <w:rPr>
          <w:rFonts w:hint="eastAsia"/>
        </w:rPr>
        <w:t>Вартість</w:t>
      </w:r>
      <w:r>
        <w:t></w:t>
      </w:r>
      <w:r>
        <w:rPr>
          <w:rFonts w:hint="eastAsia"/>
        </w:rPr>
        <w:t>зберігання</w:t>
      </w:r>
      <w:r>
        <w:t></w:t>
      </w:r>
      <w:r>
        <w:rPr>
          <w:rFonts w:hint="eastAsia"/>
        </w:rPr>
        <w:t>запаних</w:t>
      </w:r>
      <w:r>
        <w:t></w:t>
      </w:r>
      <w:r>
        <w:rPr>
          <w:rFonts w:hint="eastAsia"/>
        </w:rPr>
        <w:t>частин</w:t>
      </w:r>
      <w:r>
        <w:t></w:t>
      </w:r>
      <w:r>
        <w:rPr>
          <w:rFonts w:hint="eastAsia"/>
        </w:rPr>
        <w:t>протягом</w:t>
      </w:r>
      <w:r>
        <w:t></w:t>
      </w:r>
      <w:r>
        <w:rPr>
          <w:rFonts w:hint="eastAsia"/>
        </w:rPr>
        <w:t>одного</w:t>
      </w:r>
      <w:r>
        <w:t></w:t>
      </w:r>
      <w:r>
        <w:rPr>
          <w:rFonts w:hint="eastAsia"/>
        </w:rPr>
        <w:t>місяця</w:t>
      </w:r>
      <w:r>
        <w:t></w:t>
      </w:r>
      <w:r>
        <w:rPr>
          <w:rFonts w:hint="eastAsia"/>
        </w:rPr>
        <w:t>становить</w:t>
      </w:r>
      <w:r>
        <w:t></w:t>
      </w:r>
      <w:r>
        <w:t></w:t>
      </w:r>
      <w:r>
        <w:t></w:t>
      </w:r>
      <w:r>
        <w:t></w:t>
      </w:r>
      <w:r>
        <w:t></w:t>
      </w:r>
      <w:r>
        <w:t></w:t>
      </w:r>
      <w:r>
        <w:rPr>
          <w:rFonts w:hint="eastAsia"/>
        </w:rPr>
        <w:t>грн</w:t>
      </w:r>
      <w:r>
        <w:t></w:t>
      </w:r>
    </w:p>
    <w:p w:rsidR="00F11697" w:rsidRDefault="00F11697" w:rsidP="00F11697">
      <w:r>
        <w:t></w:t>
      </w:r>
      <w:r>
        <w:t></w:t>
      </w:r>
      <w:r>
        <w:tab/>
      </w:r>
      <w:r>
        <w:rPr>
          <w:rFonts w:hint="eastAsia"/>
        </w:rPr>
        <w:t>Експериментальна</w:t>
      </w:r>
      <w:r>
        <w:t></w:t>
      </w:r>
      <w:r>
        <w:rPr>
          <w:rFonts w:hint="eastAsia"/>
        </w:rPr>
        <w:t>перевірка</w:t>
      </w:r>
      <w:r>
        <w:t></w:t>
      </w:r>
      <w:r>
        <w:rPr>
          <w:rFonts w:hint="eastAsia"/>
        </w:rPr>
        <w:t>адекватності</w:t>
      </w:r>
      <w:r>
        <w:t></w:t>
      </w:r>
      <w:r>
        <w:rPr>
          <w:rFonts w:hint="eastAsia"/>
        </w:rPr>
        <w:t>ма</w:t>
      </w:r>
      <w:r>
        <w:rPr>
          <w:rFonts w:hint="eastAsia"/>
        </w:rPr>
        <w:lastRenderedPageBreak/>
        <w:t>тематичних</w:t>
      </w:r>
      <w:r>
        <w:t></w:t>
      </w:r>
      <w:r>
        <w:rPr>
          <w:rFonts w:hint="eastAsia"/>
        </w:rPr>
        <w:t>моделей</w:t>
      </w:r>
      <w:r>
        <w:t></w:t>
      </w:r>
      <w:r>
        <w:rPr>
          <w:rFonts w:hint="eastAsia"/>
        </w:rPr>
        <w:t>проводилася</w:t>
      </w:r>
      <w:r>
        <w:t></w:t>
      </w:r>
      <w:r>
        <w:rPr>
          <w:rFonts w:hint="eastAsia"/>
        </w:rPr>
        <w:t>шляхом</w:t>
      </w:r>
      <w:r>
        <w:t></w:t>
      </w:r>
      <w:r>
        <w:t></w:t>
      </w:r>
      <w:r>
        <w:rPr>
          <w:rFonts w:hint="eastAsia"/>
        </w:rPr>
        <w:t>порівняння</w:t>
      </w:r>
      <w:r>
        <w:t></w:t>
      </w:r>
      <w:r>
        <w:rPr>
          <w:rFonts w:hint="eastAsia"/>
        </w:rPr>
        <w:t>отриманих</w:t>
      </w:r>
      <w:r>
        <w:t></w:t>
      </w:r>
      <w:r>
        <w:rPr>
          <w:rFonts w:hint="eastAsia"/>
        </w:rPr>
        <w:t>прогнозних</w:t>
      </w:r>
      <w:r>
        <w:t></w:t>
      </w:r>
      <w:r>
        <w:rPr>
          <w:rFonts w:hint="eastAsia"/>
        </w:rPr>
        <w:t>значень</w:t>
      </w:r>
      <w:r>
        <w:t></w:t>
      </w:r>
      <w:r>
        <w:rPr>
          <w:rFonts w:hint="eastAsia"/>
        </w:rPr>
        <w:t>потреби</w:t>
      </w:r>
      <w:r>
        <w:t></w:t>
      </w:r>
      <w:r>
        <w:rPr>
          <w:rFonts w:hint="eastAsia"/>
        </w:rPr>
        <w:t>в</w:t>
      </w:r>
      <w:r>
        <w:t></w:t>
      </w:r>
      <w:r>
        <w:rPr>
          <w:rFonts w:hint="eastAsia"/>
        </w:rPr>
        <w:t>запасних</w:t>
      </w:r>
      <w:r>
        <w:t></w:t>
      </w:r>
      <w:r>
        <w:rPr>
          <w:rFonts w:hint="eastAsia"/>
        </w:rPr>
        <w:t>частинах</w:t>
      </w:r>
      <w:r>
        <w:t></w:t>
      </w:r>
      <w:r>
        <w:rPr>
          <w:rFonts w:hint="eastAsia"/>
        </w:rPr>
        <w:t>з</w:t>
      </w:r>
      <w:r>
        <w:t></w:t>
      </w:r>
      <w:r>
        <w:rPr>
          <w:rFonts w:hint="eastAsia"/>
        </w:rPr>
        <w:t>фактичними</w:t>
      </w:r>
      <w:r>
        <w:t></w:t>
      </w:r>
      <w:r>
        <w:rPr>
          <w:rFonts w:hint="eastAsia"/>
        </w:rPr>
        <w:t>значеннями</w:t>
      </w:r>
      <w:r>
        <w:t></w:t>
      </w:r>
      <w:r>
        <w:rPr>
          <w:rFonts w:hint="eastAsia"/>
        </w:rPr>
        <w:t>витрати</w:t>
      </w:r>
      <w:r>
        <w:t></w:t>
      </w:r>
      <w:r>
        <w:rPr>
          <w:rFonts w:hint="eastAsia"/>
        </w:rPr>
        <w:t>запасних</w:t>
      </w:r>
      <w:r>
        <w:t></w:t>
      </w:r>
      <w:r>
        <w:rPr>
          <w:rFonts w:hint="eastAsia"/>
        </w:rPr>
        <w:t>частин</w:t>
      </w:r>
      <w:r>
        <w:t></w:t>
      </w:r>
      <w:r>
        <w:t></w:t>
      </w:r>
      <w:r>
        <w:rPr>
          <w:rFonts w:hint="eastAsia"/>
        </w:rPr>
        <w:t>Як</w:t>
      </w:r>
      <w:r>
        <w:t></w:t>
      </w:r>
      <w:r>
        <w:rPr>
          <w:rFonts w:hint="eastAsia"/>
        </w:rPr>
        <w:t>показали</w:t>
      </w:r>
      <w:r>
        <w:t></w:t>
      </w:r>
      <w:r>
        <w:rPr>
          <w:rFonts w:hint="eastAsia"/>
        </w:rPr>
        <w:t>розрахунки</w:t>
      </w:r>
      <w:r>
        <w:t></w:t>
      </w:r>
      <w:r>
        <w:rPr>
          <w:rFonts w:hint="eastAsia"/>
        </w:rPr>
        <w:t>максимальне</w:t>
      </w:r>
      <w:r>
        <w:t></w:t>
      </w:r>
      <w:r>
        <w:rPr>
          <w:rFonts w:hint="eastAsia"/>
        </w:rPr>
        <w:t>значення</w:t>
      </w:r>
      <w:r>
        <w:t></w:t>
      </w:r>
      <w:r>
        <w:rPr>
          <w:rFonts w:hint="eastAsia"/>
        </w:rPr>
        <w:t>похибки</w:t>
      </w:r>
      <w:r>
        <w:t></w:t>
      </w:r>
      <w:r>
        <w:rPr>
          <w:rFonts w:hint="eastAsia"/>
        </w:rPr>
        <w:t>не</w:t>
      </w:r>
      <w:r>
        <w:t></w:t>
      </w:r>
      <w:r>
        <w:rPr>
          <w:rFonts w:hint="eastAsia"/>
        </w:rPr>
        <w:t>перевищує</w:t>
      </w:r>
      <w:r>
        <w:t></w:t>
      </w:r>
      <w:r>
        <w:t></w:t>
      </w:r>
      <w:r>
        <w:t></w:t>
      </w:r>
      <w:r>
        <w:t></w:t>
      </w:r>
      <w:r>
        <w:t></w:t>
      </w:r>
      <w:r>
        <w:t></w:t>
      </w:r>
      <w:r>
        <w:t></w:t>
      </w:r>
      <w:r>
        <w:rPr>
          <w:rFonts w:hint="eastAsia"/>
        </w:rPr>
        <w:t>що</w:t>
      </w:r>
      <w:r>
        <w:t></w:t>
      </w:r>
      <w:r>
        <w:rPr>
          <w:rFonts w:hint="eastAsia"/>
        </w:rPr>
        <w:t>свідчить</w:t>
      </w:r>
      <w:r>
        <w:t></w:t>
      </w:r>
      <w:r>
        <w:rPr>
          <w:rFonts w:hint="eastAsia"/>
        </w:rPr>
        <w:t>про</w:t>
      </w:r>
      <w:r>
        <w:t></w:t>
      </w:r>
      <w:r>
        <w:rPr>
          <w:rFonts w:hint="eastAsia"/>
        </w:rPr>
        <w:t>адекватність</w:t>
      </w:r>
      <w:r>
        <w:t></w:t>
      </w:r>
      <w:r>
        <w:rPr>
          <w:rFonts w:hint="eastAsia"/>
        </w:rPr>
        <w:t>запропонованих</w:t>
      </w:r>
      <w:r>
        <w:t></w:t>
      </w:r>
      <w:r>
        <w:rPr>
          <w:rFonts w:hint="eastAsia"/>
        </w:rPr>
        <w:t>математичних</w:t>
      </w:r>
      <w:r>
        <w:t></w:t>
      </w:r>
      <w:r>
        <w:rPr>
          <w:rFonts w:hint="eastAsia"/>
        </w:rPr>
        <w:t>моделей</w:t>
      </w:r>
      <w:r>
        <w:t></w:t>
      </w:r>
    </w:p>
    <w:p w:rsidR="00F11697" w:rsidRDefault="00F11697" w:rsidP="00F11697">
      <w:r>
        <w:t></w:t>
      </w:r>
    </w:p>
    <w:p w:rsidR="00F11697" w:rsidRDefault="00F11697" w:rsidP="00F11697">
      <w:r>
        <w:t></w:t>
      </w:r>
      <w:r>
        <w:t></w:t>
      </w:r>
      <w:r>
        <w:t></w:t>
      </w:r>
    </w:p>
    <w:p w:rsidR="00F11697" w:rsidRDefault="00F11697" w:rsidP="00F11697">
      <w:r>
        <w:t></w:t>
      </w:r>
      <w:r>
        <w:t></w:t>
      </w:r>
      <w:r>
        <w:tab/>
      </w:r>
      <w:r>
        <w:rPr>
          <w:rFonts w:hint="eastAsia"/>
        </w:rPr>
        <w:t>Розроблено</w:t>
      </w:r>
      <w:r>
        <w:t></w:t>
      </w:r>
      <w:r>
        <w:rPr>
          <w:rFonts w:hint="eastAsia"/>
        </w:rPr>
        <w:t>комплекс</w:t>
      </w:r>
      <w:r>
        <w:t></w:t>
      </w:r>
      <w:r>
        <w:rPr>
          <w:rFonts w:hint="eastAsia"/>
        </w:rPr>
        <w:t>науково</w:t>
      </w:r>
      <w:r>
        <w:t></w:t>
      </w:r>
      <w:r>
        <w:rPr>
          <w:rFonts w:hint="eastAsia"/>
        </w:rPr>
        <w:t>методичних</w:t>
      </w:r>
      <w:r>
        <w:t></w:t>
      </w:r>
      <w:r>
        <w:rPr>
          <w:rFonts w:hint="eastAsia"/>
        </w:rPr>
        <w:t>рекомендацій</w:t>
      </w:r>
      <w:r>
        <w:t></w:t>
      </w:r>
      <w:r>
        <w:t></w:t>
      </w:r>
      <w:r>
        <w:rPr>
          <w:rFonts w:hint="eastAsia"/>
        </w:rPr>
        <w:t>які</w:t>
      </w:r>
      <w:r>
        <w:t></w:t>
      </w:r>
      <w:r>
        <w:rPr>
          <w:rFonts w:hint="eastAsia"/>
        </w:rPr>
        <w:t>дозволили</w:t>
      </w:r>
      <w:r>
        <w:t></w:t>
      </w:r>
      <w:r>
        <w:rPr>
          <w:rFonts w:hint="eastAsia"/>
        </w:rPr>
        <w:t>сформувати</w:t>
      </w:r>
      <w:r>
        <w:t></w:t>
      </w:r>
      <w:r>
        <w:rPr>
          <w:rFonts w:hint="eastAsia"/>
        </w:rPr>
        <w:t>номенклатуру</w:t>
      </w:r>
      <w:r>
        <w:t></w:t>
      </w:r>
      <w:r>
        <w:rPr>
          <w:rFonts w:hint="eastAsia"/>
        </w:rPr>
        <w:t>та</w:t>
      </w:r>
      <w:r>
        <w:t></w:t>
      </w:r>
      <w:r>
        <w:rPr>
          <w:rFonts w:hint="eastAsia"/>
        </w:rPr>
        <w:t>визначити</w:t>
      </w:r>
      <w:r>
        <w:t></w:t>
      </w:r>
      <w:r>
        <w:rPr>
          <w:rFonts w:hint="eastAsia"/>
        </w:rPr>
        <w:t>з</w:t>
      </w:r>
      <w:r>
        <w:t></w:t>
      </w:r>
      <w:r>
        <w:rPr>
          <w:rFonts w:hint="eastAsia"/>
        </w:rPr>
        <w:t>мінімальними</w:t>
      </w:r>
      <w:r>
        <w:t></w:t>
      </w:r>
      <w:r>
        <w:rPr>
          <w:rFonts w:hint="eastAsia"/>
        </w:rPr>
        <w:t>ризиками</w:t>
      </w:r>
      <w:r>
        <w:t></w:t>
      </w:r>
      <w:r>
        <w:rPr>
          <w:rFonts w:hint="eastAsia"/>
        </w:rPr>
        <w:t>кількість</w:t>
      </w:r>
      <w:r>
        <w:t></w:t>
      </w:r>
      <w:r>
        <w:rPr>
          <w:rFonts w:hint="eastAsia"/>
        </w:rPr>
        <w:t>запасних</w:t>
      </w:r>
      <w:r>
        <w:t></w:t>
      </w:r>
      <w:r>
        <w:rPr>
          <w:rFonts w:hint="eastAsia"/>
        </w:rPr>
        <w:t>частин</w:t>
      </w:r>
      <w:r>
        <w:t></w:t>
      </w:r>
      <w:r>
        <w:t></w:t>
      </w:r>
      <w:r>
        <w:rPr>
          <w:rFonts w:hint="eastAsia"/>
        </w:rPr>
        <w:t>яку</w:t>
      </w:r>
      <w:r>
        <w:t></w:t>
      </w:r>
      <w:r>
        <w:rPr>
          <w:rFonts w:hint="eastAsia"/>
        </w:rPr>
        <w:t>доцільно</w:t>
      </w:r>
      <w:r>
        <w:t></w:t>
      </w:r>
      <w:r>
        <w:rPr>
          <w:rFonts w:hint="eastAsia"/>
        </w:rPr>
        <w:t>зберігати</w:t>
      </w:r>
      <w:r>
        <w:t></w:t>
      </w:r>
      <w:r>
        <w:rPr>
          <w:rFonts w:hint="eastAsia"/>
        </w:rPr>
        <w:t>на</w:t>
      </w:r>
      <w:r>
        <w:t></w:t>
      </w:r>
      <w:r>
        <w:rPr>
          <w:rFonts w:hint="eastAsia"/>
        </w:rPr>
        <w:t>складі</w:t>
      </w:r>
      <w:r>
        <w:t></w:t>
      </w:r>
      <w:r>
        <w:rPr>
          <w:rFonts w:hint="eastAsia"/>
        </w:rPr>
        <w:t>АТП</w:t>
      </w:r>
      <w:r>
        <w:t></w:t>
      </w:r>
      <w:r>
        <w:rPr>
          <w:rFonts w:hint="eastAsia"/>
        </w:rPr>
        <w:t>та</w:t>
      </w:r>
      <w:r>
        <w:t></w:t>
      </w:r>
      <w:r>
        <w:rPr>
          <w:rFonts w:hint="eastAsia"/>
        </w:rPr>
        <w:t>відповідоно</w:t>
      </w:r>
      <w:r>
        <w:t></w:t>
      </w:r>
      <w:r>
        <w:rPr>
          <w:rFonts w:hint="eastAsia"/>
        </w:rPr>
        <w:t>встановити</w:t>
      </w:r>
      <w:r>
        <w:t></w:t>
      </w:r>
      <w:r>
        <w:rPr>
          <w:rFonts w:hint="eastAsia"/>
        </w:rPr>
        <w:t>ті</w:t>
      </w:r>
      <w:r>
        <w:t></w:t>
      </w:r>
      <w:r>
        <w:rPr>
          <w:rFonts w:hint="eastAsia"/>
        </w:rPr>
        <w:t>позиції</w:t>
      </w:r>
      <w:r>
        <w:t></w:t>
      </w:r>
      <w:r>
        <w:rPr>
          <w:rFonts w:hint="eastAsia"/>
        </w:rPr>
        <w:t>для</w:t>
      </w:r>
      <w:r>
        <w:t></w:t>
      </w:r>
      <w:r>
        <w:rPr>
          <w:rFonts w:hint="eastAsia"/>
        </w:rPr>
        <w:t>яких</w:t>
      </w:r>
      <w:r>
        <w:t></w:t>
      </w:r>
      <w:r>
        <w:rPr>
          <w:rFonts w:hint="eastAsia"/>
        </w:rPr>
        <w:t>потрібен</w:t>
      </w:r>
      <w:r>
        <w:t></w:t>
      </w:r>
      <w:r>
        <w:rPr>
          <w:rFonts w:hint="eastAsia"/>
        </w:rPr>
        <w:t>моніторинг</w:t>
      </w:r>
      <w:r>
        <w:t></w:t>
      </w:r>
      <w:r>
        <w:rPr>
          <w:rFonts w:hint="eastAsia"/>
        </w:rPr>
        <w:t>наявності</w:t>
      </w:r>
      <w:r>
        <w:t></w:t>
      </w:r>
      <w:r>
        <w:rPr>
          <w:rFonts w:hint="eastAsia"/>
        </w:rPr>
        <w:t>на</w:t>
      </w:r>
      <w:r>
        <w:t></w:t>
      </w:r>
      <w:r>
        <w:rPr>
          <w:rFonts w:hint="eastAsia"/>
        </w:rPr>
        <w:t>складах</w:t>
      </w:r>
      <w:r>
        <w:t></w:t>
      </w:r>
      <w:r>
        <w:rPr>
          <w:rFonts w:hint="eastAsia"/>
        </w:rPr>
        <w:t>у</w:t>
      </w:r>
      <w:r>
        <w:t></w:t>
      </w:r>
      <w:r>
        <w:rPr>
          <w:rFonts w:hint="eastAsia"/>
        </w:rPr>
        <w:t>постачальника</w:t>
      </w:r>
      <w:r>
        <w:t></w:t>
      </w:r>
      <w:r>
        <w:rPr>
          <w:rFonts w:hint="eastAsia"/>
        </w:rPr>
        <w:t>для</w:t>
      </w:r>
      <w:r>
        <w:t></w:t>
      </w:r>
      <w:r>
        <w:rPr>
          <w:rFonts w:hint="eastAsia"/>
        </w:rPr>
        <w:t>забезпечення</w:t>
      </w:r>
      <w:r>
        <w:t></w:t>
      </w:r>
      <w:r>
        <w:rPr>
          <w:rFonts w:hint="eastAsia"/>
        </w:rPr>
        <w:t>можливості</w:t>
      </w:r>
      <w:r>
        <w:t></w:t>
      </w:r>
      <w:r>
        <w:rPr>
          <w:rFonts w:hint="eastAsia"/>
        </w:rPr>
        <w:t>придбання</w:t>
      </w:r>
      <w:r>
        <w:t></w:t>
      </w:r>
      <w:r>
        <w:rPr>
          <w:rFonts w:hint="eastAsia"/>
        </w:rPr>
        <w:t>таких</w:t>
      </w:r>
      <w:r>
        <w:t></w:t>
      </w:r>
      <w:r>
        <w:rPr>
          <w:rFonts w:hint="eastAsia"/>
        </w:rPr>
        <w:t>запасних</w:t>
      </w:r>
      <w:r>
        <w:t></w:t>
      </w:r>
      <w:r>
        <w:rPr>
          <w:rFonts w:hint="eastAsia"/>
        </w:rPr>
        <w:t>частин</w:t>
      </w:r>
      <w:r>
        <w:t></w:t>
      </w:r>
      <w:r>
        <w:rPr>
          <w:rFonts w:hint="eastAsia"/>
        </w:rPr>
        <w:t>при</w:t>
      </w:r>
      <w:r>
        <w:t></w:t>
      </w:r>
      <w:r>
        <w:rPr>
          <w:rFonts w:hint="eastAsia"/>
        </w:rPr>
        <w:t>виникненні</w:t>
      </w:r>
      <w:r>
        <w:t></w:t>
      </w:r>
      <w:r>
        <w:rPr>
          <w:rFonts w:hint="eastAsia"/>
        </w:rPr>
        <w:t>потреби</w:t>
      </w:r>
      <w:r>
        <w:t></w:t>
      </w:r>
      <w:r>
        <w:rPr>
          <w:rFonts w:hint="eastAsia"/>
        </w:rPr>
        <w:t>по</w:t>
      </w:r>
      <w:r>
        <w:t></w:t>
      </w:r>
      <w:r>
        <w:rPr>
          <w:rFonts w:hint="eastAsia"/>
        </w:rPr>
        <w:t>факту</w:t>
      </w:r>
      <w:r>
        <w:t></w:t>
      </w:r>
    </w:p>
    <w:p w:rsidR="00F11697" w:rsidRPr="00F11697" w:rsidRDefault="00F11697" w:rsidP="00F11697">
      <w:r>
        <w:rPr>
          <w:rFonts w:hint="eastAsia"/>
        </w:rPr>
        <w:t>Результати</w:t>
      </w:r>
      <w:r>
        <w:t></w:t>
      </w:r>
      <w:r>
        <w:rPr>
          <w:rFonts w:hint="eastAsia"/>
        </w:rPr>
        <w:t>досліджень</w:t>
      </w:r>
      <w:r>
        <w:t></w:t>
      </w:r>
      <w:r>
        <w:rPr>
          <w:rFonts w:hint="eastAsia"/>
        </w:rPr>
        <w:t>знайшли</w:t>
      </w:r>
      <w:r>
        <w:t></w:t>
      </w:r>
      <w:r>
        <w:rPr>
          <w:rFonts w:hint="eastAsia"/>
        </w:rPr>
        <w:t>практичне</w:t>
      </w:r>
      <w:r>
        <w:t></w:t>
      </w:r>
      <w:r>
        <w:rPr>
          <w:rFonts w:hint="eastAsia"/>
        </w:rPr>
        <w:t>застосування</w:t>
      </w:r>
      <w:r>
        <w:t></w:t>
      </w:r>
      <w:r>
        <w:rPr>
          <w:rFonts w:hint="eastAsia"/>
        </w:rPr>
        <w:t>в</w:t>
      </w:r>
      <w:r>
        <w:t></w:t>
      </w:r>
      <w:r>
        <w:rPr>
          <w:rFonts w:hint="eastAsia"/>
        </w:rPr>
        <w:t>виробничій</w:t>
      </w:r>
      <w:r>
        <w:t></w:t>
      </w:r>
      <w:r>
        <w:rPr>
          <w:rFonts w:hint="eastAsia"/>
        </w:rPr>
        <w:t>діяльності</w:t>
      </w:r>
      <w:r>
        <w:t></w:t>
      </w:r>
      <w:r>
        <w:rPr>
          <w:rFonts w:hint="eastAsia"/>
        </w:rPr>
        <w:t>ТОВ</w:t>
      </w:r>
      <w:r>
        <w:t></w:t>
      </w:r>
      <w:r>
        <w:t></w:t>
      </w:r>
      <w:r>
        <w:rPr>
          <w:rFonts w:hint="eastAsia"/>
        </w:rPr>
        <w:t>Вінницьке</w:t>
      </w:r>
      <w:r>
        <w:t></w:t>
      </w:r>
      <w:r>
        <w:rPr>
          <w:rFonts w:hint="eastAsia"/>
        </w:rPr>
        <w:t>автотранспортне</w:t>
      </w:r>
      <w:r>
        <w:t></w:t>
      </w:r>
      <w:r>
        <w:rPr>
          <w:rFonts w:hint="eastAsia"/>
        </w:rPr>
        <w:t>підпримство</w:t>
      </w:r>
      <w:r>
        <w:t></w:t>
      </w:r>
      <w:r>
        <w:t></w:t>
      </w:r>
      <w:r>
        <w:t></w:t>
      </w:r>
      <w:r>
        <w:t></w:t>
      </w:r>
      <w:r>
        <w:t></w:t>
      </w:r>
      <w:r>
        <w:t></w:t>
      </w:r>
      <w:r>
        <w:t></w:t>
      </w:r>
      <w:r>
        <w:t></w:t>
      </w:r>
      <w:r>
        <w:t></w:t>
      </w:r>
      <w:r>
        <w:rPr>
          <w:rFonts w:hint="eastAsia"/>
        </w:rPr>
        <w:t>ТОВ</w:t>
      </w:r>
      <w:r>
        <w:t></w:t>
      </w:r>
      <w:r>
        <w:t></w:t>
      </w:r>
      <w:r>
        <w:rPr>
          <w:rFonts w:hint="eastAsia"/>
        </w:rPr>
        <w:t>АТП</w:t>
      </w:r>
      <w:r>
        <w:t></w:t>
      </w:r>
      <w:r>
        <w:rPr>
          <w:rFonts w:hint="eastAsia"/>
        </w:rPr>
        <w:t>Слободянюк</w:t>
      </w:r>
      <w:r>
        <w:t></w:t>
      </w:r>
      <w:r>
        <w:t></w:t>
      </w:r>
      <w:r>
        <w:rPr>
          <w:rFonts w:hint="eastAsia"/>
        </w:rPr>
        <w:t>та</w:t>
      </w:r>
      <w:r>
        <w:t></w:t>
      </w:r>
      <w:r>
        <w:rPr>
          <w:rFonts w:hint="eastAsia"/>
        </w:rPr>
        <w:t>ТОВ</w:t>
      </w:r>
      <w:r>
        <w:t></w:t>
      </w:r>
      <w:r>
        <w:t></w:t>
      </w:r>
      <w:r>
        <w:rPr>
          <w:rFonts w:hint="eastAsia"/>
        </w:rPr>
        <w:t>АТП</w:t>
      </w:r>
      <w:r>
        <w:t></w:t>
      </w:r>
      <w:r>
        <w:rPr>
          <w:rFonts w:hint="eastAsia"/>
        </w:rPr>
        <w:t>ЦИМБУРОВИЧ</w:t>
      </w:r>
      <w:r>
        <w:t></w:t>
      </w:r>
      <w:r>
        <w:t></w:t>
      </w:r>
      <w:r>
        <w:rPr>
          <w:rFonts w:hint="eastAsia"/>
        </w:rPr>
        <w:t>при</w:t>
      </w:r>
      <w:r>
        <w:t></w:t>
      </w:r>
      <w:r>
        <w:rPr>
          <w:rFonts w:hint="eastAsia"/>
        </w:rPr>
        <w:t>складанні</w:t>
      </w:r>
      <w:r>
        <w:t></w:t>
      </w:r>
      <w:r>
        <w:rPr>
          <w:rFonts w:hint="eastAsia"/>
        </w:rPr>
        <w:t>планів</w:t>
      </w:r>
      <w:r>
        <w:t></w:t>
      </w:r>
      <w:r>
        <w:rPr>
          <w:rFonts w:hint="eastAsia"/>
        </w:rPr>
        <w:t>матеріального</w:t>
      </w:r>
      <w:r>
        <w:t></w:t>
      </w:r>
      <w:r>
        <w:rPr>
          <w:rFonts w:hint="eastAsia"/>
        </w:rPr>
        <w:t>забезпечення</w:t>
      </w:r>
      <w:r>
        <w:t></w:t>
      </w:r>
      <w:r>
        <w:rPr>
          <w:rFonts w:hint="eastAsia"/>
        </w:rPr>
        <w:t>для</w:t>
      </w:r>
      <w:r>
        <w:t></w:t>
      </w:r>
      <w:r>
        <w:rPr>
          <w:rFonts w:hint="eastAsia"/>
        </w:rPr>
        <w:t>проведення</w:t>
      </w:r>
      <w:r>
        <w:t></w:t>
      </w:r>
      <w:r>
        <w:rPr>
          <w:rFonts w:hint="eastAsia"/>
        </w:rPr>
        <w:t>робіт</w:t>
      </w:r>
      <w:r>
        <w:t></w:t>
      </w:r>
      <w:r>
        <w:rPr>
          <w:rFonts w:hint="eastAsia"/>
        </w:rPr>
        <w:t>з</w:t>
      </w:r>
      <w:r>
        <w:t></w:t>
      </w:r>
      <w:r>
        <w:rPr>
          <w:rFonts w:hint="eastAsia"/>
        </w:rPr>
        <w:t>ТО</w:t>
      </w:r>
      <w:r>
        <w:t></w:t>
      </w:r>
      <w:r>
        <w:rPr>
          <w:rFonts w:hint="eastAsia"/>
        </w:rPr>
        <w:t>та</w:t>
      </w:r>
      <w:r>
        <w:t></w:t>
      </w:r>
      <w:r>
        <w:rPr>
          <w:rFonts w:hint="eastAsia"/>
        </w:rPr>
        <w:t>ПР</w:t>
      </w:r>
      <w:r>
        <w:t></w:t>
      </w:r>
      <w:r>
        <w:t></w:t>
      </w:r>
      <w:r>
        <w:rPr>
          <w:rFonts w:hint="eastAsia"/>
        </w:rPr>
        <w:t>Розроблений</w:t>
      </w:r>
      <w:r>
        <w:t></w:t>
      </w:r>
      <w:r>
        <w:rPr>
          <w:rFonts w:hint="eastAsia"/>
        </w:rPr>
        <w:t>і</w:t>
      </w:r>
      <w:r>
        <w:t></w:t>
      </w:r>
      <w:r>
        <w:rPr>
          <w:rFonts w:hint="eastAsia"/>
        </w:rPr>
        <w:t>реалізований</w:t>
      </w:r>
      <w:r>
        <w:t></w:t>
      </w:r>
      <w:r>
        <w:rPr>
          <w:rFonts w:hint="eastAsia"/>
        </w:rPr>
        <w:t>процес</w:t>
      </w:r>
      <w:r>
        <w:t></w:t>
      </w:r>
      <w:r>
        <w:rPr>
          <w:rFonts w:hint="eastAsia"/>
        </w:rPr>
        <w:t>забезпечення</w:t>
      </w:r>
      <w:r>
        <w:t></w:t>
      </w:r>
      <w:r>
        <w:rPr>
          <w:rFonts w:hint="eastAsia"/>
        </w:rPr>
        <w:t>запасними</w:t>
      </w:r>
      <w:r>
        <w:t></w:t>
      </w:r>
      <w:r>
        <w:rPr>
          <w:rFonts w:hint="eastAsia"/>
        </w:rPr>
        <w:t>частинами</w:t>
      </w:r>
      <w:r>
        <w:t></w:t>
      </w:r>
      <w:r>
        <w:rPr>
          <w:rFonts w:hint="eastAsia"/>
        </w:rPr>
        <w:t>рухомого</w:t>
      </w:r>
      <w:r>
        <w:t></w:t>
      </w:r>
      <w:r>
        <w:rPr>
          <w:rFonts w:hint="eastAsia"/>
        </w:rPr>
        <w:t>складу</w:t>
      </w:r>
      <w:r>
        <w:t></w:t>
      </w:r>
      <w:r>
        <w:rPr>
          <w:rFonts w:hint="eastAsia"/>
        </w:rPr>
        <w:t>АТП</w:t>
      </w:r>
      <w:r>
        <w:t></w:t>
      </w:r>
      <w:r>
        <w:rPr>
          <w:rFonts w:hint="eastAsia"/>
        </w:rPr>
        <w:t>дозволив</w:t>
      </w:r>
      <w:r>
        <w:t></w:t>
      </w:r>
      <w:r>
        <w:rPr>
          <w:rFonts w:hint="eastAsia"/>
        </w:rPr>
        <w:t>ТОВ</w:t>
      </w:r>
      <w:r>
        <w:t></w:t>
      </w:r>
      <w:r>
        <w:t></w:t>
      </w:r>
      <w:r>
        <w:rPr>
          <w:rFonts w:hint="eastAsia"/>
        </w:rPr>
        <w:t>Вінницьке</w:t>
      </w:r>
      <w:r>
        <w:t></w:t>
      </w:r>
      <w:r>
        <w:rPr>
          <w:rFonts w:hint="eastAsia"/>
        </w:rPr>
        <w:t>автотранспортне</w:t>
      </w:r>
      <w:r>
        <w:t></w:t>
      </w:r>
      <w:r>
        <w:rPr>
          <w:rFonts w:hint="eastAsia"/>
        </w:rPr>
        <w:t>підпримство</w:t>
      </w:r>
      <w:r>
        <w:t></w:t>
      </w:r>
      <w:r>
        <w:t></w:t>
      </w:r>
      <w:r>
        <w:t></w:t>
      </w:r>
      <w:r>
        <w:t></w:t>
      </w:r>
      <w:r>
        <w:t></w:t>
      </w:r>
      <w:r>
        <w:t></w:t>
      </w:r>
      <w:r>
        <w:t></w:t>
      </w:r>
      <w:r>
        <w:t></w:t>
      </w:r>
      <w:r>
        <w:rPr>
          <w:rFonts w:hint="eastAsia"/>
        </w:rPr>
        <w:t>зменшити</w:t>
      </w:r>
      <w:r>
        <w:t></w:t>
      </w:r>
      <w:r>
        <w:rPr>
          <w:rFonts w:hint="eastAsia"/>
        </w:rPr>
        <w:t>експлуатаційні</w:t>
      </w:r>
      <w:r>
        <w:t></w:t>
      </w:r>
      <w:r>
        <w:rPr>
          <w:rFonts w:hint="eastAsia"/>
        </w:rPr>
        <w:t>витрати</w:t>
      </w:r>
      <w:r>
        <w:t></w:t>
      </w:r>
      <w:r>
        <w:rPr>
          <w:rFonts w:hint="eastAsia"/>
        </w:rPr>
        <w:t>на</w:t>
      </w:r>
      <w:r>
        <w:t></w:t>
      </w:r>
      <w:r>
        <w:t></w:t>
      </w:r>
      <w:r>
        <w:t></w:t>
      </w:r>
      <w:r>
        <w:t></w:t>
      </w:r>
      <w:r>
        <w:t></w:t>
      </w:r>
      <w:bookmarkStart w:id="0" w:name="_GoBack"/>
      <w:bookmarkEnd w:id="0"/>
    </w:p>
    <w:sectPr w:rsidR="00F11697" w:rsidRPr="00F11697"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3882" w:rsidRDefault="00063882">
      <w:pPr>
        <w:spacing w:after="0" w:line="240" w:lineRule="auto"/>
      </w:pPr>
      <w:r>
        <w:separator/>
      </w:r>
    </w:p>
  </w:endnote>
  <w:endnote w:type="continuationSeparator" w:id="0">
    <w:p w:rsidR="00063882" w:rsidRDefault="00063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3882" w:rsidRDefault="00063882"/>
    <w:p w:rsidR="00063882" w:rsidRDefault="00063882"/>
    <w:p w:rsidR="00063882" w:rsidRDefault="00063882"/>
    <w:p w:rsidR="00063882" w:rsidRDefault="00063882"/>
    <w:p w:rsidR="00063882" w:rsidRDefault="00063882"/>
    <w:p w:rsidR="00063882" w:rsidRDefault="00063882"/>
    <w:p w:rsidR="00063882" w:rsidRDefault="00063882">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882" w:rsidRDefault="0006388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063882" w:rsidRDefault="0006388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063882" w:rsidRDefault="00063882"/>
    <w:p w:rsidR="00063882" w:rsidRDefault="00063882"/>
    <w:p w:rsidR="00063882" w:rsidRDefault="00063882">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882" w:rsidRDefault="00063882"/>
                          <w:p w:rsidR="00063882" w:rsidRDefault="00063882">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063882" w:rsidRDefault="00063882"/>
                    <w:p w:rsidR="00063882" w:rsidRDefault="00063882">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063882" w:rsidRDefault="00063882"/>
    <w:p w:rsidR="00063882" w:rsidRDefault="00063882">
      <w:pPr>
        <w:rPr>
          <w:sz w:val="2"/>
          <w:szCs w:val="2"/>
        </w:rPr>
      </w:pPr>
    </w:p>
    <w:p w:rsidR="00063882" w:rsidRDefault="00063882"/>
    <w:p w:rsidR="00063882" w:rsidRDefault="00063882">
      <w:pPr>
        <w:spacing w:after="0" w:line="240" w:lineRule="auto"/>
      </w:pPr>
    </w:p>
  </w:footnote>
  <w:footnote w:type="continuationSeparator" w:id="0">
    <w:p w:rsidR="00063882" w:rsidRDefault="000638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A1" w:rsidRPr="00276479" w:rsidRDefault="00DB5DA1" w:rsidP="00DB5DA1">
    <w:pPr>
      <w:pStyle w:val="affffffff5"/>
      <w:jc w:val="center"/>
      <w:rPr>
        <w:rStyle w:val="a8"/>
        <w:rFonts w:ascii="Verdana" w:hAnsi="Verdana" w:cs="Verdana"/>
      </w:rPr>
    </w:pPr>
    <w:r>
      <w:rPr>
        <w:rFonts w:ascii="Verdana" w:hAnsi="Verdana" w:cs="Verdana"/>
        <w:color w:val="FF0000"/>
      </w:rPr>
      <w:t>Для за</w:t>
    </w:r>
    <w:r w:rsidR="003A56F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18"/>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AB"/>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40"/>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7D"/>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A4"/>
    <w:rsid w:val="000033B9"/>
    <w:rsid w:val="00003429"/>
    <w:rsid w:val="00003431"/>
    <w:rsid w:val="00003464"/>
    <w:rsid w:val="000034DE"/>
    <w:rsid w:val="00003554"/>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A4"/>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17"/>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4B2"/>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40"/>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6F7"/>
    <w:rsid w:val="00013730"/>
    <w:rsid w:val="000138BC"/>
    <w:rsid w:val="00013980"/>
    <w:rsid w:val="00013A36"/>
    <w:rsid w:val="00013B5C"/>
    <w:rsid w:val="00013C25"/>
    <w:rsid w:val="00013CC9"/>
    <w:rsid w:val="00013F16"/>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7F6"/>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6E"/>
    <w:rsid w:val="000228E2"/>
    <w:rsid w:val="0002299E"/>
    <w:rsid w:val="000229D0"/>
    <w:rsid w:val="000229D2"/>
    <w:rsid w:val="00022A4F"/>
    <w:rsid w:val="00022B31"/>
    <w:rsid w:val="00022C1B"/>
    <w:rsid w:val="00022C28"/>
    <w:rsid w:val="00022C9A"/>
    <w:rsid w:val="00022CEA"/>
    <w:rsid w:val="00022DFC"/>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4FB"/>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19"/>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D63"/>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C1A"/>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A86"/>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CF"/>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9D"/>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9B"/>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00"/>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B1C"/>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882"/>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76"/>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1"/>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1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DD0"/>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7F1"/>
    <w:rsid w:val="0007581E"/>
    <w:rsid w:val="00075885"/>
    <w:rsid w:val="000758BF"/>
    <w:rsid w:val="000758EC"/>
    <w:rsid w:val="000759C6"/>
    <w:rsid w:val="00075A59"/>
    <w:rsid w:val="00075A9A"/>
    <w:rsid w:val="00075B3D"/>
    <w:rsid w:val="00075B9C"/>
    <w:rsid w:val="00075BC1"/>
    <w:rsid w:val="00075C2B"/>
    <w:rsid w:val="00075CBB"/>
    <w:rsid w:val="00075CD6"/>
    <w:rsid w:val="00075E29"/>
    <w:rsid w:val="00075E60"/>
    <w:rsid w:val="00075EA5"/>
    <w:rsid w:val="00075F2D"/>
    <w:rsid w:val="00075F6D"/>
    <w:rsid w:val="0007604D"/>
    <w:rsid w:val="00076085"/>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7B"/>
    <w:rsid w:val="0007689E"/>
    <w:rsid w:val="00076BCC"/>
    <w:rsid w:val="00076BE8"/>
    <w:rsid w:val="00076BEF"/>
    <w:rsid w:val="00076C29"/>
    <w:rsid w:val="00076C9A"/>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77FDE"/>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4C"/>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3D"/>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5A"/>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AA6"/>
    <w:rsid w:val="00093B5F"/>
    <w:rsid w:val="00093BBD"/>
    <w:rsid w:val="00093E46"/>
    <w:rsid w:val="00093E98"/>
    <w:rsid w:val="00093EEA"/>
    <w:rsid w:val="00093F06"/>
    <w:rsid w:val="00093F5F"/>
    <w:rsid w:val="00093FE1"/>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019"/>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1ED"/>
    <w:rsid w:val="000A131B"/>
    <w:rsid w:val="000A1353"/>
    <w:rsid w:val="000A15C2"/>
    <w:rsid w:val="000A1614"/>
    <w:rsid w:val="000A16F3"/>
    <w:rsid w:val="000A17CA"/>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B0"/>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B72"/>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1FC"/>
    <w:rsid w:val="000A5233"/>
    <w:rsid w:val="000A52F9"/>
    <w:rsid w:val="000A537B"/>
    <w:rsid w:val="000A53B7"/>
    <w:rsid w:val="000A54EA"/>
    <w:rsid w:val="000A5552"/>
    <w:rsid w:val="000A556E"/>
    <w:rsid w:val="000A55F4"/>
    <w:rsid w:val="000A568C"/>
    <w:rsid w:val="000A572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78"/>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4C"/>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D73"/>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00"/>
    <w:rsid w:val="000B37C1"/>
    <w:rsid w:val="000B37F8"/>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0E"/>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ACD"/>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18"/>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4FBA"/>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3E0"/>
    <w:rsid w:val="000D042E"/>
    <w:rsid w:val="000D046F"/>
    <w:rsid w:val="000D047A"/>
    <w:rsid w:val="000D06D9"/>
    <w:rsid w:val="000D07C7"/>
    <w:rsid w:val="000D088B"/>
    <w:rsid w:val="000D0893"/>
    <w:rsid w:val="000D08AE"/>
    <w:rsid w:val="000D0971"/>
    <w:rsid w:val="000D0AAB"/>
    <w:rsid w:val="000D0C2F"/>
    <w:rsid w:val="000D0C67"/>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2E"/>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A0"/>
    <w:rsid w:val="000D75B2"/>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8"/>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64"/>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64"/>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5F"/>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32"/>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63"/>
    <w:rsid w:val="000F01B2"/>
    <w:rsid w:val="000F01E5"/>
    <w:rsid w:val="000F022E"/>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0FC1"/>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32E"/>
    <w:rsid w:val="000F645C"/>
    <w:rsid w:val="000F64DB"/>
    <w:rsid w:val="000F6514"/>
    <w:rsid w:val="000F654C"/>
    <w:rsid w:val="000F6577"/>
    <w:rsid w:val="000F66A6"/>
    <w:rsid w:val="000F6719"/>
    <w:rsid w:val="000F671F"/>
    <w:rsid w:val="000F67B2"/>
    <w:rsid w:val="000F680A"/>
    <w:rsid w:val="000F6856"/>
    <w:rsid w:val="000F6943"/>
    <w:rsid w:val="000F6B31"/>
    <w:rsid w:val="000F6B5F"/>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3AE"/>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AC"/>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EFD"/>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3F"/>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4A"/>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086"/>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8BD"/>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83"/>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3A4"/>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38B"/>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21"/>
    <w:rsid w:val="00116A35"/>
    <w:rsid w:val="00116B0F"/>
    <w:rsid w:val="00116C23"/>
    <w:rsid w:val="00116C5C"/>
    <w:rsid w:val="00116C61"/>
    <w:rsid w:val="00116CF9"/>
    <w:rsid w:val="00116D00"/>
    <w:rsid w:val="00116E1E"/>
    <w:rsid w:val="00116E83"/>
    <w:rsid w:val="00116F82"/>
    <w:rsid w:val="00116FEF"/>
    <w:rsid w:val="0011704F"/>
    <w:rsid w:val="00117097"/>
    <w:rsid w:val="00117150"/>
    <w:rsid w:val="00117169"/>
    <w:rsid w:val="00117188"/>
    <w:rsid w:val="001171AC"/>
    <w:rsid w:val="00117215"/>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3B"/>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2FD0"/>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8D1"/>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2AB"/>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3FE"/>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6FBD"/>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0D"/>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1"/>
    <w:rsid w:val="00142AA5"/>
    <w:rsid w:val="00142BA7"/>
    <w:rsid w:val="00142C96"/>
    <w:rsid w:val="00142D08"/>
    <w:rsid w:val="00142D1D"/>
    <w:rsid w:val="00142EE6"/>
    <w:rsid w:val="00142F69"/>
    <w:rsid w:val="00142FDC"/>
    <w:rsid w:val="00142FF3"/>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37"/>
    <w:rsid w:val="001453A5"/>
    <w:rsid w:val="0014543F"/>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5F"/>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AB"/>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6"/>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4D6"/>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90"/>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31"/>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862"/>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BD4"/>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54"/>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3C"/>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19"/>
    <w:rsid w:val="0017133A"/>
    <w:rsid w:val="001713EE"/>
    <w:rsid w:val="001714AF"/>
    <w:rsid w:val="00171518"/>
    <w:rsid w:val="00171585"/>
    <w:rsid w:val="00171595"/>
    <w:rsid w:val="0017159D"/>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57"/>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733"/>
    <w:rsid w:val="00173856"/>
    <w:rsid w:val="0017386B"/>
    <w:rsid w:val="001738AB"/>
    <w:rsid w:val="00173911"/>
    <w:rsid w:val="0017399B"/>
    <w:rsid w:val="00173A98"/>
    <w:rsid w:val="00173B62"/>
    <w:rsid w:val="00173B7A"/>
    <w:rsid w:val="00173BC1"/>
    <w:rsid w:val="00173BE0"/>
    <w:rsid w:val="00173BF8"/>
    <w:rsid w:val="00173C40"/>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3"/>
    <w:rsid w:val="0018022D"/>
    <w:rsid w:val="00180253"/>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3FEF"/>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8D"/>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6A4"/>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09E"/>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AAE"/>
    <w:rsid w:val="00194BDC"/>
    <w:rsid w:val="00194BF1"/>
    <w:rsid w:val="00194CA2"/>
    <w:rsid w:val="00194D3B"/>
    <w:rsid w:val="00194D41"/>
    <w:rsid w:val="00194D93"/>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3B"/>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57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0F"/>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AFB"/>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450"/>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78"/>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18"/>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3"/>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17"/>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4B"/>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9FF"/>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CD5"/>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713"/>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4E3"/>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4A"/>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DA7"/>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E9B"/>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6B"/>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BB"/>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39"/>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56"/>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7E9"/>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7F"/>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7D"/>
    <w:rsid w:val="001F6036"/>
    <w:rsid w:val="001F6126"/>
    <w:rsid w:val="001F6212"/>
    <w:rsid w:val="001F6223"/>
    <w:rsid w:val="001F6251"/>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0F"/>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959"/>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39"/>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83"/>
    <w:rsid w:val="002115C6"/>
    <w:rsid w:val="002115DB"/>
    <w:rsid w:val="002115E4"/>
    <w:rsid w:val="0021173D"/>
    <w:rsid w:val="00211749"/>
    <w:rsid w:val="002117EB"/>
    <w:rsid w:val="00211828"/>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029"/>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1F98"/>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AE4"/>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4B"/>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20"/>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0F4"/>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14"/>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4E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0A3"/>
    <w:rsid w:val="002513D8"/>
    <w:rsid w:val="002513E0"/>
    <w:rsid w:val="00251431"/>
    <w:rsid w:val="0025149D"/>
    <w:rsid w:val="00251502"/>
    <w:rsid w:val="002515BA"/>
    <w:rsid w:val="002515E3"/>
    <w:rsid w:val="002515F3"/>
    <w:rsid w:val="00251602"/>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860"/>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5A"/>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AC"/>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37"/>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AA"/>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1"/>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1"/>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59"/>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30"/>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11"/>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DF8"/>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687"/>
    <w:rsid w:val="00283763"/>
    <w:rsid w:val="00283786"/>
    <w:rsid w:val="00283882"/>
    <w:rsid w:val="002839D2"/>
    <w:rsid w:val="00283A50"/>
    <w:rsid w:val="00283AF4"/>
    <w:rsid w:val="00283BDB"/>
    <w:rsid w:val="00283C33"/>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D54"/>
    <w:rsid w:val="00291EFB"/>
    <w:rsid w:val="00291F95"/>
    <w:rsid w:val="00291FC6"/>
    <w:rsid w:val="00291FF7"/>
    <w:rsid w:val="00292003"/>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7A"/>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800"/>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1"/>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7FD"/>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17F"/>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B25"/>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1B"/>
    <w:rsid w:val="002A702A"/>
    <w:rsid w:val="002A7087"/>
    <w:rsid w:val="002A70DD"/>
    <w:rsid w:val="002A713B"/>
    <w:rsid w:val="002A7164"/>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DFD"/>
    <w:rsid w:val="002A7E2F"/>
    <w:rsid w:val="002A7E78"/>
    <w:rsid w:val="002A7F03"/>
    <w:rsid w:val="002A7F1C"/>
    <w:rsid w:val="002A7F51"/>
    <w:rsid w:val="002A7F80"/>
    <w:rsid w:val="002B004D"/>
    <w:rsid w:val="002B006A"/>
    <w:rsid w:val="002B0114"/>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BF0"/>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56"/>
    <w:rsid w:val="002B356D"/>
    <w:rsid w:val="002B3672"/>
    <w:rsid w:val="002B3779"/>
    <w:rsid w:val="002B38E1"/>
    <w:rsid w:val="002B3943"/>
    <w:rsid w:val="002B3A25"/>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29"/>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B"/>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B2"/>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5D"/>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D1"/>
    <w:rsid w:val="002C77EE"/>
    <w:rsid w:val="002C786D"/>
    <w:rsid w:val="002C791C"/>
    <w:rsid w:val="002C792C"/>
    <w:rsid w:val="002C79E1"/>
    <w:rsid w:val="002C79FA"/>
    <w:rsid w:val="002C7A08"/>
    <w:rsid w:val="002C7AA2"/>
    <w:rsid w:val="002C7B30"/>
    <w:rsid w:val="002C7B49"/>
    <w:rsid w:val="002C7BD9"/>
    <w:rsid w:val="002C7C79"/>
    <w:rsid w:val="002C7DF2"/>
    <w:rsid w:val="002C7E07"/>
    <w:rsid w:val="002C7EE2"/>
    <w:rsid w:val="002C7F2E"/>
    <w:rsid w:val="002C7FE4"/>
    <w:rsid w:val="002D0017"/>
    <w:rsid w:val="002D00CA"/>
    <w:rsid w:val="002D00D9"/>
    <w:rsid w:val="002D0176"/>
    <w:rsid w:val="002D020C"/>
    <w:rsid w:val="002D0213"/>
    <w:rsid w:val="002D0259"/>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B"/>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897"/>
    <w:rsid w:val="002E3BB1"/>
    <w:rsid w:val="002E3D84"/>
    <w:rsid w:val="002E3DB1"/>
    <w:rsid w:val="002E3F00"/>
    <w:rsid w:val="002E3FF4"/>
    <w:rsid w:val="002E40A1"/>
    <w:rsid w:val="002E40A8"/>
    <w:rsid w:val="002E412A"/>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5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2"/>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D6"/>
    <w:rsid w:val="0030064F"/>
    <w:rsid w:val="003006C8"/>
    <w:rsid w:val="00300758"/>
    <w:rsid w:val="0030077B"/>
    <w:rsid w:val="003008B1"/>
    <w:rsid w:val="00300A50"/>
    <w:rsid w:val="00300BB2"/>
    <w:rsid w:val="00300BC7"/>
    <w:rsid w:val="00300BFC"/>
    <w:rsid w:val="00300D1E"/>
    <w:rsid w:val="00300D2B"/>
    <w:rsid w:val="00300E63"/>
    <w:rsid w:val="00300FAD"/>
    <w:rsid w:val="00300FF0"/>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71"/>
    <w:rsid w:val="003043F9"/>
    <w:rsid w:val="003046E6"/>
    <w:rsid w:val="00304741"/>
    <w:rsid w:val="003048F5"/>
    <w:rsid w:val="0030490E"/>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410"/>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8"/>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44"/>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4FB"/>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1"/>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46F"/>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B46"/>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4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5EF"/>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65"/>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DB1"/>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55"/>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0E"/>
    <w:rsid w:val="0033751F"/>
    <w:rsid w:val="0033754D"/>
    <w:rsid w:val="00337777"/>
    <w:rsid w:val="00337822"/>
    <w:rsid w:val="0033789F"/>
    <w:rsid w:val="00337993"/>
    <w:rsid w:val="003379E0"/>
    <w:rsid w:val="00337BD7"/>
    <w:rsid w:val="00337BF6"/>
    <w:rsid w:val="00337C7F"/>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0D0"/>
    <w:rsid w:val="003431E5"/>
    <w:rsid w:val="0034321A"/>
    <w:rsid w:val="0034322B"/>
    <w:rsid w:val="003432EA"/>
    <w:rsid w:val="00343326"/>
    <w:rsid w:val="003434DD"/>
    <w:rsid w:val="0034352E"/>
    <w:rsid w:val="0034353A"/>
    <w:rsid w:val="0034357E"/>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AE"/>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00C"/>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1A1"/>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A04"/>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1F"/>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96"/>
    <w:rsid w:val="003751A7"/>
    <w:rsid w:val="003751E4"/>
    <w:rsid w:val="00375221"/>
    <w:rsid w:val="0037550B"/>
    <w:rsid w:val="003755B2"/>
    <w:rsid w:val="003755C3"/>
    <w:rsid w:val="003755D5"/>
    <w:rsid w:val="00375776"/>
    <w:rsid w:val="003758DE"/>
    <w:rsid w:val="00375AD3"/>
    <w:rsid w:val="00375AFF"/>
    <w:rsid w:val="00375B13"/>
    <w:rsid w:val="00375C41"/>
    <w:rsid w:val="00375CAA"/>
    <w:rsid w:val="00375CB2"/>
    <w:rsid w:val="00375CBE"/>
    <w:rsid w:val="00375E0D"/>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71"/>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668"/>
    <w:rsid w:val="0038272C"/>
    <w:rsid w:val="00382767"/>
    <w:rsid w:val="00382834"/>
    <w:rsid w:val="003828E8"/>
    <w:rsid w:val="00382AE4"/>
    <w:rsid w:val="00382C2F"/>
    <w:rsid w:val="00382C4A"/>
    <w:rsid w:val="00382C65"/>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2C"/>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2F6"/>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EAC"/>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0EFD"/>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A5"/>
    <w:rsid w:val="003936E0"/>
    <w:rsid w:val="00393797"/>
    <w:rsid w:val="0039387B"/>
    <w:rsid w:val="003938B8"/>
    <w:rsid w:val="003938E2"/>
    <w:rsid w:val="00393A45"/>
    <w:rsid w:val="00393B4A"/>
    <w:rsid w:val="00393B81"/>
    <w:rsid w:val="00393C62"/>
    <w:rsid w:val="00393DCD"/>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972"/>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6F3"/>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CD9"/>
    <w:rsid w:val="003A4D68"/>
    <w:rsid w:val="003A4E2C"/>
    <w:rsid w:val="003A4E7D"/>
    <w:rsid w:val="003A4EB2"/>
    <w:rsid w:val="003A4F5C"/>
    <w:rsid w:val="003A5007"/>
    <w:rsid w:val="003A5062"/>
    <w:rsid w:val="003A50AA"/>
    <w:rsid w:val="003A50B6"/>
    <w:rsid w:val="003A5253"/>
    <w:rsid w:val="003A526A"/>
    <w:rsid w:val="003A52BD"/>
    <w:rsid w:val="003A5366"/>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6E97"/>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2FF4"/>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60"/>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2D"/>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668"/>
    <w:rsid w:val="003C572F"/>
    <w:rsid w:val="003C5738"/>
    <w:rsid w:val="003C575E"/>
    <w:rsid w:val="003C57CD"/>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0C6"/>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34"/>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52"/>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07"/>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7E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328"/>
    <w:rsid w:val="003E05C9"/>
    <w:rsid w:val="003E05DE"/>
    <w:rsid w:val="003E0618"/>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AE"/>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31E"/>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45D"/>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1"/>
    <w:rsid w:val="003F06E6"/>
    <w:rsid w:val="003F0773"/>
    <w:rsid w:val="003F0898"/>
    <w:rsid w:val="003F08F2"/>
    <w:rsid w:val="003F096A"/>
    <w:rsid w:val="003F09CA"/>
    <w:rsid w:val="003F0AE9"/>
    <w:rsid w:val="003F0C6D"/>
    <w:rsid w:val="003F0C90"/>
    <w:rsid w:val="003F0D58"/>
    <w:rsid w:val="003F0D97"/>
    <w:rsid w:val="003F0F89"/>
    <w:rsid w:val="003F1097"/>
    <w:rsid w:val="003F1115"/>
    <w:rsid w:val="003F115B"/>
    <w:rsid w:val="003F11C9"/>
    <w:rsid w:val="003F120C"/>
    <w:rsid w:val="003F13BA"/>
    <w:rsid w:val="003F140A"/>
    <w:rsid w:val="003F1501"/>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01C"/>
    <w:rsid w:val="003F5177"/>
    <w:rsid w:val="003F51C1"/>
    <w:rsid w:val="003F5288"/>
    <w:rsid w:val="003F52D1"/>
    <w:rsid w:val="003F5332"/>
    <w:rsid w:val="003F538B"/>
    <w:rsid w:val="003F538C"/>
    <w:rsid w:val="003F560D"/>
    <w:rsid w:val="003F5616"/>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B99"/>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6E"/>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09"/>
    <w:rsid w:val="00413A35"/>
    <w:rsid w:val="00413B30"/>
    <w:rsid w:val="00413BBB"/>
    <w:rsid w:val="00413C53"/>
    <w:rsid w:val="00413C62"/>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C90"/>
    <w:rsid w:val="00414EC5"/>
    <w:rsid w:val="00414F4A"/>
    <w:rsid w:val="00415039"/>
    <w:rsid w:val="00415061"/>
    <w:rsid w:val="00415094"/>
    <w:rsid w:val="004150C1"/>
    <w:rsid w:val="004151C1"/>
    <w:rsid w:val="004151EA"/>
    <w:rsid w:val="00415297"/>
    <w:rsid w:val="00415300"/>
    <w:rsid w:val="00415306"/>
    <w:rsid w:val="004155D1"/>
    <w:rsid w:val="00415644"/>
    <w:rsid w:val="00415676"/>
    <w:rsid w:val="00415695"/>
    <w:rsid w:val="004156A3"/>
    <w:rsid w:val="004156D0"/>
    <w:rsid w:val="00415744"/>
    <w:rsid w:val="00415774"/>
    <w:rsid w:val="004157B0"/>
    <w:rsid w:val="00415841"/>
    <w:rsid w:val="0041586F"/>
    <w:rsid w:val="004158F5"/>
    <w:rsid w:val="00415938"/>
    <w:rsid w:val="004159B1"/>
    <w:rsid w:val="00415A6A"/>
    <w:rsid w:val="00415B54"/>
    <w:rsid w:val="00415C59"/>
    <w:rsid w:val="00415C7F"/>
    <w:rsid w:val="00415DC2"/>
    <w:rsid w:val="00415EB3"/>
    <w:rsid w:val="00415EF2"/>
    <w:rsid w:val="00415F4E"/>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663"/>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89"/>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3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03"/>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59"/>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3BF"/>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77"/>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7D"/>
    <w:rsid w:val="00441694"/>
    <w:rsid w:val="004416DC"/>
    <w:rsid w:val="00441767"/>
    <w:rsid w:val="004417B1"/>
    <w:rsid w:val="0044186A"/>
    <w:rsid w:val="00441882"/>
    <w:rsid w:val="004419B8"/>
    <w:rsid w:val="00441A5C"/>
    <w:rsid w:val="00441ACA"/>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D1"/>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27"/>
    <w:rsid w:val="0044396F"/>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B7"/>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C6E"/>
    <w:rsid w:val="00450DC1"/>
    <w:rsid w:val="00450E37"/>
    <w:rsid w:val="00450E64"/>
    <w:rsid w:val="00450E9A"/>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B31"/>
    <w:rsid w:val="00451B7D"/>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59"/>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1D67"/>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319"/>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890"/>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4F7"/>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3E"/>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8DC"/>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4B"/>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53"/>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7F"/>
    <w:rsid w:val="00477DDE"/>
    <w:rsid w:val="00477E4B"/>
    <w:rsid w:val="00477F4A"/>
    <w:rsid w:val="00477F62"/>
    <w:rsid w:val="00477F8B"/>
    <w:rsid w:val="00477F9A"/>
    <w:rsid w:val="004800CB"/>
    <w:rsid w:val="0048013E"/>
    <w:rsid w:val="004801C9"/>
    <w:rsid w:val="004801CF"/>
    <w:rsid w:val="004801E2"/>
    <w:rsid w:val="004801F2"/>
    <w:rsid w:val="00480207"/>
    <w:rsid w:val="004802E5"/>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487"/>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0F"/>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ADA"/>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72"/>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99"/>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A2"/>
    <w:rsid w:val="004B01BF"/>
    <w:rsid w:val="004B01D2"/>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4E"/>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2BE"/>
    <w:rsid w:val="004B4344"/>
    <w:rsid w:val="004B43E2"/>
    <w:rsid w:val="004B43E9"/>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5E5"/>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2"/>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32C"/>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CA3"/>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94"/>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47"/>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8F"/>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8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477"/>
    <w:rsid w:val="004D4750"/>
    <w:rsid w:val="004D47E5"/>
    <w:rsid w:val="004D4923"/>
    <w:rsid w:val="004D4A2A"/>
    <w:rsid w:val="004D4ADB"/>
    <w:rsid w:val="004D4B77"/>
    <w:rsid w:val="004D4B85"/>
    <w:rsid w:val="004D4C35"/>
    <w:rsid w:val="004D4D31"/>
    <w:rsid w:val="004D4DDA"/>
    <w:rsid w:val="004D4FC9"/>
    <w:rsid w:val="004D4FEF"/>
    <w:rsid w:val="004D5265"/>
    <w:rsid w:val="004D52D6"/>
    <w:rsid w:val="004D5396"/>
    <w:rsid w:val="004D5500"/>
    <w:rsid w:val="004D5660"/>
    <w:rsid w:val="004D5860"/>
    <w:rsid w:val="004D5965"/>
    <w:rsid w:val="004D5AAA"/>
    <w:rsid w:val="004D5BED"/>
    <w:rsid w:val="004D5C21"/>
    <w:rsid w:val="004D5C74"/>
    <w:rsid w:val="004D5D0A"/>
    <w:rsid w:val="004D5D7A"/>
    <w:rsid w:val="004D5DA5"/>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00F"/>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27B"/>
    <w:rsid w:val="004E5326"/>
    <w:rsid w:val="004E53E0"/>
    <w:rsid w:val="004E5461"/>
    <w:rsid w:val="004E56EB"/>
    <w:rsid w:val="004E5902"/>
    <w:rsid w:val="004E5ABC"/>
    <w:rsid w:val="004E5B03"/>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4C"/>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2E1"/>
    <w:rsid w:val="004F030E"/>
    <w:rsid w:val="004F0339"/>
    <w:rsid w:val="004F03B1"/>
    <w:rsid w:val="004F03D7"/>
    <w:rsid w:val="004F043C"/>
    <w:rsid w:val="004F0461"/>
    <w:rsid w:val="004F0497"/>
    <w:rsid w:val="004F064A"/>
    <w:rsid w:val="004F0693"/>
    <w:rsid w:val="004F075D"/>
    <w:rsid w:val="004F0824"/>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4"/>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09"/>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773"/>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2"/>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2BB"/>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AFD"/>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5BE"/>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0D"/>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44D"/>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368"/>
    <w:rsid w:val="00507428"/>
    <w:rsid w:val="00507433"/>
    <w:rsid w:val="00507464"/>
    <w:rsid w:val="005074B5"/>
    <w:rsid w:val="00507587"/>
    <w:rsid w:val="00507590"/>
    <w:rsid w:val="005075A6"/>
    <w:rsid w:val="00507647"/>
    <w:rsid w:val="00507663"/>
    <w:rsid w:val="00507672"/>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7B6"/>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49"/>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9A"/>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4D"/>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23"/>
    <w:rsid w:val="00521540"/>
    <w:rsid w:val="005215B4"/>
    <w:rsid w:val="00521931"/>
    <w:rsid w:val="00521C53"/>
    <w:rsid w:val="00521C75"/>
    <w:rsid w:val="00521C78"/>
    <w:rsid w:val="00521D32"/>
    <w:rsid w:val="00521D7D"/>
    <w:rsid w:val="00521FB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0F7"/>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CFC"/>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B7"/>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55"/>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DF4"/>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1EB"/>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6F1A"/>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2F86"/>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13"/>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28"/>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EC3"/>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093"/>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0FFB"/>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48"/>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C0"/>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275"/>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17"/>
    <w:rsid w:val="0057525E"/>
    <w:rsid w:val="005752AC"/>
    <w:rsid w:val="00575330"/>
    <w:rsid w:val="0057533D"/>
    <w:rsid w:val="0057547B"/>
    <w:rsid w:val="005754C5"/>
    <w:rsid w:val="005754CA"/>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12"/>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A5F"/>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DA"/>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62A"/>
    <w:rsid w:val="005876A1"/>
    <w:rsid w:val="0058776A"/>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2F1"/>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DD"/>
    <w:rsid w:val="005978F1"/>
    <w:rsid w:val="00597A6F"/>
    <w:rsid w:val="00597BDF"/>
    <w:rsid w:val="00597C7F"/>
    <w:rsid w:val="00597CE2"/>
    <w:rsid w:val="00597CE8"/>
    <w:rsid w:val="00597D2D"/>
    <w:rsid w:val="00597D7B"/>
    <w:rsid w:val="00597E1E"/>
    <w:rsid w:val="00597F67"/>
    <w:rsid w:val="00597FA4"/>
    <w:rsid w:val="005A010A"/>
    <w:rsid w:val="005A0239"/>
    <w:rsid w:val="005A028D"/>
    <w:rsid w:val="005A02E8"/>
    <w:rsid w:val="005A032F"/>
    <w:rsid w:val="005A0374"/>
    <w:rsid w:val="005A0383"/>
    <w:rsid w:val="005A045E"/>
    <w:rsid w:val="005A04E7"/>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CC"/>
    <w:rsid w:val="005A49D2"/>
    <w:rsid w:val="005A4A78"/>
    <w:rsid w:val="005A4ABB"/>
    <w:rsid w:val="005A4AD6"/>
    <w:rsid w:val="005A4BBC"/>
    <w:rsid w:val="005A4BF5"/>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DA0"/>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5C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DC1"/>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CCF"/>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DAA"/>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4F"/>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44C"/>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8C"/>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BAE"/>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93"/>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7A"/>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EF8"/>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0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E4"/>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1C"/>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63"/>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724"/>
    <w:rsid w:val="005F6812"/>
    <w:rsid w:val="005F683B"/>
    <w:rsid w:val="005F685B"/>
    <w:rsid w:val="005F689F"/>
    <w:rsid w:val="005F68B1"/>
    <w:rsid w:val="005F69CB"/>
    <w:rsid w:val="005F6A49"/>
    <w:rsid w:val="005F6A87"/>
    <w:rsid w:val="005F6AAD"/>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4"/>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A89"/>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88"/>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8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9CE"/>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A2"/>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60B"/>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3"/>
    <w:rsid w:val="006135D9"/>
    <w:rsid w:val="00613683"/>
    <w:rsid w:val="006136CE"/>
    <w:rsid w:val="006136E5"/>
    <w:rsid w:val="0061370F"/>
    <w:rsid w:val="006137A4"/>
    <w:rsid w:val="00613801"/>
    <w:rsid w:val="00613824"/>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06"/>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E51"/>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1"/>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03"/>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8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2C"/>
    <w:rsid w:val="00623B9C"/>
    <w:rsid w:val="00623BE5"/>
    <w:rsid w:val="00623C3C"/>
    <w:rsid w:val="00623C74"/>
    <w:rsid w:val="00623D54"/>
    <w:rsid w:val="00623E0E"/>
    <w:rsid w:val="00623E65"/>
    <w:rsid w:val="00623F13"/>
    <w:rsid w:val="00623FE2"/>
    <w:rsid w:val="00624133"/>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63"/>
    <w:rsid w:val="006303E9"/>
    <w:rsid w:val="006303F5"/>
    <w:rsid w:val="00630497"/>
    <w:rsid w:val="006304C5"/>
    <w:rsid w:val="006306B7"/>
    <w:rsid w:val="006306D1"/>
    <w:rsid w:val="006306F2"/>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7B"/>
    <w:rsid w:val="006362B5"/>
    <w:rsid w:val="0063634C"/>
    <w:rsid w:val="006364D0"/>
    <w:rsid w:val="0063651D"/>
    <w:rsid w:val="00636619"/>
    <w:rsid w:val="00636674"/>
    <w:rsid w:val="0063667C"/>
    <w:rsid w:val="006366CE"/>
    <w:rsid w:val="0063673E"/>
    <w:rsid w:val="00636831"/>
    <w:rsid w:val="006368DD"/>
    <w:rsid w:val="00636908"/>
    <w:rsid w:val="00636A01"/>
    <w:rsid w:val="00636BAF"/>
    <w:rsid w:val="00636CD3"/>
    <w:rsid w:val="00636D05"/>
    <w:rsid w:val="00636DAD"/>
    <w:rsid w:val="00636DB2"/>
    <w:rsid w:val="00636E19"/>
    <w:rsid w:val="00636E86"/>
    <w:rsid w:val="00636EE0"/>
    <w:rsid w:val="00636FA8"/>
    <w:rsid w:val="00636FFD"/>
    <w:rsid w:val="0063701F"/>
    <w:rsid w:val="0063706B"/>
    <w:rsid w:val="00637152"/>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EF2"/>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AF"/>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79B"/>
    <w:rsid w:val="00647801"/>
    <w:rsid w:val="00647811"/>
    <w:rsid w:val="00647956"/>
    <w:rsid w:val="00647A5A"/>
    <w:rsid w:val="00647A92"/>
    <w:rsid w:val="00647AA6"/>
    <w:rsid w:val="00647ADD"/>
    <w:rsid w:val="00647C64"/>
    <w:rsid w:val="00647C7D"/>
    <w:rsid w:val="00647CCE"/>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51D"/>
    <w:rsid w:val="00654653"/>
    <w:rsid w:val="0065468D"/>
    <w:rsid w:val="006546D7"/>
    <w:rsid w:val="0065484C"/>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1ED"/>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D1"/>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06"/>
    <w:rsid w:val="00665813"/>
    <w:rsid w:val="006658BA"/>
    <w:rsid w:val="0066595E"/>
    <w:rsid w:val="006659CD"/>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1B0"/>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7AE"/>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29"/>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A5D"/>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AC"/>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0E"/>
    <w:rsid w:val="00683222"/>
    <w:rsid w:val="00683242"/>
    <w:rsid w:val="0068325B"/>
    <w:rsid w:val="0068330A"/>
    <w:rsid w:val="00683310"/>
    <w:rsid w:val="0068333A"/>
    <w:rsid w:val="0068338A"/>
    <w:rsid w:val="0068346D"/>
    <w:rsid w:val="00683473"/>
    <w:rsid w:val="0068348E"/>
    <w:rsid w:val="006835CE"/>
    <w:rsid w:val="006835D1"/>
    <w:rsid w:val="006835F3"/>
    <w:rsid w:val="00683688"/>
    <w:rsid w:val="006836A1"/>
    <w:rsid w:val="0068387A"/>
    <w:rsid w:val="00683A04"/>
    <w:rsid w:val="00683AE6"/>
    <w:rsid w:val="00683B59"/>
    <w:rsid w:val="00683C65"/>
    <w:rsid w:val="00683D58"/>
    <w:rsid w:val="00683E71"/>
    <w:rsid w:val="00683E83"/>
    <w:rsid w:val="00683F2F"/>
    <w:rsid w:val="00683F39"/>
    <w:rsid w:val="00683F6E"/>
    <w:rsid w:val="00683FA2"/>
    <w:rsid w:val="006840A2"/>
    <w:rsid w:val="0068417C"/>
    <w:rsid w:val="006841D8"/>
    <w:rsid w:val="006841FE"/>
    <w:rsid w:val="0068426C"/>
    <w:rsid w:val="0068429E"/>
    <w:rsid w:val="0068434F"/>
    <w:rsid w:val="00684383"/>
    <w:rsid w:val="00684408"/>
    <w:rsid w:val="00684460"/>
    <w:rsid w:val="006844F3"/>
    <w:rsid w:val="00684571"/>
    <w:rsid w:val="00684588"/>
    <w:rsid w:val="006846E0"/>
    <w:rsid w:val="00684789"/>
    <w:rsid w:val="0068485A"/>
    <w:rsid w:val="0068498F"/>
    <w:rsid w:val="006849B6"/>
    <w:rsid w:val="006849D9"/>
    <w:rsid w:val="00684A0D"/>
    <w:rsid w:val="00684D65"/>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24"/>
    <w:rsid w:val="00687A5B"/>
    <w:rsid w:val="00687A8E"/>
    <w:rsid w:val="00687A9E"/>
    <w:rsid w:val="00687AB4"/>
    <w:rsid w:val="00687AEE"/>
    <w:rsid w:val="00687BB8"/>
    <w:rsid w:val="00687C7D"/>
    <w:rsid w:val="00687CD8"/>
    <w:rsid w:val="00687CF2"/>
    <w:rsid w:val="00687E42"/>
    <w:rsid w:val="00687E76"/>
    <w:rsid w:val="00687F24"/>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2F2A"/>
    <w:rsid w:val="00692F86"/>
    <w:rsid w:val="0069305F"/>
    <w:rsid w:val="00693181"/>
    <w:rsid w:val="006931AF"/>
    <w:rsid w:val="006931DC"/>
    <w:rsid w:val="00693474"/>
    <w:rsid w:val="0069351A"/>
    <w:rsid w:val="0069360D"/>
    <w:rsid w:val="00693642"/>
    <w:rsid w:val="006937F3"/>
    <w:rsid w:val="006938C7"/>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1F7"/>
    <w:rsid w:val="00695332"/>
    <w:rsid w:val="00695383"/>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4E"/>
    <w:rsid w:val="006973A8"/>
    <w:rsid w:val="006974D9"/>
    <w:rsid w:val="00697746"/>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7"/>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2EE"/>
    <w:rsid w:val="006A2320"/>
    <w:rsid w:val="006A2553"/>
    <w:rsid w:val="006A2672"/>
    <w:rsid w:val="006A2722"/>
    <w:rsid w:val="006A27DA"/>
    <w:rsid w:val="006A2866"/>
    <w:rsid w:val="006A2898"/>
    <w:rsid w:val="006A289F"/>
    <w:rsid w:val="006A29BB"/>
    <w:rsid w:val="006A2A17"/>
    <w:rsid w:val="006A2B0C"/>
    <w:rsid w:val="006A2BE9"/>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62"/>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2FF"/>
    <w:rsid w:val="006A5348"/>
    <w:rsid w:val="006A5361"/>
    <w:rsid w:val="006A5391"/>
    <w:rsid w:val="006A5416"/>
    <w:rsid w:val="006A547C"/>
    <w:rsid w:val="006A549F"/>
    <w:rsid w:val="006A54C9"/>
    <w:rsid w:val="006A5623"/>
    <w:rsid w:val="006A5633"/>
    <w:rsid w:val="006A5693"/>
    <w:rsid w:val="006A56E6"/>
    <w:rsid w:val="006A56EE"/>
    <w:rsid w:val="006A57C5"/>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39"/>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48"/>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A0"/>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D43"/>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58"/>
    <w:rsid w:val="006B4BE7"/>
    <w:rsid w:val="006B4C11"/>
    <w:rsid w:val="006B4C3E"/>
    <w:rsid w:val="006B4C81"/>
    <w:rsid w:val="006B4C8F"/>
    <w:rsid w:val="006B4D1D"/>
    <w:rsid w:val="006B4D56"/>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69E"/>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64"/>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2E"/>
    <w:rsid w:val="006C4FCD"/>
    <w:rsid w:val="006C505C"/>
    <w:rsid w:val="006C51B7"/>
    <w:rsid w:val="006C5202"/>
    <w:rsid w:val="006C5233"/>
    <w:rsid w:val="006C5341"/>
    <w:rsid w:val="006C53CF"/>
    <w:rsid w:val="006C541F"/>
    <w:rsid w:val="006C543A"/>
    <w:rsid w:val="006C54A6"/>
    <w:rsid w:val="006C54AF"/>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1DF"/>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BDB"/>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70"/>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04"/>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79B"/>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06"/>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00"/>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DDF"/>
    <w:rsid w:val="006F2EA2"/>
    <w:rsid w:val="006F2F90"/>
    <w:rsid w:val="006F2FA3"/>
    <w:rsid w:val="006F308F"/>
    <w:rsid w:val="006F30C3"/>
    <w:rsid w:val="006F3132"/>
    <w:rsid w:val="006F3160"/>
    <w:rsid w:val="006F31B9"/>
    <w:rsid w:val="006F32B5"/>
    <w:rsid w:val="006F32E5"/>
    <w:rsid w:val="006F32F2"/>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3B9"/>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B84"/>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EF0"/>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5C"/>
    <w:rsid w:val="00701C85"/>
    <w:rsid w:val="00701CBC"/>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23"/>
    <w:rsid w:val="00703068"/>
    <w:rsid w:val="00703091"/>
    <w:rsid w:val="00703155"/>
    <w:rsid w:val="0070315D"/>
    <w:rsid w:val="0070319A"/>
    <w:rsid w:val="0070320C"/>
    <w:rsid w:val="00703217"/>
    <w:rsid w:val="00703250"/>
    <w:rsid w:val="00703289"/>
    <w:rsid w:val="007034D2"/>
    <w:rsid w:val="007035F5"/>
    <w:rsid w:val="00703602"/>
    <w:rsid w:val="007036DD"/>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2FA"/>
    <w:rsid w:val="0070630F"/>
    <w:rsid w:val="00706318"/>
    <w:rsid w:val="00706325"/>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06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470"/>
    <w:rsid w:val="007225BD"/>
    <w:rsid w:val="00722686"/>
    <w:rsid w:val="00722759"/>
    <w:rsid w:val="007227B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12"/>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35"/>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661"/>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ACE"/>
    <w:rsid w:val="00726C7B"/>
    <w:rsid w:val="00726CD2"/>
    <w:rsid w:val="00726D85"/>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78F"/>
    <w:rsid w:val="00727835"/>
    <w:rsid w:val="0072783D"/>
    <w:rsid w:val="00727C4F"/>
    <w:rsid w:val="00727D21"/>
    <w:rsid w:val="00727D46"/>
    <w:rsid w:val="00727DDA"/>
    <w:rsid w:val="00727DE0"/>
    <w:rsid w:val="00727E44"/>
    <w:rsid w:val="00727F35"/>
    <w:rsid w:val="00727F9D"/>
    <w:rsid w:val="00727FBE"/>
    <w:rsid w:val="00730001"/>
    <w:rsid w:val="00730079"/>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EBA"/>
    <w:rsid w:val="00736F2F"/>
    <w:rsid w:val="00737069"/>
    <w:rsid w:val="0073708F"/>
    <w:rsid w:val="00737109"/>
    <w:rsid w:val="00737165"/>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8D"/>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829"/>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09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85"/>
    <w:rsid w:val="00755C93"/>
    <w:rsid w:val="00755DBE"/>
    <w:rsid w:val="00755F4F"/>
    <w:rsid w:val="00755F88"/>
    <w:rsid w:val="00756164"/>
    <w:rsid w:val="00756206"/>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5B7"/>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DD"/>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1C"/>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11"/>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4B"/>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C95"/>
    <w:rsid w:val="00784D69"/>
    <w:rsid w:val="00784DCA"/>
    <w:rsid w:val="00784DF9"/>
    <w:rsid w:val="00784E34"/>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7D2"/>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4BD"/>
    <w:rsid w:val="0079451F"/>
    <w:rsid w:val="00794611"/>
    <w:rsid w:val="00794688"/>
    <w:rsid w:val="007946AA"/>
    <w:rsid w:val="0079470C"/>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1"/>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755"/>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86"/>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19"/>
    <w:rsid w:val="007A553E"/>
    <w:rsid w:val="007A5789"/>
    <w:rsid w:val="007A57AE"/>
    <w:rsid w:val="007A596B"/>
    <w:rsid w:val="007A599A"/>
    <w:rsid w:val="007A59AD"/>
    <w:rsid w:val="007A5A65"/>
    <w:rsid w:val="007A5AB3"/>
    <w:rsid w:val="007A5B52"/>
    <w:rsid w:val="007A5B7B"/>
    <w:rsid w:val="007A5C1D"/>
    <w:rsid w:val="007A5C81"/>
    <w:rsid w:val="007A5CDF"/>
    <w:rsid w:val="007A5CE6"/>
    <w:rsid w:val="007A5CF0"/>
    <w:rsid w:val="007A5D39"/>
    <w:rsid w:val="007A5DE4"/>
    <w:rsid w:val="007A5E31"/>
    <w:rsid w:val="007A5FC3"/>
    <w:rsid w:val="007A5FC4"/>
    <w:rsid w:val="007A606F"/>
    <w:rsid w:val="007A60D5"/>
    <w:rsid w:val="007A6105"/>
    <w:rsid w:val="007A6176"/>
    <w:rsid w:val="007A6193"/>
    <w:rsid w:val="007A61F0"/>
    <w:rsid w:val="007A623F"/>
    <w:rsid w:val="007A62A7"/>
    <w:rsid w:val="007A631E"/>
    <w:rsid w:val="007A6435"/>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00"/>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E7D"/>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0B"/>
    <w:rsid w:val="007B3865"/>
    <w:rsid w:val="007B3ADF"/>
    <w:rsid w:val="007B3B7A"/>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B4"/>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AA"/>
    <w:rsid w:val="007B75E2"/>
    <w:rsid w:val="007B7602"/>
    <w:rsid w:val="007B7621"/>
    <w:rsid w:val="007B7634"/>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6F"/>
    <w:rsid w:val="007C0A83"/>
    <w:rsid w:val="007C0AF6"/>
    <w:rsid w:val="007C0BB8"/>
    <w:rsid w:val="007C0C27"/>
    <w:rsid w:val="007C0C9B"/>
    <w:rsid w:val="007C0E8E"/>
    <w:rsid w:val="007C101E"/>
    <w:rsid w:val="007C10C2"/>
    <w:rsid w:val="007C1152"/>
    <w:rsid w:val="007C132F"/>
    <w:rsid w:val="007C1339"/>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8E"/>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0E8"/>
    <w:rsid w:val="007C31D4"/>
    <w:rsid w:val="007C3287"/>
    <w:rsid w:val="007C32D0"/>
    <w:rsid w:val="007C3342"/>
    <w:rsid w:val="007C3363"/>
    <w:rsid w:val="007C3492"/>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68"/>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4C"/>
    <w:rsid w:val="007C5A70"/>
    <w:rsid w:val="007C5ACB"/>
    <w:rsid w:val="007C5EB6"/>
    <w:rsid w:val="007C5EC1"/>
    <w:rsid w:val="007C5F04"/>
    <w:rsid w:val="007C5FEC"/>
    <w:rsid w:val="007C6104"/>
    <w:rsid w:val="007C6186"/>
    <w:rsid w:val="007C6219"/>
    <w:rsid w:val="007C6312"/>
    <w:rsid w:val="007C635E"/>
    <w:rsid w:val="007C65BB"/>
    <w:rsid w:val="007C65E8"/>
    <w:rsid w:val="007C666C"/>
    <w:rsid w:val="007C66D9"/>
    <w:rsid w:val="007C66EF"/>
    <w:rsid w:val="007C6760"/>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3BC"/>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B19"/>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2"/>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E6"/>
    <w:rsid w:val="007D47F2"/>
    <w:rsid w:val="007D4890"/>
    <w:rsid w:val="007D48A5"/>
    <w:rsid w:val="007D4968"/>
    <w:rsid w:val="007D49F8"/>
    <w:rsid w:val="007D4B75"/>
    <w:rsid w:val="007D4BBB"/>
    <w:rsid w:val="007D4BC3"/>
    <w:rsid w:val="007D4BDF"/>
    <w:rsid w:val="007D4C48"/>
    <w:rsid w:val="007D4CE0"/>
    <w:rsid w:val="007D4D99"/>
    <w:rsid w:val="007D4E21"/>
    <w:rsid w:val="007D4E55"/>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3"/>
    <w:rsid w:val="007D711D"/>
    <w:rsid w:val="007D711E"/>
    <w:rsid w:val="007D7176"/>
    <w:rsid w:val="007D7244"/>
    <w:rsid w:val="007D72D6"/>
    <w:rsid w:val="007D7339"/>
    <w:rsid w:val="007D7347"/>
    <w:rsid w:val="007D745E"/>
    <w:rsid w:val="007D7464"/>
    <w:rsid w:val="007D7486"/>
    <w:rsid w:val="007D7579"/>
    <w:rsid w:val="007D7631"/>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5DD"/>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BA"/>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740"/>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15"/>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28"/>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CF"/>
    <w:rsid w:val="007F09FA"/>
    <w:rsid w:val="007F0A2F"/>
    <w:rsid w:val="007F0AB3"/>
    <w:rsid w:val="007F0AC1"/>
    <w:rsid w:val="007F0B07"/>
    <w:rsid w:val="007F0B25"/>
    <w:rsid w:val="007F0C19"/>
    <w:rsid w:val="007F0C4F"/>
    <w:rsid w:val="007F0D21"/>
    <w:rsid w:val="007F0D7B"/>
    <w:rsid w:val="007F0DF3"/>
    <w:rsid w:val="007F0EEE"/>
    <w:rsid w:val="007F0F69"/>
    <w:rsid w:val="007F0F9A"/>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79"/>
    <w:rsid w:val="007F4197"/>
    <w:rsid w:val="007F41A1"/>
    <w:rsid w:val="007F43BB"/>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BE9"/>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A3"/>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2C8"/>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55"/>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6D"/>
    <w:rsid w:val="00811482"/>
    <w:rsid w:val="008114D3"/>
    <w:rsid w:val="008115B7"/>
    <w:rsid w:val="008115E7"/>
    <w:rsid w:val="00811843"/>
    <w:rsid w:val="00811919"/>
    <w:rsid w:val="00811A9F"/>
    <w:rsid w:val="00811ADF"/>
    <w:rsid w:val="00811AF0"/>
    <w:rsid w:val="00811CC6"/>
    <w:rsid w:val="00811CFA"/>
    <w:rsid w:val="00811CFD"/>
    <w:rsid w:val="00811D07"/>
    <w:rsid w:val="00811D2B"/>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ABA"/>
    <w:rsid w:val="00813AFB"/>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EA7"/>
    <w:rsid w:val="00815FB6"/>
    <w:rsid w:val="00816076"/>
    <w:rsid w:val="00816093"/>
    <w:rsid w:val="0081611F"/>
    <w:rsid w:val="008161C8"/>
    <w:rsid w:val="008161FD"/>
    <w:rsid w:val="00816282"/>
    <w:rsid w:val="008163B0"/>
    <w:rsid w:val="008163C3"/>
    <w:rsid w:val="00816449"/>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5CD"/>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21"/>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9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77A"/>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97A"/>
    <w:rsid w:val="00840B37"/>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10"/>
    <w:rsid w:val="00842D5B"/>
    <w:rsid w:val="00842E3C"/>
    <w:rsid w:val="00842F5A"/>
    <w:rsid w:val="008430BC"/>
    <w:rsid w:val="0084319A"/>
    <w:rsid w:val="008432C9"/>
    <w:rsid w:val="00843333"/>
    <w:rsid w:val="0084335C"/>
    <w:rsid w:val="0084337D"/>
    <w:rsid w:val="00843386"/>
    <w:rsid w:val="00843417"/>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1F"/>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88"/>
    <w:rsid w:val="008466CE"/>
    <w:rsid w:val="00846714"/>
    <w:rsid w:val="008467CB"/>
    <w:rsid w:val="00846A5C"/>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55"/>
    <w:rsid w:val="00850ADE"/>
    <w:rsid w:val="00850B41"/>
    <w:rsid w:val="00850BA7"/>
    <w:rsid w:val="00850BC1"/>
    <w:rsid w:val="00850C0F"/>
    <w:rsid w:val="00850CB1"/>
    <w:rsid w:val="00850D2E"/>
    <w:rsid w:val="00850D8C"/>
    <w:rsid w:val="00850E23"/>
    <w:rsid w:val="00850E31"/>
    <w:rsid w:val="00850EDB"/>
    <w:rsid w:val="0085106A"/>
    <w:rsid w:val="008511A6"/>
    <w:rsid w:val="00851299"/>
    <w:rsid w:val="008513F2"/>
    <w:rsid w:val="00851479"/>
    <w:rsid w:val="0085151A"/>
    <w:rsid w:val="00851596"/>
    <w:rsid w:val="008515E6"/>
    <w:rsid w:val="0085164A"/>
    <w:rsid w:val="0085176D"/>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E00"/>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D7"/>
    <w:rsid w:val="008548F7"/>
    <w:rsid w:val="00854941"/>
    <w:rsid w:val="008549C0"/>
    <w:rsid w:val="008549C1"/>
    <w:rsid w:val="00854A56"/>
    <w:rsid w:val="00854A8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2E3"/>
    <w:rsid w:val="008553AA"/>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1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3DC3"/>
    <w:rsid w:val="008640E2"/>
    <w:rsid w:val="008641F1"/>
    <w:rsid w:val="0086422C"/>
    <w:rsid w:val="00864231"/>
    <w:rsid w:val="00864249"/>
    <w:rsid w:val="00864320"/>
    <w:rsid w:val="00864336"/>
    <w:rsid w:val="0086435F"/>
    <w:rsid w:val="008643A1"/>
    <w:rsid w:val="008643E9"/>
    <w:rsid w:val="008644E0"/>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9AD"/>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25F"/>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A58"/>
    <w:rsid w:val="00880BF5"/>
    <w:rsid w:val="00880BF8"/>
    <w:rsid w:val="00880D1E"/>
    <w:rsid w:val="00880D28"/>
    <w:rsid w:val="00880F1E"/>
    <w:rsid w:val="00880FC1"/>
    <w:rsid w:val="00880FCD"/>
    <w:rsid w:val="008810A4"/>
    <w:rsid w:val="00881153"/>
    <w:rsid w:val="008811EA"/>
    <w:rsid w:val="00881399"/>
    <w:rsid w:val="00881470"/>
    <w:rsid w:val="00881491"/>
    <w:rsid w:val="008815C4"/>
    <w:rsid w:val="00881675"/>
    <w:rsid w:val="0088168C"/>
    <w:rsid w:val="008816EA"/>
    <w:rsid w:val="008817B4"/>
    <w:rsid w:val="00881870"/>
    <w:rsid w:val="00881876"/>
    <w:rsid w:val="008819A0"/>
    <w:rsid w:val="00881A75"/>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366"/>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54"/>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23"/>
    <w:rsid w:val="00893643"/>
    <w:rsid w:val="0089368C"/>
    <w:rsid w:val="00893757"/>
    <w:rsid w:val="0089379F"/>
    <w:rsid w:val="008937FB"/>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77"/>
    <w:rsid w:val="008960F9"/>
    <w:rsid w:val="00896160"/>
    <w:rsid w:val="008961AC"/>
    <w:rsid w:val="00896223"/>
    <w:rsid w:val="008962DD"/>
    <w:rsid w:val="008963E5"/>
    <w:rsid w:val="00896449"/>
    <w:rsid w:val="00896568"/>
    <w:rsid w:val="008965ED"/>
    <w:rsid w:val="0089677C"/>
    <w:rsid w:val="00896836"/>
    <w:rsid w:val="008968A4"/>
    <w:rsid w:val="008968D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C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79"/>
    <w:rsid w:val="008A03D2"/>
    <w:rsid w:val="008A0425"/>
    <w:rsid w:val="008A04FF"/>
    <w:rsid w:val="008A052E"/>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9F"/>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1FF2"/>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0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712"/>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42"/>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519"/>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0DA"/>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4E"/>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14"/>
    <w:rsid w:val="008E2463"/>
    <w:rsid w:val="008E271E"/>
    <w:rsid w:val="008E27DC"/>
    <w:rsid w:val="008E28B9"/>
    <w:rsid w:val="008E28F8"/>
    <w:rsid w:val="008E292B"/>
    <w:rsid w:val="008E293F"/>
    <w:rsid w:val="008E298F"/>
    <w:rsid w:val="008E29BA"/>
    <w:rsid w:val="008E29CE"/>
    <w:rsid w:val="008E2C43"/>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31"/>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D"/>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CD0"/>
    <w:rsid w:val="008E7E43"/>
    <w:rsid w:val="008E7E53"/>
    <w:rsid w:val="008E7E7B"/>
    <w:rsid w:val="008E7EA7"/>
    <w:rsid w:val="008E7EEA"/>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1A6"/>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A7"/>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1F"/>
    <w:rsid w:val="00900D68"/>
    <w:rsid w:val="00900DF5"/>
    <w:rsid w:val="00900E51"/>
    <w:rsid w:val="00900F0F"/>
    <w:rsid w:val="00900FF9"/>
    <w:rsid w:val="00901071"/>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3BA"/>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283"/>
    <w:rsid w:val="0090431A"/>
    <w:rsid w:val="009043AD"/>
    <w:rsid w:val="009043C4"/>
    <w:rsid w:val="009043DA"/>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6B"/>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A2F"/>
    <w:rsid w:val="00917B3B"/>
    <w:rsid w:val="00917B49"/>
    <w:rsid w:val="00917C5D"/>
    <w:rsid w:val="00917D25"/>
    <w:rsid w:val="00917D4C"/>
    <w:rsid w:val="00917DEB"/>
    <w:rsid w:val="00917E96"/>
    <w:rsid w:val="00917F1E"/>
    <w:rsid w:val="00917F98"/>
    <w:rsid w:val="00920003"/>
    <w:rsid w:val="0092004A"/>
    <w:rsid w:val="009200C8"/>
    <w:rsid w:val="0092018A"/>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0C"/>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5E"/>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06"/>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78"/>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6E2"/>
    <w:rsid w:val="0093772F"/>
    <w:rsid w:val="0093795E"/>
    <w:rsid w:val="009379ED"/>
    <w:rsid w:val="00937A01"/>
    <w:rsid w:val="00937A61"/>
    <w:rsid w:val="00937A69"/>
    <w:rsid w:val="00937BE8"/>
    <w:rsid w:val="00937BFD"/>
    <w:rsid w:val="00937D9E"/>
    <w:rsid w:val="00937DBF"/>
    <w:rsid w:val="00937E58"/>
    <w:rsid w:val="00937ECD"/>
    <w:rsid w:val="00940019"/>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2FFC"/>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4FCA"/>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55E"/>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C4F"/>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C7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6C"/>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8E"/>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2"/>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17"/>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86C"/>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B"/>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ACC"/>
    <w:rsid w:val="00975B3D"/>
    <w:rsid w:val="00975BD6"/>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8DD"/>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0CF"/>
    <w:rsid w:val="00977125"/>
    <w:rsid w:val="00977147"/>
    <w:rsid w:val="009773AA"/>
    <w:rsid w:val="00977406"/>
    <w:rsid w:val="009775D6"/>
    <w:rsid w:val="009776D4"/>
    <w:rsid w:val="00977765"/>
    <w:rsid w:val="009777F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99"/>
    <w:rsid w:val="009803FF"/>
    <w:rsid w:val="00980403"/>
    <w:rsid w:val="0098048E"/>
    <w:rsid w:val="00980639"/>
    <w:rsid w:val="009806A5"/>
    <w:rsid w:val="00980741"/>
    <w:rsid w:val="009807E3"/>
    <w:rsid w:val="009807EA"/>
    <w:rsid w:val="00980871"/>
    <w:rsid w:val="00980890"/>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BE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3"/>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2F"/>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5AF"/>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CE"/>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336"/>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551"/>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A4"/>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24"/>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4AC"/>
    <w:rsid w:val="009A75AC"/>
    <w:rsid w:val="009A75ED"/>
    <w:rsid w:val="009A7619"/>
    <w:rsid w:val="009A76E0"/>
    <w:rsid w:val="009A7703"/>
    <w:rsid w:val="009A772F"/>
    <w:rsid w:val="009A78D9"/>
    <w:rsid w:val="009A79A6"/>
    <w:rsid w:val="009A79CF"/>
    <w:rsid w:val="009A79FF"/>
    <w:rsid w:val="009A7A13"/>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2B"/>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50"/>
    <w:rsid w:val="009B1C8B"/>
    <w:rsid w:val="009B1D7D"/>
    <w:rsid w:val="009B1E9A"/>
    <w:rsid w:val="009B1EC1"/>
    <w:rsid w:val="009B2013"/>
    <w:rsid w:val="009B2412"/>
    <w:rsid w:val="009B24B5"/>
    <w:rsid w:val="009B24EC"/>
    <w:rsid w:val="009B24F9"/>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57"/>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1BB"/>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3"/>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EE7"/>
    <w:rsid w:val="009B5F09"/>
    <w:rsid w:val="009B5F61"/>
    <w:rsid w:val="009B6150"/>
    <w:rsid w:val="009B626F"/>
    <w:rsid w:val="009B62D0"/>
    <w:rsid w:val="009B62E2"/>
    <w:rsid w:val="009B6338"/>
    <w:rsid w:val="009B633A"/>
    <w:rsid w:val="009B63E5"/>
    <w:rsid w:val="009B64A9"/>
    <w:rsid w:val="009B64EE"/>
    <w:rsid w:val="009B6591"/>
    <w:rsid w:val="009B65A2"/>
    <w:rsid w:val="009B65D0"/>
    <w:rsid w:val="009B660B"/>
    <w:rsid w:val="009B66C3"/>
    <w:rsid w:val="009B671E"/>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86"/>
    <w:rsid w:val="009C5CA8"/>
    <w:rsid w:val="009C5D42"/>
    <w:rsid w:val="009C5E00"/>
    <w:rsid w:val="009C5E30"/>
    <w:rsid w:val="009C5ED5"/>
    <w:rsid w:val="009C5EFD"/>
    <w:rsid w:val="009C5F5E"/>
    <w:rsid w:val="009C5F64"/>
    <w:rsid w:val="009C60A4"/>
    <w:rsid w:val="009C60CA"/>
    <w:rsid w:val="009C611F"/>
    <w:rsid w:val="009C6133"/>
    <w:rsid w:val="009C620A"/>
    <w:rsid w:val="009C62FC"/>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AF4"/>
    <w:rsid w:val="009C6B72"/>
    <w:rsid w:val="009C6C35"/>
    <w:rsid w:val="009C6D10"/>
    <w:rsid w:val="009C6E49"/>
    <w:rsid w:val="009C7167"/>
    <w:rsid w:val="009C71C1"/>
    <w:rsid w:val="009C72C8"/>
    <w:rsid w:val="009C72D4"/>
    <w:rsid w:val="009C73D2"/>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8D9"/>
    <w:rsid w:val="009D2904"/>
    <w:rsid w:val="009D2A03"/>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125"/>
    <w:rsid w:val="009D4221"/>
    <w:rsid w:val="009D4237"/>
    <w:rsid w:val="009D4336"/>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0E7"/>
    <w:rsid w:val="009E0277"/>
    <w:rsid w:val="009E02A8"/>
    <w:rsid w:val="009E0356"/>
    <w:rsid w:val="009E0365"/>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6EC"/>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741"/>
    <w:rsid w:val="009E4809"/>
    <w:rsid w:val="009E4817"/>
    <w:rsid w:val="009E486C"/>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53"/>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41"/>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CB5"/>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4B"/>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AF"/>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08"/>
    <w:rsid w:val="009F4465"/>
    <w:rsid w:val="009F447D"/>
    <w:rsid w:val="009F4492"/>
    <w:rsid w:val="009F44AD"/>
    <w:rsid w:val="009F44AF"/>
    <w:rsid w:val="009F44D5"/>
    <w:rsid w:val="009F4655"/>
    <w:rsid w:val="009F46B7"/>
    <w:rsid w:val="009F46D6"/>
    <w:rsid w:val="009F4772"/>
    <w:rsid w:val="009F4860"/>
    <w:rsid w:val="009F48C6"/>
    <w:rsid w:val="009F48FA"/>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3B"/>
    <w:rsid w:val="009F5444"/>
    <w:rsid w:val="009F5488"/>
    <w:rsid w:val="009F5583"/>
    <w:rsid w:val="009F5603"/>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9CA"/>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0E6"/>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2E"/>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2E"/>
    <w:rsid w:val="00A110FD"/>
    <w:rsid w:val="00A111AC"/>
    <w:rsid w:val="00A11351"/>
    <w:rsid w:val="00A11438"/>
    <w:rsid w:val="00A114AB"/>
    <w:rsid w:val="00A114BA"/>
    <w:rsid w:val="00A11521"/>
    <w:rsid w:val="00A115B5"/>
    <w:rsid w:val="00A1186A"/>
    <w:rsid w:val="00A1199A"/>
    <w:rsid w:val="00A11ACB"/>
    <w:rsid w:val="00A11B32"/>
    <w:rsid w:val="00A11C1E"/>
    <w:rsid w:val="00A11C76"/>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7DA"/>
    <w:rsid w:val="00A1593C"/>
    <w:rsid w:val="00A1595B"/>
    <w:rsid w:val="00A1597E"/>
    <w:rsid w:val="00A159AB"/>
    <w:rsid w:val="00A15A2F"/>
    <w:rsid w:val="00A15A3C"/>
    <w:rsid w:val="00A15BC7"/>
    <w:rsid w:val="00A15BF6"/>
    <w:rsid w:val="00A15D1B"/>
    <w:rsid w:val="00A15E39"/>
    <w:rsid w:val="00A15F08"/>
    <w:rsid w:val="00A15FC9"/>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53"/>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66"/>
    <w:rsid w:val="00A22598"/>
    <w:rsid w:val="00A225B8"/>
    <w:rsid w:val="00A2272D"/>
    <w:rsid w:val="00A22860"/>
    <w:rsid w:val="00A2287F"/>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63"/>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EAE"/>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05"/>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1D"/>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E63"/>
    <w:rsid w:val="00A33FA6"/>
    <w:rsid w:val="00A33FE7"/>
    <w:rsid w:val="00A34160"/>
    <w:rsid w:val="00A3418F"/>
    <w:rsid w:val="00A34190"/>
    <w:rsid w:val="00A341A1"/>
    <w:rsid w:val="00A341EC"/>
    <w:rsid w:val="00A3420B"/>
    <w:rsid w:val="00A3423C"/>
    <w:rsid w:val="00A342E4"/>
    <w:rsid w:val="00A343E2"/>
    <w:rsid w:val="00A34425"/>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33"/>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8F"/>
    <w:rsid w:val="00A537E4"/>
    <w:rsid w:val="00A5380D"/>
    <w:rsid w:val="00A53854"/>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0D"/>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14"/>
    <w:rsid w:val="00A63D43"/>
    <w:rsid w:val="00A6417E"/>
    <w:rsid w:val="00A641F0"/>
    <w:rsid w:val="00A64247"/>
    <w:rsid w:val="00A64281"/>
    <w:rsid w:val="00A64374"/>
    <w:rsid w:val="00A64477"/>
    <w:rsid w:val="00A6469F"/>
    <w:rsid w:val="00A646AC"/>
    <w:rsid w:val="00A646E2"/>
    <w:rsid w:val="00A64710"/>
    <w:rsid w:val="00A64796"/>
    <w:rsid w:val="00A64991"/>
    <w:rsid w:val="00A649EE"/>
    <w:rsid w:val="00A64A5F"/>
    <w:rsid w:val="00A64A71"/>
    <w:rsid w:val="00A64BAE"/>
    <w:rsid w:val="00A64BC1"/>
    <w:rsid w:val="00A64BDB"/>
    <w:rsid w:val="00A64BF9"/>
    <w:rsid w:val="00A64DA9"/>
    <w:rsid w:val="00A64EC7"/>
    <w:rsid w:val="00A64ED7"/>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84"/>
    <w:rsid w:val="00A660A0"/>
    <w:rsid w:val="00A66144"/>
    <w:rsid w:val="00A661FD"/>
    <w:rsid w:val="00A662AE"/>
    <w:rsid w:val="00A662C0"/>
    <w:rsid w:val="00A664FC"/>
    <w:rsid w:val="00A665C0"/>
    <w:rsid w:val="00A665F9"/>
    <w:rsid w:val="00A66652"/>
    <w:rsid w:val="00A66671"/>
    <w:rsid w:val="00A66696"/>
    <w:rsid w:val="00A667A1"/>
    <w:rsid w:val="00A66874"/>
    <w:rsid w:val="00A6696F"/>
    <w:rsid w:val="00A6697D"/>
    <w:rsid w:val="00A669FB"/>
    <w:rsid w:val="00A66A64"/>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3B"/>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542"/>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AA3"/>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EC4"/>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CED"/>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7FD"/>
    <w:rsid w:val="00A87872"/>
    <w:rsid w:val="00A87AB8"/>
    <w:rsid w:val="00A87AF1"/>
    <w:rsid w:val="00A87BF5"/>
    <w:rsid w:val="00A87C5C"/>
    <w:rsid w:val="00A87C79"/>
    <w:rsid w:val="00A87CD4"/>
    <w:rsid w:val="00A87DEE"/>
    <w:rsid w:val="00A87E0F"/>
    <w:rsid w:val="00A87E86"/>
    <w:rsid w:val="00A87EF1"/>
    <w:rsid w:val="00A87F31"/>
    <w:rsid w:val="00A87F50"/>
    <w:rsid w:val="00A87F68"/>
    <w:rsid w:val="00A87FF9"/>
    <w:rsid w:val="00A90003"/>
    <w:rsid w:val="00A9002D"/>
    <w:rsid w:val="00A9003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1D"/>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29"/>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B4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6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2F6"/>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A7FDA"/>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9D"/>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12"/>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9"/>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47"/>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D2"/>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0A"/>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A5F"/>
    <w:rsid w:val="00AC7B00"/>
    <w:rsid w:val="00AC7B17"/>
    <w:rsid w:val="00AC7BDC"/>
    <w:rsid w:val="00AC7C8B"/>
    <w:rsid w:val="00AC7CF8"/>
    <w:rsid w:val="00AC7D85"/>
    <w:rsid w:val="00AC7DE2"/>
    <w:rsid w:val="00AC7E57"/>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B0"/>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8"/>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BCD"/>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2F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65"/>
    <w:rsid w:val="00AE41DD"/>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88C"/>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4E7"/>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085"/>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9D"/>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DE0"/>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7"/>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2EB"/>
    <w:rsid w:val="00B0136A"/>
    <w:rsid w:val="00B013D0"/>
    <w:rsid w:val="00B0149C"/>
    <w:rsid w:val="00B0150C"/>
    <w:rsid w:val="00B015F6"/>
    <w:rsid w:val="00B01602"/>
    <w:rsid w:val="00B0163C"/>
    <w:rsid w:val="00B01658"/>
    <w:rsid w:val="00B016D8"/>
    <w:rsid w:val="00B016DB"/>
    <w:rsid w:val="00B0174A"/>
    <w:rsid w:val="00B01956"/>
    <w:rsid w:val="00B0199F"/>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00"/>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5A"/>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DF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7BD"/>
    <w:rsid w:val="00B12891"/>
    <w:rsid w:val="00B128F5"/>
    <w:rsid w:val="00B12B2E"/>
    <w:rsid w:val="00B12D51"/>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C1"/>
    <w:rsid w:val="00B16CD6"/>
    <w:rsid w:val="00B16D31"/>
    <w:rsid w:val="00B16E1B"/>
    <w:rsid w:val="00B16F49"/>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70"/>
    <w:rsid w:val="00B236DB"/>
    <w:rsid w:val="00B237B9"/>
    <w:rsid w:val="00B237DB"/>
    <w:rsid w:val="00B237FA"/>
    <w:rsid w:val="00B237FD"/>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1B"/>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0A"/>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5F5"/>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3F"/>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2D3"/>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F"/>
    <w:rsid w:val="00B32EB8"/>
    <w:rsid w:val="00B32EC0"/>
    <w:rsid w:val="00B32F00"/>
    <w:rsid w:val="00B32F21"/>
    <w:rsid w:val="00B32F2E"/>
    <w:rsid w:val="00B33157"/>
    <w:rsid w:val="00B331F6"/>
    <w:rsid w:val="00B3327B"/>
    <w:rsid w:val="00B332A6"/>
    <w:rsid w:val="00B332AA"/>
    <w:rsid w:val="00B332BD"/>
    <w:rsid w:val="00B332F8"/>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C67"/>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1E"/>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58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12F"/>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B"/>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0B"/>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8F4"/>
    <w:rsid w:val="00B50A1D"/>
    <w:rsid w:val="00B50A7D"/>
    <w:rsid w:val="00B50AFE"/>
    <w:rsid w:val="00B50C3F"/>
    <w:rsid w:val="00B50C96"/>
    <w:rsid w:val="00B50CCF"/>
    <w:rsid w:val="00B50CD4"/>
    <w:rsid w:val="00B50D7B"/>
    <w:rsid w:val="00B50DD3"/>
    <w:rsid w:val="00B50E79"/>
    <w:rsid w:val="00B50EA6"/>
    <w:rsid w:val="00B50EDD"/>
    <w:rsid w:val="00B5103A"/>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9C0"/>
    <w:rsid w:val="00B54A2C"/>
    <w:rsid w:val="00B54AF3"/>
    <w:rsid w:val="00B54B7A"/>
    <w:rsid w:val="00B54B9C"/>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BF7"/>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51"/>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999"/>
    <w:rsid w:val="00B75B00"/>
    <w:rsid w:val="00B75B0C"/>
    <w:rsid w:val="00B75B28"/>
    <w:rsid w:val="00B75B5A"/>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9C8"/>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23"/>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5E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E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5B"/>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28D"/>
    <w:rsid w:val="00B863CE"/>
    <w:rsid w:val="00B86491"/>
    <w:rsid w:val="00B864C8"/>
    <w:rsid w:val="00B865FD"/>
    <w:rsid w:val="00B86651"/>
    <w:rsid w:val="00B866E2"/>
    <w:rsid w:val="00B866FF"/>
    <w:rsid w:val="00B86718"/>
    <w:rsid w:val="00B868C4"/>
    <w:rsid w:val="00B86905"/>
    <w:rsid w:val="00B86985"/>
    <w:rsid w:val="00B86A04"/>
    <w:rsid w:val="00B86A06"/>
    <w:rsid w:val="00B86A1B"/>
    <w:rsid w:val="00B86A6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D97"/>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14"/>
    <w:rsid w:val="00B9675F"/>
    <w:rsid w:val="00B967A5"/>
    <w:rsid w:val="00B967BF"/>
    <w:rsid w:val="00B9687F"/>
    <w:rsid w:val="00B968DE"/>
    <w:rsid w:val="00B968ED"/>
    <w:rsid w:val="00B96A5B"/>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9E"/>
    <w:rsid w:val="00BA02B9"/>
    <w:rsid w:val="00BA0427"/>
    <w:rsid w:val="00BA059E"/>
    <w:rsid w:val="00BA0864"/>
    <w:rsid w:val="00BA08A7"/>
    <w:rsid w:val="00BA08AF"/>
    <w:rsid w:val="00BA0A1B"/>
    <w:rsid w:val="00BA0A3C"/>
    <w:rsid w:val="00BA0A4E"/>
    <w:rsid w:val="00BA0B71"/>
    <w:rsid w:val="00BA0BBD"/>
    <w:rsid w:val="00BA0C57"/>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2F"/>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84"/>
    <w:rsid w:val="00BA60FF"/>
    <w:rsid w:val="00BA6363"/>
    <w:rsid w:val="00BA6378"/>
    <w:rsid w:val="00BA6409"/>
    <w:rsid w:val="00BA6579"/>
    <w:rsid w:val="00BA659D"/>
    <w:rsid w:val="00BA661A"/>
    <w:rsid w:val="00BA6625"/>
    <w:rsid w:val="00BA6830"/>
    <w:rsid w:val="00BA6897"/>
    <w:rsid w:val="00BA6982"/>
    <w:rsid w:val="00BA6A0D"/>
    <w:rsid w:val="00BA6A53"/>
    <w:rsid w:val="00BA6BE9"/>
    <w:rsid w:val="00BA6C59"/>
    <w:rsid w:val="00BA6D19"/>
    <w:rsid w:val="00BA6D5B"/>
    <w:rsid w:val="00BA6EA1"/>
    <w:rsid w:val="00BA6FE6"/>
    <w:rsid w:val="00BA7035"/>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28C"/>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69C"/>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26"/>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9B2"/>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2"/>
    <w:rsid w:val="00BB7BFA"/>
    <w:rsid w:val="00BB7CD3"/>
    <w:rsid w:val="00BB7D65"/>
    <w:rsid w:val="00BB7DD5"/>
    <w:rsid w:val="00BB7F32"/>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70F"/>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28"/>
    <w:rsid w:val="00BC4F4C"/>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6B8"/>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84E"/>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5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782"/>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38E"/>
    <w:rsid w:val="00BF13AD"/>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9C"/>
    <w:rsid w:val="00BF18A1"/>
    <w:rsid w:val="00BF1901"/>
    <w:rsid w:val="00BF1AA5"/>
    <w:rsid w:val="00BF1B36"/>
    <w:rsid w:val="00BF1B6C"/>
    <w:rsid w:val="00BF1D1F"/>
    <w:rsid w:val="00BF1D5B"/>
    <w:rsid w:val="00BF1D6A"/>
    <w:rsid w:val="00BF1DCA"/>
    <w:rsid w:val="00BF1E73"/>
    <w:rsid w:val="00BF1E87"/>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871"/>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302"/>
    <w:rsid w:val="00BF652E"/>
    <w:rsid w:val="00BF676B"/>
    <w:rsid w:val="00BF678B"/>
    <w:rsid w:val="00BF680B"/>
    <w:rsid w:val="00BF68C9"/>
    <w:rsid w:val="00BF69F2"/>
    <w:rsid w:val="00BF6A92"/>
    <w:rsid w:val="00BF6C05"/>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D"/>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DA6"/>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9F"/>
    <w:rsid w:val="00C07AB3"/>
    <w:rsid w:val="00C07B1D"/>
    <w:rsid w:val="00C07B69"/>
    <w:rsid w:val="00C07C0A"/>
    <w:rsid w:val="00C07C8C"/>
    <w:rsid w:val="00C07C99"/>
    <w:rsid w:val="00C07CA0"/>
    <w:rsid w:val="00C07CDB"/>
    <w:rsid w:val="00C07D20"/>
    <w:rsid w:val="00C07D6B"/>
    <w:rsid w:val="00C07D9F"/>
    <w:rsid w:val="00C07E35"/>
    <w:rsid w:val="00C10151"/>
    <w:rsid w:val="00C101DB"/>
    <w:rsid w:val="00C101ED"/>
    <w:rsid w:val="00C1026E"/>
    <w:rsid w:val="00C102A6"/>
    <w:rsid w:val="00C10510"/>
    <w:rsid w:val="00C105B7"/>
    <w:rsid w:val="00C105F2"/>
    <w:rsid w:val="00C1065F"/>
    <w:rsid w:val="00C106C8"/>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2F"/>
    <w:rsid w:val="00C12CF8"/>
    <w:rsid w:val="00C12DB3"/>
    <w:rsid w:val="00C12DE8"/>
    <w:rsid w:val="00C12E0A"/>
    <w:rsid w:val="00C12E5B"/>
    <w:rsid w:val="00C12EE8"/>
    <w:rsid w:val="00C12F55"/>
    <w:rsid w:val="00C12FB4"/>
    <w:rsid w:val="00C12FB5"/>
    <w:rsid w:val="00C12FE6"/>
    <w:rsid w:val="00C1301A"/>
    <w:rsid w:val="00C13020"/>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49A"/>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7D"/>
    <w:rsid w:val="00C22792"/>
    <w:rsid w:val="00C2283B"/>
    <w:rsid w:val="00C228C1"/>
    <w:rsid w:val="00C228D5"/>
    <w:rsid w:val="00C228F6"/>
    <w:rsid w:val="00C22A5F"/>
    <w:rsid w:val="00C22B19"/>
    <w:rsid w:val="00C22C1D"/>
    <w:rsid w:val="00C22C3A"/>
    <w:rsid w:val="00C22C59"/>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D0"/>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2EE"/>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23"/>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66F"/>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7A"/>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C"/>
    <w:rsid w:val="00C3710F"/>
    <w:rsid w:val="00C37148"/>
    <w:rsid w:val="00C3719F"/>
    <w:rsid w:val="00C371CC"/>
    <w:rsid w:val="00C37229"/>
    <w:rsid w:val="00C3746E"/>
    <w:rsid w:val="00C3747A"/>
    <w:rsid w:val="00C3748D"/>
    <w:rsid w:val="00C374BE"/>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79"/>
    <w:rsid w:val="00C41781"/>
    <w:rsid w:val="00C4179F"/>
    <w:rsid w:val="00C417AC"/>
    <w:rsid w:val="00C417C4"/>
    <w:rsid w:val="00C417D4"/>
    <w:rsid w:val="00C41889"/>
    <w:rsid w:val="00C4196F"/>
    <w:rsid w:val="00C41973"/>
    <w:rsid w:val="00C419A4"/>
    <w:rsid w:val="00C41AA1"/>
    <w:rsid w:val="00C41CFB"/>
    <w:rsid w:val="00C41D09"/>
    <w:rsid w:val="00C41D72"/>
    <w:rsid w:val="00C41E6F"/>
    <w:rsid w:val="00C41EF6"/>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B3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3E"/>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1D3"/>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01D"/>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D"/>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CDC"/>
    <w:rsid w:val="00C54D71"/>
    <w:rsid w:val="00C54DDF"/>
    <w:rsid w:val="00C54E04"/>
    <w:rsid w:val="00C54E6E"/>
    <w:rsid w:val="00C54E71"/>
    <w:rsid w:val="00C54EB9"/>
    <w:rsid w:val="00C54EC7"/>
    <w:rsid w:val="00C54F26"/>
    <w:rsid w:val="00C54F6C"/>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03"/>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8B"/>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CB9"/>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2E"/>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33"/>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69"/>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06"/>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55"/>
    <w:rsid w:val="00C71562"/>
    <w:rsid w:val="00C7157E"/>
    <w:rsid w:val="00C715D6"/>
    <w:rsid w:val="00C715EB"/>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12"/>
    <w:rsid w:val="00C72C62"/>
    <w:rsid w:val="00C72C64"/>
    <w:rsid w:val="00C72CA2"/>
    <w:rsid w:val="00C72DD1"/>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21F"/>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BF7"/>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52"/>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21"/>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1C9"/>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BF"/>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EF0"/>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894"/>
    <w:rsid w:val="00C949DA"/>
    <w:rsid w:val="00C94A5C"/>
    <w:rsid w:val="00C94A5F"/>
    <w:rsid w:val="00C94B02"/>
    <w:rsid w:val="00C94B24"/>
    <w:rsid w:val="00C94B3B"/>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0F"/>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93"/>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883"/>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0"/>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81"/>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CB3"/>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1D"/>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AD"/>
    <w:rsid w:val="00CB77CC"/>
    <w:rsid w:val="00CB783A"/>
    <w:rsid w:val="00CB786B"/>
    <w:rsid w:val="00CB7892"/>
    <w:rsid w:val="00CB78CB"/>
    <w:rsid w:val="00CB78DD"/>
    <w:rsid w:val="00CB7955"/>
    <w:rsid w:val="00CB7959"/>
    <w:rsid w:val="00CB7A27"/>
    <w:rsid w:val="00CB7A7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1FD1"/>
    <w:rsid w:val="00CC2003"/>
    <w:rsid w:val="00CC2059"/>
    <w:rsid w:val="00CC221E"/>
    <w:rsid w:val="00CC24C3"/>
    <w:rsid w:val="00CC2575"/>
    <w:rsid w:val="00CC258A"/>
    <w:rsid w:val="00CC278C"/>
    <w:rsid w:val="00CC2878"/>
    <w:rsid w:val="00CC2917"/>
    <w:rsid w:val="00CC2947"/>
    <w:rsid w:val="00CC29B2"/>
    <w:rsid w:val="00CC29F9"/>
    <w:rsid w:val="00CC2A70"/>
    <w:rsid w:val="00CC2A9C"/>
    <w:rsid w:val="00CC2B01"/>
    <w:rsid w:val="00CC2B56"/>
    <w:rsid w:val="00CC2B67"/>
    <w:rsid w:val="00CC2B6A"/>
    <w:rsid w:val="00CC2C4D"/>
    <w:rsid w:val="00CC2D3C"/>
    <w:rsid w:val="00CC2D85"/>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71"/>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5B"/>
    <w:rsid w:val="00CD20F0"/>
    <w:rsid w:val="00CD216D"/>
    <w:rsid w:val="00CD21A8"/>
    <w:rsid w:val="00CD2303"/>
    <w:rsid w:val="00CD2322"/>
    <w:rsid w:val="00CD23E4"/>
    <w:rsid w:val="00CD24AA"/>
    <w:rsid w:val="00CD24B8"/>
    <w:rsid w:val="00CD24FD"/>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189"/>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20"/>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5EC"/>
    <w:rsid w:val="00CD5620"/>
    <w:rsid w:val="00CD567A"/>
    <w:rsid w:val="00CD56D9"/>
    <w:rsid w:val="00CD56DB"/>
    <w:rsid w:val="00CD5727"/>
    <w:rsid w:val="00CD581F"/>
    <w:rsid w:val="00CD5866"/>
    <w:rsid w:val="00CD586A"/>
    <w:rsid w:val="00CD58CA"/>
    <w:rsid w:val="00CD5905"/>
    <w:rsid w:val="00CD5914"/>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3C"/>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4F6"/>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3A"/>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17"/>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74"/>
    <w:rsid w:val="00CF2F80"/>
    <w:rsid w:val="00CF3037"/>
    <w:rsid w:val="00CF30B8"/>
    <w:rsid w:val="00CF30F5"/>
    <w:rsid w:val="00CF3171"/>
    <w:rsid w:val="00CF3195"/>
    <w:rsid w:val="00CF3330"/>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91"/>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CD6"/>
    <w:rsid w:val="00CF4DF4"/>
    <w:rsid w:val="00CF4E0E"/>
    <w:rsid w:val="00CF4F01"/>
    <w:rsid w:val="00CF4FFC"/>
    <w:rsid w:val="00CF50BE"/>
    <w:rsid w:val="00CF50C3"/>
    <w:rsid w:val="00CF5208"/>
    <w:rsid w:val="00CF5313"/>
    <w:rsid w:val="00CF5373"/>
    <w:rsid w:val="00CF53F0"/>
    <w:rsid w:val="00CF5406"/>
    <w:rsid w:val="00CF5422"/>
    <w:rsid w:val="00CF5480"/>
    <w:rsid w:val="00CF54E3"/>
    <w:rsid w:val="00CF55AE"/>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74"/>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7D"/>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2C7"/>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57"/>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0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64"/>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4A"/>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34"/>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0FA8"/>
    <w:rsid w:val="00D21467"/>
    <w:rsid w:val="00D2146C"/>
    <w:rsid w:val="00D21479"/>
    <w:rsid w:val="00D21494"/>
    <w:rsid w:val="00D214DA"/>
    <w:rsid w:val="00D21593"/>
    <w:rsid w:val="00D215CB"/>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7"/>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C4"/>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27F0C"/>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C78"/>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4E2"/>
    <w:rsid w:val="00D3254A"/>
    <w:rsid w:val="00D32551"/>
    <w:rsid w:val="00D3284A"/>
    <w:rsid w:val="00D3285D"/>
    <w:rsid w:val="00D32888"/>
    <w:rsid w:val="00D328E1"/>
    <w:rsid w:val="00D32940"/>
    <w:rsid w:val="00D3297A"/>
    <w:rsid w:val="00D3297B"/>
    <w:rsid w:val="00D32CC3"/>
    <w:rsid w:val="00D32F4D"/>
    <w:rsid w:val="00D3308B"/>
    <w:rsid w:val="00D3326A"/>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02"/>
    <w:rsid w:val="00D362DF"/>
    <w:rsid w:val="00D3637C"/>
    <w:rsid w:val="00D363CE"/>
    <w:rsid w:val="00D36410"/>
    <w:rsid w:val="00D36459"/>
    <w:rsid w:val="00D364D5"/>
    <w:rsid w:val="00D364E0"/>
    <w:rsid w:val="00D364E4"/>
    <w:rsid w:val="00D364EE"/>
    <w:rsid w:val="00D36542"/>
    <w:rsid w:val="00D36562"/>
    <w:rsid w:val="00D368B5"/>
    <w:rsid w:val="00D368D2"/>
    <w:rsid w:val="00D368D6"/>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640"/>
    <w:rsid w:val="00D4169F"/>
    <w:rsid w:val="00D418C9"/>
    <w:rsid w:val="00D419BB"/>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4F"/>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3E1"/>
    <w:rsid w:val="00D5243A"/>
    <w:rsid w:val="00D5245E"/>
    <w:rsid w:val="00D524D4"/>
    <w:rsid w:val="00D524FC"/>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57"/>
    <w:rsid w:val="00D537F3"/>
    <w:rsid w:val="00D5380D"/>
    <w:rsid w:val="00D53883"/>
    <w:rsid w:val="00D5395D"/>
    <w:rsid w:val="00D53A61"/>
    <w:rsid w:val="00D53B45"/>
    <w:rsid w:val="00D53BEF"/>
    <w:rsid w:val="00D53C1D"/>
    <w:rsid w:val="00D53C58"/>
    <w:rsid w:val="00D53C70"/>
    <w:rsid w:val="00D53D06"/>
    <w:rsid w:val="00D53D10"/>
    <w:rsid w:val="00D53F0D"/>
    <w:rsid w:val="00D54031"/>
    <w:rsid w:val="00D54078"/>
    <w:rsid w:val="00D540F1"/>
    <w:rsid w:val="00D541A9"/>
    <w:rsid w:val="00D54234"/>
    <w:rsid w:val="00D54281"/>
    <w:rsid w:val="00D5431F"/>
    <w:rsid w:val="00D54337"/>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0D"/>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3B2"/>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2A3"/>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2A"/>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20"/>
    <w:rsid w:val="00D73049"/>
    <w:rsid w:val="00D73197"/>
    <w:rsid w:val="00D731B7"/>
    <w:rsid w:val="00D73207"/>
    <w:rsid w:val="00D7320B"/>
    <w:rsid w:val="00D7323C"/>
    <w:rsid w:val="00D73257"/>
    <w:rsid w:val="00D732AD"/>
    <w:rsid w:val="00D732D7"/>
    <w:rsid w:val="00D73426"/>
    <w:rsid w:val="00D73447"/>
    <w:rsid w:val="00D73479"/>
    <w:rsid w:val="00D734C5"/>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4FF"/>
    <w:rsid w:val="00D75569"/>
    <w:rsid w:val="00D755CA"/>
    <w:rsid w:val="00D75607"/>
    <w:rsid w:val="00D7564F"/>
    <w:rsid w:val="00D75684"/>
    <w:rsid w:val="00D75771"/>
    <w:rsid w:val="00D757D4"/>
    <w:rsid w:val="00D75823"/>
    <w:rsid w:val="00D75870"/>
    <w:rsid w:val="00D758C1"/>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2DC"/>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73"/>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CF8"/>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A95"/>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4C"/>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98"/>
    <w:rsid w:val="00DA2C8D"/>
    <w:rsid w:val="00DA2D64"/>
    <w:rsid w:val="00DA2EBB"/>
    <w:rsid w:val="00DA2F92"/>
    <w:rsid w:val="00DA3064"/>
    <w:rsid w:val="00DA309A"/>
    <w:rsid w:val="00DA32BB"/>
    <w:rsid w:val="00DA33A0"/>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98"/>
    <w:rsid w:val="00DA5DBC"/>
    <w:rsid w:val="00DA5DC9"/>
    <w:rsid w:val="00DA5E6F"/>
    <w:rsid w:val="00DA5E86"/>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424"/>
    <w:rsid w:val="00DB556D"/>
    <w:rsid w:val="00DB558F"/>
    <w:rsid w:val="00DB55C5"/>
    <w:rsid w:val="00DB55DD"/>
    <w:rsid w:val="00DB55F4"/>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7B"/>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658"/>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57"/>
    <w:rsid w:val="00DC57B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016"/>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6F67"/>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84"/>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48"/>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18"/>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B6"/>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17"/>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58F"/>
    <w:rsid w:val="00DE5742"/>
    <w:rsid w:val="00DE575D"/>
    <w:rsid w:val="00DE5794"/>
    <w:rsid w:val="00DE5861"/>
    <w:rsid w:val="00DE58F2"/>
    <w:rsid w:val="00DE59A2"/>
    <w:rsid w:val="00DE5A47"/>
    <w:rsid w:val="00DE5A88"/>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225"/>
    <w:rsid w:val="00DF0430"/>
    <w:rsid w:val="00DF04E5"/>
    <w:rsid w:val="00DF0558"/>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8A"/>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39B"/>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BA"/>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793"/>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7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BA"/>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E5B"/>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DEE"/>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65"/>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A3"/>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2DD"/>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2F"/>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76A"/>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146"/>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2FC9"/>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D03"/>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28"/>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DE2"/>
    <w:rsid w:val="00E47F00"/>
    <w:rsid w:val="00E47F0E"/>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5B"/>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06"/>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03"/>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9E"/>
    <w:rsid w:val="00E60BB7"/>
    <w:rsid w:val="00E60DF9"/>
    <w:rsid w:val="00E60E79"/>
    <w:rsid w:val="00E60E86"/>
    <w:rsid w:val="00E60FC8"/>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28"/>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6DB"/>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5F9"/>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E76"/>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0B7"/>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34"/>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E1"/>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6BB"/>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7B8"/>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15"/>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9E"/>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B3F"/>
    <w:rsid w:val="00E96CA6"/>
    <w:rsid w:val="00E96D77"/>
    <w:rsid w:val="00E96D94"/>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18"/>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5F2"/>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69"/>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97F"/>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0A"/>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A2"/>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9DF"/>
    <w:rsid w:val="00EC1A39"/>
    <w:rsid w:val="00EC1ABA"/>
    <w:rsid w:val="00EC1AE3"/>
    <w:rsid w:val="00EC1BD8"/>
    <w:rsid w:val="00EC1C55"/>
    <w:rsid w:val="00EC1CFF"/>
    <w:rsid w:val="00EC1D83"/>
    <w:rsid w:val="00EC1DAD"/>
    <w:rsid w:val="00EC1E08"/>
    <w:rsid w:val="00EC1E39"/>
    <w:rsid w:val="00EC1EA8"/>
    <w:rsid w:val="00EC1F0D"/>
    <w:rsid w:val="00EC1FA9"/>
    <w:rsid w:val="00EC1FB9"/>
    <w:rsid w:val="00EC2013"/>
    <w:rsid w:val="00EC2034"/>
    <w:rsid w:val="00EC204E"/>
    <w:rsid w:val="00EC2099"/>
    <w:rsid w:val="00EC20F2"/>
    <w:rsid w:val="00EC21C1"/>
    <w:rsid w:val="00EC240A"/>
    <w:rsid w:val="00EC249D"/>
    <w:rsid w:val="00EC24D4"/>
    <w:rsid w:val="00EC2581"/>
    <w:rsid w:val="00EC25A5"/>
    <w:rsid w:val="00EC25A8"/>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2BD"/>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87"/>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306"/>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0DE"/>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2E9"/>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17"/>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BA"/>
    <w:rsid w:val="00ED31E0"/>
    <w:rsid w:val="00ED3279"/>
    <w:rsid w:val="00ED32CA"/>
    <w:rsid w:val="00ED33F8"/>
    <w:rsid w:val="00ED34A3"/>
    <w:rsid w:val="00ED34EA"/>
    <w:rsid w:val="00ED35F9"/>
    <w:rsid w:val="00ED366F"/>
    <w:rsid w:val="00ED36DB"/>
    <w:rsid w:val="00ED375A"/>
    <w:rsid w:val="00ED37EE"/>
    <w:rsid w:val="00ED3853"/>
    <w:rsid w:val="00ED3857"/>
    <w:rsid w:val="00ED3887"/>
    <w:rsid w:val="00ED39B7"/>
    <w:rsid w:val="00ED39C3"/>
    <w:rsid w:val="00ED39FA"/>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1C"/>
    <w:rsid w:val="00ED4A64"/>
    <w:rsid w:val="00ED4A74"/>
    <w:rsid w:val="00ED4ACD"/>
    <w:rsid w:val="00ED4B45"/>
    <w:rsid w:val="00ED4B5C"/>
    <w:rsid w:val="00ED4B5F"/>
    <w:rsid w:val="00ED4DBA"/>
    <w:rsid w:val="00ED4EAF"/>
    <w:rsid w:val="00ED4EC6"/>
    <w:rsid w:val="00ED4F0A"/>
    <w:rsid w:val="00ED50E5"/>
    <w:rsid w:val="00ED50FD"/>
    <w:rsid w:val="00ED511F"/>
    <w:rsid w:val="00ED51DD"/>
    <w:rsid w:val="00ED5202"/>
    <w:rsid w:val="00ED5272"/>
    <w:rsid w:val="00ED5317"/>
    <w:rsid w:val="00ED534D"/>
    <w:rsid w:val="00ED54E7"/>
    <w:rsid w:val="00ED54F1"/>
    <w:rsid w:val="00ED55FA"/>
    <w:rsid w:val="00ED562E"/>
    <w:rsid w:val="00ED5673"/>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7D"/>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5D"/>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0D"/>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B2"/>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21"/>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7E9"/>
    <w:rsid w:val="00EE69AF"/>
    <w:rsid w:val="00EE69C5"/>
    <w:rsid w:val="00EE69ED"/>
    <w:rsid w:val="00EE6A73"/>
    <w:rsid w:val="00EE6B86"/>
    <w:rsid w:val="00EE6BCC"/>
    <w:rsid w:val="00EE6CB0"/>
    <w:rsid w:val="00EE6CD9"/>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DE"/>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0A1"/>
    <w:rsid w:val="00EF1114"/>
    <w:rsid w:val="00EF1159"/>
    <w:rsid w:val="00EF124D"/>
    <w:rsid w:val="00EF128C"/>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25F"/>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5F8"/>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570"/>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A6"/>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569"/>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A5"/>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86C"/>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7D"/>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C73"/>
    <w:rsid w:val="00F10DA1"/>
    <w:rsid w:val="00F10E65"/>
    <w:rsid w:val="00F10F79"/>
    <w:rsid w:val="00F1104C"/>
    <w:rsid w:val="00F111AE"/>
    <w:rsid w:val="00F111D1"/>
    <w:rsid w:val="00F111D5"/>
    <w:rsid w:val="00F11349"/>
    <w:rsid w:val="00F1139B"/>
    <w:rsid w:val="00F113B7"/>
    <w:rsid w:val="00F113C9"/>
    <w:rsid w:val="00F114FD"/>
    <w:rsid w:val="00F115BC"/>
    <w:rsid w:val="00F11697"/>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69E"/>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6BB"/>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18B"/>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5F3"/>
    <w:rsid w:val="00F17626"/>
    <w:rsid w:val="00F1778B"/>
    <w:rsid w:val="00F177A7"/>
    <w:rsid w:val="00F17812"/>
    <w:rsid w:val="00F17984"/>
    <w:rsid w:val="00F17988"/>
    <w:rsid w:val="00F179CC"/>
    <w:rsid w:val="00F17C95"/>
    <w:rsid w:val="00F17CAB"/>
    <w:rsid w:val="00F17D58"/>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00"/>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0D3"/>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739"/>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A36"/>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3E"/>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39"/>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22A"/>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2"/>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C2"/>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C0"/>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5E4"/>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06F"/>
    <w:rsid w:val="00F51133"/>
    <w:rsid w:val="00F5117F"/>
    <w:rsid w:val="00F511BF"/>
    <w:rsid w:val="00F5122B"/>
    <w:rsid w:val="00F51249"/>
    <w:rsid w:val="00F512C4"/>
    <w:rsid w:val="00F51395"/>
    <w:rsid w:val="00F513B7"/>
    <w:rsid w:val="00F51600"/>
    <w:rsid w:val="00F516F3"/>
    <w:rsid w:val="00F5170B"/>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5ED"/>
    <w:rsid w:val="00F52657"/>
    <w:rsid w:val="00F526B1"/>
    <w:rsid w:val="00F527C3"/>
    <w:rsid w:val="00F5281F"/>
    <w:rsid w:val="00F52821"/>
    <w:rsid w:val="00F528C5"/>
    <w:rsid w:val="00F52A02"/>
    <w:rsid w:val="00F52A1F"/>
    <w:rsid w:val="00F52A76"/>
    <w:rsid w:val="00F52AB3"/>
    <w:rsid w:val="00F52B5C"/>
    <w:rsid w:val="00F52B6B"/>
    <w:rsid w:val="00F52BE7"/>
    <w:rsid w:val="00F52D87"/>
    <w:rsid w:val="00F52DE8"/>
    <w:rsid w:val="00F52E1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CD0"/>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7EF"/>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25"/>
    <w:rsid w:val="00F62AC6"/>
    <w:rsid w:val="00F62B9C"/>
    <w:rsid w:val="00F62BE0"/>
    <w:rsid w:val="00F62BED"/>
    <w:rsid w:val="00F62CBB"/>
    <w:rsid w:val="00F62D13"/>
    <w:rsid w:val="00F62D4E"/>
    <w:rsid w:val="00F62F2C"/>
    <w:rsid w:val="00F62FA8"/>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AFE"/>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33"/>
    <w:rsid w:val="00F72491"/>
    <w:rsid w:val="00F7249C"/>
    <w:rsid w:val="00F724DB"/>
    <w:rsid w:val="00F724F0"/>
    <w:rsid w:val="00F725C3"/>
    <w:rsid w:val="00F72648"/>
    <w:rsid w:val="00F72671"/>
    <w:rsid w:val="00F7269B"/>
    <w:rsid w:val="00F726AF"/>
    <w:rsid w:val="00F7272A"/>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C47"/>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0E6"/>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48"/>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3B9"/>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3B5"/>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5F37"/>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93"/>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B0"/>
    <w:rsid w:val="00F903E0"/>
    <w:rsid w:val="00F90454"/>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B2F"/>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D7"/>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EAF"/>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5"/>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4C"/>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199"/>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EF"/>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4025"/>
    <w:rsid w:val="00FB40D4"/>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3EC"/>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A82"/>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5A5"/>
    <w:rsid w:val="00FC7610"/>
    <w:rsid w:val="00FC76CD"/>
    <w:rsid w:val="00FC7898"/>
    <w:rsid w:val="00FC78D7"/>
    <w:rsid w:val="00FC78DE"/>
    <w:rsid w:val="00FC7920"/>
    <w:rsid w:val="00FC797F"/>
    <w:rsid w:val="00FC7A02"/>
    <w:rsid w:val="00FC7A0D"/>
    <w:rsid w:val="00FC7AC9"/>
    <w:rsid w:val="00FC7C18"/>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26"/>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BFC"/>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C"/>
    <w:rsid w:val="00FD469F"/>
    <w:rsid w:val="00FD475C"/>
    <w:rsid w:val="00FD4771"/>
    <w:rsid w:val="00FD48A5"/>
    <w:rsid w:val="00FD48D2"/>
    <w:rsid w:val="00FD48F7"/>
    <w:rsid w:val="00FD4A65"/>
    <w:rsid w:val="00FD4C53"/>
    <w:rsid w:val="00FD4CB7"/>
    <w:rsid w:val="00FD4D69"/>
    <w:rsid w:val="00FD4DE1"/>
    <w:rsid w:val="00FD4E10"/>
    <w:rsid w:val="00FD4FAF"/>
    <w:rsid w:val="00FD5050"/>
    <w:rsid w:val="00FD508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12"/>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0FFE"/>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52"/>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325"/>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6A"/>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D6E"/>
    <w:rsid w:val="00FF5E3A"/>
    <w:rsid w:val="00FF5E6A"/>
    <w:rsid w:val="00FF5F7E"/>
    <w:rsid w:val="00FF5F9C"/>
    <w:rsid w:val="00FF60FE"/>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69"/>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163811C"/>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05368">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14354">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482892">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13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7805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77828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511183">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94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759111">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074724">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800575">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68972">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8972">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287534">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74398">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627942">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3672">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856867">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326361">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68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74590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798">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039435">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32113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355967">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176305">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1423">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703612">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30534">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133553">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415">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51563">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237863">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084476">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3478">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481">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9548">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48790">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45170">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273276">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039410">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91968">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0423">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3574">
      <w:bodyDiv w:val="1"/>
      <w:marLeft w:val="0"/>
      <w:marRight w:val="0"/>
      <w:marTop w:val="0"/>
      <w:marBottom w:val="0"/>
      <w:divBdr>
        <w:top w:val="none" w:sz="0" w:space="0" w:color="auto"/>
        <w:left w:val="none" w:sz="0" w:space="0" w:color="auto"/>
        <w:bottom w:val="none" w:sz="0" w:space="0" w:color="auto"/>
        <w:right w:val="none" w:sz="0" w:space="0" w:color="auto"/>
      </w:divBdr>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546435">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857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053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7778">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5101">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3121">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97488">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4749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566541">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042231">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7937773">
      <w:bodyDiv w:val="1"/>
      <w:marLeft w:val="0"/>
      <w:marRight w:val="0"/>
      <w:marTop w:val="0"/>
      <w:marBottom w:val="0"/>
      <w:divBdr>
        <w:top w:val="none" w:sz="0" w:space="0" w:color="auto"/>
        <w:left w:val="none" w:sz="0" w:space="0" w:color="auto"/>
        <w:bottom w:val="none" w:sz="0" w:space="0" w:color="auto"/>
        <w:right w:val="none" w:sz="0" w:space="0" w:color="auto"/>
      </w:divBdr>
    </w:div>
    <w:div w:id="178007456">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19827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95382">
      <w:bodyDiv w:val="1"/>
      <w:marLeft w:val="0"/>
      <w:marRight w:val="0"/>
      <w:marTop w:val="0"/>
      <w:marBottom w:val="0"/>
      <w:divBdr>
        <w:top w:val="none" w:sz="0" w:space="0" w:color="auto"/>
        <w:left w:val="none" w:sz="0" w:space="0" w:color="auto"/>
        <w:bottom w:val="none" w:sz="0" w:space="0" w:color="auto"/>
        <w:right w:val="none" w:sz="0" w:space="0" w:color="auto"/>
      </w:divBdr>
    </w:div>
    <w:div w:id="179859747">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254734">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6168">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101479">
      <w:bodyDiv w:val="1"/>
      <w:marLeft w:val="0"/>
      <w:marRight w:val="0"/>
      <w:marTop w:val="0"/>
      <w:marBottom w:val="0"/>
      <w:divBdr>
        <w:top w:val="none" w:sz="0" w:space="0" w:color="auto"/>
        <w:left w:val="none" w:sz="0" w:space="0" w:color="auto"/>
        <w:bottom w:val="none" w:sz="0" w:space="0" w:color="auto"/>
        <w:right w:val="none" w:sz="0" w:space="0" w:color="auto"/>
      </w:divBdr>
    </w:div>
    <w:div w:id="190144324">
      <w:bodyDiv w:val="1"/>
      <w:marLeft w:val="0"/>
      <w:marRight w:val="0"/>
      <w:marTop w:val="0"/>
      <w:marBottom w:val="0"/>
      <w:divBdr>
        <w:top w:val="none" w:sz="0" w:space="0" w:color="auto"/>
        <w:left w:val="none" w:sz="0" w:space="0" w:color="auto"/>
        <w:bottom w:val="none" w:sz="0" w:space="0" w:color="auto"/>
        <w:right w:val="none" w:sz="0" w:space="0" w:color="auto"/>
      </w:divBdr>
    </w:div>
    <w:div w:id="190194894">
      <w:bodyDiv w:val="1"/>
      <w:marLeft w:val="0"/>
      <w:marRight w:val="0"/>
      <w:marTop w:val="0"/>
      <w:marBottom w:val="0"/>
      <w:divBdr>
        <w:top w:val="none" w:sz="0" w:space="0" w:color="auto"/>
        <w:left w:val="none" w:sz="0" w:space="0" w:color="auto"/>
        <w:bottom w:val="none" w:sz="0" w:space="0" w:color="auto"/>
        <w:right w:val="none" w:sz="0" w:space="0" w:color="auto"/>
      </w:divBdr>
    </w:div>
    <w:div w:id="190579048">
      <w:bodyDiv w:val="1"/>
      <w:marLeft w:val="0"/>
      <w:marRight w:val="0"/>
      <w:marTop w:val="0"/>
      <w:marBottom w:val="0"/>
      <w:divBdr>
        <w:top w:val="none" w:sz="0" w:space="0" w:color="auto"/>
        <w:left w:val="none" w:sz="0" w:space="0" w:color="auto"/>
        <w:bottom w:val="none" w:sz="0" w:space="0" w:color="auto"/>
        <w:right w:val="none" w:sz="0" w:space="0" w:color="auto"/>
      </w:divBdr>
    </w:div>
    <w:div w:id="192620121">
      <w:bodyDiv w:val="1"/>
      <w:marLeft w:val="0"/>
      <w:marRight w:val="0"/>
      <w:marTop w:val="0"/>
      <w:marBottom w:val="0"/>
      <w:divBdr>
        <w:top w:val="none" w:sz="0" w:space="0" w:color="auto"/>
        <w:left w:val="none" w:sz="0" w:space="0" w:color="auto"/>
        <w:bottom w:val="none" w:sz="0" w:space="0" w:color="auto"/>
        <w:right w:val="none" w:sz="0" w:space="0" w:color="auto"/>
      </w:divBdr>
    </w:div>
    <w:div w:id="196238626">
      <w:bodyDiv w:val="1"/>
      <w:marLeft w:val="0"/>
      <w:marRight w:val="0"/>
      <w:marTop w:val="0"/>
      <w:marBottom w:val="0"/>
      <w:divBdr>
        <w:top w:val="none" w:sz="0" w:space="0" w:color="auto"/>
        <w:left w:val="none" w:sz="0" w:space="0" w:color="auto"/>
        <w:bottom w:val="none" w:sz="0" w:space="0" w:color="auto"/>
        <w:right w:val="none" w:sz="0" w:space="0" w:color="auto"/>
      </w:divBdr>
    </w:div>
    <w:div w:id="196428103">
      <w:bodyDiv w:val="1"/>
      <w:marLeft w:val="0"/>
      <w:marRight w:val="0"/>
      <w:marTop w:val="0"/>
      <w:marBottom w:val="0"/>
      <w:divBdr>
        <w:top w:val="none" w:sz="0" w:space="0" w:color="auto"/>
        <w:left w:val="none" w:sz="0" w:space="0" w:color="auto"/>
        <w:bottom w:val="none" w:sz="0" w:space="0" w:color="auto"/>
        <w:right w:val="none" w:sz="0" w:space="0" w:color="auto"/>
      </w:divBdr>
    </w:div>
    <w:div w:id="198400266">
      <w:bodyDiv w:val="1"/>
      <w:marLeft w:val="0"/>
      <w:marRight w:val="0"/>
      <w:marTop w:val="0"/>
      <w:marBottom w:val="0"/>
      <w:divBdr>
        <w:top w:val="none" w:sz="0" w:space="0" w:color="auto"/>
        <w:left w:val="none" w:sz="0" w:space="0" w:color="auto"/>
        <w:bottom w:val="none" w:sz="0" w:space="0" w:color="auto"/>
        <w:right w:val="none" w:sz="0" w:space="0" w:color="auto"/>
      </w:divBdr>
    </w:div>
    <w:div w:id="202065611">
      <w:bodyDiv w:val="1"/>
      <w:marLeft w:val="0"/>
      <w:marRight w:val="0"/>
      <w:marTop w:val="0"/>
      <w:marBottom w:val="0"/>
      <w:divBdr>
        <w:top w:val="none" w:sz="0" w:space="0" w:color="auto"/>
        <w:left w:val="none" w:sz="0" w:space="0" w:color="auto"/>
        <w:bottom w:val="none" w:sz="0" w:space="0" w:color="auto"/>
        <w:right w:val="none" w:sz="0" w:space="0" w:color="auto"/>
      </w:divBdr>
    </w:div>
    <w:div w:id="208802110">
      <w:bodyDiv w:val="1"/>
      <w:marLeft w:val="0"/>
      <w:marRight w:val="0"/>
      <w:marTop w:val="0"/>
      <w:marBottom w:val="0"/>
      <w:divBdr>
        <w:top w:val="none" w:sz="0" w:space="0" w:color="auto"/>
        <w:left w:val="none" w:sz="0" w:space="0" w:color="auto"/>
        <w:bottom w:val="none" w:sz="0" w:space="0" w:color="auto"/>
        <w:right w:val="none" w:sz="0" w:space="0" w:color="auto"/>
      </w:divBdr>
    </w:div>
    <w:div w:id="213859377">
      <w:bodyDiv w:val="1"/>
      <w:marLeft w:val="0"/>
      <w:marRight w:val="0"/>
      <w:marTop w:val="0"/>
      <w:marBottom w:val="0"/>
      <w:divBdr>
        <w:top w:val="none" w:sz="0" w:space="0" w:color="auto"/>
        <w:left w:val="none" w:sz="0" w:space="0" w:color="auto"/>
        <w:bottom w:val="none" w:sz="0" w:space="0" w:color="auto"/>
        <w:right w:val="none" w:sz="0" w:space="0" w:color="auto"/>
      </w:divBdr>
    </w:div>
    <w:div w:id="216552634">
      <w:bodyDiv w:val="1"/>
      <w:marLeft w:val="0"/>
      <w:marRight w:val="0"/>
      <w:marTop w:val="0"/>
      <w:marBottom w:val="0"/>
      <w:divBdr>
        <w:top w:val="none" w:sz="0" w:space="0" w:color="auto"/>
        <w:left w:val="none" w:sz="0" w:space="0" w:color="auto"/>
        <w:bottom w:val="none" w:sz="0" w:space="0" w:color="auto"/>
        <w:right w:val="none" w:sz="0" w:space="0" w:color="auto"/>
      </w:divBdr>
    </w:div>
    <w:div w:id="217592220">
      <w:bodyDiv w:val="1"/>
      <w:marLeft w:val="0"/>
      <w:marRight w:val="0"/>
      <w:marTop w:val="0"/>
      <w:marBottom w:val="0"/>
      <w:divBdr>
        <w:top w:val="none" w:sz="0" w:space="0" w:color="auto"/>
        <w:left w:val="none" w:sz="0" w:space="0" w:color="auto"/>
        <w:bottom w:val="none" w:sz="0" w:space="0" w:color="auto"/>
        <w:right w:val="none" w:sz="0" w:space="0" w:color="auto"/>
      </w:divBdr>
    </w:div>
    <w:div w:id="21863764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799561">
      <w:bodyDiv w:val="1"/>
      <w:marLeft w:val="0"/>
      <w:marRight w:val="0"/>
      <w:marTop w:val="0"/>
      <w:marBottom w:val="0"/>
      <w:divBdr>
        <w:top w:val="none" w:sz="0" w:space="0" w:color="auto"/>
        <w:left w:val="none" w:sz="0" w:space="0" w:color="auto"/>
        <w:bottom w:val="none" w:sz="0" w:space="0" w:color="auto"/>
        <w:right w:val="none" w:sz="0" w:space="0" w:color="auto"/>
      </w:divBdr>
    </w:div>
    <w:div w:id="229779777">
      <w:bodyDiv w:val="1"/>
      <w:marLeft w:val="0"/>
      <w:marRight w:val="0"/>
      <w:marTop w:val="0"/>
      <w:marBottom w:val="0"/>
      <w:divBdr>
        <w:top w:val="none" w:sz="0" w:space="0" w:color="auto"/>
        <w:left w:val="none" w:sz="0" w:space="0" w:color="auto"/>
        <w:bottom w:val="none" w:sz="0" w:space="0" w:color="auto"/>
        <w:right w:val="none" w:sz="0" w:space="0" w:color="auto"/>
      </w:divBdr>
    </w:div>
    <w:div w:id="231545944">
      <w:bodyDiv w:val="1"/>
      <w:marLeft w:val="0"/>
      <w:marRight w:val="0"/>
      <w:marTop w:val="0"/>
      <w:marBottom w:val="0"/>
      <w:divBdr>
        <w:top w:val="none" w:sz="0" w:space="0" w:color="auto"/>
        <w:left w:val="none" w:sz="0" w:space="0" w:color="auto"/>
        <w:bottom w:val="none" w:sz="0" w:space="0" w:color="auto"/>
        <w:right w:val="none" w:sz="0" w:space="0" w:color="auto"/>
      </w:divBdr>
    </w:div>
    <w:div w:id="23409572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8084621">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0087759">
      <w:bodyDiv w:val="1"/>
      <w:marLeft w:val="0"/>
      <w:marRight w:val="0"/>
      <w:marTop w:val="0"/>
      <w:marBottom w:val="0"/>
      <w:divBdr>
        <w:top w:val="none" w:sz="0" w:space="0" w:color="auto"/>
        <w:left w:val="none" w:sz="0" w:space="0" w:color="auto"/>
        <w:bottom w:val="none" w:sz="0" w:space="0" w:color="auto"/>
        <w:right w:val="none" w:sz="0" w:space="0" w:color="auto"/>
      </w:divBdr>
    </w:div>
    <w:div w:id="251009306">
      <w:bodyDiv w:val="1"/>
      <w:marLeft w:val="0"/>
      <w:marRight w:val="0"/>
      <w:marTop w:val="0"/>
      <w:marBottom w:val="0"/>
      <w:divBdr>
        <w:top w:val="none" w:sz="0" w:space="0" w:color="auto"/>
        <w:left w:val="none" w:sz="0" w:space="0" w:color="auto"/>
        <w:bottom w:val="none" w:sz="0" w:space="0" w:color="auto"/>
        <w:right w:val="none" w:sz="0" w:space="0" w:color="auto"/>
      </w:divBdr>
    </w:div>
    <w:div w:id="25220063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6137623">
      <w:bodyDiv w:val="1"/>
      <w:marLeft w:val="0"/>
      <w:marRight w:val="0"/>
      <w:marTop w:val="0"/>
      <w:marBottom w:val="0"/>
      <w:divBdr>
        <w:top w:val="none" w:sz="0" w:space="0" w:color="auto"/>
        <w:left w:val="none" w:sz="0" w:space="0" w:color="auto"/>
        <w:bottom w:val="none" w:sz="0" w:space="0" w:color="auto"/>
        <w:right w:val="none" w:sz="0" w:space="0" w:color="auto"/>
      </w:divBdr>
    </w:div>
    <w:div w:id="257523637">
      <w:bodyDiv w:val="1"/>
      <w:marLeft w:val="0"/>
      <w:marRight w:val="0"/>
      <w:marTop w:val="0"/>
      <w:marBottom w:val="0"/>
      <w:divBdr>
        <w:top w:val="none" w:sz="0" w:space="0" w:color="auto"/>
        <w:left w:val="none" w:sz="0" w:space="0" w:color="auto"/>
        <w:bottom w:val="none" w:sz="0" w:space="0" w:color="auto"/>
        <w:right w:val="none" w:sz="0" w:space="0" w:color="auto"/>
      </w:divBdr>
    </w:div>
    <w:div w:id="267125559">
      <w:bodyDiv w:val="1"/>
      <w:marLeft w:val="0"/>
      <w:marRight w:val="0"/>
      <w:marTop w:val="0"/>
      <w:marBottom w:val="0"/>
      <w:divBdr>
        <w:top w:val="none" w:sz="0" w:space="0" w:color="auto"/>
        <w:left w:val="none" w:sz="0" w:space="0" w:color="auto"/>
        <w:bottom w:val="none" w:sz="0" w:space="0" w:color="auto"/>
        <w:right w:val="none" w:sz="0" w:space="0" w:color="auto"/>
      </w:divBdr>
    </w:div>
    <w:div w:id="26820472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70666980">
      <w:bodyDiv w:val="1"/>
      <w:marLeft w:val="0"/>
      <w:marRight w:val="0"/>
      <w:marTop w:val="0"/>
      <w:marBottom w:val="0"/>
      <w:divBdr>
        <w:top w:val="none" w:sz="0" w:space="0" w:color="auto"/>
        <w:left w:val="none" w:sz="0" w:space="0" w:color="auto"/>
        <w:bottom w:val="none" w:sz="0" w:space="0" w:color="auto"/>
        <w:right w:val="none" w:sz="0" w:space="0" w:color="auto"/>
      </w:divBdr>
    </w:div>
    <w:div w:id="271133471">
      <w:bodyDiv w:val="1"/>
      <w:marLeft w:val="0"/>
      <w:marRight w:val="0"/>
      <w:marTop w:val="0"/>
      <w:marBottom w:val="0"/>
      <w:divBdr>
        <w:top w:val="none" w:sz="0" w:space="0" w:color="auto"/>
        <w:left w:val="none" w:sz="0" w:space="0" w:color="auto"/>
        <w:bottom w:val="none" w:sz="0" w:space="0" w:color="auto"/>
        <w:right w:val="none" w:sz="0" w:space="0" w:color="auto"/>
      </w:divBdr>
    </w:div>
    <w:div w:id="274406228">
      <w:bodyDiv w:val="1"/>
      <w:marLeft w:val="0"/>
      <w:marRight w:val="0"/>
      <w:marTop w:val="0"/>
      <w:marBottom w:val="0"/>
      <w:divBdr>
        <w:top w:val="none" w:sz="0" w:space="0" w:color="auto"/>
        <w:left w:val="none" w:sz="0" w:space="0" w:color="auto"/>
        <w:bottom w:val="none" w:sz="0" w:space="0" w:color="auto"/>
        <w:right w:val="none" w:sz="0" w:space="0" w:color="auto"/>
      </w:divBdr>
    </w:div>
    <w:div w:id="274942178">
      <w:bodyDiv w:val="1"/>
      <w:marLeft w:val="0"/>
      <w:marRight w:val="0"/>
      <w:marTop w:val="0"/>
      <w:marBottom w:val="0"/>
      <w:divBdr>
        <w:top w:val="none" w:sz="0" w:space="0" w:color="auto"/>
        <w:left w:val="none" w:sz="0" w:space="0" w:color="auto"/>
        <w:bottom w:val="none" w:sz="0" w:space="0" w:color="auto"/>
        <w:right w:val="none" w:sz="0" w:space="0" w:color="auto"/>
      </w:divBdr>
    </w:div>
    <w:div w:id="276790343">
      <w:bodyDiv w:val="1"/>
      <w:marLeft w:val="0"/>
      <w:marRight w:val="0"/>
      <w:marTop w:val="0"/>
      <w:marBottom w:val="0"/>
      <w:divBdr>
        <w:top w:val="none" w:sz="0" w:space="0" w:color="auto"/>
        <w:left w:val="none" w:sz="0" w:space="0" w:color="auto"/>
        <w:bottom w:val="none" w:sz="0" w:space="0" w:color="auto"/>
        <w:right w:val="none" w:sz="0" w:space="0" w:color="auto"/>
      </w:divBdr>
    </w:div>
    <w:div w:id="281882133">
      <w:bodyDiv w:val="1"/>
      <w:marLeft w:val="0"/>
      <w:marRight w:val="0"/>
      <w:marTop w:val="0"/>
      <w:marBottom w:val="0"/>
      <w:divBdr>
        <w:top w:val="none" w:sz="0" w:space="0" w:color="auto"/>
        <w:left w:val="none" w:sz="0" w:space="0" w:color="auto"/>
        <w:bottom w:val="none" w:sz="0" w:space="0" w:color="auto"/>
        <w:right w:val="none" w:sz="0" w:space="0" w:color="auto"/>
      </w:divBdr>
    </w:div>
    <w:div w:id="284435176">
      <w:bodyDiv w:val="1"/>
      <w:marLeft w:val="0"/>
      <w:marRight w:val="0"/>
      <w:marTop w:val="0"/>
      <w:marBottom w:val="0"/>
      <w:divBdr>
        <w:top w:val="none" w:sz="0" w:space="0" w:color="auto"/>
        <w:left w:val="none" w:sz="0" w:space="0" w:color="auto"/>
        <w:bottom w:val="none" w:sz="0" w:space="0" w:color="auto"/>
        <w:right w:val="none" w:sz="0" w:space="0" w:color="auto"/>
      </w:divBdr>
    </w:div>
    <w:div w:id="290747295">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05280562">
      <w:bodyDiv w:val="1"/>
      <w:marLeft w:val="0"/>
      <w:marRight w:val="0"/>
      <w:marTop w:val="0"/>
      <w:marBottom w:val="0"/>
      <w:divBdr>
        <w:top w:val="none" w:sz="0" w:space="0" w:color="auto"/>
        <w:left w:val="none" w:sz="0" w:space="0" w:color="auto"/>
        <w:bottom w:val="none" w:sz="0" w:space="0" w:color="auto"/>
        <w:right w:val="none" w:sz="0" w:space="0" w:color="auto"/>
      </w:divBdr>
    </w:div>
    <w:div w:id="311760141">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51769">
      <w:bodyDiv w:val="1"/>
      <w:marLeft w:val="0"/>
      <w:marRight w:val="0"/>
      <w:marTop w:val="0"/>
      <w:marBottom w:val="0"/>
      <w:divBdr>
        <w:top w:val="none" w:sz="0" w:space="0" w:color="auto"/>
        <w:left w:val="none" w:sz="0" w:space="0" w:color="auto"/>
        <w:bottom w:val="none" w:sz="0" w:space="0" w:color="auto"/>
        <w:right w:val="none" w:sz="0" w:space="0" w:color="auto"/>
      </w:divBdr>
    </w:div>
    <w:div w:id="316156647">
      <w:bodyDiv w:val="1"/>
      <w:marLeft w:val="0"/>
      <w:marRight w:val="0"/>
      <w:marTop w:val="0"/>
      <w:marBottom w:val="0"/>
      <w:divBdr>
        <w:top w:val="none" w:sz="0" w:space="0" w:color="auto"/>
        <w:left w:val="none" w:sz="0" w:space="0" w:color="auto"/>
        <w:bottom w:val="none" w:sz="0" w:space="0" w:color="auto"/>
        <w:right w:val="none" w:sz="0" w:space="0" w:color="auto"/>
      </w:divBdr>
    </w:div>
    <w:div w:id="317853809">
      <w:bodyDiv w:val="1"/>
      <w:marLeft w:val="0"/>
      <w:marRight w:val="0"/>
      <w:marTop w:val="0"/>
      <w:marBottom w:val="0"/>
      <w:divBdr>
        <w:top w:val="none" w:sz="0" w:space="0" w:color="auto"/>
        <w:left w:val="none" w:sz="0" w:space="0" w:color="auto"/>
        <w:bottom w:val="none" w:sz="0" w:space="0" w:color="auto"/>
        <w:right w:val="none" w:sz="0" w:space="0" w:color="auto"/>
      </w:divBdr>
      <w:divsChild>
        <w:div w:id="927345568">
          <w:marLeft w:val="0"/>
          <w:marRight w:val="0"/>
          <w:marTop w:val="0"/>
          <w:marBottom w:val="0"/>
          <w:divBdr>
            <w:top w:val="none" w:sz="0" w:space="0" w:color="auto"/>
            <w:left w:val="none" w:sz="0" w:space="0" w:color="auto"/>
            <w:bottom w:val="none" w:sz="0" w:space="0" w:color="auto"/>
            <w:right w:val="none" w:sz="0" w:space="0" w:color="auto"/>
          </w:divBdr>
        </w:div>
      </w:divsChild>
    </w:div>
    <w:div w:id="322244124">
      <w:bodyDiv w:val="1"/>
      <w:marLeft w:val="0"/>
      <w:marRight w:val="0"/>
      <w:marTop w:val="0"/>
      <w:marBottom w:val="0"/>
      <w:divBdr>
        <w:top w:val="none" w:sz="0" w:space="0" w:color="auto"/>
        <w:left w:val="none" w:sz="0" w:space="0" w:color="auto"/>
        <w:bottom w:val="none" w:sz="0" w:space="0" w:color="auto"/>
        <w:right w:val="none" w:sz="0" w:space="0" w:color="auto"/>
      </w:divBdr>
    </w:div>
    <w:div w:id="332609444">
      <w:bodyDiv w:val="1"/>
      <w:marLeft w:val="0"/>
      <w:marRight w:val="0"/>
      <w:marTop w:val="0"/>
      <w:marBottom w:val="0"/>
      <w:divBdr>
        <w:top w:val="none" w:sz="0" w:space="0" w:color="auto"/>
        <w:left w:val="none" w:sz="0" w:space="0" w:color="auto"/>
        <w:bottom w:val="none" w:sz="0" w:space="0" w:color="auto"/>
        <w:right w:val="none" w:sz="0" w:space="0" w:color="auto"/>
      </w:divBdr>
    </w:div>
    <w:div w:id="334764499">
      <w:bodyDiv w:val="1"/>
      <w:marLeft w:val="0"/>
      <w:marRight w:val="0"/>
      <w:marTop w:val="0"/>
      <w:marBottom w:val="0"/>
      <w:divBdr>
        <w:top w:val="none" w:sz="0" w:space="0" w:color="auto"/>
        <w:left w:val="none" w:sz="0" w:space="0" w:color="auto"/>
        <w:bottom w:val="none" w:sz="0" w:space="0" w:color="auto"/>
        <w:right w:val="none" w:sz="0" w:space="0" w:color="auto"/>
      </w:divBdr>
    </w:div>
    <w:div w:id="338390594">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3095171">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50499423">
      <w:bodyDiv w:val="1"/>
      <w:marLeft w:val="0"/>
      <w:marRight w:val="0"/>
      <w:marTop w:val="0"/>
      <w:marBottom w:val="0"/>
      <w:divBdr>
        <w:top w:val="none" w:sz="0" w:space="0" w:color="auto"/>
        <w:left w:val="none" w:sz="0" w:space="0" w:color="auto"/>
        <w:bottom w:val="none" w:sz="0" w:space="0" w:color="auto"/>
        <w:right w:val="none" w:sz="0" w:space="0" w:color="auto"/>
      </w:divBdr>
    </w:div>
    <w:div w:id="352726753">
      <w:bodyDiv w:val="1"/>
      <w:marLeft w:val="0"/>
      <w:marRight w:val="0"/>
      <w:marTop w:val="0"/>
      <w:marBottom w:val="0"/>
      <w:divBdr>
        <w:top w:val="none" w:sz="0" w:space="0" w:color="auto"/>
        <w:left w:val="none" w:sz="0" w:space="0" w:color="auto"/>
        <w:bottom w:val="none" w:sz="0" w:space="0" w:color="auto"/>
        <w:right w:val="none" w:sz="0" w:space="0" w:color="auto"/>
      </w:divBdr>
    </w:div>
    <w:div w:id="356123537">
      <w:bodyDiv w:val="1"/>
      <w:marLeft w:val="0"/>
      <w:marRight w:val="0"/>
      <w:marTop w:val="0"/>
      <w:marBottom w:val="0"/>
      <w:divBdr>
        <w:top w:val="none" w:sz="0" w:space="0" w:color="auto"/>
        <w:left w:val="none" w:sz="0" w:space="0" w:color="auto"/>
        <w:bottom w:val="none" w:sz="0" w:space="0" w:color="auto"/>
        <w:right w:val="none" w:sz="0" w:space="0" w:color="auto"/>
      </w:divBdr>
    </w:div>
    <w:div w:id="363554153">
      <w:bodyDiv w:val="1"/>
      <w:marLeft w:val="0"/>
      <w:marRight w:val="0"/>
      <w:marTop w:val="0"/>
      <w:marBottom w:val="0"/>
      <w:divBdr>
        <w:top w:val="none" w:sz="0" w:space="0" w:color="auto"/>
        <w:left w:val="none" w:sz="0" w:space="0" w:color="auto"/>
        <w:bottom w:val="none" w:sz="0" w:space="0" w:color="auto"/>
        <w:right w:val="none" w:sz="0" w:space="0" w:color="auto"/>
      </w:divBdr>
    </w:div>
    <w:div w:id="36853349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5200681">
      <w:bodyDiv w:val="1"/>
      <w:marLeft w:val="0"/>
      <w:marRight w:val="0"/>
      <w:marTop w:val="0"/>
      <w:marBottom w:val="0"/>
      <w:divBdr>
        <w:top w:val="none" w:sz="0" w:space="0" w:color="auto"/>
        <w:left w:val="none" w:sz="0" w:space="0" w:color="auto"/>
        <w:bottom w:val="none" w:sz="0" w:space="0" w:color="auto"/>
        <w:right w:val="none" w:sz="0" w:space="0" w:color="auto"/>
      </w:divBdr>
    </w:div>
    <w:div w:id="378210261">
      <w:bodyDiv w:val="1"/>
      <w:marLeft w:val="0"/>
      <w:marRight w:val="0"/>
      <w:marTop w:val="0"/>
      <w:marBottom w:val="0"/>
      <w:divBdr>
        <w:top w:val="none" w:sz="0" w:space="0" w:color="auto"/>
        <w:left w:val="none" w:sz="0" w:space="0" w:color="auto"/>
        <w:bottom w:val="none" w:sz="0" w:space="0" w:color="auto"/>
        <w:right w:val="none" w:sz="0" w:space="0" w:color="auto"/>
      </w:divBdr>
    </w:div>
    <w:div w:id="380448026">
      <w:bodyDiv w:val="1"/>
      <w:marLeft w:val="0"/>
      <w:marRight w:val="0"/>
      <w:marTop w:val="0"/>
      <w:marBottom w:val="0"/>
      <w:divBdr>
        <w:top w:val="none" w:sz="0" w:space="0" w:color="auto"/>
        <w:left w:val="none" w:sz="0" w:space="0" w:color="auto"/>
        <w:bottom w:val="none" w:sz="0" w:space="0" w:color="auto"/>
        <w:right w:val="none" w:sz="0" w:space="0" w:color="auto"/>
      </w:divBdr>
    </w:div>
    <w:div w:id="384718272">
      <w:bodyDiv w:val="1"/>
      <w:marLeft w:val="0"/>
      <w:marRight w:val="0"/>
      <w:marTop w:val="0"/>
      <w:marBottom w:val="0"/>
      <w:divBdr>
        <w:top w:val="none" w:sz="0" w:space="0" w:color="auto"/>
        <w:left w:val="none" w:sz="0" w:space="0" w:color="auto"/>
        <w:bottom w:val="none" w:sz="0" w:space="0" w:color="auto"/>
        <w:right w:val="none" w:sz="0" w:space="0" w:color="auto"/>
      </w:divBdr>
    </w:div>
    <w:div w:id="387072442">
      <w:bodyDiv w:val="1"/>
      <w:marLeft w:val="0"/>
      <w:marRight w:val="0"/>
      <w:marTop w:val="0"/>
      <w:marBottom w:val="0"/>
      <w:divBdr>
        <w:top w:val="none" w:sz="0" w:space="0" w:color="auto"/>
        <w:left w:val="none" w:sz="0" w:space="0" w:color="auto"/>
        <w:bottom w:val="none" w:sz="0" w:space="0" w:color="auto"/>
        <w:right w:val="none" w:sz="0" w:space="0" w:color="auto"/>
      </w:divBdr>
    </w:div>
    <w:div w:id="389232738">
      <w:bodyDiv w:val="1"/>
      <w:marLeft w:val="0"/>
      <w:marRight w:val="0"/>
      <w:marTop w:val="0"/>
      <w:marBottom w:val="0"/>
      <w:divBdr>
        <w:top w:val="none" w:sz="0" w:space="0" w:color="auto"/>
        <w:left w:val="none" w:sz="0" w:space="0" w:color="auto"/>
        <w:bottom w:val="none" w:sz="0" w:space="0" w:color="auto"/>
        <w:right w:val="none" w:sz="0" w:space="0" w:color="auto"/>
      </w:divBdr>
    </w:div>
    <w:div w:id="391513615">
      <w:bodyDiv w:val="1"/>
      <w:marLeft w:val="0"/>
      <w:marRight w:val="0"/>
      <w:marTop w:val="0"/>
      <w:marBottom w:val="0"/>
      <w:divBdr>
        <w:top w:val="none" w:sz="0" w:space="0" w:color="auto"/>
        <w:left w:val="none" w:sz="0" w:space="0" w:color="auto"/>
        <w:bottom w:val="none" w:sz="0" w:space="0" w:color="auto"/>
        <w:right w:val="none" w:sz="0" w:space="0" w:color="auto"/>
      </w:divBdr>
    </w:div>
    <w:div w:id="392892189">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7630808">
      <w:bodyDiv w:val="1"/>
      <w:marLeft w:val="0"/>
      <w:marRight w:val="0"/>
      <w:marTop w:val="0"/>
      <w:marBottom w:val="0"/>
      <w:divBdr>
        <w:top w:val="none" w:sz="0" w:space="0" w:color="auto"/>
        <w:left w:val="none" w:sz="0" w:space="0" w:color="auto"/>
        <w:bottom w:val="none" w:sz="0" w:space="0" w:color="auto"/>
        <w:right w:val="none" w:sz="0" w:space="0" w:color="auto"/>
      </w:divBdr>
    </w:div>
    <w:div w:id="397633111">
      <w:bodyDiv w:val="1"/>
      <w:marLeft w:val="0"/>
      <w:marRight w:val="0"/>
      <w:marTop w:val="0"/>
      <w:marBottom w:val="0"/>
      <w:divBdr>
        <w:top w:val="none" w:sz="0" w:space="0" w:color="auto"/>
        <w:left w:val="none" w:sz="0" w:space="0" w:color="auto"/>
        <w:bottom w:val="none" w:sz="0" w:space="0" w:color="auto"/>
        <w:right w:val="none" w:sz="0" w:space="0" w:color="auto"/>
      </w:divBdr>
    </w:div>
    <w:div w:id="397825522">
      <w:bodyDiv w:val="1"/>
      <w:marLeft w:val="0"/>
      <w:marRight w:val="0"/>
      <w:marTop w:val="0"/>
      <w:marBottom w:val="0"/>
      <w:divBdr>
        <w:top w:val="none" w:sz="0" w:space="0" w:color="auto"/>
        <w:left w:val="none" w:sz="0" w:space="0" w:color="auto"/>
        <w:bottom w:val="none" w:sz="0" w:space="0" w:color="auto"/>
        <w:right w:val="none" w:sz="0" w:space="0" w:color="auto"/>
      </w:divBdr>
    </w:div>
    <w:div w:id="399255616">
      <w:bodyDiv w:val="1"/>
      <w:marLeft w:val="0"/>
      <w:marRight w:val="0"/>
      <w:marTop w:val="0"/>
      <w:marBottom w:val="0"/>
      <w:divBdr>
        <w:top w:val="none" w:sz="0" w:space="0" w:color="auto"/>
        <w:left w:val="none" w:sz="0" w:space="0" w:color="auto"/>
        <w:bottom w:val="none" w:sz="0" w:space="0" w:color="auto"/>
        <w:right w:val="none" w:sz="0" w:space="0" w:color="auto"/>
      </w:divBdr>
    </w:div>
    <w:div w:id="401875884">
      <w:bodyDiv w:val="1"/>
      <w:marLeft w:val="0"/>
      <w:marRight w:val="0"/>
      <w:marTop w:val="0"/>
      <w:marBottom w:val="0"/>
      <w:divBdr>
        <w:top w:val="none" w:sz="0" w:space="0" w:color="auto"/>
        <w:left w:val="none" w:sz="0" w:space="0" w:color="auto"/>
        <w:bottom w:val="none" w:sz="0" w:space="0" w:color="auto"/>
        <w:right w:val="none" w:sz="0" w:space="0" w:color="auto"/>
      </w:divBdr>
    </w:div>
    <w:div w:id="408701264">
      <w:bodyDiv w:val="1"/>
      <w:marLeft w:val="0"/>
      <w:marRight w:val="0"/>
      <w:marTop w:val="0"/>
      <w:marBottom w:val="0"/>
      <w:divBdr>
        <w:top w:val="none" w:sz="0" w:space="0" w:color="auto"/>
        <w:left w:val="none" w:sz="0" w:space="0" w:color="auto"/>
        <w:bottom w:val="none" w:sz="0" w:space="0" w:color="auto"/>
        <w:right w:val="none" w:sz="0" w:space="0" w:color="auto"/>
      </w:divBdr>
    </w:div>
    <w:div w:id="409080735">
      <w:bodyDiv w:val="1"/>
      <w:marLeft w:val="0"/>
      <w:marRight w:val="0"/>
      <w:marTop w:val="0"/>
      <w:marBottom w:val="0"/>
      <w:divBdr>
        <w:top w:val="none" w:sz="0" w:space="0" w:color="auto"/>
        <w:left w:val="none" w:sz="0" w:space="0" w:color="auto"/>
        <w:bottom w:val="none" w:sz="0" w:space="0" w:color="auto"/>
        <w:right w:val="none" w:sz="0" w:space="0" w:color="auto"/>
      </w:divBdr>
    </w:div>
    <w:div w:id="411319127">
      <w:bodyDiv w:val="1"/>
      <w:marLeft w:val="0"/>
      <w:marRight w:val="0"/>
      <w:marTop w:val="0"/>
      <w:marBottom w:val="0"/>
      <w:divBdr>
        <w:top w:val="none" w:sz="0" w:space="0" w:color="auto"/>
        <w:left w:val="none" w:sz="0" w:space="0" w:color="auto"/>
        <w:bottom w:val="none" w:sz="0" w:space="0" w:color="auto"/>
        <w:right w:val="none" w:sz="0" w:space="0" w:color="auto"/>
      </w:divBdr>
    </w:div>
    <w:div w:id="412357589">
      <w:bodyDiv w:val="1"/>
      <w:marLeft w:val="0"/>
      <w:marRight w:val="0"/>
      <w:marTop w:val="0"/>
      <w:marBottom w:val="0"/>
      <w:divBdr>
        <w:top w:val="none" w:sz="0" w:space="0" w:color="auto"/>
        <w:left w:val="none" w:sz="0" w:space="0" w:color="auto"/>
        <w:bottom w:val="none" w:sz="0" w:space="0" w:color="auto"/>
        <w:right w:val="none" w:sz="0" w:space="0" w:color="auto"/>
      </w:divBdr>
    </w:div>
    <w:div w:id="425540343">
      <w:bodyDiv w:val="1"/>
      <w:marLeft w:val="0"/>
      <w:marRight w:val="0"/>
      <w:marTop w:val="0"/>
      <w:marBottom w:val="0"/>
      <w:divBdr>
        <w:top w:val="none" w:sz="0" w:space="0" w:color="auto"/>
        <w:left w:val="none" w:sz="0" w:space="0" w:color="auto"/>
        <w:bottom w:val="none" w:sz="0" w:space="0" w:color="auto"/>
        <w:right w:val="none" w:sz="0" w:space="0" w:color="auto"/>
      </w:divBdr>
    </w:div>
    <w:div w:id="426733758">
      <w:bodyDiv w:val="1"/>
      <w:marLeft w:val="0"/>
      <w:marRight w:val="0"/>
      <w:marTop w:val="0"/>
      <w:marBottom w:val="0"/>
      <w:divBdr>
        <w:top w:val="none" w:sz="0" w:space="0" w:color="auto"/>
        <w:left w:val="none" w:sz="0" w:space="0" w:color="auto"/>
        <w:bottom w:val="none" w:sz="0" w:space="0" w:color="auto"/>
        <w:right w:val="none" w:sz="0" w:space="0" w:color="auto"/>
      </w:divBdr>
    </w:div>
    <w:div w:id="431096759">
      <w:bodyDiv w:val="1"/>
      <w:marLeft w:val="0"/>
      <w:marRight w:val="0"/>
      <w:marTop w:val="0"/>
      <w:marBottom w:val="0"/>
      <w:divBdr>
        <w:top w:val="none" w:sz="0" w:space="0" w:color="auto"/>
        <w:left w:val="none" w:sz="0" w:space="0" w:color="auto"/>
        <w:bottom w:val="none" w:sz="0" w:space="0" w:color="auto"/>
        <w:right w:val="none" w:sz="0" w:space="0" w:color="auto"/>
      </w:divBdr>
    </w:div>
    <w:div w:id="440806649">
      <w:bodyDiv w:val="1"/>
      <w:marLeft w:val="0"/>
      <w:marRight w:val="0"/>
      <w:marTop w:val="0"/>
      <w:marBottom w:val="0"/>
      <w:divBdr>
        <w:top w:val="none" w:sz="0" w:space="0" w:color="auto"/>
        <w:left w:val="none" w:sz="0" w:space="0" w:color="auto"/>
        <w:bottom w:val="none" w:sz="0" w:space="0" w:color="auto"/>
        <w:right w:val="none" w:sz="0" w:space="0" w:color="auto"/>
      </w:divBdr>
    </w:div>
    <w:div w:id="449129206">
      <w:bodyDiv w:val="1"/>
      <w:marLeft w:val="0"/>
      <w:marRight w:val="0"/>
      <w:marTop w:val="0"/>
      <w:marBottom w:val="0"/>
      <w:divBdr>
        <w:top w:val="none" w:sz="0" w:space="0" w:color="auto"/>
        <w:left w:val="none" w:sz="0" w:space="0" w:color="auto"/>
        <w:bottom w:val="none" w:sz="0" w:space="0" w:color="auto"/>
        <w:right w:val="none" w:sz="0" w:space="0" w:color="auto"/>
      </w:divBdr>
    </w:div>
    <w:div w:id="450518193">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6604249">
      <w:bodyDiv w:val="1"/>
      <w:marLeft w:val="0"/>
      <w:marRight w:val="0"/>
      <w:marTop w:val="0"/>
      <w:marBottom w:val="0"/>
      <w:divBdr>
        <w:top w:val="none" w:sz="0" w:space="0" w:color="auto"/>
        <w:left w:val="none" w:sz="0" w:space="0" w:color="auto"/>
        <w:bottom w:val="none" w:sz="0" w:space="0" w:color="auto"/>
        <w:right w:val="none" w:sz="0" w:space="0" w:color="auto"/>
      </w:divBdr>
    </w:div>
    <w:div w:id="457069720">
      <w:bodyDiv w:val="1"/>
      <w:marLeft w:val="0"/>
      <w:marRight w:val="0"/>
      <w:marTop w:val="0"/>
      <w:marBottom w:val="0"/>
      <w:divBdr>
        <w:top w:val="none" w:sz="0" w:space="0" w:color="auto"/>
        <w:left w:val="none" w:sz="0" w:space="0" w:color="auto"/>
        <w:bottom w:val="none" w:sz="0" w:space="0" w:color="auto"/>
        <w:right w:val="none" w:sz="0" w:space="0" w:color="auto"/>
      </w:divBdr>
    </w:div>
    <w:div w:id="457190868">
      <w:bodyDiv w:val="1"/>
      <w:marLeft w:val="0"/>
      <w:marRight w:val="0"/>
      <w:marTop w:val="0"/>
      <w:marBottom w:val="0"/>
      <w:divBdr>
        <w:top w:val="none" w:sz="0" w:space="0" w:color="auto"/>
        <w:left w:val="none" w:sz="0" w:space="0" w:color="auto"/>
        <w:bottom w:val="none" w:sz="0" w:space="0" w:color="auto"/>
        <w:right w:val="none" w:sz="0" w:space="0" w:color="auto"/>
      </w:divBdr>
    </w:div>
    <w:div w:id="471560239">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2138919">
      <w:bodyDiv w:val="1"/>
      <w:marLeft w:val="0"/>
      <w:marRight w:val="0"/>
      <w:marTop w:val="0"/>
      <w:marBottom w:val="0"/>
      <w:divBdr>
        <w:top w:val="none" w:sz="0" w:space="0" w:color="auto"/>
        <w:left w:val="none" w:sz="0" w:space="0" w:color="auto"/>
        <w:bottom w:val="none" w:sz="0" w:space="0" w:color="auto"/>
        <w:right w:val="none" w:sz="0" w:space="0" w:color="auto"/>
      </w:divBdr>
    </w:div>
    <w:div w:id="475101181">
      <w:bodyDiv w:val="1"/>
      <w:marLeft w:val="0"/>
      <w:marRight w:val="0"/>
      <w:marTop w:val="0"/>
      <w:marBottom w:val="0"/>
      <w:divBdr>
        <w:top w:val="none" w:sz="0" w:space="0" w:color="auto"/>
        <w:left w:val="none" w:sz="0" w:space="0" w:color="auto"/>
        <w:bottom w:val="none" w:sz="0" w:space="0" w:color="auto"/>
        <w:right w:val="none" w:sz="0" w:space="0" w:color="auto"/>
      </w:divBdr>
    </w:div>
    <w:div w:id="476070130">
      <w:bodyDiv w:val="1"/>
      <w:marLeft w:val="0"/>
      <w:marRight w:val="0"/>
      <w:marTop w:val="0"/>
      <w:marBottom w:val="0"/>
      <w:divBdr>
        <w:top w:val="none" w:sz="0" w:space="0" w:color="auto"/>
        <w:left w:val="none" w:sz="0" w:space="0" w:color="auto"/>
        <w:bottom w:val="none" w:sz="0" w:space="0" w:color="auto"/>
        <w:right w:val="none" w:sz="0" w:space="0" w:color="auto"/>
      </w:divBdr>
    </w:div>
    <w:div w:id="477694934">
      <w:bodyDiv w:val="1"/>
      <w:marLeft w:val="0"/>
      <w:marRight w:val="0"/>
      <w:marTop w:val="0"/>
      <w:marBottom w:val="0"/>
      <w:divBdr>
        <w:top w:val="none" w:sz="0" w:space="0" w:color="auto"/>
        <w:left w:val="none" w:sz="0" w:space="0" w:color="auto"/>
        <w:bottom w:val="none" w:sz="0" w:space="0" w:color="auto"/>
        <w:right w:val="none" w:sz="0" w:space="0" w:color="auto"/>
      </w:divBdr>
    </w:div>
    <w:div w:id="478309675">
      <w:bodyDiv w:val="1"/>
      <w:marLeft w:val="0"/>
      <w:marRight w:val="0"/>
      <w:marTop w:val="0"/>
      <w:marBottom w:val="0"/>
      <w:divBdr>
        <w:top w:val="none" w:sz="0" w:space="0" w:color="auto"/>
        <w:left w:val="none" w:sz="0" w:space="0" w:color="auto"/>
        <w:bottom w:val="none" w:sz="0" w:space="0" w:color="auto"/>
        <w:right w:val="none" w:sz="0" w:space="0" w:color="auto"/>
      </w:divBdr>
    </w:div>
    <w:div w:id="481384631">
      <w:bodyDiv w:val="1"/>
      <w:marLeft w:val="0"/>
      <w:marRight w:val="0"/>
      <w:marTop w:val="0"/>
      <w:marBottom w:val="0"/>
      <w:divBdr>
        <w:top w:val="none" w:sz="0" w:space="0" w:color="auto"/>
        <w:left w:val="none" w:sz="0" w:space="0" w:color="auto"/>
        <w:bottom w:val="none" w:sz="0" w:space="0" w:color="auto"/>
        <w:right w:val="none" w:sz="0" w:space="0" w:color="auto"/>
      </w:divBdr>
    </w:div>
    <w:div w:id="481653318">
      <w:bodyDiv w:val="1"/>
      <w:marLeft w:val="0"/>
      <w:marRight w:val="0"/>
      <w:marTop w:val="0"/>
      <w:marBottom w:val="0"/>
      <w:divBdr>
        <w:top w:val="none" w:sz="0" w:space="0" w:color="auto"/>
        <w:left w:val="none" w:sz="0" w:space="0" w:color="auto"/>
        <w:bottom w:val="none" w:sz="0" w:space="0" w:color="auto"/>
        <w:right w:val="none" w:sz="0" w:space="0" w:color="auto"/>
      </w:divBdr>
    </w:div>
    <w:div w:id="483549997">
      <w:bodyDiv w:val="1"/>
      <w:marLeft w:val="0"/>
      <w:marRight w:val="0"/>
      <w:marTop w:val="0"/>
      <w:marBottom w:val="0"/>
      <w:divBdr>
        <w:top w:val="none" w:sz="0" w:space="0" w:color="auto"/>
        <w:left w:val="none" w:sz="0" w:space="0" w:color="auto"/>
        <w:bottom w:val="none" w:sz="0" w:space="0" w:color="auto"/>
        <w:right w:val="none" w:sz="0" w:space="0" w:color="auto"/>
      </w:divBdr>
    </w:div>
    <w:div w:id="485560289">
      <w:bodyDiv w:val="1"/>
      <w:marLeft w:val="0"/>
      <w:marRight w:val="0"/>
      <w:marTop w:val="0"/>
      <w:marBottom w:val="0"/>
      <w:divBdr>
        <w:top w:val="none" w:sz="0" w:space="0" w:color="auto"/>
        <w:left w:val="none" w:sz="0" w:space="0" w:color="auto"/>
        <w:bottom w:val="none" w:sz="0" w:space="0" w:color="auto"/>
        <w:right w:val="none" w:sz="0" w:space="0" w:color="auto"/>
      </w:divBdr>
    </w:div>
    <w:div w:id="485828136">
      <w:bodyDiv w:val="1"/>
      <w:marLeft w:val="0"/>
      <w:marRight w:val="0"/>
      <w:marTop w:val="0"/>
      <w:marBottom w:val="0"/>
      <w:divBdr>
        <w:top w:val="none" w:sz="0" w:space="0" w:color="auto"/>
        <w:left w:val="none" w:sz="0" w:space="0" w:color="auto"/>
        <w:bottom w:val="none" w:sz="0" w:space="0" w:color="auto"/>
        <w:right w:val="none" w:sz="0" w:space="0" w:color="auto"/>
      </w:divBdr>
    </w:div>
    <w:div w:id="487330435">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748165">
      <w:bodyDiv w:val="1"/>
      <w:marLeft w:val="0"/>
      <w:marRight w:val="0"/>
      <w:marTop w:val="0"/>
      <w:marBottom w:val="0"/>
      <w:divBdr>
        <w:top w:val="none" w:sz="0" w:space="0" w:color="auto"/>
        <w:left w:val="none" w:sz="0" w:space="0" w:color="auto"/>
        <w:bottom w:val="none" w:sz="0" w:space="0" w:color="auto"/>
        <w:right w:val="none" w:sz="0" w:space="0" w:color="auto"/>
      </w:divBdr>
    </w:div>
    <w:div w:id="509953042">
      <w:bodyDiv w:val="1"/>
      <w:marLeft w:val="0"/>
      <w:marRight w:val="0"/>
      <w:marTop w:val="0"/>
      <w:marBottom w:val="0"/>
      <w:divBdr>
        <w:top w:val="none" w:sz="0" w:space="0" w:color="auto"/>
        <w:left w:val="none" w:sz="0" w:space="0" w:color="auto"/>
        <w:bottom w:val="none" w:sz="0" w:space="0" w:color="auto"/>
        <w:right w:val="none" w:sz="0" w:space="0" w:color="auto"/>
      </w:divBdr>
    </w:div>
    <w:div w:id="510342851">
      <w:bodyDiv w:val="1"/>
      <w:marLeft w:val="0"/>
      <w:marRight w:val="0"/>
      <w:marTop w:val="0"/>
      <w:marBottom w:val="0"/>
      <w:divBdr>
        <w:top w:val="none" w:sz="0" w:space="0" w:color="auto"/>
        <w:left w:val="none" w:sz="0" w:space="0" w:color="auto"/>
        <w:bottom w:val="none" w:sz="0" w:space="0" w:color="auto"/>
        <w:right w:val="none" w:sz="0" w:space="0" w:color="auto"/>
      </w:divBdr>
    </w:div>
    <w:div w:id="51068257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24641040">
      <w:bodyDiv w:val="1"/>
      <w:marLeft w:val="0"/>
      <w:marRight w:val="0"/>
      <w:marTop w:val="0"/>
      <w:marBottom w:val="0"/>
      <w:divBdr>
        <w:top w:val="none" w:sz="0" w:space="0" w:color="auto"/>
        <w:left w:val="none" w:sz="0" w:space="0" w:color="auto"/>
        <w:bottom w:val="none" w:sz="0" w:space="0" w:color="auto"/>
        <w:right w:val="none" w:sz="0" w:space="0" w:color="auto"/>
      </w:divBdr>
    </w:div>
    <w:div w:id="526331609">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7353477">
      <w:bodyDiv w:val="1"/>
      <w:marLeft w:val="0"/>
      <w:marRight w:val="0"/>
      <w:marTop w:val="0"/>
      <w:marBottom w:val="0"/>
      <w:divBdr>
        <w:top w:val="none" w:sz="0" w:space="0" w:color="auto"/>
        <w:left w:val="none" w:sz="0" w:space="0" w:color="auto"/>
        <w:bottom w:val="none" w:sz="0" w:space="0" w:color="auto"/>
        <w:right w:val="none" w:sz="0" w:space="0" w:color="auto"/>
      </w:divBdr>
    </w:div>
    <w:div w:id="538323488">
      <w:bodyDiv w:val="1"/>
      <w:marLeft w:val="0"/>
      <w:marRight w:val="0"/>
      <w:marTop w:val="0"/>
      <w:marBottom w:val="0"/>
      <w:divBdr>
        <w:top w:val="none" w:sz="0" w:space="0" w:color="auto"/>
        <w:left w:val="none" w:sz="0" w:space="0" w:color="auto"/>
        <w:bottom w:val="none" w:sz="0" w:space="0" w:color="auto"/>
        <w:right w:val="none" w:sz="0" w:space="0" w:color="auto"/>
      </w:divBdr>
    </w:div>
    <w:div w:id="542134669">
      <w:bodyDiv w:val="1"/>
      <w:marLeft w:val="0"/>
      <w:marRight w:val="0"/>
      <w:marTop w:val="0"/>
      <w:marBottom w:val="0"/>
      <w:divBdr>
        <w:top w:val="none" w:sz="0" w:space="0" w:color="auto"/>
        <w:left w:val="none" w:sz="0" w:space="0" w:color="auto"/>
        <w:bottom w:val="none" w:sz="0" w:space="0" w:color="auto"/>
        <w:right w:val="none" w:sz="0" w:space="0" w:color="auto"/>
      </w:divBdr>
    </w:div>
    <w:div w:id="547231474">
      <w:bodyDiv w:val="1"/>
      <w:marLeft w:val="0"/>
      <w:marRight w:val="0"/>
      <w:marTop w:val="0"/>
      <w:marBottom w:val="0"/>
      <w:divBdr>
        <w:top w:val="none" w:sz="0" w:space="0" w:color="auto"/>
        <w:left w:val="none" w:sz="0" w:space="0" w:color="auto"/>
        <w:bottom w:val="none" w:sz="0" w:space="0" w:color="auto"/>
        <w:right w:val="none" w:sz="0" w:space="0" w:color="auto"/>
      </w:divBdr>
    </w:div>
    <w:div w:id="547959782">
      <w:bodyDiv w:val="1"/>
      <w:marLeft w:val="0"/>
      <w:marRight w:val="0"/>
      <w:marTop w:val="0"/>
      <w:marBottom w:val="0"/>
      <w:divBdr>
        <w:top w:val="none" w:sz="0" w:space="0" w:color="auto"/>
        <w:left w:val="none" w:sz="0" w:space="0" w:color="auto"/>
        <w:bottom w:val="none" w:sz="0" w:space="0" w:color="auto"/>
        <w:right w:val="none" w:sz="0" w:space="0" w:color="auto"/>
      </w:divBdr>
    </w:div>
    <w:div w:id="549651387">
      <w:bodyDiv w:val="1"/>
      <w:marLeft w:val="0"/>
      <w:marRight w:val="0"/>
      <w:marTop w:val="0"/>
      <w:marBottom w:val="0"/>
      <w:divBdr>
        <w:top w:val="none" w:sz="0" w:space="0" w:color="auto"/>
        <w:left w:val="none" w:sz="0" w:space="0" w:color="auto"/>
        <w:bottom w:val="none" w:sz="0" w:space="0" w:color="auto"/>
        <w:right w:val="none" w:sz="0" w:space="0" w:color="auto"/>
      </w:divBdr>
    </w:div>
    <w:div w:id="549809759">
      <w:bodyDiv w:val="1"/>
      <w:marLeft w:val="0"/>
      <w:marRight w:val="0"/>
      <w:marTop w:val="0"/>
      <w:marBottom w:val="0"/>
      <w:divBdr>
        <w:top w:val="none" w:sz="0" w:space="0" w:color="auto"/>
        <w:left w:val="none" w:sz="0" w:space="0" w:color="auto"/>
        <w:bottom w:val="none" w:sz="0" w:space="0" w:color="auto"/>
        <w:right w:val="none" w:sz="0" w:space="0" w:color="auto"/>
      </w:divBdr>
    </w:div>
    <w:div w:id="555358944">
      <w:bodyDiv w:val="1"/>
      <w:marLeft w:val="0"/>
      <w:marRight w:val="0"/>
      <w:marTop w:val="0"/>
      <w:marBottom w:val="0"/>
      <w:divBdr>
        <w:top w:val="none" w:sz="0" w:space="0" w:color="auto"/>
        <w:left w:val="none" w:sz="0" w:space="0" w:color="auto"/>
        <w:bottom w:val="none" w:sz="0" w:space="0" w:color="auto"/>
        <w:right w:val="none" w:sz="0" w:space="0" w:color="auto"/>
      </w:divBdr>
    </w:div>
    <w:div w:id="556549537">
      <w:bodyDiv w:val="1"/>
      <w:marLeft w:val="0"/>
      <w:marRight w:val="0"/>
      <w:marTop w:val="0"/>
      <w:marBottom w:val="0"/>
      <w:divBdr>
        <w:top w:val="none" w:sz="0" w:space="0" w:color="auto"/>
        <w:left w:val="none" w:sz="0" w:space="0" w:color="auto"/>
        <w:bottom w:val="none" w:sz="0" w:space="0" w:color="auto"/>
        <w:right w:val="none" w:sz="0" w:space="0" w:color="auto"/>
      </w:divBdr>
    </w:div>
    <w:div w:id="557787090">
      <w:bodyDiv w:val="1"/>
      <w:marLeft w:val="0"/>
      <w:marRight w:val="0"/>
      <w:marTop w:val="0"/>
      <w:marBottom w:val="0"/>
      <w:divBdr>
        <w:top w:val="none" w:sz="0" w:space="0" w:color="auto"/>
        <w:left w:val="none" w:sz="0" w:space="0" w:color="auto"/>
        <w:bottom w:val="none" w:sz="0" w:space="0" w:color="auto"/>
        <w:right w:val="none" w:sz="0" w:space="0" w:color="auto"/>
      </w:divBdr>
    </w:div>
    <w:div w:id="558053916">
      <w:bodyDiv w:val="1"/>
      <w:marLeft w:val="0"/>
      <w:marRight w:val="0"/>
      <w:marTop w:val="0"/>
      <w:marBottom w:val="0"/>
      <w:divBdr>
        <w:top w:val="none" w:sz="0" w:space="0" w:color="auto"/>
        <w:left w:val="none" w:sz="0" w:space="0" w:color="auto"/>
        <w:bottom w:val="none" w:sz="0" w:space="0" w:color="auto"/>
        <w:right w:val="none" w:sz="0" w:space="0" w:color="auto"/>
      </w:divBdr>
    </w:div>
    <w:div w:id="563611396">
      <w:bodyDiv w:val="1"/>
      <w:marLeft w:val="0"/>
      <w:marRight w:val="0"/>
      <w:marTop w:val="0"/>
      <w:marBottom w:val="0"/>
      <w:divBdr>
        <w:top w:val="none" w:sz="0" w:space="0" w:color="auto"/>
        <w:left w:val="none" w:sz="0" w:space="0" w:color="auto"/>
        <w:bottom w:val="none" w:sz="0" w:space="0" w:color="auto"/>
        <w:right w:val="none" w:sz="0" w:space="0" w:color="auto"/>
      </w:divBdr>
    </w:div>
    <w:div w:id="565840749">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9118682">
      <w:bodyDiv w:val="1"/>
      <w:marLeft w:val="0"/>
      <w:marRight w:val="0"/>
      <w:marTop w:val="0"/>
      <w:marBottom w:val="0"/>
      <w:divBdr>
        <w:top w:val="none" w:sz="0" w:space="0" w:color="auto"/>
        <w:left w:val="none" w:sz="0" w:space="0" w:color="auto"/>
        <w:bottom w:val="none" w:sz="0" w:space="0" w:color="auto"/>
        <w:right w:val="none" w:sz="0" w:space="0" w:color="auto"/>
      </w:divBdr>
    </w:div>
    <w:div w:id="571694177">
      <w:bodyDiv w:val="1"/>
      <w:marLeft w:val="0"/>
      <w:marRight w:val="0"/>
      <w:marTop w:val="0"/>
      <w:marBottom w:val="0"/>
      <w:divBdr>
        <w:top w:val="none" w:sz="0" w:space="0" w:color="auto"/>
        <w:left w:val="none" w:sz="0" w:space="0" w:color="auto"/>
        <w:bottom w:val="none" w:sz="0" w:space="0" w:color="auto"/>
        <w:right w:val="none" w:sz="0" w:space="0" w:color="auto"/>
      </w:divBdr>
    </w:div>
    <w:div w:id="580263558">
      <w:bodyDiv w:val="1"/>
      <w:marLeft w:val="0"/>
      <w:marRight w:val="0"/>
      <w:marTop w:val="0"/>
      <w:marBottom w:val="0"/>
      <w:divBdr>
        <w:top w:val="none" w:sz="0" w:space="0" w:color="auto"/>
        <w:left w:val="none" w:sz="0" w:space="0" w:color="auto"/>
        <w:bottom w:val="none" w:sz="0" w:space="0" w:color="auto"/>
        <w:right w:val="none" w:sz="0" w:space="0" w:color="auto"/>
      </w:divBdr>
    </w:div>
    <w:div w:id="580409606">
      <w:bodyDiv w:val="1"/>
      <w:marLeft w:val="0"/>
      <w:marRight w:val="0"/>
      <w:marTop w:val="0"/>
      <w:marBottom w:val="0"/>
      <w:divBdr>
        <w:top w:val="none" w:sz="0" w:space="0" w:color="auto"/>
        <w:left w:val="none" w:sz="0" w:space="0" w:color="auto"/>
        <w:bottom w:val="none" w:sz="0" w:space="0" w:color="auto"/>
        <w:right w:val="none" w:sz="0" w:space="0" w:color="auto"/>
      </w:divBdr>
    </w:div>
    <w:div w:id="585304730">
      <w:bodyDiv w:val="1"/>
      <w:marLeft w:val="0"/>
      <w:marRight w:val="0"/>
      <w:marTop w:val="0"/>
      <w:marBottom w:val="0"/>
      <w:divBdr>
        <w:top w:val="none" w:sz="0" w:space="0" w:color="auto"/>
        <w:left w:val="none" w:sz="0" w:space="0" w:color="auto"/>
        <w:bottom w:val="none" w:sz="0" w:space="0" w:color="auto"/>
        <w:right w:val="none" w:sz="0" w:space="0" w:color="auto"/>
      </w:divBdr>
    </w:div>
    <w:div w:id="586965289">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90041321">
      <w:bodyDiv w:val="1"/>
      <w:marLeft w:val="0"/>
      <w:marRight w:val="0"/>
      <w:marTop w:val="0"/>
      <w:marBottom w:val="0"/>
      <w:divBdr>
        <w:top w:val="none" w:sz="0" w:space="0" w:color="auto"/>
        <w:left w:val="none" w:sz="0" w:space="0" w:color="auto"/>
        <w:bottom w:val="none" w:sz="0" w:space="0" w:color="auto"/>
        <w:right w:val="none" w:sz="0" w:space="0" w:color="auto"/>
      </w:divBdr>
    </w:div>
    <w:div w:id="596796215">
      <w:bodyDiv w:val="1"/>
      <w:marLeft w:val="0"/>
      <w:marRight w:val="0"/>
      <w:marTop w:val="0"/>
      <w:marBottom w:val="0"/>
      <w:divBdr>
        <w:top w:val="none" w:sz="0" w:space="0" w:color="auto"/>
        <w:left w:val="none" w:sz="0" w:space="0" w:color="auto"/>
        <w:bottom w:val="none" w:sz="0" w:space="0" w:color="auto"/>
        <w:right w:val="none" w:sz="0" w:space="0" w:color="auto"/>
      </w:divBdr>
    </w:div>
    <w:div w:id="599917734">
      <w:bodyDiv w:val="1"/>
      <w:marLeft w:val="0"/>
      <w:marRight w:val="0"/>
      <w:marTop w:val="0"/>
      <w:marBottom w:val="0"/>
      <w:divBdr>
        <w:top w:val="none" w:sz="0" w:space="0" w:color="auto"/>
        <w:left w:val="none" w:sz="0" w:space="0" w:color="auto"/>
        <w:bottom w:val="none" w:sz="0" w:space="0" w:color="auto"/>
        <w:right w:val="none" w:sz="0" w:space="0" w:color="auto"/>
      </w:divBdr>
    </w:div>
    <w:div w:id="600769664">
      <w:bodyDiv w:val="1"/>
      <w:marLeft w:val="0"/>
      <w:marRight w:val="0"/>
      <w:marTop w:val="0"/>
      <w:marBottom w:val="0"/>
      <w:divBdr>
        <w:top w:val="none" w:sz="0" w:space="0" w:color="auto"/>
        <w:left w:val="none" w:sz="0" w:space="0" w:color="auto"/>
        <w:bottom w:val="none" w:sz="0" w:space="0" w:color="auto"/>
        <w:right w:val="none" w:sz="0" w:space="0" w:color="auto"/>
      </w:divBdr>
    </w:div>
    <w:div w:id="601651329">
      <w:bodyDiv w:val="1"/>
      <w:marLeft w:val="0"/>
      <w:marRight w:val="0"/>
      <w:marTop w:val="0"/>
      <w:marBottom w:val="0"/>
      <w:divBdr>
        <w:top w:val="none" w:sz="0" w:space="0" w:color="auto"/>
        <w:left w:val="none" w:sz="0" w:space="0" w:color="auto"/>
        <w:bottom w:val="none" w:sz="0" w:space="0" w:color="auto"/>
        <w:right w:val="none" w:sz="0" w:space="0" w:color="auto"/>
      </w:divBdr>
    </w:div>
    <w:div w:id="603652922">
      <w:bodyDiv w:val="1"/>
      <w:marLeft w:val="0"/>
      <w:marRight w:val="0"/>
      <w:marTop w:val="0"/>
      <w:marBottom w:val="0"/>
      <w:divBdr>
        <w:top w:val="none" w:sz="0" w:space="0" w:color="auto"/>
        <w:left w:val="none" w:sz="0" w:space="0" w:color="auto"/>
        <w:bottom w:val="none" w:sz="0" w:space="0" w:color="auto"/>
        <w:right w:val="none" w:sz="0" w:space="0" w:color="auto"/>
      </w:divBdr>
    </w:div>
    <w:div w:id="606040947">
      <w:bodyDiv w:val="1"/>
      <w:marLeft w:val="0"/>
      <w:marRight w:val="0"/>
      <w:marTop w:val="0"/>
      <w:marBottom w:val="0"/>
      <w:divBdr>
        <w:top w:val="none" w:sz="0" w:space="0" w:color="auto"/>
        <w:left w:val="none" w:sz="0" w:space="0" w:color="auto"/>
        <w:bottom w:val="none" w:sz="0" w:space="0" w:color="auto"/>
        <w:right w:val="none" w:sz="0" w:space="0" w:color="auto"/>
      </w:divBdr>
    </w:div>
    <w:div w:id="606160960">
      <w:bodyDiv w:val="1"/>
      <w:marLeft w:val="0"/>
      <w:marRight w:val="0"/>
      <w:marTop w:val="0"/>
      <w:marBottom w:val="0"/>
      <w:divBdr>
        <w:top w:val="none" w:sz="0" w:space="0" w:color="auto"/>
        <w:left w:val="none" w:sz="0" w:space="0" w:color="auto"/>
        <w:bottom w:val="none" w:sz="0" w:space="0" w:color="auto"/>
        <w:right w:val="none" w:sz="0" w:space="0" w:color="auto"/>
      </w:divBdr>
    </w:div>
    <w:div w:id="608782950">
      <w:bodyDiv w:val="1"/>
      <w:marLeft w:val="0"/>
      <w:marRight w:val="0"/>
      <w:marTop w:val="0"/>
      <w:marBottom w:val="0"/>
      <w:divBdr>
        <w:top w:val="none" w:sz="0" w:space="0" w:color="auto"/>
        <w:left w:val="none" w:sz="0" w:space="0" w:color="auto"/>
        <w:bottom w:val="none" w:sz="0" w:space="0" w:color="auto"/>
        <w:right w:val="none" w:sz="0" w:space="0" w:color="auto"/>
      </w:divBdr>
    </w:div>
    <w:div w:id="609625111">
      <w:bodyDiv w:val="1"/>
      <w:marLeft w:val="0"/>
      <w:marRight w:val="0"/>
      <w:marTop w:val="0"/>
      <w:marBottom w:val="0"/>
      <w:divBdr>
        <w:top w:val="none" w:sz="0" w:space="0" w:color="auto"/>
        <w:left w:val="none" w:sz="0" w:space="0" w:color="auto"/>
        <w:bottom w:val="none" w:sz="0" w:space="0" w:color="auto"/>
        <w:right w:val="none" w:sz="0" w:space="0" w:color="auto"/>
      </w:divBdr>
    </w:div>
    <w:div w:id="611474310">
      <w:bodyDiv w:val="1"/>
      <w:marLeft w:val="0"/>
      <w:marRight w:val="0"/>
      <w:marTop w:val="0"/>
      <w:marBottom w:val="0"/>
      <w:divBdr>
        <w:top w:val="none" w:sz="0" w:space="0" w:color="auto"/>
        <w:left w:val="none" w:sz="0" w:space="0" w:color="auto"/>
        <w:bottom w:val="none" w:sz="0" w:space="0" w:color="auto"/>
        <w:right w:val="none" w:sz="0" w:space="0" w:color="auto"/>
      </w:divBdr>
    </w:div>
    <w:div w:id="614557704">
      <w:bodyDiv w:val="1"/>
      <w:marLeft w:val="0"/>
      <w:marRight w:val="0"/>
      <w:marTop w:val="0"/>
      <w:marBottom w:val="0"/>
      <w:divBdr>
        <w:top w:val="none" w:sz="0" w:space="0" w:color="auto"/>
        <w:left w:val="none" w:sz="0" w:space="0" w:color="auto"/>
        <w:bottom w:val="none" w:sz="0" w:space="0" w:color="auto"/>
        <w:right w:val="none" w:sz="0" w:space="0" w:color="auto"/>
      </w:divBdr>
    </w:div>
    <w:div w:id="617683902">
      <w:bodyDiv w:val="1"/>
      <w:marLeft w:val="0"/>
      <w:marRight w:val="0"/>
      <w:marTop w:val="0"/>
      <w:marBottom w:val="0"/>
      <w:divBdr>
        <w:top w:val="none" w:sz="0" w:space="0" w:color="auto"/>
        <w:left w:val="none" w:sz="0" w:space="0" w:color="auto"/>
        <w:bottom w:val="none" w:sz="0" w:space="0" w:color="auto"/>
        <w:right w:val="none" w:sz="0" w:space="0" w:color="auto"/>
      </w:divBdr>
    </w:div>
    <w:div w:id="620066740">
      <w:bodyDiv w:val="1"/>
      <w:marLeft w:val="0"/>
      <w:marRight w:val="0"/>
      <w:marTop w:val="0"/>
      <w:marBottom w:val="0"/>
      <w:divBdr>
        <w:top w:val="none" w:sz="0" w:space="0" w:color="auto"/>
        <w:left w:val="none" w:sz="0" w:space="0" w:color="auto"/>
        <w:bottom w:val="none" w:sz="0" w:space="0" w:color="auto"/>
        <w:right w:val="none" w:sz="0" w:space="0" w:color="auto"/>
      </w:divBdr>
    </w:div>
    <w:div w:id="621572494">
      <w:bodyDiv w:val="1"/>
      <w:marLeft w:val="0"/>
      <w:marRight w:val="0"/>
      <w:marTop w:val="0"/>
      <w:marBottom w:val="0"/>
      <w:divBdr>
        <w:top w:val="none" w:sz="0" w:space="0" w:color="auto"/>
        <w:left w:val="none" w:sz="0" w:space="0" w:color="auto"/>
        <w:bottom w:val="none" w:sz="0" w:space="0" w:color="auto"/>
        <w:right w:val="none" w:sz="0" w:space="0" w:color="auto"/>
      </w:divBdr>
    </w:div>
    <w:div w:id="622033936">
      <w:bodyDiv w:val="1"/>
      <w:marLeft w:val="0"/>
      <w:marRight w:val="0"/>
      <w:marTop w:val="0"/>
      <w:marBottom w:val="0"/>
      <w:divBdr>
        <w:top w:val="none" w:sz="0" w:space="0" w:color="auto"/>
        <w:left w:val="none" w:sz="0" w:space="0" w:color="auto"/>
        <w:bottom w:val="none" w:sz="0" w:space="0" w:color="auto"/>
        <w:right w:val="none" w:sz="0" w:space="0" w:color="auto"/>
      </w:divBdr>
    </w:div>
    <w:div w:id="624580784">
      <w:bodyDiv w:val="1"/>
      <w:marLeft w:val="0"/>
      <w:marRight w:val="0"/>
      <w:marTop w:val="0"/>
      <w:marBottom w:val="0"/>
      <w:divBdr>
        <w:top w:val="none" w:sz="0" w:space="0" w:color="auto"/>
        <w:left w:val="none" w:sz="0" w:space="0" w:color="auto"/>
        <w:bottom w:val="none" w:sz="0" w:space="0" w:color="auto"/>
        <w:right w:val="none" w:sz="0" w:space="0" w:color="auto"/>
      </w:divBdr>
    </w:div>
    <w:div w:id="628438730">
      <w:bodyDiv w:val="1"/>
      <w:marLeft w:val="0"/>
      <w:marRight w:val="0"/>
      <w:marTop w:val="0"/>
      <w:marBottom w:val="0"/>
      <w:divBdr>
        <w:top w:val="none" w:sz="0" w:space="0" w:color="auto"/>
        <w:left w:val="none" w:sz="0" w:space="0" w:color="auto"/>
        <w:bottom w:val="none" w:sz="0" w:space="0" w:color="auto"/>
        <w:right w:val="none" w:sz="0" w:space="0" w:color="auto"/>
      </w:divBdr>
    </w:div>
    <w:div w:id="631134093">
      <w:bodyDiv w:val="1"/>
      <w:marLeft w:val="0"/>
      <w:marRight w:val="0"/>
      <w:marTop w:val="0"/>
      <w:marBottom w:val="0"/>
      <w:divBdr>
        <w:top w:val="none" w:sz="0" w:space="0" w:color="auto"/>
        <w:left w:val="none" w:sz="0" w:space="0" w:color="auto"/>
        <w:bottom w:val="none" w:sz="0" w:space="0" w:color="auto"/>
        <w:right w:val="none" w:sz="0" w:space="0" w:color="auto"/>
      </w:divBdr>
    </w:div>
    <w:div w:id="636102934">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64653">
      <w:bodyDiv w:val="1"/>
      <w:marLeft w:val="0"/>
      <w:marRight w:val="0"/>
      <w:marTop w:val="0"/>
      <w:marBottom w:val="0"/>
      <w:divBdr>
        <w:top w:val="none" w:sz="0" w:space="0" w:color="auto"/>
        <w:left w:val="none" w:sz="0" w:space="0" w:color="auto"/>
        <w:bottom w:val="none" w:sz="0" w:space="0" w:color="auto"/>
        <w:right w:val="none" w:sz="0" w:space="0" w:color="auto"/>
      </w:divBdr>
    </w:div>
    <w:div w:id="639920940">
      <w:bodyDiv w:val="1"/>
      <w:marLeft w:val="0"/>
      <w:marRight w:val="0"/>
      <w:marTop w:val="0"/>
      <w:marBottom w:val="0"/>
      <w:divBdr>
        <w:top w:val="none" w:sz="0" w:space="0" w:color="auto"/>
        <w:left w:val="none" w:sz="0" w:space="0" w:color="auto"/>
        <w:bottom w:val="none" w:sz="0" w:space="0" w:color="auto"/>
        <w:right w:val="none" w:sz="0" w:space="0" w:color="auto"/>
      </w:divBdr>
    </w:div>
    <w:div w:id="644624278">
      <w:bodyDiv w:val="1"/>
      <w:marLeft w:val="0"/>
      <w:marRight w:val="0"/>
      <w:marTop w:val="0"/>
      <w:marBottom w:val="0"/>
      <w:divBdr>
        <w:top w:val="none" w:sz="0" w:space="0" w:color="auto"/>
        <w:left w:val="none" w:sz="0" w:space="0" w:color="auto"/>
        <w:bottom w:val="none" w:sz="0" w:space="0" w:color="auto"/>
        <w:right w:val="none" w:sz="0" w:space="0" w:color="auto"/>
      </w:divBdr>
    </w:div>
    <w:div w:id="648558828">
      <w:bodyDiv w:val="1"/>
      <w:marLeft w:val="0"/>
      <w:marRight w:val="0"/>
      <w:marTop w:val="0"/>
      <w:marBottom w:val="0"/>
      <w:divBdr>
        <w:top w:val="none" w:sz="0" w:space="0" w:color="auto"/>
        <w:left w:val="none" w:sz="0" w:space="0" w:color="auto"/>
        <w:bottom w:val="none" w:sz="0" w:space="0" w:color="auto"/>
        <w:right w:val="none" w:sz="0" w:space="0" w:color="auto"/>
      </w:divBdr>
    </w:div>
    <w:div w:id="649139177">
      <w:bodyDiv w:val="1"/>
      <w:marLeft w:val="0"/>
      <w:marRight w:val="0"/>
      <w:marTop w:val="0"/>
      <w:marBottom w:val="0"/>
      <w:divBdr>
        <w:top w:val="none" w:sz="0" w:space="0" w:color="auto"/>
        <w:left w:val="none" w:sz="0" w:space="0" w:color="auto"/>
        <w:bottom w:val="none" w:sz="0" w:space="0" w:color="auto"/>
        <w:right w:val="none" w:sz="0" w:space="0" w:color="auto"/>
      </w:divBdr>
    </w:div>
    <w:div w:id="649670533">
      <w:bodyDiv w:val="1"/>
      <w:marLeft w:val="0"/>
      <w:marRight w:val="0"/>
      <w:marTop w:val="0"/>
      <w:marBottom w:val="0"/>
      <w:divBdr>
        <w:top w:val="none" w:sz="0" w:space="0" w:color="auto"/>
        <w:left w:val="none" w:sz="0" w:space="0" w:color="auto"/>
        <w:bottom w:val="none" w:sz="0" w:space="0" w:color="auto"/>
        <w:right w:val="none" w:sz="0" w:space="0" w:color="auto"/>
      </w:divBdr>
    </w:div>
    <w:div w:id="654381421">
      <w:bodyDiv w:val="1"/>
      <w:marLeft w:val="0"/>
      <w:marRight w:val="0"/>
      <w:marTop w:val="0"/>
      <w:marBottom w:val="0"/>
      <w:divBdr>
        <w:top w:val="none" w:sz="0" w:space="0" w:color="auto"/>
        <w:left w:val="none" w:sz="0" w:space="0" w:color="auto"/>
        <w:bottom w:val="none" w:sz="0" w:space="0" w:color="auto"/>
        <w:right w:val="none" w:sz="0" w:space="0" w:color="auto"/>
      </w:divBdr>
    </w:div>
    <w:div w:id="661469738">
      <w:bodyDiv w:val="1"/>
      <w:marLeft w:val="0"/>
      <w:marRight w:val="0"/>
      <w:marTop w:val="0"/>
      <w:marBottom w:val="0"/>
      <w:divBdr>
        <w:top w:val="none" w:sz="0" w:space="0" w:color="auto"/>
        <w:left w:val="none" w:sz="0" w:space="0" w:color="auto"/>
        <w:bottom w:val="none" w:sz="0" w:space="0" w:color="auto"/>
        <w:right w:val="none" w:sz="0" w:space="0" w:color="auto"/>
      </w:divBdr>
    </w:div>
    <w:div w:id="662008054">
      <w:bodyDiv w:val="1"/>
      <w:marLeft w:val="0"/>
      <w:marRight w:val="0"/>
      <w:marTop w:val="0"/>
      <w:marBottom w:val="0"/>
      <w:divBdr>
        <w:top w:val="none" w:sz="0" w:space="0" w:color="auto"/>
        <w:left w:val="none" w:sz="0" w:space="0" w:color="auto"/>
        <w:bottom w:val="none" w:sz="0" w:space="0" w:color="auto"/>
        <w:right w:val="none" w:sz="0" w:space="0" w:color="auto"/>
      </w:divBdr>
    </w:div>
    <w:div w:id="662390201">
      <w:bodyDiv w:val="1"/>
      <w:marLeft w:val="0"/>
      <w:marRight w:val="0"/>
      <w:marTop w:val="0"/>
      <w:marBottom w:val="0"/>
      <w:divBdr>
        <w:top w:val="none" w:sz="0" w:space="0" w:color="auto"/>
        <w:left w:val="none" w:sz="0" w:space="0" w:color="auto"/>
        <w:bottom w:val="none" w:sz="0" w:space="0" w:color="auto"/>
        <w:right w:val="none" w:sz="0" w:space="0" w:color="auto"/>
      </w:divBdr>
    </w:div>
    <w:div w:id="662777567">
      <w:bodyDiv w:val="1"/>
      <w:marLeft w:val="0"/>
      <w:marRight w:val="0"/>
      <w:marTop w:val="0"/>
      <w:marBottom w:val="0"/>
      <w:divBdr>
        <w:top w:val="none" w:sz="0" w:space="0" w:color="auto"/>
        <w:left w:val="none" w:sz="0" w:space="0" w:color="auto"/>
        <w:bottom w:val="none" w:sz="0" w:space="0" w:color="auto"/>
        <w:right w:val="none" w:sz="0" w:space="0" w:color="auto"/>
      </w:divBdr>
    </w:div>
    <w:div w:id="664014105">
      <w:bodyDiv w:val="1"/>
      <w:marLeft w:val="0"/>
      <w:marRight w:val="0"/>
      <w:marTop w:val="0"/>
      <w:marBottom w:val="0"/>
      <w:divBdr>
        <w:top w:val="none" w:sz="0" w:space="0" w:color="auto"/>
        <w:left w:val="none" w:sz="0" w:space="0" w:color="auto"/>
        <w:bottom w:val="none" w:sz="0" w:space="0" w:color="auto"/>
        <w:right w:val="none" w:sz="0" w:space="0" w:color="auto"/>
      </w:divBdr>
    </w:div>
    <w:div w:id="665591274">
      <w:bodyDiv w:val="1"/>
      <w:marLeft w:val="0"/>
      <w:marRight w:val="0"/>
      <w:marTop w:val="0"/>
      <w:marBottom w:val="0"/>
      <w:divBdr>
        <w:top w:val="none" w:sz="0" w:space="0" w:color="auto"/>
        <w:left w:val="none" w:sz="0" w:space="0" w:color="auto"/>
        <w:bottom w:val="none" w:sz="0" w:space="0" w:color="auto"/>
        <w:right w:val="none" w:sz="0" w:space="0" w:color="auto"/>
      </w:divBdr>
    </w:div>
    <w:div w:id="670986115">
      <w:bodyDiv w:val="1"/>
      <w:marLeft w:val="0"/>
      <w:marRight w:val="0"/>
      <w:marTop w:val="0"/>
      <w:marBottom w:val="0"/>
      <w:divBdr>
        <w:top w:val="none" w:sz="0" w:space="0" w:color="auto"/>
        <w:left w:val="none" w:sz="0" w:space="0" w:color="auto"/>
        <w:bottom w:val="none" w:sz="0" w:space="0" w:color="auto"/>
        <w:right w:val="none" w:sz="0" w:space="0" w:color="auto"/>
      </w:divBdr>
    </w:div>
    <w:div w:id="673260918">
      <w:bodyDiv w:val="1"/>
      <w:marLeft w:val="0"/>
      <w:marRight w:val="0"/>
      <w:marTop w:val="0"/>
      <w:marBottom w:val="0"/>
      <w:divBdr>
        <w:top w:val="none" w:sz="0" w:space="0" w:color="auto"/>
        <w:left w:val="none" w:sz="0" w:space="0" w:color="auto"/>
        <w:bottom w:val="none" w:sz="0" w:space="0" w:color="auto"/>
        <w:right w:val="none" w:sz="0" w:space="0" w:color="auto"/>
      </w:divBdr>
    </w:div>
    <w:div w:id="676808470">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3677279">
      <w:bodyDiv w:val="1"/>
      <w:marLeft w:val="0"/>
      <w:marRight w:val="0"/>
      <w:marTop w:val="0"/>
      <w:marBottom w:val="0"/>
      <w:divBdr>
        <w:top w:val="none" w:sz="0" w:space="0" w:color="auto"/>
        <w:left w:val="none" w:sz="0" w:space="0" w:color="auto"/>
        <w:bottom w:val="none" w:sz="0" w:space="0" w:color="auto"/>
        <w:right w:val="none" w:sz="0" w:space="0" w:color="auto"/>
      </w:divBdr>
    </w:div>
    <w:div w:id="687022404">
      <w:bodyDiv w:val="1"/>
      <w:marLeft w:val="0"/>
      <w:marRight w:val="0"/>
      <w:marTop w:val="0"/>
      <w:marBottom w:val="0"/>
      <w:divBdr>
        <w:top w:val="none" w:sz="0" w:space="0" w:color="auto"/>
        <w:left w:val="none" w:sz="0" w:space="0" w:color="auto"/>
        <w:bottom w:val="none" w:sz="0" w:space="0" w:color="auto"/>
        <w:right w:val="none" w:sz="0" w:space="0" w:color="auto"/>
      </w:divBdr>
    </w:div>
    <w:div w:id="691347998">
      <w:bodyDiv w:val="1"/>
      <w:marLeft w:val="0"/>
      <w:marRight w:val="0"/>
      <w:marTop w:val="0"/>
      <w:marBottom w:val="0"/>
      <w:divBdr>
        <w:top w:val="none" w:sz="0" w:space="0" w:color="auto"/>
        <w:left w:val="none" w:sz="0" w:space="0" w:color="auto"/>
        <w:bottom w:val="none" w:sz="0" w:space="0" w:color="auto"/>
        <w:right w:val="none" w:sz="0" w:space="0" w:color="auto"/>
      </w:divBdr>
    </w:div>
    <w:div w:id="692222701">
      <w:bodyDiv w:val="1"/>
      <w:marLeft w:val="0"/>
      <w:marRight w:val="0"/>
      <w:marTop w:val="0"/>
      <w:marBottom w:val="0"/>
      <w:divBdr>
        <w:top w:val="none" w:sz="0" w:space="0" w:color="auto"/>
        <w:left w:val="none" w:sz="0" w:space="0" w:color="auto"/>
        <w:bottom w:val="none" w:sz="0" w:space="0" w:color="auto"/>
        <w:right w:val="none" w:sz="0" w:space="0" w:color="auto"/>
      </w:divBdr>
    </w:div>
    <w:div w:id="693844073">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648345">
      <w:bodyDiv w:val="1"/>
      <w:marLeft w:val="0"/>
      <w:marRight w:val="0"/>
      <w:marTop w:val="0"/>
      <w:marBottom w:val="0"/>
      <w:divBdr>
        <w:top w:val="none" w:sz="0" w:space="0" w:color="auto"/>
        <w:left w:val="none" w:sz="0" w:space="0" w:color="auto"/>
        <w:bottom w:val="none" w:sz="0" w:space="0" w:color="auto"/>
        <w:right w:val="none" w:sz="0" w:space="0" w:color="auto"/>
      </w:divBdr>
    </w:div>
    <w:div w:id="720715535">
      <w:bodyDiv w:val="1"/>
      <w:marLeft w:val="0"/>
      <w:marRight w:val="0"/>
      <w:marTop w:val="0"/>
      <w:marBottom w:val="0"/>
      <w:divBdr>
        <w:top w:val="none" w:sz="0" w:space="0" w:color="auto"/>
        <w:left w:val="none" w:sz="0" w:space="0" w:color="auto"/>
        <w:bottom w:val="none" w:sz="0" w:space="0" w:color="auto"/>
        <w:right w:val="none" w:sz="0" w:space="0" w:color="auto"/>
      </w:divBdr>
    </w:div>
    <w:div w:id="721560248">
      <w:bodyDiv w:val="1"/>
      <w:marLeft w:val="0"/>
      <w:marRight w:val="0"/>
      <w:marTop w:val="0"/>
      <w:marBottom w:val="0"/>
      <w:divBdr>
        <w:top w:val="none" w:sz="0" w:space="0" w:color="auto"/>
        <w:left w:val="none" w:sz="0" w:space="0" w:color="auto"/>
        <w:bottom w:val="none" w:sz="0" w:space="0" w:color="auto"/>
        <w:right w:val="none" w:sz="0" w:space="0" w:color="auto"/>
      </w:divBdr>
    </w:div>
    <w:div w:id="724529966">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30277441">
      <w:bodyDiv w:val="1"/>
      <w:marLeft w:val="0"/>
      <w:marRight w:val="0"/>
      <w:marTop w:val="0"/>
      <w:marBottom w:val="0"/>
      <w:divBdr>
        <w:top w:val="none" w:sz="0" w:space="0" w:color="auto"/>
        <w:left w:val="none" w:sz="0" w:space="0" w:color="auto"/>
        <w:bottom w:val="none" w:sz="0" w:space="0" w:color="auto"/>
        <w:right w:val="none" w:sz="0" w:space="0" w:color="auto"/>
      </w:divBdr>
    </w:div>
    <w:div w:id="736561320">
      <w:bodyDiv w:val="1"/>
      <w:marLeft w:val="0"/>
      <w:marRight w:val="0"/>
      <w:marTop w:val="0"/>
      <w:marBottom w:val="0"/>
      <w:divBdr>
        <w:top w:val="none" w:sz="0" w:space="0" w:color="auto"/>
        <w:left w:val="none" w:sz="0" w:space="0" w:color="auto"/>
        <w:bottom w:val="none" w:sz="0" w:space="0" w:color="auto"/>
        <w:right w:val="none" w:sz="0" w:space="0" w:color="auto"/>
      </w:divBdr>
    </w:div>
    <w:div w:id="740099685">
      <w:bodyDiv w:val="1"/>
      <w:marLeft w:val="0"/>
      <w:marRight w:val="0"/>
      <w:marTop w:val="0"/>
      <w:marBottom w:val="0"/>
      <w:divBdr>
        <w:top w:val="none" w:sz="0" w:space="0" w:color="auto"/>
        <w:left w:val="none" w:sz="0" w:space="0" w:color="auto"/>
        <w:bottom w:val="none" w:sz="0" w:space="0" w:color="auto"/>
        <w:right w:val="none" w:sz="0" w:space="0" w:color="auto"/>
      </w:divBdr>
    </w:div>
    <w:div w:id="752825518">
      <w:bodyDiv w:val="1"/>
      <w:marLeft w:val="0"/>
      <w:marRight w:val="0"/>
      <w:marTop w:val="0"/>
      <w:marBottom w:val="0"/>
      <w:divBdr>
        <w:top w:val="none" w:sz="0" w:space="0" w:color="auto"/>
        <w:left w:val="none" w:sz="0" w:space="0" w:color="auto"/>
        <w:bottom w:val="none" w:sz="0" w:space="0" w:color="auto"/>
        <w:right w:val="none" w:sz="0" w:space="0" w:color="auto"/>
      </w:divBdr>
    </w:div>
    <w:div w:id="753279831">
      <w:bodyDiv w:val="1"/>
      <w:marLeft w:val="0"/>
      <w:marRight w:val="0"/>
      <w:marTop w:val="0"/>
      <w:marBottom w:val="0"/>
      <w:divBdr>
        <w:top w:val="none" w:sz="0" w:space="0" w:color="auto"/>
        <w:left w:val="none" w:sz="0" w:space="0" w:color="auto"/>
        <w:bottom w:val="none" w:sz="0" w:space="0" w:color="auto"/>
        <w:right w:val="none" w:sz="0" w:space="0" w:color="auto"/>
      </w:divBdr>
    </w:div>
    <w:div w:id="754086832">
      <w:bodyDiv w:val="1"/>
      <w:marLeft w:val="0"/>
      <w:marRight w:val="0"/>
      <w:marTop w:val="0"/>
      <w:marBottom w:val="0"/>
      <w:divBdr>
        <w:top w:val="none" w:sz="0" w:space="0" w:color="auto"/>
        <w:left w:val="none" w:sz="0" w:space="0" w:color="auto"/>
        <w:bottom w:val="none" w:sz="0" w:space="0" w:color="auto"/>
        <w:right w:val="none" w:sz="0" w:space="0" w:color="auto"/>
      </w:divBdr>
    </w:div>
    <w:div w:id="756099828">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9915649">
      <w:bodyDiv w:val="1"/>
      <w:marLeft w:val="0"/>
      <w:marRight w:val="0"/>
      <w:marTop w:val="0"/>
      <w:marBottom w:val="0"/>
      <w:divBdr>
        <w:top w:val="none" w:sz="0" w:space="0" w:color="auto"/>
        <w:left w:val="none" w:sz="0" w:space="0" w:color="auto"/>
        <w:bottom w:val="none" w:sz="0" w:space="0" w:color="auto"/>
        <w:right w:val="none" w:sz="0" w:space="0" w:color="auto"/>
      </w:divBdr>
    </w:div>
    <w:div w:id="762998789">
      <w:bodyDiv w:val="1"/>
      <w:marLeft w:val="0"/>
      <w:marRight w:val="0"/>
      <w:marTop w:val="0"/>
      <w:marBottom w:val="0"/>
      <w:divBdr>
        <w:top w:val="none" w:sz="0" w:space="0" w:color="auto"/>
        <w:left w:val="none" w:sz="0" w:space="0" w:color="auto"/>
        <w:bottom w:val="none" w:sz="0" w:space="0" w:color="auto"/>
        <w:right w:val="none" w:sz="0" w:space="0" w:color="auto"/>
      </w:divBdr>
    </w:div>
    <w:div w:id="767821555">
      <w:bodyDiv w:val="1"/>
      <w:marLeft w:val="0"/>
      <w:marRight w:val="0"/>
      <w:marTop w:val="0"/>
      <w:marBottom w:val="0"/>
      <w:divBdr>
        <w:top w:val="none" w:sz="0" w:space="0" w:color="auto"/>
        <w:left w:val="none" w:sz="0" w:space="0" w:color="auto"/>
        <w:bottom w:val="none" w:sz="0" w:space="0" w:color="auto"/>
        <w:right w:val="none" w:sz="0" w:space="0" w:color="auto"/>
      </w:divBdr>
    </w:div>
    <w:div w:id="770394918">
      <w:bodyDiv w:val="1"/>
      <w:marLeft w:val="0"/>
      <w:marRight w:val="0"/>
      <w:marTop w:val="0"/>
      <w:marBottom w:val="0"/>
      <w:divBdr>
        <w:top w:val="none" w:sz="0" w:space="0" w:color="auto"/>
        <w:left w:val="none" w:sz="0" w:space="0" w:color="auto"/>
        <w:bottom w:val="none" w:sz="0" w:space="0" w:color="auto"/>
        <w:right w:val="none" w:sz="0" w:space="0" w:color="auto"/>
      </w:divBdr>
    </w:div>
    <w:div w:id="770397880">
      <w:bodyDiv w:val="1"/>
      <w:marLeft w:val="0"/>
      <w:marRight w:val="0"/>
      <w:marTop w:val="0"/>
      <w:marBottom w:val="0"/>
      <w:divBdr>
        <w:top w:val="none" w:sz="0" w:space="0" w:color="auto"/>
        <w:left w:val="none" w:sz="0" w:space="0" w:color="auto"/>
        <w:bottom w:val="none" w:sz="0" w:space="0" w:color="auto"/>
        <w:right w:val="none" w:sz="0" w:space="0" w:color="auto"/>
      </w:divBdr>
    </w:div>
    <w:div w:id="771124099">
      <w:bodyDiv w:val="1"/>
      <w:marLeft w:val="0"/>
      <w:marRight w:val="0"/>
      <w:marTop w:val="0"/>
      <w:marBottom w:val="0"/>
      <w:divBdr>
        <w:top w:val="none" w:sz="0" w:space="0" w:color="auto"/>
        <w:left w:val="none" w:sz="0" w:space="0" w:color="auto"/>
        <w:bottom w:val="none" w:sz="0" w:space="0" w:color="auto"/>
        <w:right w:val="none" w:sz="0" w:space="0" w:color="auto"/>
      </w:divBdr>
    </w:div>
    <w:div w:id="772480493">
      <w:bodyDiv w:val="1"/>
      <w:marLeft w:val="0"/>
      <w:marRight w:val="0"/>
      <w:marTop w:val="0"/>
      <w:marBottom w:val="0"/>
      <w:divBdr>
        <w:top w:val="none" w:sz="0" w:space="0" w:color="auto"/>
        <w:left w:val="none" w:sz="0" w:space="0" w:color="auto"/>
        <w:bottom w:val="none" w:sz="0" w:space="0" w:color="auto"/>
        <w:right w:val="none" w:sz="0" w:space="0" w:color="auto"/>
      </w:divBdr>
    </w:div>
    <w:div w:id="772669873">
      <w:bodyDiv w:val="1"/>
      <w:marLeft w:val="0"/>
      <w:marRight w:val="0"/>
      <w:marTop w:val="0"/>
      <w:marBottom w:val="0"/>
      <w:divBdr>
        <w:top w:val="none" w:sz="0" w:space="0" w:color="auto"/>
        <w:left w:val="none" w:sz="0" w:space="0" w:color="auto"/>
        <w:bottom w:val="none" w:sz="0" w:space="0" w:color="auto"/>
        <w:right w:val="none" w:sz="0" w:space="0" w:color="auto"/>
      </w:divBdr>
    </w:div>
    <w:div w:id="774327065">
      <w:bodyDiv w:val="1"/>
      <w:marLeft w:val="0"/>
      <w:marRight w:val="0"/>
      <w:marTop w:val="0"/>
      <w:marBottom w:val="0"/>
      <w:divBdr>
        <w:top w:val="none" w:sz="0" w:space="0" w:color="auto"/>
        <w:left w:val="none" w:sz="0" w:space="0" w:color="auto"/>
        <w:bottom w:val="none" w:sz="0" w:space="0" w:color="auto"/>
        <w:right w:val="none" w:sz="0" w:space="0" w:color="auto"/>
      </w:divBdr>
    </w:div>
    <w:div w:id="780035344">
      <w:bodyDiv w:val="1"/>
      <w:marLeft w:val="0"/>
      <w:marRight w:val="0"/>
      <w:marTop w:val="0"/>
      <w:marBottom w:val="0"/>
      <w:divBdr>
        <w:top w:val="none" w:sz="0" w:space="0" w:color="auto"/>
        <w:left w:val="none" w:sz="0" w:space="0" w:color="auto"/>
        <w:bottom w:val="none" w:sz="0" w:space="0" w:color="auto"/>
        <w:right w:val="none" w:sz="0" w:space="0" w:color="auto"/>
      </w:divBdr>
    </w:div>
    <w:div w:id="784151352">
      <w:bodyDiv w:val="1"/>
      <w:marLeft w:val="0"/>
      <w:marRight w:val="0"/>
      <w:marTop w:val="0"/>
      <w:marBottom w:val="0"/>
      <w:divBdr>
        <w:top w:val="none" w:sz="0" w:space="0" w:color="auto"/>
        <w:left w:val="none" w:sz="0" w:space="0" w:color="auto"/>
        <w:bottom w:val="none" w:sz="0" w:space="0" w:color="auto"/>
        <w:right w:val="none" w:sz="0" w:space="0" w:color="auto"/>
      </w:divBdr>
    </w:div>
    <w:div w:id="785931527">
      <w:bodyDiv w:val="1"/>
      <w:marLeft w:val="0"/>
      <w:marRight w:val="0"/>
      <w:marTop w:val="0"/>
      <w:marBottom w:val="0"/>
      <w:divBdr>
        <w:top w:val="none" w:sz="0" w:space="0" w:color="auto"/>
        <w:left w:val="none" w:sz="0" w:space="0" w:color="auto"/>
        <w:bottom w:val="none" w:sz="0" w:space="0" w:color="auto"/>
        <w:right w:val="none" w:sz="0" w:space="0" w:color="auto"/>
      </w:divBdr>
    </w:div>
    <w:div w:id="786123410">
      <w:bodyDiv w:val="1"/>
      <w:marLeft w:val="0"/>
      <w:marRight w:val="0"/>
      <w:marTop w:val="0"/>
      <w:marBottom w:val="0"/>
      <w:divBdr>
        <w:top w:val="none" w:sz="0" w:space="0" w:color="auto"/>
        <w:left w:val="none" w:sz="0" w:space="0" w:color="auto"/>
        <w:bottom w:val="none" w:sz="0" w:space="0" w:color="auto"/>
        <w:right w:val="none" w:sz="0" w:space="0" w:color="auto"/>
      </w:divBdr>
    </w:div>
    <w:div w:id="788473782">
      <w:bodyDiv w:val="1"/>
      <w:marLeft w:val="0"/>
      <w:marRight w:val="0"/>
      <w:marTop w:val="0"/>
      <w:marBottom w:val="0"/>
      <w:divBdr>
        <w:top w:val="none" w:sz="0" w:space="0" w:color="auto"/>
        <w:left w:val="none" w:sz="0" w:space="0" w:color="auto"/>
        <w:bottom w:val="none" w:sz="0" w:space="0" w:color="auto"/>
        <w:right w:val="none" w:sz="0" w:space="0" w:color="auto"/>
      </w:divBdr>
    </w:div>
    <w:div w:id="791828774">
      <w:bodyDiv w:val="1"/>
      <w:marLeft w:val="0"/>
      <w:marRight w:val="0"/>
      <w:marTop w:val="0"/>
      <w:marBottom w:val="0"/>
      <w:divBdr>
        <w:top w:val="none" w:sz="0" w:space="0" w:color="auto"/>
        <w:left w:val="none" w:sz="0" w:space="0" w:color="auto"/>
        <w:bottom w:val="none" w:sz="0" w:space="0" w:color="auto"/>
        <w:right w:val="none" w:sz="0" w:space="0" w:color="auto"/>
      </w:divBdr>
    </w:div>
    <w:div w:id="791948119">
      <w:bodyDiv w:val="1"/>
      <w:marLeft w:val="0"/>
      <w:marRight w:val="0"/>
      <w:marTop w:val="0"/>
      <w:marBottom w:val="0"/>
      <w:divBdr>
        <w:top w:val="none" w:sz="0" w:space="0" w:color="auto"/>
        <w:left w:val="none" w:sz="0" w:space="0" w:color="auto"/>
        <w:bottom w:val="none" w:sz="0" w:space="0" w:color="auto"/>
        <w:right w:val="none" w:sz="0" w:space="0" w:color="auto"/>
      </w:divBdr>
    </w:div>
    <w:div w:id="796676629">
      <w:bodyDiv w:val="1"/>
      <w:marLeft w:val="0"/>
      <w:marRight w:val="0"/>
      <w:marTop w:val="0"/>
      <w:marBottom w:val="0"/>
      <w:divBdr>
        <w:top w:val="none" w:sz="0" w:space="0" w:color="auto"/>
        <w:left w:val="none" w:sz="0" w:space="0" w:color="auto"/>
        <w:bottom w:val="none" w:sz="0" w:space="0" w:color="auto"/>
        <w:right w:val="none" w:sz="0" w:space="0" w:color="auto"/>
      </w:divBdr>
    </w:div>
    <w:div w:id="800073221">
      <w:bodyDiv w:val="1"/>
      <w:marLeft w:val="0"/>
      <w:marRight w:val="0"/>
      <w:marTop w:val="0"/>
      <w:marBottom w:val="0"/>
      <w:divBdr>
        <w:top w:val="none" w:sz="0" w:space="0" w:color="auto"/>
        <w:left w:val="none" w:sz="0" w:space="0" w:color="auto"/>
        <w:bottom w:val="none" w:sz="0" w:space="0" w:color="auto"/>
        <w:right w:val="none" w:sz="0" w:space="0" w:color="auto"/>
      </w:divBdr>
    </w:div>
    <w:div w:id="80597685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435738">
      <w:bodyDiv w:val="1"/>
      <w:marLeft w:val="0"/>
      <w:marRight w:val="0"/>
      <w:marTop w:val="0"/>
      <w:marBottom w:val="0"/>
      <w:divBdr>
        <w:top w:val="none" w:sz="0" w:space="0" w:color="auto"/>
        <w:left w:val="none" w:sz="0" w:space="0" w:color="auto"/>
        <w:bottom w:val="none" w:sz="0" w:space="0" w:color="auto"/>
        <w:right w:val="none" w:sz="0" w:space="0" w:color="auto"/>
      </w:divBdr>
    </w:div>
    <w:div w:id="814955257">
      <w:bodyDiv w:val="1"/>
      <w:marLeft w:val="0"/>
      <w:marRight w:val="0"/>
      <w:marTop w:val="0"/>
      <w:marBottom w:val="0"/>
      <w:divBdr>
        <w:top w:val="none" w:sz="0" w:space="0" w:color="auto"/>
        <w:left w:val="none" w:sz="0" w:space="0" w:color="auto"/>
        <w:bottom w:val="none" w:sz="0" w:space="0" w:color="auto"/>
        <w:right w:val="none" w:sz="0" w:space="0" w:color="auto"/>
      </w:divBdr>
    </w:div>
    <w:div w:id="816454161">
      <w:bodyDiv w:val="1"/>
      <w:marLeft w:val="0"/>
      <w:marRight w:val="0"/>
      <w:marTop w:val="0"/>
      <w:marBottom w:val="0"/>
      <w:divBdr>
        <w:top w:val="none" w:sz="0" w:space="0" w:color="auto"/>
        <w:left w:val="none" w:sz="0" w:space="0" w:color="auto"/>
        <w:bottom w:val="none" w:sz="0" w:space="0" w:color="auto"/>
        <w:right w:val="none" w:sz="0" w:space="0" w:color="auto"/>
      </w:divBdr>
    </w:div>
    <w:div w:id="816730508">
      <w:bodyDiv w:val="1"/>
      <w:marLeft w:val="0"/>
      <w:marRight w:val="0"/>
      <w:marTop w:val="0"/>
      <w:marBottom w:val="0"/>
      <w:divBdr>
        <w:top w:val="none" w:sz="0" w:space="0" w:color="auto"/>
        <w:left w:val="none" w:sz="0" w:space="0" w:color="auto"/>
        <w:bottom w:val="none" w:sz="0" w:space="0" w:color="auto"/>
        <w:right w:val="none" w:sz="0" w:space="0" w:color="auto"/>
      </w:divBdr>
    </w:div>
    <w:div w:id="820006868">
      <w:bodyDiv w:val="1"/>
      <w:marLeft w:val="0"/>
      <w:marRight w:val="0"/>
      <w:marTop w:val="0"/>
      <w:marBottom w:val="0"/>
      <w:divBdr>
        <w:top w:val="none" w:sz="0" w:space="0" w:color="auto"/>
        <w:left w:val="none" w:sz="0" w:space="0" w:color="auto"/>
        <w:bottom w:val="none" w:sz="0" w:space="0" w:color="auto"/>
        <w:right w:val="none" w:sz="0" w:space="0" w:color="auto"/>
      </w:divBdr>
    </w:div>
    <w:div w:id="823010042">
      <w:bodyDiv w:val="1"/>
      <w:marLeft w:val="0"/>
      <w:marRight w:val="0"/>
      <w:marTop w:val="0"/>
      <w:marBottom w:val="0"/>
      <w:divBdr>
        <w:top w:val="none" w:sz="0" w:space="0" w:color="auto"/>
        <w:left w:val="none" w:sz="0" w:space="0" w:color="auto"/>
        <w:bottom w:val="none" w:sz="0" w:space="0" w:color="auto"/>
        <w:right w:val="none" w:sz="0" w:space="0" w:color="auto"/>
      </w:divBdr>
    </w:div>
    <w:div w:id="824399992">
      <w:bodyDiv w:val="1"/>
      <w:marLeft w:val="0"/>
      <w:marRight w:val="0"/>
      <w:marTop w:val="0"/>
      <w:marBottom w:val="0"/>
      <w:divBdr>
        <w:top w:val="none" w:sz="0" w:space="0" w:color="auto"/>
        <w:left w:val="none" w:sz="0" w:space="0" w:color="auto"/>
        <w:bottom w:val="none" w:sz="0" w:space="0" w:color="auto"/>
        <w:right w:val="none" w:sz="0" w:space="0" w:color="auto"/>
      </w:divBdr>
    </w:div>
    <w:div w:id="82936683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35650000">
      <w:bodyDiv w:val="1"/>
      <w:marLeft w:val="0"/>
      <w:marRight w:val="0"/>
      <w:marTop w:val="0"/>
      <w:marBottom w:val="0"/>
      <w:divBdr>
        <w:top w:val="none" w:sz="0" w:space="0" w:color="auto"/>
        <w:left w:val="none" w:sz="0" w:space="0" w:color="auto"/>
        <w:bottom w:val="none" w:sz="0" w:space="0" w:color="auto"/>
        <w:right w:val="none" w:sz="0" w:space="0" w:color="auto"/>
      </w:divBdr>
    </w:div>
    <w:div w:id="837158333">
      <w:bodyDiv w:val="1"/>
      <w:marLeft w:val="0"/>
      <w:marRight w:val="0"/>
      <w:marTop w:val="0"/>
      <w:marBottom w:val="0"/>
      <w:divBdr>
        <w:top w:val="none" w:sz="0" w:space="0" w:color="auto"/>
        <w:left w:val="none" w:sz="0" w:space="0" w:color="auto"/>
        <w:bottom w:val="none" w:sz="0" w:space="0" w:color="auto"/>
        <w:right w:val="none" w:sz="0" w:space="0" w:color="auto"/>
      </w:divBdr>
    </w:div>
    <w:div w:id="842010893">
      <w:bodyDiv w:val="1"/>
      <w:marLeft w:val="0"/>
      <w:marRight w:val="0"/>
      <w:marTop w:val="0"/>
      <w:marBottom w:val="0"/>
      <w:divBdr>
        <w:top w:val="none" w:sz="0" w:space="0" w:color="auto"/>
        <w:left w:val="none" w:sz="0" w:space="0" w:color="auto"/>
        <w:bottom w:val="none" w:sz="0" w:space="0" w:color="auto"/>
        <w:right w:val="none" w:sz="0" w:space="0" w:color="auto"/>
      </w:divBdr>
    </w:div>
    <w:div w:id="842401908">
      <w:bodyDiv w:val="1"/>
      <w:marLeft w:val="0"/>
      <w:marRight w:val="0"/>
      <w:marTop w:val="0"/>
      <w:marBottom w:val="0"/>
      <w:divBdr>
        <w:top w:val="none" w:sz="0" w:space="0" w:color="auto"/>
        <w:left w:val="none" w:sz="0" w:space="0" w:color="auto"/>
        <w:bottom w:val="none" w:sz="0" w:space="0" w:color="auto"/>
        <w:right w:val="none" w:sz="0" w:space="0" w:color="auto"/>
      </w:divBdr>
    </w:div>
    <w:div w:id="846362408">
      <w:bodyDiv w:val="1"/>
      <w:marLeft w:val="0"/>
      <w:marRight w:val="0"/>
      <w:marTop w:val="0"/>
      <w:marBottom w:val="0"/>
      <w:divBdr>
        <w:top w:val="none" w:sz="0" w:space="0" w:color="auto"/>
        <w:left w:val="none" w:sz="0" w:space="0" w:color="auto"/>
        <w:bottom w:val="none" w:sz="0" w:space="0" w:color="auto"/>
        <w:right w:val="none" w:sz="0" w:space="0" w:color="auto"/>
      </w:divBdr>
    </w:div>
    <w:div w:id="852495991">
      <w:bodyDiv w:val="1"/>
      <w:marLeft w:val="0"/>
      <w:marRight w:val="0"/>
      <w:marTop w:val="0"/>
      <w:marBottom w:val="0"/>
      <w:divBdr>
        <w:top w:val="none" w:sz="0" w:space="0" w:color="auto"/>
        <w:left w:val="none" w:sz="0" w:space="0" w:color="auto"/>
        <w:bottom w:val="none" w:sz="0" w:space="0" w:color="auto"/>
        <w:right w:val="none" w:sz="0" w:space="0" w:color="auto"/>
      </w:divBdr>
    </w:div>
    <w:div w:id="852886941">
      <w:bodyDiv w:val="1"/>
      <w:marLeft w:val="0"/>
      <w:marRight w:val="0"/>
      <w:marTop w:val="0"/>
      <w:marBottom w:val="0"/>
      <w:divBdr>
        <w:top w:val="none" w:sz="0" w:space="0" w:color="auto"/>
        <w:left w:val="none" w:sz="0" w:space="0" w:color="auto"/>
        <w:bottom w:val="none" w:sz="0" w:space="0" w:color="auto"/>
        <w:right w:val="none" w:sz="0" w:space="0" w:color="auto"/>
      </w:divBdr>
    </w:div>
    <w:div w:id="854728965">
      <w:bodyDiv w:val="1"/>
      <w:marLeft w:val="0"/>
      <w:marRight w:val="0"/>
      <w:marTop w:val="0"/>
      <w:marBottom w:val="0"/>
      <w:divBdr>
        <w:top w:val="none" w:sz="0" w:space="0" w:color="auto"/>
        <w:left w:val="none" w:sz="0" w:space="0" w:color="auto"/>
        <w:bottom w:val="none" w:sz="0" w:space="0" w:color="auto"/>
        <w:right w:val="none" w:sz="0" w:space="0" w:color="auto"/>
      </w:divBdr>
    </w:div>
    <w:div w:id="860314833">
      <w:bodyDiv w:val="1"/>
      <w:marLeft w:val="0"/>
      <w:marRight w:val="0"/>
      <w:marTop w:val="0"/>
      <w:marBottom w:val="0"/>
      <w:divBdr>
        <w:top w:val="none" w:sz="0" w:space="0" w:color="auto"/>
        <w:left w:val="none" w:sz="0" w:space="0" w:color="auto"/>
        <w:bottom w:val="none" w:sz="0" w:space="0" w:color="auto"/>
        <w:right w:val="none" w:sz="0" w:space="0" w:color="auto"/>
      </w:divBdr>
    </w:div>
    <w:div w:id="863129928">
      <w:bodyDiv w:val="1"/>
      <w:marLeft w:val="0"/>
      <w:marRight w:val="0"/>
      <w:marTop w:val="0"/>
      <w:marBottom w:val="0"/>
      <w:divBdr>
        <w:top w:val="none" w:sz="0" w:space="0" w:color="auto"/>
        <w:left w:val="none" w:sz="0" w:space="0" w:color="auto"/>
        <w:bottom w:val="none" w:sz="0" w:space="0" w:color="auto"/>
        <w:right w:val="none" w:sz="0" w:space="0" w:color="auto"/>
      </w:divBdr>
    </w:div>
    <w:div w:id="865027217">
      <w:bodyDiv w:val="1"/>
      <w:marLeft w:val="0"/>
      <w:marRight w:val="0"/>
      <w:marTop w:val="0"/>
      <w:marBottom w:val="0"/>
      <w:divBdr>
        <w:top w:val="none" w:sz="0" w:space="0" w:color="auto"/>
        <w:left w:val="none" w:sz="0" w:space="0" w:color="auto"/>
        <w:bottom w:val="none" w:sz="0" w:space="0" w:color="auto"/>
        <w:right w:val="none" w:sz="0" w:space="0" w:color="auto"/>
      </w:divBdr>
    </w:div>
    <w:div w:id="865758036">
      <w:bodyDiv w:val="1"/>
      <w:marLeft w:val="0"/>
      <w:marRight w:val="0"/>
      <w:marTop w:val="0"/>
      <w:marBottom w:val="0"/>
      <w:divBdr>
        <w:top w:val="none" w:sz="0" w:space="0" w:color="auto"/>
        <w:left w:val="none" w:sz="0" w:space="0" w:color="auto"/>
        <w:bottom w:val="none" w:sz="0" w:space="0" w:color="auto"/>
        <w:right w:val="none" w:sz="0" w:space="0" w:color="auto"/>
      </w:divBdr>
    </w:div>
    <w:div w:id="870528585">
      <w:bodyDiv w:val="1"/>
      <w:marLeft w:val="0"/>
      <w:marRight w:val="0"/>
      <w:marTop w:val="0"/>
      <w:marBottom w:val="0"/>
      <w:divBdr>
        <w:top w:val="none" w:sz="0" w:space="0" w:color="auto"/>
        <w:left w:val="none" w:sz="0" w:space="0" w:color="auto"/>
        <w:bottom w:val="none" w:sz="0" w:space="0" w:color="auto"/>
        <w:right w:val="none" w:sz="0" w:space="0" w:color="auto"/>
      </w:divBdr>
    </w:div>
    <w:div w:id="875582701">
      <w:bodyDiv w:val="1"/>
      <w:marLeft w:val="0"/>
      <w:marRight w:val="0"/>
      <w:marTop w:val="0"/>
      <w:marBottom w:val="0"/>
      <w:divBdr>
        <w:top w:val="none" w:sz="0" w:space="0" w:color="auto"/>
        <w:left w:val="none" w:sz="0" w:space="0" w:color="auto"/>
        <w:bottom w:val="none" w:sz="0" w:space="0" w:color="auto"/>
        <w:right w:val="none" w:sz="0" w:space="0" w:color="auto"/>
      </w:divBdr>
    </w:div>
    <w:div w:id="876547550">
      <w:bodyDiv w:val="1"/>
      <w:marLeft w:val="0"/>
      <w:marRight w:val="0"/>
      <w:marTop w:val="0"/>
      <w:marBottom w:val="0"/>
      <w:divBdr>
        <w:top w:val="none" w:sz="0" w:space="0" w:color="auto"/>
        <w:left w:val="none" w:sz="0" w:space="0" w:color="auto"/>
        <w:bottom w:val="none" w:sz="0" w:space="0" w:color="auto"/>
        <w:right w:val="none" w:sz="0" w:space="0" w:color="auto"/>
      </w:divBdr>
    </w:div>
    <w:div w:id="878007339">
      <w:bodyDiv w:val="1"/>
      <w:marLeft w:val="0"/>
      <w:marRight w:val="0"/>
      <w:marTop w:val="0"/>
      <w:marBottom w:val="0"/>
      <w:divBdr>
        <w:top w:val="none" w:sz="0" w:space="0" w:color="auto"/>
        <w:left w:val="none" w:sz="0" w:space="0" w:color="auto"/>
        <w:bottom w:val="none" w:sz="0" w:space="0" w:color="auto"/>
        <w:right w:val="none" w:sz="0" w:space="0" w:color="auto"/>
      </w:divBdr>
    </w:div>
    <w:div w:id="886603632">
      <w:bodyDiv w:val="1"/>
      <w:marLeft w:val="0"/>
      <w:marRight w:val="0"/>
      <w:marTop w:val="0"/>
      <w:marBottom w:val="0"/>
      <w:divBdr>
        <w:top w:val="none" w:sz="0" w:space="0" w:color="auto"/>
        <w:left w:val="none" w:sz="0" w:space="0" w:color="auto"/>
        <w:bottom w:val="none" w:sz="0" w:space="0" w:color="auto"/>
        <w:right w:val="none" w:sz="0" w:space="0" w:color="auto"/>
      </w:divBdr>
    </w:div>
    <w:div w:id="888302829">
      <w:bodyDiv w:val="1"/>
      <w:marLeft w:val="0"/>
      <w:marRight w:val="0"/>
      <w:marTop w:val="0"/>
      <w:marBottom w:val="0"/>
      <w:divBdr>
        <w:top w:val="none" w:sz="0" w:space="0" w:color="auto"/>
        <w:left w:val="none" w:sz="0" w:space="0" w:color="auto"/>
        <w:bottom w:val="none" w:sz="0" w:space="0" w:color="auto"/>
        <w:right w:val="none" w:sz="0" w:space="0" w:color="auto"/>
      </w:divBdr>
    </w:div>
    <w:div w:id="892430446">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6086995">
      <w:bodyDiv w:val="1"/>
      <w:marLeft w:val="0"/>
      <w:marRight w:val="0"/>
      <w:marTop w:val="0"/>
      <w:marBottom w:val="0"/>
      <w:divBdr>
        <w:top w:val="none" w:sz="0" w:space="0" w:color="auto"/>
        <w:left w:val="none" w:sz="0" w:space="0" w:color="auto"/>
        <w:bottom w:val="none" w:sz="0" w:space="0" w:color="auto"/>
        <w:right w:val="none" w:sz="0" w:space="0" w:color="auto"/>
      </w:divBdr>
    </w:div>
    <w:div w:id="896428144">
      <w:bodyDiv w:val="1"/>
      <w:marLeft w:val="0"/>
      <w:marRight w:val="0"/>
      <w:marTop w:val="0"/>
      <w:marBottom w:val="0"/>
      <w:divBdr>
        <w:top w:val="none" w:sz="0" w:space="0" w:color="auto"/>
        <w:left w:val="none" w:sz="0" w:space="0" w:color="auto"/>
        <w:bottom w:val="none" w:sz="0" w:space="0" w:color="auto"/>
        <w:right w:val="none" w:sz="0" w:space="0" w:color="auto"/>
      </w:divBdr>
    </w:div>
    <w:div w:id="897013332">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370330">
      <w:bodyDiv w:val="1"/>
      <w:marLeft w:val="0"/>
      <w:marRight w:val="0"/>
      <w:marTop w:val="0"/>
      <w:marBottom w:val="0"/>
      <w:divBdr>
        <w:top w:val="none" w:sz="0" w:space="0" w:color="auto"/>
        <w:left w:val="none" w:sz="0" w:space="0" w:color="auto"/>
        <w:bottom w:val="none" w:sz="0" w:space="0" w:color="auto"/>
        <w:right w:val="none" w:sz="0" w:space="0" w:color="auto"/>
      </w:divBdr>
    </w:div>
    <w:div w:id="900867309">
      <w:bodyDiv w:val="1"/>
      <w:marLeft w:val="0"/>
      <w:marRight w:val="0"/>
      <w:marTop w:val="0"/>
      <w:marBottom w:val="0"/>
      <w:divBdr>
        <w:top w:val="none" w:sz="0" w:space="0" w:color="auto"/>
        <w:left w:val="none" w:sz="0" w:space="0" w:color="auto"/>
        <w:bottom w:val="none" w:sz="0" w:space="0" w:color="auto"/>
        <w:right w:val="none" w:sz="0" w:space="0" w:color="auto"/>
      </w:divBdr>
    </w:div>
    <w:div w:id="901717475">
      <w:bodyDiv w:val="1"/>
      <w:marLeft w:val="0"/>
      <w:marRight w:val="0"/>
      <w:marTop w:val="0"/>
      <w:marBottom w:val="0"/>
      <w:divBdr>
        <w:top w:val="none" w:sz="0" w:space="0" w:color="auto"/>
        <w:left w:val="none" w:sz="0" w:space="0" w:color="auto"/>
        <w:bottom w:val="none" w:sz="0" w:space="0" w:color="auto"/>
        <w:right w:val="none" w:sz="0" w:space="0" w:color="auto"/>
      </w:divBdr>
    </w:div>
    <w:div w:id="901906948">
      <w:bodyDiv w:val="1"/>
      <w:marLeft w:val="0"/>
      <w:marRight w:val="0"/>
      <w:marTop w:val="0"/>
      <w:marBottom w:val="0"/>
      <w:divBdr>
        <w:top w:val="none" w:sz="0" w:space="0" w:color="auto"/>
        <w:left w:val="none" w:sz="0" w:space="0" w:color="auto"/>
        <w:bottom w:val="none" w:sz="0" w:space="0" w:color="auto"/>
        <w:right w:val="none" w:sz="0" w:space="0" w:color="auto"/>
      </w:divBdr>
    </w:div>
    <w:div w:id="902370511">
      <w:bodyDiv w:val="1"/>
      <w:marLeft w:val="0"/>
      <w:marRight w:val="0"/>
      <w:marTop w:val="0"/>
      <w:marBottom w:val="0"/>
      <w:divBdr>
        <w:top w:val="none" w:sz="0" w:space="0" w:color="auto"/>
        <w:left w:val="none" w:sz="0" w:space="0" w:color="auto"/>
        <w:bottom w:val="none" w:sz="0" w:space="0" w:color="auto"/>
        <w:right w:val="none" w:sz="0" w:space="0" w:color="auto"/>
      </w:divBdr>
    </w:div>
    <w:div w:id="904410782">
      <w:bodyDiv w:val="1"/>
      <w:marLeft w:val="0"/>
      <w:marRight w:val="0"/>
      <w:marTop w:val="0"/>
      <w:marBottom w:val="0"/>
      <w:divBdr>
        <w:top w:val="none" w:sz="0" w:space="0" w:color="auto"/>
        <w:left w:val="none" w:sz="0" w:space="0" w:color="auto"/>
        <w:bottom w:val="none" w:sz="0" w:space="0" w:color="auto"/>
        <w:right w:val="none" w:sz="0" w:space="0" w:color="auto"/>
      </w:divBdr>
    </w:div>
    <w:div w:id="907151124">
      <w:bodyDiv w:val="1"/>
      <w:marLeft w:val="0"/>
      <w:marRight w:val="0"/>
      <w:marTop w:val="0"/>
      <w:marBottom w:val="0"/>
      <w:divBdr>
        <w:top w:val="none" w:sz="0" w:space="0" w:color="auto"/>
        <w:left w:val="none" w:sz="0" w:space="0" w:color="auto"/>
        <w:bottom w:val="none" w:sz="0" w:space="0" w:color="auto"/>
        <w:right w:val="none" w:sz="0" w:space="0" w:color="auto"/>
      </w:divBdr>
    </w:div>
    <w:div w:id="924266898">
      <w:bodyDiv w:val="1"/>
      <w:marLeft w:val="0"/>
      <w:marRight w:val="0"/>
      <w:marTop w:val="0"/>
      <w:marBottom w:val="0"/>
      <w:divBdr>
        <w:top w:val="none" w:sz="0" w:space="0" w:color="auto"/>
        <w:left w:val="none" w:sz="0" w:space="0" w:color="auto"/>
        <w:bottom w:val="none" w:sz="0" w:space="0" w:color="auto"/>
        <w:right w:val="none" w:sz="0" w:space="0" w:color="auto"/>
      </w:divBdr>
    </w:div>
    <w:div w:id="927691868">
      <w:bodyDiv w:val="1"/>
      <w:marLeft w:val="0"/>
      <w:marRight w:val="0"/>
      <w:marTop w:val="0"/>
      <w:marBottom w:val="0"/>
      <w:divBdr>
        <w:top w:val="none" w:sz="0" w:space="0" w:color="auto"/>
        <w:left w:val="none" w:sz="0" w:space="0" w:color="auto"/>
        <w:bottom w:val="none" w:sz="0" w:space="0" w:color="auto"/>
        <w:right w:val="none" w:sz="0" w:space="0" w:color="auto"/>
      </w:divBdr>
    </w:div>
    <w:div w:id="930308939">
      <w:bodyDiv w:val="1"/>
      <w:marLeft w:val="0"/>
      <w:marRight w:val="0"/>
      <w:marTop w:val="0"/>
      <w:marBottom w:val="0"/>
      <w:divBdr>
        <w:top w:val="none" w:sz="0" w:space="0" w:color="auto"/>
        <w:left w:val="none" w:sz="0" w:space="0" w:color="auto"/>
        <w:bottom w:val="none" w:sz="0" w:space="0" w:color="auto"/>
        <w:right w:val="none" w:sz="0" w:space="0" w:color="auto"/>
      </w:divBdr>
    </w:div>
    <w:div w:id="930548006">
      <w:bodyDiv w:val="1"/>
      <w:marLeft w:val="0"/>
      <w:marRight w:val="0"/>
      <w:marTop w:val="0"/>
      <w:marBottom w:val="0"/>
      <w:divBdr>
        <w:top w:val="none" w:sz="0" w:space="0" w:color="auto"/>
        <w:left w:val="none" w:sz="0" w:space="0" w:color="auto"/>
        <w:bottom w:val="none" w:sz="0" w:space="0" w:color="auto"/>
        <w:right w:val="none" w:sz="0" w:space="0" w:color="auto"/>
      </w:divBdr>
    </w:div>
    <w:div w:id="930625008">
      <w:bodyDiv w:val="1"/>
      <w:marLeft w:val="0"/>
      <w:marRight w:val="0"/>
      <w:marTop w:val="0"/>
      <w:marBottom w:val="0"/>
      <w:divBdr>
        <w:top w:val="none" w:sz="0" w:space="0" w:color="auto"/>
        <w:left w:val="none" w:sz="0" w:space="0" w:color="auto"/>
        <w:bottom w:val="none" w:sz="0" w:space="0" w:color="auto"/>
        <w:right w:val="none" w:sz="0" w:space="0" w:color="auto"/>
      </w:divBdr>
    </w:div>
    <w:div w:id="930742801">
      <w:bodyDiv w:val="1"/>
      <w:marLeft w:val="0"/>
      <w:marRight w:val="0"/>
      <w:marTop w:val="0"/>
      <w:marBottom w:val="0"/>
      <w:divBdr>
        <w:top w:val="none" w:sz="0" w:space="0" w:color="auto"/>
        <w:left w:val="none" w:sz="0" w:space="0" w:color="auto"/>
        <w:bottom w:val="none" w:sz="0" w:space="0" w:color="auto"/>
        <w:right w:val="none" w:sz="0" w:space="0" w:color="auto"/>
      </w:divBdr>
    </w:div>
    <w:div w:id="934287037">
      <w:bodyDiv w:val="1"/>
      <w:marLeft w:val="0"/>
      <w:marRight w:val="0"/>
      <w:marTop w:val="0"/>
      <w:marBottom w:val="0"/>
      <w:divBdr>
        <w:top w:val="none" w:sz="0" w:space="0" w:color="auto"/>
        <w:left w:val="none" w:sz="0" w:space="0" w:color="auto"/>
        <w:bottom w:val="none" w:sz="0" w:space="0" w:color="auto"/>
        <w:right w:val="none" w:sz="0" w:space="0" w:color="auto"/>
      </w:divBdr>
    </w:div>
    <w:div w:id="935551959">
      <w:bodyDiv w:val="1"/>
      <w:marLeft w:val="0"/>
      <w:marRight w:val="0"/>
      <w:marTop w:val="0"/>
      <w:marBottom w:val="0"/>
      <w:divBdr>
        <w:top w:val="none" w:sz="0" w:space="0" w:color="auto"/>
        <w:left w:val="none" w:sz="0" w:space="0" w:color="auto"/>
        <w:bottom w:val="none" w:sz="0" w:space="0" w:color="auto"/>
        <w:right w:val="none" w:sz="0" w:space="0" w:color="auto"/>
      </w:divBdr>
    </w:div>
    <w:div w:id="939679783">
      <w:bodyDiv w:val="1"/>
      <w:marLeft w:val="0"/>
      <w:marRight w:val="0"/>
      <w:marTop w:val="0"/>
      <w:marBottom w:val="0"/>
      <w:divBdr>
        <w:top w:val="none" w:sz="0" w:space="0" w:color="auto"/>
        <w:left w:val="none" w:sz="0" w:space="0" w:color="auto"/>
        <w:bottom w:val="none" w:sz="0" w:space="0" w:color="auto"/>
        <w:right w:val="none" w:sz="0" w:space="0" w:color="auto"/>
      </w:divBdr>
    </w:div>
    <w:div w:id="939878047">
      <w:bodyDiv w:val="1"/>
      <w:marLeft w:val="0"/>
      <w:marRight w:val="0"/>
      <w:marTop w:val="0"/>
      <w:marBottom w:val="0"/>
      <w:divBdr>
        <w:top w:val="none" w:sz="0" w:space="0" w:color="auto"/>
        <w:left w:val="none" w:sz="0" w:space="0" w:color="auto"/>
        <w:bottom w:val="none" w:sz="0" w:space="0" w:color="auto"/>
        <w:right w:val="none" w:sz="0" w:space="0" w:color="auto"/>
      </w:divBdr>
    </w:div>
    <w:div w:id="940145021">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441887">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906837">
      <w:bodyDiv w:val="1"/>
      <w:marLeft w:val="0"/>
      <w:marRight w:val="0"/>
      <w:marTop w:val="0"/>
      <w:marBottom w:val="0"/>
      <w:divBdr>
        <w:top w:val="none" w:sz="0" w:space="0" w:color="auto"/>
        <w:left w:val="none" w:sz="0" w:space="0" w:color="auto"/>
        <w:bottom w:val="none" w:sz="0" w:space="0" w:color="auto"/>
        <w:right w:val="none" w:sz="0" w:space="0" w:color="auto"/>
      </w:divBdr>
    </w:div>
    <w:div w:id="959065829">
      <w:bodyDiv w:val="1"/>
      <w:marLeft w:val="0"/>
      <w:marRight w:val="0"/>
      <w:marTop w:val="0"/>
      <w:marBottom w:val="0"/>
      <w:divBdr>
        <w:top w:val="none" w:sz="0" w:space="0" w:color="auto"/>
        <w:left w:val="none" w:sz="0" w:space="0" w:color="auto"/>
        <w:bottom w:val="none" w:sz="0" w:space="0" w:color="auto"/>
        <w:right w:val="none" w:sz="0" w:space="0" w:color="auto"/>
      </w:divBdr>
    </w:div>
    <w:div w:id="960957601">
      <w:bodyDiv w:val="1"/>
      <w:marLeft w:val="0"/>
      <w:marRight w:val="0"/>
      <w:marTop w:val="0"/>
      <w:marBottom w:val="0"/>
      <w:divBdr>
        <w:top w:val="none" w:sz="0" w:space="0" w:color="auto"/>
        <w:left w:val="none" w:sz="0" w:space="0" w:color="auto"/>
        <w:bottom w:val="none" w:sz="0" w:space="0" w:color="auto"/>
        <w:right w:val="none" w:sz="0" w:space="0" w:color="auto"/>
      </w:divBdr>
    </w:div>
    <w:div w:id="963461125">
      <w:bodyDiv w:val="1"/>
      <w:marLeft w:val="0"/>
      <w:marRight w:val="0"/>
      <w:marTop w:val="0"/>
      <w:marBottom w:val="0"/>
      <w:divBdr>
        <w:top w:val="none" w:sz="0" w:space="0" w:color="auto"/>
        <w:left w:val="none" w:sz="0" w:space="0" w:color="auto"/>
        <w:bottom w:val="none" w:sz="0" w:space="0" w:color="auto"/>
        <w:right w:val="none" w:sz="0" w:space="0" w:color="auto"/>
      </w:divBdr>
    </w:div>
    <w:div w:id="966004641">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31239">
      <w:bodyDiv w:val="1"/>
      <w:marLeft w:val="0"/>
      <w:marRight w:val="0"/>
      <w:marTop w:val="0"/>
      <w:marBottom w:val="0"/>
      <w:divBdr>
        <w:top w:val="none" w:sz="0" w:space="0" w:color="auto"/>
        <w:left w:val="none" w:sz="0" w:space="0" w:color="auto"/>
        <w:bottom w:val="none" w:sz="0" w:space="0" w:color="auto"/>
        <w:right w:val="none" w:sz="0" w:space="0" w:color="auto"/>
      </w:divBdr>
    </w:div>
    <w:div w:id="975183592">
      <w:bodyDiv w:val="1"/>
      <w:marLeft w:val="0"/>
      <w:marRight w:val="0"/>
      <w:marTop w:val="0"/>
      <w:marBottom w:val="0"/>
      <w:divBdr>
        <w:top w:val="none" w:sz="0" w:space="0" w:color="auto"/>
        <w:left w:val="none" w:sz="0" w:space="0" w:color="auto"/>
        <w:bottom w:val="none" w:sz="0" w:space="0" w:color="auto"/>
        <w:right w:val="none" w:sz="0" w:space="0" w:color="auto"/>
      </w:divBdr>
    </w:div>
    <w:div w:id="975569408">
      <w:bodyDiv w:val="1"/>
      <w:marLeft w:val="0"/>
      <w:marRight w:val="0"/>
      <w:marTop w:val="0"/>
      <w:marBottom w:val="0"/>
      <w:divBdr>
        <w:top w:val="none" w:sz="0" w:space="0" w:color="auto"/>
        <w:left w:val="none" w:sz="0" w:space="0" w:color="auto"/>
        <w:bottom w:val="none" w:sz="0" w:space="0" w:color="auto"/>
        <w:right w:val="none" w:sz="0" w:space="0" w:color="auto"/>
      </w:divBdr>
    </w:div>
    <w:div w:id="977298632">
      <w:bodyDiv w:val="1"/>
      <w:marLeft w:val="0"/>
      <w:marRight w:val="0"/>
      <w:marTop w:val="0"/>
      <w:marBottom w:val="0"/>
      <w:divBdr>
        <w:top w:val="none" w:sz="0" w:space="0" w:color="auto"/>
        <w:left w:val="none" w:sz="0" w:space="0" w:color="auto"/>
        <w:bottom w:val="none" w:sz="0" w:space="0" w:color="auto"/>
        <w:right w:val="none" w:sz="0" w:space="0" w:color="auto"/>
      </w:divBdr>
    </w:div>
    <w:div w:id="982468791">
      <w:bodyDiv w:val="1"/>
      <w:marLeft w:val="0"/>
      <w:marRight w:val="0"/>
      <w:marTop w:val="0"/>
      <w:marBottom w:val="0"/>
      <w:divBdr>
        <w:top w:val="none" w:sz="0" w:space="0" w:color="auto"/>
        <w:left w:val="none" w:sz="0" w:space="0" w:color="auto"/>
        <w:bottom w:val="none" w:sz="0" w:space="0" w:color="auto"/>
        <w:right w:val="none" w:sz="0" w:space="0" w:color="auto"/>
      </w:divBdr>
    </w:div>
    <w:div w:id="983388849">
      <w:bodyDiv w:val="1"/>
      <w:marLeft w:val="0"/>
      <w:marRight w:val="0"/>
      <w:marTop w:val="0"/>
      <w:marBottom w:val="0"/>
      <w:divBdr>
        <w:top w:val="none" w:sz="0" w:space="0" w:color="auto"/>
        <w:left w:val="none" w:sz="0" w:space="0" w:color="auto"/>
        <w:bottom w:val="none" w:sz="0" w:space="0" w:color="auto"/>
        <w:right w:val="none" w:sz="0" w:space="0" w:color="auto"/>
      </w:divBdr>
    </w:div>
    <w:div w:id="985167072">
      <w:bodyDiv w:val="1"/>
      <w:marLeft w:val="0"/>
      <w:marRight w:val="0"/>
      <w:marTop w:val="0"/>
      <w:marBottom w:val="0"/>
      <w:divBdr>
        <w:top w:val="none" w:sz="0" w:space="0" w:color="auto"/>
        <w:left w:val="none" w:sz="0" w:space="0" w:color="auto"/>
        <w:bottom w:val="none" w:sz="0" w:space="0" w:color="auto"/>
        <w:right w:val="none" w:sz="0" w:space="0" w:color="auto"/>
      </w:divBdr>
    </w:div>
    <w:div w:id="990909516">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7265976">
      <w:bodyDiv w:val="1"/>
      <w:marLeft w:val="0"/>
      <w:marRight w:val="0"/>
      <w:marTop w:val="0"/>
      <w:marBottom w:val="0"/>
      <w:divBdr>
        <w:top w:val="none" w:sz="0" w:space="0" w:color="auto"/>
        <w:left w:val="none" w:sz="0" w:space="0" w:color="auto"/>
        <w:bottom w:val="none" w:sz="0" w:space="0" w:color="auto"/>
        <w:right w:val="none" w:sz="0" w:space="0" w:color="auto"/>
      </w:divBdr>
    </w:div>
    <w:div w:id="997997446">
      <w:bodyDiv w:val="1"/>
      <w:marLeft w:val="0"/>
      <w:marRight w:val="0"/>
      <w:marTop w:val="0"/>
      <w:marBottom w:val="0"/>
      <w:divBdr>
        <w:top w:val="none" w:sz="0" w:space="0" w:color="auto"/>
        <w:left w:val="none" w:sz="0" w:space="0" w:color="auto"/>
        <w:bottom w:val="none" w:sz="0" w:space="0" w:color="auto"/>
        <w:right w:val="none" w:sz="0" w:space="0" w:color="auto"/>
      </w:divBdr>
    </w:div>
    <w:div w:id="999043319">
      <w:bodyDiv w:val="1"/>
      <w:marLeft w:val="0"/>
      <w:marRight w:val="0"/>
      <w:marTop w:val="0"/>
      <w:marBottom w:val="0"/>
      <w:divBdr>
        <w:top w:val="none" w:sz="0" w:space="0" w:color="auto"/>
        <w:left w:val="none" w:sz="0" w:space="0" w:color="auto"/>
        <w:bottom w:val="none" w:sz="0" w:space="0" w:color="auto"/>
        <w:right w:val="none" w:sz="0" w:space="0" w:color="auto"/>
      </w:divBdr>
    </w:div>
    <w:div w:id="999113220">
      <w:bodyDiv w:val="1"/>
      <w:marLeft w:val="0"/>
      <w:marRight w:val="0"/>
      <w:marTop w:val="0"/>
      <w:marBottom w:val="0"/>
      <w:divBdr>
        <w:top w:val="none" w:sz="0" w:space="0" w:color="auto"/>
        <w:left w:val="none" w:sz="0" w:space="0" w:color="auto"/>
        <w:bottom w:val="none" w:sz="0" w:space="0" w:color="auto"/>
        <w:right w:val="none" w:sz="0" w:space="0" w:color="auto"/>
      </w:divBdr>
    </w:div>
    <w:div w:id="1010260521">
      <w:bodyDiv w:val="1"/>
      <w:marLeft w:val="0"/>
      <w:marRight w:val="0"/>
      <w:marTop w:val="0"/>
      <w:marBottom w:val="0"/>
      <w:divBdr>
        <w:top w:val="none" w:sz="0" w:space="0" w:color="auto"/>
        <w:left w:val="none" w:sz="0" w:space="0" w:color="auto"/>
        <w:bottom w:val="none" w:sz="0" w:space="0" w:color="auto"/>
        <w:right w:val="none" w:sz="0" w:space="0" w:color="auto"/>
      </w:divBdr>
    </w:div>
    <w:div w:id="1012494660">
      <w:bodyDiv w:val="1"/>
      <w:marLeft w:val="0"/>
      <w:marRight w:val="0"/>
      <w:marTop w:val="0"/>
      <w:marBottom w:val="0"/>
      <w:divBdr>
        <w:top w:val="none" w:sz="0" w:space="0" w:color="auto"/>
        <w:left w:val="none" w:sz="0" w:space="0" w:color="auto"/>
        <w:bottom w:val="none" w:sz="0" w:space="0" w:color="auto"/>
        <w:right w:val="none" w:sz="0" w:space="0" w:color="auto"/>
      </w:divBdr>
    </w:div>
    <w:div w:id="1016077890">
      <w:bodyDiv w:val="1"/>
      <w:marLeft w:val="0"/>
      <w:marRight w:val="0"/>
      <w:marTop w:val="0"/>
      <w:marBottom w:val="0"/>
      <w:divBdr>
        <w:top w:val="none" w:sz="0" w:space="0" w:color="auto"/>
        <w:left w:val="none" w:sz="0" w:space="0" w:color="auto"/>
        <w:bottom w:val="none" w:sz="0" w:space="0" w:color="auto"/>
        <w:right w:val="none" w:sz="0" w:space="0" w:color="auto"/>
      </w:divBdr>
    </w:div>
    <w:div w:id="1016157706">
      <w:bodyDiv w:val="1"/>
      <w:marLeft w:val="0"/>
      <w:marRight w:val="0"/>
      <w:marTop w:val="0"/>
      <w:marBottom w:val="0"/>
      <w:divBdr>
        <w:top w:val="none" w:sz="0" w:space="0" w:color="auto"/>
        <w:left w:val="none" w:sz="0" w:space="0" w:color="auto"/>
        <w:bottom w:val="none" w:sz="0" w:space="0" w:color="auto"/>
        <w:right w:val="none" w:sz="0" w:space="0" w:color="auto"/>
      </w:divBdr>
    </w:div>
    <w:div w:id="1019431298">
      <w:bodyDiv w:val="1"/>
      <w:marLeft w:val="0"/>
      <w:marRight w:val="0"/>
      <w:marTop w:val="0"/>
      <w:marBottom w:val="0"/>
      <w:divBdr>
        <w:top w:val="none" w:sz="0" w:space="0" w:color="auto"/>
        <w:left w:val="none" w:sz="0" w:space="0" w:color="auto"/>
        <w:bottom w:val="none" w:sz="0" w:space="0" w:color="auto"/>
        <w:right w:val="none" w:sz="0" w:space="0" w:color="auto"/>
      </w:divBdr>
    </w:div>
    <w:div w:id="1021207054">
      <w:bodyDiv w:val="1"/>
      <w:marLeft w:val="0"/>
      <w:marRight w:val="0"/>
      <w:marTop w:val="0"/>
      <w:marBottom w:val="0"/>
      <w:divBdr>
        <w:top w:val="none" w:sz="0" w:space="0" w:color="auto"/>
        <w:left w:val="none" w:sz="0" w:space="0" w:color="auto"/>
        <w:bottom w:val="none" w:sz="0" w:space="0" w:color="auto"/>
        <w:right w:val="none" w:sz="0" w:space="0" w:color="auto"/>
      </w:divBdr>
    </w:div>
    <w:div w:id="1022127560">
      <w:bodyDiv w:val="1"/>
      <w:marLeft w:val="0"/>
      <w:marRight w:val="0"/>
      <w:marTop w:val="0"/>
      <w:marBottom w:val="0"/>
      <w:divBdr>
        <w:top w:val="none" w:sz="0" w:space="0" w:color="auto"/>
        <w:left w:val="none" w:sz="0" w:space="0" w:color="auto"/>
        <w:bottom w:val="none" w:sz="0" w:space="0" w:color="auto"/>
        <w:right w:val="none" w:sz="0" w:space="0" w:color="auto"/>
      </w:divBdr>
    </w:div>
    <w:div w:id="1030061141">
      <w:bodyDiv w:val="1"/>
      <w:marLeft w:val="0"/>
      <w:marRight w:val="0"/>
      <w:marTop w:val="0"/>
      <w:marBottom w:val="0"/>
      <w:divBdr>
        <w:top w:val="none" w:sz="0" w:space="0" w:color="auto"/>
        <w:left w:val="none" w:sz="0" w:space="0" w:color="auto"/>
        <w:bottom w:val="none" w:sz="0" w:space="0" w:color="auto"/>
        <w:right w:val="none" w:sz="0" w:space="0" w:color="auto"/>
      </w:divBdr>
    </w:div>
    <w:div w:id="1035039104">
      <w:bodyDiv w:val="1"/>
      <w:marLeft w:val="0"/>
      <w:marRight w:val="0"/>
      <w:marTop w:val="0"/>
      <w:marBottom w:val="0"/>
      <w:divBdr>
        <w:top w:val="none" w:sz="0" w:space="0" w:color="auto"/>
        <w:left w:val="none" w:sz="0" w:space="0" w:color="auto"/>
        <w:bottom w:val="none" w:sz="0" w:space="0" w:color="auto"/>
        <w:right w:val="none" w:sz="0" w:space="0" w:color="auto"/>
      </w:divBdr>
    </w:div>
    <w:div w:id="1037507464">
      <w:bodyDiv w:val="1"/>
      <w:marLeft w:val="0"/>
      <w:marRight w:val="0"/>
      <w:marTop w:val="0"/>
      <w:marBottom w:val="0"/>
      <w:divBdr>
        <w:top w:val="none" w:sz="0" w:space="0" w:color="auto"/>
        <w:left w:val="none" w:sz="0" w:space="0" w:color="auto"/>
        <w:bottom w:val="none" w:sz="0" w:space="0" w:color="auto"/>
        <w:right w:val="none" w:sz="0" w:space="0" w:color="auto"/>
      </w:divBdr>
    </w:div>
    <w:div w:id="1045909892">
      <w:bodyDiv w:val="1"/>
      <w:marLeft w:val="0"/>
      <w:marRight w:val="0"/>
      <w:marTop w:val="0"/>
      <w:marBottom w:val="0"/>
      <w:divBdr>
        <w:top w:val="none" w:sz="0" w:space="0" w:color="auto"/>
        <w:left w:val="none" w:sz="0" w:space="0" w:color="auto"/>
        <w:bottom w:val="none" w:sz="0" w:space="0" w:color="auto"/>
        <w:right w:val="none" w:sz="0" w:space="0" w:color="auto"/>
      </w:divBdr>
    </w:div>
    <w:div w:id="1047292344">
      <w:bodyDiv w:val="1"/>
      <w:marLeft w:val="0"/>
      <w:marRight w:val="0"/>
      <w:marTop w:val="0"/>
      <w:marBottom w:val="0"/>
      <w:divBdr>
        <w:top w:val="none" w:sz="0" w:space="0" w:color="auto"/>
        <w:left w:val="none" w:sz="0" w:space="0" w:color="auto"/>
        <w:bottom w:val="none" w:sz="0" w:space="0" w:color="auto"/>
        <w:right w:val="none" w:sz="0" w:space="0" w:color="auto"/>
      </w:divBdr>
    </w:div>
    <w:div w:id="1048337303">
      <w:bodyDiv w:val="1"/>
      <w:marLeft w:val="0"/>
      <w:marRight w:val="0"/>
      <w:marTop w:val="0"/>
      <w:marBottom w:val="0"/>
      <w:divBdr>
        <w:top w:val="none" w:sz="0" w:space="0" w:color="auto"/>
        <w:left w:val="none" w:sz="0" w:space="0" w:color="auto"/>
        <w:bottom w:val="none" w:sz="0" w:space="0" w:color="auto"/>
        <w:right w:val="none" w:sz="0" w:space="0" w:color="auto"/>
      </w:divBdr>
    </w:div>
    <w:div w:id="1054891884">
      <w:bodyDiv w:val="1"/>
      <w:marLeft w:val="0"/>
      <w:marRight w:val="0"/>
      <w:marTop w:val="0"/>
      <w:marBottom w:val="0"/>
      <w:divBdr>
        <w:top w:val="none" w:sz="0" w:space="0" w:color="auto"/>
        <w:left w:val="none" w:sz="0" w:space="0" w:color="auto"/>
        <w:bottom w:val="none" w:sz="0" w:space="0" w:color="auto"/>
        <w:right w:val="none" w:sz="0" w:space="0" w:color="auto"/>
      </w:divBdr>
    </w:div>
    <w:div w:id="1055272787">
      <w:bodyDiv w:val="1"/>
      <w:marLeft w:val="0"/>
      <w:marRight w:val="0"/>
      <w:marTop w:val="0"/>
      <w:marBottom w:val="0"/>
      <w:divBdr>
        <w:top w:val="none" w:sz="0" w:space="0" w:color="auto"/>
        <w:left w:val="none" w:sz="0" w:space="0" w:color="auto"/>
        <w:bottom w:val="none" w:sz="0" w:space="0" w:color="auto"/>
        <w:right w:val="none" w:sz="0" w:space="0" w:color="auto"/>
      </w:divBdr>
    </w:div>
    <w:div w:id="1057126548">
      <w:bodyDiv w:val="1"/>
      <w:marLeft w:val="0"/>
      <w:marRight w:val="0"/>
      <w:marTop w:val="0"/>
      <w:marBottom w:val="0"/>
      <w:divBdr>
        <w:top w:val="none" w:sz="0" w:space="0" w:color="auto"/>
        <w:left w:val="none" w:sz="0" w:space="0" w:color="auto"/>
        <w:bottom w:val="none" w:sz="0" w:space="0" w:color="auto"/>
        <w:right w:val="none" w:sz="0" w:space="0" w:color="auto"/>
      </w:divBdr>
    </w:div>
    <w:div w:id="1057318401">
      <w:bodyDiv w:val="1"/>
      <w:marLeft w:val="0"/>
      <w:marRight w:val="0"/>
      <w:marTop w:val="0"/>
      <w:marBottom w:val="0"/>
      <w:divBdr>
        <w:top w:val="none" w:sz="0" w:space="0" w:color="auto"/>
        <w:left w:val="none" w:sz="0" w:space="0" w:color="auto"/>
        <w:bottom w:val="none" w:sz="0" w:space="0" w:color="auto"/>
        <w:right w:val="none" w:sz="0" w:space="0" w:color="auto"/>
      </w:divBdr>
    </w:div>
    <w:div w:id="1061977816">
      <w:bodyDiv w:val="1"/>
      <w:marLeft w:val="0"/>
      <w:marRight w:val="0"/>
      <w:marTop w:val="0"/>
      <w:marBottom w:val="0"/>
      <w:divBdr>
        <w:top w:val="none" w:sz="0" w:space="0" w:color="auto"/>
        <w:left w:val="none" w:sz="0" w:space="0" w:color="auto"/>
        <w:bottom w:val="none" w:sz="0" w:space="0" w:color="auto"/>
        <w:right w:val="none" w:sz="0" w:space="0" w:color="auto"/>
      </w:divBdr>
    </w:div>
    <w:div w:id="1062755378">
      <w:bodyDiv w:val="1"/>
      <w:marLeft w:val="0"/>
      <w:marRight w:val="0"/>
      <w:marTop w:val="0"/>
      <w:marBottom w:val="0"/>
      <w:divBdr>
        <w:top w:val="none" w:sz="0" w:space="0" w:color="auto"/>
        <w:left w:val="none" w:sz="0" w:space="0" w:color="auto"/>
        <w:bottom w:val="none" w:sz="0" w:space="0" w:color="auto"/>
        <w:right w:val="none" w:sz="0" w:space="0" w:color="auto"/>
      </w:divBdr>
    </w:div>
    <w:div w:id="1063597622">
      <w:bodyDiv w:val="1"/>
      <w:marLeft w:val="0"/>
      <w:marRight w:val="0"/>
      <w:marTop w:val="0"/>
      <w:marBottom w:val="0"/>
      <w:divBdr>
        <w:top w:val="none" w:sz="0" w:space="0" w:color="auto"/>
        <w:left w:val="none" w:sz="0" w:space="0" w:color="auto"/>
        <w:bottom w:val="none" w:sz="0" w:space="0" w:color="auto"/>
        <w:right w:val="none" w:sz="0" w:space="0" w:color="auto"/>
      </w:divBdr>
    </w:div>
    <w:div w:id="1069621277">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74801">
      <w:bodyDiv w:val="1"/>
      <w:marLeft w:val="0"/>
      <w:marRight w:val="0"/>
      <w:marTop w:val="0"/>
      <w:marBottom w:val="0"/>
      <w:divBdr>
        <w:top w:val="none" w:sz="0" w:space="0" w:color="auto"/>
        <w:left w:val="none" w:sz="0" w:space="0" w:color="auto"/>
        <w:bottom w:val="none" w:sz="0" w:space="0" w:color="auto"/>
        <w:right w:val="none" w:sz="0" w:space="0" w:color="auto"/>
      </w:divBdr>
    </w:div>
    <w:div w:id="1079716506">
      <w:bodyDiv w:val="1"/>
      <w:marLeft w:val="0"/>
      <w:marRight w:val="0"/>
      <w:marTop w:val="0"/>
      <w:marBottom w:val="0"/>
      <w:divBdr>
        <w:top w:val="none" w:sz="0" w:space="0" w:color="auto"/>
        <w:left w:val="none" w:sz="0" w:space="0" w:color="auto"/>
        <w:bottom w:val="none" w:sz="0" w:space="0" w:color="auto"/>
        <w:right w:val="none" w:sz="0" w:space="0" w:color="auto"/>
      </w:divBdr>
    </w:div>
    <w:div w:id="1083990435">
      <w:bodyDiv w:val="1"/>
      <w:marLeft w:val="0"/>
      <w:marRight w:val="0"/>
      <w:marTop w:val="0"/>
      <w:marBottom w:val="0"/>
      <w:divBdr>
        <w:top w:val="none" w:sz="0" w:space="0" w:color="auto"/>
        <w:left w:val="none" w:sz="0" w:space="0" w:color="auto"/>
        <w:bottom w:val="none" w:sz="0" w:space="0" w:color="auto"/>
        <w:right w:val="none" w:sz="0" w:space="0" w:color="auto"/>
      </w:divBdr>
    </w:div>
    <w:div w:id="1091781301">
      <w:bodyDiv w:val="1"/>
      <w:marLeft w:val="0"/>
      <w:marRight w:val="0"/>
      <w:marTop w:val="0"/>
      <w:marBottom w:val="0"/>
      <w:divBdr>
        <w:top w:val="none" w:sz="0" w:space="0" w:color="auto"/>
        <w:left w:val="none" w:sz="0" w:space="0" w:color="auto"/>
        <w:bottom w:val="none" w:sz="0" w:space="0" w:color="auto"/>
        <w:right w:val="none" w:sz="0" w:space="0" w:color="auto"/>
      </w:divBdr>
    </w:div>
    <w:div w:id="1095055823">
      <w:bodyDiv w:val="1"/>
      <w:marLeft w:val="0"/>
      <w:marRight w:val="0"/>
      <w:marTop w:val="0"/>
      <w:marBottom w:val="0"/>
      <w:divBdr>
        <w:top w:val="none" w:sz="0" w:space="0" w:color="auto"/>
        <w:left w:val="none" w:sz="0" w:space="0" w:color="auto"/>
        <w:bottom w:val="none" w:sz="0" w:space="0" w:color="auto"/>
        <w:right w:val="none" w:sz="0" w:space="0" w:color="auto"/>
      </w:divBdr>
    </w:div>
    <w:div w:id="1105463822">
      <w:bodyDiv w:val="1"/>
      <w:marLeft w:val="0"/>
      <w:marRight w:val="0"/>
      <w:marTop w:val="0"/>
      <w:marBottom w:val="0"/>
      <w:divBdr>
        <w:top w:val="none" w:sz="0" w:space="0" w:color="auto"/>
        <w:left w:val="none" w:sz="0" w:space="0" w:color="auto"/>
        <w:bottom w:val="none" w:sz="0" w:space="0" w:color="auto"/>
        <w:right w:val="none" w:sz="0" w:space="0" w:color="auto"/>
      </w:divBdr>
    </w:div>
    <w:div w:id="1107578381">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3596735">
      <w:bodyDiv w:val="1"/>
      <w:marLeft w:val="0"/>
      <w:marRight w:val="0"/>
      <w:marTop w:val="0"/>
      <w:marBottom w:val="0"/>
      <w:divBdr>
        <w:top w:val="none" w:sz="0" w:space="0" w:color="auto"/>
        <w:left w:val="none" w:sz="0" w:space="0" w:color="auto"/>
        <w:bottom w:val="none" w:sz="0" w:space="0" w:color="auto"/>
        <w:right w:val="none" w:sz="0" w:space="0" w:color="auto"/>
      </w:divBdr>
    </w:div>
    <w:div w:id="1116673883">
      <w:bodyDiv w:val="1"/>
      <w:marLeft w:val="0"/>
      <w:marRight w:val="0"/>
      <w:marTop w:val="0"/>
      <w:marBottom w:val="0"/>
      <w:divBdr>
        <w:top w:val="none" w:sz="0" w:space="0" w:color="auto"/>
        <w:left w:val="none" w:sz="0" w:space="0" w:color="auto"/>
        <w:bottom w:val="none" w:sz="0" w:space="0" w:color="auto"/>
        <w:right w:val="none" w:sz="0" w:space="0" w:color="auto"/>
      </w:divBdr>
    </w:div>
    <w:div w:id="1121265950">
      <w:bodyDiv w:val="1"/>
      <w:marLeft w:val="0"/>
      <w:marRight w:val="0"/>
      <w:marTop w:val="0"/>
      <w:marBottom w:val="0"/>
      <w:divBdr>
        <w:top w:val="none" w:sz="0" w:space="0" w:color="auto"/>
        <w:left w:val="none" w:sz="0" w:space="0" w:color="auto"/>
        <w:bottom w:val="none" w:sz="0" w:space="0" w:color="auto"/>
        <w:right w:val="none" w:sz="0" w:space="0" w:color="auto"/>
      </w:divBdr>
    </w:div>
    <w:div w:id="1122772219">
      <w:bodyDiv w:val="1"/>
      <w:marLeft w:val="0"/>
      <w:marRight w:val="0"/>
      <w:marTop w:val="0"/>
      <w:marBottom w:val="0"/>
      <w:divBdr>
        <w:top w:val="none" w:sz="0" w:space="0" w:color="auto"/>
        <w:left w:val="none" w:sz="0" w:space="0" w:color="auto"/>
        <w:bottom w:val="none" w:sz="0" w:space="0" w:color="auto"/>
        <w:right w:val="none" w:sz="0" w:space="0" w:color="auto"/>
      </w:divBdr>
    </w:div>
    <w:div w:id="1131899519">
      <w:bodyDiv w:val="1"/>
      <w:marLeft w:val="0"/>
      <w:marRight w:val="0"/>
      <w:marTop w:val="0"/>
      <w:marBottom w:val="0"/>
      <w:divBdr>
        <w:top w:val="none" w:sz="0" w:space="0" w:color="auto"/>
        <w:left w:val="none" w:sz="0" w:space="0" w:color="auto"/>
        <w:bottom w:val="none" w:sz="0" w:space="0" w:color="auto"/>
        <w:right w:val="none" w:sz="0" w:space="0" w:color="auto"/>
      </w:divBdr>
    </w:div>
    <w:div w:id="1132022530">
      <w:bodyDiv w:val="1"/>
      <w:marLeft w:val="0"/>
      <w:marRight w:val="0"/>
      <w:marTop w:val="0"/>
      <w:marBottom w:val="0"/>
      <w:divBdr>
        <w:top w:val="none" w:sz="0" w:space="0" w:color="auto"/>
        <w:left w:val="none" w:sz="0" w:space="0" w:color="auto"/>
        <w:bottom w:val="none" w:sz="0" w:space="0" w:color="auto"/>
        <w:right w:val="none" w:sz="0" w:space="0" w:color="auto"/>
      </w:divBdr>
    </w:div>
    <w:div w:id="1138691115">
      <w:bodyDiv w:val="1"/>
      <w:marLeft w:val="0"/>
      <w:marRight w:val="0"/>
      <w:marTop w:val="0"/>
      <w:marBottom w:val="0"/>
      <w:divBdr>
        <w:top w:val="none" w:sz="0" w:space="0" w:color="auto"/>
        <w:left w:val="none" w:sz="0" w:space="0" w:color="auto"/>
        <w:bottom w:val="none" w:sz="0" w:space="0" w:color="auto"/>
        <w:right w:val="none" w:sz="0" w:space="0" w:color="auto"/>
      </w:divBdr>
    </w:div>
    <w:div w:id="1142424369">
      <w:bodyDiv w:val="1"/>
      <w:marLeft w:val="0"/>
      <w:marRight w:val="0"/>
      <w:marTop w:val="0"/>
      <w:marBottom w:val="0"/>
      <w:divBdr>
        <w:top w:val="none" w:sz="0" w:space="0" w:color="auto"/>
        <w:left w:val="none" w:sz="0" w:space="0" w:color="auto"/>
        <w:bottom w:val="none" w:sz="0" w:space="0" w:color="auto"/>
        <w:right w:val="none" w:sz="0" w:space="0" w:color="auto"/>
      </w:divBdr>
    </w:div>
    <w:div w:id="1144931648">
      <w:bodyDiv w:val="1"/>
      <w:marLeft w:val="0"/>
      <w:marRight w:val="0"/>
      <w:marTop w:val="0"/>
      <w:marBottom w:val="0"/>
      <w:divBdr>
        <w:top w:val="none" w:sz="0" w:space="0" w:color="auto"/>
        <w:left w:val="none" w:sz="0" w:space="0" w:color="auto"/>
        <w:bottom w:val="none" w:sz="0" w:space="0" w:color="auto"/>
        <w:right w:val="none" w:sz="0" w:space="0" w:color="auto"/>
      </w:divBdr>
    </w:div>
    <w:div w:id="1145246039">
      <w:bodyDiv w:val="1"/>
      <w:marLeft w:val="0"/>
      <w:marRight w:val="0"/>
      <w:marTop w:val="0"/>
      <w:marBottom w:val="0"/>
      <w:divBdr>
        <w:top w:val="none" w:sz="0" w:space="0" w:color="auto"/>
        <w:left w:val="none" w:sz="0" w:space="0" w:color="auto"/>
        <w:bottom w:val="none" w:sz="0" w:space="0" w:color="auto"/>
        <w:right w:val="none" w:sz="0" w:space="0" w:color="auto"/>
      </w:divBdr>
    </w:div>
    <w:div w:id="1153303291">
      <w:bodyDiv w:val="1"/>
      <w:marLeft w:val="0"/>
      <w:marRight w:val="0"/>
      <w:marTop w:val="0"/>
      <w:marBottom w:val="0"/>
      <w:divBdr>
        <w:top w:val="none" w:sz="0" w:space="0" w:color="auto"/>
        <w:left w:val="none" w:sz="0" w:space="0" w:color="auto"/>
        <w:bottom w:val="none" w:sz="0" w:space="0" w:color="auto"/>
        <w:right w:val="none" w:sz="0" w:space="0" w:color="auto"/>
      </w:divBdr>
    </w:div>
    <w:div w:id="1153644194">
      <w:bodyDiv w:val="1"/>
      <w:marLeft w:val="0"/>
      <w:marRight w:val="0"/>
      <w:marTop w:val="0"/>
      <w:marBottom w:val="0"/>
      <w:divBdr>
        <w:top w:val="none" w:sz="0" w:space="0" w:color="auto"/>
        <w:left w:val="none" w:sz="0" w:space="0" w:color="auto"/>
        <w:bottom w:val="none" w:sz="0" w:space="0" w:color="auto"/>
        <w:right w:val="none" w:sz="0" w:space="0" w:color="auto"/>
      </w:divBdr>
    </w:div>
    <w:div w:id="1158039347">
      <w:bodyDiv w:val="1"/>
      <w:marLeft w:val="0"/>
      <w:marRight w:val="0"/>
      <w:marTop w:val="0"/>
      <w:marBottom w:val="0"/>
      <w:divBdr>
        <w:top w:val="none" w:sz="0" w:space="0" w:color="auto"/>
        <w:left w:val="none" w:sz="0" w:space="0" w:color="auto"/>
        <w:bottom w:val="none" w:sz="0" w:space="0" w:color="auto"/>
        <w:right w:val="none" w:sz="0" w:space="0" w:color="auto"/>
      </w:divBdr>
    </w:div>
    <w:div w:id="1158955886">
      <w:bodyDiv w:val="1"/>
      <w:marLeft w:val="0"/>
      <w:marRight w:val="0"/>
      <w:marTop w:val="0"/>
      <w:marBottom w:val="0"/>
      <w:divBdr>
        <w:top w:val="none" w:sz="0" w:space="0" w:color="auto"/>
        <w:left w:val="none" w:sz="0" w:space="0" w:color="auto"/>
        <w:bottom w:val="none" w:sz="0" w:space="0" w:color="auto"/>
        <w:right w:val="none" w:sz="0" w:space="0" w:color="auto"/>
      </w:divBdr>
    </w:div>
    <w:div w:id="1161384090">
      <w:bodyDiv w:val="1"/>
      <w:marLeft w:val="0"/>
      <w:marRight w:val="0"/>
      <w:marTop w:val="0"/>
      <w:marBottom w:val="0"/>
      <w:divBdr>
        <w:top w:val="none" w:sz="0" w:space="0" w:color="auto"/>
        <w:left w:val="none" w:sz="0" w:space="0" w:color="auto"/>
        <w:bottom w:val="none" w:sz="0" w:space="0" w:color="auto"/>
        <w:right w:val="none" w:sz="0" w:space="0" w:color="auto"/>
      </w:divBdr>
    </w:div>
    <w:div w:id="1161578483">
      <w:bodyDiv w:val="1"/>
      <w:marLeft w:val="0"/>
      <w:marRight w:val="0"/>
      <w:marTop w:val="0"/>
      <w:marBottom w:val="0"/>
      <w:divBdr>
        <w:top w:val="none" w:sz="0" w:space="0" w:color="auto"/>
        <w:left w:val="none" w:sz="0" w:space="0" w:color="auto"/>
        <w:bottom w:val="none" w:sz="0" w:space="0" w:color="auto"/>
        <w:right w:val="none" w:sz="0" w:space="0" w:color="auto"/>
      </w:divBdr>
    </w:div>
    <w:div w:id="1161893498">
      <w:bodyDiv w:val="1"/>
      <w:marLeft w:val="0"/>
      <w:marRight w:val="0"/>
      <w:marTop w:val="0"/>
      <w:marBottom w:val="0"/>
      <w:divBdr>
        <w:top w:val="none" w:sz="0" w:space="0" w:color="auto"/>
        <w:left w:val="none" w:sz="0" w:space="0" w:color="auto"/>
        <w:bottom w:val="none" w:sz="0" w:space="0" w:color="auto"/>
        <w:right w:val="none" w:sz="0" w:space="0" w:color="auto"/>
      </w:divBdr>
    </w:div>
    <w:div w:id="1163159398">
      <w:bodyDiv w:val="1"/>
      <w:marLeft w:val="0"/>
      <w:marRight w:val="0"/>
      <w:marTop w:val="0"/>
      <w:marBottom w:val="0"/>
      <w:divBdr>
        <w:top w:val="none" w:sz="0" w:space="0" w:color="auto"/>
        <w:left w:val="none" w:sz="0" w:space="0" w:color="auto"/>
        <w:bottom w:val="none" w:sz="0" w:space="0" w:color="auto"/>
        <w:right w:val="none" w:sz="0" w:space="0" w:color="auto"/>
      </w:divBdr>
    </w:div>
    <w:div w:id="116844520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4688501">
      <w:bodyDiv w:val="1"/>
      <w:marLeft w:val="0"/>
      <w:marRight w:val="0"/>
      <w:marTop w:val="0"/>
      <w:marBottom w:val="0"/>
      <w:divBdr>
        <w:top w:val="none" w:sz="0" w:space="0" w:color="auto"/>
        <w:left w:val="none" w:sz="0" w:space="0" w:color="auto"/>
        <w:bottom w:val="none" w:sz="0" w:space="0" w:color="auto"/>
        <w:right w:val="none" w:sz="0" w:space="0" w:color="auto"/>
      </w:divBdr>
    </w:div>
    <w:div w:id="1177043053">
      <w:bodyDiv w:val="1"/>
      <w:marLeft w:val="0"/>
      <w:marRight w:val="0"/>
      <w:marTop w:val="0"/>
      <w:marBottom w:val="0"/>
      <w:divBdr>
        <w:top w:val="none" w:sz="0" w:space="0" w:color="auto"/>
        <w:left w:val="none" w:sz="0" w:space="0" w:color="auto"/>
        <w:bottom w:val="none" w:sz="0" w:space="0" w:color="auto"/>
        <w:right w:val="none" w:sz="0" w:space="0" w:color="auto"/>
      </w:divBdr>
    </w:div>
    <w:div w:id="1179543522">
      <w:bodyDiv w:val="1"/>
      <w:marLeft w:val="0"/>
      <w:marRight w:val="0"/>
      <w:marTop w:val="0"/>
      <w:marBottom w:val="0"/>
      <w:divBdr>
        <w:top w:val="none" w:sz="0" w:space="0" w:color="auto"/>
        <w:left w:val="none" w:sz="0" w:space="0" w:color="auto"/>
        <w:bottom w:val="none" w:sz="0" w:space="0" w:color="auto"/>
        <w:right w:val="none" w:sz="0" w:space="0" w:color="auto"/>
      </w:divBdr>
    </w:div>
    <w:div w:id="1180773395">
      <w:bodyDiv w:val="1"/>
      <w:marLeft w:val="0"/>
      <w:marRight w:val="0"/>
      <w:marTop w:val="0"/>
      <w:marBottom w:val="0"/>
      <w:divBdr>
        <w:top w:val="none" w:sz="0" w:space="0" w:color="auto"/>
        <w:left w:val="none" w:sz="0" w:space="0" w:color="auto"/>
        <w:bottom w:val="none" w:sz="0" w:space="0" w:color="auto"/>
        <w:right w:val="none" w:sz="0" w:space="0" w:color="auto"/>
      </w:divBdr>
    </w:div>
    <w:div w:id="1183283369">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7893998">
      <w:bodyDiv w:val="1"/>
      <w:marLeft w:val="0"/>
      <w:marRight w:val="0"/>
      <w:marTop w:val="0"/>
      <w:marBottom w:val="0"/>
      <w:divBdr>
        <w:top w:val="none" w:sz="0" w:space="0" w:color="auto"/>
        <w:left w:val="none" w:sz="0" w:space="0" w:color="auto"/>
        <w:bottom w:val="none" w:sz="0" w:space="0" w:color="auto"/>
        <w:right w:val="none" w:sz="0" w:space="0" w:color="auto"/>
      </w:divBdr>
    </w:div>
    <w:div w:id="1199244178">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819179">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3588896">
      <w:bodyDiv w:val="1"/>
      <w:marLeft w:val="0"/>
      <w:marRight w:val="0"/>
      <w:marTop w:val="0"/>
      <w:marBottom w:val="0"/>
      <w:divBdr>
        <w:top w:val="none" w:sz="0" w:space="0" w:color="auto"/>
        <w:left w:val="none" w:sz="0" w:space="0" w:color="auto"/>
        <w:bottom w:val="none" w:sz="0" w:space="0" w:color="auto"/>
        <w:right w:val="none" w:sz="0" w:space="0" w:color="auto"/>
      </w:divBdr>
    </w:div>
    <w:div w:id="1206286797">
      <w:bodyDiv w:val="1"/>
      <w:marLeft w:val="0"/>
      <w:marRight w:val="0"/>
      <w:marTop w:val="0"/>
      <w:marBottom w:val="0"/>
      <w:divBdr>
        <w:top w:val="none" w:sz="0" w:space="0" w:color="auto"/>
        <w:left w:val="none" w:sz="0" w:space="0" w:color="auto"/>
        <w:bottom w:val="none" w:sz="0" w:space="0" w:color="auto"/>
        <w:right w:val="none" w:sz="0" w:space="0" w:color="auto"/>
      </w:divBdr>
    </w:div>
    <w:div w:id="1206870757">
      <w:bodyDiv w:val="1"/>
      <w:marLeft w:val="0"/>
      <w:marRight w:val="0"/>
      <w:marTop w:val="0"/>
      <w:marBottom w:val="0"/>
      <w:divBdr>
        <w:top w:val="none" w:sz="0" w:space="0" w:color="auto"/>
        <w:left w:val="none" w:sz="0" w:space="0" w:color="auto"/>
        <w:bottom w:val="none" w:sz="0" w:space="0" w:color="auto"/>
        <w:right w:val="none" w:sz="0" w:space="0" w:color="auto"/>
      </w:divBdr>
    </w:div>
    <w:div w:id="1213811981">
      <w:bodyDiv w:val="1"/>
      <w:marLeft w:val="0"/>
      <w:marRight w:val="0"/>
      <w:marTop w:val="0"/>
      <w:marBottom w:val="0"/>
      <w:divBdr>
        <w:top w:val="none" w:sz="0" w:space="0" w:color="auto"/>
        <w:left w:val="none" w:sz="0" w:space="0" w:color="auto"/>
        <w:bottom w:val="none" w:sz="0" w:space="0" w:color="auto"/>
        <w:right w:val="none" w:sz="0" w:space="0" w:color="auto"/>
      </w:divBdr>
    </w:div>
    <w:div w:id="1214274409">
      <w:bodyDiv w:val="1"/>
      <w:marLeft w:val="0"/>
      <w:marRight w:val="0"/>
      <w:marTop w:val="0"/>
      <w:marBottom w:val="0"/>
      <w:divBdr>
        <w:top w:val="none" w:sz="0" w:space="0" w:color="auto"/>
        <w:left w:val="none" w:sz="0" w:space="0" w:color="auto"/>
        <w:bottom w:val="none" w:sz="0" w:space="0" w:color="auto"/>
        <w:right w:val="none" w:sz="0" w:space="0" w:color="auto"/>
      </w:divBdr>
    </w:div>
    <w:div w:id="1214732167">
      <w:bodyDiv w:val="1"/>
      <w:marLeft w:val="0"/>
      <w:marRight w:val="0"/>
      <w:marTop w:val="0"/>
      <w:marBottom w:val="0"/>
      <w:divBdr>
        <w:top w:val="none" w:sz="0" w:space="0" w:color="auto"/>
        <w:left w:val="none" w:sz="0" w:space="0" w:color="auto"/>
        <w:bottom w:val="none" w:sz="0" w:space="0" w:color="auto"/>
        <w:right w:val="none" w:sz="0" w:space="0" w:color="auto"/>
      </w:divBdr>
    </w:div>
    <w:div w:id="1218206644">
      <w:bodyDiv w:val="1"/>
      <w:marLeft w:val="0"/>
      <w:marRight w:val="0"/>
      <w:marTop w:val="0"/>
      <w:marBottom w:val="0"/>
      <w:divBdr>
        <w:top w:val="none" w:sz="0" w:space="0" w:color="auto"/>
        <w:left w:val="none" w:sz="0" w:space="0" w:color="auto"/>
        <w:bottom w:val="none" w:sz="0" w:space="0" w:color="auto"/>
        <w:right w:val="none" w:sz="0" w:space="0" w:color="auto"/>
      </w:divBdr>
    </w:div>
    <w:div w:id="1221943392">
      <w:bodyDiv w:val="1"/>
      <w:marLeft w:val="0"/>
      <w:marRight w:val="0"/>
      <w:marTop w:val="0"/>
      <w:marBottom w:val="0"/>
      <w:divBdr>
        <w:top w:val="none" w:sz="0" w:space="0" w:color="auto"/>
        <w:left w:val="none" w:sz="0" w:space="0" w:color="auto"/>
        <w:bottom w:val="none" w:sz="0" w:space="0" w:color="auto"/>
        <w:right w:val="none" w:sz="0" w:space="0" w:color="auto"/>
      </w:divBdr>
    </w:div>
    <w:div w:id="1222792479">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7061554">
      <w:bodyDiv w:val="1"/>
      <w:marLeft w:val="0"/>
      <w:marRight w:val="0"/>
      <w:marTop w:val="0"/>
      <w:marBottom w:val="0"/>
      <w:divBdr>
        <w:top w:val="none" w:sz="0" w:space="0" w:color="auto"/>
        <w:left w:val="none" w:sz="0" w:space="0" w:color="auto"/>
        <w:bottom w:val="none" w:sz="0" w:space="0" w:color="auto"/>
        <w:right w:val="none" w:sz="0" w:space="0" w:color="auto"/>
      </w:divBdr>
    </w:div>
    <w:div w:id="1229806540">
      <w:bodyDiv w:val="1"/>
      <w:marLeft w:val="0"/>
      <w:marRight w:val="0"/>
      <w:marTop w:val="0"/>
      <w:marBottom w:val="0"/>
      <w:divBdr>
        <w:top w:val="none" w:sz="0" w:space="0" w:color="auto"/>
        <w:left w:val="none" w:sz="0" w:space="0" w:color="auto"/>
        <w:bottom w:val="none" w:sz="0" w:space="0" w:color="auto"/>
        <w:right w:val="none" w:sz="0" w:space="0" w:color="auto"/>
      </w:divBdr>
    </w:div>
    <w:div w:id="1238131266">
      <w:bodyDiv w:val="1"/>
      <w:marLeft w:val="0"/>
      <w:marRight w:val="0"/>
      <w:marTop w:val="0"/>
      <w:marBottom w:val="0"/>
      <w:divBdr>
        <w:top w:val="none" w:sz="0" w:space="0" w:color="auto"/>
        <w:left w:val="none" w:sz="0" w:space="0" w:color="auto"/>
        <w:bottom w:val="none" w:sz="0" w:space="0" w:color="auto"/>
        <w:right w:val="none" w:sz="0" w:space="0" w:color="auto"/>
      </w:divBdr>
    </w:div>
    <w:div w:id="1244027830">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918090">
      <w:bodyDiv w:val="1"/>
      <w:marLeft w:val="0"/>
      <w:marRight w:val="0"/>
      <w:marTop w:val="0"/>
      <w:marBottom w:val="0"/>
      <w:divBdr>
        <w:top w:val="none" w:sz="0" w:space="0" w:color="auto"/>
        <w:left w:val="none" w:sz="0" w:space="0" w:color="auto"/>
        <w:bottom w:val="none" w:sz="0" w:space="0" w:color="auto"/>
        <w:right w:val="none" w:sz="0" w:space="0" w:color="auto"/>
      </w:divBdr>
    </w:div>
    <w:div w:id="1248344260">
      <w:bodyDiv w:val="1"/>
      <w:marLeft w:val="0"/>
      <w:marRight w:val="0"/>
      <w:marTop w:val="0"/>
      <w:marBottom w:val="0"/>
      <w:divBdr>
        <w:top w:val="none" w:sz="0" w:space="0" w:color="auto"/>
        <w:left w:val="none" w:sz="0" w:space="0" w:color="auto"/>
        <w:bottom w:val="none" w:sz="0" w:space="0" w:color="auto"/>
        <w:right w:val="none" w:sz="0" w:space="0" w:color="auto"/>
      </w:divBdr>
    </w:div>
    <w:div w:id="1251083854">
      <w:bodyDiv w:val="1"/>
      <w:marLeft w:val="0"/>
      <w:marRight w:val="0"/>
      <w:marTop w:val="0"/>
      <w:marBottom w:val="0"/>
      <w:divBdr>
        <w:top w:val="none" w:sz="0" w:space="0" w:color="auto"/>
        <w:left w:val="none" w:sz="0" w:space="0" w:color="auto"/>
        <w:bottom w:val="none" w:sz="0" w:space="0" w:color="auto"/>
        <w:right w:val="none" w:sz="0" w:space="0" w:color="auto"/>
      </w:divBdr>
    </w:div>
    <w:div w:id="1256792645">
      <w:bodyDiv w:val="1"/>
      <w:marLeft w:val="0"/>
      <w:marRight w:val="0"/>
      <w:marTop w:val="0"/>
      <w:marBottom w:val="0"/>
      <w:divBdr>
        <w:top w:val="none" w:sz="0" w:space="0" w:color="auto"/>
        <w:left w:val="none" w:sz="0" w:space="0" w:color="auto"/>
        <w:bottom w:val="none" w:sz="0" w:space="0" w:color="auto"/>
        <w:right w:val="none" w:sz="0" w:space="0" w:color="auto"/>
      </w:divBdr>
    </w:div>
    <w:div w:id="1265728407">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77716046">
      <w:bodyDiv w:val="1"/>
      <w:marLeft w:val="0"/>
      <w:marRight w:val="0"/>
      <w:marTop w:val="0"/>
      <w:marBottom w:val="0"/>
      <w:divBdr>
        <w:top w:val="none" w:sz="0" w:space="0" w:color="auto"/>
        <w:left w:val="none" w:sz="0" w:space="0" w:color="auto"/>
        <w:bottom w:val="none" w:sz="0" w:space="0" w:color="auto"/>
        <w:right w:val="none" w:sz="0" w:space="0" w:color="auto"/>
      </w:divBdr>
    </w:div>
    <w:div w:id="1278216587">
      <w:bodyDiv w:val="1"/>
      <w:marLeft w:val="0"/>
      <w:marRight w:val="0"/>
      <w:marTop w:val="0"/>
      <w:marBottom w:val="0"/>
      <w:divBdr>
        <w:top w:val="none" w:sz="0" w:space="0" w:color="auto"/>
        <w:left w:val="none" w:sz="0" w:space="0" w:color="auto"/>
        <w:bottom w:val="none" w:sz="0" w:space="0" w:color="auto"/>
        <w:right w:val="none" w:sz="0" w:space="0" w:color="auto"/>
      </w:divBdr>
    </w:div>
    <w:div w:id="1282417498">
      <w:bodyDiv w:val="1"/>
      <w:marLeft w:val="0"/>
      <w:marRight w:val="0"/>
      <w:marTop w:val="0"/>
      <w:marBottom w:val="0"/>
      <w:divBdr>
        <w:top w:val="none" w:sz="0" w:space="0" w:color="auto"/>
        <w:left w:val="none" w:sz="0" w:space="0" w:color="auto"/>
        <w:bottom w:val="none" w:sz="0" w:space="0" w:color="auto"/>
        <w:right w:val="none" w:sz="0" w:space="0" w:color="auto"/>
      </w:divBdr>
    </w:div>
    <w:div w:id="1283998834">
      <w:bodyDiv w:val="1"/>
      <w:marLeft w:val="0"/>
      <w:marRight w:val="0"/>
      <w:marTop w:val="0"/>
      <w:marBottom w:val="0"/>
      <w:divBdr>
        <w:top w:val="none" w:sz="0" w:space="0" w:color="auto"/>
        <w:left w:val="none" w:sz="0" w:space="0" w:color="auto"/>
        <w:bottom w:val="none" w:sz="0" w:space="0" w:color="auto"/>
        <w:right w:val="none" w:sz="0" w:space="0" w:color="auto"/>
      </w:divBdr>
    </w:div>
    <w:div w:id="1284800145">
      <w:bodyDiv w:val="1"/>
      <w:marLeft w:val="0"/>
      <w:marRight w:val="0"/>
      <w:marTop w:val="0"/>
      <w:marBottom w:val="0"/>
      <w:divBdr>
        <w:top w:val="none" w:sz="0" w:space="0" w:color="auto"/>
        <w:left w:val="none" w:sz="0" w:space="0" w:color="auto"/>
        <w:bottom w:val="none" w:sz="0" w:space="0" w:color="auto"/>
        <w:right w:val="none" w:sz="0" w:space="0" w:color="auto"/>
      </w:divBdr>
    </w:div>
    <w:div w:id="1288505265">
      <w:bodyDiv w:val="1"/>
      <w:marLeft w:val="0"/>
      <w:marRight w:val="0"/>
      <w:marTop w:val="0"/>
      <w:marBottom w:val="0"/>
      <w:divBdr>
        <w:top w:val="none" w:sz="0" w:space="0" w:color="auto"/>
        <w:left w:val="none" w:sz="0" w:space="0" w:color="auto"/>
        <w:bottom w:val="none" w:sz="0" w:space="0" w:color="auto"/>
        <w:right w:val="none" w:sz="0" w:space="0" w:color="auto"/>
      </w:divBdr>
    </w:div>
    <w:div w:id="1289124616">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3521">
      <w:bodyDiv w:val="1"/>
      <w:marLeft w:val="0"/>
      <w:marRight w:val="0"/>
      <w:marTop w:val="0"/>
      <w:marBottom w:val="0"/>
      <w:divBdr>
        <w:top w:val="none" w:sz="0" w:space="0" w:color="auto"/>
        <w:left w:val="none" w:sz="0" w:space="0" w:color="auto"/>
        <w:bottom w:val="none" w:sz="0" w:space="0" w:color="auto"/>
        <w:right w:val="none" w:sz="0" w:space="0" w:color="auto"/>
      </w:divBdr>
    </w:div>
    <w:div w:id="1297293744">
      <w:bodyDiv w:val="1"/>
      <w:marLeft w:val="0"/>
      <w:marRight w:val="0"/>
      <w:marTop w:val="0"/>
      <w:marBottom w:val="0"/>
      <w:divBdr>
        <w:top w:val="none" w:sz="0" w:space="0" w:color="auto"/>
        <w:left w:val="none" w:sz="0" w:space="0" w:color="auto"/>
        <w:bottom w:val="none" w:sz="0" w:space="0" w:color="auto"/>
        <w:right w:val="none" w:sz="0" w:space="0" w:color="auto"/>
      </w:divBdr>
    </w:div>
    <w:div w:id="1299064797">
      <w:bodyDiv w:val="1"/>
      <w:marLeft w:val="0"/>
      <w:marRight w:val="0"/>
      <w:marTop w:val="0"/>
      <w:marBottom w:val="0"/>
      <w:divBdr>
        <w:top w:val="none" w:sz="0" w:space="0" w:color="auto"/>
        <w:left w:val="none" w:sz="0" w:space="0" w:color="auto"/>
        <w:bottom w:val="none" w:sz="0" w:space="0" w:color="auto"/>
        <w:right w:val="none" w:sz="0" w:space="0" w:color="auto"/>
      </w:divBdr>
    </w:div>
    <w:div w:id="1301695368">
      <w:bodyDiv w:val="1"/>
      <w:marLeft w:val="0"/>
      <w:marRight w:val="0"/>
      <w:marTop w:val="0"/>
      <w:marBottom w:val="0"/>
      <w:divBdr>
        <w:top w:val="none" w:sz="0" w:space="0" w:color="auto"/>
        <w:left w:val="none" w:sz="0" w:space="0" w:color="auto"/>
        <w:bottom w:val="none" w:sz="0" w:space="0" w:color="auto"/>
        <w:right w:val="none" w:sz="0" w:space="0" w:color="auto"/>
      </w:divBdr>
    </w:div>
    <w:div w:id="1308439625">
      <w:bodyDiv w:val="1"/>
      <w:marLeft w:val="0"/>
      <w:marRight w:val="0"/>
      <w:marTop w:val="0"/>
      <w:marBottom w:val="0"/>
      <w:divBdr>
        <w:top w:val="none" w:sz="0" w:space="0" w:color="auto"/>
        <w:left w:val="none" w:sz="0" w:space="0" w:color="auto"/>
        <w:bottom w:val="none" w:sz="0" w:space="0" w:color="auto"/>
        <w:right w:val="none" w:sz="0" w:space="0" w:color="auto"/>
      </w:divBdr>
    </w:div>
    <w:div w:id="1312372508">
      <w:bodyDiv w:val="1"/>
      <w:marLeft w:val="0"/>
      <w:marRight w:val="0"/>
      <w:marTop w:val="0"/>
      <w:marBottom w:val="0"/>
      <w:divBdr>
        <w:top w:val="none" w:sz="0" w:space="0" w:color="auto"/>
        <w:left w:val="none" w:sz="0" w:space="0" w:color="auto"/>
        <w:bottom w:val="none" w:sz="0" w:space="0" w:color="auto"/>
        <w:right w:val="none" w:sz="0" w:space="0" w:color="auto"/>
      </w:divBdr>
    </w:div>
    <w:div w:id="1317301735">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60432">
      <w:bodyDiv w:val="1"/>
      <w:marLeft w:val="0"/>
      <w:marRight w:val="0"/>
      <w:marTop w:val="0"/>
      <w:marBottom w:val="0"/>
      <w:divBdr>
        <w:top w:val="none" w:sz="0" w:space="0" w:color="auto"/>
        <w:left w:val="none" w:sz="0" w:space="0" w:color="auto"/>
        <w:bottom w:val="none" w:sz="0" w:space="0" w:color="auto"/>
        <w:right w:val="none" w:sz="0" w:space="0" w:color="auto"/>
      </w:divBdr>
    </w:div>
    <w:div w:id="1321083755">
      <w:bodyDiv w:val="1"/>
      <w:marLeft w:val="0"/>
      <w:marRight w:val="0"/>
      <w:marTop w:val="0"/>
      <w:marBottom w:val="0"/>
      <w:divBdr>
        <w:top w:val="none" w:sz="0" w:space="0" w:color="auto"/>
        <w:left w:val="none" w:sz="0" w:space="0" w:color="auto"/>
        <w:bottom w:val="none" w:sz="0" w:space="0" w:color="auto"/>
        <w:right w:val="none" w:sz="0" w:space="0" w:color="auto"/>
      </w:divBdr>
    </w:div>
    <w:div w:id="1326980680">
      <w:bodyDiv w:val="1"/>
      <w:marLeft w:val="0"/>
      <w:marRight w:val="0"/>
      <w:marTop w:val="0"/>
      <w:marBottom w:val="0"/>
      <w:divBdr>
        <w:top w:val="none" w:sz="0" w:space="0" w:color="auto"/>
        <w:left w:val="none" w:sz="0" w:space="0" w:color="auto"/>
        <w:bottom w:val="none" w:sz="0" w:space="0" w:color="auto"/>
        <w:right w:val="none" w:sz="0" w:space="0" w:color="auto"/>
      </w:divBdr>
    </w:div>
    <w:div w:id="1328362818">
      <w:bodyDiv w:val="1"/>
      <w:marLeft w:val="0"/>
      <w:marRight w:val="0"/>
      <w:marTop w:val="0"/>
      <w:marBottom w:val="0"/>
      <w:divBdr>
        <w:top w:val="none" w:sz="0" w:space="0" w:color="auto"/>
        <w:left w:val="none" w:sz="0" w:space="0" w:color="auto"/>
        <w:bottom w:val="none" w:sz="0" w:space="0" w:color="auto"/>
        <w:right w:val="none" w:sz="0" w:space="0" w:color="auto"/>
      </w:divBdr>
    </w:div>
    <w:div w:id="1332030191">
      <w:bodyDiv w:val="1"/>
      <w:marLeft w:val="0"/>
      <w:marRight w:val="0"/>
      <w:marTop w:val="0"/>
      <w:marBottom w:val="0"/>
      <w:divBdr>
        <w:top w:val="none" w:sz="0" w:space="0" w:color="auto"/>
        <w:left w:val="none" w:sz="0" w:space="0" w:color="auto"/>
        <w:bottom w:val="none" w:sz="0" w:space="0" w:color="auto"/>
        <w:right w:val="none" w:sz="0" w:space="0" w:color="auto"/>
      </w:divBdr>
    </w:div>
    <w:div w:id="1332370777">
      <w:bodyDiv w:val="1"/>
      <w:marLeft w:val="0"/>
      <w:marRight w:val="0"/>
      <w:marTop w:val="0"/>
      <w:marBottom w:val="0"/>
      <w:divBdr>
        <w:top w:val="none" w:sz="0" w:space="0" w:color="auto"/>
        <w:left w:val="none" w:sz="0" w:space="0" w:color="auto"/>
        <w:bottom w:val="none" w:sz="0" w:space="0" w:color="auto"/>
        <w:right w:val="none" w:sz="0" w:space="0" w:color="auto"/>
      </w:divBdr>
    </w:div>
    <w:div w:id="1337464636">
      <w:bodyDiv w:val="1"/>
      <w:marLeft w:val="0"/>
      <w:marRight w:val="0"/>
      <w:marTop w:val="0"/>
      <w:marBottom w:val="0"/>
      <w:divBdr>
        <w:top w:val="none" w:sz="0" w:space="0" w:color="auto"/>
        <w:left w:val="none" w:sz="0" w:space="0" w:color="auto"/>
        <w:bottom w:val="none" w:sz="0" w:space="0" w:color="auto"/>
        <w:right w:val="none" w:sz="0" w:space="0" w:color="auto"/>
      </w:divBdr>
    </w:div>
    <w:div w:id="1339694455">
      <w:bodyDiv w:val="1"/>
      <w:marLeft w:val="0"/>
      <w:marRight w:val="0"/>
      <w:marTop w:val="0"/>
      <w:marBottom w:val="0"/>
      <w:divBdr>
        <w:top w:val="none" w:sz="0" w:space="0" w:color="auto"/>
        <w:left w:val="none" w:sz="0" w:space="0" w:color="auto"/>
        <w:bottom w:val="none" w:sz="0" w:space="0" w:color="auto"/>
        <w:right w:val="none" w:sz="0" w:space="0" w:color="auto"/>
      </w:divBdr>
    </w:div>
    <w:div w:id="1345011231">
      <w:bodyDiv w:val="1"/>
      <w:marLeft w:val="0"/>
      <w:marRight w:val="0"/>
      <w:marTop w:val="0"/>
      <w:marBottom w:val="0"/>
      <w:divBdr>
        <w:top w:val="none" w:sz="0" w:space="0" w:color="auto"/>
        <w:left w:val="none" w:sz="0" w:space="0" w:color="auto"/>
        <w:bottom w:val="none" w:sz="0" w:space="0" w:color="auto"/>
        <w:right w:val="none" w:sz="0" w:space="0" w:color="auto"/>
      </w:divBdr>
    </w:div>
    <w:div w:id="1346782443">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438375">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53724391">
      <w:bodyDiv w:val="1"/>
      <w:marLeft w:val="0"/>
      <w:marRight w:val="0"/>
      <w:marTop w:val="0"/>
      <w:marBottom w:val="0"/>
      <w:divBdr>
        <w:top w:val="none" w:sz="0" w:space="0" w:color="auto"/>
        <w:left w:val="none" w:sz="0" w:space="0" w:color="auto"/>
        <w:bottom w:val="none" w:sz="0" w:space="0" w:color="auto"/>
        <w:right w:val="none" w:sz="0" w:space="0" w:color="auto"/>
      </w:divBdr>
    </w:div>
    <w:div w:id="1354578975">
      <w:bodyDiv w:val="1"/>
      <w:marLeft w:val="0"/>
      <w:marRight w:val="0"/>
      <w:marTop w:val="0"/>
      <w:marBottom w:val="0"/>
      <w:divBdr>
        <w:top w:val="none" w:sz="0" w:space="0" w:color="auto"/>
        <w:left w:val="none" w:sz="0" w:space="0" w:color="auto"/>
        <w:bottom w:val="none" w:sz="0" w:space="0" w:color="auto"/>
        <w:right w:val="none" w:sz="0" w:space="0" w:color="auto"/>
      </w:divBdr>
    </w:div>
    <w:div w:id="1357272404">
      <w:bodyDiv w:val="1"/>
      <w:marLeft w:val="0"/>
      <w:marRight w:val="0"/>
      <w:marTop w:val="0"/>
      <w:marBottom w:val="0"/>
      <w:divBdr>
        <w:top w:val="none" w:sz="0" w:space="0" w:color="auto"/>
        <w:left w:val="none" w:sz="0" w:space="0" w:color="auto"/>
        <w:bottom w:val="none" w:sz="0" w:space="0" w:color="auto"/>
        <w:right w:val="none" w:sz="0" w:space="0" w:color="auto"/>
      </w:divBdr>
    </w:div>
    <w:div w:id="1358657384">
      <w:bodyDiv w:val="1"/>
      <w:marLeft w:val="0"/>
      <w:marRight w:val="0"/>
      <w:marTop w:val="0"/>
      <w:marBottom w:val="0"/>
      <w:divBdr>
        <w:top w:val="none" w:sz="0" w:space="0" w:color="auto"/>
        <w:left w:val="none" w:sz="0" w:space="0" w:color="auto"/>
        <w:bottom w:val="none" w:sz="0" w:space="0" w:color="auto"/>
        <w:right w:val="none" w:sz="0" w:space="0" w:color="auto"/>
      </w:divBdr>
    </w:div>
    <w:div w:id="1364207416">
      <w:bodyDiv w:val="1"/>
      <w:marLeft w:val="0"/>
      <w:marRight w:val="0"/>
      <w:marTop w:val="0"/>
      <w:marBottom w:val="0"/>
      <w:divBdr>
        <w:top w:val="none" w:sz="0" w:space="0" w:color="auto"/>
        <w:left w:val="none" w:sz="0" w:space="0" w:color="auto"/>
        <w:bottom w:val="none" w:sz="0" w:space="0" w:color="auto"/>
        <w:right w:val="none" w:sz="0" w:space="0" w:color="auto"/>
      </w:divBdr>
    </w:div>
    <w:div w:id="1366978391">
      <w:bodyDiv w:val="1"/>
      <w:marLeft w:val="0"/>
      <w:marRight w:val="0"/>
      <w:marTop w:val="0"/>
      <w:marBottom w:val="0"/>
      <w:divBdr>
        <w:top w:val="none" w:sz="0" w:space="0" w:color="auto"/>
        <w:left w:val="none" w:sz="0" w:space="0" w:color="auto"/>
        <w:bottom w:val="none" w:sz="0" w:space="0" w:color="auto"/>
        <w:right w:val="none" w:sz="0" w:space="0" w:color="auto"/>
      </w:divBdr>
    </w:div>
    <w:div w:id="1369598957">
      <w:bodyDiv w:val="1"/>
      <w:marLeft w:val="0"/>
      <w:marRight w:val="0"/>
      <w:marTop w:val="0"/>
      <w:marBottom w:val="0"/>
      <w:divBdr>
        <w:top w:val="none" w:sz="0" w:space="0" w:color="auto"/>
        <w:left w:val="none" w:sz="0" w:space="0" w:color="auto"/>
        <w:bottom w:val="none" w:sz="0" w:space="0" w:color="auto"/>
        <w:right w:val="none" w:sz="0" w:space="0" w:color="auto"/>
      </w:divBdr>
    </w:div>
    <w:div w:id="1374887976">
      <w:bodyDiv w:val="1"/>
      <w:marLeft w:val="0"/>
      <w:marRight w:val="0"/>
      <w:marTop w:val="0"/>
      <w:marBottom w:val="0"/>
      <w:divBdr>
        <w:top w:val="none" w:sz="0" w:space="0" w:color="auto"/>
        <w:left w:val="none" w:sz="0" w:space="0" w:color="auto"/>
        <w:bottom w:val="none" w:sz="0" w:space="0" w:color="auto"/>
        <w:right w:val="none" w:sz="0" w:space="0" w:color="auto"/>
      </w:divBdr>
    </w:div>
    <w:div w:id="1376419755">
      <w:bodyDiv w:val="1"/>
      <w:marLeft w:val="0"/>
      <w:marRight w:val="0"/>
      <w:marTop w:val="0"/>
      <w:marBottom w:val="0"/>
      <w:divBdr>
        <w:top w:val="none" w:sz="0" w:space="0" w:color="auto"/>
        <w:left w:val="none" w:sz="0" w:space="0" w:color="auto"/>
        <w:bottom w:val="none" w:sz="0" w:space="0" w:color="auto"/>
        <w:right w:val="none" w:sz="0" w:space="0" w:color="auto"/>
      </w:divBdr>
    </w:div>
    <w:div w:id="1379624482">
      <w:bodyDiv w:val="1"/>
      <w:marLeft w:val="0"/>
      <w:marRight w:val="0"/>
      <w:marTop w:val="0"/>
      <w:marBottom w:val="0"/>
      <w:divBdr>
        <w:top w:val="none" w:sz="0" w:space="0" w:color="auto"/>
        <w:left w:val="none" w:sz="0" w:space="0" w:color="auto"/>
        <w:bottom w:val="none" w:sz="0" w:space="0" w:color="auto"/>
        <w:right w:val="none" w:sz="0" w:space="0" w:color="auto"/>
      </w:divBdr>
    </w:div>
    <w:div w:id="1384140701">
      <w:bodyDiv w:val="1"/>
      <w:marLeft w:val="0"/>
      <w:marRight w:val="0"/>
      <w:marTop w:val="0"/>
      <w:marBottom w:val="0"/>
      <w:divBdr>
        <w:top w:val="none" w:sz="0" w:space="0" w:color="auto"/>
        <w:left w:val="none" w:sz="0" w:space="0" w:color="auto"/>
        <w:bottom w:val="none" w:sz="0" w:space="0" w:color="auto"/>
        <w:right w:val="none" w:sz="0" w:space="0" w:color="auto"/>
      </w:divBdr>
    </w:div>
    <w:div w:id="1386249683">
      <w:bodyDiv w:val="1"/>
      <w:marLeft w:val="0"/>
      <w:marRight w:val="0"/>
      <w:marTop w:val="0"/>
      <w:marBottom w:val="0"/>
      <w:divBdr>
        <w:top w:val="none" w:sz="0" w:space="0" w:color="auto"/>
        <w:left w:val="none" w:sz="0" w:space="0" w:color="auto"/>
        <w:bottom w:val="none" w:sz="0" w:space="0" w:color="auto"/>
        <w:right w:val="none" w:sz="0" w:space="0" w:color="auto"/>
      </w:divBdr>
    </w:div>
    <w:div w:id="1386829739">
      <w:bodyDiv w:val="1"/>
      <w:marLeft w:val="0"/>
      <w:marRight w:val="0"/>
      <w:marTop w:val="0"/>
      <w:marBottom w:val="0"/>
      <w:divBdr>
        <w:top w:val="none" w:sz="0" w:space="0" w:color="auto"/>
        <w:left w:val="none" w:sz="0" w:space="0" w:color="auto"/>
        <w:bottom w:val="none" w:sz="0" w:space="0" w:color="auto"/>
        <w:right w:val="none" w:sz="0" w:space="0" w:color="auto"/>
      </w:divBdr>
    </w:div>
    <w:div w:id="1387339600">
      <w:bodyDiv w:val="1"/>
      <w:marLeft w:val="0"/>
      <w:marRight w:val="0"/>
      <w:marTop w:val="0"/>
      <w:marBottom w:val="0"/>
      <w:divBdr>
        <w:top w:val="none" w:sz="0" w:space="0" w:color="auto"/>
        <w:left w:val="none" w:sz="0" w:space="0" w:color="auto"/>
        <w:bottom w:val="none" w:sz="0" w:space="0" w:color="auto"/>
        <w:right w:val="none" w:sz="0" w:space="0" w:color="auto"/>
      </w:divBdr>
    </w:div>
    <w:div w:id="1390766436">
      <w:bodyDiv w:val="1"/>
      <w:marLeft w:val="0"/>
      <w:marRight w:val="0"/>
      <w:marTop w:val="0"/>
      <w:marBottom w:val="0"/>
      <w:divBdr>
        <w:top w:val="none" w:sz="0" w:space="0" w:color="auto"/>
        <w:left w:val="none" w:sz="0" w:space="0" w:color="auto"/>
        <w:bottom w:val="none" w:sz="0" w:space="0" w:color="auto"/>
        <w:right w:val="none" w:sz="0" w:space="0" w:color="auto"/>
      </w:divBdr>
    </w:div>
    <w:div w:id="1402754570">
      <w:bodyDiv w:val="1"/>
      <w:marLeft w:val="0"/>
      <w:marRight w:val="0"/>
      <w:marTop w:val="0"/>
      <w:marBottom w:val="0"/>
      <w:divBdr>
        <w:top w:val="none" w:sz="0" w:space="0" w:color="auto"/>
        <w:left w:val="none" w:sz="0" w:space="0" w:color="auto"/>
        <w:bottom w:val="none" w:sz="0" w:space="0" w:color="auto"/>
        <w:right w:val="none" w:sz="0" w:space="0" w:color="auto"/>
      </w:divBdr>
    </w:div>
    <w:div w:id="1404110698">
      <w:bodyDiv w:val="1"/>
      <w:marLeft w:val="0"/>
      <w:marRight w:val="0"/>
      <w:marTop w:val="0"/>
      <w:marBottom w:val="0"/>
      <w:divBdr>
        <w:top w:val="none" w:sz="0" w:space="0" w:color="auto"/>
        <w:left w:val="none" w:sz="0" w:space="0" w:color="auto"/>
        <w:bottom w:val="none" w:sz="0" w:space="0" w:color="auto"/>
        <w:right w:val="none" w:sz="0" w:space="0" w:color="auto"/>
      </w:divBdr>
    </w:div>
    <w:div w:id="1404832758">
      <w:bodyDiv w:val="1"/>
      <w:marLeft w:val="0"/>
      <w:marRight w:val="0"/>
      <w:marTop w:val="0"/>
      <w:marBottom w:val="0"/>
      <w:divBdr>
        <w:top w:val="none" w:sz="0" w:space="0" w:color="auto"/>
        <w:left w:val="none" w:sz="0" w:space="0" w:color="auto"/>
        <w:bottom w:val="none" w:sz="0" w:space="0" w:color="auto"/>
        <w:right w:val="none" w:sz="0" w:space="0" w:color="auto"/>
      </w:divBdr>
    </w:div>
    <w:div w:id="1412192145">
      <w:bodyDiv w:val="1"/>
      <w:marLeft w:val="0"/>
      <w:marRight w:val="0"/>
      <w:marTop w:val="0"/>
      <w:marBottom w:val="0"/>
      <w:divBdr>
        <w:top w:val="none" w:sz="0" w:space="0" w:color="auto"/>
        <w:left w:val="none" w:sz="0" w:space="0" w:color="auto"/>
        <w:bottom w:val="none" w:sz="0" w:space="0" w:color="auto"/>
        <w:right w:val="none" w:sz="0" w:space="0" w:color="auto"/>
      </w:divBdr>
    </w:div>
    <w:div w:id="1423524343">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869563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4323901">
      <w:bodyDiv w:val="1"/>
      <w:marLeft w:val="0"/>
      <w:marRight w:val="0"/>
      <w:marTop w:val="0"/>
      <w:marBottom w:val="0"/>
      <w:divBdr>
        <w:top w:val="none" w:sz="0" w:space="0" w:color="auto"/>
        <w:left w:val="none" w:sz="0" w:space="0" w:color="auto"/>
        <w:bottom w:val="none" w:sz="0" w:space="0" w:color="auto"/>
        <w:right w:val="none" w:sz="0" w:space="0" w:color="auto"/>
      </w:divBdr>
    </w:div>
    <w:div w:id="1436169371">
      <w:bodyDiv w:val="1"/>
      <w:marLeft w:val="0"/>
      <w:marRight w:val="0"/>
      <w:marTop w:val="0"/>
      <w:marBottom w:val="0"/>
      <w:divBdr>
        <w:top w:val="none" w:sz="0" w:space="0" w:color="auto"/>
        <w:left w:val="none" w:sz="0" w:space="0" w:color="auto"/>
        <w:bottom w:val="none" w:sz="0" w:space="0" w:color="auto"/>
        <w:right w:val="none" w:sz="0" w:space="0" w:color="auto"/>
      </w:divBdr>
    </w:div>
    <w:div w:id="1436755928">
      <w:bodyDiv w:val="1"/>
      <w:marLeft w:val="0"/>
      <w:marRight w:val="0"/>
      <w:marTop w:val="0"/>
      <w:marBottom w:val="0"/>
      <w:divBdr>
        <w:top w:val="none" w:sz="0" w:space="0" w:color="auto"/>
        <w:left w:val="none" w:sz="0" w:space="0" w:color="auto"/>
        <w:bottom w:val="none" w:sz="0" w:space="0" w:color="auto"/>
        <w:right w:val="none" w:sz="0" w:space="0" w:color="auto"/>
      </w:divBdr>
    </w:div>
    <w:div w:id="1437406077">
      <w:bodyDiv w:val="1"/>
      <w:marLeft w:val="0"/>
      <w:marRight w:val="0"/>
      <w:marTop w:val="0"/>
      <w:marBottom w:val="0"/>
      <w:divBdr>
        <w:top w:val="none" w:sz="0" w:space="0" w:color="auto"/>
        <w:left w:val="none" w:sz="0" w:space="0" w:color="auto"/>
        <w:bottom w:val="none" w:sz="0" w:space="0" w:color="auto"/>
        <w:right w:val="none" w:sz="0" w:space="0" w:color="auto"/>
      </w:divBdr>
    </w:div>
    <w:div w:id="1437943277">
      <w:bodyDiv w:val="1"/>
      <w:marLeft w:val="0"/>
      <w:marRight w:val="0"/>
      <w:marTop w:val="0"/>
      <w:marBottom w:val="0"/>
      <w:divBdr>
        <w:top w:val="none" w:sz="0" w:space="0" w:color="auto"/>
        <w:left w:val="none" w:sz="0" w:space="0" w:color="auto"/>
        <w:bottom w:val="none" w:sz="0" w:space="0" w:color="auto"/>
        <w:right w:val="none" w:sz="0" w:space="0" w:color="auto"/>
      </w:divBdr>
    </w:div>
    <w:div w:id="1438404965">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40123">
      <w:bodyDiv w:val="1"/>
      <w:marLeft w:val="0"/>
      <w:marRight w:val="0"/>
      <w:marTop w:val="0"/>
      <w:marBottom w:val="0"/>
      <w:divBdr>
        <w:top w:val="none" w:sz="0" w:space="0" w:color="auto"/>
        <w:left w:val="none" w:sz="0" w:space="0" w:color="auto"/>
        <w:bottom w:val="none" w:sz="0" w:space="0" w:color="auto"/>
        <w:right w:val="none" w:sz="0" w:space="0" w:color="auto"/>
      </w:divBdr>
    </w:div>
    <w:div w:id="1444307203">
      <w:bodyDiv w:val="1"/>
      <w:marLeft w:val="0"/>
      <w:marRight w:val="0"/>
      <w:marTop w:val="0"/>
      <w:marBottom w:val="0"/>
      <w:divBdr>
        <w:top w:val="none" w:sz="0" w:space="0" w:color="auto"/>
        <w:left w:val="none" w:sz="0" w:space="0" w:color="auto"/>
        <w:bottom w:val="none" w:sz="0" w:space="0" w:color="auto"/>
        <w:right w:val="none" w:sz="0" w:space="0" w:color="auto"/>
      </w:divBdr>
    </w:div>
    <w:div w:id="1445073731">
      <w:bodyDiv w:val="1"/>
      <w:marLeft w:val="0"/>
      <w:marRight w:val="0"/>
      <w:marTop w:val="0"/>
      <w:marBottom w:val="0"/>
      <w:divBdr>
        <w:top w:val="none" w:sz="0" w:space="0" w:color="auto"/>
        <w:left w:val="none" w:sz="0" w:space="0" w:color="auto"/>
        <w:bottom w:val="none" w:sz="0" w:space="0" w:color="auto"/>
        <w:right w:val="none" w:sz="0" w:space="0" w:color="auto"/>
      </w:divBdr>
    </w:div>
    <w:div w:id="1446264915">
      <w:bodyDiv w:val="1"/>
      <w:marLeft w:val="0"/>
      <w:marRight w:val="0"/>
      <w:marTop w:val="0"/>
      <w:marBottom w:val="0"/>
      <w:divBdr>
        <w:top w:val="none" w:sz="0" w:space="0" w:color="auto"/>
        <w:left w:val="none" w:sz="0" w:space="0" w:color="auto"/>
        <w:bottom w:val="none" w:sz="0" w:space="0" w:color="auto"/>
        <w:right w:val="none" w:sz="0" w:space="0" w:color="auto"/>
      </w:divBdr>
    </w:div>
    <w:div w:id="1450658250">
      <w:bodyDiv w:val="1"/>
      <w:marLeft w:val="0"/>
      <w:marRight w:val="0"/>
      <w:marTop w:val="0"/>
      <w:marBottom w:val="0"/>
      <w:divBdr>
        <w:top w:val="none" w:sz="0" w:space="0" w:color="auto"/>
        <w:left w:val="none" w:sz="0" w:space="0" w:color="auto"/>
        <w:bottom w:val="none" w:sz="0" w:space="0" w:color="auto"/>
        <w:right w:val="none" w:sz="0" w:space="0" w:color="auto"/>
      </w:divBdr>
    </w:div>
    <w:div w:id="1451584864">
      <w:bodyDiv w:val="1"/>
      <w:marLeft w:val="0"/>
      <w:marRight w:val="0"/>
      <w:marTop w:val="0"/>
      <w:marBottom w:val="0"/>
      <w:divBdr>
        <w:top w:val="none" w:sz="0" w:space="0" w:color="auto"/>
        <w:left w:val="none" w:sz="0" w:space="0" w:color="auto"/>
        <w:bottom w:val="none" w:sz="0" w:space="0" w:color="auto"/>
        <w:right w:val="none" w:sz="0" w:space="0" w:color="auto"/>
      </w:divBdr>
    </w:div>
    <w:div w:id="1454786407">
      <w:bodyDiv w:val="1"/>
      <w:marLeft w:val="0"/>
      <w:marRight w:val="0"/>
      <w:marTop w:val="0"/>
      <w:marBottom w:val="0"/>
      <w:divBdr>
        <w:top w:val="none" w:sz="0" w:space="0" w:color="auto"/>
        <w:left w:val="none" w:sz="0" w:space="0" w:color="auto"/>
        <w:bottom w:val="none" w:sz="0" w:space="0" w:color="auto"/>
        <w:right w:val="none" w:sz="0" w:space="0" w:color="auto"/>
      </w:divBdr>
    </w:div>
    <w:div w:id="1456362234">
      <w:bodyDiv w:val="1"/>
      <w:marLeft w:val="0"/>
      <w:marRight w:val="0"/>
      <w:marTop w:val="0"/>
      <w:marBottom w:val="0"/>
      <w:divBdr>
        <w:top w:val="none" w:sz="0" w:space="0" w:color="auto"/>
        <w:left w:val="none" w:sz="0" w:space="0" w:color="auto"/>
        <w:bottom w:val="none" w:sz="0" w:space="0" w:color="auto"/>
        <w:right w:val="none" w:sz="0" w:space="0" w:color="auto"/>
      </w:divBdr>
    </w:div>
    <w:div w:id="1459907459">
      <w:bodyDiv w:val="1"/>
      <w:marLeft w:val="0"/>
      <w:marRight w:val="0"/>
      <w:marTop w:val="0"/>
      <w:marBottom w:val="0"/>
      <w:divBdr>
        <w:top w:val="none" w:sz="0" w:space="0" w:color="auto"/>
        <w:left w:val="none" w:sz="0" w:space="0" w:color="auto"/>
        <w:bottom w:val="none" w:sz="0" w:space="0" w:color="auto"/>
        <w:right w:val="none" w:sz="0" w:space="0" w:color="auto"/>
      </w:divBdr>
    </w:div>
    <w:div w:id="145990843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75291209">
      <w:bodyDiv w:val="1"/>
      <w:marLeft w:val="0"/>
      <w:marRight w:val="0"/>
      <w:marTop w:val="0"/>
      <w:marBottom w:val="0"/>
      <w:divBdr>
        <w:top w:val="none" w:sz="0" w:space="0" w:color="auto"/>
        <w:left w:val="none" w:sz="0" w:space="0" w:color="auto"/>
        <w:bottom w:val="none" w:sz="0" w:space="0" w:color="auto"/>
        <w:right w:val="none" w:sz="0" w:space="0" w:color="auto"/>
      </w:divBdr>
    </w:div>
    <w:div w:id="1475443148">
      <w:bodyDiv w:val="1"/>
      <w:marLeft w:val="0"/>
      <w:marRight w:val="0"/>
      <w:marTop w:val="0"/>
      <w:marBottom w:val="0"/>
      <w:divBdr>
        <w:top w:val="none" w:sz="0" w:space="0" w:color="auto"/>
        <w:left w:val="none" w:sz="0" w:space="0" w:color="auto"/>
        <w:bottom w:val="none" w:sz="0" w:space="0" w:color="auto"/>
        <w:right w:val="none" w:sz="0" w:space="0" w:color="auto"/>
      </w:divBdr>
    </w:div>
    <w:div w:id="1477601442">
      <w:bodyDiv w:val="1"/>
      <w:marLeft w:val="0"/>
      <w:marRight w:val="0"/>
      <w:marTop w:val="0"/>
      <w:marBottom w:val="0"/>
      <w:divBdr>
        <w:top w:val="none" w:sz="0" w:space="0" w:color="auto"/>
        <w:left w:val="none" w:sz="0" w:space="0" w:color="auto"/>
        <w:bottom w:val="none" w:sz="0" w:space="0" w:color="auto"/>
        <w:right w:val="none" w:sz="0" w:space="0" w:color="auto"/>
      </w:divBdr>
    </w:div>
    <w:div w:id="1483891951">
      <w:bodyDiv w:val="1"/>
      <w:marLeft w:val="0"/>
      <w:marRight w:val="0"/>
      <w:marTop w:val="0"/>
      <w:marBottom w:val="0"/>
      <w:divBdr>
        <w:top w:val="none" w:sz="0" w:space="0" w:color="auto"/>
        <w:left w:val="none" w:sz="0" w:space="0" w:color="auto"/>
        <w:bottom w:val="none" w:sz="0" w:space="0" w:color="auto"/>
        <w:right w:val="none" w:sz="0" w:space="0" w:color="auto"/>
      </w:divBdr>
    </w:div>
    <w:div w:id="1484350073">
      <w:bodyDiv w:val="1"/>
      <w:marLeft w:val="0"/>
      <w:marRight w:val="0"/>
      <w:marTop w:val="0"/>
      <w:marBottom w:val="0"/>
      <w:divBdr>
        <w:top w:val="none" w:sz="0" w:space="0" w:color="auto"/>
        <w:left w:val="none" w:sz="0" w:space="0" w:color="auto"/>
        <w:bottom w:val="none" w:sz="0" w:space="0" w:color="auto"/>
        <w:right w:val="none" w:sz="0" w:space="0" w:color="auto"/>
      </w:divBdr>
    </w:div>
    <w:div w:id="1485774685">
      <w:bodyDiv w:val="1"/>
      <w:marLeft w:val="0"/>
      <w:marRight w:val="0"/>
      <w:marTop w:val="0"/>
      <w:marBottom w:val="0"/>
      <w:divBdr>
        <w:top w:val="none" w:sz="0" w:space="0" w:color="auto"/>
        <w:left w:val="none" w:sz="0" w:space="0" w:color="auto"/>
        <w:bottom w:val="none" w:sz="0" w:space="0" w:color="auto"/>
        <w:right w:val="none" w:sz="0" w:space="0" w:color="auto"/>
      </w:divBdr>
    </w:div>
    <w:div w:id="1486043129">
      <w:bodyDiv w:val="1"/>
      <w:marLeft w:val="0"/>
      <w:marRight w:val="0"/>
      <w:marTop w:val="0"/>
      <w:marBottom w:val="0"/>
      <w:divBdr>
        <w:top w:val="none" w:sz="0" w:space="0" w:color="auto"/>
        <w:left w:val="none" w:sz="0" w:space="0" w:color="auto"/>
        <w:bottom w:val="none" w:sz="0" w:space="0" w:color="auto"/>
        <w:right w:val="none" w:sz="0" w:space="0" w:color="auto"/>
      </w:divBdr>
    </w:div>
    <w:div w:id="1486631434">
      <w:bodyDiv w:val="1"/>
      <w:marLeft w:val="0"/>
      <w:marRight w:val="0"/>
      <w:marTop w:val="0"/>
      <w:marBottom w:val="0"/>
      <w:divBdr>
        <w:top w:val="none" w:sz="0" w:space="0" w:color="auto"/>
        <w:left w:val="none" w:sz="0" w:space="0" w:color="auto"/>
        <w:bottom w:val="none" w:sz="0" w:space="0" w:color="auto"/>
        <w:right w:val="none" w:sz="0" w:space="0" w:color="auto"/>
      </w:divBdr>
    </w:div>
    <w:div w:id="1490100318">
      <w:bodyDiv w:val="1"/>
      <w:marLeft w:val="0"/>
      <w:marRight w:val="0"/>
      <w:marTop w:val="0"/>
      <w:marBottom w:val="0"/>
      <w:divBdr>
        <w:top w:val="none" w:sz="0" w:space="0" w:color="auto"/>
        <w:left w:val="none" w:sz="0" w:space="0" w:color="auto"/>
        <w:bottom w:val="none" w:sz="0" w:space="0" w:color="auto"/>
        <w:right w:val="none" w:sz="0" w:space="0" w:color="auto"/>
      </w:divBdr>
    </w:div>
    <w:div w:id="1502506309">
      <w:bodyDiv w:val="1"/>
      <w:marLeft w:val="0"/>
      <w:marRight w:val="0"/>
      <w:marTop w:val="0"/>
      <w:marBottom w:val="0"/>
      <w:divBdr>
        <w:top w:val="none" w:sz="0" w:space="0" w:color="auto"/>
        <w:left w:val="none" w:sz="0" w:space="0" w:color="auto"/>
        <w:bottom w:val="none" w:sz="0" w:space="0" w:color="auto"/>
        <w:right w:val="none" w:sz="0" w:space="0" w:color="auto"/>
      </w:divBdr>
    </w:div>
    <w:div w:id="1502937572">
      <w:bodyDiv w:val="1"/>
      <w:marLeft w:val="0"/>
      <w:marRight w:val="0"/>
      <w:marTop w:val="0"/>
      <w:marBottom w:val="0"/>
      <w:divBdr>
        <w:top w:val="none" w:sz="0" w:space="0" w:color="auto"/>
        <w:left w:val="none" w:sz="0" w:space="0" w:color="auto"/>
        <w:bottom w:val="none" w:sz="0" w:space="0" w:color="auto"/>
        <w:right w:val="none" w:sz="0" w:space="0" w:color="auto"/>
      </w:divBdr>
    </w:div>
    <w:div w:id="1504393901">
      <w:bodyDiv w:val="1"/>
      <w:marLeft w:val="0"/>
      <w:marRight w:val="0"/>
      <w:marTop w:val="0"/>
      <w:marBottom w:val="0"/>
      <w:divBdr>
        <w:top w:val="none" w:sz="0" w:space="0" w:color="auto"/>
        <w:left w:val="none" w:sz="0" w:space="0" w:color="auto"/>
        <w:bottom w:val="none" w:sz="0" w:space="0" w:color="auto"/>
        <w:right w:val="none" w:sz="0" w:space="0" w:color="auto"/>
      </w:divBdr>
    </w:div>
    <w:div w:id="1505391591">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205489">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6744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601844">
      <w:bodyDiv w:val="1"/>
      <w:marLeft w:val="0"/>
      <w:marRight w:val="0"/>
      <w:marTop w:val="0"/>
      <w:marBottom w:val="0"/>
      <w:divBdr>
        <w:top w:val="none" w:sz="0" w:space="0" w:color="auto"/>
        <w:left w:val="none" w:sz="0" w:space="0" w:color="auto"/>
        <w:bottom w:val="none" w:sz="0" w:space="0" w:color="auto"/>
        <w:right w:val="none" w:sz="0" w:space="0" w:color="auto"/>
      </w:divBdr>
    </w:div>
    <w:div w:id="1513181271">
      <w:bodyDiv w:val="1"/>
      <w:marLeft w:val="0"/>
      <w:marRight w:val="0"/>
      <w:marTop w:val="0"/>
      <w:marBottom w:val="0"/>
      <w:divBdr>
        <w:top w:val="none" w:sz="0" w:space="0" w:color="auto"/>
        <w:left w:val="none" w:sz="0" w:space="0" w:color="auto"/>
        <w:bottom w:val="none" w:sz="0" w:space="0" w:color="auto"/>
        <w:right w:val="none" w:sz="0" w:space="0" w:color="auto"/>
      </w:divBdr>
    </w:div>
    <w:div w:id="1519662560">
      <w:bodyDiv w:val="1"/>
      <w:marLeft w:val="0"/>
      <w:marRight w:val="0"/>
      <w:marTop w:val="0"/>
      <w:marBottom w:val="0"/>
      <w:divBdr>
        <w:top w:val="none" w:sz="0" w:space="0" w:color="auto"/>
        <w:left w:val="none" w:sz="0" w:space="0" w:color="auto"/>
        <w:bottom w:val="none" w:sz="0" w:space="0" w:color="auto"/>
        <w:right w:val="none" w:sz="0" w:space="0" w:color="auto"/>
      </w:divBdr>
    </w:div>
    <w:div w:id="1524132356">
      <w:bodyDiv w:val="1"/>
      <w:marLeft w:val="0"/>
      <w:marRight w:val="0"/>
      <w:marTop w:val="0"/>
      <w:marBottom w:val="0"/>
      <w:divBdr>
        <w:top w:val="none" w:sz="0" w:space="0" w:color="auto"/>
        <w:left w:val="none" w:sz="0" w:space="0" w:color="auto"/>
        <w:bottom w:val="none" w:sz="0" w:space="0" w:color="auto"/>
        <w:right w:val="none" w:sz="0" w:space="0" w:color="auto"/>
      </w:divBdr>
    </w:div>
    <w:div w:id="1525095045">
      <w:bodyDiv w:val="1"/>
      <w:marLeft w:val="0"/>
      <w:marRight w:val="0"/>
      <w:marTop w:val="0"/>
      <w:marBottom w:val="0"/>
      <w:divBdr>
        <w:top w:val="none" w:sz="0" w:space="0" w:color="auto"/>
        <w:left w:val="none" w:sz="0" w:space="0" w:color="auto"/>
        <w:bottom w:val="none" w:sz="0" w:space="0" w:color="auto"/>
        <w:right w:val="none" w:sz="0" w:space="0" w:color="auto"/>
      </w:divBdr>
    </w:div>
    <w:div w:id="1530952295">
      <w:bodyDiv w:val="1"/>
      <w:marLeft w:val="0"/>
      <w:marRight w:val="0"/>
      <w:marTop w:val="0"/>
      <w:marBottom w:val="0"/>
      <w:divBdr>
        <w:top w:val="none" w:sz="0" w:space="0" w:color="auto"/>
        <w:left w:val="none" w:sz="0" w:space="0" w:color="auto"/>
        <w:bottom w:val="none" w:sz="0" w:space="0" w:color="auto"/>
        <w:right w:val="none" w:sz="0" w:space="0" w:color="auto"/>
      </w:divBdr>
    </w:div>
    <w:div w:id="1535729105">
      <w:bodyDiv w:val="1"/>
      <w:marLeft w:val="0"/>
      <w:marRight w:val="0"/>
      <w:marTop w:val="0"/>
      <w:marBottom w:val="0"/>
      <w:divBdr>
        <w:top w:val="none" w:sz="0" w:space="0" w:color="auto"/>
        <w:left w:val="none" w:sz="0" w:space="0" w:color="auto"/>
        <w:bottom w:val="none" w:sz="0" w:space="0" w:color="auto"/>
        <w:right w:val="none" w:sz="0" w:space="0" w:color="auto"/>
      </w:divBdr>
    </w:div>
    <w:div w:id="1536229513">
      <w:bodyDiv w:val="1"/>
      <w:marLeft w:val="0"/>
      <w:marRight w:val="0"/>
      <w:marTop w:val="0"/>
      <w:marBottom w:val="0"/>
      <w:divBdr>
        <w:top w:val="none" w:sz="0" w:space="0" w:color="auto"/>
        <w:left w:val="none" w:sz="0" w:space="0" w:color="auto"/>
        <w:bottom w:val="none" w:sz="0" w:space="0" w:color="auto"/>
        <w:right w:val="none" w:sz="0" w:space="0" w:color="auto"/>
      </w:divBdr>
    </w:div>
    <w:div w:id="1537350078">
      <w:bodyDiv w:val="1"/>
      <w:marLeft w:val="0"/>
      <w:marRight w:val="0"/>
      <w:marTop w:val="0"/>
      <w:marBottom w:val="0"/>
      <w:divBdr>
        <w:top w:val="none" w:sz="0" w:space="0" w:color="auto"/>
        <w:left w:val="none" w:sz="0" w:space="0" w:color="auto"/>
        <w:bottom w:val="none" w:sz="0" w:space="0" w:color="auto"/>
        <w:right w:val="none" w:sz="0" w:space="0" w:color="auto"/>
      </w:divBdr>
    </w:div>
    <w:div w:id="1538931537">
      <w:bodyDiv w:val="1"/>
      <w:marLeft w:val="0"/>
      <w:marRight w:val="0"/>
      <w:marTop w:val="0"/>
      <w:marBottom w:val="0"/>
      <w:divBdr>
        <w:top w:val="none" w:sz="0" w:space="0" w:color="auto"/>
        <w:left w:val="none" w:sz="0" w:space="0" w:color="auto"/>
        <w:bottom w:val="none" w:sz="0" w:space="0" w:color="auto"/>
        <w:right w:val="none" w:sz="0" w:space="0" w:color="auto"/>
      </w:divBdr>
    </w:div>
    <w:div w:id="1542084772">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52154737">
      <w:bodyDiv w:val="1"/>
      <w:marLeft w:val="0"/>
      <w:marRight w:val="0"/>
      <w:marTop w:val="0"/>
      <w:marBottom w:val="0"/>
      <w:divBdr>
        <w:top w:val="none" w:sz="0" w:space="0" w:color="auto"/>
        <w:left w:val="none" w:sz="0" w:space="0" w:color="auto"/>
        <w:bottom w:val="none" w:sz="0" w:space="0" w:color="auto"/>
        <w:right w:val="none" w:sz="0" w:space="0" w:color="auto"/>
      </w:divBdr>
    </w:div>
    <w:div w:id="1552228717">
      <w:bodyDiv w:val="1"/>
      <w:marLeft w:val="0"/>
      <w:marRight w:val="0"/>
      <w:marTop w:val="0"/>
      <w:marBottom w:val="0"/>
      <w:divBdr>
        <w:top w:val="none" w:sz="0" w:space="0" w:color="auto"/>
        <w:left w:val="none" w:sz="0" w:space="0" w:color="auto"/>
        <w:bottom w:val="none" w:sz="0" w:space="0" w:color="auto"/>
        <w:right w:val="none" w:sz="0" w:space="0" w:color="auto"/>
      </w:divBdr>
    </w:div>
    <w:div w:id="1554851078">
      <w:bodyDiv w:val="1"/>
      <w:marLeft w:val="0"/>
      <w:marRight w:val="0"/>
      <w:marTop w:val="0"/>
      <w:marBottom w:val="0"/>
      <w:divBdr>
        <w:top w:val="none" w:sz="0" w:space="0" w:color="auto"/>
        <w:left w:val="none" w:sz="0" w:space="0" w:color="auto"/>
        <w:bottom w:val="none" w:sz="0" w:space="0" w:color="auto"/>
        <w:right w:val="none" w:sz="0" w:space="0" w:color="auto"/>
      </w:divBdr>
    </w:div>
    <w:div w:id="1554922189">
      <w:bodyDiv w:val="1"/>
      <w:marLeft w:val="0"/>
      <w:marRight w:val="0"/>
      <w:marTop w:val="0"/>
      <w:marBottom w:val="0"/>
      <w:divBdr>
        <w:top w:val="none" w:sz="0" w:space="0" w:color="auto"/>
        <w:left w:val="none" w:sz="0" w:space="0" w:color="auto"/>
        <w:bottom w:val="none" w:sz="0" w:space="0" w:color="auto"/>
        <w:right w:val="none" w:sz="0" w:space="0" w:color="auto"/>
      </w:divBdr>
    </w:div>
    <w:div w:id="1556551754">
      <w:bodyDiv w:val="1"/>
      <w:marLeft w:val="0"/>
      <w:marRight w:val="0"/>
      <w:marTop w:val="0"/>
      <w:marBottom w:val="0"/>
      <w:divBdr>
        <w:top w:val="none" w:sz="0" w:space="0" w:color="auto"/>
        <w:left w:val="none" w:sz="0" w:space="0" w:color="auto"/>
        <w:bottom w:val="none" w:sz="0" w:space="0" w:color="auto"/>
        <w:right w:val="none" w:sz="0" w:space="0" w:color="auto"/>
      </w:divBdr>
    </w:div>
    <w:div w:id="1556623955">
      <w:bodyDiv w:val="1"/>
      <w:marLeft w:val="0"/>
      <w:marRight w:val="0"/>
      <w:marTop w:val="0"/>
      <w:marBottom w:val="0"/>
      <w:divBdr>
        <w:top w:val="none" w:sz="0" w:space="0" w:color="auto"/>
        <w:left w:val="none" w:sz="0" w:space="0" w:color="auto"/>
        <w:bottom w:val="none" w:sz="0" w:space="0" w:color="auto"/>
        <w:right w:val="none" w:sz="0" w:space="0" w:color="auto"/>
      </w:divBdr>
    </w:div>
    <w:div w:id="1556968663">
      <w:bodyDiv w:val="1"/>
      <w:marLeft w:val="0"/>
      <w:marRight w:val="0"/>
      <w:marTop w:val="0"/>
      <w:marBottom w:val="0"/>
      <w:divBdr>
        <w:top w:val="none" w:sz="0" w:space="0" w:color="auto"/>
        <w:left w:val="none" w:sz="0" w:space="0" w:color="auto"/>
        <w:bottom w:val="none" w:sz="0" w:space="0" w:color="auto"/>
        <w:right w:val="none" w:sz="0" w:space="0" w:color="auto"/>
      </w:divBdr>
    </w:div>
    <w:div w:id="1558661278">
      <w:bodyDiv w:val="1"/>
      <w:marLeft w:val="0"/>
      <w:marRight w:val="0"/>
      <w:marTop w:val="0"/>
      <w:marBottom w:val="0"/>
      <w:divBdr>
        <w:top w:val="none" w:sz="0" w:space="0" w:color="auto"/>
        <w:left w:val="none" w:sz="0" w:space="0" w:color="auto"/>
        <w:bottom w:val="none" w:sz="0" w:space="0" w:color="auto"/>
        <w:right w:val="none" w:sz="0" w:space="0" w:color="auto"/>
      </w:divBdr>
    </w:div>
    <w:div w:id="1558783962">
      <w:bodyDiv w:val="1"/>
      <w:marLeft w:val="0"/>
      <w:marRight w:val="0"/>
      <w:marTop w:val="0"/>
      <w:marBottom w:val="0"/>
      <w:divBdr>
        <w:top w:val="none" w:sz="0" w:space="0" w:color="auto"/>
        <w:left w:val="none" w:sz="0" w:space="0" w:color="auto"/>
        <w:bottom w:val="none" w:sz="0" w:space="0" w:color="auto"/>
        <w:right w:val="none" w:sz="0" w:space="0" w:color="auto"/>
      </w:divBdr>
    </w:div>
    <w:div w:id="1558934311">
      <w:bodyDiv w:val="1"/>
      <w:marLeft w:val="0"/>
      <w:marRight w:val="0"/>
      <w:marTop w:val="0"/>
      <w:marBottom w:val="0"/>
      <w:divBdr>
        <w:top w:val="none" w:sz="0" w:space="0" w:color="auto"/>
        <w:left w:val="none" w:sz="0" w:space="0" w:color="auto"/>
        <w:bottom w:val="none" w:sz="0" w:space="0" w:color="auto"/>
        <w:right w:val="none" w:sz="0" w:space="0" w:color="auto"/>
      </w:divBdr>
    </w:div>
    <w:div w:id="1559630727">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73463095">
      <w:bodyDiv w:val="1"/>
      <w:marLeft w:val="0"/>
      <w:marRight w:val="0"/>
      <w:marTop w:val="0"/>
      <w:marBottom w:val="0"/>
      <w:divBdr>
        <w:top w:val="none" w:sz="0" w:space="0" w:color="auto"/>
        <w:left w:val="none" w:sz="0" w:space="0" w:color="auto"/>
        <w:bottom w:val="none" w:sz="0" w:space="0" w:color="auto"/>
        <w:right w:val="none" w:sz="0" w:space="0" w:color="auto"/>
      </w:divBdr>
    </w:div>
    <w:div w:id="1573655620">
      <w:bodyDiv w:val="1"/>
      <w:marLeft w:val="0"/>
      <w:marRight w:val="0"/>
      <w:marTop w:val="0"/>
      <w:marBottom w:val="0"/>
      <w:divBdr>
        <w:top w:val="none" w:sz="0" w:space="0" w:color="auto"/>
        <w:left w:val="none" w:sz="0" w:space="0" w:color="auto"/>
        <w:bottom w:val="none" w:sz="0" w:space="0" w:color="auto"/>
        <w:right w:val="none" w:sz="0" w:space="0" w:color="auto"/>
      </w:divBdr>
    </w:div>
    <w:div w:id="1577545938">
      <w:bodyDiv w:val="1"/>
      <w:marLeft w:val="0"/>
      <w:marRight w:val="0"/>
      <w:marTop w:val="0"/>
      <w:marBottom w:val="0"/>
      <w:divBdr>
        <w:top w:val="none" w:sz="0" w:space="0" w:color="auto"/>
        <w:left w:val="none" w:sz="0" w:space="0" w:color="auto"/>
        <w:bottom w:val="none" w:sz="0" w:space="0" w:color="auto"/>
        <w:right w:val="none" w:sz="0" w:space="0" w:color="auto"/>
      </w:divBdr>
    </w:div>
    <w:div w:id="1579054894">
      <w:bodyDiv w:val="1"/>
      <w:marLeft w:val="0"/>
      <w:marRight w:val="0"/>
      <w:marTop w:val="0"/>
      <w:marBottom w:val="0"/>
      <w:divBdr>
        <w:top w:val="none" w:sz="0" w:space="0" w:color="auto"/>
        <w:left w:val="none" w:sz="0" w:space="0" w:color="auto"/>
        <w:bottom w:val="none" w:sz="0" w:space="0" w:color="auto"/>
        <w:right w:val="none" w:sz="0" w:space="0" w:color="auto"/>
      </w:divBdr>
    </w:div>
    <w:div w:id="1580403692">
      <w:bodyDiv w:val="1"/>
      <w:marLeft w:val="0"/>
      <w:marRight w:val="0"/>
      <w:marTop w:val="0"/>
      <w:marBottom w:val="0"/>
      <w:divBdr>
        <w:top w:val="none" w:sz="0" w:space="0" w:color="auto"/>
        <w:left w:val="none" w:sz="0" w:space="0" w:color="auto"/>
        <w:bottom w:val="none" w:sz="0" w:space="0" w:color="auto"/>
        <w:right w:val="none" w:sz="0" w:space="0" w:color="auto"/>
      </w:divBdr>
    </w:div>
    <w:div w:id="1581211774">
      <w:bodyDiv w:val="1"/>
      <w:marLeft w:val="0"/>
      <w:marRight w:val="0"/>
      <w:marTop w:val="0"/>
      <w:marBottom w:val="0"/>
      <w:divBdr>
        <w:top w:val="none" w:sz="0" w:space="0" w:color="auto"/>
        <w:left w:val="none" w:sz="0" w:space="0" w:color="auto"/>
        <w:bottom w:val="none" w:sz="0" w:space="0" w:color="auto"/>
        <w:right w:val="none" w:sz="0" w:space="0" w:color="auto"/>
      </w:divBdr>
    </w:div>
    <w:div w:id="1582720579">
      <w:bodyDiv w:val="1"/>
      <w:marLeft w:val="0"/>
      <w:marRight w:val="0"/>
      <w:marTop w:val="0"/>
      <w:marBottom w:val="0"/>
      <w:divBdr>
        <w:top w:val="none" w:sz="0" w:space="0" w:color="auto"/>
        <w:left w:val="none" w:sz="0" w:space="0" w:color="auto"/>
        <w:bottom w:val="none" w:sz="0" w:space="0" w:color="auto"/>
        <w:right w:val="none" w:sz="0" w:space="0" w:color="auto"/>
      </w:divBdr>
    </w:div>
    <w:div w:id="1583685972">
      <w:bodyDiv w:val="1"/>
      <w:marLeft w:val="0"/>
      <w:marRight w:val="0"/>
      <w:marTop w:val="0"/>
      <w:marBottom w:val="0"/>
      <w:divBdr>
        <w:top w:val="none" w:sz="0" w:space="0" w:color="auto"/>
        <w:left w:val="none" w:sz="0" w:space="0" w:color="auto"/>
        <w:bottom w:val="none" w:sz="0" w:space="0" w:color="auto"/>
        <w:right w:val="none" w:sz="0" w:space="0" w:color="auto"/>
      </w:divBdr>
    </w:div>
    <w:div w:id="1585260636">
      <w:bodyDiv w:val="1"/>
      <w:marLeft w:val="0"/>
      <w:marRight w:val="0"/>
      <w:marTop w:val="0"/>
      <w:marBottom w:val="0"/>
      <w:divBdr>
        <w:top w:val="none" w:sz="0" w:space="0" w:color="auto"/>
        <w:left w:val="none" w:sz="0" w:space="0" w:color="auto"/>
        <w:bottom w:val="none" w:sz="0" w:space="0" w:color="auto"/>
        <w:right w:val="none" w:sz="0" w:space="0" w:color="auto"/>
      </w:divBdr>
    </w:div>
    <w:div w:id="1587567401">
      <w:bodyDiv w:val="1"/>
      <w:marLeft w:val="0"/>
      <w:marRight w:val="0"/>
      <w:marTop w:val="0"/>
      <w:marBottom w:val="0"/>
      <w:divBdr>
        <w:top w:val="none" w:sz="0" w:space="0" w:color="auto"/>
        <w:left w:val="none" w:sz="0" w:space="0" w:color="auto"/>
        <w:bottom w:val="none" w:sz="0" w:space="0" w:color="auto"/>
        <w:right w:val="none" w:sz="0" w:space="0" w:color="auto"/>
      </w:divBdr>
    </w:div>
    <w:div w:id="1591694035">
      <w:bodyDiv w:val="1"/>
      <w:marLeft w:val="0"/>
      <w:marRight w:val="0"/>
      <w:marTop w:val="0"/>
      <w:marBottom w:val="0"/>
      <w:divBdr>
        <w:top w:val="none" w:sz="0" w:space="0" w:color="auto"/>
        <w:left w:val="none" w:sz="0" w:space="0" w:color="auto"/>
        <w:bottom w:val="none" w:sz="0" w:space="0" w:color="auto"/>
        <w:right w:val="none" w:sz="0" w:space="0" w:color="auto"/>
      </w:divBdr>
    </w:div>
    <w:div w:id="1592278814">
      <w:bodyDiv w:val="1"/>
      <w:marLeft w:val="0"/>
      <w:marRight w:val="0"/>
      <w:marTop w:val="0"/>
      <w:marBottom w:val="0"/>
      <w:divBdr>
        <w:top w:val="none" w:sz="0" w:space="0" w:color="auto"/>
        <w:left w:val="none" w:sz="0" w:space="0" w:color="auto"/>
        <w:bottom w:val="none" w:sz="0" w:space="0" w:color="auto"/>
        <w:right w:val="none" w:sz="0" w:space="0" w:color="auto"/>
      </w:divBdr>
    </w:div>
    <w:div w:id="1597595117">
      <w:bodyDiv w:val="1"/>
      <w:marLeft w:val="0"/>
      <w:marRight w:val="0"/>
      <w:marTop w:val="0"/>
      <w:marBottom w:val="0"/>
      <w:divBdr>
        <w:top w:val="none" w:sz="0" w:space="0" w:color="auto"/>
        <w:left w:val="none" w:sz="0" w:space="0" w:color="auto"/>
        <w:bottom w:val="none" w:sz="0" w:space="0" w:color="auto"/>
        <w:right w:val="none" w:sz="0" w:space="0" w:color="auto"/>
      </w:divBdr>
    </w:div>
    <w:div w:id="1609000539">
      <w:bodyDiv w:val="1"/>
      <w:marLeft w:val="0"/>
      <w:marRight w:val="0"/>
      <w:marTop w:val="0"/>
      <w:marBottom w:val="0"/>
      <w:divBdr>
        <w:top w:val="none" w:sz="0" w:space="0" w:color="auto"/>
        <w:left w:val="none" w:sz="0" w:space="0" w:color="auto"/>
        <w:bottom w:val="none" w:sz="0" w:space="0" w:color="auto"/>
        <w:right w:val="none" w:sz="0" w:space="0" w:color="auto"/>
      </w:divBdr>
    </w:div>
    <w:div w:id="1609119126">
      <w:bodyDiv w:val="1"/>
      <w:marLeft w:val="0"/>
      <w:marRight w:val="0"/>
      <w:marTop w:val="0"/>
      <w:marBottom w:val="0"/>
      <w:divBdr>
        <w:top w:val="none" w:sz="0" w:space="0" w:color="auto"/>
        <w:left w:val="none" w:sz="0" w:space="0" w:color="auto"/>
        <w:bottom w:val="none" w:sz="0" w:space="0" w:color="auto"/>
        <w:right w:val="none" w:sz="0" w:space="0" w:color="auto"/>
      </w:divBdr>
    </w:div>
    <w:div w:id="1609779880">
      <w:bodyDiv w:val="1"/>
      <w:marLeft w:val="0"/>
      <w:marRight w:val="0"/>
      <w:marTop w:val="0"/>
      <w:marBottom w:val="0"/>
      <w:divBdr>
        <w:top w:val="none" w:sz="0" w:space="0" w:color="auto"/>
        <w:left w:val="none" w:sz="0" w:space="0" w:color="auto"/>
        <w:bottom w:val="none" w:sz="0" w:space="0" w:color="auto"/>
        <w:right w:val="none" w:sz="0" w:space="0" w:color="auto"/>
      </w:divBdr>
    </w:div>
    <w:div w:id="1613705800">
      <w:bodyDiv w:val="1"/>
      <w:marLeft w:val="0"/>
      <w:marRight w:val="0"/>
      <w:marTop w:val="0"/>
      <w:marBottom w:val="0"/>
      <w:divBdr>
        <w:top w:val="none" w:sz="0" w:space="0" w:color="auto"/>
        <w:left w:val="none" w:sz="0" w:space="0" w:color="auto"/>
        <w:bottom w:val="none" w:sz="0" w:space="0" w:color="auto"/>
        <w:right w:val="none" w:sz="0" w:space="0" w:color="auto"/>
      </w:divBdr>
    </w:div>
    <w:div w:id="1625650626">
      <w:bodyDiv w:val="1"/>
      <w:marLeft w:val="0"/>
      <w:marRight w:val="0"/>
      <w:marTop w:val="0"/>
      <w:marBottom w:val="0"/>
      <w:divBdr>
        <w:top w:val="none" w:sz="0" w:space="0" w:color="auto"/>
        <w:left w:val="none" w:sz="0" w:space="0" w:color="auto"/>
        <w:bottom w:val="none" w:sz="0" w:space="0" w:color="auto"/>
        <w:right w:val="none" w:sz="0" w:space="0" w:color="auto"/>
      </w:divBdr>
    </w:div>
    <w:div w:id="1627471113">
      <w:bodyDiv w:val="1"/>
      <w:marLeft w:val="0"/>
      <w:marRight w:val="0"/>
      <w:marTop w:val="0"/>
      <w:marBottom w:val="0"/>
      <w:divBdr>
        <w:top w:val="none" w:sz="0" w:space="0" w:color="auto"/>
        <w:left w:val="none" w:sz="0" w:space="0" w:color="auto"/>
        <w:bottom w:val="none" w:sz="0" w:space="0" w:color="auto"/>
        <w:right w:val="none" w:sz="0" w:space="0" w:color="auto"/>
      </w:divBdr>
    </w:div>
    <w:div w:id="1630550696">
      <w:bodyDiv w:val="1"/>
      <w:marLeft w:val="0"/>
      <w:marRight w:val="0"/>
      <w:marTop w:val="0"/>
      <w:marBottom w:val="0"/>
      <w:divBdr>
        <w:top w:val="none" w:sz="0" w:space="0" w:color="auto"/>
        <w:left w:val="none" w:sz="0" w:space="0" w:color="auto"/>
        <w:bottom w:val="none" w:sz="0" w:space="0" w:color="auto"/>
        <w:right w:val="none" w:sz="0" w:space="0" w:color="auto"/>
      </w:divBdr>
    </w:div>
    <w:div w:id="1632592234">
      <w:bodyDiv w:val="1"/>
      <w:marLeft w:val="0"/>
      <w:marRight w:val="0"/>
      <w:marTop w:val="0"/>
      <w:marBottom w:val="0"/>
      <w:divBdr>
        <w:top w:val="none" w:sz="0" w:space="0" w:color="auto"/>
        <w:left w:val="none" w:sz="0" w:space="0" w:color="auto"/>
        <w:bottom w:val="none" w:sz="0" w:space="0" w:color="auto"/>
        <w:right w:val="none" w:sz="0" w:space="0" w:color="auto"/>
      </w:divBdr>
    </w:div>
    <w:div w:id="1636108196">
      <w:bodyDiv w:val="1"/>
      <w:marLeft w:val="0"/>
      <w:marRight w:val="0"/>
      <w:marTop w:val="0"/>
      <w:marBottom w:val="0"/>
      <w:divBdr>
        <w:top w:val="none" w:sz="0" w:space="0" w:color="auto"/>
        <w:left w:val="none" w:sz="0" w:space="0" w:color="auto"/>
        <w:bottom w:val="none" w:sz="0" w:space="0" w:color="auto"/>
        <w:right w:val="none" w:sz="0" w:space="0" w:color="auto"/>
      </w:divBdr>
    </w:div>
    <w:div w:id="1636445295">
      <w:bodyDiv w:val="1"/>
      <w:marLeft w:val="0"/>
      <w:marRight w:val="0"/>
      <w:marTop w:val="0"/>
      <w:marBottom w:val="0"/>
      <w:divBdr>
        <w:top w:val="none" w:sz="0" w:space="0" w:color="auto"/>
        <w:left w:val="none" w:sz="0" w:space="0" w:color="auto"/>
        <w:bottom w:val="none" w:sz="0" w:space="0" w:color="auto"/>
        <w:right w:val="none" w:sz="0" w:space="0" w:color="auto"/>
      </w:divBdr>
    </w:div>
    <w:div w:id="1640721922">
      <w:bodyDiv w:val="1"/>
      <w:marLeft w:val="0"/>
      <w:marRight w:val="0"/>
      <w:marTop w:val="0"/>
      <w:marBottom w:val="0"/>
      <w:divBdr>
        <w:top w:val="none" w:sz="0" w:space="0" w:color="auto"/>
        <w:left w:val="none" w:sz="0" w:space="0" w:color="auto"/>
        <w:bottom w:val="none" w:sz="0" w:space="0" w:color="auto"/>
        <w:right w:val="none" w:sz="0" w:space="0" w:color="auto"/>
      </w:divBdr>
    </w:div>
    <w:div w:id="1647707333">
      <w:bodyDiv w:val="1"/>
      <w:marLeft w:val="0"/>
      <w:marRight w:val="0"/>
      <w:marTop w:val="0"/>
      <w:marBottom w:val="0"/>
      <w:divBdr>
        <w:top w:val="none" w:sz="0" w:space="0" w:color="auto"/>
        <w:left w:val="none" w:sz="0" w:space="0" w:color="auto"/>
        <w:bottom w:val="none" w:sz="0" w:space="0" w:color="auto"/>
        <w:right w:val="none" w:sz="0" w:space="0" w:color="auto"/>
      </w:divBdr>
    </w:div>
    <w:div w:id="1650207087">
      <w:bodyDiv w:val="1"/>
      <w:marLeft w:val="0"/>
      <w:marRight w:val="0"/>
      <w:marTop w:val="0"/>
      <w:marBottom w:val="0"/>
      <w:divBdr>
        <w:top w:val="none" w:sz="0" w:space="0" w:color="auto"/>
        <w:left w:val="none" w:sz="0" w:space="0" w:color="auto"/>
        <w:bottom w:val="none" w:sz="0" w:space="0" w:color="auto"/>
        <w:right w:val="none" w:sz="0" w:space="0" w:color="auto"/>
      </w:divBdr>
    </w:div>
    <w:div w:id="1651979386">
      <w:bodyDiv w:val="1"/>
      <w:marLeft w:val="0"/>
      <w:marRight w:val="0"/>
      <w:marTop w:val="0"/>
      <w:marBottom w:val="0"/>
      <w:divBdr>
        <w:top w:val="none" w:sz="0" w:space="0" w:color="auto"/>
        <w:left w:val="none" w:sz="0" w:space="0" w:color="auto"/>
        <w:bottom w:val="none" w:sz="0" w:space="0" w:color="auto"/>
        <w:right w:val="none" w:sz="0" w:space="0" w:color="auto"/>
      </w:divBdr>
    </w:div>
    <w:div w:id="1654750210">
      <w:bodyDiv w:val="1"/>
      <w:marLeft w:val="0"/>
      <w:marRight w:val="0"/>
      <w:marTop w:val="0"/>
      <w:marBottom w:val="0"/>
      <w:divBdr>
        <w:top w:val="none" w:sz="0" w:space="0" w:color="auto"/>
        <w:left w:val="none" w:sz="0" w:space="0" w:color="auto"/>
        <w:bottom w:val="none" w:sz="0" w:space="0" w:color="auto"/>
        <w:right w:val="none" w:sz="0" w:space="0" w:color="auto"/>
      </w:divBdr>
    </w:div>
    <w:div w:id="1656840687">
      <w:bodyDiv w:val="1"/>
      <w:marLeft w:val="0"/>
      <w:marRight w:val="0"/>
      <w:marTop w:val="0"/>
      <w:marBottom w:val="0"/>
      <w:divBdr>
        <w:top w:val="none" w:sz="0" w:space="0" w:color="auto"/>
        <w:left w:val="none" w:sz="0" w:space="0" w:color="auto"/>
        <w:bottom w:val="none" w:sz="0" w:space="0" w:color="auto"/>
        <w:right w:val="none" w:sz="0" w:space="0" w:color="auto"/>
      </w:divBdr>
    </w:div>
    <w:div w:id="1660230613">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8435043">
      <w:bodyDiv w:val="1"/>
      <w:marLeft w:val="0"/>
      <w:marRight w:val="0"/>
      <w:marTop w:val="0"/>
      <w:marBottom w:val="0"/>
      <w:divBdr>
        <w:top w:val="none" w:sz="0" w:space="0" w:color="auto"/>
        <w:left w:val="none" w:sz="0" w:space="0" w:color="auto"/>
        <w:bottom w:val="none" w:sz="0" w:space="0" w:color="auto"/>
        <w:right w:val="none" w:sz="0" w:space="0" w:color="auto"/>
      </w:divBdr>
    </w:div>
    <w:div w:id="1671175198">
      <w:bodyDiv w:val="1"/>
      <w:marLeft w:val="0"/>
      <w:marRight w:val="0"/>
      <w:marTop w:val="0"/>
      <w:marBottom w:val="0"/>
      <w:divBdr>
        <w:top w:val="none" w:sz="0" w:space="0" w:color="auto"/>
        <w:left w:val="none" w:sz="0" w:space="0" w:color="auto"/>
        <w:bottom w:val="none" w:sz="0" w:space="0" w:color="auto"/>
        <w:right w:val="none" w:sz="0" w:space="0" w:color="auto"/>
      </w:divBdr>
    </w:div>
    <w:div w:id="1672875665">
      <w:bodyDiv w:val="1"/>
      <w:marLeft w:val="0"/>
      <w:marRight w:val="0"/>
      <w:marTop w:val="0"/>
      <w:marBottom w:val="0"/>
      <w:divBdr>
        <w:top w:val="none" w:sz="0" w:space="0" w:color="auto"/>
        <w:left w:val="none" w:sz="0" w:space="0" w:color="auto"/>
        <w:bottom w:val="none" w:sz="0" w:space="0" w:color="auto"/>
        <w:right w:val="none" w:sz="0" w:space="0" w:color="auto"/>
      </w:divBdr>
    </w:div>
    <w:div w:id="1675448759">
      <w:bodyDiv w:val="1"/>
      <w:marLeft w:val="0"/>
      <w:marRight w:val="0"/>
      <w:marTop w:val="0"/>
      <w:marBottom w:val="0"/>
      <w:divBdr>
        <w:top w:val="none" w:sz="0" w:space="0" w:color="auto"/>
        <w:left w:val="none" w:sz="0" w:space="0" w:color="auto"/>
        <w:bottom w:val="none" w:sz="0" w:space="0" w:color="auto"/>
        <w:right w:val="none" w:sz="0" w:space="0" w:color="auto"/>
      </w:divBdr>
    </w:div>
    <w:div w:id="1677414752">
      <w:bodyDiv w:val="1"/>
      <w:marLeft w:val="0"/>
      <w:marRight w:val="0"/>
      <w:marTop w:val="0"/>
      <w:marBottom w:val="0"/>
      <w:divBdr>
        <w:top w:val="none" w:sz="0" w:space="0" w:color="auto"/>
        <w:left w:val="none" w:sz="0" w:space="0" w:color="auto"/>
        <w:bottom w:val="none" w:sz="0" w:space="0" w:color="auto"/>
        <w:right w:val="none" w:sz="0" w:space="0" w:color="auto"/>
      </w:divBdr>
    </w:div>
    <w:div w:id="1681155694">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8478910">
      <w:bodyDiv w:val="1"/>
      <w:marLeft w:val="0"/>
      <w:marRight w:val="0"/>
      <w:marTop w:val="0"/>
      <w:marBottom w:val="0"/>
      <w:divBdr>
        <w:top w:val="none" w:sz="0" w:space="0" w:color="auto"/>
        <w:left w:val="none" w:sz="0" w:space="0" w:color="auto"/>
        <w:bottom w:val="none" w:sz="0" w:space="0" w:color="auto"/>
        <w:right w:val="none" w:sz="0" w:space="0" w:color="auto"/>
      </w:divBdr>
    </w:div>
    <w:div w:id="1694645410">
      <w:bodyDiv w:val="1"/>
      <w:marLeft w:val="0"/>
      <w:marRight w:val="0"/>
      <w:marTop w:val="0"/>
      <w:marBottom w:val="0"/>
      <w:divBdr>
        <w:top w:val="none" w:sz="0" w:space="0" w:color="auto"/>
        <w:left w:val="none" w:sz="0" w:space="0" w:color="auto"/>
        <w:bottom w:val="none" w:sz="0" w:space="0" w:color="auto"/>
        <w:right w:val="none" w:sz="0" w:space="0" w:color="auto"/>
      </w:divBdr>
    </w:div>
    <w:div w:id="1695186616">
      <w:bodyDiv w:val="1"/>
      <w:marLeft w:val="0"/>
      <w:marRight w:val="0"/>
      <w:marTop w:val="0"/>
      <w:marBottom w:val="0"/>
      <w:divBdr>
        <w:top w:val="none" w:sz="0" w:space="0" w:color="auto"/>
        <w:left w:val="none" w:sz="0" w:space="0" w:color="auto"/>
        <w:bottom w:val="none" w:sz="0" w:space="0" w:color="auto"/>
        <w:right w:val="none" w:sz="0" w:space="0" w:color="auto"/>
      </w:divBdr>
    </w:div>
    <w:div w:id="1695888441">
      <w:bodyDiv w:val="1"/>
      <w:marLeft w:val="0"/>
      <w:marRight w:val="0"/>
      <w:marTop w:val="0"/>
      <w:marBottom w:val="0"/>
      <w:divBdr>
        <w:top w:val="none" w:sz="0" w:space="0" w:color="auto"/>
        <w:left w:val="none" w:sz="0" w:space="0" w:color="auto"/>
        <w:bottom w:val="none" w:sz="0" w:space="0" w:color="auto"/>
        <w:right w:val="none" w:sz="0" w:space="0" w:color="auto"/>
      </w:divBdr>
    </w:div>
    <w:div w:id="1698660054">
      <w:bodyDiv w:val="1"/>
      <w:marLeft w:val="0"/>
      <w:marRight w:val="0"/>
      <w:marTop w:val="0"/>
      <w:marBottom w:val="0"/>
      <w:divBdr>
        <w:top w:val="none" w:sz="0" w:space="0" w:color="auto"/>
        <w:left w:val="none" w:sz="0" w:space="0" w:color="auto"/>
        <w:bottom w:val="none" w:sz="0" w:space="0" w:color="auto"/>
        <w:right w:val="none" w:sz="0" w:space="0" w:color="auto"/>
      </w:divBdr>
    </w:div>
    <w:div w:id="1699695912">
      <w:bodyDiv w:val="1"/>
      <w:marLeft w:val="0"/>
      <w:marRight w:val="0"/>
      <w:marTop w:val="0"/>
      <w:marBottom w:val="0"/>
      <w:divBdr>
        <w:top w:val="none" w:sz="0" w:space="0" w:color="auto"/>
        <w:left w:val="none" w:sz="0" w:space="0" w:color="auto"/>
        <w:bottom w:val="none" w:sz="0" w:space="0" w:color="auto"/>
        <w:right w:val="none" w:sz="0" w:space="0" w:color="auto"/>
      </w:divBdr>
    </w:div>
    <w:div w:id="1699741747">
      <w:bodyDiv w:val="1"/>
      <w:marLeft w:val="0"/>
      <w:marRight w:val="0"/>
      <w:marTop w:val="0"/>
      <w:marBottom w:val="0"/>
      <w:divBdr>
        <w:top w:val="none" w:sz="0" w:space="0" w:color="auto"/>
        <w:left w:val="none" w:sz="0" w:space="0" w:color="auto"/>
        <w:bottom w:val="none" w:sz="0" w:space="0" w:color="auto"/>
        <w:right w:val="none" w:sz="0" w:space="0" w:color="auto"/>
      </w:divBdr>
    </w:div>
    <w:div w:id="1700161119">
      <w:bodyDiv w:val="1"/>
      <w:marLeft w:val="0"/>
      <w:marRight w:val="0"/>
      <w:marTop w:val="0"/>
      <w:marBottom w:val="0"/>
      <w:divBdr>
        <w:top w:val="none" w:sz="0" w:space="0" w:color="auto"/>
        <w:left w:val="none" w:sz="0" w:space="0" w:color="auto"/>
        <w:bottom w:val="none" w:sz="0" w:space="0" w:color="auto"/>
        <w:right w:val="none" w:sz="0" w:space="0" w:color="auto"/>
      </w:divBdr>
    </w:div>
    <w:div w:id="17070193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8680041">
      <w:bodyDiv w:val="1"/>
      <w:marLeft w:val="0"/>
      <w:marRight w:val="0"/>
      <w:marTop w:val="0"/>
      <w:marBottom w:val="0"/>
      <w:divBdr>
        <w:top w:val="none" w:sz="0" w:space="0" w:color="auto"/>
        <w:left w:val="none" w:sz="0" w:space="0" w:color="auto"/>
        <w:bottom w:val="none" w:sz="0" w:space="0" w:color="auto"/>
        <w:right w:val="none" w:sz="0" w:space="0" w:color="auto"/>
      </w:divBdr>
    </w:div>
    <w:div w:id="171176416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7578666">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98631">
      <w:bodyDiv w:val="1"/>
      <w:marLeft w:val="0"/>
      <w:marRight w:val="0"/>
      <w:marTop w:val="0"/>
      <w:marBottom w:val="0"/>
      <w:divBdr>
        <w:top w:val="none" w:sz="0" w:space="0" w:color="auto"/>
        <w:left w:val="none" w:sz="0" w:space="0" w:color="auto"/>
        <w:bottom w:val="none" w:sz="0" w:space="0" w:color="auto"/>
        <w:right w:val="none" w:sz="0" w:space="0" w:color="auto"/>
      </w:divBdr>
    </w:div>
    <w:div w:id="1719015489">
      <w:bodyDiv w:val="1"/>
      <w:marLeft w:val="0"/>
      <w:marRight w:val="0"/>
      <w:marTop w:val="0"/>
      <w:marBottom w:val="0"/>
      <w:divBdr>
        <w:top w:val="none" w:sz="0" w:space="0" w:color="auto"/>
        <w:left w:val="none" w:sz="0" w:space="0" w:color="auto"/>
        <w:bottom w:val="none" w:sz="0" w:space="0" w:color="auto"/>
        <w:right w:val="none" w:sz="0" w:space="0" w:color="auto"/>
      </w:divBdr>
    </w:div>
    <w:div w:id="1721127332">
      <w:bodyDiv w:val="1"/>
      <w:marLeft w:val="0"/>
      <w:marRight w:val="0"/>
      <w:marTop w:val="0"/>
      <w:marBottom w:val="0"/>
      <w:divBdr>
        <w:top w:val="none" w:sz="0" w:space="0" w:color="auto"/>
        <w:left w:val="none" w:sz="0" w:space="0" w:color="auto"/>
        <w:bottom w:val="none" w:sz="0" w:space="0" w:color="auto"/>
        <w:right w:val="none" w:sz="0" w:space="0" w:color="auto"/>
      </w:divBdr>
    </w:div>
    <w:div w:id="1725635007">
      <w:bodyDiv w:val="1"/>
      <w:marLeft w:val="0"/>
      <w:marRight w:val="0"/>
      <w:marTop w:val="0"/>
      <w:marBottom w:val="0"/>
      <w:divBdr>
        <w:top w:val="none" w:sz="0" w:space="0" w:color="auto"/>
        <w:left w:val="none" w:sz="0" w:space="0" w:color="auto"/>
        <w:bottom w:val="none" w:sz="0" w:space="0" w:color="auto"/>
        <w:right w:val="none" w:sz="0" w:space="0" w:color="auto"/>
      </w:divBdr>
    </w:div>
    <w:div w:id="1728607184">
      <w:bodyDiv w:val="1"/>
      <w:marLeft w:val="0"/>
      <w:marRight w:val="0"/>
      <w:marTop w:val="0"/>
      <w:marBottom w:val="0"/>
      <w:divBdr>
        <w:top w:val="none" w:sz="0" w:space="0" w:color="auto"/>
        <w:left w:val="none" w:sz="0" w:space="0" w:color="auto"/>
        <w:bottom w:val="none" w:sz="0" w:space="0" w:color="auto"/>
        <w:right w:val="none" w:sz="0" w:space="0" w:color="auto"/>
      </w:divBdr>
    </w:div>
    <w:div w:id="174240568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13950">
      <w:bodyDiv w:val="1"/>
      <w:marLeft w:val="0"/>
      <w:marRight w:val="0"/>
      <w:marTop w:val="0"/>
      <w:marBottom w:val="0"/>
      <w:divBdr>
        <w:top w:val="none" w:sz="0" w:space="0" w:color="auto"/>
        <w:left w:val="none" w:sz="0" w:space="0" w:color="auto"/>
        <w:bottom w:val="none" w:sz="0" w:space="0" w:color="auto"/>
        <w:right w:val="none" w:sz="0" w:space="0" w:color="auto"/>
      </w:divBdr>
    </w:div>
    <w:div w:id="1747605580">
      <w:bodyDiv w:val="1"/>
      <w:marLeft w:val="0"/>
      <w:marRight w:val="0"/>
      <w:marTop w:val="0"/>
      <w:marBottom w:val="0"/>
      <w:divBdr>
        <w:top w:val="none" w:sz="0" w:space="0" w:color="auto"/>
        <w:left w:val="none" w:sz="0" w:space="0" w:color="auto"/>
        <w:bottom w:val="none" w:sz="0" w:space="0" w:color="auto"/>
        <w:right w:val="none" w:sz="0" w:space="0" w:color="auto"/>
      </w:divBdr>
    </w:div>
    <w:div w:id="1748184743">
      <w:bodyDiv w:val="1"/>
      <w:marLeft w:val="0"/>
      <w:marRight w:val="0"/>
      <w:marTop w:val="0"/>
      <w:marBottom w:val="0"/>
      <w:divBdr>
        <w:top w:val="none" w:sz="0" w:space="0" w:color="auto"/>
        <w:left w:val="none" w:sz="0" w:space="0" w:color="auto"/>
        <w:bottom w:val="none" w:sz="0" w:space="0" w:color="auto"/>
        <w:right w:val="none" w:sz="0" w:space="0" w:color="auto"/>
      </w:divBdr>
    </w:div>
    <w:div w:id="1748304402">
      <w:bodyDiv w:val="1"/>
      <w:marLeft w:val="0"/>
      <w:marRight w:val="0"/>
      <w:marTop w:val="0"/>
      <w:marBottom w:val="0"/>
      <w:divBdr>
        <w:top w:val="none" w:sz="0" w:space="0" w:color="auto"/>
        <w:left w:val="none" w:sz="0" w:space="0" w:color="auto"/>
        <w:bottom w:val="none" w:sz="0" w:space="0" w:color="auto"/>
        <w:right w:val="none" w:sz="0" w:space="0" w:color="auto"/>
      </w:divBdr>
    </w:div>
    <w:div w:id="1748382643">
      <w:bodyDiv w:val="1"/>
      <w:marLeft w:val="0"/>
      <w:marRight w:val="0"/>
      <w:marTop w:val="0"/>
      <w:marBottom w:val="0"/>
      <w:divBdr>
        <w:top w:val="none" w:sz="0" w:space="0" w:color="auto"/>
        <w:left w:val="none" w:sz="0" w:space="0" w:color="auto"/>
        <w:bottom w:val="none" w:sz="0" w:space="0" w:color="auto"/>
        <w:right w:val="none" w:sz="0" w:space="0" w:color="auto"/>
      </w:divBdr>
    </w:div>
    <w:div w:id="1750232228">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551938">
      <w:bodyDiv w:val="1"/>
      <w:marLeft w:val="0"/>
      <w:marRight w:val="0"/>
      <w:marTop w:val="0"/>
      <w:marBottom w:val="0"/>
      <w:divBdr>
        <w:top w:val="none" w:sz="0" w:space="0" w:color="auto"/>
        <w:left w:val="none" w:sz="0" w:space="0" w:color="auto"/>
        <w:bottom w:val="none" w:sz="0" w:space="0" w:color="auto"/>
        <w:right w:val="none" w:sz="0" w:space="0" w:color="auto"/>
      </w:divBdr>
    </w:div>
    <w:div w:id="1762219471">
      <w:bodyDiv w:val="1"/>
      <w:marLeft w:val="0"/>
      <w:marRight w:val="0"/>
      <w:marTop w:val="0"/>
      <w:marBottom w:val="0"/>
      <w:divBdr>
        <w:top w:val="none" w:sz="0" w:space="0" w:color="auto"/>
        <w:left w:val="none" w:sz="0" w:space="0" w:color="auto"/>
        <w:bottom w:val="none" w:sz="0" w:space="0" w:color="auto"/>
        <w:right w:val="none" w:sz="0" w:space="0" w:color="auto"/>
      </w:divBdr>
    </w:div>
    <w:div w:id="1764377261">
      <w:bodyDiv w:val="1"/>
      <w:marLeft w:val="0"/>
      <w:marRight w:val="0"/>
      <w:marTop w:val="0"/>
      <w:marBottom w:val="0"/>
      <w:divBdr>
        <w:top w:val="none" w:sz="0" w:space="0" w:color="auto"/>
        <w:left w:val="none" w:sz="0" w:space="0" w:color="auto"/>
        <w:bottom w:val="none" w:sz="0" w:space="0" w:color="auto"/>
        <w:right w:val="none" w:sz="0" w:space="0" w:color="auto"/>
      </w:divBdr>
    </w:div>
    <w:div w:id="1773358847">
      <w:bodyDiv w:val="1"/>
      <w:marLeft w:val="0"/>
      <w:marRight w:val="0"/>
      <w:marTop w:val="0"/>
      <w:marBottom w:val="0"/>
      <w:divBdr>
        <w:top w:val="none" w:sz="0" w:space="0" w:color="auto"/>
        <w:left w:val="none" w:sz="0" w:space="0" w:color="auto"/>
        <w:bottom w:val="none" w:sz="0" w:space="0" w:color="auto"/>
        <w:right w:val="none" w:sz="0" w:space="0" w:color="auto"/>
      </w:divBdr>
    </w:div>
    <w:div w:id="1775245627">
      <w:bodyDiv w:val="1"/>
      <w:marLeft w:val="0"/>
      <w:marRight w:val="0"/>
      <w:marTop w:val="0"/>
      <w:marBottom w:val="0"/>
      <w:divBdr>
        <w:top w:val="none" w:sz="0" w:space="0" w:color="auto"/>
        <w:left w:val="none" w:sz="0" w:space="0" w:color="auto"/>
        <w:bottom w:val="none" w:sz="0" w:space="0" w:color="auto"/>
        <w:right w:val="none" w:sz="0" w:space="0" w:color="auto"/>
      </w:divBdr>
    </w:div>
    <w:div w:id="1778938829">
      <w:bodyDiv w:val="1"/>
      <w:marLeft w:val="0"/>
      <w:marRight w:val="0"/>
      <w:marTop w:val="0"/>
      <w:marBottom w:val="0"/>
      <w:divBdr>
        <w:top w:val="none" w:sz="0" w:space="0" w:color="auto"/>
        <w:left w:val="none" w:sz="0" w:space="0" w:color="auto"/>
        <w:bottom w:val="none" w:sz="0" w:space="0" w:color="auto"/>
        <w:right w:val="none" w:sz="0" w:space="0" w:color="auto"/>
      </w:divBdr>
    </w:div>
    <w:div w:id="1781339263">
      <w:bodyDiv w:val="1"/>
      <w:marLeft w:val="0"/>
      <w:marRight w:val="0"/>
      <w:marTop w:val="0"/>
      <w:marBottom w:val="0"/>
      <w:divBdr>
        <w:top w:val="none" w:sz="0" w:space="0" w:color="auto"/>
        <w:left w:val="none" w:sz="0" w:space="0" w:color="auto"/>
        <w:bottom w:val="none" w:sz="0" w:space="0" w:color="auto"/>
        <w:right w:val="none" w:sz="0" w:space="0" w:color="auto"/>
      </w:divBdr>
    </w:div>
    <w:div w:id="1782873827">
      <w:bodyDiv w:val="1"/>
      <w:marLeft w:val="0"/>
      <w:marRight w:val="0"/>
      <w:marTop w:val="0"/>
      <w:marBottom w:val="0"/>
      <w:divBdr>
        <w:top w:val="none" w:sz="0" w:space="0" w:color="auto"/>
        <w:left w:val="none" w:sz="0" w:space="0" w:color="auto"/>
        <w:bottom w:val="none" w:sz="0" w:space="0" w:color="auto"/>
        <w:right w:val="none" w:sz="0" w:space="0" w:color="auto"/>
      </w:divBdr>
    </w:div>
    <w:div w:id="1784113953">
      <w:bodyDiv w:val="1"/>
      <w:marLeft w:val="0"/>
      <w:marRight w:val="0"/>
      <w:marTop w:val="0"/>
      <w:marBottom w:val="0"/>
      <w:divBdr>
        <w:top w:val="none" w:sz="0" w:space="0" w:color="auto"/>
        <w:left w:val="none" w:sz="0" w:space="0" w:color="auto"/>
        <w:bottom w:val="none" w:sz="0" w:space="0" w:color="auto"/>
        <w:right w:val="none" w:sz="0" w:space="0" w:color="auto"/>
      </w:divBdr>
    </w:div>
    <w:div w:id="1784496183">
      <w:bodyDiv w:val="1"/>
      <w:marLeft w:val="0"/>
      <w:marRight w:val="0"/>
      <w:marTop w:val="0"/>
      <w:marBottom w:val="0"/>
      <w:divBdr>
        <w:top w:val="none" w:sz="0" w:space="0" w:color="auto"/>
        <w:left w:val="none" w:sz="0" w:space="0" w:color="auto"/>
        <w:bottom w:val="none" w:sz="0" w:space="0" w:color="auto"/>
        <w:right w:val="none" w:sz="0" w:space="0" w:color="auto"/>
      </w:divBdr>
    </w:div>
    <w:div w:id="1786190597">
      <w:bodyDiv w:val="1"/>
      <w:marLeft w:val="0"/>
      <w:marRight w:val="0"/>
      <w:marTop w:val="0"/>
      <w:marBottom w:val="0"/>
      <w:divBdr>
        <w:top w:val="none" w:sz="0" w:space="0" w:color="auto"/>
        <w:left w:val="none" w:sz="0" w:space="0" w:color="auto"/>
        <w:bottom w:val="none" w:sz="0" w:space="0" w:color="auto"/>
        <w:right w:val="none" w:sz="0" w:space="0" w:color="auto"/>
      </w:divBdr>
    </w:div>
    <w:div w:id="1788238867">
      <w:bodyDiv w:val="1"/>
      <w:marLeft w:val="0"/>
      <w:marRight w:val="0"/>
      <w:marTop w:val="0"/>
      <w:marBottom w:val="0"/>
      <w:divBdr>
        <w:top w:val="none" w:sz="0" w:space="0" w:color="auto"/>
        <w:left w:val="none" w:sz="0" w:space="0" w:color="auto"/>
        <w:bottom w:val="none" w:sz="0" w:space="0" w:color="auto"/>
        <w:right w:val="none" w:sz="0" w:space="0" w:color="auto"/>
      </w:divBdr>
    </w:div>
    <w:div w:id="1790271370">
      <w:bodyDiv w:val="1"/>
      <w:marLeft w:val="0"/>
      <w:marRight w:val="0"/>
      <w:marTop w:val="0"/>
      <w:marBottom w:val="0"/>
      <w:divBdr>
        <w:top w:val="none" w:sz="0" w:space="0" w:color="auto"/>
        <w:left w:val="none" w:sz="0" w:space="0" w:color="auto"/>
        <w:bottom w:val="none" w:sz="0" w:space="0" w:color="auto"/>
        <w:right w:val="none" w:sz="0" w:space="0" w:color="auto"/>
      </w:divBdr>
    </w:div>
    <w:div w:id="1793983794">
      <w:bodyDiv w:val="1"/>
      <w:marLeft w:val="0"/>
      <w:marRight w:val="0"/>
      <w:marTop w:val="0"/>
      <w:marBottom w:val="0"/>
      <w:divBdr>
        <w:top w:val="none" w:sz="0" w:space="0" w:color="auto"/>
        <w:left w:val="none" w:sz="0" w:space="0" w:color="auto"/>
        <w:bottom w:val="none" w:sz="0" w:space="0" w:color="auto"/>
        <w:right w:val="none" w:sz="0" w:space="0" w:color="auto"/>
      </w:divBdr>
    </w:div>
    <w:div w:id="1794058552">
      <w:bodyDiv w:val="1"/>
      <w:marLeft w:val="0"/>
      <w:marRight w:val="0"/>
      <w:marTop w:val="0"/>
      <w:marBottom w:val="0"/>
      <w:divBdr>
        <w:top w:val="none" w:sz="0" w:space="0" w:color="auto"/>
        <w:left w:val="none" w:sz="0" w:space="0" w:color="auto"/>
        <w:bottom w:val="none" w:sz="0" w:space="0" w:color="auto"/>
        <w:right w:val="none" w:sz="0" w:space="0" w:color="auto"/>
      </w:divBdr>
    </w:div>
    <w:div w:id="1795251687">
      <w:bodyDiv w:val="1"/>
      <w:marLeft w:val="0"/>
      <w:marRight w:val="0"/>
      <w:marTop w:val="0"/>
      <w:marBottom w:val="0"/>
      <w:divBdr>
        <w:top w:val="none" w:sz="0" w:space="0" w:color="auto"/>
        <w:left w:val="none" w:sz="0" w:space="0" w:color="auto"/>
        <w:bottom w:val="none" w:sz="0" w:space="0" w:color="auto"/>
        <w:right w:val="none" w:sz="0" w:space="0" w:color="auto"/>
      </w:divBdr>
    </w:div>
    <w:div w:id="1801191834">
      <w:bodyDiv w:val="1"/>
      <w:marLeft w:val="0"/>
      <w:marRight w:val="0"/>
      <w:marTop w:val="0"/>
      <w:marBottom w:val="0"/>
      <w:divBdr>
        <w:top w:val="none" w:sz="0" w:space="0" w:color="auto"/>
        <w:left w:val="none" w:sz="0" w:space="0" w:color="auto"/>
        <w:bottom w:val="none" w:sz="0" w:space="0" w:color="auto"/>
        <w:right w:val="none" w:sz="0" w:space="0" w:color="auto"/>
      </w:divBdr>
    </w:div>
    <w:div w:id="1803189290">
      <w:bodyDiv w:val="1"/>
      <w:marLeft w:val="0"/>
      <w:marRight w:val="0"/>
      <w:marTop w:val="0"/>
      <w:marBottom w:val="0"/>
      <w:divBdr>
        <w:top w:val="none" w:sz="0" w:space="0" w:color="auto"/>
        <w:left w:val="none" w:sz="0" w:space="0" w:color="auto"/>
        <w:bottom w:val="none" w:sz="0" w:space="0" w:color="auto"/>
        <w:right w:val="none" w:sz="0" w:space="0" w:color="auto"/>
      </w:divBdr>
    </w:div>
    <w:div w:id="1806577629">
      <w:bodyDiv w:val="1"/>
      <w:marLeft w:val="0"/>
      <w:marRight w:val="0"/>
      <w:marTop w:val="0"/>
      <w:marBottom w:val="0"/>
      <w:divBdr>
        <w:top w:val="none" w:sz="0" w:space="0" w:color="auto"/>
        <w:left w:val="none" w:sz="0" w:space="0" w:color="auto"/>
        <w:bottom w:val="none" w:sz="0" w:space="0" w:color="auto"/>
        <w:right w:val="none" w:sz="0" w:space="0" w:color="auto"/>
      </w:divBdr>
    </w:div>
    <w:div w:id="1816330985">
      <w:bodyDiv w:val="1"/>
      <w:marLeft w:val="0"/>
      <w:marRight w:val="0"/>
      <w:marTop w:val="0"/>
      <w:marBottom w:val="0"/>
      <w:divBdr>
        <w:top w:val="none" w:sz="0" w:space="0" w:color="auto"/>
        <w:left w:val="none" w:sz="0" w:space="0" w:color="auto"/>
        <w:bottom w:val="none" w:sz="0" w:space="0" w:color="auto"/>
        <w:right w:val="none" w:sz="0" w:space="0" w:color="auto"/>
      </w:divBdr>
    </w:div>
    <w:div w:id="1824084251">
      <w:bodyDiv w:val="1"/>
      <w:marLeft w:val="0"/>
      <w:marRight w:val="0"/>
      <w:marTop w:val="0"/>
      <w:marBottom w:val="0"/>
      <w:divBdr>
        <w:top w:val="none" w:sz="0" w:space="0" w:color="auto"/>
        <w:left w:val="none" w:sz="0" w:space="0" w:color="auto"/>
        <w:bottom w:val="none" w:sz="0" w:space="0" w:color="auto"/>
        <w:right w:val="none" w:sz="0" w:space="0" w:color="auto"/>
      </w:divBdr>
    </w:div>
    <w:div w:id="1825581141">
      <w:bodyDiv w:val="1"/>
      <w:marLeft w:val="0"/>
      <w:marRight w:val="0"/>
      <w:marTop w:val="0"/>
      <w:marBottom w:val="0"/>
      <w:divBdr>
        <w:top w:val="none" w:sz="0" w:space="0" w:color="auto"/>
        <w:left w:val="none" w:sz="0" w:space="0" w:color="auto"/>
        <w:bottom w:val="none" w:sz="0" w:space="0" w:color="auto"/>
        <w:right w:val="none" w:sz="0" w:space="0" w:color="auto"/>
      </w:divBdr>
    </w:div>
    <w:div w:id="1829905068">
      <w:bodyDiv w:val="1"/>
      <w:marLeft w:val="0"/>
      <w:marRight w:val="0"/>
      <w:marTop w:val="0"/>
      <w:marBottom w:val="0"/>
      <w:divBdr>
        <w:top w:val="none" w:sz="0" w:space="0" w:color="auto"/>
        <w:left w:val="none" w:sz="0" w:space="0" w:color="auto"/>
        <w:bottom w:val="none" w:sz="0" w:space="0" w:color="auto"/>
        <w:right w:val="none" w:sz="0" w:space="0" w:color="auto"/>
      </w:divBdr>
    </w:div>
    <w:div w:id="1830360784">
      <w:bodyDiv w:val="1"/>
      <w:marLeft w:val="0"/>
      <w:marRight w:val="0"/>
      <w:marTop w:val="0"/>
      <w:marBottom w:val="0"/>
      <w:divBdr>
        <w:top w:val="none" w:sz="0" w:space="0" w:color="auto"/>
        <w:left w:val="none" w:sz="0" w:space="0" w:color="auto"/>
        <w:bottom w:val="none" w:sz="0" w:space="0" w:color="auto"/>
        <w:right w:val="none" w:sz="0" w:space="0" w:color="auto"/>
      </w:divBdr>
    </w:div>
    <w:div w:id="1830437859">
      <w:bodyDiv w:val="1"/>
      <w:marLeft w:val="0"/>
      <w:marRight w:val="0"/>
      <w:marTop w:val="0"/>
      <w:marBottom w:val="0"/>
      <w:divBdr>
        <w:top w:val="none" w:sz="0" w:space="0" w:color="auto"/>
        <w:left w:val="none" w:sz="0" w:space="0" w:color="auto"/>
        <w:bottom w:val="none" w:sz="0" w:space="0" w:color="auto"/>
        <w:right w:val="none" w:sz="0" w:space="0" w:color="auto"/>
      </w:divBdr>
    </w:div>
    <w:div w:id="1830898341">
      <w:bodyDiv w:val="1"/>
      <w:marLeft w:val="0"/>
      <w:marRight w:val="0"/>
      <w:marTop w:val="0"/>
      <w:marBottom w:val="0"/>
      <w:divBdr>
        <w:top w:val="none" w:sz="0" w:space="0" w:color="auto"/>
        <w:left w:val="none" w:sz="0" w:space="0" w:color="auto"/>
        <w:bottom w:val="none" w:sz="0" w:space="0" w:color="auto"/>
        <w:right w:val="none" w:sz="0" w:space="0" w:color="auto"/>
      </w:divBdr>
    </w:div>
    <w:div w:id="1832021099">
      <w:bodyDiv w:val="1"/>
      <w:marLeft w:val="0"/>
      <w:marRight w:val="0"/>
      <w:marTop w:val="0"/>
      <w:marBottom w:val="0"/>
      <w:divBdr>
        <w:top w:val="none" w:sz="0" w:space="0" w:color="auto"/>
        <w:left w:val="none" w:sz="0" w:space="0" w:color="auto"/>
        <w:bottom w:val="none" w:sz="0" w:space="0" w:color="auto"/>
        <w:right w:val="none" w:sz="0" w:space="0" w:color="auto"/>
      </w:divBdr>
    </w:div>
    <w:div w:id="1834642211">
      <w:bodyDiv w:val="1"/>
      <w:marLeft w:val="0"/>
      <w:marRight w:val="0"/>
      <w:marTop w:val="0"/>
      <w:marBottom w:val="0"/>
      <w:divBdr>
        <w:top w:val="none" w:sz="0" w:space="0" w:color="auto"/>
        <w:left w:val="none" w:sz="0" w:space="0" w:color="auto"/>
        <w:bottom w:val="none" w:sz="0" w:space="0" w:color="auto"/>
        <w:right w:val="none" w:sz="0" w:space="0" w:color="auto"/>
      </w:divBdr>
      <w:divsChild>
        <w:div w:id="1904094785">
          <w:marLeft w:val="0"/>
          <w:marRight w:val="0"/>
          <w:marTop w:val="0"/>
          <w:marBottom w:val="0"/>
          <w:divBdr>
            <w:top w:val="none" w:sz="0" w:space="0" w:color="auto"/>
            <w:left w:val="none" w:sz="0" w:space="0" w:color="auto"/>
            <w:bottom w:val="none" w:sz="0" w:space="0" w:color="auto"/>
            <w:right w:val="none" w:sz="0" w:space="0" w:color="auto"/>
          </w:divBdr>
        </w:div>
      </w:divsChild>
    </w:div>
    <w:div w:id="1845591586">
      <w:bodyDiv w:val="1"/>
      <w:marLeft w:val="0"/>
      <w:marRight w:val="0"/>
      <w:marTop w:val="0"/>
      <w:marBottom w:val="0"/>
      <w:divBdr>
        <w:top w:val="none" w:sz="0" w:space="0" w:color="auto"/>
        <w:left w:val="none" w:sz="0" w:space="0" w:color="auto"/>
        <w:bottom w:val="none" w:sz="0" w:space="0" w:color="auto"/>
        <w:right w:val="none" w:sz="0" w:space="0" w:color="auto"/>
      </w:divBdr>
    </w:div>
    <w:div w:id="1848325255">
      <w:bodyDiv w:val="1"/>
      <w:marLeft w:val="0"/>
      <w:marRight w:val="0"/>
      <w:marTop w:val="0"/>
      <w:marBottom w:val="0"/>
      <w:divBdr>
        <w:top w:val="none" w:sz="0" w:space="0" w:color="auto"/>
        <w:left w:val="none" w:sz="0" w:space="0" w:color="auto"/>
        <w:bottom w:val="none" w:sz="0" w:space="0" w:color="auto"/>
        <w:right w:val="none" w:sz="0" w:space="0" w:color="auto"/>
      </w:divBdr>
    </w:div>
    <w:div w:id="1851985704">
      <w:bodyDiv w:val="1"/>
      <w:marLeft w:val="0"/>
      <w:marRight w:val="0"/>
      <w:marTop w:val="0"/>
      <w:marBottom w:val="0"/>
      <w:divBdr>
        <w:top w:val="none" w:sz="0" w:space="0" w:color="auto"/>
        <w:left w:val="none" w:sz="0" w:space="0" w:color="auto"/>
        <w:bottom w:val="none" w:sz="0" w:space="0" w:color="auto"/>
        <w:right w:val="none" w:sz="0" w:space="0" w:color="auto"/>
      </w:divBdr>
    </w:div>
    <w:div w:id="1859074133">
      <w:bodyDiv w:val="1"/>
      <w:marLeft w:val="0"/>
      <w:marRight w:val="0"/>
      <w:marTop w:val="0"/>
      <w:marBottom w:val="0"/>
      <w:divBdr>
        <w:top w:val="none" w:sz="0" w:space="0" w:color="auto"/>
        <w:left w:val="none" w:sz="0" w:space="0" w:color="auto"/>
        <w:bottom w:val="none" w:sz="0" w:space="0" w:color="auto"/>
        <w:right w:val="none" w:sz="0" w:space="0" w:color="auto"/>
      </w:divBdr>
    </w:div>
    <w:div w:id="1869180617">
      <w:bodyDiv w:val="1"/>
      <w:marLeft w:val="0"/>
      <w:marRight w:val="0"/>
      <w:marTop w:val="0"/>
      <w:marBottom w:val="0"/>
      <w:divBdr>
        <w:top w:val="none" w:sz="0" w:space="0" w:color="auto"/>
        <w:left w:val="none" w:sz="0" w:space="0" w:color="auto"/>
        <w:bottom w:val="none" w:sz="0" w:space="0" w:color="auto"/>
        <w:right w:val="none" w:sz="0" w:space="0" w:color="auto"/>
      </w:divBdr>
    </w:div>
    <w:div w:id="1875192655">
      <w:bodyDiv w:val="1"/>
      <w:marLeft w:val="0"/>
      <w:marRight w:val="0"/>
      <w:marTop w:val="0"/>
      <w:marBottom w:val="0"/>
      <w:divBdr>
        <w:top w:val="none" w:sz="0" w:space="0" w:color="auto"/>
        <w:left w:val="none" w:sz="0" w:space="0" w:color="auto"/>
        <w:bottom w:val="none" w:sz="0" w:space="0" w:color="auto"/>
        <w:right w:val="none" w:sz="0" w:space="0" w:color="auto"/>
      </w:divBdr>
    </w:div>
    <w:div w:id="1884174490">
      <w:bodyDiv w:val="1"/>
      <w:marLeft w:val="0"/>
      <w:marRight w:val="0"/>
      <w:marTop w:val="0"/>
      <w:marBottom w:val="0"/>
      <w:divBdr>
        <w:top w:val="none" w:sz="0" w:space="0" w:color="auto"/>
        <w:left w:val="none" w:sz="0" w:space="0" w:color="auto"/>
        <w:bottom w:val="none" w:sz="0" w:space="0" w:color="auto"/>
        <w:right w:val="none" w:sz="0" w:space="0" w:color="auto"/>
      </w:divBdr>
    </w:div>
    <w:div w:id="1888561804">
      <w:bodyDiv w:val="1"/>
      <w:marLeft w:val="0"/>
      <w:marRight w:val="0"/>
      <w:marTop w:val="0"/>
      <w:marBottom w:val="0"/>
      <w:divBdr>
        <w:top w:val="none" w:sz="0" w:space="0" w:color="auto"/>
        <w:left w:val="none" w:sz="0" w:space="0" w:color="auto"/>
        <w:bottom w:val="none" w:sz="0" w:space="0" w:color="auto"/>
        <w:right w:val="none" w:sz="0" w:space="0" w:color="auto"/>
      </w:divBdr>
    </w:div>
    <w:div w:id="1890459664">
      <w:bodyDiv w:val="1"/>
      <w:marLeft w:val="0"/>
      <w:marRight w:val="0"/>
      <w:marTop w:val="0"/>
      <w:marBottom w:val="0"/>
      <w:divBdr>
        <w:top w:val="none" w:sz="0" w:space="0" w:color="auto"/>
        <w:left w:val="none" w:sz="0" w:space="0" w:color="auto"/>
        <w:bottom w:val="none" w:sz="0" w:space="0" w:color="auto"/>
        <w:right w:val="none" w:sz="0" w:space="0" w:color="auto"/>
      </w:divBdr>
    </w:div>
    <w:div w:id="1894267605">
      <w:bodyDiv w:val="1"/>
      <w:marLeft w:val="0"/>
      <w:marRight w:val="0"/>
      <w:marTop w:val="0"/>
      <w:marBottom w:val="0"/>
      <w:divBdr>
        <w:top w:val="none" w:sz="0" w:space="0" w:color="auto"/>
        <w:left w:val="none" w:sz="0" w:space="0" w:color="auto"/>
        <w:bottom w:val="none" w:sz="0" w:space="0" w:color="auto"/>
        <w:right w:val="none" w:sz="0" w:space="0" w:color="auto"/>
      </w:divBdr>
    </w:div>
    <w:div w:id="1895005245">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8666252">
      <w:bodyDiv w:val="1"/>
      <w:marLeft w:val="0"/>
      <w:marRight w:val="0"/>
      <w:marTop w:val="0"/>
      <w:marBottom w:val="0"/>
      <w:divBdr>
        <w:top w:val="none" w:sz="0" w:space="0" w:color="auto"/>
        <w:left w:val="none" w:sz="0" w:space="0" w:color="auto"/>
        <w:bottom w:val="none" w:sz="0" w:space="0" w:color="auto"/>
        <w:right w:val="none" w:sz="0" w:space="0" w:color="auto"/>
      </w:divBdr>
    </w:div>
    <w:div w:id="1899897916">
      <w:bodyDiv w:val="1"/>
      <w:marLeft w:val="0"/>
      <w:marRight w:val="0"/>
      <w:marTop w:val="0"/>
      <w:marBottom w:val="0"/>
      <w:divBdr>
        <w:top w:val="none" w:sz="0" w:space="0" w:color="auto"/>
        <w:left w:val="none" w:sz="0" w:space="0" w:color="auto"/>
        <w:bottom w:val="none" w:sz="0" w:space="0" w:color="auto"/>
        <w:right w:val="none" w:sz="0" w:space="0" w:color="auto"/>
      </w:divBdr>
    </w:div>
    <w:div w:id="1904221360">
      <w:bodyDiv w:val="1"/>
      <w:marLeft w:val="0"/>
      <w:marRight w:val="0"/>
      <w:marTop w:val="0"/>
      <w:marBottom w:val="0"/>
      <w:divBdr>
        <w:top w:val="none" w:sz="0" w:space="0" w:color="auto"/>
        <w:left w:val="none" w:sz="0" w:space="0" w:color="auto"/>
        <w:bottom w:val="none" w:sz="0" w:space="0" w:color="auto"/>
        <w:right w:val="none" w:sz="0" w:space="0" w:color="auto"/>
      </w:divBdr>
    </w:div>
    <w:div w:id="1905527108">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4970370">
      <w:bodyDiv w:val="1"/>
      <w:marLeft w:val="0"/>
      <w:marRight w:val="0"/>
      <w:marTop w:val="0"/>
      <w:marBottom w:val="0"/>
      <w:divBdr>
        <w:top w:val="none" w:sz="0" w:space="0" w:color="auto"/>
        <w:left w:val="none" w:sz="0" w:space="0" w:color="auto"/>
        <w:bottom w:val="none" w:sz="0" w:space="0" w:color="auto"/>
        <w:right w:val="none" w:sz="0" w:space="0" w:color="auto"/>
      </w:divBdr>
    </w:div>
    <w:div w:id="1916553209">
      <w:bodyDiv w:val="1"/>
      <w:marLeft w:val="0"/>
      <w:marRight w:val="0"/>
      <w:marTop w:val="0"/>
      <w:marBottom w:val="0"/>
      <w:divBdr>
        <w:top w:val="none" w:sz="0" w:space="0" w:color="auto"/>
        <w:left w:val="none" w:sz="0" w:space="0" w:color="auto"/>
        <w:bottom w:val="none" w:sz="0" w:space="0" w:color="auto"/>
        <w:right w:val="none" w:sz="0" w:space="0" w:color="auto"/>
      </w:divBdr>
      <w:divsChild>
        <w:div w:id="858852016">
          <w:marLeft w:val="0"/>
          <w:marRight w:val="0"/>
          <w:marTop w:val="0"/>
          <w:marBottom w:val="0"/>
          <w:divBdr>
            <w:top w:val="none" w:sz="0" w:space="0" w:color="auto"/>
            <w:left w:val="none" w:sz="0" w:space="0" w:color="auto"/>
            <w:bottom w:val="none" w:sz="0" w:space="0" w:color="auto"/>
            <w:right w:val="none" w:sz="0" w:space="0" w:color="auto"/>
          </w:divBdr>
        </w:div>
      </w:divsChild>
    </w:div>
    <w:div w:id="1916671183">
      <w:bodyDiv w:val="1"/>
      <w:marLeft w:val="0"/>
      <w:marRight w:val="0"/>
      <w:marTop w:val="0"/>
      <w:marBottom w:val="0"/>
      <w:divBdr>
        <w:top w:val="none" w:sz="0" w:space="0" w:color="auto"/>
        <w:left w:val="none" w:sz="0" w:space="0" w:color="auto"/>
        <w:bottom w:val="none" w:sz="0" w:space="0" w:color="auto"/>
        <w:right w:val="none" w:sz="0" w:space="0" w:color="auto"/>
      </w:divBdr>
    </w:div>
    <w:div w:id="1920209902">
      <w:bodyDiv w:val="1"/>
      <w:marLeft w:val="0"/>
      <w:marRight w:val="0"/>
      <w:marTop w:val="0"/>
      <w:marBottom w:val="0"/>
      <w:divBdr>
        <w:top w:val="none" w:sz="0" w:space="0" w:color="auto"/>
        <w:left w:val="none" w:sz="0" w:space="0" w:color="auto"/>
        <w:bottom w:val="none" w:sz="0" w:space="0" w:color="auto"/>
        <w:right w:val="none" w:sz="0" w:space="0" w:color="auto"/>
      </w:divBdr>
    </w:div>
    <w:div w:id="1924945863">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41143004">
      <w:bodyDiv w:val="1"/>
      <w:marLeft w:val="0"/>
      <w:marRight w:val="0"/>
      <w:marTop w:val="0"/>
      <w:marBottom w:val="0"/>
      <w:divBdr>
        <w:top w:val="none" w:sz="0" w:space="0" w:color="auto"/>
        <w:left w:val="none" w:sz="0" w:space="0" w:color="auto"/>
        <w:bottom w:val="none" w:sz="0" w:space="0" w:color="auto"/>
        <w:right w:val="none" w:sz="0" w:space="0" w:color="auto"/>
      </w:divBdr>
    </w:div>
    <w:div w:id="1943223857">
      <w:bodyDiv w:val="1"/>
      <w:marLeft w:val="0"/>
      <w:marRight w:val="0"/>
      <w:marTop w:val="0"/>
      <w:marBottom w:val="0"/>
      <w:divBdr>
        <w:top w:val="none" w:sz="0" w:space="0" w:color="auto"/>
        <w:left w:val="none" w:sz="0" w:space="0" w:color="auto"/>
        <w:bottom w:val="none" w:sz="0" w:space="0" w:color="auto"/>
        <w:right w:val="none" w:sz="0" w:space="0" w:color="auto"/>
      </w:divBdr>
    </w:div>
    <w:div w:id="1947031390">
      <w:bodyDiv w:val="1"/>
      <w:marLeft w:val="0"/>
      <w:marRight w:val="0"/>
      <w:marTop w:val="0"/>
      <w:marBottom w:val="0"/>
      <w:divBdr>
        <w:top w:val="none" w:sz="0" w:space="0" w:color="auto"/>
        <w:left w:val="none" w:sz="0" w:space="0" w:color="auto"/>
        <w:bottom w:val="none" w:sz="0" w:space="0" w:color="auto"/>
        <w:right w:val="none" w:sz="0" w:space="0" w:color="auto"/>
      </w:divBdr>
    </w:div>
    <w:div w:id="1951668680">
      <w:bodyDiv w:val="1"/>
      <w:marLeft w:val="0"/>
      <w:marRight w:val="0"/>
      <w:marTop w:val="0"/>
      <w:marBottom w:val="0"/>
      <w:divBdr>
        <w:top w:val="none" w:sz="0" w:space="0" w:color="auto"/>
        <w:left w:val="none" w:sz="0" w:space="0" w:color="auto"/>
        <w:bottom w:val="none" w:sz="0" w:space="0" w:color="auto"/>
        <w:right w:val="none" w:sz="0" w:space="0" w:color="auto"/>
      </w:divBdr>
    </w:div>
    <w:div w:id="1952004332">
      <w:bodyDiv w:val="1"/>
      <w:marLeft w:val="0"/>
      <w:marRight w:val="0"/>
      <w:marTop w:val="0"/>
      <w:marBottom w:val="0"/>
      <w:divBdr>
        <w:top w:val="none" w:sz="0" w:space="0" w:color="auto"/>
        <w:left w:val="none" w:sz="0" w:space="0" w:color="auto"/>
        <w:bottom w:val="none" w:sz="0" w:space="0" w:color="auto"/>
        <w:right w:val="none" w:sz="0" w:space="0" w:color="auto"/>
      </w:divBdr>
    </w:div>
    <w:div w:id="1954437421">
      <w:bodyDiv w:val="1"/>
      <w:marLeft w:val="0"/>
      <w:marRight w:val="0"/>
      <w:marTop w:val="0"/>
      <w:marBottom w:val="0"/>
      <w:divBdr>
        <w:top w:val="none" w:sz="0" w:space="0" w:color="auto"/>
        <w:left w:val="none" w:sz="0" w:space="0" w:color="auto"/>
        <w:bottom w:val="none" w:sz="0" w:space="0" w:color="auto"/>
        <w:right w:val="none" w:sz="0" w:space="0" w:color="auto"/>
      </w:divBdr>
    </w:div>
    <w:div w:id="1956668509">
      <w:bodyDiv w:val="1"/>
      <w:marLeft w:val="0"/>
      <w:marRight w:val="0"/>
      <w:marTop w:val="0"/>
      <w:marBottom w:val="0"/>
      <w:divBdr>
        <w:top w:val="none" w:sz="0" w:space="0" w:color="auto"/>
        <w:left w:val="none" w:sz="0" w:space="0" w:color="auto"/>
        <w:bottom w:val="none" w:sz="0" w:space="0" w:color="auto"/>
        <w:right w:val="none" w:sz="0" w:space="0" w:color="auto"/>
      </w:divBdr>
    </w:div>
    <w:div w:id="1958637123">
      <w:bodyDiv w:val="1"/>
      <w:marLeft w:val="0"/>
      <w:marRight w:val="0"/>
      <w:marTop w:val="0"/>
      <w:marBottom w:val="0"/>
      <w:divBdr>
        <w:top w:val="none" w:sz="0" w:space="0" w:color="auto"/>
        <w:left w:val="none" w:sz="0" w:space="0" w:color="auto"/>
        <w:bottom w:val="none" w:sz="0" w:space="0" w:color="auto"/>
        <w:right w:val="none" w:sz="0" w:space="0" w:color="auto"/>
      </w:divBdr>
    </w:div>
    <w:div w:id="1960186520">
      <w:bodyDiv w:val="1"/>
      <w:marLeft w:val="0"/>
      <w:marRight w:val="0"/>
      <w:marTop w:val="0"/>
      <w:marBottom w:val="0"/>
      <w:divBdr>
        <w:top w:val="none" w:sz="0" w:space="0" w:color="auto"/>
        <w:left w:val="none" w:sz="0" w:space="0" w:color="auto"/>
        <w:bottom w:val="none" w:sz="0" w:space="0" w:color="auto"/>
        <w:right w:val="none" w:sz="0" w:space="0" w:color="auto"/>
      </w:divBdr>
    </w:div>
    <w:div w:id="1960986322">
      <w:bodyDiv w:val="1"/>
      <w:marLeft w:val="0"/>
      <w:marRight w:val="0"/>
      <w:marTop w:val="0"/>
      <w:marBottom w:val="0"/>
      <w:divBdr>
        <w:top w:val="none" w:sz="0" w:space="0" w:color="auto"/>
        <w:left w:val="none" w:sz="0" w:space="0" w:color="auto"/>
        <w:bottom w:val="none" w:sz="0" w:space="0" w:color="auto"/>
        <w:right w:val="none" w:sz="0" w:space="0" w:color="auto"/>
      </w:divBdr>
    </w:div>
    <w:div w:id="1961377350">
      <w:bodyDiv w:val="1"/>
      <w:marLeft w:val="0"/>
      <w:marRight w:val="0"/>
      <w:marTop w:val="0"/>
      <w:marBottom w:val="0"/>
      <w:divBdr>
        <w:top w:val="none" w:sz="0" w:space="0" w:color="auto"/>
        <w:left w:val="none" w:sz="0" w:space="0" w:color="auto"/>
        <w:bottom w:val="none" w:sz="0" w:space="0" w:color="auto"/>
        <w:right w:val="none" w:sz="0" w:space="0" w:color="auto"/>
      </w:divBdr>
    </w:div>
    <w:div w:id="1964190629">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72400499">
      <w:bodyDiv w:val="1"/>
      <w:marLeft w:val="0"/>
      <w:marRight w:val="0"/>
      <w:marTop w:val="0"/>
      <w:marBottom w:val="0"/>
      <w:divBdr>
        <w:top w:val="none" w:sz="0" w:space="0" w:color="auto"/>
        <w:left w:val="none" w:sz="0" w:space="0" w:color="auto"/>
        <w:bottom w:val="none" w:sz="0" w:space="0" w:color="auto"/>
        <w:right w:val="none" w:sz="0" w:space="0" w:color="auto"/>
      </w:divBdr>
    </w:div>
    <w:div w:id="1975285854">
      <w:bodyDiv w:val="1"/>
      <w:marLeft w:val="0"/>
      <w:marRight w:val="0"/>
      <w:marTop w:val="0"/>
      <w:marBottom w:val="0"/>
      <w:divBdr>
        <w:top w:val="none" w:sz="0" w:space="0" w:color="auto"/>
        <w:left w:val="none" w:sz="0" w:space="0" w:color="auto"/>
        <w:bottom w:val="none" w:sz="0" w:space="0" w:color="auto"/>
        <w:right w:val="none" w:sz="0" w:space="0" w:color="auto"/>
      </w:divBdr>
    </w:div>
    <w:div w:id="1975597612">
      <w:bodyDiv w:val="1"/>
      <w:marLeft w:val="0"/>
      <w:marRight w:val="0"/>
      <w:marTop w:val="0"/>
      <w:marBottom w:val="0"/>
      <w:divBdr>
        <w:top w:val="none" w:sz="0" w:space="0" w:color="auto"/>
        <w:left w:val="none" w:sz="0" w:space="0" w:color="auto"/>
        <w:bottom w:val="none" w:sz="0" w:space="0" w:color="auto"/>
        <w:right w:val="none" w:sz="0" w:space="0" w:color="auto"/>
      </w:divBdr>
    </w:div>
    <w:div w:id="1982727619">
      <w:bodyDiv w:val="1"/>
      <w:marLeft w:val="0"/>
      <w:marRight w:val="0"/>
      <w:marTop w:val="0"/>
      <w:marBottom w:val="0"/>
      <w:divBdr>
        <w:top w:val="none" w:sz="0" w:space="0" w:color="auto"/>
        <w:left w:val="none" w:sz="0" w:space="0" w:color="auto"/>
        <w:bottom w:val="none" w:sz="0" w:space="0" w:color="auto"/>
        <w:right w:val="none" w:sz="0" w:space="0" w:color="auto"/>
      </w:divBdr>
    </w:div>
    <w:div w:id="1983266397">
      <w:bodyDiv w:val="1"/>
      <w:marLeft w:val="0"/>
      <w:marRight w:val="0"/>
      <w:marTop w:val="0"/>
      <w:marBottom w:val="0"/>
      <w:divBdr>
        <w:top w:val="none" w:sz="0" w:space="0" w:color="auto"/>
        <w:left w:val="none" w:sz="0" w:space="0" w:color="auto"/>
        <w:bottom w:val="none" w:sz="0" w:space="0" w:color="auto"/>
        <w:right w:val="none" w:sz="0" w:space="0" w:color="auto"/>
      </w:divBdr>
    </w:div>
    <w:div w:id="1984263926">
      <w:bodyDiv w:val="1"/>
      <w:marLeft w:val="0"/>
      <w:marRight w:val="0"/>
      <w:marTop w:val="0"/>
      <w:marBottom w:val="0"/>
      <w:divBdr>
        <w:top w:val="none" w:sz="0" w:space="0" w:color="auto"/>
        <w:left w:val="none" w:sz="0" w:space="0" w:color="auto"/>
        <w:bottom w:val="none" w:sz="0" w:space="0" w:color="auto"/>
        <w:right w:val="none" w:sz="0" w:space="0" w:color="auto"/>
      </w:divBdr>
    </w:div>
    <w:div w:id="1986624811">
      <w:bodyDiv w:val="1"/>
      <w:marLeft w:val="0"/>
      <w:marRight w:val="0"/>
      <w:marTop w:val="0"/>
      <w:marBottom w:val="0"/>
      <w:divBdr>
        <w:top w:val="none" w:sz="0" w:space="0" w:color="auto"/>
        <w:left w:val="none" w:sz="0" w:space="0" w:color="auto"/>
        <w:bottom w:val="none" w:sz="0" w:space="0" w:color="auto"/>
        <w:right w:val="none" w:sz="0" w:space="0" w:color="auto"/>
      </w:divBdr>
    </w:div>
    <w:div w:id="1990555895">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037">
      <w:bodyDiv w:val="1"/>
      <w:marLeft w:val="0"/>
      <w:marRight w:val="0"/>
      <w:marTop w:val="0"/>
      <w:marBottom w:val="0"/>
      <w:divBdr>
        <w:top w:val="none" w:sz="0" w:space="0" w:color="auto"/>
        <w:left w:val="none" w:sz="0" w:space="0" w:color="auto"/>
        <w:bottom w:val="none" w:sz="0" w:space="0" w:color="auto"/>
        <w:right w:val="none" w:sz="0" w:space="0" w:color="auto"/>
      </w:divBdr>
    </w:div>
    <w:div w:id="1992824865">
      <w:bodyDiv w:val="1"/>
      <w:marLeft w:val="0"/>
      <w:marRight w:val="0"/>
      <w:marTop w:val="0"/>
      <w:marBottom w:val="0"/>
      <w:divBdr>
        <w:top w:val="none" w:sz="0" w:space="0" w:color="auto"/>
        <w:left w:val="none" w:sz="0" w:space="0" w:color="auto"/>
        <w:bottom w:val="none" w:sz="0" w:space="0" w:color="auto"/>
        <w:right w:val="none" w:sz="0" w:space="0" w:color="auto"/>
      </w:divBdr>
    </w:div>
    <w:div w:id="1999770450">
      <w:bodyDiv w:val="1"/>
      <w:marLeft w:val="0"/>
      <w:marRight w:val="0"/>
      <w:marTop w:val="0"/>
      <w:marBottom w:val="0"/>
      <w:divBdr>
        <w:top w:val="none" w:sz="0" w:space="0" w:color="auto"/>
        <w:left w:val="none" w:sz="0" w:space="0" w:color="auto"/>
        <w:bottom w:val="none" w:sz="0" w:space="0" w:color="auto"/>
        <w:right w:val="none" w:sz="0" w:space="0" w:color="auto"/>
      </w:divBdr>
    </w:div>
    <w:div w:id="2002462643">
      <w:bodyDiv w:val="1"/>
      <w:marLeft w:val="0"/>
      <w:marRight w:val="0"/>
      <w:marTop w:val="0"/>
      <w:marBottom w:val="0"/>
      <w:divBdr>
        <w:top w:val="none" w:sz="0" w:space="0" w:color="auto"/>
        <w:left w:val="none" w:sz="0" w:space="0" w:color="auto"/>
        <w:bottom w:val="none" w:sz="0" w:space="0" w:color="auto"/>
        <w:right w:val="none" w:sz="0" w:space="0" w:color="auto"/>
      </w:divBdr>
    </w:div>
    <w:div w:id="2005545352">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45205">
      <w:bodyDiv w:val="1"/>
      <w:marLeft w:val="0"/>
      <w:marRight w:val="0"/>
      <w:marTop w:val="0"/>
      <w:marBottom w:val="0"/>
      <w:divBdr>
        <w:top w:val="none" w:sz="0" w:space="0" w:color="auto"/>
        <w:left w:val="none" w:sz="0" w:space="0" w:color="auto"/>
        <w:bottom w:val="none" w:sz="0" w:space="0" w:color="auto"/>
        <w:right w:val="none" w:sz="0" w:space="0" w:color="auto"/>
      </w:divBdr>
    </w:div>
    <w:div w:id="2011519423">
      <w:bodyDiv w:val="1"/>
      <w:marLeft w:val="0"/>
      <w:marRight w:val="0"/>
      <w:marTop w:val="0"/>
      <w:marBottom w:val="0"/>
      <w:divBdr>
        <w:top w:val="none" w:sz="0" w:space="0" w:color="auto"/>
        <w:left w:val="none" w:sz="0" w:space="0" w:color="auto"/>
        <w:bottom w:val="none" w:sz="0" w:space="0" w:color="auto"/>
        <w:right w:val="none" w:sz="0" w:space="0" w:color="auto"/>
      </w:divBdr>
    </w:div>
    <w:div w:id="2013142958">
      <w:bodyDiv w:val="1"/>
      <w:marLeft w:val="0"/>
      <w:marRight w:val="0"/>
      <w:marTop w:val="0"/>
      <w:marBottom w:val="0"/>
      <w:divBdr>
        <w:top w:val="none" w:sz="0" w:space="0" w:color="auto"/>
        <w:left w:val="none" w:sz="0" w:space="0" w:color="auto"/>
        <w:bottom w:val="none" w:sz="0" w:space="0" w:color="auto"/>
        <w:right w:val="none" w:sz="0" w:space="0" w:color="auto"/>
      </w:divBdr>
    </w:div>
    <w:div w:id="2015181805">
      <w:bodyDiv w:val="1"/>
      <w:marLeft w:val="0"/>
      <w:marRight w:val="0"/>
      <w:marTop w:val="0"/>
      <w:marBottom w:val="0"/>
      <w:divBdr>
        <w:top w:val="none" w:sz="0" w:space="0" w:color="auto"/>
        <w:left w:val="none" w:sz="0" w:space="0" w:color="auto"/>
        <w:bottom w:val="none" w:sz="0" w:space="0" w:color="auto"/>
        <w:right w:val="none" w:sz="0" w:space="0" w:color="auto"/>
      </w:divBdr>
    </w:div>
    <w:div w:id="2015455189">
      <w:bodyDiv w:val="1"/>
      <w:marLeft w:val="0"/>
      <w:marRight w:val="0"/>
      <w:marTop w:val="0"/>
      <w:marBottom w:val="0"/>
      <w:divBdr>
        <w:top w:val="none" w:sz="0" w:space="0" w:color="auto"/>
        <w:left w:val="none" w:sz="0" w:space="0" w:color="auto"/>
        <w:bottom w:val="none" w:sz="0" w:space="0" w:color="auto"/>
        <w:right w:val="none" w:sz="0" w:space="0" w:color="auto"/>
      </w:divBdr>
    </w:div>
    <w:div w:id="2016371446">
      <w:bodyDiv w:val="1"/>
      <w:marLeft w:val="0"/>
      <w:marRight w:val="0"/>
      <w:marTop w:val="0"/>
      <w:marBottom w:val="0"/>
      <w:divBdr>
        <w:top w:val="none" w:sz="0" w:space="0" w:color="auto"/>
        <w:left w:val="none" w:sz="0" w:space="0" w:color="auto"/>
        <w:bottom w:val="none" w:sz="0" w:space="0" w:color="auto"/>
        <w:right w:val="none" w:sz="0" w:space="0" w:color="auto"/>
      </w:divBdr>
    </w:div>
    <w:div w:id="2021392412">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33609273">
      <w:bodyDiv w:val="1"/>
      <w:marLeft w:val="0"/>
      <w:marRight w:val="0"/>
      <w:marTop w:val="0"/>
      <w:marBottom w:val="0"/>
      <w:divBdr>
        <w:top w:val="none" w:sz="0" w:space="0" w:color="auto"/>
        <w:left w:val="none" w:sz="0" w:space="0" w:color="auto"/>
        <w:bottom w:val="none" w:sz="0" w:space="0" w:color="auto"/>
        <w:right w:val="none" w:sz="0" w:space="0" w:color="auto"/>
      </w:divBdr>
    </w:div>
    <w:div w:id="2034650258">
      <w:bodyDiv w:val="1"/>
      <w:marLeft w:val="0"/>
      <w:marRight w:val="0"/>
      <w:marTop w:val="0"/>
      <w:marBottom w:val="0"/>
      <w:divBdr>
        <w:top w:val="none" w:sz="0" w:space="0" w:color="auto"/>
        <w:left w:val="none" w:sz="0" w:space="0" w:color="auto"/>
        <w:bottom w:val="none" w:sz="0" w:space="0" w:color="auto"/>
        <w:right w:val="none" w:sz="0" w:space="0" w:color="auto"/>
      </w:divBdr>
    </w:div>
    <w:div w:id="2037385627">
      <w:bodyDiv w:val="1"/>
      <w:marLeft w:val="0"/>
      <w:marRight w:val="0"/>
      <w:marTop w:val="0"/>
      <w:marBottom w:val="0"/>
      <w:divBdr>
        <w:top w:val="none" w:sz="0" w:space="0" w:color="auto"/>
        <w:left w:val="none" w:sz="0" w:space="0" w:color="auto"/>
        <w:bottom w:val="none" w:sz="0" w:space="0" w:color="auto"/>
        <w:right w:val="none" w:sz="0" w:space="0" w:color="auto"/>
      </w:divBdr>
    </w:div>
    <w:div w:id="2043701461">
      <w:bodyDiv w:val="1"/>
      <w:marLeft w:val="0"/>
      <w:marRight w:val="0"/>
      <w:marTop w:val="0"/>
      <w:marBottom w:val="0"/>
      <w:divBdr>
        <w:top w:val="none" w:sz="0" w:space="0" w:color="auto"/>
        <w:left w:val="none" w:sz="0" w:space="0" w:color="auto"/>
        <w:bottom w:val="none" w:sz="0" w:space="0" w:color="auto"/>
        <w:right w:val="none" w:sz="0" w:space="0" w:color="auto"/>
      </w:divBdr>
    </w:div>
    <w:div w:id="2044672444">
      <w:bodyDiv w:val="1"/>
      <w:marLeft w:val="0"/>
      <w:marRight w:val="0"/>
      <w:marTop w:val="0"/>
      <w:marBottom w:val="0"/>
      <w:divBdr>
        <w:top w:val="none" w:sz="0" w:space="0" w:color="auto"/>
        <w:left w:val="none" w:sz="0" w:space="0" w:color="auto"/>
        <w:bottom w:val="none" w:sz="0" w:space="0" w:color="auto"/>
        <w:right w:val="none" w:sz="0" w:space="0" w:color="auto"/>
      </w:divBdr>
    </w:div>
    <w:div w:id="2045783482">
      <w:bodyDiv w:val="1"/>
      <w:marLeft w:val="0"/>
      <w:marRight w:val="0"/>
      <w:marTop w:val="0"/>
      <w:marBottom w:val="0"/>
      <w:divBdr>
        <w:top w:val="none" w:sz="0" w:space="0" w:color="auto"/>
        <w:left w:val="none" w:sz="0" w:space="0" w:color="auto"/>
        <w:bottom w:val="none" w:sz="0" w:space="0" w:color="auto"/>
        <w:right w:val="none" w:sz="0" w:space="0" w:color="auto"/>
      </w:divBdr>
    </w:div>
    <w:div w:id="2048329135">
      <w:bodyDiv w:val="1"/>
      <w:marLeft w:val="0"/>
      <w:marRight w:val="0"/>
      <w:marTop w:val="0"/>
      <w:marBottom w:val="0"/>
      <w:divBdr>
        <w:top w:val="none" w:sz="0" w:space="0" w:color="auto"/>
        <w:left w:val="none" w:sz="0" w:space="0" w:color="auto"/>
        <w:bottom w:val="none" w:sz="0" w:space="0" w:color="auto"/>
        <w:right w:val="none" w:sz="0" w:space="0" w:color="auto"/>
      </w:divBdr>
    </w:div>
    <w:div w:id="2052877833">
      <w:bodyDiv w:val="1"/>
      <w:marLeft w:val="0"/>
      <w:marRight w:val="0"/>
      <w:marTop w:val="0"/>
      <w:marBottom w:val="0"/>
      <w:divBdr>
        <w:top w:val="none" w:sz="0" w:space="0" w:color="auto"/>
        <w:left w:val="none" w:sz="0" w:space="0" w:color="auto"/>
        <w:bottom w:val="none" w:sz="0" w:space="0" w:color="auto"/>
        <w:right w:val="none" w:sz="0" w:space="0" w:color="auto"/>
      </w:divBdr>
    </w:div>
    <w:div w:id="2053187316">
      <w:bodyDiv w:val="1"/>
      <w:marLeft w:val="0"/>
      <w:marRight w:val="0"/>
      <w:marTop w:val="0"/>
      <w:marBottom w:val="0"/>
      <w:divBdr>
        <w:top w:val="none" w:sz="0" w:space="0" w:color="auto"/>
        <w:left w:val="none" w:sz="0" w:space="0" w:color="auto"/>
        <w:bottom w:val="none" w:sz="0" w:space="0" w:color="auto"/>
        <w:right w:val="none" w:sz="0" w:space="0" w:color="auto"/>
      </w:divBdr>
    </w:div>
    <w:div w:id="2055617519">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158645">
      <w:bodyDiv w:val="1"/>
      <w:marLeft w:val="0"/>
      <w:marRight w:val="0"/>
      <w:marTop w:val="0"/>
      <w:marBottom w:val="0"/>
      <w:divBdr>
        <w:top w:val="none" w:sz="0" w:space="0" w:color="auto"/>
        <w:left w:val="none" w:sz="0" w:space="0" w:color="auto"/>
        <w:bottom w:val="none" w:sz="0" w:space="0" w:color="auto"/>
        <w:right w:val="none" w:sz="0" w:space="0" w:color="auto"/>
      </w:divBdr>
    </w:div>
    <w:div w:id="2066178430">
      <w:bodyDiv w:val="1"/>
      <w:marLeft w:val="0"/>
      <w:marRight w:val="0"/>
      <w:marTop w:val="0"/>
      <w:marBottom w:val="0"/>
      <w:divBdr>
        <w:top w:val="none" w:sz="0" w:space="0" w:color="auto"/>
        <w:left w:val="none" w:sz="0" w:space="0" w:color="auto"/>
        <w:bottom w:val="none" w:sz="0" w:space="0" w:color="auto"/>
        <w:right w:val="none" w:sz="0" w:space="0" w:color="auto"/>
      </w:divBdr>
    </w:div>
    <w:div w:id="2070376775">
      <w:bodyDiv w:val="1"/>
      <w:marLeft w:val="0"/>
      <w:marRight w:val="0"/>
      <w:marTop w:val="0"/>
      <w:marBottom w:val="0"/>
      <w:divBdr>
        <w:top w:val="none" w:sz="0" w:space="0" w:color="auto"/>
        <w:left w:val="none" w:sz="0" w:space="0" w:color="auto"/>
        <w:bottom w:val="none" w:sz="0" w:space="0" w:color="auto"/>
        <w:right w:val="none" w:sz="0" w:space="0" w:color="auto"/>
      </w:divBdr>
    </w:div>
    <w:div w:id="2074044642">
      <w:bodyDiv w:val="1"/>
      <w:marLeft w:val="0"/>
      <w:marRight w:val="0"/>
      <w:marTop w:val="0"/>
      <w:marBottom w:val="0"/>
      <w:divBdr>
        <w:top w:val="none" w:sz="0" w:space="0" w:color="auto"/>
        <w:left w:val="none" w:sz="0" w:space="0" w:color="auto"/>
        <w:bottom w:val="none" w:sz="0" w:space="0" w:color="auto"/>
        <w:right w:val="none" w:sz="0" w:space="0" w:color="auto"/>
      </w:divBdr>
    </w:div>
    <w:div w:id="2079205368">
      <w:bodyDiv w:val="1"/>
      <w:marLeft w:val="0"/>
      <w:marRight w:val="0"/>
      <w:marTop w:val="0"/>
      <w:marBottom w:val="0"/>
      <w:divBdr>
        <w:top w:val="none" w:sz="0" w:space="0" w:color="auto"/>
        <w:left w:val="none" w:sz="0" w:space="0" w:color="auto"/>
        <w:bottom w:val="none" w:sz="0" w:space="0" w:color="auto"/>
        <w:right w:val="none" w:sz="0" w:space="0" w:color="auto"/>
      </w:divBdr>
    </w:div>
    <w:div w:id="2082212029">
      <w:bodyDiv w:val="1"/>
      <w:marLeft w:val="0"/>
      <w:marRight w:val="0"/>
      <w:marTop w:val="0"/>
      <w:marBottom w:val="0"/>
      <w:divBdr>
        <w:top w:val="none" w:sz="0" w:space="0" w:color="auto"/>
        <w:left w:val="none" w:sz="0" w:space="0" w:color="auto"/>
        <w:bottom w:val="none" w:sz="0" w:space="0" w:color="auto"/>
        <w:right w:val="none" w:sz="0" w:space="0" w:color="auto"/>
      </w:divBdr>
    </w:div>
    <w:div w:id="2082675630">
      <w:bodyDiv w:val="1"/>
      <w:marLeft w:val="0"/>
      <w:marRight w:val="0"/>
      <w:marTop w:val="0"/>
      <w:marBottom w:val="0"/>
      <w:divBdr>
        <w:top w:val="none" w:sz="0" w:space="0" w:color="auto"/>
        <w:left w:val="none" w:sz="0" w:space="0" w:color="auto"/>
        <w:bottom w:val="none" w:sz="0" w:space="0" w:color="auto"/>
        <w:right w:val="none" w:sz="0" w:space="0" w:color="auto"/>
      </w:divBdr>
    </w:div>
    <w:div w:id="2084639869">
      <w:bodyDiv w:val="1"/>
      <w:marLeft w:val="0"/>
      <w:marRight w:val="0"/>
      <w:marTop w:val="0"/>
      <w:marBottom w:val="0"/>
      <w:divBdr>
        <w:top w:val="none" w:sz="0" w:space="0" w:color="auto"/>
        <w:left w:val="none" w:sz="0" w:space="0" w:color="auto"/>
        <w:bottom w:val="none" w:sz="0" w:space="0" w:color="auto"/>
        <w:right w:val="none" w:sz="0" w:space="0" w:color="auto"/>
      </w:divBdr>
    </w:div>
    <w:div w:id="2091465320">
      <w:bodyDiv w:val="1"/>
      <w:marLeft w:val="0"/>
      <w:marRight w:val="0"/>
      <w:marTop w:val="0"/>
      <w:marBottom w:val="0"/>
      <w:divBdr>
        <w:top w:val="none" w:sz="0" w:space="0" w:color="auto"/>
        <w:left w:val="none" w:sz="0" w:space="0" w:color="auto"/>
        <w:bottom w:val="none" w:sz="0" w:space="0" w:color="auto"/>
        <w:right w:val="none" w:sz="0" w:space="0" w:color="auto"/>
      </w:divBdr>
    </w:div>
    <w:div w:id="2094352155">
      <w:bodyDiv w:val="1"/>
      <w:marLeft w:val="0"/>
      <w:marRight w:val="0"/>
      <w:marTop w:val="0"/>
      <w:marBottom w:val="0"/>
      <w:divBdr>
        <w:top w:val="none" w:sz="0" w:space="0" w:color="auto"/>
        <w:left w:val="none" w:sz="0" w:space="0" w:color="auto"/>
        <w:bottom w:val="none" w:sz="0" w:space="0" w:color="auto"/>
        <w:right w:val="none" w:sz="0" w:space="0" w:color="auto"/>
      </w:divBdr>
    </w:div>
    <w:div w:id="2108186115">
      <w:bodyDiv w:val="1"/>
      <w:marLeft w:val="0"/>
      <w:marRight w:val="0"/>
      <w:marTop w:val="0"/>
      <w:marBottom w:val="0"/>
      <w:divBdr>
        <w:top w:val="none" w:sz="0" w:space="0" w:color="auto"/>
        <w:left w:val="none" w:sz="0" w:space="0" w:color="auto"/>
        <w:bottom w:val="none" w:sz="0" w:space="0" w:color="auto"/>
        <w:right w:val="none" w:sz="0" w:space="0" w:color="auto"/>
      </w:divBdr>
    </w:div>
    <w:div w:id="2108650630">
      <w:bodyDiv w:val="1"/>
      <w:marLeft w:val="0"/>
      <w:marRight w:val="0"/>
      <w:marTop w:val="0"/>
      <w:marBottom w:val="0"/>
      <w:divBdr>
        <w:top w:val="none" w:sz="0" w:space="0" w:color="auto"/>
        <w:left w:val="none" w:sz="0" w:space="0" w:color="auto"/>
        <w:bottom w:val="none" w:sz="0" w:space="0" w:color="auto"/>
        <w:right w:val="none" w:sz="0" w:space="0" w:color="auto"/>
      </w:divBdr>
    </w:div>
    <w:div w:id="2111661842">
      <w:bodyDiv w:val="1"/>
      <w:marLeft w:val="0"/>
      <w:marRight w:val="0"/>
      <w:marTop w:val="0"/>
      <w:marBottom w:val="0"/>
      <w:divBdr>
        <w:top w:val="none" w:sz="0" w:space="0" w:color="auto"/>
        <w:left w:val="none" w:sz="0" w:space="0" w:color="auto"/>
        <w:bottom w:val="none" w:sz="0" w:space="0" w:color="auto"/>
        <w:right w:val="none" w:sz="0" w:space="0" w:color="auto"/>
      </w:divBdr>
    </w:div>
    <w:div w:id="2112820515">
      <w:bodyDiv w:val="1"/>
      <w:marLeft w:val="0"/>
      <w:marRight w:val="0"/>
      <w:marTop w:val="0"/>
      <w:marBottom w:val="0"/>
      <w:divBdr>
        <w:top w:val="none" w:sz="0" w:space="0" w:color="auto"/>
        <w:left w:val="none" w:sz="0" w:space="0" w:color="auto"/>
        <w:bottom w:val="none" w:sz="0" w:space="0" w:color="auto"/>
        <w:right w:val="none" w:sz="0" w:space="0" w:color="auto"/>
      </w:divBdr>
    </w:div>
    <w:div w:id="2114352779">
      <w:bodyDiv w:val="1"/>
      <w:marLeft w:val="0"/>
      <w:marRight w:val="0"/>
      <w:marTop w:val="0"/>
      <w:marBottom w:val="0"/>
      <w:divBdr>
        <w:top w:val="none" w:sz="0" w:space="0" w:color="auto"/>
        <w:left w:val="none" w:sz="0" w:space="0" w:color="auto"/>
        <w:bottom w:val="none" w:sz="0" w:space="0" w:color="auto"/>
        <w:right w:val="none" w:sz="0" w:space="0" w:color="auto"/>
      </w:divBdr>
    </w:div>
    <w:div w:id="2115242369">
      <w:bodyDiv w:val="1"/>
      <w:marLeft w:val="0"/>
      <w:marRight w:val="0"/>
      <w:marTop w:val="0"/>
      <w:marBottom w:val="0"/>
      <w:divBdr>
        <w:top w:val="none" w:sz="0" w:space="0" w:color="auto"/>
        <w:left w:val="none" w:sz="0" w:space="0" w:color="auto"/>
        <w:bottom w:val="none" w:sz="0" w:space="0" w:color="auto"/>
        <w:right w:val="none" w:sz="0" w:space="0" w:color="auto"/>
      </w:divBdr>
    </w:div>
    <w:div w:id="2115318311">
      <w:bodyDiv w:val="1"/>
      <w:marLeft w:val="0"/>
      <w:marRight w:val="0"/>
      <w:marTop w:val="0"/>
      <w:marBottom w:val="0"/>
      <w:divBdr>
        <w:top w:val="none" w:sz="0" w:space="0" w:color="auto"/>
        <w:left w:val="none" w:sz="0" w:space="0" w:color="auto"/>
        <w:bottom w:val="none" w:sz="0" w:space="0" w:color="auto"/>
        <w:right w:val="none" w:sz="0" w:space="0" w:color="auto"/>
      </w:divBdr>
    </w:div>
    <w:div w:id="2122869135">
      <w:bodyDiv w:val="1"/>
      <w:marLeft w:val="0"/>
      <w:marRight w:val="0"/>
      <w:marTop w:val="0"/>
      <w:marBottom w:val="0"/>
      <w:divBdr>
        <w:top w:val="none" w:sz="0" w:space="0" w:color="auto"/>
        <w:left w:val="none" w:sz="0" w:space="0" w:color="auto"/>
        <w:bottom w:val="none" w:sz="0" w:space="0" w:color="auto"/>
        <w:right w:val="none" w:sz="0" w:space="0" w:color="auto"/>
      </w:divBdr>
    </w:div>
    <w:div w:id="2123761181">
      <w:bodyDiv w:val="1"/>
      <w:marLeft w:val="0"/>
      <w:marRight w:val="0"/>
      <w:marTop w:val="0"/>
      <w:marBottom w:val="0"/>
      <w:divBdr>
        <w:top w:val="none" w:sz="0" w:space="0" w:color="auto"/>
        <w:left w:val="none" w:sz="0" w:space="0" w:color="auto"/>
        <w:bottom w:val="none" w:sz="0" w:space="0" w:color="auto"/>
        <w:right w:val="none" w:sz="0" w:space="0" w:color="auto"/>
      </w:divBdr>
    </w:div>
    <w:div w:id="2125808444">
      <w:bodyDiv w:val="1"/>
      <w:marLeft w:val="0"/>
      <w:marRight w:val="0"/>
      <w:marTop w:val="0"/>
      <w:marBottom w:val="0"/>
      <w:divBdr>
        <w:top w:val="none" w:sz="0" w:space="0" w:color="auto"/>
        <w:left w:val="none" w:sz="0" w:space="0" w:color="auto"/>
        <w:bottom w:val="none" w:sz="0" w:space="0" w:color="auto"/>
        <w:right w:val="none" w:sz="0" w:space="0" w:color="auto"/>
      </w:divBdr>
    </w:div>
    <w:div w:id="2128044631">
      <w:bodyDiv w:val="1"/>
      <w:marLeft w:val="0"/>
      <w:marRight w:val="0"/>
      <w:marTop w:val="0"/>
      <w:marBottom w:val="0"/>
      <w:divBdr>
        <w:top w:val="none" w:sz="0" w:space="0" w:color="auto"/>
        <w:left w:val="none" w:sz="0" w:space="0" w:color="auto"/>
        <w:bottom w:val="none" w:sz="0" w:space="0" w:color="auto"/>
        <w:right w:val="none" w:sz="0" w:space="0" w:color="auto"/>
      </w:divBdr>
    </w:div>
    <w:div w:id="2129204760">
      <w:bodyDiv w:val="1"/>
      <w:marLeft w:val="0"/>
      <w:marRight w:val="0"/>
      <w:marTop w:val="0"/>
      <w:marBottom w:val="0"/>
      <w:divBdr>
        <w:top w:val="none" w:sz="0" w:space="0" w:color="auto"/>
        <w:left w:val="none" w:sz="0" w:space="0" w:color="auto"/>
        <w:bottom w:val="none" w:sz="0" w:space="0" w:color="auto"/>
        <w:right w:val="none" w:sz="0" w:space="0" w:color="auto"/>
      </w:divBdr>
    </w:div>
    <w:div w:id="2131124524">
      <w:bodyDiv w:val="1"/>
      <w:marLeft w:val="0"/>
      <w:marRight w:val="0"/>
      <w:marTop w:val="0"/>
      <w:marBottom w:val="0"/>
      <w:divBdr>
        <w:top w:val="none" w:sz="0" w:space="0" w:color="auto"/>
        <w:left w:val="none" w:sz="0" w:space="0" w:color="auto"/>
        <w:bottom w:val="none" w:sz="0" w:space="0" w:color="auto"/>
        <w:right w:val="none" w:sz="0" w:space="0" w:color="auto"/>
      </w:divBdr>
    </w:div>
    <w:div w:id="2137290667">
      <w:bodyDiv w:val="1"/>
      <w:marLeft w:val="0"/>
      <w:marRight w:val="0"/>
      <w:marTop w:val="0"/>
      <w:marBottom w:val="0"/>
      <w:divBdr>
        <w:top w:val="none" w:sz="0" w:space="0" w:color="auto"/>
        <w:left w:val="none" w:sz="0" w:space="0" w:color="auto"/>
        <w:bottom w:val="none" w:sz="0" w:space="0" w:color="auto"/>
        <w:right w:val="none" w:sz="0" w:space="0" w:color="auto"/>
      </w:divBdr>
    </w:div>
    <w:div w:id="2140104442">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FBE254-9178-4604-9CA6-817BE0219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20785</TotalTime>
  <Pages>6</Pages>
  <Words>1355</Words>
  <Characters>7728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9065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1313</cp:revision>
  <cp:lastPrinted>2009-02-06T05:36:00Z</cp:lastPrinted>
  <dcterms:created xsi:type="dcterms:W3CDTF">2023-09-07T12:38:00Z</dcterms:created>
  <dcterms:modified xsi:type="dcterms:W3CDTF">2023-11-30T11:46:00Z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