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9E0ED9" w:rsidRDefault="009E0ED9" w:rsidP="009E0ED9">
      <w:r w:rsidRPr="00A15771">
        <w:rPr>
          <w:rFonts w:ascii="Times New Roman" w:eastAsia="Times New Roman" w:hAnsi="Times New Roman" w:cs="Times New Roman"/>
          <w:b/>
          <w:iCs/>
          <w:sz w:val="24"/>
          <w:szCs w:val="24"/>
          <w:lang w:eastAsia="ru-RU"/>
        </w:rPr>
        <w:t>Головко Олександр Костянтинович</w:t>
      </w:r>
      <w:r w:rsidRPr="00A15771">
        <w:rPr>
          <w:rFonts w:ascii="Times New Roman" w:eastAsia="Times New Roman" w:hAnsi="Times New Roman" w:cs="Times New Roman"/>
          <w:iCs/>
          <w:sz w:val="24"/>
          <w:szCs w:val="24"/>
          <w:lang w:eastAsia="ru-RU"/>
        </w:rPr>
        <w:t xml:space="preserve">, </w:t>
      </w:r>
      <w:r w:rsidRPr="00A15771">
        <w:rPr>
          <w:rFonts w:ascii="Times New Roman" w:eastAsia="Times New Roman" w:hAnsi="Times New Roman" w:cs="Times New Roman"/>
          <w:sz w:val="24"/>
          <w:szCs w:val="24"/>
          <w:lang w:eastAsia="ru-RU"/>
        </w:rPr>
        <w:t>інженер з налагоджень та випробувань ТОВ «Монада»</w:t>
      </w:r>
      <w:r w:rsidRPr="00A15771">
        <w:rPr>
          <w:rFonts w:ascii="Times New Roman" w:eastAsia="Times New Roman" w:hAnsi="Times New Roman" w:cs="Times New Roman"/>
          <w:iCs/>
          <w:sz w:val="24"/>
          <w:szCs w:val="24"/>
          <w:lang w:eastAsia="ru-RU"/>
        </w:rPr>
        <w:t xml:space="preserve">. </w:t>
      </w:r>
      <w:r w:rsidRPr="00A15771">
        <w:rPr>
          <w:rFonts w:ascii="Times New Roman" w:eastAsia="Times New Roman" w:hAnsi="Times New Roman" w:cs="Times New Roman"/>
          <w:color w:val="000000"/>
          <w:sz w:val="24"/>
          <w:szCs w:val="24"/>
          <w:lang w:eastAsia="ru-RU"/>
        </w:rPr>
        <w:t>Назва дисертації</w:t>
      </w:r>
      <w:r w:rsidRPr="00A15771">
        <w:rPr>
          <w:rFonts w:ascii="Times New Roman" w:eastAsia="Times New Roman" w:hAnsi="Times New Roman" w:cs="Times New Roman"/>
          <w:sz w:val="24"/>
          <w:szCs w:val="24"/>
          <w:lang w:eastAsia="ru-RU"/>
        </w:rPr>
        <w:t xml:space="preserve">: </w:t>
      </w:r>
      <w:r w:rsidRPr="00A15771">
        <w:rPr>
          <w:rFonts w:ascii="Times New Roman" w:eastAsia="Times New Roman" w:hAnsi="Times New Roman" w:cs="Times New Roman"/>
          <w:color w:val="000000"/>
          <w:sz w:val="24"/>
          <w:szCs w:val="24"/>
          <w:lang w:eastAsia="ru-RU"/>
        </w:rPr>
        <w:t>«Удосконалення технології вирощування монокристалічного кремнію для мікроелектронних та фотовольтаїчних приладів</w:t>
      </w:r>
      <w:r w:rsidRPr="00A15771">
        <w:rPr>
          <w:rFonts w:ascii="Times New Roman" w:eastAsia="Times New Roman" w:hAnsi="Times New Roman" w:cs="Times New Roman"/>
          <w:sz w:val="24"/>
          <w:szCs w:val="24"/>
          <w:lang w:eastAsia="ru-RU"/>
        </w:rPr>
        <w:t xml:space="preserve">». </w:t>
      </w:r>
      <w:r w:rsidRPr="00A15771">
        <w:rPr>
          <w:rFonts w:ascii="Times New Roman" w:eastAsia="Times New Roman" w:hAnsi="Times New Roman" w:cs="Times New Roman"/>
          <w:color w:val="000000"/>
          <w:sz w:val="24"/>
          <w:szCs w:val="24"/>
          <w:lang w:eastAsia="ru-RU"/>
        </w:rPr>
        <w:t>Шифр та назва спеціальності</w:t>
      </w:r>
      <w:r w:rsidRPr="00A15771">
        <w:rPr>
          <w:rFonts w:ascii="Times New Roman" w:eastAsia="Times New Roman" w:hAnsi="Times New Roman" w:cs="Times New Roman"/>
          <w:b/>
          <w:color w:val="000000"/>
          <w:sz w:val="24"/>
          <w:szCs w:val="24"/>
          <w:lang w:eastAsia="ru-RU"/>
        </w:rPr>
        <w:t xml:space="preserve"> </w:t>
      </w:r>
      <w:r w:rsidRPr="00A15771">
        <w:rPr>
          <w:rFonts w:ascii="Times New Roman" w:eastAsia="Times New Roman" w:hAnsi="Times New Roman" w:cs="Times New Roman"/>
          <w:color w:val="000000"/>
          <w:sz w:val="24"/>
          <w:szCs w:val="24"/>
          <w:lang w:eastAsia="ru-RU"/>
        </w:rPr>
        <w:t>– 05.27.06 – технологія, обладнання та виробництво електронної техніки. Спецрада К 45.052.04 Кременчуцького національного університету імені Михайла Остроградського</w:t>
      </w:r>
    </w:p>
    <w:sectPr w:rsidR="00395E2F" w:rsidRPr="009E0ED9"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9E0ED9" w:rsidRPr="009E0ED9">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AD71-DF50-4159-8997-FC8ABAE4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50</Words>
  <Characters>360</Characters>
  <Application>Microsoft Office Word</Application>
  <DocSecurity>0</DocSecurity>
  <Lines>12</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2020-08-26T08:56:00Z</dcterms:created>
  <dcterms:modified xsi:type="dcterms:W3CDTF">2020-09-01T14:40:00Z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