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B1" w:rsidRDefault="001519B1" w:rsidP="001519B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Лещенко Іван Анатолійович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Уманського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1519B1" w:rsidRDefault="001519B1" w:rsidP="001519B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садівництва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Розроблення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технології</w:t>
      </w:r>
    </w:p>
    <w:p w:rsidR="001519B1" w:rsidRDefault="001519B1" w:rsidP="001519B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виробництва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круп’яних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зерна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пшениці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полби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(201</w:t>
      </w:r>
    </w:p>
    <w:p w:rsidR="001519B1" w:rsidRDefault="001519B1" w:rsidP="001519B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Агрономія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74.844.009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Уманському</w:t>
      </w:r>
    </w:p>
    <w:p w:rsidR="00DB4A79" w:rsidRPr="001519B1" w:rsidRDefault="001519B1" w:rsidP="001519B1">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садівництва</w:t>
      </w:r>
    </w:p>
    <w:sectPr w:rsidR="00DB4A79" w:rsidRPr="001519B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1519B1" w:rsidRPr="001519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3E6BD-80E3-4B89-A05D-2F6F42F6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Pages>
  <Words>43</Words>
  <Characters>249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173</cp:revision>
  <cp:lastPrinted>2009-02-06T05:36:00Z</cp:lastPrinted>
  <dcterms:created xsi:type="dcterms:W3CDTF">2021-11-24T09:10:00Z</dcterms:created>
  <dcterms:modified xsi:type="dcterms:W3CDTF">2021-11-27T19:06:00Z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