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7F" w:rsidRDefault="0078017F" w:rsidP="0078017F">
      <w:r>
        <w:rPr>
          <w:rFonts w:hint="eastAsia"/>
        </w:rPr>
        <w:t>Заворотько</w:t>
      </w:r>
      <w:r>
        <w:t></w:t>
      </w:r>
      <w:r>
        <w:rPr>
          <w:rFonts w:hint="eastAsia"/>
        </w:rPr>
        <w:t>Інна</w:t>
      </w:r>
      <w:r>
        <w:t></w:t>
      </w:r>
      <w:r>
        <w:rPr>
          <w:rFonts w:hint="eastAsia"/>
        </w:rPr>
        <w:t>Григорівна</w:t>
      </w:r>
      <w:r>
        <w:t></w:t>
      </w:r>
      <w:r>
        <w:t></w:t>
      </w:r>
      <w:r>
        <w:rPr>
          <w:rFonts w:hint="eastAsia"/>
        </w:rPr>
        <w:t>Військовий</w:t>
      </w:r>
      <w:r>
        <w:t></w:t>
      </w:r>
      <w:r>
        <w:rPr>
          <w:rFonts w:hint="eastAsia"/>
        </w:rPr>
        <w:t>спостерігач</w:t>
      </w:r>
    </w:p>
    <w:p w:rsidR="0078017F" w:rsidRDefault="0078017F" w:rsidP="0078017F">
      <w:r>
        <w:rPr>
          <w:rFonts w:hint="eastAsia"/>
        </w:rPr>
        <w:t>групи</w:t>
      </w:r>
      <w:r>
        <w:t></w:t>
      </w:r>
      <w:r>
        <w:rPr>
          <w:rFonts w:hint="eastAsia"/>
        </w:rPr>
        <w:t>миротворчого</w:t>
      </w:r>
      <w:r>
        <w:t></w:t>
      </w:r>
      <w:r>
        <w:rPr>
          <w:rFonts w:hint="eastAsia"/>
        </w:rPr>
        <w:t>персоналу</w:t>
      </w:r>
      <w:r>
        <w:t></w:t>
      </w:r>
      <w:r>
        <w:rPr>
          <w:rFonts w:hint="eastAsia"/>
        </w:rPr>
        <w:t>ООН</w:t>
      </w:r>
      <w:r>
        <w:t></w:t>
      </w:r>
      <w:r>
        <w:rPr>
          <w:rFonts w:hint="eastAsia"/>
        </w:rPr>
        <w:t>Центру</w:t>
      </w:r>
      <w:r>
        <w:t></w:t>
      </w:r>
      <w:r>
        <w:rPr>
          <w:rFonts w:hint="eastAsia"/>
        </w:rPr>
        <w:t>забезпечення</w:t>
      </w:r>
    </w:p>
    <w:p w:rsidR="0078017F" w:rsidRDefault="0078017F" w:rsidP="0078017F">
      <w:r>
        <w:rPr>
          <w:rFonts w:hint="eastAsia"/>
        </w:rPr>
        <w:t>миротворчої</w:t>
      </w:r>
      <w:r>
        <w:t></w:t>
      </w:r>
      <w:r>
        <w:rPr>
          <w:rFonts w:hint="eastAsia"/>
        </w:rPr>
        <w:t>діяльності</w:t>
      </w:r>
      <w:r>
        <w:t></w:t>
      </w:r>
      <w:r>
        <w:rPr>
          <w:rFonts w:hint="eastAsia"/>
        </w:rPr>
        <w:t>та</w:t>
      </w:r>
      <w:r>
        <w:t></w:t>
      </w:r>
      <w:r>
        <w:rPr>
          <w:rFonts w:hint="eastAsia"/>
        </w:rPr>
        <w:t>реалізації</w:t>
      </w:r>
      <w:r>
        <w:t></w:t>
      </w:r>
      <w:r>
        <w:rPr>
          <w:rFonts w:hint="eastAsia"/>
        </w:rPr>
        <w:t>міжнародних</w:t>
      </w:r>
      <w:r>
        <w:t></w:t>
      </w:r>
      <w:r>
        <w:rPr>
          <w:rFonts w:hint="eastAsia"/>
        </w:rPr>
        <w:t>договорів</w:t>
      </w:r>
      <w:r>
        <w:t></w:t>
      </w:r>
      <w:r>
        <w:rPr>
          <w:rFonts w:hint="eastAsia"/>
        </w:rPr>
        <w:t>Збройних</w:t>
      </w:r>
    </w:p>
    <w:p w:rsidR="0078017F" w:rsidRDefault="0078017F" w:rsidP="0078017F">
      <w:r>
        <w:rPr>
          <w:rFonts w:hint="eastAsia"/>
        </w:rPr>
        <w:t>сил</w:t>
      </w:r>
      <w:r>
        <w:t></w:t>
      </w:r>
      <w:r>
        <w:rPr>
          <w:rFonts w:hint="eastAsia"/>
        </w:rPr>
        <w:t>України</w:t>
      </w:r>
      <w:r>
        <w:t></w:t>
      </w:r>
      <w:r>
        <w:t></w:t>
      </w:r>
      <w:r>
        <w:rPr>
          <w:rFonts w:hint="eastAsia"/>
        </w:rPr>
        <w:t>тема</w:t>
      </w:r>
      <w:r>
        <w:t></w:t>
      </w:r>
      <w:r>
        <w:rPr>
          <w:rFonts w:hint="eastAsia"/>
        </w:rPr>
        <w:t>дисертації</w:t>
      </w:r>
      <w:r>
        <w:t></w:t>
      </w:r>
      <w:r>
        <w:t></w:t>
      </w:r>
      <w:r>
        <w:t></w:t>
      </w:r>
      <w:r>
        <w:rPr>
          <w:rFonts w:hint="eastAsia"/>
        </w:rPr>
        <w:t>Сексуальне</w:t>
      </w:r>
      <w:r>
        <w:t></w:t>
      </w:r>
      <w:r>
        <w:rPr>
          <w:rFonts w:hint="eastAsia"/>
        </w:rPr>
        <w:t>і</w:t>
      </w:r>
      <w:r>
        <w:t></w:t>
      </w:r>
      <w:r>
        <w:rPr>
          <w:rFonts w:hint="eastAsia"/>
        </w:rPr>
        <w:t>гендерно</w:t>
      </w:r>
      <w:r>
        <w:t></w:t>
      </w:r>
      <w:r>
        <w:rPr>
          <w:rFonts w:hint="eastAsia"/>
        </w:rPr>
        <w:t>обумовлене</w:t>
      </w:r>
    </w:p>
    <w:p w:rsidR="0078017F" w:rsidRDefault="0078017F" w:rsidP="0078017F">
      <w:r>
        <w:rPr>
          <w:rFonts w:hint="eastAsia"/>
        </w:rPr>
        <w:t>насильство</w:t>
      </w:r>
      <w:r>
        <w:t></w:t>
      </w:r>
      <w:r>
        <w:t></w:t>
      </w:r>
      <w:r>
        <w:rPr>
          <w:rFonts w:hint="eastAsia"/>
        </w:rPr>
        <w:t>пов’язане</w:t>
      </w:r>
      <w:r>
        <w:t></w:t>
      </w:r>
      <w:r>
        <w:rPr>
          <w:rFonts w:hint="eastAsia"/>
        </w:rPr>
        <w:t>з</w:t>
      </w:r>
      <w:r>
        <w:t></w:t>
      </w:r>
      <w:r>
        <w:rPr>
          <w:rFonts w:hint="eastAsia"/>
        </w:rPr>
        <w:t>конфліктом</w:t>
      </w:r>
      <w:r>
        <w:t></w:t>
      </w:r>
      <w:r>
        <w:t></w:t>
      </w:r>
      <w:r>
        <w:rPr>
          <w:rFonts w:hint="eastAsia"/>
        </w:rPr>
        <w:t>як</w:t>
      </w:r>
      <w:r>
        <w:t></w:t>
      </w:r>
      <w:r>
        <w:rPr>
          <w:rFonts w:hint="eastAsia"/>
        </w:rPr>
        <w:t>міжнародний</w:t>
      </w:r>
      <w:r>
        <w:t></w:t>
      </w:r>
      <w:r>
        <w:rPr>
          <w:rFonts w:hint="eastAsia"/>
        </w:rPr>
        <w:t>злочин</w:t>
      </w:r>
      <w:r>
        <w:t></w:t>
      </w:r>
      <w:r>
        <w:t></w:t>
      </w:r>
    </w:p>
    <w:p w:rsidR="0078017F" w:rsidRDefault="0078017F" w:rsidP="0078017F">
      <w:r>
        <w:t></w:t>
      </w:r>
      <w:r>
        <w:t></w:t>
      </w:r>
      <w:r>
        <w:t></w:t>
      </w:r>
      <w:r>
        <w:t></w:t>
      </w:r>
      <w:r>
        <w:t></w:t>
      </w:r>
      <w:r>
        <w:rPr>
          <w:rFonts w:hint="eastAsia"/>
        </w:rPr>
        <w:t>Міжнародне</w:t>
      </w:r>
      <w:r>
        <w:t></w:t>
      </w:r>
      <w:r>
        <w:rPr>
          <w:rFonts w:hint="eastAsia"/>
        </w:rPr>
        <w:t>право</w:t>
      </w:r>
      <w:r>
        <w:t></w:t>
      </w:r>
      <w:r>
        <w:t></w:t>
      </w:r>
      <w:r>
        <w:t></w:t>
      </w:r>
      <w:r>
        <w:rPr>
          <w:rFonts w:hint="eastAsia"/>
        </w:rPr>
        <w:t>Спеціалізована</w:t>
      </w:r>
      <w:r>
        <w:t></w:t>
      </w:r>
      <w:r>
        <w:rPr>
          <w:rFonts w:hint="eastAsia"/>
        </w:rPr>
        <w:t>вчена</w:t>
      </w:r>
      <w:r>
        <w:t></w:t>
      </w:r>
      <w:r>
        <w:rPr>
          <w:rFonts w:hint="eastAsia"/>
        </w:rPr>
        <w:t>рада</w:t>
      </w:r>
      <w:r>
        <w:t></w:t>
      </w:r>
      <w:r>
        <w:rPr>
          <w:rFonts w:hint="eastAsia"/>
        </w:rPr>
        <w:t>ДФ</w:t>
      </w:r>
      <w:r>
        <w:t></w:t>
      </w:r>
      <w:r>
        <w:t></w:t>
      </w:r>
      <w:r>
        <w:t></w:t>
      </w:r>
      <w:r>
        <w:t></w:t>
      </w:r>
      <w:r>
        <w:t></w:t>
      </w:r>
      <w:r>
        <w:t></w:t>
      </w:r>
      <w:r>
        <w:t></w:t>
      </w:r>
      <w:r>
        <w:t></w:t>
      </w:r>
      <w:r>
        <w:t></w:t>
      </w:r>
      <w:r>
        <w:t></w:t>
      </w:r>
    </w:p>
    <w:p w:rsidR="00880684" w:rsidRPr="0078017F" w:rsidRDefault="0078017F" w:rsidP="0078017F">
      <w:r>
        <w:rPr>
          <w:rFonts w:hint="eastAsia"/>
        </w:rPr>
        <w:t>у</w:t>
      </w:r>
      <w:r>
        <w:t></w:t>
      </w:r>
      <w:r>
        <w:rPr>
          <w:rFonts w:hint="eastAsia"/>
        </w:rPr>
        <w:t>Національному</w:t>
      </w:r>
      <w:r>
        <w:t></w:t>
      </w:r>
      <w:r>
        <w:rPr>
          <w:rFonts w:hint="eastAsia"/>
        </w:rPr>
        <w:t>університеті</w:t>
      </w:r>
      <w:r>
        <w:t></w:t>
      </w:r>
      <w:r>
        <w:t></w:t>
      </w:r>
      <w:r>
        <w:rPr>
          <w:rFonts w:hint="eastAsia"/>
        </w:rPr>
        <w:t>Києво</w:t>
      </w:r>
      <w:r>
        <w:t></w:t>
      </w:r>
      <w:r>
        <w:rPr>
          <w:rFonts w:hint="eastAsia"/>
        </w:rPr>
        <w:t>Могилянська</w:t>
      </w:r>
      <w:r>
        <w:t></w:t>
      </w:r>
      <w:r>
        <w:rPr>
          <w:rFonts w:hint="eastAsia"/>
        </w:rPr>
        <w:t>академія</w:t>
      </w:r>
      <w:r>
        <w:t></w:t>
      </w:r>
    </w:p>
    <w:sectPr w:rsidR="00880684" w:rsidRPr="0078017F"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18" w:rsidRDefault="00F70018">
      <w:pPr>
        <w:spacing w:after="0" w:line="240" w:lineRule="auto"/>
      </w:pPr>
      <w:r>
        <w:separator/>
      </w:r>
    </w:p>
  </w:endnote>
  <w:endnote w:type="continuationSeparator" w:id="0">
    <w:p w:rsidR="00F70018" w:rsidRDefault="00F70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125C11">
    <w:pPr>
      <w:rPr>
        <w:sz w:val="2"/>
        <w:szCs w:val="2"/>
      </w:rPr>
    </w:pPr>
    <w:r w:rsidRPr="00125C1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70018" w:rsidRDefault="00125C11">
                <w:pPr>
                  <w:spacing w:line="240" w:lineRule="auto"/>
                </w:pPr>
                <w:fldSimple w:instr=" PAGE \* MERGEFORMAT ">
                  <w:r w:rsidR="00F70018"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125C11">
    <w:pPr>
      <w:rPr>
        <w:sz w:val="2"/>
        <w:szCs w:val="2"/>
      </w:rPr>
    </w:pPr>
    <w:r w:rsidRPr="00125C1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70018" w:rsidRDefault="00125C11">
                <w:pPr>
                  <w:spacing w:line="240" w:lineRule="auto"/>
                </w:pPr>
                <w:fldSimple w:instr=" PAGE \* MERGEFORMAT ">
                  <w:r w:rsidR="0078017F" w:rsidRPr="0078017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18" w:rsidRDefault="00F70018"/>
    <w:p w:rsidR="00F70018" w:rsidRDefault="00F70018"/>
    <w:p w:rsidR="00F70018" w:rsidRDefault="00F70018"/>
    <w:p w:rsidR="00F70018" w:rsidRDefault="00F70018"/>
    <w:p w:rsidR="00F70018" w:rsidRDefault="00F70018"/>
    <w:p w:rsidR="00F70018" w:rsidRDefault="00F70018"/>
    <w:p w:rsidR="00F70018" w:rsidRDefault="00125C11">
      <w:pPr>
        <w:rPr>
          <w:sz w:val="2"/>
          <w:szCs w:val="2"/>
        </w:rPr>
      </w:pPr>
      <w:r w:rsidRPr="00125C1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70018" w:rsidRDefault="00125C11">
                  <w:pPr>
                    <w:spacing w:line="240" w:lineRule="auto"/>
                  </w:pPr>
                  <w:fldSimple w:instr=" PAGE \* MERGEFORMAT ">
                    <w:r w:rsidR="00384EF7" w:rsidRPr="00384EF7">
                      <w:rPr>
                        <w:rStyle w:val="afffff9"/>
                        <w:b w:val="0"/>
                        <w:bCs w:val="0"/>
                        <w:noProof/>
                      </w:rPr>
                      <w:t>6</w:t>
                    </w:r>
                  </w:fldSimple>
                </w:p>
              </w:txbxContent>
            </v:textbox>
            <w10:wrap anchorx="page" anchory="page"/>
          </v:shape>
        </w:pict>
      </w:r>
    </w:p>
    <w:p w:rsidR="00F70018" w:rsidRDefault="00F70018"/>
    <w:p w:rsidR="00F70018" w:rsidRDefault="00F70018"/>
    <w:p w:rsidR="00F70018" w:rsidRDefault="00125C11">
      <w:pPr>
        <w:rPr>
          <w:sz w:val="2"/>
          <w:szCs w:val="2"/>
        </w:rPr>
      </w:pPr>
      <w:r w:rsidRPr="00125C1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70018" w:rsidRDefault="00F70018"/>
                <w:p w:rsidR="00F70018" w:rsidRDefault="00125C11">
                  <w:pPr>
                    <w:pStyle w:val="1ffffff7"/>
                    <w:spacing w:line="240" w:lineRule="auto"/>
                  </w:pPr>
                  <w:fldSimple w:instr=" PAGE \* MERGEFORMAT ">
                    <w:r w:rsidR="00384EF7" w:rsidRPr="00384EF7">
                      <w:rPr>
                        <w:rStyle w:val="3b"/>
                        <w:noProof/>
                      </w:rPr>
                      <w:t>6</w:t>
                    </w:r>
                  </w:fldSimple>
                </w:p>
              </w:txbxContent>
            </v:textbox>
            <w10:wrap anchorx="page" anchory="page"/>
          </v:shape>
        </w:pict>
      </w:r>
    </w:p>
    <w:p w:rsidR="00F70018" w:rsidRDefault="00F70018"/>
    <w:p w:rsidR="00F70018" w:rsidRDefault="00F70018">
      <w:pPr>
        <w:rPr>
          <w:sz w:val="2"/>
          <w:szCs w:val="2"/>
        </w:rPr>
      </w:pPr>
    </w:p>
    <w:p w:rsidR="00F70018" w:rsidRDefault="00F70018"/>
    <w:p w:rsidR="00F70018" w:rsidRDefault="00F70018">
      <w:pPr>
        <w:spacing w:after="0" w:line="240" w:lineRule="auto"/>
      </w:pPr>
    </w:p>
  </w:footnote>
  <w:footnote w:type="continuationSeparator" w:id="0">
    <w:p w:rsidR="00F70018" w:rsidRDefault="00F70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Pr="005856C0" w:rsidRDefault="00F7001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79">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1">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2">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86">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87">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89">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2">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2"/>
  </w:num>
  <w:num w:numId="8">
    <w:abstractNumId w:val="84"/>
  </w:num>
  <w:num w:numId="9">
    <w:abstractNumId w:val="87"/>
  </w:num>
  <w:num w:numId="10">
    <w:abstractNumId w:val="83"/>
  </w:num>
  <w:num w:numId="11">
    <w:abstractNumId w:val="73"/>
  </w:num>
  <w:num w:numId="12">
    <w:abstractNumId w:val="82"/>
  </w:num>
  <w:num w:numId="13">
    <w:abstractNumId w:val="8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68EC0-A4A0-4A87-AE03-1B4D106A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1791</TotalTime>
  <Pages>1</Pages>
  <Words>62</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52</cp:revision>
  <cp:lastPrinted>2009-02-06T05:36:00Z</cp:lastPrinted>
  <dcterms:created xsi:type="dcterms:W3CDTF">2022-07-12T08:43:00Z</dcterms:created>
  <dcterms:modified xsi:type="dcterms:W3CDTF">2022-07-30T11:44:00Z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