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86BC" w14:textId="51008970" w:rsidR="009555DF" w:rsidRDefault="00F41FDD" w:rsidP="00F41FDD">
      <w:pPr>
        <w:rPr>
          <w:rFonts w:ascii="Times New Roman" w:eastAsia="Arial Unicode MS" w:hAnsi="Times New Roman" w:cs="Times New Roman"/>
          <w:b/>
          <w:bCs/>
          <w:color w:val="000000"/>
          <w:kern w:val="0"/>
          <w:sz w:val="28"/>
          <w:szCs w:val="28"/>
          <w:lang w:eastAsia="ru-RU" w:bidi="uk-UA"/>
        </w:rPr>
      </w:pPr>
      <w:r w:rsidRPr="00F41FDD">
        <w:rPr>
          <w:rFonts w:ascii="Times New Roman" w:eastAsia="Arial Unicode MS" w:hAnsi="Times New Roman" w:cs="Times New Roman" w:hint="eastAsia"/>
          <w:b/>
          <w:bCs/>
          <w:color w:val="000000"/>
          <w:kern w:val="0"/>
          <w:sz w:val="28"/>
          <w:szCs w:val="28"/>
          <w:lang w:eastAsia="ru-RU" w:bidi="uk-UA"/>
        </w:rPr>
        <w:t>Бережной</w:t>
      </w:r>
      <w:r w:rsidRPr="00F41FDD">
        <w:rPr>
          <w:rFonts w:ascii="Times New Roman" w:eastAsia="Arial Unicode MS" w:hAnsi="Times New Roman" w:cs="Times New Roman"/>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Владислав</w:t>
      </w:r>
      <w:r w:rsidRPr="00F41FDD">
        <w:rPr>
          <w:rFonts w:ascii="Times New Roman" w:eastAsia="Arial Unicode MS" w:hAnsi="Times New Roman" w:cs="Times New Roman"/>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Александрович</w:t>
      </w:r>
      <w:r>
        <w:rPr>
          <w:rFonts w:ascii="Times New Roman" w:eastAsia="Arial Unicode MS" w:hAnsi="Times New Roman" w:cs="Times New Roman" w:hint="eastAsia"/>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Автоматизированная</w:t>
      </w:r>
      <w:r w:rsidRPr="00F41FDD">
        <w:rPr>
          <w:rFonts w:ascii="Times New Roman" w:eastAsia="Arial Unicode MS" w:hAnsi="Times New Roman" w:cs="Times New Roman"/>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система</w:t>
      </w:r>
      <w:r w:rsidRPr="00F41FDD">
        <w:rPr>
          <w:rFonts w:ascii="Times New Roman" w:eastAsia="Arial Unicode MS" w:hAnsi="Times New Roman" w:cs="Times New Roman"/>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научных</w:t>
      </w:r>
      <w:r w:rsidRPr="00F41FDD">
        <w:rPr>
          <w:rFonts w:ascii="Times New Roman" w:eastAsia="Arial Unicode MS" w:hAnsi="Times New Roman" w:cs="Times New Roman"/>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исследований</w:t>
      </w:r>
      <w:r w:rsidRPr="00F41FDD">
        <w:rPr>
          <w:rFonts w:ascii="Times New Roman" w:eastAsia="Arial Unicode MS" w:hAnsi="Times New Roman" w:cs="Times New Roman"/>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в</w:t>
      </w:r>
      <w:r w:rsidRPr="00F41FDD">
        <w:rPr>
          <w:rFonts w:ascii="Times New Roman" w:eastAsia="Arial Unicode MS" w:hAnsi="Times New Roman" w:cs="Times New Roman"/>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сфере</w:t>
      </w:r>
      <w:r w:rsidRPr="00F41FDD">
        <w:rPr>
          <w:rFonts w:ascii="Times New Roman" w:eastAsia="Arial Unicode MS" w:hAnsi="Times New Roman" w:cs="Times New Roman"/>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микроклонального</w:t>
      </w:r>
      <w:r w:rsidRPr="00F41FDD">
        <w:rPr>
          <w:rFonts w:ascii="Times New Roman" w:eastAsia="Arial Unicode MS" w:hAnsi="Times New Roman" w:cs="Times New Roman"/>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размножения</w:t>
      </w:r>
      <w:r w:rsidRPr="00F41FDD">
        <w:rPr>
          <w:rFonts w:ascii="Times New Roman" w:eastAsia="Arial Unicode MS" w:hAnsi="Times New Roman" w:cs="Times New Roman"/>
          <w:b/>
          <w:bCs/>
          <w:color w:val="000000"/>
          <w:kern w:val="0"/>
          <w:sz w:val="28"/>
          <w:szCs w:val="28"/>
          <w:lang w:eastAsia="ru-RU" w:bidi="uk-UA"/>
        </w:rPr>
        <w:t xml:space="preserve"> </w:t>
      </w:r>
      <w:r w:rsidRPr="00F41FDD">
        <w:rPr>
          <w:rFonts w:ascii="Times New Roman" w:eastAsia="Arial Unicode MS" w:hAnsi="Times New Roman" w:cs="Times New Roman" w:hint="eastAsia"/>
          <w:b/>
          <w:bCs/>
          <w:color w:val="000000"/>
          <w:kern w:val="0"/>
          <w:sz w:val="28"/>
          <w:szCs w:val="28"/>
          <w:lang w:eastAsia="ru-RU" w:bidi="uk-UA"/>
        </w:rPr>
        <w:t>растений</w:t>
      </w:r>
    </w:p>
    <w:p w14:paraId="2BD1CE03" w14:textId="77777777" w:rsidR="00F41FDD" w:rsidRDefault="00F41FDD" w:rsidP="00F41FDD">
      <w:r>
        <w:rPr>
          <w:rFonts w:hint="eastAsia"/>
        </w:rPr>
        <w:t>ОГЛАВЛЕНИЕ</w:t>
      </w:r>
      <w:r>
        <w:t xml:space="preserve"> </w:t>
      </w:r>
      <w:r>
        <w:rPr>
          <w:rFonts w:hint="eastAsia"/>
        </w:rPr>
        <w:t>ДИССЕРТАЦИИ</w:t>
      </w:r>
    </w:p>
    <w:p w14:paraId="2AD91B23" w14:textId="77777777" w:rsidR="00F41FDD" w:rsidRDefault="00F41FDD" w:rsidP="00F41FDD">
      <w:r>
        <w:rPr>
          <w:rFonts w:hint="eastAsia"/>
        </w:rPr>
        <w:t>кандидат</w:t>
      </w:r>
      <w:r>
        <w:t xml:space="preserve"> </w:t>
      </w:r>
      <w:r>
        <w:rPr>
          <w:rFonts w:hint="eastAsia"/>
        </w:rPr>
        <w:t>наук</w:t>
      </w:r>
      <w:r>
        <w:t xml:space="preserve"> </w:t>
      </w:r>
      <w:r>
        <w:rPr>
          <w:rFonts w:hint="eastAsia"/>
        </w:rPr>
        <w:t>Бережной</w:t>
      </w:r>
      <w:r>
        <w:t xml:space="preserve"> </w:t>
      </w:r>
      <w:r>
        <w:rPr>
          <w:rFonts w:hint="eastAsia"/>
        </w:rPr>
        <w:t>Владислав</w:t>
      </w:r>
      <w:r>
        <w:t xml:space="preserve"> </w:t>
      </w:r>
      <w:r>
        <w:rPr>
          <w:rFonts w:hint="eastAsia"/>
        </w:rPr>
        <w:t>Александрович</w:t>
      </w:r>
    </w:p>
    <w:p w14:paraId="65F2E395" w14:textId="77777777" w:rsidR="00F41FDD" w:rsidRDefault="00F41FDD" w:rsidP="00F41FDD">
      <w:r>
        <w:rPr>
          <w:rFonts w:hint="eastAsia"/>
        </w:rPr>
        <w:t>ВВЕДЕНИЕ</w:t>
      </w:r>
    </w:p>
    <w:p w14:paraId="3211AB1D" w14:textId="77777777" w:rsidR="00F41FDD" w:rsidRDefault="00F41FDD" w:rsidP="00F41FDD"/>
    <w:p w14:paraId="6ADE4529" w14:textId="77777777" w:rsidR="00F41FDD" w:rsidRDefault="00F41FDD" w:rsidP="00F41FDD">
      <w:r>
        <w:rPr>
          <w:rFonts w:hint="eastAsia"/>
        </w:rPr>
        <w:t>ГЛАВА</w:t>
      </w:r>
      <w:r>
        <w:t xml:space="preserve"> 1. </w:t>
      </w:r>
      <w:r>
        <w:rPr>
          <w:rFonts w:hint="eastAsia"/>
        </w:rPr>
        <w:t>АНАЛИЗ</w:t>
      </w:r>
      <w:r>
        <w:t xml:space="preserve"> </w:t>
      </w:r>
      <w:r>
        <w:rPr>
          <w:rFonts w:hint="eastAsia"/>
        </w:rPr>
        <w:t>СУЩЕСТВУЮЩИХ</w:t>
      </w:r>
      <w:r>
        <w:t xml:space="preserve"> </w:t>
      </w:r>
      <w:r>
        <w:rPr>
          <w:rFonts w:hint="eastAsia"/>
        </w:rPr>
        <w:t>ПОДХОДОВ</w:t>
      </w:r>
      <w:r>
        <w:t xml:space="preserve"> </w:t>
      </w:r>
      <w:r>
        <w:rPr>
          <w:rFonts w:hint="eastAsia"/>
        </w:rPr>
        <w:t>И</w:t>
      </w:r>
      <w:r>
        <w:t xml:space="preserve"> </w:t>
      </w:r>
      <w:r>
        <w:rPr>
          <w:rFonts w:hint="eastAsia"/>
        </w:rPr>
        <w:t>ПРОБЛЕМ</w:t>
      </w:r>
      <w:r>
        <w:t xml:space="preserve"> </w:t>
      </w:r>
      <w:r>
        <w:rPr>
          <w:rFonts w:hint="eastAsia"/>
        </w:rPr>
        <w:t>ПРИ</w:t>
      </w:r>
      <w:r>
        <w:t xml:space="preserve"> </w:t>
      </w:r>
      <w:r>
        <w:rPr>
          <w:rFonts w:hint="eastAsia"/>
        </w:rPr>
        <w:t>ПРОВЕДЕНИИ</w:t>
      </w:r>
      <w:r>
        <w:t xml:space="preserve"> </w:t>
      </w:r>
      <w:r>
        <w:rPr>
          <w:rFonts w:hint="eastAsia"/>
        </w:rPr>
        <w:t>НАУЧНЫХ</w:t>
      </w:r>
      <w:r>
        <w:t xml:space="preserve"> </w:t>
      </w:r>
      <w:r>
        <w:rPr>
          <w:rFonts w:hint="eastAsia"/>
        </w:rPr>
        <w:t>ИССЛЕДОВАНИЙ</w:t>
      </w:r>
      <w:r>
        <w:t xml:space="preserve"> </w:t>
      </w:r>
      <w:r>
        <w:rPr>
          <w:rFonts w:hint="eastAsia"/>
        </w:rPr>
        <w:t>В</w:t>
      </w:r>
      <w:r>
        <w:t xml:space="preserve"> </w:t>
      </w:r>
      <w:r>
        <w:rPr>
          <w:rFonts w:hint="eastAsia"/>
        </w:rPr>
        <w:t>СФЕРЕ</w:t>
      </w:r>
      <w:r>
        <w:t xml:space="preserve"> </w:t>
      </w:r>
      <w:r>
        <w:rPr>
          <w:rFonts w:hint="eastAsia"/>
        </w:rPr>
        <w:t>МИКРОКЛОНАЛЬНОГО</w:t>
      </w:r>
      <w:r>
        <w:t xml:space="preserve"> </w:t>
      </w:r>
      <w:r>
        <w:rPr>
          <w:rFonts w:hint="eastAsia"/>
        </w:rPr>
        <w:t>РАЗМНОЖЕНИЯ</w:t>
      </w:r>
      <w:r>
        <w:t xml:space="preserve"> </w:t>
      </w:r>
      <w:r>
        <w:rPr>
          <w:rFonts w:hint="eastAsia"/>
        </w:rPr>
        <w:t>РАСТЕНИЙ</w:t>
      </w:r>
    </w:p>
    <w:p w14:paraId="6C1016A0" w14:textId="77777777" w:rsidR="00F41FDD" w:rsidRDefault="00F41FDD" w:rsidP="00F41FDD"/>
    <w:p w14:paraId="4040E525" w14:textId="77777777" w:rsidR="00F41FDD" w:rsidRDefault="00F41FDD" w:rsidP="00F41FDD">
      <w:r>
        <w:t xml:space="preserve">1.1 </w:t>
      </w:r>
      <w:r>
        <w:rPr>
          <w:rFonts w:hint="eastAsia"/>
        </w:rPr>
        <w:t>Анализ</w:t>
      </w:r>
      <w:r>
        <w:t xml:space="preserve"> </w:t>
      </w:r>
      <w:r>
        <w:rPr>
          <w:rFonts w:hint="eastAsia"/>
        </w:rPr>
        <w:t>и</w:t>
      </w:r>
      <w:r>
        <w:t xml:space="preserve"> </w:t>
      </w:r>
      <w:r>
        <w:rPr>
          <w:rFonts w:hint="eastAsia"/>
        </w:rPr>
        <w:t>обоснование</w:t>
      </w:r>
      <w:r>
        <w:t xml:space="preserve"> </w:t>
      </w:r>
      <w:r>
        <w:rPr>
          <w:rFonts w:hint="eastAsia"/>
        </w:rPr>
        <w:t>значимых</w:t>
      </w:r>
      <w:r>
        <w:t xml:space="preserve"> </w:t>
      </w:r>
      <w:r>
        <w:rPr>
          <w:rFonts w:hint="eastAsia"/>
        </w:rPr>
        <w:t>морфометрических</w:t>
      </w:r>
      <w:r>
        <w:t xml:space="preserve"> </w:t>
      </w:r>
      <w:r>
        <w:rPr>
          <w:rFonts w:hint="eastAsia"/>
        </w:rPr>
        <w:t>параметров</w:t>
      </w:r>
      <w:r>
        <w:t xml:space="preserve"> </w:t>
      </w:r>
      <w:r>
        <w:rPr>
          <w:rFonts w:hint="eastAsia"/>
        </w:rPr>
        <w:t>для</w:t>
      </w:r>
      <w:r>
        <w:t xml:space="preserve"> </w:t>
      </w:r>
      <w:r>
        <w:rPr>
          <w:rFonts w:hint="eastAsia"/>
        </w:rPr>
        <w:t>оценки</w:t>
      </w:r>
      <w:r>
        <w:t xml:space="preserve"> </w:t>
      </w:r>
      <w:r>
        <w:rPr>
          <w:rFonts w:hint="eastAsia"/>
        </w:rPr>
        <w:t>динамики</w:t>
      </w:r>
      <w:r>
        <w:t xml:space="preserve"> </w:t>
      </w:r>
      <w:r>
        <w:rPr>
          <w:rFonts w:hint="eastAsia"/>
        </w:rPr>
        <w:t>роста</w:t>
      </w:r>
      <w:r>
        <w:t xml:space="preserve"> </w:t>
      </w:r>
      <w:r>
        <w:rPr>
          <w:rFonts w:hint="eastAsia"/>
        </w:rPr>
        <w:t>растений</w:t>
      </w:r>
    </w:p>
    <w:p w14:paraId="14A3A15F" w14:textId="77777777" w:rsidR="00F41FDD" w:rsidRDefault="00F41FDD" w:rsidP="00F41FDD"/>
    <w:p w14:paraId="647286B0" w14:textId="77777777" w:rsidR="00F41FDD" w:rsidRDefault="00F41FDD" w:rsidP="00F41FDD">
      <w:r>
        <w:t xml:space="preserve">1.2 </w:t>
      </w:r>
      <w:r>
        <w:rPr>
          <w:rFonts w:hint="eastAsia"/>
        </w:rPr>
        <w:t>Исследование</w:t>
      </w:r>
      <w:r>
        <w:t xml:space="preserve"> </w:t>
      </w:r>
      <w:r>
        <w:rPr>
          <w:rFonts w:hint="eastAsia"/>
        </w:rPr>
        <w:t>существующих</w:t>
      </w:r>
      <w:r>
        <w:t xml:space="preserve"> </w:t>
      </w:r>
      <w:r>
        <w:rPr>
          <w:rFonts w:hint="eastAsia"/>
        </w:rPr>
        <w:t>подходов</w:t>
      </w:r>
      <w:r>
        <w:t xml:space="preserve"> </w:t>
      </w:r>
      <w:r>
        <w:rPr>
          <w:rFonts w:hint="eastAsia"/>
        </w:rPr>
        <w:t>к</w:t>
      </w:r>
      <w:r>
        <w:t xml:space="preserve"> </w:t>
      </w:r>
      <w:r>
        <w:rPr>
          <w:rFonts w:hint="eastAsia"/>
        </w:rPr>
        <w:t>фенотипированию</w:t>
      </w:r>
      <w:r>
        <w:t xml:space="preserve"> </w:t>
      </w:r>
      <w:r>
        <w:rPr>
          <w:rFonts w:hint="eastAsia"/>
        </w:rPr>
        <w:t>растений</w:t>
      </w:r>
    </w:p>
    <w:p w14:paraId="18A5EB3A" w14:textId="77777777" w:rsidR="00F41FDD" w:rsidRDefault="00F41FDD" w:rsidP="00F41FDD"/>
    <w:p w14:paraId="303DC904" w14:textId="77777777" w:rsidR="00F41FDD" w:rsidRDefault="00F41FDD" w:rsidP="00F41FDD">
      <w:r>
        <w:t xml:space="preserve">1.3 </w:t>
      </w:r>
      <w:r>
        <w:rPr>
          <w:rFonts w:hint="eastAsia"/>
        </w:rPr>
        <w:t>Анализ</w:t>
      </w:r>
      <w:r>
        <w:t xml:space="preserve"> </w:t>
      </w:r>
      <w:r>
        <w:rPr>
          <w:rFonts w:hint="eastAsia"/>
        </w:rPr>
        <w:t>методов</w:t>
      </w:r>
      <w:r>
        <w:t xml:space="preserve"> </w:t>
      </w:r>
      <w:r>
        <w:rPr>
          <w:rFonts w:hint="eastAsia"/>
        </w:rPr>
        <w:t>построения</w:t>
      </w:r>
      <w:r>
        <w:t xml:space="preserve"> </w:t>
      </w:r>
      <w:r>
        <w:rPr>
          <w:rFonts w:hint="eastAsia"/>
        </w:rPr>
        <w:t>моделей</w:t>
      </w:r>
      <w:r>
        <w:t xml:space="preserve"> </w:t>
      </w:r>
      <w:r>
        <w:rPr>
          <w:rFonts w:hint="eastAsia"/>
        </w:rPr>
        <w:t>растений</w:t>
      </w:r>
    </w:p>
    <w:p w14:paraId="4D557A17" w14:textId="77777777" w:rsidR="00F41FDD" w:rsidRDefault="00F41FDD" w:rsidP="00F41FDD"/>
    <w:p w14:paraId="6339A3D0" w14:textId="77777777" w:rsidR="00F41FDD" w:rsidRDefault="00F41FDD" w:rsidP="00F41FDD">
      <w:r>
        <w:t xml:space="preserve">1.4 </w:t>
      </w:r>
      <w:r>
        <w:rPr>
          <w:rFonts w:hint="eastAsia"/>
        </w:rPr>
        <w:t>Анализ</w:t>
      </w:r>
      <w:r>
        <w:t xml:space="preserve"> </w:t>
      </w:r>
      <w:r>
        <w:rPr>
          <w:rFonts w:hint="eastAsia"/>
        </w:rPr>
        <w:t>существующих</w:t>
      </w:r>
      <w:r>
        <w:t xml:space="preserve"> </w:t>
      </w:r>
      <w:r>
        <w:rPr>
          <w:rFonts w:hint="eastAsia"/>
        </w:rPr>
        <w:t>автоматизированных</w:t>
      </w:r>
      <w:r>
        <w:t xml:space="preserve"> </w:t>
      </w:r>
      <w:r>
        <w:rPr>
          <w:rFonts w:hint="eastAsia"/>
        </w:rPr>
        <w:t>комплексов</w:t>
      </w:r>
      <w:r>
        <w:t xml:space="preserve"> </w:t>
      </w:r>
      <w:r>
        <w:rPr>
          <w:rFonts w:hint="eastAsia"/>
        </w:rPr>
        <w:t>для</w:t>
      </w:r>
      <w:r>
        <w:t xml:space="preserve"> </w:t>
      </w:r>
      <w:r>
        <w:rPr>
          <w:rFonts w:hint="eastAsia"/>
        </w:rPr>
        <w:t>сбора</w:t>
      </w:r>
      <w:r>
        <w:t xml:space="preserve"> </w:t>
      </w:r>
      <w:r>
        <w:rPr>
          <w:rFonts w:hint="eastAsia"/>
        </w:rPr>
        <w:t>и</w:t>
      </w:r>
      <w:r>
        <w:t xml:space="preserve"> </w:t>
      </w:r>
      <w:r>
        <w:rPr>
          <w:rFonts w:hint="eastAsia"/>
        </w:rPr>
        <w:t>оценки</w:t>
      </w:r>
      <w:r>
        <w:t xml:space="preserve"> </w:t>
      </w:r>
      <w:r>
        <w:rPr>
          <w:rFonts w:hint="eastAsia"/>
        </w:rPr>
        <w:t>параметров</w:t>
      </w:r>
      <w:r>
        <w:t xml:space="preserve"> </w:t>
      </w:r>
      <w:r>
        <w:rPr>
          <w:rFonts w:hint="eastAsia"/>
        </w:rPr>
        <w:t>роста</w:t>
      </w:r>
      <w:r>
        <w:t xml:space="preserve"> </w:t>
      </w:r>
      <w:r>
        <w:rPr>
          <w:rFonts w:hint="eastAsia"/>
        </w:rPr>
        <w:t>и</w:t>
      </w:r>
      <w:r>
        <w:t xml:space="preserve"> </w:t>
      </w:r>
      <w:r>
        <w:rPr>
          <w:rFonts w:hint="eastAsia"/>
        </w:rPr>
        <w:t>состояния</w:t>
      </w:r>
      <w:r>
        <w:t xml:space="preserve"> </w:t>
      </w:r>
      <w:r>
        <w:rPr>
          <w:rFonts w:hint="eastAsia"/>
        </w:rPr>
        <w:t>растений</w:t>
      </w:r>
    </w:p>
    <w:p w14:paraId="354E4C23" w14:textId="77777777" w:rsidR="00F41FDD" w:rsidRDefault="00F41FDD" w:rsidP="00F41FDD"/>
    <w:p w14:paraId="17CBB1EF" w14:textId="77777777" w:rsidR="00F41FDD" w:rsidRDefault="00F41FDD" w:rsidP="00F41FDD">
      <w:r>
        <w:rPr>
          <w:rFonts w:hint="eastAsia"/>
        </w:rPr>
        <w:t>Заключение</w:t>
      </w:r>
      <w:r>
        <w:t xml:space="preserve"> </w:t>
      </w:r>
      <w:r>
        <w:rPr>
          <w:rFonts w:hint="eastAsia"/>
        </w:rPr>
        <w:t>к</w:t>
      </w:r>
      <w:r>
        <w:t xml:space="preserve"> </w:t>
      </w:r>
      <w:r>
        <w:rPr>
          <w:rFonts w:hint="eastAsia"/>
        </w:rPr>
        <w:t>главе</w:t>
      </w:r>
    </w:p>
    <w:p w14:paraId="7C75E1C8" w14:textId="77777777" w:rsidR="00F41FDD" w:rsidRDefault="00F41FDD" w:rsidP="00F41FDD"/>
    <w:p w14:paraId="5163AC31" w14:textId="77777777" w:rsidR="00F41FDD" w:rsidRDefault="00F41FDD" w:rsidP="00F41FDD">
      <w:r>
        <w:rPr>
          <w:rFonts w:hint="eastAsia"/>
        </w:rPr>
        <w:t>ГЛАВА</w:t>
      </w:r>
      <w:r>
        <w:t xml:space="preserve"> 2. </w:t>
      </w:r>
      <w:r>
        <w:rPr>
          <w:rFonts w:hint="eastAsia"/>
        </w:rPr>
        <w:t>РАЗРАБОТКА</w:t>
      </w:r>
      <w:r>
        <w:t xml:space="preserve"> </w:t>
      </w:r>
      <w:r>
        <w:rPr>
          <w:rFonts w:hint="eastAsia"/>
        </w:rPr>
        <w:t>МОДЕЛЕЙ</w:t>
      </w:r>
      <w:r>
        <w:t xml:space="preserve">, </w:t>
      </w:r>
      <w:r>
        <w:rPr>
          <w:rFonts w:hint="eastAsia"/>
        </w:rPr>
        <w:t>МЕТОДА</w:t>
      </w:r>
      <w:r>
        <w:t xml:space="preserve"> </w:t>
      </w:r>
      <w:r>
        <w:rPr>
          <w:rFonts w:hint="eastAsia"/>
        </w:rPr>
        <w:t>И</w:t>
      </w:r>
      <w:r>
        <w:t xml:space="preserve"> </w:t>
      </w:r>
      <w:r>
        <w:rPr>
          <w:rFonts w:hint="eastAsia"/>
        </w:rPr>
        <w:t>АЛГОРИТМОВ</w:t>
      </w:r>
      <w:r>
        <w:t xml:space="preserve"> </w:t>
      </w:r>
      <w:r>
        <w:rPr>
          <w:rFonts w:hint="eastAsia"/>
        </w:rPr>
        <w:t>АВТОМАТИЗИРОВАННОЙ</w:t>
      </w:r>
      <w:r>
        <w:t xml:space="preserve"> </w:t>
      </w:r>
      <w:r>
        <w:rPr>
          <w:rFonts w:hint="eastAsia"/>
        </w:rPr>
        <w:t>СИСТЕМЫ</w:t>
      </w:r>
      <w:r>
        <w:t xml:space="preserve"> </w:t>
      </w:r>
      <w:r>
        <w:rPr>
          <w:rFonts w:hint="eastAsia"/>
        </w:rPr>
        <w:t>НАУЧНЫХ</w:t>
      </w:r>
      <w:r>
        <w:t xml:space="preserve"> </w:t>
      </w:r>
      <w:r>
        <w:rPr>
          <w:rFonts w:hint="eastAsia"/>
        </w:rPr>
        <w:t>ИССЛЕДОВАНИЙ</w:t>
      </w:r>
      <w:r>
        <w:t xml:space="preserve"> </w:t>
      </w:r>
      <w:r>
        <w:rPr>
          <w:rFonts w:hint="eastAsia"/>
        </w:rPr>
        <w:t>В</w:t>
      </w:r>
      <w:r>
        <w:t xml:space="preserve"> </w:t>
      </w:r>
      <w:r>
        <w:rPr>
          <w:rFonts w:hint="eastAsia"/>
        </w:rPr>
        <w:t>СФЕРЕ</w:t>
      </w:r>
      <w:r>
        <w:t xml:space="preserve"> </w:t>
      </w:r>
      <w:r>
        <w:rPr>
          <w:rFonts w:hint="eastAsia"/>
        </w:rPr>
        <w:t>МИКРОКЛОНАЛЬНОГО</w:t>
      </w:r>
      <w:r>
        <w:t xml:space="preserve"> </w:t>
      </w:r>
      <w:r>
        <w:rPr>
          <w:rFonts w:hint="eastAsia"/>
        </w:rPr>
        <w:t>РАЗМНОЖЕНИЯ</w:t>
      </w:r>
      <w:r>
        <w:t xml:space="preserve"> </w:t>
      </w:r>
      <w:r>
        <w:rPr>
          <w:rFonts w:hint="eastAsia"/>
        </w:rPr>
        <w:t>РАСТЕНИЙ</w:t>
      </w:r>
    </w:p>
    <w:p w14:paraId="77D1BB6C" w14:textId="77777777" w:rsidR="00F41FDD" w:rsidRDefault="00F41FDD" w:rsidP="00F41FDD"/>
    <w:p w14:paraId="44102674" w14:textId="77777777" w:rsidR="00F41FDD" w:rsidRDefault="00F41FDD" w:rsidP="00F41FDD">
      <w:r>
        <w:t xml:space="preserve">2.1 </w:t>
      </w:r>
      <w:r>
        <w:rPr>
          <w:rFonts w:hint="eastAsia"/>
        </w:rPr>
        <w:t>Модернизация</w:t>
      </w:r>
      <w:r>
        <w:t xml:space="preserve"> </w:t>
      </w:r>
      <w:r>
        <w:rPr>
          <w:rFonts w:hint="eastAsia"/>
        </w:rPr>
        <w:t>схемы</w:t>
      </w:r>
      <w:r>
        <w:t xml:space="preserve"> </w:t>
      </w:r>
      <w:r>
        <w:rPr>
          <w:rFonts w:hint="eastAsia"/>
        </w:rPr>
        <w:t>процесса</w:t>
      </w:r>
      <w:r>
        <w:t xml:space="preserve"> </w:t>
      </w:r>
      <w:r>
        <w:rPr>
          <w:rFonts w:hint="eastAsia"/>
        </w:rPr>
        <w:t>научных</w:t>
      </w:r>
      <w:r>
        <w:t xml:space="preserve"> </w:t>
      </w:r>
      <w:r>
        <w:rPr>
          <w:rFonts w:hint="eastAsia"/>
        </w:rPr>
        <w:t>исследований</w:t>
      </w:r>
      <w:r>
        <w:t xml:space="preserve"> </w:t>
      </w:r>
      <w:r>
        <w:rPr>
          <w:rFonts w:hint="eastAsia"/>
        </w:rPr>
        <w:t>в</w:t>
      </w:r>
      <w:r>
        <w:t xml:space="preserve"> </w:t>
      </w:r>
      <w:r>
        <w:rPr>
          <w:rFonts w:hint="eastAsia"/>
        </w:rPr>
        <w:t>сфере</w:t>
      </w:r>
      <w:r>
        <w:t xml:space="preserve"> </w:t>
      </w:r>
      <w:r>
        <w:rPr>
          <w:rFonts w:hint="eastAsia"/>
        </w:rPr>
        <w:t>микроклонального</w:t>
      </w:r>
      <w:r>
        <w:t xml:space="preserve"> </w:t>
      </w:r>
      <w:r>
        <w:rPr>
          <w:rFonts w:hint="eastAsia"/>
        </w:rPr>
        <w:t>размножения</w:t>
      </w:r>
      <w:r>
        <w:t xml:space="preserve"> </w:t>
      </w:r>
      <w:r>
        <w:rPr>
          <w:rFonts w:hint="eastAsia"/>
        </w:rPr>
        <w:t>растений</w:t>
      </w:r>
    </w:p>
    <w:p w14:paraId="3AA012AC" w14:textId="77777777" w:rsidR="00F41FDD" w:rsidRDefault="00F41FDD" w:rsidP="00F41FDD"/>
    <w:p w14:paraId="29F924DB" w14:textId="77777777" w:rsidR="00F41FDD" w:rsidRDefault="00F41FDD" w:rsidP="00F41FDD">
      <w:r>
        <w:t xml:space="preserve">2.2 </w:t>
      </w:r>
      <w:r>
        <w:rPr>
          <w:rFonts w:hint="eastAsia"/>
        </w:rPr>
        <w:t>Формирование</w:t>
      </w:r>
      <w:r>
        <w:t xml:space="preserve"> </w:t>
      </w:r>
      <w:r>
        <w:rPr>
          <w:rFonts w:hint="eastAsia"/>
        </w:rPr>
        <w:t>функциональных</w:t>
      </w:r>
      <w:r>
        <w:t xml:space="preserve"> </w:t>
      </w:r>
      <w:r>
        <w:rPr>
          <w:rFonts w:hint="eastAsia"/>
        </w:rPr>
        <w:t>требований</w:t>
      </w:r>
      <w:r>
        <w:t xml:space="preserve"> </w:t>
      </w:r>
      <w:r>
        <w:rPr>
          <w:rFonts w:hint="eastAsia"/>
        </w:rPr>
        <w:t>к</w:t>
      </w:r>
      <w:r>
        <w:t xml:space="preserve"> </w:t>
      </w:r>
      <w:r>
        <w:rPr>
          <w:rFonts w:hint="eastAsia"/>
        </w:rPr>
        <w:t>автоматизированной</w:t>
      </w:r>
      <w:r>
        <w:t xml:space="preserve"> </w:t>
      </w:r>
      <w:r>
        <w:rPr>
          <w:rFonts w:hint="eastAsia"/>
        </w:rPr>
        <w:t>системе</w:t>
      </w:r>
      <w:r>
        <w:t xml:space="preserve"> </w:t>
      </w:r>
      <w:r>
        <w:rPr>
          <w:rFonts w:hint="eastAsia"/>
        </w:rPr>
        <w:t>научных</w:t>
      </w:r>
      <w:r>
        <w:t xml:space="preserve"> </w:t>
      </w:r>
      <w:r>
        <w:rPr>
          <w:rFonts w:hint="eastAsia"/>
        </w:rPr>
        <w:t>исследований</w:t>
      </w:r>
      <w:r>
        <w:t xml:space="preserve"> </w:t>
      </w:r>
      <w:r>
        <w:rPr>
          <w:rFonts w:hint="eastAsia"/>
        </w:rPr>
        <w:t>в</w:t>
      </w:r>
      <w:r>
        <w:t xml:space="preserve"> </w:t>
      </w:r>
      <w:r>
        <w:rPr>
          <w:rFonts w:hint="eastAsia"/>
        </w:rPr>
        <w:t>сфере</w:t>
      </w:r>
      <w:r>
        <w:t xml:space="preserve"> </w:t>
      </w:r>
      <w:r>
        <w:rPr>
          <w:rFonts w:hint="eastAsia"/>
        </w:rPr>
        <w:t>микроклонального</w:t>
      </w:r>
      <w:r>
        <w:t xml:space="preserve"> </w:t>
      </w:r>
      <w:r>
        <w:rPr>
          <w:rFonts w:hint="eastAsia"/>
        </w:rPr>
        <w:t>размножения</w:t>
      </w:r>
      <w:r>
        <w:t xml:space="preserve"> </w:t>
      </w:r>
      <w:r>
        <w:rPr>
          <w:rFonts w:hint="eastAsia"/>
        </w:rPr>
        <w:t>растений</w:t>
      </w:r>
    </w:p>
    <w:p w14:paraId="5607AD44" w14:textId="77777777" w:rsidR="00F41FDD" w:rsidRDefault="00F41FDD" w:rsidP="00F41FDD"/>
    <w:p w14:paraId="7F8EDD05" w14:textId="77777777" w:rsidR="00F41FDD" w:rsidRDefault="00F41FDD" w:rsidP="00F41FDD">
      <w:r>
        <w:t xml:space="preserve">2.3 </w:t>
      </w:r>
      <w:r>
        <w:rPr>
          <w:rFonts w:hint="eastAsia"/>
        </w:rPr>
        <w:t>Разработка</w:t>
      </w:r>
      <w:r>
        <w:t xml:space="preserve"> </w:t>
      </w:r>
      <w:r>
        <w:rPr>
          <w:rFonts w:hint="eastAsia"/>
        </w:rPr>
        <w:t>структурной</w:t>
      </w:r>
      <w:r>
        <w:t xml:space="preserve"> </w:t>
      </w:r>
      <w:r>
        <w:rPr>
          <w:rFonts w:hint="eastAsia"/>
        </w:rPr>
        <w:t>схемы</w:t>
      </w:r>
      <w:r>
        <w:t xml:space="preserve"> </w:t>
      </w:r>
      <w:r>
        <w:rPr>
          <w:rFonts w:hint="eastAsia"/>
        </w:rPr>
        <w:t>автоматизированной</w:t>
      </w:r>
      <w:r>
        <w:t xml:space="preserve"> </w:t>
      </w:r>
      <w:r>
        <w:rPr>
          <w:rFonts w:hint="eastAsia"/>
        </w:rPr>
        <w:t>системы</w:t>
      </w:r>
      <w:r>
        <w:t xml:space="preserve"> </w:t>
      </w:r>
      <w:r>
        <w:rPr>
          <w:rFonts w:hint="eastAsia"/>
        </w:rPr>
        <w:t>научных</w:t>
      </w:r>
      <w:r>
        <w:t xml:space="preserve"> </w:t>
      </w:r>
      <w:r>
        <w:rPr>
          <w:rFonts w:hint="eastAsia"/>
        </w:rPr>
        <w:t>исследований</w:t>
      </w:r>
      <w:r>
        <w:t xml:space="preserve"> </w:t>
      </w:r>
      <w:r>
        <w:rPr>
          <w:rFonts w:hint="eastAsia"/>
        </w:rPr>
        <w:t>в</w:t>
      </w:r>
      <w:r>
        <w:t xml:space="preserve"> </w:t>
      </w:r>
      <w:r>
        <w:rPr>
          <w:rFonts w:hint="eastAsia"/>
        </w:rPr>
        <w:t>сфере</w:t>
      </w:r>
      <w:r>
        <w:t xml:space="preserve"> </w:t>
      </w:r>
      <w:r>
        <w:rPr>
          <w:rFonts w:hint="eastAsia"/>
        </w:rPr>
        <w:t>микроклонального</w:t>
      </w:r>
      <w:r>
        <w:t xml:space="preserve"> </w:t>
      </w:r>
      <w:r>
        <w:rPr>
          <w:rFonts w:hint="eastAsia"/>
        </w:rPr>
        <w:t>размножения</w:t>
      </w:r>
      <w:r>
        <w:t xml:space="preserve"> </w:t>
      </w:r>
      <w:r>
        <w:rPr>
          <w:rFonts w:hint="eastAsia"/>
        </w:rPr>
        <w:t>растений</w:t>
      </w:r>
    </w:p>
    <w:p w14:paraId="26C2086C" w14:textId="77777777" w:rsidR="00F41FDD" w:rsidRDefault="00F41FDD" w:rsidP="00F41FDD"/>
    <w:p w14:paraId="7CC9D798" w14:textId="77777777" w:rsidR="00F41FDD" w:rsidRDefault="00F41FDD" w:rsidP="00F41FDD">
      <w:r>
        <w:t xml:space="preserve">2.4 </w:t>
      </w:r>
      <w:r>
        <w:rPr>
          <w:rFonts w:hint="eastAsia"/>
        </w:rPr>
        <w:t>Разработка</w:t>
      </w:r>
      <w:r>
        <w:t xml:space="preserve"> </w:t>
      </w:r>
      <w:r>
        <w:rPr>
          <w:rFonts w:hint="eastAsia"/>
        </w:rPr>
        <w:t>схемы</w:t>
      </w:r>
      <w:r>
        <w:t xml:space="preserve"> </w:t>
      </w:r>
      <w:r>
        <w:rPr>
          <w:rFonts w:hint="eastAsia"/>
        </w:rPr>
        <w:t>взаимодействия</w:t>
      </w:r>
      <w:r>
        <w:t xml:space="preserve"> </w:t>
      </w:r>
      <w:r>
        <w:rPr>
          <w:rFonts w:hint="eastAsia"/>
        </w:rPr>
        <w:t>между</w:t>
      </w:r>
      <w:r>
        <w:t xml:space="preserve"> </w:t>
      </w:r>
      <w:r>
        <w:rPr>
          <w:rFonts w:hint="eastAsia"/>
        </w:rPr>
        <w:t>элементами</w:t>
      </w:r>
      <w:r>
        <w:t xml:space="preserve"> </w:t>
      </w:r>
      <w:r>
        <w:rPr>
          <w:rFonts w:hint="eastAsia"/>
        </w:rPr>
        <w:t>автоматизированной</w:t>
      </w:r>
      <w:r>
        <w:t xml:space="preserve"> </w:t>
      </w:r>
      <w:r>
        <w:rPr>
          <w:rFonts w:hint="eastAsia"/>
        </w:rPr>
        <w:t>системы</w:t>
      </w:r>
      <w:r>
        <w:t xml:space="preserve"> </w:t>
      </w:r>
      <w:r>
        <w:rPr>
          <w:rFonts w:hint="eastAsia"/>
        </w:rPr>
        <w:t>научных</w:t>
      </w:r>
      <w:r>
        <w:t xml:space="preserve"> </w:t>
      </w:r>
      <w:r>
        <w:rPr>
          <w:rFonts w:hint="eastAsia"/>
        </w:rPr>
        <w:t>исследований</w:t>
      </w:r>
      <w:r>
        <w:t xml:space="preserve"> </w:t>
      </w:r>
      <w:r>
        <w:rPr>
          <w:rFonts w:hint="eastAsia"/>
        </w:rPr>
        <w:t>в</w:t>
      </w:r>
      <w:r>
        <w:t xml:space="preserve"> </w:t>
      </w:r>
      <w:r>
        <w:rPr>
          <w:rFonts w:hint="eastAsia"/>
        </w:rPr>
        <w:t>сфере</w:t>
      </w:r>
      <w:r>
        <w:t xml:space="preserve"> </w:t>
      </w:r>
      <w:r>
        <w:rPr>
          <w:rFonts w:hint="eastAsia"/>
        </w:rPr>
        <w:t>микроклонального</w:t>
      </w:r>
      <w:r>
        <w:t xml:space="preserve"> </w:t>
      </w:r>
      <w:r>
        <w:rPr>
          <w:rFonts w:hint="eastAsia"/>
        </w:rPr>
        <w:t>размножения</w:t>
      </w:r>
      <w:r>
        <w:t xml:space="preserve"> </w:t>
      </w:r>
      <w:r>
        <w:rPr>
          <w:rFonts w:hint="eastAsia"/>
        </w:rPr>
        <w:t>растений</w:t>
      </w:r>
    </w:p>
    <w:p w14:paraId="6660E38B" w14:textId="77777777" w:rsidR="00F41FDD" w:rsidRDefault="00F41FDD" w:rsidP="00F41FDD"/>
    <w:p w14:paraId="2E06391E" w14:textId="77777777" w:rsidR="00F41FDD" w:rsidRDefault="00F41FDD" w:rsidP="00F41FDD">
      <w:r>
        <w:t xml:space="preserve">2.5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позиционирования</w:t>
      </w:r>
      <w:r>
        <w:t xml:space="preserve"> </w:t>
      </w:r>
      <w:r>
        <w:rPr>
          <w:rFonts w:hint="eastAsia"/>
        </w:rPr>
        <w:t>камеры</w:t>
      </w:r>
    </w:p>
    <w:p w14:paraId="3FCA03C6" w14:textId="77777777" w:rsidR="00F41FDD" w:rsidRDefault="00F41FDD" w:rsidP="00F41FDD"/>
    <w:p w14:paraId="43FF8E88" w14:textId="77777777" w:rsidR="00F41FDD" w:rsidRDefault="00F41FDD" w:rsidP="00F41FDD">
      <w:r>
        <w:rPr>
          <w:rFonts w:hint="eastAsia"/>
        </w:rPr>
        <w:t>Заключение</w:t>
      </w:r>
      <w:r>
        <w:t xml:space="preserve"> </w:t>
      </w:r>
      <w:r>
        <w:rPr>
          <w:rFonts w:hint="eastAsia"/>
        </w:rPr>
        <w:t>к</w:t>
      </w:r>
      <w:r>
        <w:t xml:space="preserve"> </w:t>
      </w:r>
      <w:r>
        <w:rPr>
          <w:rFonts w:hint="eastAsia"/>
        </w:rPr>
        <w:t>главе</w:t>
      </w:r>
    </w:p>
    <w:p w14:paraId="3E0BDBD0" w14:textId="77777777" w:rsidR="00F41FDD" w:rsidRDefault="00F41FDD" w:rsidP="00F41FDD"/>
    <w:p w14:paraId="67FC7D52" w14:textId="77777777" w:rsidR="00F41FDD" w:rsidRDefault="00F41FDD" w:rsidP="00F41FDD">
      <w:r>
        <w:t>37</w:t>
      </w:r>
    </w:p>
    <w:p w14:paraId="5C60ACEC" w14:textId="77777777" w:rsidR="00F41FDD" w:rsidRDefault="00F41FDD" w:rsidP="00F41FDD"/>
    <w:p w14:paraId="03D6B66D" w14:textId="77777777" w:rsidR="00F41FDD" w:rsidRDefault="00F41FDD" w:rsidP="00F41FDD">
      <w:r>
        <w:rPr>
          <w:rFonts w:hint="eastAsia"/>
        </w:rPr>
        <w:t>ГЛАВА</w:t>
      </w:r>
      <w:r>
        <w:t xml:space="preserve"> 3. </w:t>
      </w:r>
      <w:r>
        <w:rPr>
          <w:rFonts w:hint="eastAsia"/>
        </w:rPr>
        <w:t>РАЗРАБОТКА</w:t>
      </w:r>
      <w:r>
        <w:t xml:space="preserve"> </w:t>
      </w:r>
      <w:r>
        <w:rPr>
          <w:rFonts w:hint="eastAsia"/>
        </w:rPr>
        <w:t>СПЕЦИАЛЬНОГО</w:t>
      </w:r>
      <w:r>
        <w:t xml:space="preserve"> </w:t>
      </w:r>
      <w:r>
        <w:rPr>
          <w:rFonts w:hint="eastAsia"/>
        </w:rPr>
        <w:t>МАТЕМАТИЧЕСКОГО</w:t>
      </w:r>
      <w:r>
        <w:t xml:space="preserve"> </w:t>
      </w:r>
      <w:r>
        <w:rPr>
          <w:rFonts w:hint="eastAsia"/>
        </w:rPr>
        <w:t>И</w:t>
      </w:r>
      <w:r>
        <w:t xml:space="preserve"> </w:t>
      </w:r>
      <w:r>
        <w:rPr>
          <w:rFonts w:hint="eastAsia"/>
        </w:rPr>
        <w:t>АЛГОРИТМИЧЕСКОГО</w:t>
      </w:r>
      <w:r>
        <w:t xml:space="preserve"> </w:t>
      </w:r>
      <w:r>
        <w:rPr>
          <w:rFonts w:hint="eastAsia"/>
        </w:rPr>
        <w:t>ОБЕСПЕЧЕНИЯ</w:t>
      </w:r>
      <w:r>
        <w:t xml:space="preserve"> </w:t>
      </w:r>
      <w:r>
        <w:rPr>
          <w:rFonts w:hint="eastAsia"/>
        </w:rPr>
        <w:t>АВТОМАТИЗИРОВАННОЙ</w:t>
      </w:r>
      <w:r>
        <w:t xml:space="preserve"> </w:t>
      </w:r>
      <w:r>
        <w:rPr>
          <w:rFonts w:hint="eastAsia"/>
        </w:rPr>
        <w:t>СИСТЕМЫ</w:t>
      </w:r>
      <w:r>
        <w:t xml:space="preserve"> </w:t>
      </w:r>
      <w:r>
        <w:rPr>
          <w:rFonts w:hint="eastAsia"/>
        </w:rPr>
        <w:t>НАУЧНЫХ</w:t>
      </w:r>
      <w:r>
        <w:t xml:space="preserve"> </w:t>
      </w:r>
      <w:r>
        <w:rPr>
          <w:rFonts w:hint="eastAsia"/>
        </w:rPr>
        <w:t>ИССЛЕДОВАНИЙ</w:t>
      </w:r>
      <w:r>
        <w:t xml:space="preserve"> </w:t>
      </w:r>
      <w:r>
        <w:rPr>
          <w:rFonts w:hint="eastAsia"/>
        </w:rPr>
        <w:t>В</w:t>
      </w:r>
      <w:r>
        <w:t xml:space="preserve"> </w:t>
      </w:r>
      <w:r>
        <w:rPr>
          <w:rFonts w:hint="eastAsia"/>
        </w:rPr>
        <w:t>СФЕРЕ</w:t>
      </w:r>
      <w:r>
        <w:t xml:space="preserve"> </w:t>
      </w:r>
      <w:r>
        <w:rPr>
          <w:rFonts w:hint="eastAsia"/>
        </w:rPr>
        <w:t>МИКРОКЛОНАЛЬНОГО</w:t>
      </w:r>
    </w:p>
    <w:p w14:paraId="5F211B29" w14:textId="77777777" w:rsidR="00F41FDD" w:rsidRDefault="00F41FDD" w:rsidP="00F41FDD"/>
    <w:p w14:paraId="141BCA24" w14:textId="77777777" w:rsidR="00F41FDD" w:rsidRDefault="00F41FDD" w:rsidP="00F41FDD">
      <w:r>
        <w:rPr>
          <w:rFonts w:hint="eastAsia"/>
        </w:rPr>
        <w:t>РАЗМНОЖЕНИЯ</w:t>
      </w:r>
      <w:r>
        <w:t xml:space="preserve"> </w:t>
      </w:r>
      <w:r>
        <w:rPr>
          <w:rFonts w:hint="eastAsia"/>
        </w:rPr>
        <w:t>РАСТЕНИЙ</w:t>
      </w:r>
    </w:p>
    <w:p w14:paraId="09267D2E" w14:textId="77777777" w:rsidR="00F41FDD" w:rsidRDefault="00F41FDD" w:rsidP="00F41FDD"/>
    <w:p w14:paraId="249D06BC" w14:textId="77777777" w:rsidR="00F41FDD" w:rsidRDefault="00F41FDD" w:rsidP="00F41FDD">
      <w:r>
        <w:t xml:space="preserve">3.1 </w:t>
      </w:r>
      <w:r>
        <w:rPr>
          <w:rFonts w:hint="eastAsia"/>
        </w:rPr>
        <w:t>Метод</w:t>
      </w:r>
      <w:r>
        <w:t xml:space="preserve"> </w:t>
      </w:r>
      <w:r>
        <w:rPr>
          <w:rFonts w:hint="eastAsia"/>
        </w:rPr>
        <w:t>сегментации</w:t>
      </w:r>
      <w:r>
        <w:t xml:space="preserve"> </w:t>
      </w:r>
      <w:r>
        <w:rPr>
          <w:rFonts w:hint="eastAsia"/>
        </w:rPr>
        <w:t>растений</w:t>
      </w:r>
      <w:r>
        <w:t xml:space="preserve"> </w:t>
      </w:r>
      <w:r>
        <w:rPr>
          <w:rFonts w:hint="eastAsia"/>
        </w:rPr>
        <w:t>на</w:t>
      </w:r>
      <w:r>
        <w:t xml:space="preserve"> </w:t>
      </w:r>
      <w:r>
        <w:rPr>
          <w:rFonts w:hint="eastAsia"/>
        </w:rPr>
        <w:t>изображениях</w:t>
      </w:r>
    </w:p>
    <w:p w14:paraId="3718168A" w14:textId="77777777" w:rsidR="00F41FDD" w:rsidRDefault="00F41FDD" w:rsidP="00F41FDD"/>
    <w:p w14:paraId="32258779" w14:textId="77777777" w:rsidR="00F41FDD" w:rsidRDefault="00F41FDD" w:rsidP="00F41FDD">
      <w:r>
        <w:t xml:space="preserve">3.2 </w:t>
      </w:r>
      <w:r>
        <w:rPr>
          <w:rFonts w:hint="eastAsia"/>
        </w:rPr>
        <w:t>Экспресс</w:t>
      </w:r>
      <w:r>
        <w:t xml:space="preserve"> </w:t>
      </w:r>
      <w:r>
        <w:rPr>
          <w:rFonts w:hint="eastAsia"/>
        </w:rPr>
        <w:t>оценка</w:t>
      </w:r>
      <w:r>
        <w:t xml:space="preserve"> </w:t>
      </w:r>
      <w:r>
        <w:rPr>
          <w:rFonts w:hint="eastAsia"/>
        </w:rPr>
        <w:t>наличия</w:t>
      </w:r>
      <w:r>
        <w:t xml:space="preserve"> </w:t>
      </w:r>
      <w:r>
        <w:rPr>
          <w:rFonts w:hint="eastAsia"/>
        </w:rPr>
        <w:t>заражений</w:t>
      </w:r>
      <w:r>
        <w:t xml:space="preserve"> </w:t>
      </w:r>
      <w:r>
        <w:rPr>
          <w:rFonts w:hint="eastAsia"/>
        </w:rPr>
        <w:t>и</w:t>
      </w:r>
      <w:r>
        <w:t xml:space="preserve"> </w:t>
      </w:r>
      <w:r>
        <w:rPr>
          <w:rFonts w:hint="eastAsia"/>
        </w:rPr>
        <w:t>болезней</w:t>
      </w:r>
      <w:r>
        <w:t xml:space="preserve"> </w:t>
      </w:r>
      <w:r>
        <w:rPr>
          <w:rFonts w:hint="eastAsia"/>
        </w:rPr>
        <w:t>на</w:t>
      </w:r>
      <w:r>
        <w:t xml:space="preserve"> </w:t>
      </w:r>
      <w:r>
        <w:rPr>
          <w:rFonts w:hint="eastAsia"/>
        </w:rPr>
        <w:t>поверхности</w:t>
      </w:r>
      <w:r>
        <w:t xml:space="preserve"> </w:t>
      </w:r>
      <w:r>
        <w:rPr>
          <w:rFonts w:hint="eastAsia"/>
        </w:rPr>
        <w:t>растений</w:t>
      </w:r>
    </w:p>
    <w:p w14:paraId="64CAF08A" w14:textId="77777777" w:rsidR="00F41FDD" w:rsidRDefault="00F41FDD" w:rsidP="00F41FDD"/>
    <w:p w14:paraId="587AD831" w14:textId="77777777" w:rsidR="00F41FDD" w:rsidRDefault="00F41FDD" w:rsidP="00F41FDD">
      <w:r>
        <w:t xml:space="preserve">3.3 </w:t>
      </w:r>
      <w:r>
        <w:rPr>
          <w:rFonts w:hint="eastAsia"/>
        </w:rPr>
        <w:t>Метод</w:t>
      </w:r>
      <w:r>
        <w:t xml:space="preserve"> </w:t>
      </w:r>
      <w:r>
        <w:rPr>
          <w:rFonts w:hint="eastAsia"/>
        </w:rPr>
        <w:t>построения</w:t>
      </w:r>
      <w:r>
        <w:t xml:space="preserve"> 3D </w:t>
      </w:r>
      <w:r>
        <w:rPr>
          <w:rFonts w:hint="eastAsia"/>
        </w:rPr>
        <w:t>моделей</w:t>
      </w:r>
      <w:r>
        <w:t xml:space="preserve"> </w:t>
      </w:r>
      <w:r>
        <w:rPr>
          <w:rFonts w:hint="eastAsia"/>
        </w:rPr>
        <w:t>растений</w:t>
      </w:r>
    </w:p>
    <w:p w14:paraId="7BC4A584" w14:textId="77777777" w:rsidR="00F41FDD" w:rsidRDefault="00F41FDD" w:rsidP="00F41FDD"/>
    <w:p w14:paraId="420EB15D" w14:textId="77777777" w:rsidR="00F41FDD" w:rsidRDefault="00F41FDD" w:rsidP="00F41FDD">
      <w:r>
        <w:t xml:space="preserve">3.4 </w:t>
      </w:r>
      <w:r>
        <w:rPr>
          <w:rFonts w:hint="eastAsia"/>
        </w:rPr>
        <w:t>Метод</w:t>
      </w:r>
      <w:r>
        <w:t xml:space="preserve"> </w:t>
      </w:r>
      <w:r>
        <w:rPr>
          <w:rFonts w:hint="eastAsia"/>
        </w:rPr>
        <w:t>сегментация</w:t>
      </w:r>
      <w:r>
        <w:t xml:space="preserve"> </w:t>
      </w:r>
      <w:r>
        <w:rPr>
          <w:rFonts w:hint="eastAsia"/>
        </w:rPr>
        <w:t>растения</w:t>
      </w:r>
      <w:r>
        <w:t xml:space="preserve"> </w:t>
      </w:r>
      <w:r>
        <w:rPr>
          <w:rFonts w:hint="eastAsia"/>
        </w:rPr>
        <w:t>на</w:t>
      </w:r>
      <w:r>
        <w:t xml:space="preserve"> </w:t>
      </w:r>
      <w:r>
        <w:rPr>
          <w:rFonts w:hint="eastAsia"/>
        </w:rPr>
        <w:t>органы</w:t>
      </w:r>
    </w:p>
    <w:p w14:paraId="48B712BA" w14:textId="77777777" w:rsidR="00F41FDD" w:rsidRDefault="00F41FDD" w:rsidP="00F41FDD"/>
    <w:p w14:paraId="32565086" w14:textId="77777777" w:rsidR="00F41FDD" w:rsidRDefault="00F41FDD" w:rsidP="00F41FDD">
      <w:r>
        <w:t xml:space="preserve">3.5 </w:t>
      </w:r>
      <w:r>
        <w:rPr>
          <w:rFonts w:hint="eastAsia"/>
        </w:rPr>
        <w:t>Метод</w:t>
      </w:r>
      <w:r>
        <w:t xml:space="preserve"> </w:t>
      </w:r>
      <w:r>
        <w:rPr>
          <w:rFonts w:hint="eastAsia"/>
        </w:rPr>
        <w:t>определения</w:t>
      </w:r>
      <w:r>
        <w:t xml:space="preserve"> </w:t>
      </w:r>
      <w:r>
        <w:rPr>
          <w:rFonts w:hint="eastAsia"/>
        </w:rPr>
        <w:t>параметров</w:t>
      </w:r>
      <w:r>
        <w:t xml:space="preserve"> </w:t>
      </w:r>
      <w:r>
        <w:rPr>
          <w:rFonts w:hint="eastAsia"/>
        </w:rPr>
        <w:t>роста</w:t>
      </w:r>
      <w:r>
        <w:t xml:space="preserve"> </w:t>
      </w:r>
      <w:r>
        <w:rPr>
          <w:rFonts w:hint="eastAsia"/>
        </w:rPr>
        <w:t>и</w:t>
      </w:r>
      <w:r>
        <w:t xml:space="preserve"> </w:t>
      </w:r>
      <w:r>
        <w:rPr>
          <w:rFonts w:hint="eastAsia"/>
        </w:rPr>
        <w:t>развития</w:t>
      </w:r>
      <w:r>
        <w:t xml:space="preserve"> </w:t>
      </w:r>
      <w:r>
        <w:rPr>
          <w:rFonts w:hint="eastAsia"/>
        </w:rPr>
        <w:t>растений</w:t>
      </w:r>
    </w:p>
    <w:p w14:paraId="345BEE2F" w14:textId="77777777" w:rsidR="00F41FDD" w:rsidRDefault="00F41FDD" w:rsidP="00F41FDD"/>
    <w:p w14:paraId="45CD622E" w14:textId="77777777" w:rsidR="00F41FDD" w:rsidRDefault="00F41FDD" w:rsidP="00F41FDD">
      <w:r>
        <w:t xml:space="preserve">3.6 </w:t>
      </w:r>
      <w:r>
        <w:rPr>
          <w:rFonts w:hint="eastAsia"/>
        </w:rPr>
        <w:t>Разработка</w:t>
      </w:r>
      <w:r>
        <w:t xml:space="preserve"> </w:t>
      </w:r>
      <w:r>
        <w:rPr>
          <w:rFonts w:hint="eastAsia"/>
        </w:rPr>
        <w:t>правил</w:t>
      </w:r>
      <w:r>
        <w:t xml:space="preserve"> </w:t>
      </w:r>
      <w:r>
        <w:rPr>
          <w:rFonts w:hint="eastAsia"/>
        </w:rPr>
        <w:t>базы</w:t>
      </w:r>
      <w:r>
        <w:t xml:space="preserve"> </w:t>
      </w:r>
      <w:r>
        <w:rPr>
          <w:rFonts w:hint="eastAsia"/>
        </w:rPr>
        <w:t>знаний</w:t>
      </w:r>
      <w:r>
        <w:t xml:space="preserve"> </w:t>
      </w:r>
      <w:r>
        <w:rPr>
          <w:rFonts w:hint="eastAsia"/>
        </w:rPr>
        <w:t>для</w:t>
      </w:r>
      <w:r>
        <w:t xml:space="preserve"> </w:t>
      </w:r>
      <w:r>
        <w:rPr>
          <w:rFonts w:hint="eastAsia"/>
        </w:rPr>
        <w:t>оценки</w:t>
      </w:r>
      <w:r>
        <w:t xml:space="preserve"> </w:t>
      </w:r>
      <w:r>
        <w:rPr>
          <w:rFonts w:hint="eastAsia"/>
        </w:rPr>
        <w:t>текущего</w:t>
      </w:r>
      <w:r>
        <w:t xml:space="preserve"> </w:t>
      </w:r>
      <w:r>
        <w:rPr>
          <w:rFonts w:hint="eastAsia"/>
        </w:rPr>
        <w:t>состояния</w:t>
      </w:r>
      <w:r>
        <w:t xml:space="preserve"> </w:t>
      </w:r>
      <w:r>
        <w:rPr>
          <w:rFonts w:hint="eastAsia"/>
        </w:rPr>
        <w:t>растения</w:t>
      </w:r>
    </w:p>
    <w:p w14:paraId="733C6822" w14:textId="77777777" w:rsidR="00F41FDD" w:rsidRDefault="00F41FDD" w:rsidP="00F41FDD"/>
    <w:p w14:paraId="6F73CFFE" w14:textId="77777777" w:rsidR="00F41FDD" w:rsidRDefault="00F41FDD" w:rsidP="00F41FDD">
      <w:r>
        <w:t xml:space="preserve">3.7 </w:t>
      </w:r>
      <w:r>
        <w:rPr>
          <w:rFonts w:hint="eastAsia"/>
        </w:rPr>
        <w:t>Разработка</w:t>
      </w:r>
      <w:r>
        <w:t xml:space="preserve"> </w:t>
      </w:r>
      <w:r>
        <w:rPr>
          <w:rFonts w:hint="eastAsia"/>
        </w:rPr>
        <w:t>базы</w:t>
      </w:r>
      <w:r>
        <w:t xml:space="preserve"> </w:t>
      </w:r>
      <w:r>
        <w:rPr>
          <w:rFonts w:hint="eastAsia"/>
        </w:rPr>
        <w:t>данных</w:t>
      </w:r>
      <w:r>
        <w:t xml:space="preserve"> </w:t>
      </w:r>
      <w:r>
        <w:rPr>
          <w:rFonts w:hint="eastAsia"/>
        </w:rPr>
        <w:t>для</w:t>
      </w:r>
      <w:r>
        <w:t xml:space="preserve"> </w:t>
      </w:r>
      <w:r>
        <w:rPr>
          <w:rFonts w:hint="eastAsia"/>
        </w:rPr>
        <w:t>хранения</w:t>
      </w:r>
      <w:r>
        <w:t xml:space="preserve"> </w:t>
      </w:r>
      <w:r>
        <w:rPr>
          <w:rFonts w:hint="eastAsia"/>
        </w:rPr>
        <w:t>параметров</w:t>
      </w:r>
      <w:r>
        <w:t xml:space="preserve"> </w:t>
      </w:r>
      <w:r>
        <w:rPr>
          <w:rFonts w:hint="eastAsia"/>
        </w:rPr>
        <w:t>растений</w:t>
      </w:r>
    </w:p>
    <w:p w14:paraId="48FF35FD" w14:textId="77777777" w:rsidR="00F41FDD" w:rsidRDefault="00F41FDD" w:rsidP="00F41FDD"/>
    <w:p w14:paraId="01C7085A" w14:textId="77777777" w:rsidR="00F41FDD" w:rsidRDefault="00F41FDD" w:rsidP="00F41FDD">
      <w:r>
        <w:rPr>
          <w:rFonts w:hint="eastAsia"/>
        </w:rPr>
        <w:t>Заключение</w:t>
      </w:r>
      <w:r>
        <w:t xml:space="preserve"> </w:t>
      </w:r>
      <w:r>
        <w:rPr>
          <w:rFonts w:hint="eastAsia"/>
        </w:rPr>
        <w:t>к</w:t>
      </w:r>
      <w:r>
        <w:t xml:space="preserve"> </w:t>
      </w:r>
      <w:r>
        <w:rPr>
          <w:rFonts w:hint="eastAsia"/>
        </w:rPr>
        <w:t>главе</w:t>
      </w:r>
    </w:p>
    <w:p w14:paraId="4B980537" w14:textId="77777777" w:rsidR="00F41FDD" w:rsidRDefault="00F41FDD" w:rsidP="00F41FDD"/>
    <w:p w14:paraId="220CE261" w14:textId="77777777" w:rsidR="00F41FDD" w:rsidRDefault="00F41FDD" w:rsidP="00F41FDD">
      <w:r>
        <w:rPr>
          <w:rFonts w:hint="eastAsia"/>
        </w:rPr>
        <w:t>ГЛАВА</w:t>
      </w:r>
      <w:r>
        <w:t xml:space="preserve"> 4. </w:t>
      </w:r>
      <w:r>
        <w:rPr>
          <w:rFonts w:hint="eastAsia"/>
        </w:rPr>
        <w:t>ПРАКТИЧЕСКАЯ</w:t>
      </w:r>
      <w:r>
        <w:t xml:space="preserve"> </w:t>
      </w:r>
      <w:r>
        <w:rPr>
          <w:rFonts w:hint="eastAsia"/>
        </w:rPr>
        <w:t>РЕАЛИЗАЦИЯ</w:t>
      </w:r>
      <w:r>
        <w:t xml:space="preserve"> </w:t>
      </w:r>
      <w:r>
        <w:rPr>
          <w:rFonts w:hint="eastAsia"/>
        </w:rPr>
        <w:t>И</w:t>
      </w:r>
      <w:r>
        <w:t xml:space="preserve"> </w:t>
      </w:r>
      <w:r>
        <w:rPr>
          <w:rFonts w:hint="eastAsia"/>
        </w:rPr>
        <w:t>АПРОБАЦИЯ</w:t>
      </w:r>
      <w:r>
        <w:t xml:space="preserve"> </w:t>
      </w:r>
      <w:r>
        <w:rPr>
          <w:rFonts w:hint="eastAsia"/>
        </w:rPr>
        <w:t>АВТОМАТИЗИРОВАННОЙ</w:t>
      </w:r>
      <w:r>
        <w:t xml:space="preserve"> </w:t>
      </w:r>
      <w:r>
        <w:rPr>
          <w:rFonts w:hint="eastAsia"/>
        </w:rPr>
        <w:t>СИСТЕМЫ</w:t>
      </w:r>
      <w:r>
        <w:t xml:space="preserve"> </w:t>
      </w:r>
      <w:r>
        <w:rPr>
          <w:rFonts w:hint="eastAsia"/>
        </w:rPr>
        <w:t>НАУЧНЫХ</w:t>
      </w:r>
      <w:r>
        <w:t xml:space="preserve"> </w:t>
      </w:r>
      <w:r>
        <w:rPr>
          <w:rFonts w:hint="eastAsia"/>
        </w:rPr>
        <w:t>ИССЛЕДОВАНИЙ</w:t>
      </w:r>
      <w:r>
        <w:t xml:space="preserve"> </w:t>
      </w:r>
      <w:r>
        <w:rPr>
          <w:rFonts w:hint="eastAsia"/>
        </w:rPr>
        <w:t>В</w:t>
      </w:r>
      <w:r>
        <w:t xml:space="preserve"> </w:t>
      </w:r>
      <w:r>
        <w:rPr>
          <w:rFonts w:hint="eastAsia"/>
        </w:rPr>
        <w:t>СФЕРЕ</w:t>
      </w:r>
      <w:r>
        <w:t xml:space="preserve"> </w:t>
      </w:r>
      <w:r>
        <w:rPr>
          <w:rFonts w:hint="eastAsia"/>
        </w:rPr>
        <w:t>МИКРОКЛОНАЛЬНОГО</w:t>
      </w:r>
      <w:r>
        <w:t xml:space="preserve"> </w:t>
      </w:r>
      <w:r>
        <w:rPr>
          <w:rFonts w:hint="eastAsia"/>
        </w:rPr>
        <w:t>РАЗМНОЖЕНИЯ</w:t>
      </w:r>
      <w:r>
        <w:t xml:space="preserve"> </w:t>
      </w:r>
      <w:r>
        <w:rPr>
          <w:rFonts w:hint="eastAsia"/>
        </w:rPr>
        <w:t>РАСТЕНИЙ</w:t>
      </w:r>
    </w:p>
    <w:p w14:paraId="63557416" w14:textId="77777777" w:rsidR="00F41FDD" w:rsidRDefault="00F41FDD" w:rsidP="00F41FDD"/>
    <w:p w14:paraId="60534974" w14:textId="77777777" w:rsidR="00F41FDD" w:rsidRDefault="00F41FDD" w:rsidP="00F41FDD">
      <w:r>
        <w:t xml:space="preserve">4.1 </w:t>
      </w:r>
      <w:r>
        <w:rPr>
          <w:rFonts w:hint="eastAsia"/>
        </w:rPr>
        <w:t>Разработка</w:t>
      </w:r>
      <w:r>
        <w:t xml:space="preserve"> </w:t>
      </w:r>
      <w:r>
        <w:rPr>
          <w:rFonts w:hint="eastAsia"/>
        </w:rPr>
        <w:t>прототипа</w:t>
      </w:r>
      <w:r>
        <w:t xml:space="preserve"> </w:t>
      </w:r>
      <w:r>
        <w:rPr>
          <w:rFonts w:hint="eastAsia"/>
        </w:rPr>
        <w:t>установки</w:t>
      </w:r>
      <w:r>
        <w:t xml:space="preserve"> </w:t>
      </w:r>
      <w:r>
        <w:rPr>
          <w:rFonts w:hint="eastAsia"/>
        </w:rPr>
        <w:t>АСНИ</w:t>
      </w:r>
    </w:p>
    <w:p w14:paraId="7635E2B2" w14:textId="77777777" w:rsidR="00F41FDD" w:rsidRDefault="00F41FDD" w:rsidP="00F41FDD"/>
    <w:p w14:paraId="0C46B4AA" w14:textId="77777777" w:rsidR="00F41FDD" w:rsidRDefault="00F41FDD" w:rsidP="00F41FDD">
      <w:r>
        <w:t xml:space="preserve">4.1.1 </w:t>
      </w:r>
      <w:r>
        <w:rPr>
          <w:rFonts w:hint="eastAsia"/>
        </w:rPr>
        <w:t>Разработка</w:t>
      </w:r>
      <w:r>
        <w:t xml:space="preserve"> </w:t>
      </w:r>
      <w:r>
        <w:rPr>
          <w:rFonts w:hint="eastAsia"/>
        </w:rPr>
        <w:t>модели</w:t>
      </w:r>
      <w:r>
        <w:t xml:space="preserve"> </w:t>
      </w:r>
      <w:r>
        <w:rPr>
          <w:rFonts w:hint="eastAsia"/>
        </w:rPr>
        <w:t>и</w:t>
      </w:r>
      <w:r>
        <w:t xml:space="preserve"> </w:t>
      </w:r>
      <w:r>
        <w:rPr>
          <w:rFonts w:hint="eastAsia"/>
        </w:rPr>
        <w:t>прототипа</w:t>
      </w:r>
      <w:r>
        <w:t xml:space="preserve"> </w:t>
      </w:r>
      <w:r>
        <w:rPr>
          <w:rFonts w:hint="eastAsia"/>
        </w:rPr>
        <w:t>установки</w:t>
      </w:r>
      <w:r>
        <w:t xml:space="preserve"> </w:t>
      </w:r>
      <w:r>
        <w:rPr>
          <w:rFonts w:hint="eastAsia"/>
        </w:rPr>
        <w:t>АСНИ</w:t>
      </w:r>
      <w:r>
        <w:t xml:space="preserve"> </w:t>
      </w:r>
      <w:r>
        <w:rPr>
          <w:rFonts w:hint="eastAsia"/>
        </w:rPr>
        <w:t>в</w:t>
      </w:r>
      <w:r>
        <w:t xml:space="preserve"> </w:t>
      </w:r>
      <w:r>
        <w:rPr>
          <w:rFonts w:hint="eastAsia"/>
        </w:rPr>
        <w:t>сфере</w:t>
      </w:r>
      <w:r>
        <w:t xml:space="preserve"> </w:t>
      </w:r>
      <w:r>
        <w:rPr>
          <w:rFonts w:hint="eastAsia"/>
        </w:rPr>
        <w:t>микроклонального</w:t>
      </w:r>
      <w:r>
        <w:t xml:space="preserve"> </w:t>
      </w:r>
      <w:r>
        <w:rPr>
          <w:rFonts w:hint="eastAsia"/>
        </w:rPr>
        <w:t>размножения</w:t>
      </w:r>
      <w:r>
        <w:t xml:space="preserve"> </w:t>
      </w:r>
      <w:r>
        <w:rPr>
          <w:rFonts w:hint="eastAsia"/>
        </w:rPr>
        <w:t>растений</w:t>
      </w:r>
    </w:p>
    <w:p w14:paraId="0F8D83C0" w14:textId="77777777" w:rsidR="00F41FDD" w:rsidRDefault="00F41FDD" w:rsidP="00F41FDD"/>
    <w:p w14:paraId="430413BF" w14:textId="77777777" w:rsidR="00F41FDD" w:rsidRDefault="00F41FDD" w:rsidP="00F41FDD">
      <w:r>
        <w:t xml:space="preserve">4.1.2 </w:t>
      </w:r>
      <w:r>
        <w:rPr>
          <w:rFonts w:hint="eastAsia"/>
        </w:rPr>
        <w:t>Выбор</w:t>
      </w:r>
      <w:r>
        <w:t xml:space="preserve"> </w:t>
      </w:r>
      <w:r>
        <w:rPr>
          <w:rFonts w:hint="eastAsia"/>
        </w:rPr>
        <w:t>модели</w:t>
      </w:r>
      <w:r>
        <w:t xml:space="preserve"> </w:t>
      </w:r>
      <w:r>
        <w:rPr>
          <w:rFonts w:hint="eastAsia"/>
        </w:rPr>
        <w:t>оптического</w:t>
      </w:r>
      <w:r>
        <w:t xml:space="preserve"> </w:t>
      </w:r>
      <w:r>
        <w:rPr>
          <w:rFonts w:hint="eastAsia"/>
        </w:rPr>
        <w:t>сенсора</w:t>
      </w:r>
    </w:p>
    <w:p w14:paraId="0E766CAB" w14:textId="77777777" w:rsidR="00F41FDD" w:rsidRDefault="00F41FDD" w:rsidP="00F41FDD"/>
    <w:p w14:paraId="70338D45" w14:textId="77777777" w:rsidR="00F41FDD" w:rsidRDefault="00F41FDD" w:rsidP="00F41FDD">
      <w:r>
        <w:t xml:space="preserve">4.1.3 </w:t>
      </w:r>
      <w:r>
        <w:rPr>
          <w:rFonts w:hint="eastAsia"/>
        </w:rPr>
        <w:t>Виды</w:t>
      </w:r>
      <w:r>
        <w:t xml:space="preserve"> </w:t>
      </w:r>
      <w:r>
        <w:rPr>
          <w:rFonts w:hint="eastAsia"/>
        </w:rPr>
        <w:t>креплений</w:t>
      </w:r>
      <w:r>
        <w:t xml:space="preserve"> </w:t>
      </w:r>
      <w:r>
        <w:rPr>
          <w:rFonts w:hint="eastAsia"/>
        </w:rPr>
        <w:t>для</w:t>
      </w:r>
      <w:r>
        <w:t xml:space="preserve"> </w:t>
      </w:r>
      <w:r>
        <w:rPr>
          <w:rFonts w:hint="eastAsia"/>
        </w:rPr>
        <w:t>фиксации</w:t>
      </w:r>
      <w:r>
        <w:t xml:space="preserve"> </w:t>
      </w:r>
      <w:r>
        <w:rPr>
          <w:rFonts w:hint="eastAsia"/>
        </w:rPr>
        <w:t>опытного</w:t>
      </w:r>
      <w:r>
        <w:t xml:space="preserve"> </w:t>
      </w:r>
      <w:r>
        <w:rPr>
          <w:rFonts w:hint="eastAsia"/>
        </w:rPr>
        <w:t>образца</w:t>
      </w:r>
    </w:p>
    <w:p w14:paraId="04BF9644" w14:textId="77777777" w:rsidR="00F41FDD" w:rsidRDefault="00F41FDD" w:rsidP="00F41FDD"/>
    <w:p w14:paraId="44F46E78" w14:textId="77777777" w:rsidR="00F41FDD" w:rsidRDefault="00F41FDD" w:rsidP="00F41FDD">
      <w:r>
        <w:t xml:space="preserve">4.1.4 </w:t>
      </w:r>
      <w:r>
        <w:rPr>
          <w:rFonts w:hint="eastAsia"/>
        </w:rPr>
        <w:t>Разработка</w:t>
      </w:r>
      <w:r>
        <w:t xml:space="preserve"> </w:t>
      </w:r>
      <w:r>
        <w:rPr>
          <w:rFonts w:hint="eastAsia"/>
        </w:rPr>
        <w:t>системы</w:t>
      </w:r>
      <w:r>
        <w:t xml:space="preserve"> </w:t>
      </w:r>
      <w:r>
        <w:rPr>
          <w:rFonts w:hint="eastAsia"/>
        </w:rPr>
        <w:t>освещения</w:t>
      </w:r>
    </w:p>
    <w:p w14:paraId="703EBB2C" w14:textId="77777777" w:rsidR="00F41FDD" w:rsidRDefault="00F41FDD" w:rsidP="00F41FDD"/>
    <w:p w14:paraId="319F6F10" w14:textId="77777777" w:rsidR="00F41FDD" w:rsidRDefault="00F41FDD" w:rsidP="00F41FDD">
      <w:r>
        <w:t xml:space="preserve">4.2 </w:t>
      </w:r>
      <w:r>
        <w:rPr>
          <w:rFonts w:hint="eastAsia"/>
        </w:rPr>
        <w:t>Методика</w:t>
      </w:r>
      <w:r>
        <w:t xml:space="preserve"> </w:t>
      </w:r>
      <w:r>
        <w:rPr>
          <w:rFonts w:hint="eastAsia"/>
        </w:rPr>
        <w:t>проведения</w:t>
      </w:r>
      <w:r>
        <w:t xml:space="preserve"> </w:t>
      </w:r>
      <w:r>
        <w:rPr>
          <w:rFonts w:hint="eastAsia"/>
        </w:rPr>
        <w:t>эксперимента</w:t>
      </w:r>
      <w:r>
        <w:t xml:space="preserve"> </w:t>
      </w:r>
      <w:r>
        <w:rPr>
          <w:rFonts w:hint="eastAsia"/>
        </w:rPr>
        <w:t>по</w:t>
      </w:r>
      <w:r>
        <w:t xml:space="preserve"> </w:t>
      </w:r>
      <w:r>
        <w:rPr>
          <w:rFonts w:hint="eastAsia"/>
        </w:rPr>
        <w:t>управлению</w:t>
      </w:r>
      <w:r>
        <w:t xml:space="preserve"> </w:t>
      </w:r>
      <w:r>
        <w:rPr>
          <w:rFonts w:hint="eastAsia"/>
        </w:rPr>
        <w:t>выращиванием</w:t>
      </w:r>
      <w:r>
        <w:t xml:space="preserve"> </w:t>
      </w:r>
      <w:r>
        <w:rPr>
          <w:rFonts w:hint="eastAsia"/>
        </w:rPr>
        <w:t>растений</w:t>
      </w:r>
      <w:r>
        <w:t xml:space="preserve"> </w:t>
      </w:r>
      <w:r>
        <w:rPr>
          <w:rFonts w:hint="eastAsia"/>
        </w:rPr>
        <w:t>в</w:t>
      </w:r>
      <w:r>
        <w:t xml:space="preserve"> </w:t>
      </w:r>
      <w:r>
        <w:rPr>
          <w:rFonts w:hint="eastAsia"/>
        </w:rPr>
        <w:t>условиях</w:t>
      </w:r>
      <w:r>
        <w:t xml:space="preserve"> in vitro </w:t>
      </w:r>
      <w:r>
        <w:rPr>
          <w:rFonts w:hint="eastAsia"/>
        </w:rPr>
        <w:t>с</w:t>
      </w:r>
      <w:r>
        <w:t xml:space="preserve"> </w:t>
      </w:r>
      <w:r>
        <w:rPr>
          <w:rFonts w:hint="eastAsia"/>
        </w:rPr>
        <w:t>использованием</w:t>
      </w:r>
      <w:r>
        <w:t xml:space="preserve"> </w:t>
      </w:r>
      <w:r>
        <w:rPr>
          <w:rFonts w:hint="eastAsia"/>
        </w:rPr>
        <w:t>разработанной</w:t>
      </w:r>
      <w:r>
        <w:t xml:space="preserve"> </w:t>
      </w:r>
      <w:r>
        <w:rPr>
          <w:rFonts w:hint="eastAsia"/>
        </w:rPr>
        <w:t>АСНИ</w:t>
      </w:r>
    </w:p>
    <w:p w14:paraId="4C7477D4" w14:textId="77777777" w:rsidR="00F41FDD" w:rsidRDefault="00F41FDD" w:rsidP="00F41FDD"/>
    <w:p w14:paraId="2B25D0A4" w14:textId="77777777" w:rsidR="00F41FDD" w:rsidRDefault="00F41FDD" w:rsidP="00F41FDD">
      <w:r>
        <w:t xml:space="preserve">4.3 </w:t>
      </w:r>
      <w:r>
        <w:rPr>
          <w:rFonts w:hint="eastAsia"/>
        </w:rPr>
        <w:t>Анализ</w:t>
      </w:r>
      <w:r>
        <w:t xml:space="preserve"> </w:t>
      </w:r>
      <w:r>
        <w:rPr>
          <w:rFonts w:hint="eastAsia"/>
        </w:rPr>
        <w:t>и</w:t>
      </w:r>
      <w:r>
        <w:t xml:space="preserve"> </w:t>
      </w:r>
      <w:r>
        <w:rPr>
          <w:rFonts w:hint="eastAsia"/>
        </w:rPr>
        <w:t>тестирование</w:t>
      </w:r>
      <w:r>
        <w:t xml:space="preserve"> </w:t>
      </w:r>
      <w:r>
        <w:rPr>
          <w:rFonts w:hint="eastAsia"/>
        </w:rPr>
        <w:t>работы</w:t>
      </w:r>
      <w:r>
        <w:t xml:space="preserve"> </w:t>
      </w:r>
      <w:r>
        <w:rPr>
          <w:rFonts w:hint="eastAsia"/>
        </w:rPr>
        <w:t>прототипа</w:t>
      </w:r>
      <w:r>
        <w:t xml:space="preserve"> </w:t>
      </w:r>
      <w:r>
        <w:rPr>
          <w:rFonts w:hint="eastAsia"/>
        </w:rPr>
        <w:t>установки</w:t>
      </w:r>
      <w:r>
        <w:t xml:space="preserve"> </w:t>
      </w:r>
      <w:r>
        <w:rPr>
          <w:rFonts w:hint="eastAsia"/>
        </w:rPr>
        <w:t>фенотипирования</w:t>
      </w:r>
      <w:r>
        <w:t xml:space="preserve"> </w:t>
      </w:r>
      <w:r>
        <w:rPr>
          <w:rFonts w:hint="eastAsia"/>
        </w:rPr>
        <w:t>растений</w:t>
      </w:r>
    </w:p>
    <w:p w14:paraId="64C1E823" w14:textId="77777777" w:rsidR="00F41FDD" w:rsidRDefault="00F41FDD" w:rsidP="00F41FDD"/>
    <w:p w14:paraId="7DF36845" w14:textId="77777777" w:rsidR="00F41FDD" w:rsidRDefault="00F41FDD" w:rsidP="00F41FDD">
      <w:r>
        <w:t xml:space="preserve">4.4 </w:t>
      </w:r>
      <w:r>
        <w:rPr>
          <w:rFonts w:hint="eastAsia"/>
        </w:rPr>
        <w:t>Результаты</w:t>
      </w:r>
      <w:r>
        <w:t xml:space="preserve"> </w:t>
      </w:r>
      <w:r>
        <w:rPr>
          <w:rFonts w:hint="eastAsia"/>
        </w:rPr>
        <w:t>тестирования</w:t>
      </w:r>
      <w:r>
        <w:t xml:space="preserve"> </w:t>
      </w:r>
      <w:r>
        <w:rPr>
          <w:rFonts w:hint="eastAsia"/>
        </w:rPr>
        <w:t>разработанных</w:t>
      </w:r>
      <w:r>
        <w:t xml:space="preserve"> </w:t>
      </w:r>
      <w:r>
        <w:rPr>
          <w:rFonts w:hint="eastAsia"/>
        </w:rPr>
        <w:t>методов</w:t>
      </w:r>
    </w:p>
    <w:p w14:paraId="7DF40BEF" w14:textId="77777777" w:rsidR="00F41FDD" w:rsidRDefault="00F41FDD" w:rsidP="00F41FDD"/>
    <w:p w14:paraId="167ACD2F" w14:textId="77777777" w:rsidR="00F41FDD" w:rsidRDefault="00F41FDD" w:rsidP="00F41FDD">
      <w:r>
        <w:lastRenderedPageBreak/>
        <w:t xml:space="preserve">4.4.1 </w:t>
      </w:r>
      <w:r>
        <w:rPr>
          <w:rFonts w:hint="eastAsia"/>
        </w:rPr>
        <w:t>Анализ</w:t>
      </w:r>
      <w:r>
        <w:t xml:space="preserve"> </w:t>
      </w:r>
      <w:r>
        <w:rPr>
          <w:rFonts w:hint="eastAsia"/>
        </w:rPr>
        <w:t>качества</w:t>
      </w:r>
      <w:r>
        <w:t xml:space="preserve"> </w:t>
      </w:r>
      <w:r>
        <w:rPr>
          <w:rFonts w:hint="eastAsia"/>
        </w:rPr>
        <w:t>сегментации</w:t>
      </w:r>
      <w:r>
        <w:t xml:space="preserve"> </w:t>
      </w:r>
      <w:r>
        <w:rPr>
          <w:rFonts w:hint="eastAsia"/>
        </w:rPr>
        <w:t>растений</w:t>
      </w:r>
      <w:r>
        <w:t xml:space="preserve"> </w:t>
      </w:r>
      <w:r>
        <w:rPr>
          <w:rFonts w:hint="eastAsia"/>
        </w:rPr>
        <w:t>на</w:t>
      </w:r>
      <w:r>
        <w:t xml:space="preserve"> </w:t>
      </w:r>
      <w:r>
        <w:rPr>
          <w:rFonts w:hint="eastAsia"/>
        </w:rPr>
        <w:t>изображениях</w:t>
      </w:r>
    </w:p>
    <w:p w14:paraId="001E3335" w14:textId="77777777" w:rsidR="00F41FDD" w:rsidRDefault="00F41FDD" w:rsidP="00F41FDD"/>
    <w:p w14:paraId="219F3566" w14:textId="77777777" w:rsidR="00F41FDD" w:rsidRDefault="00F41FDD" w:rsidP="00F41FDD">
      <w:r>
        <w:t xml:space="preserve">4.4.2 </w:t>
      </w:r>
      <w:r>
        <w:rPr>
          <w:rFonts w:hint="eastAsia"/>
        </w:rPr>
        <w:t>Анализ</w:t>
      </w:r>
      <w:r>
        <w:t xml:space="preserve"> </w:t>
      </w:r>
      <w:r>
        <w:rPr>
          <w:rFonts w:hint="eastAsia"/>
        </w:rPr>
        <w:t>качества</w:t>
      </w:r>
      <w:r>
        <w:t xml:space="preserve"> </w:t>
      </w:r>
      <w:r>
        <w:rPr>
          <w:rFonts w:hint="eastAsia"/>
        </w:rPr>
        <w:t>поиска</w:t>
      </w:r>
      <w:r>
        <w:t xml:space="preserve"> </w:t>
      </w:r>
      <w:r>
        <w:rPr>
          <w:rFonts w:hint="eastAsia"/>
        </w:rPr>
        <w:t>заражений</w:t>
      </w:r>
      <w:r>
        <w:t xml:space="preserve"> </w:t>
      </w:r>
      <w:r>
        <w:rPr>
          <w:rFonts w:hint="eastAsia"/>
        </w:rPr>
        <w:t>и</w:t>
      </w:r>
      <w:r>
        <w:t xml:space="preserve"> </w:t>
      </w:r>
      <w:r>
        <w:rPr>
          <w:rFonts w:hint="eastAsia"/>
        </w:rPr>
        <w:t>болезней</w:t>
      </w:r>
      <w:r>
        <w:t xml:space="preserve"> </w:t>
      </w:r>
      <w:r>
        <w:rPr>
          <w:rFonts w:hint="eastAsia"/>
        </w:rPr>
        <w:t>на</w:t>
      </w:r>
      <w:r>
        <w:t xml:space="preserve"> </w:t>
      </w:r>
      <w:r>
        <w:rPr>
          <w:rFonts w:hint="eastAsia"/>
        </w:rPr>
        <w:t>поверхности</w:t>
      </w:r>
      <w:r>
        <w:t xml:space="preserve"> </w:t>
      </w:r>
      <w:r>
        <w:rPr>
          <w:rFonts w:hint="eastAsia"/>
        </w:rPr>
        <w:t>растений</w:t>
      </w:r>
    </w:p>
    <w:p w14:paraId="73D045EC" w14:textId="77777777" w:rsidR="00F41FDD" w:rsidRDefault="00F41FDD" w:rsidP="00F41FDD"/>
    <w:p w14:paraId="18175BFC" w14:textId="77777777" w:rsidR="00F41FDD" w:rsidRDefault="00F41FDD" w:rsidP="00F41FDD">
      <w:r>
        <w:t xml:space="preserve">4.4.3 </w:t>
      </w:r>
      <w:r>
        <w:rPr>
          <w:rFonts w:hint="eastAsia"/>
        </w:rPr>
        <w:t>Метрики</w:t>
      </w:r>
      <w:r>
        <w:t xml:space="preserve"> </w:t>
      </w:r>
      <w:r>
        <w:rPr>
          <w:rFonts w:hint="eastAsia"/>
        </w:rPr>
        <w:t>моделирования</w:t>
      </w:r>
      <w:r>
        <w:t xml:space="preserve"> </w:t>
      </w:r>
      <w:r>
        <w:rPr>
          <w:rFonts w:hint="eastAsia"/>
        </w:rPr>
        <w:t>и</w:t>
      </w:r>
      <w:r>
        <w:t xml:space="preserve"> </w:t>
      </w:r>
      <w:r>
        <w:rPr>
          <w:rFonts w:hint="eastAsia"/>
        </w:rPr>
        <w:t>их</w:t>
      </w:r>
      <w:r>
        <w:t xml:space="preserve"> </w:t>
      </w:r>
      <w:r>
        <w:rPr>
          <w:rFonts w:hint="eastAsia"/>
        </w:rPr>
        <w:t>анализ</w:t>
      </w:r>
    </w:p>
    <w:p w14:paraId="53307FBA" w14:textId="77777777" w:rsidR="00F41FDD" w:rsidRDefault="00F41FDD" w:rsidP="00F41FDD"/>
    <w:p w14:paraId="06A0F0B8" w14:textId="77777777" w:rsidR="00F41FDD" w:rsidRDefault="00F41FDD" w:rsidP="00F41FDD">
      <w:r>
        <w:t xml:space="preserve">4.4.4 </w:t>
      </w:r>
      <w:r>
        <w:rPr>
          <w:rFonts w:hint="eastAsia"/>
        </w:rPr>
        <w:t>Анализ</w:t>
      </w:r>
      <w:r>
        <w:t xml:space="preserve"> </w:t>
      </w:r>
      <w:r>
        <w:rPr>
          <w:rFonts w:hint="eastAsia"/>
        </w:rPr>
        <w:t>качества</w:t>
      </w:r>
      <w:r>
        <w:t xml:space="preserve"> </w:t>
      </w:r>
      <w:r>
        <w:rPr>
          <w:rFonts w:hint="eastAsia"/>
        </w:rPr>
        <w:t>сегментирования</w:t>
      </w:r>
      <w:r>
        <w:t xml:space="preserve"> </w:t>
      </w:r>
      <w:r>
        <w:rPr>
          <w:rFonts w:hint="eastAsia"/>
        </w:rPr>
        <w:t>моделей</w:t>
      </w:r>
    </w:p>
    <w:p w14:paraId="673F76C4" w14:textId="77777777" w:rsidR="00F41FDD" w:rsidRDefault="00F41FDD" w:rsidP="00F41FDD"/>
    <w:p w14:paraId="08BC38B0" w14:textId="77777777" w:rsidR="00F41FDD" w:rsidRDefault="00F41FDD" w:rsidP="00F41FDD">
      <w:r>
        <w:t xml:space="preserve">4.4.5 </w:t>
      </w:r>
      <w:r>
        <w:rPr>
          <w:rFonts w:hint="eastAsia"/>
        </w:rPr>
        <w:t>Метрики</w:t>
      </w:r>
      <w:r>
        <w:t xml:space="preserve"> </w:t>
      </w:r>
      <w:r>
        <w:rPr>
          <w:rFonts w:hint="eastAsia"/>
        </w:rPr>
        <w:t>фенотипирования</w:t>
      </w:r>
    </w:p>
    <w:p w14:paraId="37D7789A" w14:textId="77777777" w:rsidR="00F41FDD" w:rsidRDefault="00F41FDD" w:rsidP="00F41FDD"/>
    <w:p w14:paraId="603A7C6B" w14:textId="77777777" w:rsidR="00F41FDD" w:rsidRDefault="00F41FDD" w:rsidP="00F41FDD">
      <w:r>
        <w:rPr>
          <w:rFonts w:hint="eastAsia"/>
        </w:rPr>
        <w:t>Заключение</w:t>
      </w:r>
      <w:r>
        <w:t xml:space="preserve"> </w:t>
      </w:r>
      <w:r>
        <w:rPr>
          <w:rFonts w:hint="eastAsia"/>
        </w:rPr>
        <w:t>к</w:t>
      </w:r>
      <w:r>
        <w:t xml:space="preserve"> </w:t>
      </w:r>
      <w:r>
        <w:rPr>
          <w:rFonts w:hint="eastAsia"/>
        </w:rPr>
        <w:t>главе</w:t>
      </w:r>
    </w:p>
    <w:p w14:paraId="3EC3F1DC" w14:textId="77777777" w:rsidR="00F41FDD" w:rsidRDefault="00F41FDD" w:rsidP="00F41FDD"/>
    <w:p w14:paraId="7E22485B" w14:textId="77777777" w:rsidR="00F41FDD" w:rsidRDefault="00F41FDD" w:rsidP="00F41FDD">
      <w:r>
        <w:rPr>
          <w:rFonts w:hint="eastAsia"/>
        </w:rPr>
        <w:t>ЗАКЛЮЧЕНИЕ</w:t>
      </w:r>
    </w:p>
    <w:p w14:paraId="043EB72F" w14:textId="77777777" w:rsidR="00F41FDD" w:rsidRDefault="00F41FDD" w:rsidP="00F41FDD"/>
    <w:p w14:paraId="75063DBE" w14:textId="77777777" w:rsidR="00F41FDD" w:rsidRDefault="00F41FDD" w:rsidP="00F41FDD">
      <w:r>
        <w:rPr>
          <w:rFonts w:hint="eastAsia"/>
        </w:rPr>
        <w:t>СПИСОК</w:t>
      </w:r>
      <w:r>
        <w:t xml:space="preserve"> </w:t>
      </w:r>
      <w:r>
        <w:rPr>
          <w:rFonts w:hint="eastAsia"/>
        </w:rPr>
        <w:t>ЛИТЕРАТУРЫ</w:t>
      </w:r>
    </w:p>
    <w:p w14:paraId="0B7BA0A8" w14:textId="77777777" w:rsidR="00F41FDD" w:rsidRDefault="00F41FDD" w:rsidP="00F41FDD"/>
    <w:p w14:paraId="20CEFF9C" w14:textId="77777777" w:rsidR="00F41FDD" w:rsidRDefault="00F41FDD" w:rsidP="00F41FDD">
      <w:r>
        <w:rPr>
          <w:rFonts w:hint="eastAsia"/>
        </w:rPr>
        <w:t>Приложение</w:t>
      </w:r>
      <w:r>
        <w:t xml:space="preserve"> </w:t>
      </w:r>
      <w:r>
        <w:rPr>
          <w:rFonts w:hint="eastAsia"/>
        </w:rPr>
        <w:t>А</w:t>
      </w:r>
      <w:r>
        <w:t xml:space="preserve">. </w:t>
      </w:r>
      <w:r>
        <w:rPr>
          <w:rFonts w:hint="eastAsia"/>
        </w:rPr>
        <w:t>Перечень</w:t>
      </w:r>
      <w:r>
        <w:t xml:space="preserve"> </w:t>
      </w:r>
      <w:r>
        <w:rPr>
          <w:rFonts w:hint="eastAsia"/>
        </w:rPr>
        <w:t>рассмотренных</w:t>
      </w:r>
      <w:r>
        <w:t xml:space="preserve"> </w:t>
      </w:r>
      <w:r>
        <w:rPr>
          <w:rFonts w:hint="eastAsia"/>
        </w:rPr>
        <w:t>автоматизированных</w:t>
      </w:r>
      <w:r>
        <w:t xml:space="preserve"> </w:t>
      </w:r>
      <w:r>
        <w:rPr>
          <w:rFonts w:hint="eastAsia"/>
        </w:rPr>
        <w:t>систем</w:t>
      </w:r>
      <w:r>
        <w:t xml:space="preserve"> </w:t>
      </w:r>
      <w:r>
        <w:rPr>
          <w:rFonts w:hint="eastAsia"/>
        </w:rPr>
        <w:t>научных</w:t>
      </w:r>
      <w:r>
        <w:t xml:space="preserve"> </w:t>
      </w:r>
      <w:r>
        <w:rPr>
          <w:rFonts w:hint="eastAsia"/>
        </w:rPr>
        <w:t>исследований</w:t>
      </w:r>
      <w:r>
        <w:t xml:space="preserve"> </w:t>
      </w:r>
      <w:r>
        <w:rPr>
          <w:rFonts w:hint="eastAsia"/>
        </w:rPr>
        <w:t>растений</w:t>
      </w:r>
    </w:p>
    <w:p w14:paraId="4030CE73" w14:textId="77777777" w:rsidR="00F41FDD" w:rsidRDefault="00F41FDD" w:rsidP="00F41FDD"/>
    <w:p w14:paraId="2B6CF642" w14:textId="77777777" w:rsidR="00F41FDD" w:rsidRDefault="00F41FDD" w:rsidP="00F41FDD">
      <w:r>
        <w:rPr>
          <w:rFonts w:hint="eastAsia"/>
        </w:rPr>
        <w:t>Приложение</w:t>
      </w:r>
      <w:r>
        <w:t xml:space="preserve"> </w:t>
      </w:r>
      <w:r>
        <w:rPr>
          <w:rFonts w:hint="eastAsia"/>
        </w:rPr>
        <w:t>Б</w:t>
      </w:r>
      <w:r>
        <w:t xml:space="preserve">. </w:t>
      </w:r>
      <w:r>
        <w:rPr>
          <w:rFonts w:hint="eastAsia"/>
        </w:rPr>
        <w:t>Фотографии</w:t>
      </w:r>
      <w:r>
        <w:t xml:space="preserve"> </w:t>
      </w:r>
      <w:r>
        <w:rPr>
          <w:rFonts w:hint="eastAsia"/>
        </w:rPr>
        <w:t>исследуемого</w:t>
      </w:r>
      <w:r>
        <w:t xml:space="preserve"> </w:t>
      </w:r>
      <w:r>
        <w:rPr>
          <w:rFonts w:hint="eastAsia"/>
        </w:rPr>
        <w:t>растения</w:t>
      </w:r>
      <w:r>
        <w:t xml:space="preserve"> </w:t>
      </w:r>
      <w:r>
        <w:rPr>
          <w:rFonts w:hint="eastAsia"/>
        </w:rPr>
        <w:t>в</w:t>
      </w:r>
      <w:r>
        <w:t xml:space="preserve"> </w:t>
      </w:r>
      <w:r>
        <w:rPr>
          <w:rFonts w:hint="eastAsia"/>
        </w:rPr>
        <w:t>различных</w:t>
      </w:r>
      <w:r>
        <w:t xml:space="preserve"> </w:t>
      </w:r>
      <w:r>
        <w:rPr>
          <w:rFonts w:hint="eastAsia"/>
        </w:rPr>
        <w:t>спектрах</w:t>
      </w:r>
      <w:r>
        <w:t xml:space="preserve">, </w:t>
      </w:r>
      <w:r>
        <w:rPr>
          <w:rFonts w:hint="eastAsia"/>
        </w:rPr>
        <w:t>снятых</w:t>
      </w:r>
      <w:r>
        <w:t xml:space="preserve"> EVS </w:t>
      </w:r>
      <w:r>
        <w:rPr>
          <w:rFonts w:hint="eastAsia"/>
        </w:rPr>
        <w:t>камерой</w:t>
      </w:r>
    </w:p>
    <w:p w14:paraId="0E300BB6" w14:textId="77777777" w:rsidR="00F41FDD" w:rsidRDefault="00F41FDD" w:rsidP="00F41FDD"/>
    <w:p w14:paraId="643DEE67" w14:textId="77777777" w:rsidR="00F41FDD" w:rsidRDefault="00F41FDD" w:rsidP="00F41FDD">
      <w:r>
        <w:rPr>
          <w:rFonts w:hint="eastAsia"/>
        </w:rPr>
        <w:t>Приложение</w:t>
      </w:r>
      <w:r>
        <w:t xml:space="preserve"> </w:t>
      </w:r>
      <w:r>
        <w:rPr>
          <w:rFonts w:hint="eastAsia"/>
        </w:rPr>
        <w:t>В</w:t>
      </w:r>
      <w:r>
        <w:t xml:space="preserve">. </w:t>
      </w:r>
      <w:r>
        <w:rPr>
          <w:rFonts w:hint="eastAsia"/>
        </w:rPr>
        <w:t>Фотографии</w:t>
      </w:r>
      <w:r>
        <w:t xml:space="preserve"> </w:t>
      </w:r>
      <w:r>
        <w:rPr>
          <w:rFonts w:hint="eastAsia"/>
        </w:rPr>
        <w:t>исследуемого</w:t>
      </w:r>
      <w:r>
        <w:t xml:space="preserve"> </w:t>
      </w:r>
      <w:r>
        <w:rPr>
          <w:rFonts w:hint="eastAsia"/>
        </w:rPr>
        <w:t>растения</w:t>
      </w:r>
      <w:r>
        <w:t xml:space="preserve"> </w:t>
      </w:r>
      <w:r>
        <w:rPr>
          <w:rFonts w:hint="eastAsia"/>
        </w:rPr>
        <w:t>в</w:t>
      </w:r>
      <w:r>
        <w:t xml:space="preserve"> </w:t>
      </w:r>
      <w:r>
        <w:rPr>
          <w:rFonts w:hint="eastAsia"/>
        </w:rPr>
        <w:t>различных</w:t>
      </w:r>
      <w:r>
        <w:t xml:space="preserve"> </w:t>
      </w:r>
      <w:r>
        <w:rPr>
          <w:rFonts w:hint="eastAsia"/>
        </w:rPr>
        <w:t>спектрах</w:t>
      </w:r>
      <w:r>
        <w:t xml:space="preserve"> </w:t>
      </w:r>
      <w:r>
        <w:rPr>
          <w:rFonts w:hint="eastAsia"/>
        </w:rPr>
        <w:t>с</w:t>
      </w:r>
      <w:r>
        <w:t xml:space="preserve"> 4 </w:t>
      </w:r>
      <w:r>
        <w:rPr>
          <w:rFonts w:hint="eastAsia"/>
        </w:rPr>
        <w:t>ракурсов</w:t>
      </w:r>
      <w:r>
        <w:t xml:space="preserve">, </w:t>
      </w:r>
      <w:r>
        <w:rPr>
          <w:rFonts w:hint="eastAsia"/>
        </w:rPr>
        <w:t>снятых</w:t>
      </w:r>
      <w:r>
        <w:t xml:space="preserve"> GigE </w:t>
      </w:r>
      <w:r>
        <w:rPr>
          <w:rFonts w:hint="eastAsia"/>
        </w:rPr>
        <w:t>камерой</w:t>
      </w:r>
    </w:p>
    <w:p w14:paraId="36EFC27B" w14:textId="77777777" w:rsidR="00F41FDD" w:rsidRDefault="00F41FDD" w:rsidP="00F41FDD"/>
    <w:p w14:paraId="2704B317" w14:textId="77777777" w:rsidR="00F41FDD" w:rsidRDefault="00F41FDD" w:rsidP="00F41FDD">
      <w:r>
        <w:rPr>
          <w:rFonts w:hint="eastAsia"/>
        </w:rPr>
        <w:t>Приложение</w:t>
      </w:r>
      <w:r>
        <w:t xml:space="preserve"> </w:t>
      </w:r>
      <w:r>
        <w:rPr>
          <w:rFonts w:hint="eastAsia"/>
        </w:rPr>
        <w:t>Г</w:t>
      </w:r>
      <w:r>
        <w:t xml:space="preserve">. </w:t>
      </w:r>
      <w:r>
        <w:rPr>
          <w:rFonts w:hint="eastAsia"/>
        </w:rPr>
        <w:t>Демонстрация</w:t>
      </w:r>
      <w:r>
        <w:t xml:space="preserve"> </w:t>
      </w:r>
      <w:r>
        <w:rPr>
          <w:rFonts w:hint="eastAsia"/>
        </w:rPr>
        <w:t>склеек</w:t>
      </w:r>
      <w:r>
        <w:t xml:space="preserve"> </w:t>
      </w:r>
      <w:r>
        <w:rPr>
          <w:rFonts w:hint="eastAsia"/>
        </w:rPr>
        <w:t>динамики</w:t>
      </w:r>
      <w:r>
        <w:t xml:space="preserve"> </w:t>
      </w:r>
      <w:r>
        <w:rPr>
          <w:rFonts w:hint="eastAsia"/>
        </w:rPr>
        <w:t>роста</w:t>
      </w:r>
      <w:r>
        <w:t xml:space="preserve"> </w:t>
      </w:r>
      <w:r>
        <w:rPr>
          <w:rFonts w:hint="eastAsia"/>
        </w:rPr>
        <w:t>растения</w:t>
      </w:r>
      <w:r>
        <w:t xml:space="preserve"> </w:t>
      </w:r>
      <w:r>
        <w:rPr>
          <w:rFonts w:hint="eastAsia"/>
        </w:rPr>
        <w:t>по</w:t>
      </w:r>
      <w:r>
        <w:t xml:space="preserve"> </w:t>
      </w:r>
      <w:r>
        <w:rPr>
          <w:rFonts w:hint="eastAsia"/>
        </w:rPr>
        <w:t>дням</w:t>
      </w:r>
    </w:p>
    <w:p w14:paraId="7A573AFD" w14:textId="77777777" w:rsidR="00F41FDD" w:rsidRDefault="00F41FDD" w:rsidP="00F41FDD"/>
    <w:p w14:paraId="7F7F009B" w14:textId="77777777" w:rsidR="00F41FDD" w:rsidRDefault="00F41FDD" w:rsidP="00F41FDD">
      <w:r>
        <w:rPr>
          <w:rFonts w:hint="eastAsia"/>
        </w:rPr>
        <w:t>Приложение</w:t>
      </w:r>
      <w:r>
        <w:t xml:space="preserve"> </w:t>
      </w:r>
      <w:r>
        <w:rPr>
          <w:rFonts w:hint="eastAsia"/>
        </w:rPr>
        <w:t>Д</w:t>
      </w:r>
      <w:r>
        <w:t xml:space="preserve">. </w:t>
      </w:r>
      <w:r>
        <w:rPr>
          <w:rFonts w:hint="eastAsia"/>
        </w:rPr>
        <w:t>Полученные</w:t>
      </w:r>
      <w:r>
        <w:t xml:space="preserve"> </w:t>
      </w:r>
      <w:r>
        <w:rPr>
          <w:rFonts w:hint="eastAsia"/>
        </w:rPr>
        <w:t>экспериментальные</w:t>
      </w:r>
      <w:r>
        <w:t xml:space="preserve"> </w:t>
      </w:r>
      <w:r>
        <w:rPr>
          <w:rFonts w:hint="eastAsia"/>
        </w:rPr>
        <w:t>данные</w:t>
      </w:r>
    </w:p>
    <w:p w14:paraId="46472E86" w14:textId="77777777" w:rsidR="00F41FDD" w:rsidRDefault="00F41FDD" w:rsidP="00F41FDD"/>
    <w:p w14:paraId="33D09A08" w14:textId="77777777" w:rsidR="00F41FDD" w:rsidRDefault="00F41FDD" w:rsidP="00F41FDD">
      <w:r>
        <w:rPr>
          <w:rFonts w:hint="eastAsia"/>
        </w:rPr>
        <w:lastRenderedPageBreak/>
        <w:t>Приложение</w:t>
      </w:r>
      <w:r>
        <w:t xml:space="preserve"> </w:t>
      </w:r>
      <w:r>
        <w:rPr>
          <w:rFonts w:hint="eastAsia"/>
        </w:rPr>
        <w:t>Ж</w:t>
      </w:r>
      <w:r>
        <w:t xml:space="preserve">. </w:t>
      </w:r>
      <w:r>
        <w:rPr>
          <w:rFonts w:hint="eastAsia"/>
        </w:rPr>
        <w:t>Результаты</w:t>
      </w:r>
      <w:r>
        <w:t xml:space="preserve"> </w:t>
      </w:r>
      <w:r>
        <w:rPr>
          <w:rFonts w:hint="eastAsia"/>
        </w:rPr>
        <w:t>сегментации</w:t>
      </w:r>
      <w:r>
        <w:t xml:space="preserve"> </w:t>
      </w:r>
      <w:r>
        <w:rPr>
          <w:rFonts w:hint="eastAsia"/>
        </w:rPr>
        <w:t>растений</w:t>
      </w:r>
      <w:r>
        <w:t xml:space="preserve"> </w:t>
      </w:r>
      <w:r>
        <w:rPr>
          <w:rFonts w:hint="eastAsia"/>
        </w:rPr>
        <w:t>для</w:t>
      </w:r>
      <w:r>
        <w:t xml:space="preserve"> </w:t>
      </w:r>
      <w:r>
        <w:rPr>
          <w:rFonts w:hint="eastAsia"/>
        </w:rPr>
        <w:t>этапов</w:t>
      </w:r>
      <w:r>
        <w:t xml:space="preserve"> </w:t>
      </w:r>
      <w:r>
        <w:rPr>
          <w:rFonts w:hint="eastAsia"/>
        </w:rPr>
        <w:t>роста</w:t>
      </w:r>
      <w:r>
        <w:t xml:space="preserve"> T1-Tn</w:t>
      </w:r>
    </w:p>
    <w:p w14:paraId="64B1E618" w14:textId="77777777" w:rsidR="00F41FDD" w:rsidRDefault="00F41FDD" w:rsidP="00F41FDD"/>
    <w:p w14:paraId="17D5019C" w14:textId="77777777" w:rsidR="00F41FDD" w:rsidRDefault="00F41FDD" w:rsidP="00F41FDD">
      <w:r>
        <w:rPr>
          <w:rFonts w:hint="eastAsia"/>
        </w:rPr>
        <w:t>Приложение</w:t>
      </w:r>
      <w:r>
        <w:t xml:space="preserve"> </w:t>
      </w:r>
      <w:r>
        <w:rPr>
          <w:rFonts w:hint="eastAsia"/>
        </w:rPr>
        <w:t>И</w:t>
      </w:r>
      <w:r>
        <w:t xml:space="preserve">. </w:t>
      </w:r>
      <w:r>
        <w:rPr>
          <w:rFonts w:hint="eastAsia"/>
        </w:rPr>
        <w:t>Патент</w:t>
      </w:r>
      <w:r>
        <w:t xml:space="preserve"> </w:t>
      </w:r>
      <w:r>
        <w:rPr>
          <w:rFonts w:hint="eastAsia"/>
        </w:rPr>
        <w:t>на</w:t>
      </w:r>
      <w:r>
        <w:t xml:space="preserve"> </w:t>
      </w:r>
      <w:r>
        <w:rPr>
          <w:rFonts w:hint="eastAsia"/>
        </w:rPr>
        <w:t>изобретение</w:t>
      </w:r>
    </w:p>
    <w:p w14:paraId="61AB7DCF" w14:textId="77777777" w:rsidR="00F41FDD" w:rsidRDefault="00F41FDD" w:rsidP="00F41FDD"/>
    <w:p w14:paraId="1389A330" w14:textId="0B065AA0" w:rsidR="00F41FDD" w:rsidRPr="00F41FDD" w:rsidRDefault="00F41FDD" w:rsidP="00F41FDD">
      <w:r>
        <w:rPr>
          <w:rFonts w:hint="eastAsia"/>
        </w:rPr>
        <w:t>Приложение</w:t>
      </w:r>
      <w:r>
        <w:t xml:space="preserve"> </w:t>
      </w:r>
      <w:r>
        <w:rPr>
          <w:rFonts w:hint="eastAsia"/>
        </w:rPr>
        <w:t>К</w:t>
      </w:r>
      <w:r>
        <w:t xml:space="preserve">.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исследования</w:t>
      </w:r>
    </w:p>
    <w:sectPr w:rsidR="00F41FDD" w:rsidRPr="00F41FDD" w:rsidSect="00DB18A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E9B8" w14:textId="77777777" w:rsidR="00DB18AE" w:rsidRDefault="00DB18AE">
      <w:pPr>
        <w:spacing w:after="0" w:line="240" w:lineRule="auto"/>
      </w:pPr>
      <w:r>
        <w:separator/>
      </w:r>
    </w:p>
  </w:endnote>
  <w:endnote w:type="continuationSeparator" w:id="0">
    <w:p w14:paraId="30D21B2A" w14:textId="77777777" w:rsidR="00DB18AE" w:rsidRDefault="00DB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BA41" w14:textId="77777777" w:rsidR="00DB18AE" w:rsidRDefault="00DB18AE"/>
    <w:p w14:paraId="77BE26FA" w14:textId="77777777" w:rsidR="00DB18AE" w:rsidRDefault="00DB18AE"/>
    <w:p w14:paraId="54EA3D14" w14:textId="77777777" w:rsidR="00DB18AE" w:rsidRDefault="00DB18AE"/>
    <w:p w14:paraId="393616A3" w14:textId="77777777" w:rsidR="00DB18AE" w:rsidRDefault="00DB18AE"/>
    <w:p w14:paraId="6B0F340B" w14:textId="77777777" w:rsidR="00DB18AE" w:rsidRDefault="00DB18AE"/>
    <w:p w14:paraId="414C791D" w14:textId="77777777" w:rsidR="00DB18AE" w:rsidRDefault="00DB18AE"/>
    <w:p w14:paraId="2DCF35C3" w14:textId="77777777" w:rsidR="00DB18AE" w:rsidRDefault="00DB18A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941E651" wp14:editId="002D9B3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15C88" w14:textId="77777777" w:rsidR="00DB18AE" w:rsidRDefault="00DB18A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41E65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F215C88" w14:textId="77777777" w:rsidR="00DB18AE" w:rsidRDefault="00DB18A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14E46B8" w14:textId="77777777" w:rsidR="00DB18AE" w:rsidRDefault="00DB18AE"/>
    <w:p w14:paraId="32FBC242" w14:textId="77777777" w:rsidR="00DB18AE" w:rsidRDefault="00DB18AE"/>
    <w:p w14:paraId="7F582767" w14:textId="77777777" w:rsidR="00DB18AE" w:rsidRDefault="00DB18A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0A8C5D3" wp14:editId="15BA33F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30D0" w14:textId="77777777" w:rsidR="00DB18AE" w:rsidRDefault="00DB18AE"/>
                          <w:p w14:paraId="4B2A4932" w14:textId="77777777" w:rsidR="00DB18AE" w:rsidRDefault="00DB18A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A8C5D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53130D0" w14:textId="77777777" w:rsidR="00DB18AE" w:rsidRDefault="00DB18AE"/>
                    <w:p w14:paraId="4B2A4932" w14:textId="77777777" w:rsidR="00DB18AE" w:rsidRDefault="00DB18A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3ECA66B" w14:textId="77777777" w:rsidR="00DB18AE" w:rsidRDefault="00DB18AE"/>
    <w:p w14:paraId="58B9532D" w14:textId="77777777" w:rsidR="00DB18AE" w:rsidRDefault="00DB18AE">
      <w:pPr>
        <w:rPr>
          <w:sz w:val="2"/>
          <w:szCs w:val="2"/>
        </w:rPr>
      </w:pPr>
    </w:p>
    <w:p w14:paraId="58B8CC5F" w14:textId="77777777" w:rsidR="00DB18AE" w:rsidRDefault="00DB18AE"/>
    <w:p w14:paraId="44854F59" w14:textId="77777777" w:rsidR="00DB18AE" w:rsidRDefault="00DB18AE">
      <w:pPr>
        <w:spacing w:after="0" w:line="240" w:lineRule="auto"/>
      </w:pPr>
    </w:p>
  </w:footnote>
  <w:footnote w:type="continuationSeparator" w:id="0">
    <w:p w14:paraId="090675FC" w14:textId="77777777" w:rsidR="00DB18AE" w:rsidRDefault="00DB1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AE"/>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12910</TotalTime>
  <Pages>5</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1278</cp:revision>
  <cp:lastPrinted>2009-02-06T05:36:00Z</cp:lastPrinted>
  <dcterms:created xsi:type="dcterms:W3CDTF">2024-01-07T13:43:00Z</dcterms:created>
  <dcterms:modified xsi:type="dcterms:W3CDTF">2024-01-26T15:48:00Z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