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1B5A" w14:textId="1511B2CD" w:rsidR="00F37935" w:rsidRDefault="000D4CBA" w:rsidP="000D4CBA">
      <w:r w:rsidRPr="000D4CBA">
        <w:rPr>
          <w:rFonts w:hint="eastAsia"/>
        </w:rPr>
        <w:t>Файзуллина</w:t>
      </w:r>
      <w:r w:rsidRPr="000D4CBA">
        <w:t xml:space="preserve">, </w:t>
      </w:r>
      <w:r w:rsidRPr="000D4CBA">
        <w:rPr>
          <w:rFonts w:hint="eastAsia"/>
        </w:rPr>
        <w:t>Гузель</w:t>
      </w:r>
      <w:r w:rsidRPr="000D4CBA">
        <w:t xml:space="preserve"> </w:t>
      </w:r>
      <w:r w:rsidRPr="000D4CBA">
        <w:rPr>
          <w:rFonts w:hint="eastAsia"/>
        </w:rPr>
        <w:t>Чахваровна</w:t>
      </w:r>
      <w:r>
        <w:t xml:space="preserve"> </w:t>
      </w:r>
      <w:r w:rsidRPr="000D4CBA">
        <w:rPr>
          <w:rFonts w:hint="eastAsia"/>
        </w:rPr>
        <w:t>Образ</w:t>
      </w:r>
      <w:r w:rsidRPr="000D4CBA">
        <w:t xml:space="preserve"> </w:t>
      </w:r>
      <w:r w:rsidRPr="000D4CBA">
        <w:rPr>
          <w:rFonts w:hint="eastAsia"/>
        </w:rPr>
        <w:t>человека</w:t>
      </w:r>
      <w:r w:rsidRPr="000D4CBA">
        <w:t xml:space="preserve"> </w:t>
      </w:r>
      <w:r w:rsidRPr="000D4CBA">
        <w:rPr>
          <w:rFonts w:hint="eastAsia"/>
        </w:rPr>
        <w:t>в</w:t>
      </w:r>
      <w:r w:rsidRPr="000D4CBA">
        <w:t xml:space="preserve"> </w:t>
      </w:r>
      <w:r w:rsidRPr="000D4CBA">
        <w:rPr>
          <w:rFonts w:hint="eastAsia"/>
        </w:rPr>
        <w:t>диалектной</w:t>
      </w:r>
      <w:r w:rsidRPr="000D4CBA">
        <w:t xml:space="preserve"> </w:t>
      </w:r>
      <w:r w:rsidRPr="000D4CBA">
        <w:rPr>
          <w:rFonts w:hint="eastAsia"/>
        </w:rPr>
        <w:t>языковой</w:t>
      </w:r>
      <w:r w:rsidRPr="000D4CBA">
        <w:t xml:space="preserve"> </w:t>
      </w:r>
      <w:r w:rsidRPr="000D4CBA">
        <w:rPr>
          <w:rFonts w:hint="eastAsia"/>
        </w:rPr>
        <w:t>картине</w:t>
      </w:r>
      <w:r w:rsidRPr="000D4CBA">
        <w:t xml:space="preserve"> </w:t>
      </w:r>
      <w:r w:rsidRPr="000D4CBA">
        <w:rPr>
          <w:rFonts w:hint="eastAsia"/>
        </w:rPr>
        <w:t>мира</w:t>
      </w:r>
      <w:r w:rsidRPr="000D4CBA">
        <w:t xml:space="preserve">: </w:t>
      </w:r>
      <w:r w:rsidRPr="000D4CBA">
        <w:rPr>
          <w:rFonts w:hint="eastAsia"/>
        </w:rPr>
        <w:t>на</w:t>
      </w:r>
      <w:r w:rsidRPr="000D4CBA">
        <w:t xml:space="preserve"> </w:t>
      </w:r>
      <w:r w:rsidRPr="000D4CBA">
        <w:rPr>
          <w:rFonts w:hint="eastAsia"/>
        </w:rPr>
        <w:t>материале</w:t>
      </w:r>
      <w:r w:rsidRPr="000D4CBA">
        <w:t xml:space="preserve"> </w:t>
      </w:r>
      <w:r w:rsidRPr="000D4CBA">
        <w:rPr>
          <w:rFonts w:hint="eastAsia"/>
        </w:rPr>
        <w:t>татарских</w:t>
      </w:r>
      <w:r w:rsidRPr="000D4CBA">
        <w:t xml:space="preserve"> </w:t>
      </w:r>
      <w:r w:rsidRPr="000D4CBA">
        <w:rPr>
          <w:rFonts w:hint="eastAsia"/>
        </w:rPr>
        <w:t>народных</w:t>
      </w:r>
      <w:r w:rsidRPr="000D4CBA">
        <w:t xml:space="preserve"> </w:t>
      </w:r>
      <w:r w:rsidRPr="000D4CBA">
        <w:rPr>
          <w:rFonts w:hint="eastAsia"/>
        </w:rPr>
        <w:t>говоров</w:t>
      </w:r>
      <w:r w:rsidRPr="000D4CBA">
        <w:t xml:space="preserve"> </w:t>
      </w:r>
      <w:r w:rsidRPr="000D4CBA">
        <w:rPr>
          <w:rFonts w:hint="eastAsia"/>
        </w:rPr>
        <w:t>юга</w:t>
      </w:r>
      <w:r w:rsidRPr="000D4CBA">
        <w:t xml:space="preserve"> </w:t>
      </w:r>
      <w:r w:rsidRPr="000D4CBA">
        <w:rPr>
          <w:rFonts w:hint="eastAsia"/>
        </w:rPr>
        <w:t>Тюменской</w:t>
      </w:r>
      <w:r w:rsidRPr="000D4CBA">
        <w:t xml:space="preserve"> </w:t>
      </w:r>
      <w:r w:rsidRPr="000D4CBA">
        <w:rPr>
          <w:rFonts w:hint="eastAsia"/>
        </w:rPr>
        <w:t>области</w:t>
      </w:r>
    </w:p>
    <w:p w14:paraId="705F8612" w14:textId="77777777" w:rsidR="000D4CBA" w:rsidRDefault="000D4CBA" w:rsidP="000D4CBA">
      <w:r>
        <w:rPr>
          <w:rFonts w:hint="eastAsia"/>
        </w:rPr>
        <w:t>ОГЛАВЛЕНИЕ</w:t>
      </w:r>
      <w:r>
        <w:t xml:space="preserve"> </w:t>
      </w:r>
      <w:r>
        <w:rPr>
          <w:rFonts w:hint="eastAsia"/>
        </w:rPr>
        <w:t>ДИССЕРТАЦИИ</w:t>
      </w:r>
    </w:p>
    <w:p w14:paraId="1BA75F8C" w14:textId="77777777" w:rsidR="000D4CBA" w:rsidRDefault="000D4CBA" w:rsidP="000D4CBA">
      <w:r>
        <w:rPr>
          <w:rFonts w:hint="eastAsia"/>
        </w:rPr>
        <w:t>кандидат</w:t>
      </w:r>
      <w:r>
        <w:t xml:space="preserve"> </w:t>
      </w:r>
      <w:r>
        <w:rPr>
          <w:rFonts w:hint="eastAsia"/>
        </w:rPr>
        <w:t>наук</w:t>
      </w:r>
      <w:r>
        <w:t xml:space="preserve"> </w:t>
      </w:r>
      <w:r>
        <w:rPr>
          <w:rFonts w:hint="eastAsia"/>
        </w:rPr>
        <w:t>Файзуллина</w:t>
      </w:r>
      <w:r>
        <w:t xml:space="preserve">, </w:t>
      </w:r>
      <w:r>
        <w:rPr>
          <w:rFonts w:hint="eastAsia"/>
        </w:rPr>
        <w:t>Гузель</w:t>
      </w:r>
      <w:r>
        <w:t xml:space="preserve"> </w:t>
      </w:r>
      <w:r>
        <w:rPr>
          <w:rFonts w:hint="eastAsia"/>
        </w:rPr>
        <w:t>Чахваровна</w:t>
      </w:r>
    </w:p>
    <w:p w14:paraId="7F092CD6" w14:textId="77777777" w:rsidR="000D4CBA" w:rsidRDefault="000D4CBA" w:rsidP="000D4CBA">
      <w:r>
        <w:rPr>
          <w:rFonts w:hint="eastAsia"/>
        </w:rPr>
        <w:t>Введение</w:t>
      </w:r>
      <w:r>
        <w:t>.......................................................................................5</w:t>
      </w:r>
    </w:p>
    <w:p w14:paraId="1E0A09AD" w14:textId="77777777" w:rsidR="000D4CBA" w:rsidRDefault="000D4CBA" w:rsidP="000D4CBA"/>
    <w:p w14:paraId="0221F61D" w14:textId="77777777" w:rsidR="000D4CBA" w:rsidRDefault="000D4CBA" w:rsidP="000D4CBA">
      <w:r>
        <w:rPr>
          <w:rFonts w:hint="eastAsia"/>
        </w:rPr>
        <w:t>РАЗДЕЛ</w:t>
      </w:r>
      <w:r>
        <w:t xml:space="preserve"> 1. </w:t>
      </w:r>
      <w:r>
        <w:rPr>
          <w:rFonts w:hint="eastAsia"/>
        </w:rPr>
        <w:t>Теоретико</w:t>
      </w:r>
      <w:r>
        <w:t>-</w:t>
      </w:r>
      <w:r>
        <w:rPr>
          <w:rFonts w:hint="eastAsia"/>
        </w:rPr>
        <w:t>методологические</w:t>
      </w:r>
      <w:r>
        <w:t xml:space="preserve"> </w:t>
      </w:r>
      <w:r>
        <w:rPr>
          <w:rFonts w:hint="eastAsia"/>
        </w:rPr>
        <w:t>основы</w:t>
      </w:r>
      <w:r>
        <w:t xml:space="preserve"> </w:t>
      </w:r>
      <w:r>
        <w:rPr>
          <w:rFonts w:hint="eastAsia"/>
        </w:rPr>
        <w:t>исследования</w:t>
      </w:r>
      <w:r>
        <w:t>.............20</w:t>
      </w:r>
    </w:p>
    <w:p w14:paraId="6BEB55DA" w14:textId="77777777" w:rsidR="000D4CBA" w:rsidRDefault="000D4CBA" w:rsidP="000D4CBA"/>
    <w:p w14:paraId="3E49898E" w14:textId="77777777" w:rsidR="000D4CBA" w:rsidRDefault="000D4CBA" w:rsidP="000D4CBA">
      <w:r>
        <w:rPr>
          <w:rFonts w:hint="eastAsia"/>
        </w:rPr>
        <w:t>ГЛАВА</w:t>
      </w:r>
      <w:r>
        <w:t xml:space="preserve"> 1.1. </w:t>
      </w:r>
      <w:r>
        <w:rPr>
          <w:rFonts w:hint="eastAsia"/>
        </w:rPr>
        <w:t>Теоретические</w:t>
      </w:r>
      <w:r>
        <w:t xml:space="preserve"> </w:t>
      </w:r>
      <w:r>
        <w:rPr>
          <w:rFonts w:hint="eastAsia"/>
        </w:rPr>
        <w:t>основы</w:t>
      </w:r>
      <w:r>
        <w:t xml:space="preserve"> </w:t>
      </w:r>
      <w:r>
        <w:rPr>
          <w:rFonts w:hint="eastAsia"/>
        </w:rPr>
        <w:t>исследования</w:t>
      </w:r>
      <w:r>
        <w:t>................................20</w:t>
      </w:r>
    </w:p>
    <w:p w14:paraId="262ED2A5" w14:textId="77777777" w:rsidR="000D4CBA" w:rsidRDefault="000D4CBA" w:rsidP="000D4CBA"/>
    <w:p w14:paraId="6D53D769" w14:textId="77777777" w:rsidR="000D4CBA" w:rsidRDefault="000D4CBA" w:rsidP="000D4CBA">
      <w:r>
        <w:t xml:space="preserve">1.1.1. </w:t>
      </w:r>
      <w:r>
        <w:rPr>
          <w:rFonts w:hint="eastAsia"/>
        </w:rPr>
        <w:t>Татарская</w:t>
      </w:r>
      <w:r>
        <w:t xml:space="preserve"> </w:t>
      </w:r>
      <w:r>
        <w:rPr>
          <w:rFonts w:hint="eastAsia"/>
        </w:rPr>
        <w:t>народная</w:t>
      </w:r>
      <w:r>
        <w:t xml:space="preserve"> </w:t>
      </w:r>
      <w:r>
        <w:rPr>
          <w:rFonts w:hint="eastAsia"/>
        </w:rPr>
        <w:t>культура</w:t>
      </w:r>
      <w:r>
        <w:t xml:space="preserve"> </w:t>
      </w:r>
      <w:r>
        <w:rPr>
          <w:rFonts w:hint="eastAsia"/>
        </w:rPr>
        <w:t>в</w:t>
      </w:r>
      <w:r>
        <w:t xml:space="preserve"> </w:t>
      </w:r>
      <w:r>
        <w:rPr>
          <w:rFonts w:hint="eastAsia"/>
        </w:rPr>
        <w:t>зеркале</w:t>
      </w:r>
      <w:r>
        <w:t xml:space="preserve"> </w:t>
      </w:r>
      <w:r>
        <w:rPr>
          <w:rFonts w:hint="eastAsia"/>
        </w:rPr>
        <w:t>классической</w:t>
      </w:r>
      <w:r>
        <w:t xml:space="preserve"> </w:t>
      </w:r>
      <w:r>
        <w:rPr>
          <w:rFonts w:hint="eastAsia"/>
        </w:rPr>
        <w:t>и</w:t>
      </w:r>
      <w:r>
        <w:t xml:space="preserve"> </w:t>
      </w:r>
      <w:r>
        <w:rPr>
          <w:rFonts w:hint="eastAsia"/>
        </w:rPr>
        <w:t>современной</w:t>
      </w:r>
      <w:r>
        <w:t xml:space="preserve"> </w:t>
      </w:r>
      <w:r>
        <w:rPr>
          <w:rFonts w:hint="eastAsia"/>
        </w:rPr>
        <w:t>научной</w:t>
      </w:r>
      <w:r>
        <w:t xml:space="preserve"> </w:t>
      </w:r>
      <w:r>
        <w:rPr>
          <w:rFonts w:hint="eastAsia"/>
        </w:rPr>
        <w:t>парадигмы</w:t>
      </w:r>
      <w:r>
        <w:t>........................................20</w:t>
      </w:r>
    </w:p>
    <w:p w14:paraId="447BBE52" w14:textId="77777777" w:rsidR="000D4CBA" w:rsidRDefault="000D4CBA" w:rsidP="000D4CBA"/>
    <w:p w14:paraId="5A412E46" w14:textId="77777777" w:rsidR="000D4CBA" w:rsidRDefault="000D4CBA" w:rsidP="000D4CBA">
      <w:r>
        <w:t xml:space="preserve">1.1.2. </w:t>
      </w:r>
      <w:r>
        <w:rPr>
          <w:rFonts w:hint="eastAsia"/>
        </w:rPr>
        <w:t>Языковая</w:t>
      </w:r>
      <w:r>
        <w:t xml:space="preserve"> </w:t>
      </w:r>
      <w:r>
        <w:rPr>
          <w:rFonts w:hint="eastAsia"/>
        </w:rPr>
        <w:t>личность</w:t>
      </w:r>
      <w:r>
        <w:t xml:space="preserve"> </w:t>
      </w:r>
      <w:r>
        <w:rPr>
          <w:rFonts w:hint="eastAsia"/>
        </w:rPr>
        <w:t>диалектоносителя</w:t>
      </w:r>
      <w:r>
        <w:t>..........................54</w:t>
      </w:r>
    </w:p>
    <w:p w14:paraId="11990F25" w14:textId="77777777" w:rsidR="000D4CBA" w:rsidRDefault="000D4CBA" w:rsidP="000D4CBA"/>
    <w:p w14:paraId="37E6BE82" w14:textId="77777777" w:rsidR="000D4CBA" w:rsidRDefault="000D4CBA" w:rsidP="000D4CBA">
      <w:r>
        <w:rPr>
          <w:rFonts w:hint="eastAsia"/>
        </w:rPr>
        <w:t>Выводы</w:t>
      </w:r>
      <w:r>
        <w:t xml:space="preserve"> </w:t>
      </w:r>
      <w:r>
        <w:rPr>
          <w:rFonts w:hint="eastAsia"/>
        </w:rPr>
        <w:t>по</w:t>
      </w:r>
      <w:r>
        <w:t xml:space="preserve"> </w:t>
      </w:r>
      <w:r>
        <w:rPr>
          <w:rFonts w:hint="eastAsia"/>
        </w:rPr>
        <w:t>главе</w:t>
      </w:r>
      <w:r>
        <w:t xml:space="preserve"> 1.1........................................................68</w:t>
      </w:r>
    </w:p>
    <w:p w14:paraId="2A274051" w14:textId="77777777" w:rsidR="000D4CBA" w:rsidRDefault="000D4CBA" w:rsidP="000D4CBA"/>
    <w:p w14:paraId="3EDB3B04" w14:textId="77777777" w:rsidR="000D4CBA" w:rsidRDefault="000D4CBA" w:rsidP="000D4CBA">
      <w:r>
        <w:rPr>
          <w:rFonts w:hint="eastAsia"/>
        </w:rPr>
        <w:t>ГЛАВА</w:t>
      </w:r>
      <w:r>
        <w:t xml:space="preserve"> 1.2. </w:t>
      </w:r>
      <w:r>
        <w:rPr>
          <w:rFonts w:hint="eastAsia"/>
        </w:rPr>
        <w:t>Методология</w:t>
      </w:r>
      <w:r>
        <w:t xml:space="preserve"> </w:t>
      </w:r>
      <w:r>
        <w:rPr>
          <w:rFonts w:hint="eastAsia"/>
        </w:rPr>
        <w:t>и</w:t>
      </w:r>
      <w:r>
        <w:t xml:space="preserve"> </w:t>
      </w:r>
      <w:r>
        <w:rPr>
          <w:rFonts w:hint="eastAsia"/>
        </w:rPr>
        <w:t>источниковедческая</w:t>
      </w:r>
      <w:r>
        <w:t xml:space="preserve"> </w:t>
      </w:r>
      <w:r>
        <w:rPr>
          <w:rFonts w:hint="eastAsia"/>
        </w:rPr>
        <w:t>база</w:t>
      </w:r>
      <w:r>
        <w:t xml:space="preserve"> </w:t>
      </w:r>
      <w:r>
        <w:rPr>
          <w:rFonts w:hint="eastAsia"/>
        </w:rPr>
        <w:t>исследования</w:t>
      </w:r>
      <w:r>
        <w:t>.......69</w:t>
      </w:r>
    </w:p>
    <w:p w14:paraId="7B73EF40" w14:textId="77777777" w:rsidR="000D4CBA" w:rsidRDefault="000D4CBA" w:rsidP="000D4CBA"/>
    <w:p w14:paraId="29AE728C" w14:textId="77777777" w:rsidR="000D4CBA" w:rsidRDefault="000D4CBA" w:rsidP="000D4CBA">
      <w:r>
        <w:t xml:space="preserve">1.2.1. </w:t>
      </w:r>
      <w:r>
        <w:rPr>
          <w:rFonts w:hint="eastAsia"/>
        </w:rPr>
        <w:t>Территориально</w:t>
      </w:r>
      <w:r>
        <w:t>-</w:t>
      </w:r>
      <w:r>
        <w:rPr>
          <w:rFonts w:hint="eastAsia"/>
        </w:rPr>
        <w:t>этнические</w:t>
      </w:r>
      <w:r>
        <w:t xml:space="preserve"> </w:t>
      </w:r>
      <w:r>
        <w:rPr>
          <w:rFonts w:hint="eastAsia"/>
        </w:rPr>
        <w:t>и</w:t>
      </w:r>
      <w:r>
        <w:t xml:space="preserve"> </w:t>
      </w:r>
      <w:r>
        <w:rPr>
          <w:rFonts w:hint="eastAsia"/>
        </w:rPr>
        <w:t>языковые</w:t>
      </w:r>
      <w:r>
        <w:t xml:space="preserve"> </w:t>
      </w:r>
      <w:r>
        <w:rPr>
          <w:rFonts w:hint="eastAsia"/>
        </w:rPr>
        <w:t>группы</w:t>
      </w:r>
      <w:r>
        <w:t xml:space="preserve"> </w:t>
      </w:r>
      <w:r>
        <w:rPr>
          <w:rFonts w:hint="eastAsia"/>
        </w:rPr>
        <w:t>сибирских</w:t>
      </w:r>
      <w:r>
        <w:t xml:space="preserve"> </w:t>
      </w:r>
      <w:r>
        <w:rPr>
          <w:rFonts w:hint="eastAsia"/>
        </w:rPr>
        <w:t>татар</w:t>
      </w:r>
      <w:r>
        <w:t>...................................................................................................69</w:t>
      </w:r>
    </w:p>
    <w:p w14:paraId="246D27EC" w14:textId="77777777" w:rsidR="000D4CBA" w:rsidRDefault="000D4CBA" w:rsidP="000D4CBA"/>
    <w:p w14:paraId="0AA15205" w14:textId="77777777" w:rsidR="000D4CBA" w:rsidRDefault="000D4CBA" w:rsidP="000D4CBA">
      <w:r>
        <w:t xml:space="preserve">1.2.2. </w:t>
      </w:r>
      <w:r>
        <w:rPr>
          <w:rFonts w:hint="eastAsia"/>
        </w:rPr>
        <w:t>Методология</w:t>
      </w:r>
      <w:r>
        <w:t xml:space="preserve"> </w:t>
      </w:r>
      <w:r>
        <w:rPr>
          <w:rFonts w:hint="eastAsia"/>
        </w:rPr>
        <w:t>научного</w:t>
      </w:r>
      <w:r>
        <w:t xml:space="preserve"> </w:t>
      </w:r>
      <w:r>
        <w:rPr>
          <w:rFonts w:hint="eastAsia"/>
        </w:rPr>
        <w:t>исследования</w:t>
      </w:r>
      <w:r>
        <w:t>..........................78</w:t>
      </w:r>
    </w:p>
    <w:p w14:paraId="69D42FA7" w14:textId="77777777" w:rsidR="000D4CBA" w:rsidRDefault="000D4CBA" w:rsidP="000D4CBA"/>
    <w:p w14:paraId="0C350F75" w14:textId="77777777" w:rsidR="000D4CBA" w:rsidRDefault="000D4CBA" w:rsidP="000D4CBA">
      <w:r>
        <w:t xml:space="preserve">1.2.3. </w:t>
      </w:r>
      <w:r>
        <w:rPr>
          <w:rFonts w:hint="eastAsia"/>
        </w:rPr>
        <w:t>Корпус</w:t>
      </w:r>
      <w:r>
        <w:t xml:space="preserve"> </w:t>
      </w:r>
      <w:r>
        <w:rPr>
          <w:rFonts w:hint="eastAsia"/>
        </w:rPr>
        <w:t>татарских</w:t>
      </w:r>
      <w:r>
        <w:t xml:space="preserve"> </w:t>
      </w:r>
      <w:r>
        <w:rPr>
          <w:rFonts w:hint="eastAsia"/>
        </w:rPr>
        <w:t>народных</w:t>
      </w:r>
      <w:r>
        <w:t xml:space="preserve"> </w:t>
      </w:r>
      <w:r>
        <w:rPr>
          <w:rFonts w:hint="eastAsia"/>
        </w:rPr>
        <w:t>говоров</w:t>
      </w:r>
      <w:r>
        <w:t xml:space="preserve"> </w:t>
      </w:r>
      <w:r>
        <w:rPr>
          <w:rFonts w:hint="eastAsia"/>
        </w:rPr>
        <w:t>Тюменской</w:t>
      </w:r>
    </w:p>
    <w:p w14:paraId="6A9EC3A8" w14:textId="77777777" w:rsidR="000D4CBA" w:rsidRDefault="000D4CBA" w:rsidP="000D4CBA"/>
    <w:p w14:paraId="67C50129" w14:textId="77777777" w:rsidR="000D4CBA" w:rsidRDefault="000D4CBA" w:rsidP="000D4CBA">
      <w:r>
        <w:rPr>
          <w:rFonts w:hint="eastAsia"/>
        </w:rPr>
        <w:t>области</w:t>
      </w:r>
      <w:r>
        <w:t>.........................................................................85</w:t>
      </w:r>
    </w:p>
    <w:p w14:paraId="0BCA68C6" w14:textId="77777777" w:rsidR="000D4CBA" w:rsidRDefault="000D4CBA" w:rsidP="000D4CBA"/>
    <w:p w14:paraId="6F223677" w14:textId="77777777" w:rsidR="000D4CBA" w:rsidRDefault="000D4CBA" w:rsidP="000D4CBA">
      <w:r>
        <w:rPr>
          <w:rFonts w:hint="eastAsia"/>
        </w:rPr>
        <w:t>Выводы</w:t>
      </w:r>
      <w:r>
        <w:t xml:space="preserve"> </w:t>
      </w:r>
      <w:r>
        <w:rPr>
          <w:rFonts w:hint="eastAsia"/>
        </w:rPr>
        <w:t>по</w:t>
      </w:r>
      <w:r>
        <w:t xml:space="preserve"> </w:t>
      </w:r>
      <w:r>
        <w:rPr>
          <w:rFonts w:hint="eastAsia"/>
        </w:rPr>
        <w:t>главе</w:t>
      </w:r>
      <w:r>
        <w:t xml:space="preserve"> 1.2......................................................104</w:t>
      </w:r>
    </w:p>
    <w:p w14:paraId="0E905876" w14:textId="77777777" w:rsidR="000D4CBA" w:rsidRDefault="000D4CBA" w:rsidP="000D4CBA"/>
    <w:p w14:paraId="529E69A1" w14:textId="77777777" w:rsidR="000D4CBA" w:rsidRDefault="000D4CBA" w:rsidP="000D4CBA">
      <w:r>
        <w:rPr>
          <w:rFonts w:hint="eastAsia"/>
        </w:rPr>
        <w:t>Выводы</w:t>
      </w:r>
      <w:r>
        <w:t xml:space="preserve"> </w:t>
      </w:r>
      <w:r>
        <w:rPr>
          <w:rFonts w:hint="eastAsia"/>
        </w:rPr>
        <w:t>по</w:t>
      </w:r>
      <w:r>
        <w:t xml:space="preserve"> </w:t>
      </w:r>
      <w:r>
        <w:rPr>
          <w:rFonts w:hint="eastAsia"/>
        </w:rPr>
        <w:t>разделу</w:t>
      </w:r>
      <w:r>
        <w:t xml:space="preserve"> 1......................................................105</w:t>
      </w:r>
    </w:p>
    <w:p w14:paraId="22471943" w14:textId="77777777" w:rsidR="000D4CBA" w:rsidRDefault="000D4CBA" w:rsidP="000D4CBA"/>
    <w:p w14:paraId="1CA0D5AA" w14:textId="77777777" w:rsidR="000D4CBA" w:rsidRDefault="000D4CBA" w:rsidP="000D4CBA">
      <w:r>
        <w:rPr>
          <w:rFonts w:hint="eastAsia"/>
        </w:rPr>
        <w:t>РАЗДЕЛ</w:t>
      </w:r>
      <w:r>
        <w:t xml:space="preserve"> 2. </w:t>
      </w:r>
      <w:r>
        <w:rPr>
          <w:rFonts w:hint="eastAsia"/>
        </w:rPr>
        <w:t>Номинации</w:t>
      </w:r>
      <w:r>
        <w:t xml:space="preserve"> </w:t>
      </w:r>
      <w:r>
        <w:rPr>
          <w:rFonts w:hint="eastAsia"/>
        </w:rPr>
        <w:t>человека</w:t>
      </w:r>
      <w:r>
        <w:t xml:space="preserve"> </w:t>
      </w:r>
      <w:r>
        <w:rPr>
          <w:rFonts w:hint="eastAsia"/>
        </w:rPr>
        <w:t>с</w:t>
      </w:r>
      <w:r>
        <w:t xml:space="preserve"> </w:t>
      </w:r>
      <w:r>
        <w:rPr>
          <w:rFonts w:hint="eastAsia"/>
        </w:rPr>
        <w:t>компонентом</w:t>
      </w:r>
      <w:r>
        <w:t>-</w:t>
      </w:r>
      <w:r>
        <w:rPr>
          <w:rFonts w:hint="eastAsia"/>
        </w:rPr>
        <w:t>наименованием</w:t>
      </w:r>
      <w:r>
        <w:t xml:space="preserve"> </w:t>
      </w:r>
      <w:r>
        <w:rPr>
          <w:rFonts w:hint="eastAsia"/>
        </w:rPr>
        <w:t>объектов</w:t>
      </w:r>
      <w:r>
        <w:t xml:space="preserve"> </w:t>
      </w:r>
      <w:r>
        <w:rPr>
          <w:rFonts w:hint="eastAsia"/>
        </w:rPr>
        <w:t>естественного</w:t>
      </w:r>
      <w:r>
        <w:t xml:space="preserve"> </w:t>
      </w:r>
      <w:r>
        <w:rPr>
          <w:rFonts w:hint="eastAsia"/>
        </w:rPr>
        <w:t>мира</w:t>
      </w:r>
      <w:r>
        <w:t xml:space="preserve"> </w:t>
      </w:r>
      <w:r>
        <w:rPr>
          <w:rFonts w:hint="eastAsia"/>
        </w:rPr>
        <w:t>в</w:t>
      </w:r>
      <w:r>
        <w:t xml:space="preserve"> </w:t>
      </w:r>
      <w:r>
        <w:rPr>
          <w:rFonts w:hint="eastAsia"/>
        </w:rPr>
        <w:t>диалектной</w:t>
      </w:r>
      <w:r>
        <w:t xml:space="preserve"> </w:t>
      </w:r>
      <w:r>
        <w:rPr>
          <w:rFonts w:hint="eastAsia"/>
        </w:rPr>
        <w:t>языковой</w:t>
      </w:r>
      <w:r>
        <w:t xml:space="preserve"> </w:t>
      </w:r>
      <w:r>
        <w:rPr>
          <w:rFonts w:hint="eastAsia"/>
        </w:rPr>
        <w:t>картине</w:t>
      </w:r>
      <w:r>
        <w:t xml:space="preserve"> </w:t>
      </w:r>
      <w:r>
        <w:rPr>
          <w:rFonts w:hint="eastAsia"/>
        </w:rPr>
        <w:t>мира</w:t>
      </w:r>
      <w:r>
        <w:t xml:space="preserve">...106 </w:t>
      </w:r>
      <w:r>
        <w:rPr>
          <w:rFonts w:hint="eastAsia"/>
        </w:rPr>
        <w:t>ГЛАВА</w:t>
      </w:r>
      <w:r>
        <w:t xml:space="preserve"> 2.1. </w:t>
      </w:r>
      <w:r>
        <w:rPr>
          <w:rFonts w:hint="eastAsia"/>
        </w:rPr>
        <w:t>Вторичная</w:t>
      </w:r>
      <w:r>
        <w:t xml:space="preserve"> </w:t>
      </w:r>
      <w:r>
        <w:rPr>
          <w:rFonts w:hint="eastAsia"/>
        </w:rPr>
        <w:t>номинация</w:t>
      </w:r>
      <w:r>
        <w:t xml:space="preserve"> </w:t>
      </w:r>
      <w:r>
        <w:rPr>
          <w:rFonts w:hint="eastAsia"/>
        </w:rPr>
        <w:t>объектов</w:t>
      </w:r>
      <w:r>
        <w:t xml:space="preserve"> </w:t>
      </w:r>
      <w:r>
        <w:rPr>
          <w:rFonts w:hint="eastAsia"/>
        </w:rPr>
        <w:t>животного</w:t>
      </w:r>
      <w:r>
        <w:t xml:space="preserve"> </w:t>
      </w:r>
      <w:r>
        <w:rPr>
          <w:rFonts w:hint="eastAsia"/>
        </w:rPr>
        <w:t>мира</w:t>
      </w:r>
      <w:r>
        <w:t>................106</w:t>
      </w:r>
    </w:p>
    <w:p w14:paraId="6131A8AE" w14:textId="77777777" w:rsidR="000D4CBA" w:rsidRDefault="000D4CBA" w:rsidP="000D4CBA"/>
    <w:p w14:paraId="492117D1" w14:textId="77777777" w:rsidR="000D4CBA" w:rsidRDefault="000D4CBA" w:rsidP="000D4CBA">
      <w:r>
        <w:t xml:space="preserve">2.1.1. </w:t>
      </w:r>
      <w:r>
        <w:rPr>
          <w:rFonts w:hint="eastAsia"/>
        </w:rPr>
        <w:t>Номинации</w:t>
      </w:r>
      <w:r>
        <w:t xml:space="preserve"> </w:t>
      </w:r>
      <w:r>
        <w:rPr>
          <w:rFonts w:hint="eastAsia"/>
        </w:rPr>
        <w:t>человека</w:t>
      </w:r>
      <w:r>
        <w:t xml:space="preserve"> </w:t>
      </w:r>
      <w:r>
        <w:rPr>
          <w:rFonts w:hint="eastAsia"/>
        </w:rPr>
        <w:t>с</w:t>
      </w:r>
      <w:r>
        <w:t xml:space="preserve"> </w:t>
      </w:r>
      <w:r>
        <w:rPr>
          <w:rFonts w:hint="eastAsia"/>
        </w:rPr>
        <w:t>компонентом</w:t>
      </w:r>
      <w:r>
        <w:t>-</w:t>
      </w:r>
      <w:r>
        <w:rPr>
          <w:rFonts w:hint="eastAsia"/>
        </w:rPr>
        <w:t>зоонимом</w:t>
      </w:r>
      <w:r>
        <w:t>............108</w:t>
      </w:r>
    </w:p>
    <w:p w14:paraId="159B8964" w14:textId="77777777" w:rsidR="000D4CBA" w:rsidRDefault="000D4CBA" w:rsidP="000D4CBA"/>
    <w:p w14:paraId="0AF27A5A" w14:textId="77777777" w:rsidR="000D4CBA" w:rsidRDefault="000D4CBA" w:rsidP="000D4CBA">
      <w:r>
        <w:t xml:space="preserve">2.1.2. </w:t>
      </w:r>
      <w:r>
        <w:rPr>
          <w:rFonts w:hint="eastAsia"/>
        </w:rPr>
        <w:t>Номинации</w:t>
      </w:r>
      <w:r>
        <w:t xml:space="preserve"> </w:t>
      </w:r>
      <w:r>
        <w:rPr>
          <w:rFonts w:hint="eastAsia"/>
        </w:rPr>
        <w:t>человека</w:t>
      </w:r>
      <w:r>
        <w:t xml:space="preserve"> </w:t>
      </w:r>
      <w:r>
        <w:rPr>
          <w:rFonts w:hint="eastAsia"/>
        </w:rPr>
        <w:t>с</w:t>
      </w:r>
      <w:r>
        <w:t xml:space="preserve"> </w:t>
      </w:r>
      <w:r>
        <w:rPr>
          <w:rFonts w:hint="eastAsia"/>
        </w:rPr>
        <w:t>компонентом</w:t>
      </w:r>
      <w:r>
        <w:t>-</w:t>
      </w:r>
      <w:r>
        <w:rPr>
          <w:rFonts w:hint="eastAsia"/>
        </w:rPr>
        <w:t>соматизмом</w:t>
      </w:r>
      <w:r>
        <w:t>............138</w:t>
      </w:r>
    </w:p>
    <w:p w14:paraId="134C8AF1" w14:textId="77777777" w:rsidR="000D4CBA" w:rsidRDefault="000D4CBA" w:rsidP="000D4CBA"/>
    <w:p w14:paraId="7A7AF486" w14:textId="77777777" w:rsidR="000D4CBA" w:rsidRDefault="000D4CBA" w:rsidP="000D4CBA">
      <w:r>
        <w:t xml:space="preserve">2.1.3. </w:t>
      </w:r>
      <w:r>
        <w:rPr>
          <w:rFonts w:hint="eastAsia"/>
        </w:rPr>
        <w:t>Номинации</w:t>
      </w:r>
      <w:r>
        <w:t xml:space="preserve"> </w:t>
      </w:r>
      <w:r>
        <w:rPr>
          <w:rFonts w:hint="eastAsia"/>
        </w:rPr>
        <w:t>человека</w:t>
      </w:r>
      <w:r>
        <w:t xml:space="preserve"> </w:t>
      </w:r>
      <w:r>
        <w:rPr>
          <w:rFonts w:hint="eastAsia"/>
        </w:rPr>
        <w:t>с</w:t>
      </w:r>
      <w:r>
        <w:t xml:space="preserve"> </w:t>
      </w:r>
      <w:r>
        <w:rPr>
          <w:rFonts w:hint="eastAsia"/>
        </w:rPr>
        <w:t>компонентами</w:t>
      </w:r>
      <w:r>
        <w:t>-</w:t>
      </w:r>
      <w:r>
        <w:rPr>
          <w:rFonts w:hint="eastAsia"/>
        </w:rPr>
        <w:t>наименованиями</w:t>
      </w:r>
    </w:p>
    <w:p w14:paraId="5A03A2A1" w14:textId="77777777" w:rsidR="000D4CBA" w:rsidRDefault="000D4CBA" w:rsidP="000D4CBA"/>
    <w:p w14:paraId="5882CE55" w14:textId="77777777" w:rsidR="000D4CBA" w:rsidRDefault="000D4CBA" w:rsidP="000D4CBA">
      <w:r>
        <w:rPr>
          <w:rFonts w:hint="eastAsia"/>
        </w:rPr>
        <w:t>внутренних</w:t>
      </w:r>
      <w:r>
        <w:t xml:space="preserve"> </w:t>
      </w:r>
      <w:r>
        <w:rPr>
          <w:rFonts w:hint="eastAsia"/>
        </w:rPr>
        <w:t>частей</w:t>
      </w:r>
      <w:r>
        <w:t xml:space="preserve"> </w:t>
      </w:r>
      <w:r>
        <w:rPr>
          <w:rFonts w:hint="eastAsia"/>
        </w:rPr>
        <w:t>тела</w:t>
      </w:r>
      <w:r>
        <w:t>..................................................170</w:t>
      </w:r>
    </w:p>
    <w:p w14:paraId="2D327689" w14:textId="77777777" w:rsidR="000D4CBA" w:rsidRDefault="000D4CBA" w:rsidP="000D4CBA"/>
    <w:p w14:paraId="03FA2F94" w14:textId="77777777" w:rsidR="000D4CBA" w:rsidRDefault="000D4CBA" w:rsidP="000D4CBA">
      <w:r>
        <w:rPr>
          <w:rFonts w:hint="eastAsia"/>
        </w:rPr>
        <w:t>Выводы</w:t>
      </w:r>
      <w:r>
        <w:t xml:space="preserve"> </w:t>
      </w:r>
      <w:r>
        <w:rPr>
          <w:rFonts w:hint="eastAsia"/>
        </w:rPr>
        <w:t>по</w:t>
      </w:r>
      <w:r>
        <w:t xml:space="preserve"> </w:t>
      </w:r>
      <w:r>
        <w:rPr>
          <w:rFonts w:hint="eastAsia"/>
        </w:rPr>
        <w:t>главе</w:t>
      </w:r>
      <w:r>
        <w:t xml:space="preserve"> 2.1......................................................172</w:t>
      </w:r>
    </w:p>
    <w:p w14:paraId="2FFFF105" w14:textId="77777777" w:rsidR="000D4CBA" w:rsidRDefault="000D4CBA" w:rsidP="000D4CBA"/>
    <w:p w14:paraId="08CE25C3" w14:textId="77777777" w:rsidR="000D4CBA" w:rsidRDefault="000D4CBA" w:rsidP="000D4CBA">
      <w:r>
        <w:rPr>
          <w:rFonts w:hint="eastAsia"/>
        </w:rPr>
        <w:t>ГЛАВА</w:t>
      </w:r>
      <w:r>
        <w:t xml:space="preserve"> 2.2. </w:t>
      </w:r>
      <w:r>
        <w:rPr>
          <w:rFonts w:hint="eastAsia"/>
        </w:rPr>
        <w:t>Вторичная</w:t>
      </w:r>
      <w:r>
        <w:t xml:space="preserve"> </w:t>
      </w:r>
      <w:r>
        <w:rPr>
          <w:rFonts w:hint="eastAsia"/>
        </w:rPr>
        <w:t>номинация</w:t>
      </w:r>
      <w:r>
        <w:t xml:space="preserve"> </w:t>
      </w:r>
      <w:r>
        <w:rPr>
          <w:rFonts w:hint="eastAsia"/>
        </w:rPr>
        <w:t>объектов</w:t>
      </w:r>
      <w:r>
        <w:t xml:space="preserve"> </w:t>
      </w:r>
      <w:r>
        <w:rPr>
          <w:rFonts w:hint="eastAsia"/>
        </w:rPr>
        <w:t>космоса</w:t>
      </w:r>
      <w:r>
        <w:t xml:space="preserve">, </w:t>
      </w:r>
      <w:r>
        <w:rPr>
          <w:rFonts w:hint="eastAsia"/>
        </w:rPr>
        <w:t>растительного</w:t>
      </w:r>
      <w:r>
        <w:t xml:space="preserve"> </w:t>
      </w:r>
      <w:r>
        <w:rPr>
          <w:rFonts w:hint="eastAsia"/>
        </w:rPr>
        <w:t>мира</w:t>
      </w:r>
      <w:r>
        <w:t xml:space="preserve">, </w:t>
      </w:r>
      <w:r>
        <w:rPr>
          <w:rFonts w:hint="eastAsia"/>
        </w:rPr>
        <w:t>географических</w:t>
      </w:r>
      <w:r>
        <w:t xml:space="preserve"> </w:t>
      </w:r>
      <w:r>
        <w:rPr>
          <w:rFonts w:hint="eastAsia"/>
        </w:rPr>
        <w:t>объектов</w:t>
      </w:r>
      <w:r>
        <w:t xml:space="preserve"> </w:t>
      </w:r>
      <w:r>
        <w:rPr>
          <w:rFonts w:hint="eastAsia"/>
        </w:rPr>
        <w:t>и</w:t>
      </w:r>
      <w:r>
        <w:t xml:space="preserve"> </w:t>
      </w:r>
      <w:r>
        <w:rPr>
          <w:rFonts w:hint="eastAsia"/>
        </w:rPr>
        <w:t>природных</w:t>
      </w:r>
      <w:r>
        <w:t xml:space="preserve"> </w:t>
      </w:r>
      <w:r>
        <w:rPr>
          <w:rFonts w:hint="eastAsia"/>
        </w:rPr>
        <w:t>явлений</w:t>
      </w:r>
      <w:r>
        <w:t>......................173</w:t>
      </w:r>
    </w:p>
    <w:p w14:paraId="678B4E41" w14:textId="77777777" w:rsidR="000D4CBA" w:rsidRDefault="000D4CBA" w:rsidP="000D4CBA"/>
    <w:p w14:paraId="6645F817" w14:textId="77777777" w:rsidR="000D4CBA" w:rsidRDefault="000D4CBA" w:rsidP="000D4CBA">
      <w:r>
        <w:t xml:space="preserve">2.2.1. </w:t>
      </w:r>
      <w:r>
        <w:rPr>
          <w:rFonts w:hint="eastAsia"/>
        </w:rPr>
        <w:t>Номинации</w:t>
      </w:r>
      <w:r>
        <w:t xml:space="preserve"> </w:t>
      </w:r>
      <w:r>
        <w:rPr>
          <w:rFonts w:hint="eastAsia"/>
        </w:rPr>
        <w:t>человека</w:t>
      </w:r>
      <w:r>
        <w:t xml:space="preserve"> </w:t>
      </w:r>
      <w:r>
        <w:rPr>
          <w:rFonts w:hint="eastAsia"/>
        </w:rPr>
        <w:t>с</w:t>
      </w:r>
      <w:r>
        <w:t xml:space="preserve"> </w:t>
      </w:r>
      <w:r>
        <w:rPr>
          <w:rFonts w:hint="eastAsia"/>
        </w:rPr>
        <w:t>компонентом</w:t>
      </w:r>
      <w:r>
        <w:t>-</w:t>
      </w:r>
      <w:r>
        <w:rPr>
          <w:rFonts w:hint="eastAsia"/>
        </w:rPr>
        <w:t>фитонимом</w:t>
      </w:r>
      <w:r>
        <w:t>.............173</w:t>
      </w:r>
    </w:p>
    <w:p w14:paraId="254B7A73" w14:textId="77777777" w:rsidR="000D4CBA" w:rsidRDefault="000D4CBA" w:rsidP="000D4CBA"/>
    <w:p w14:paraId="5BA55D6D" w14:textId="77777777" w:rsidR="000D4CBA" w:rsidRDefault="000D4CBA" w:rsidP="000D4CBA">
      <w:r>
        <w:t xml:space="preserve">2.2.2. </w:t>
      </w:r>
      <w:r>
        <w:rPr>
          <w:rFonts w:hint="eastAsia"/>
        </w:rPr>
        <w:t>Номинации</w:t>
      </w:r>
      <w:r>
        <w:t xml:space="preserve"> </w:t>
      </w:r>
      <w:r>
        <w:rPr>
          <w:rFonts w:hint="eastAsia"/>
        </w:rPr>
        <w:t>человека</w:t>
      </w:r>
      <w:r>
        <w:t xml:space="preserve"> </w:t>
      </w:r>
      <w:r>
        <w:rPr>
          <w:rFonts w:hint="eastAsia"/>
        </w:rPr>
        <w:t>с</w:t>
      </w:r>
      <w:r>
        <w:t xml:space="preserve"> </w:t>
      </w:r>
      <w:r>
        <w:rPr>
          <w:rFonts w:hint="eastAsia"/>
        </w:rPr>
        <w:t>компонентом</w:t>
      </w:r>
      <w:r>
        <w:t>-</w:t>
      </w:r>
      <w:r>
        <w:rPr>
          <w:rFonts w:hint="eastAsia"/>
        </w:rPr>
        <w:t>космонимом</w:t>
      </w:r>
      <w:r>
        <w:t xml:space="preserve"> </w:t>
      </w:r>
      <w:r>
        <w:rPr>
          <w:rFonts w:hint="eastAsia"/>
        </w:rPr>
        <w:t>и</w:t>
      </w:r>
      <w:r>
        <w:t xml:space="preserve"> </w:t>
      </w:r>
      <w:r>
        <w:rPr>
          <w:rFonts w:hint="eastAsia"/>
        </w:rPr>
        <w:t>компонентом</w:t>
      </w:r>
      <w:r>
        <w:t>-</w:t>
      </w:r>
      <w:r>
        <w:rPr>
          <w:rFonts w:hint="eastAsia"/>
        </w:rPr>
        <w:t>наименованием</w:t>
      </w:r>
      <w:r>
        <w:t xml:space="preserve"> </w:t>
      </w:r>
      <w:r>
        <w:rPr>
          <w:rFonts w:hint="eastAsia"/>
        </w:rPr>
        <w:t>природных</w:t>
      </w:r>
      <w:r>
        <w:t xml:space="preserve"> </w:t>
      </w:r>
      <w:r>
        <w:rPr>
          <w:rFonts w:hint="eastAsia"/>
        </w:rPr>
        <w:t>и</w:t>
      </w:r>
      <w:r>
        <w:t xml:space="preserve"> </w:t>
      </w:r>
      <w:r>
        <w:rPr>
          <w:rFonts w:hint="eastAsia"/>
        </w:rPr>
        <w:t>географических</w:t>
      </w:r>
    </w:p>
    <w:p w14:paraId="71FDFBA8" w14:textId="77777777" w:rsidR="000D4CBA" w:rsidRDefault="000D4CBA" w:rsidP="000D4CBA"/>
    <w:p w14:paraId="37AC4CCD" w14:textId="77777777" w:rsidR="000D4CBA" w:rsidRDefault="000D4CBA" w:rsidP="000D4CBA">
      <w:r>
        <w:rPr>
          <w:rFonts w:hint="eastAsia"/>
        </w:rPr>
        <w:t>явлений</w:t>
      </w:r>
      <w:r>
        <w:t>.......................................................................183</w:t>
      </w:r>
    </w:p>
    <w:p w14:paraId="680B162F" w14:textId="77777777" w:rsidR="000D4CBA" w:rsidRDefault="000D4CBA" w:rsidP="000D4CBA"/>
    <w:p w14:paraId="0C5EEE61" w14:textId="77777777" w:rsidR="000D4CBA" w:rsidRDefault="000D4CBA" w:rsidP="000D4CBA">
      <w:r>
        <w:rPr>
          <w:rFonts w:hint="eastAsia"/>
        </w:rPr>
        <w:t>Выводы</w:t>
      </w:r>
      <w:r>
        <w:t xml:space="preserve"> </w:t>
      </w:r>
      <w:r>
        <w:rPr>
          <w:rFonts w:hint="eastAsia"/>
        </w:rPr>
        <w:t>по</w:t>
      </w:r>
      <w:r>
        <w:t xml:space="preserve"> </w:t>
      </w:r>
      <w:r>
        <w:rPr>
          <w:rFonts w:hint="eastAsia"/>
        </w:rPr>
        <w:t>главе</w:t>
      </w:r>
      <w:r>
        <w:t xml:space="preserve"> 2.2......................................................201</w:t>
      </w:r>
    </w:p>
    <w:p w14:paraId="30EBC8E5" w14:textId="77777777" w:rsidR="000D4CBA" w:rsidRDefault="000D4CBA" w:rsidP="000D4CBA"/>
    <w:p w14:paraId="6086C1DF" w14:textId="77777777" w:rsidR="000D4CBA" w:rsidRDefault="000D4CBA" w:rsidP="000D4CBA">
      <w:r>
        <w:rPr>
          <w:rFonts w:hint="eastAsia"/>
        </w:rPr>
        <w:t>Выводы</w:t>
      </w:r>
      <w:r>
        <w:t xml:space="preserve"> </w:t>
      </w:r>
      <w:r>
        <w:rPr>
          <w:rFonts w:hint="eastAsia"/>
        </w:rPr>
        <w:t>по</w:t>
      </w:r>
      <w:r>
        <w:t xml:space="preserve"> </w:t>
      </w:r>
      <w:r>
        <w:rPr>
          <w:rFonts w:hint="eastAsia"/>
        </w:rPr>
        <w:t>разделу</w:t>
      </w:r>
      <w:r>
        <w:t xml:space="preserve"> 2......................................................202</w:t>
      </w:r>
    </w:p>
    <w:p w14:paraId="2CC86932" w14:textId="77777777" w:rsidR="000D4CBA" w:rsidRDefault="000D4CBA" w:rsidP="000D4CBA"/>
    <w:p w14:paraId="1F786D32" w14:textId="77777777" w:rsidR="000D4CBA" w:rsidRDefault="000D4CBA" w:rsidP="000D4CBA">
      <w:r>
        <w:rPr>
          <w:rFonts w:hint="eastAsia"/>
        </w:rPr>
        <w:t>РАЗДЕЛ</w:t>
      </w:r>
      <w:r>
        <w:t xml:space="preserve"> 3. </w:t>
      </w:r>
      <w:r>
        <w:rPr>
          <w:rFonts w:hint="eastAsia"/>
        </w:rPr>
        <w:t>Номинации</w:t>
      </w:r>
      <w:r>
        <w:t xml:space="preserve"> </w:t>
      </w:r>
      <w:r>
        <w:rPr>
          <w:rFonts w:hint="eastAsia"/>
        </w:rPr>
        <w:t>человека</w:t>
      </w:r>
      <w:r>
        <w:t xml:space="preserve"> </w:t>
      </w:r>
      <w:r>
        <w:rPr>
          <w:rFonts w:hint="eastAsia"/>
        </w:rPr>
        <w:t>с</w:t>
      </w:r>
      <w:r>
        <w:t xml:space="preserve"> </w:t>
      </w:r>
      <w:r>
        <w:rPr>
          <w:rFonts w:hint="eastAsia"/>
        </w:rPr>
        <w:t>компонентом</w:t>
      </w:r>
      <w:r>
        <w:t>-</w:t>
      </w:r>
      <w:r>
        <w:rPr>
          <w:rFonts w:hint="eastAsia"/>
        </w:rPr>
        <w:t>наименованием</w:t>
      </w:r>
      <w:r>
        <w:t xml:space="preserve"> </w:t>
      </w:r>
      <w:r>
        <w:rPr>
          <w:rFonts w:hint="eastAsia"/>
        </w:rPr>
        <w:t>объектов</w:t>
      </w:r>
      <w:r>
        <w:t xml:space="preserve"> </w:t>
      </w:r>
      <w:r>
        <w:rPr>
          <w:rFonts w:hint="eastAsia"/>
        </w:rPr>
        <w:t>искусственного</w:t>
      </w:r>
      <w:r>
        <w:t xml:space="preserve"> </w:t>
      </w:r>
      <w:r>
        <w:rPr>
          <w:rFonts w:hint="eastAsia"/>
        </w:rPr>
        <w:t>и</w:t>
      </w:r>
      <w:r>
        <w:t xml:space="preserve"> </w:t>
      </w:r>
      <w:r>
        <w:rPr>
          <w:rFonts w:hint="eastAsia"/>
        </w:rPr>
        <w:t>общественного</w:t>
      </w:r>
      <w:r>
        <w:t xml:space="preserve"> </w:t>
      </w:r>
      <w:r>
        <w:rPr>
          <w:rFonts w:hint="eastAsia"/>
        </w:rPr>
        <w:t>мира</w:t>
      </w:r>
      <w:r>
        <w:t xml:space="preserve"> </w:t>
      </w:r>
      <w:r>
        <w:rPr>
          <w:rFonts w:hint="eastAsia"/>
        </w:rPr>
        <w:t>и</w:t>
      </w:r>
      <w:r>
        <w:t xml:space="preserve"> </w:t>
      </w:r>
      <w:r>
        <w:rPr>
          <w:rFonts w:hint="eastAsia"/>
        </w:rPr>
        <w:t>языковой</w:t>
      </w:r>
      <w:r>
        <w:t xml:space="preserve"> </w:t>
      </w:r>
      <w:r>
        <w:rPr>
          <w:rFonts w:hint="eastAsia"/>
        </w:rPr>
        <w:t>портрет</w:t>
      </w:r>
    </w:p>
    <w:p w14:paraId="6A01DC52" w14:textId="77777777" w:rsidR="000D4CBA" w:rsidRDefault="000D4CBA" w:rsidP="000D4CBA"/>
    <w:p w14:paraId="646E28BA" w14:textId="77777777" w:rsidR="000D4CBA" w:rsidRDefault="000D4CBA" w:rsidP="000D4CBA">
      <w:r>
        <w:rPr>
          <w:rFonts w:hint="eastAsia"/>
        </w:rPr>
        <w:t>человека</w:t>
      </w:r>
      <w:r>
        <w:t xml:space="preserve"> </w:t>
      </w:r>
      <w:r>
        <w:rPr>
          <w:rFonts w:hint="eastAsia"/>
        </w:rPr>
        <w:t>в</w:t>
      </w:r>
      <w:r>
        <w:t xml:space="preserve"> </w:t>
      </w:r>
      <w:r>
        <w:rPr>
          <w:rFonts w:hint="eastAsia"/>
        </w:rPr>
        <w:t>диалектной</w:t>
      </w:r>
      <w:r>
        <w:t xml:space="preserve"> </w:t>
      </w:r>
      <w:r>
        <w:rPr>
          <w:rFonts w:hint="eastAsia"/>
        </w:rPr>
        <w:t>языковой</w:t>
      </w:r>
      <w:r>
        <w:t xml:space="preserve"> </w:t>
      </w:r>
      <w:r>
        <w:rPr>
          <w:rFonts w:hint="eastAsia"/>
        </w:rPr>
        <w:t>картине</w:t>
      </w:r>
      <w:r>
        <w:t xml:space="preserve"> </w:t>
      </w:r>
      <w:r>
        <w:rPr>
          <w:rFonts w:hint="eastAsia"/>
        </w:rPr>
        <w:t>мира</w:t>
      </w:r>
      <w:r>
        <w:t>..............................203</w:t>
      </w:r>
    </w:p>
    <w:p w14:paraId="711D59D5" w14:textId="77777777" w:rsidR="000D4CBA" w:rsidRDefault="000D4CBA" w:rsidP="000D4CBA"/>
    <w:p w14:paraId="0E0C40A9" w14:textId="77777777" w:rsidR="000D4CBA" w:rsidRDefault="000D4CBA" w:rsidP="000D4CBA">
      <w:r>
        <w:rPr>
          <w:rFonts w:hint="eastAsia"/>
        </w:rPr>
        <w:t>ГЛАВА</w:t>
      </w:r>
      <w:r>
        <w:t xml:space="preserve"> 3.1. </w:t>
      </w:r>
      <w:r>
        <w:rPr>
          <w:rFonts w:hint="eastAsia"/>
        </w:rPr>
        <w:t>Вторичная</w:t>
      </w:r>
      <w:r>
        <w:t xml:space="preserve"> </w:t>
      </w:r>
      <w:r>
        <w:rPr>
          <w:rFonts w:hint="eastAsia"/>
        </w:rPr>
        <w:t>номинация</w:t>
      </w:r>
      <w:r>
        <w:t xml:space="preserve"> </w:t>
      </w:r>
      <w:r>
        <w:rPr>
          <w:rFonts w:hint="eastAsia"/>
        </w:rPr>
        <w:t>объектов</w:t>
      </w:r>
      <w:r>
        <w:t xml:space="preserve"> </w:t>
      </w:r>
      <w:r>
        <w:rPr>
          <w:rFonts w:hint="eastAsia"/>
        </w:rPr>
        <w:t>искусственного</w:t>
      </w:r>
      <w:r>
        <w:t xml:space="preserve"> </w:t>
      </w:r>
      <w:r>
        <w:rPr>
          <w:rFonts w:hint="eastAsia"/>
        </w:rPr>
        <w:t>и</w:t>
      </w:r>
      <w:r>
        <w:t xml:space="preserve"> </w:t>
      </w:r>
      <w:r>
        <w:rPr>
          <w:rFonts w:hint="eastAsia"/>
        </w:rPr>
        <w:t>общественного</w:t>
      </w:r>
      <w:r>
        <w:t xml:space="preserve"> </w:t>
      </w:r>
      <w:r>
        <w:rPr>
          <w:rFonts w:hint="eastAsia"/>
        </w:rPr>
        <w:t>мира</w:t>
      </w:r>
      <w:r>
        <w:t>..................................................................203</w:t>
      </w:r>
    </w:p>
    <w:p w14:paraId="071945AD" w14:textId="77777777" w:rsidR="000D4CBA" w:rsidRDefault="000D4CBA" w:rsidP="000D4CBA"/>
    <w:p w14:paraId="6F92ACC0" w14:textId="77777777" w:rsidR="000D4CBA" w:rsidRDefault="000D4CBA" w:rsidP="000D4CBA">
      <w:r>
        <w:t xml:space="preserve">3.1.1. </w:t>
      </w:r>
      <w:r>
        <w:rPr>
          <w:rFonts w:hint="eastAsia"/>
        </w:rPr>
        <w:t>Номинации</w:t>
      </w:r>
      <w:r>
        <w:t xml:space="preserve"> </w:t>
      </w:r>
      <w:r>
        <w:rPr>
          <w:rFonts w:hint="eastAsia"/>
        </w:rPr>
        <w:t>человека</w:t>
      </w:r>
      <w:r>
        <w:t xml:space="preserve"> </w:t>
      </w:r>
      <w:r>
        <w:rPr>
          <w:rFonts w:hint="eastAsia"/>
        </w:rPr>
        <w:t>с</w:t>
      </w:r>
      <w:r>
        <w:t xml:space="preserve"> </w:t>
      </w:r>
      <w:r>
        <w:rPr>
          <w:rFonts w:hint="eastAsia"/>
        </w:rPr>
        <w:t>компонентом</w:t>
      </w:r>
      <w:r>
        <w:t>-</w:t>
      </w:r>
      <w:r>
        <w:rPr>
          <w:rFonts w:hint="eastAsia"/>
        </w:rPr>
        <w:t>наименованием</w:t>
      </w:r>
      <w:r>
        <w:t xml:space="preserve"> </w:t>
      </w:r>
      <w:r>
        <w:rPr>
          <w:rFonts w:hint="eastAsia"/>
        </w:rPr>
        <w:t>пищи</w:t>
      </w:r>
      <w:r>
        <w:t>..........................................................................203</w:t>
      </w:r>
    </w:p>
    <w:p w14:paraId="68FA36B6" w14:textId="77777777" w:rsidR="000D4CBA" w:rsidRDefault="000D4CBA" w:rsidP="000D4CBA"/>
    <w:p w14:paraId="6211D2C9" w14:textId="77777777" w:rsidR="000D4CBA" w:rsidRDefault="000D4CBA" w:rsidP="000D4CBA">
      <w:r>
        <w:t xml:space="preserve">3.1.2. </w:t>
      </w:r>
      <w:r>
        <w:rPr>
          <w:rFonts w:hint="eastAsia"/>
        </w:rPr>
        <w:t>Номинации</w:t>
      </w:r>
      <w:r>
        <w:t xml:space="preserve"> </w:t>
      </w:r>
      <w:r>
        <w:rPr>
          <w:rFonts w:hint="eastAsia"/>
        </w:rPr>
        <w:t>человека</w:t>
      </w:r>
      <w:r>
        <w:t xml:space="preserve"> </w:t>
      </w:r>
      <w:r>
        <w:rPr>
          <w:rFonts w:hint="eastAsia"/>
        </w:rPr>
        <w:t>с</w:t>
      </w:r>
      <w:r>
        <w:t xml:space="preserve"> </w:t>
      </w:r>
      <w:r>
        <w:rPr>
          <w:rFonts w:hint="eastAsia"/>
        </w:rPr>
        <w:t>компонентом</w:t>
      </w:r>
      <w:r>
        <w:t>-</w:t>
      </w:r>
      <w:r>
        <w:rPr>
          <w:rFonts w:hint="eastAsia"/>
        </w:rPr>
        <w:t>наименованием</w:t>
      </w:r>
      <w:r>
        <w:t xml:space="preserve"> </w:t>
      </w:r>
      <w:r>
        <w:rPr>
          <w:rFonts w:hint="eastAsia"/>
        </w:rPr>
        <w:t>единицы</w:t>
      </w:r>
      <w:r>
        <w:t xml:space="preserve"> </w:t>
      </w:r>
      <w:r>
        <w:rPr>
          <w:rFonts w:hint="eastAsia"/>
        </w:rPr>
        <w:t>хозяйственной</w:t>
      </w:r>
      <w:r>
        <w:t xml:space="preserve"> </w:t>
      </w:r>
      <w:r>
        <w:rPr>
          <w:rFonts w:hint="eastAsia"/>
        </w:rPr>
        <w:t>лексики</w:t>
      </w:r>
      <w:r>
        <w:t>.......................................210</w:t>
      </w:r>
    </w:p>
    <w:p w14:paraId="60D04DB9" w14:textId="77777777" w:rsidR="000D4CBA" w:rsidRDefault="000D4CBA" w:rsidP="000D4CBA"/>
    <w:p w14:paraId="324290D8" w14:textId="77777777" w:rsidR="000D4CBA" w:rsidRDefault="000D4CBA" w:rsidP="000D4CBA">
      <w:r>
        <w:t xml:space="preserve">3.1.3. </w:t>
      </w:r>
      <w:r>
        <w:rPr>
          <w:rFonts w:hint="eastAsia"/>
        </w:rPr>
        <w:t>Номинации</w:t>
      </w:r>
      <w:r>
        <w:t xml:space="preserve"> </w:t>
      </w:r>
      <w:r>
        <w:rPr>
          <w:rFonts w:hint="eastAsia"/>
        </w:rPr>
        <w:t>человека</w:t>
      </w:r>
      <w:r>
        <w:t xml:space="preserve"> </w:t>
      </w:r>
      <w:r>
        <w:rPr>
          <w:rFonts w:hint="eastAsia"/>
        </w:rPr>
        <w:t>с</w:t>
      </w:r>
      <w:r>
        <w:t xml:space="preserve"> </w:t>
      </w:r>
      <w:r>
        <w:rPr>
          <w:rFonts w:hint="eastAsia"/>
        </w:rPr>
        <w:t>компонентом</w:t>
      </w:r>
      <w:r>
        <w:t>-</w:t>
      </w:r>
      <w:r>
        <w:rPr>
          <w:rFonts w:hint="eastAsia"/>
        </w:rPr>
        <w:t>мифонимом</w:t>
      </w:r>
      <w:r>
        <w:t>.........213</w:t>
      </w:r>
    </w:p>
    <w:p w14:paraId="3EBB71C1" w14:textId="77777777" w:rsidR="000D4CBA" w:rsidRDefault="000D4CBA" w:rsidP="000D4CBA"/>
    <w:p w14:paraId="3807D74D" w14:textId="77777777" w:rsidR="000D4CBA" w:rsidRDefault="000D4CBA" w:rsidP="000D4CBA">
      <w:r>
        <w:t xml:space="preserve">3.1.4. </w:t>
      </w:r>
      <w:r>
        <w:rPr>
          <w:rFonts w:hint="eastAsia"/>
        </w:rPr>
        <w:t>Вторичная</w:t>
      </w:r>
      <w:r>
        <w:t xml:space="preserve"> </w:t>
      </w:r>
      <w:r>
        <w:rPr>
          <w:rFonts w:hint="eastAsia"/>
        </w:rPr>
        <w:t>номинация</w:t>
      </w:r>
      <w:r>
        <w:t xml:space="preserve"> </w:t>
      </w:r>
      <w:r>
        <w:rPr>
          <w:rFonts w:hint="eastAsia"/>
        </w:rPr>
        <w:t>терминов</w:t>
      </w:r>
      <w:r>
        <w:t xml:space="preserve"> </w:t>
      </w:r>
      <w:r>
        <w:rPr>
          <w:rFonts w:hint="eastAsia"/>
        </w:rPr>
        <w:t>родства</w:t>
      </w:r>
      <w:r>
        <w:t>....................232</w:t>
      </w:r>
    </w:p>
    <w:p w14:paraId="1FDB64D0" w14:textId="77777777" w:rsidR="000D4CBA" w:rsidRDefault="000D4CBA" w:rsidP="000D4CBA"/>
    <w:p w14:paraId="3EB7501C" w14:textId="77777777" w:rsidR="000D4CBA" w:rsidRDefault="000D4CBA" w:rsidP="000D4CBA">
      <w:r>
        <w:t xml:space="preserve">3.1.4.1. </w:t>
      </w:r>
      <w:r>
        <w:rPr>
          <w:rFonts w:hint="eastAsia"/>
        </w:rPr>
        <w:t>Роль</w:t>
      </w:r>
      <w:r>
        <w:t xml:space="preserve"> </w:t>
      </w:r>
      <w:r>
        <w:rPr>
          <w:rFonts w:hint="eastAsia"/>
        </w:rPr>
        <w:t>традиции</w:t>
      </w:r>
      <w:r>
        <w:t xml:space="preserve"> </w:t>
      </w:r>
      <w:r>
        <w:rPr>
          <w:rFonts w:hint="eastAsia"/>
        </w:rPr>
        <w:t>имянаречения</w:t>
      </w:r>
      <w:r>
        <w:t xml:space="preserve"> </w:t>
      </w:r>
      <w:r>
        <w:rPr>
          <w:rFonts w:hint="eastAsia"/>
        </w:rPr>
        <w:t>сибирских</w:t>
      </w:r>
      <w:r>
        <w:t xml:space="preserve"> </w:t>
      </w:r>
      <w:r>
        <w:rPr>
          <w:rFonts w:hint="eastAsia"/>
        </w:rPr>
        <w:t>татар</w:t>
      </w:r>
      <w:r>
        <w:t xml:space="preserve"> </w:t>
      </w:r>
      <w:r>
        <w:rPr>
          <w:rFonts w:hint="eastAsia"/>
        </w:rPr>
        <w:t>в</w:t>
      </w:r>
      <w:r>
        <w:t xml:space="preserve"> </w:t>
      </w:r>
      <w:r>
        <w:rPr>
          <w:rFonts w:hint="eastAsia"/>
        </w:rPr>
        <w:t>формировании</w:t>
      </w:r>
      <w:r>
        <w:t xml:space="preserve"> </w:t>
      </w:r>
      <w:r>
        <w:rPr>
          <w:rFonts w:hint="eastAsia"/>
        </w:rPr>
        <w:t>вторичной</w:t>
      </w:r>
      <w:r>
        <w:t xml:space="preserve"> </w:t>
      </w:r>
      <w:r>
        <w:rPr>
          <w:rFonts w:hint="eastAsia"/>
        </w:rPr>
        <w:t>номинации</w:t>
      </w:r>
      <w:r>
        <w:t xml:space="preserve"> </w:t>
      </w:r>
      <w:r>
        <w:rPr>
          <w:rFonts w:hint="eastAsia"/>
        </w:rPr>
        <w:t>терминов</w:t>
      </w:r>
      <w:r>
        <w:t xml:space="preserve"> </w:t>
      </w:r>
      <w:r>
        <w:rPr>
          <w:rFonts w:hint="eastAsia"/>
        </w:rPr>
        <w:t>родства</w:t>
      </w:r>
      <w:r>
        <w:t>..........232</w:t>
      </w:r>
    </w:p>
    <w:p w14:paraId="19892621" w14:textId="77777777" w:rsidR="000D4CBA" w:rsidRDefault="000D4CBA" w:rsidP="000D4CBA"/>
    <w:p w14:paraId="3D887F4E" w14:textId="77777777" w:rsidR="000D4CBA" w:rsidRDefault="000D4CBA" w:rsidP="000D4CBA">
      <w:r>
        <w:t xml:space="preserve">3.1.4.2. </w:t>
      </w:r>
      <w:r>
        <w:rPr>
          <w:rFonts w:hint="eastAsia"/>
        </w:rPr>
        <w:t>Междометие</w:t>
      </w:r>
      <w:r>
        <w:t xml:space="preserve"> </w:t>
      </w:r>
      <w:r>
        <w:rPr>
          <w:rFonts w:hint="eastAsia"/>
        </w:rPr>
        <w:t>эттэ</w:t>
      </w:r>
      <w:r>
        <w:t xml:space="preserve"> / </w:t>
      </w:r>
      <w:r>
        <w:rPr>
          <w:rFonts w:hint="eastAsia"/>
        </w:rPr>
        <w:t>эттэнэ</w:t>
      </w:r>
      <w:r>
        <w:t xml:space="preserve"> / </w:t>
      </w:r>
      <w:r>
        <w:rPr>
          <w:rFonts w:hint="eastAsia"/>
        </w:rPr>
        <w:t>эттэнэй</w:t>
      </w:r>
      <w:r>
        <w:t xml:space="preserve"> </w:t>
      </w:r>
      <w:r>
        <w:rPr>
          <w:rFonts w:hint="eastAsia"/>
        </w:rPr>
        <w:t>как</w:t>
      </w:r>
      <w:r>
        <w:t xml:space="preserve"> </w:t>
      </w:r>
      <w:r>
        <w:rPr>
          <w:rFonts w:hint="eastAsia"/>
        </w:rPr>
        <w:t>архаичный</w:t>
      </w:r>
    </w:p>
    <w:p w14:paraId="38889978" w14:textId="77777777" w:rsidR="000D4CBA" w:rsidRDefault="000D4CBA" w:rsidP="000D4CBA"/>
    <w:p w14:paraId="6B746B08" w14:textId="77777777" w:rsidR="000D4CBA" w:rsidRDefault="000D4CBA" w:rsidP="000D4CBA">
      <w:r>
        <w:rPr>
          <w:rFonts w:hint="eastAsia"/>
        </w:rPr>
        <w:t>фрагмент</w:t>
      </w:r>
      <w:r>
        <w:t xml:space="preserve"> </w:t>
      </w:r>
      <w:r>
        <w:rPr>
          <w:rFonts w:hint="eastAsia"/>
        </w:rPr>
        <w:t>диалектной</w:t>
      </w:r>
      <w:r>
        <w:t xml:space="preserve"> </w:t>
      </w:r>
      <w:r>
        <w:rPr>
          <w:rFonts w:hint="eastAsia"/>
        </w:rPr>
        <w:t>языковой</w:t>
      </w:r>
      <w:r>
        <w:t xml:space="preserve"> </w:t>
      </w:r>
      <w:r>
        <w:rPr>
          <w:rFonts w:hint="eastAsia"/>
        </w:rPr>
        <w:t>картины</w:t>
      </w:r>
      <w:r>
        <w:t xml:space="preserve"> </w:t>
      </w:r>
      <w:r>
        <w:rPr>
          <w:rFonts w:hint="eastAsia"/>
        </w:rPr>
        <w:t>мира</w:t>
      </w:r>
      <w:r>
        <w:t>.....................244</w:t>
      </w:r>
    </w:p>
    <w:p w14:paraId="6C3AF4F6" w14:textId="77777777" w:rsidR="000D4CBA" w:rsidRDefault="000D4CBA" w:rsidP="000D4CBA"/>
    <w:p w14:paraId="2CD4604E" w14:textId="77777777" w:rsidR="000D4CBA" w:rsidRDefault="000D4CBA" w:rsidP="000D4CBA">
      <w:r>
        <w:rPr>
          <w:rFonts w:hint="eastAsia"/>
        </w:rPr>
        <w:t>Выводы</w:t>
      </w:r>
      <w:r>
        <w:t xml:space="preserve"> </w:t>
      </w:r>
      <w:r>
        <w:rPr>
          <w:rFonts w:hint="eastAsia"/>
        </w:rPr>
        <w:t>по</w:t>
      </w:r>
      <w:r>
        <w:t xml:space="preserve"> </w:t>
      </w:r>
      <w:r>
        <w:rPr>
          <w:rFonts w:hint="eastAsia"/>
        </w:rPr>
        <w:t>главе</w:t>
      </w:r>
      <w:r>
        <w:t xml:space="preserve"> 3.1......................................................255</w:t>
      </w:r>
    </w:p>
    <w:p w14:paraId="6A7F4934" w14:textId="77777777" w:rsidR="000D4CBA" w:rsidRDefault="000D4CBA" w:rsidP="000D4CBA"/>
    <w:p w14:paraId="30284AED" w14:textId="77777777" w:rsidR="000D4CBA" w:rsidRDefault="000D4CBA" w:rsidP="000D4CBA">
      <w:r>
        <w:rPr>
          <w:rFonts w:hint="eastAsia"/>
        </w:rPr>
        <w:t>ГЛАВА</w:t>
      </w:r>
      <w:r>
        <w:t xml:space="preserve"> 3.2. </w:t>
      </w:r>
      <w:r>
        <w:rPr>
          <w:rFonts w:hint="eastAsia"/>
        </w:rPr>
        <w:t>Языковой</w:t>
      </w:r>
      <w:r>
        <w:t xml:space="preserve"> </w:t>
      </w:r>
      <w:r>
        <w:rPr>
          <w:rFonts w:hint="eastAsia"/>
        </w:rPr>
        <w:t>портрет</w:t>
      </w:r>
      <w:r>
        <w:t xml:space="preserve"> </w:t>
      </w:r>
      <w:r>
        <w:rPr>
          <w:rFonts w:hint="eastAsia"/>
        </w:rPr>
        <w:t>человека</w:t>
      </w:r>
      <w:r>
        <w:t xml:space="preserve"> </w:t>
      </w:r>
      <w:r>
        <w:rPr>
          <w:rFonts w:hint="eastAsia"/>
        </w:rPr>
        <w:t>в</w:t>
      </w:r>
      <w:r>
        <w:t xml:space="preserve"> </w:t>
      </w:r>
      <w:r>
        <w:rPr>
          <w:rFonts w:hint="eastAsia"/>
        </w:rPr>
        <w:t>диалектной</w:t>
      </w:r>
      <w:r>
        <w:t xml:space="preserve"> </w:t>
      </w:r>
      <w:r>
        <w:rPr>
          <w:rFonts w:hint="eastAsia"/>
        </w:rPr>
        <w:t>языковой</w:t>
      </w:r>
      <w:r>
        <w:t xml:space="preserve"> </w:t>
      </w:r>
      <w:r>
        <w:rPr>
          <w:rFonts w:hint="eastAsia"/>
        </w:rPr>
        <w:t>картине</w:t>
      </w:r>
    </w:p>
    <w:p w14:paraId="14CF2351" w14:textId="77777777" w:rsidR="000D4CBA" w:rsidRDefault="000D4CBA" w:rsidP="000D4CBA"/>
    <w:p w14:paraId="698A9D42" w14:textId="77777777" w:rsidR="000D4CBA" w:rsidRDefault="000D4CBA" w:rsidP="000D4CBA">
      <w:r>
        <w:rPr>
          <w:rFonts w:hint="eastAsia"/>
        </w:rPr>
        <w:t>мира</w:t>
      </w:r>
      <w:r>
        <w:t>.........................................................................................256</w:t>
      </w:r>
    </w:p>
    <w:p w14:paraId="05BFEE15" w14:textId="77777777" w:rsidR="000D4CBA" w:rsidRDefault="000D4CBA" w:rsidP="000D4CBA"/>
    <w:p w14:paraId="2F1D4DD5" w14:textId="77777777" w:rsidR="000D4CBA" w:rsidRDefault="000D4CBA" w:rsidP="000D4CBA">
      <w:r>
        <w:t xml:space="preserve">3.2.1. </w:t>
      </w:r>
      <w:r>
        <w:rPr>
          <w:rFonts w:hint="eastAsia"/>
        </w:rPr>
        <w:t>Языковой</w:t>
      </w:r>
      <w:r>
        <w:t xml:space="preserve"> </w:t>
      </w:r>
      <w:r>
        <w:rPr>
          <w:rFonts w:hint="eastAsia"/>
        </w:rPr>
        <w:t>образ</w:t>
      </w:r>
      <w:r>
        <w:t xml:space="preserve"> </w:t>
      </w:r>
      <w:r>
        <w:rPr>
          <w:rFonts w:hint="eastAsia"/>
        </w:rPr>
        <w:t>интеллектуально</w:t>
      </w:r>
      <w:r>
        <w:t xml:space="preserve"> </w:t>
      </w:r>
      <w:r>
        <w:rPr>
          <w:rFonts w:hint="eastAsia"/>
        </w:rPr>
        <w:t>полноценного</w:t>
      </w:r>
      <w:r>
        <w:t xml:space="preserve"> / </w:t>
      </w:r>
      <w:r>
        <w:rPr>
          <w:rFonts w:hint="eastAsia"/>
        </w:rPr>
        <w:t>неполноценного</w:t>
      </w:r>
      <w:r>
        <w:t xml:space="preserve"> </w:t>
      </w:r>
      <w:r>
        <w:rPr>
          <w:rFonts w:hint="eastAsia"/>
        </w:rPr>
        <w:t>человека</w:t>
      </w:r>
      <w:r>
        <w:t>................................................259</w:t>
      </w:r>
    </w:p>
    <w:p w14:paraId="123FB2AF" w14:textId="77777777" w:rsidR="000D4CBA" w:rsidRDefault="000D4CBA" w:rsidP="000D4CBA"/>
    <w:p w14:paraId="30B68FEF" w14:textId="77777777" w:rsidR="000D4CBA" w:rsidRDefault="000D4CBA" w:rsidP="000D4CBA">
      <w:r>
        <w:t xml:space="preserve">3.2.2. </w:t>
      </w:r>
      <w:r>
        <w:rPr>
          <w:rFonts w:hint="eastAsia"/>
        </w:rPr>
        <w:t>Внешний</w:t>
      </w:r>
      <w:r>
        <w:t xml:space="preserve"> </w:t>
      </w:r>
      <w:r>
        <w:rPr>
          <w:rFonts w:hint="eastAsia"/>
        </w:rPr>
        <w:t>языковой</w:t>
      </w:r>
      <w:r>
        <w:t xml:space="preserve"> </w:t>
      </w:r>
      <w:r>
        <w:rPr>
          <w:rFonts w:hint="eastAsia"/>
        </w:rPr>
        <w:t>портрет</w:t>
      </w:r>
      <w:r>
        <w:t xml:space="preserve"> </w:t>
      </w:r>
      <w:r>
        <w:rPr>
          <w:rFonts w:hint="eastAsia"/>
        </w:rPr>
        <w:t>человека</w:t>
      </w:r>
      <w:r>
        <w:t>........................264</w:t>
      </w:r>
    </w:p>
    <w:p w14:paraId="66BC8BAE" w14:textId="77777777" w:rsidR="000D4CBA" w:rsidRDefault="000D4CBA" w:rsidP="000D4CBA"/>
    <w:p w14:paraId="6A477377" w14:textId="77777777" w:rsidR="000D4CBA" w:rsidRDefault="000D4CBA" w:rsidP="000D4CBA">
      <w:r>
        <w:t xml:space="preserve">3.2.3. </w:t>
      </w:r>
      <w:r>
        <w:rPr>
          <w:rFonts w:hint="eastAsia"/>
        </w:rPr>
        <w:t>Языковой</w:t>
      </w:r>
      <w:r>
        <w:t xml:space="preserve"> </w:t>
      </w:r>
      <w:r>
        <w:rPr>
          <w:rFonts w:hint="eastAsia"/>
        </w:rPr>
        <w:t>образ</w:t>
      </w:r>
      <w:r>
        <w:t xml:space="preserve"> </w:t>
      </w:r>
      <w:r>
        <w:rPr>
          <w:rFonts w:hint="eastAsia"/>
        </w:rPr>
        <w:t>нравственного</w:t>
      </w:r>
      <w:r>
        <w:t xml:space="preserve"> / </w:t>
      </w:r>
      <w:r>
        <w:rPr>
          <w:rFonts w:hint="eastAsia"/>
        </w:rPr>
        <w:t>безнравственного</w:t>
      </w:r>
      <w:r>
        <w:t xml:space="preserve"> </w:t>
      </w:r>
      <w:r>
        <w:rPr>
          <w:rFonts w:hint="eastAsia"/>
        </w:rPr>
        <w:t>человека</w:t>
      </w:r>
      <w:r>
        <w:t>.....................................................................276</w:t>
      </w:r>
    </w:p>
    <w:p w14:paraId="52259397" w14:textId="77777777" w:rsidR="000D4CBA" w:rsidRDefault="000D4CBA" w:rsidP="000D4CBA"/>
    <w:p w14:paraId="069BEF43" w14:textId="77777777" w:rsidR="000D4CBA" w:rsidRDefault="000D4CBA" w:rsidP="000D4CBA">
      <w:r>
        <w:t xml:space="preserve">3.2.4. </w:t>
      </w:r>
      <w:r>
        <w:rPr>
          <w:rFonts w:hint="eastAsia"/>
        </w:rPr>
        <w:t>Языковой</w:t>
      </w:r>
      <w:r>
        <w:t xml:space="preserve"> </w:t>
      </w:r>
      <w:r>
        <w:rPr>
          <w:rFonts w:hint="eastAsia"/>
        </w:rPr>
        <w:t>образ</w:t>
      </w:r>
      <w:r>
        <w:t xml:space="preserve"> </w:t>
      </w:r>
      <w:r>
        <w:rPr>
          <w:rFonts w:hint="eastAsia"/>
        </w:rPr>
        <w:t>говорящего</w:t>
      </w:r>
      <w:r>
        <w:t xml:space="preserve"> </w:t>
      </w:r>
      <w:r>
        <w:rPr>
          <w:rFonts w:hint="eastAsia"/>
        </w:rPr>
        <w:t>человека</w:t>
      </w:r>
      <w:r>
        <w:t>........................287</w:t>
      </w:r>
    </w:p>
    <w:p w14:paraId="273683EE" w14:textId="77777777" w:rsidR="000D4CBA" w:rsidRDefault="000D4CBA" w:rsidP="000D4CBA"/>
    <w:p w14:paraId="717009D7" w14:textId="77777777" w:rsidR="000D4CBA" w:rsidRDefault="000D4CBA" w:rsidP="000D4CBA">
      <w:r>
        <w:rPr>
          <w:rFonts w:hint="eastAsia"/>
        </w:rPr>
        <w:t>Выводы</w:t>
      </w:r>
      <w:r>
        <w:t xml:space="preserve"> </w:t>
      </w:r>
      <w:r>
        <w:rPr>
          <w:rFonts w:hint="eastAsia"/>
        </w:rPr>
        <w:t>по</w:t>
      </w:r>
      <w:r>
        <w:t xml:space="preserve"> </w:t>
      </w:r>
      <w:r>
        <w:rPr>
          <w:rFonts w:hint="eastAsia"/>
        </w:rPr>
        <w:t>главе</w:t>
      </w:r>
      <w:r>
        <w:t xml:space="preserve"> 3.2......................................................292</w:t>
      </w:r>
    </w:p>
    <w:p w14:paraId="723668C6" w14:textId="77777777" w:rsidR="000D4CBA" w:rsidRDefault="000D4CBA" w:rsidP="000D4CBA"/>
    <w:p w14:paraId="2C5E74E2" w14:textId="77777777" w:rsidR="000D4CBA" w:rsidRDefault="000D4CBA" w:rsidP="000D4CBA">
      <w:r>
        <w:rPr>
          <w:rFonts w:hint="eastAsia"/>
        </w:rPr>
        <w:t>Выводы</w:t>
      </w:r>
      <w:r>
        <w:t xml:space="preserve"> </w:t>
      </w:r>
      <w:r>
        <w:rPr>
          <w:rFonts w:hint="eastAsia"/>
        </w:rPr>
        <w:t>по</w:t>
      </w:r>
      <w:r>
        <w:t xml:space="preserve"> </w:t>
      </w:r>
      <w:r>
        <w:rPr>
          <w:rFonts w:hint="eastAsia"/>
        </w:rPr>
        <w:t>разделу</w:t>
      </w:r>
      <w:r>
        <w:t xml:space="preserve"> 3......................................................293</w:t>
      </w:r>
    </w:p>
    <w:p w14:paraId="3EB6CCCE" w14:textId="77777777" w:rsidR="000D4CBA" w:rsidRDefault="000D4CBA" w:rsidP="000D4CBA"/>
    <w:p w14:paraId="05DBD85A" w14:textId="77777777" w:rsidR="000D4CBA" w:rsidRDefault="000D4CBA" w:rsidP="000D4CBA">
      <w:r>
        <w:rPr>
          <w:rFonts w:hint="eastAsia"/>
        </w:rPr>
        <w:t>Заключение</w:t>
      </w:r>
      <w:r>
        <w:t>...............................................................................294</w:t>
      </w:r>
    </w:p>
    <w:p w14:paraId="5E079C2E" w14:textId="77777777" w:rsidR="000D4CBA" w:rsidRDefault="000D4CBA" w:rsidP="000D4CBA"/>
    <w:p w14:paraId="64FF8659" w14:textId="77777777" w:rsidR="000D4CBA" w:rsidRDefault="000D4CBA" w:rsidP="000D4CBA">
      <w:r>
        <w:rPr>
          <w:rFonts w:hint="eastAsia"/>
        </w:rPr>
        <w:t>Список</w:t>
      </w:r>
      <w:r>
        <w:t xml:space="preserve"> </w:t>
      </w:r>
      <w:r>
        <w:rPr>
          <w:rFonts w:hint="eastAsia"/>
        </w:rPr>
        <w:t>источников</w:t>
      </w:r>
      <w:r>
        <w:t xml:space="preserve"> </w:t>
      </w:r>
      <w:r>
        <w:rPr>
          <w:rFonts w:hint="eastAsia"/>
        </w:rPr>
        <w:t>и</w:t>
      </w:r>
      <w:r>
        <w:t xml:space="preserve"> </w:t>
      </w:r>
      <w:r>
        <w:rPr>
          <w:rFonts w:hint="eastAsia"/>
        </w:rPr>
        <w:t>литературы</w:t>
      </w:r>
      <w:r>
        <w:t>.................................................301</w:t>
      </w:r>
    </w:p>
    <w:p w14:paraId="39D1E4EA" w14:textId="77777777" w:rsidR="000D4CBA" w:rsidRDefault="000D4CBA" w:rsidP="000D4CBA"/>
    <w:p w14:paraId="549263AC" w14:textId="4447C404" w:rsidR="000D4CBA" w:rsidRPr="000D4CBA" w:rsidRDefault="000D4CBA" w:rsidP="000D4CBA">
      <w:r>
        <w:rPr>
          <w:rFonts w:hint="eastAsia"/>
        </w:rPr>
        <w:t>Приложения</w:t>
      </w:r>
      <w:r>
        <w:t>...............................................................................334</w:t>
      </w:r>
    </w:p>
    <w:sectPr w:rsidR="000D4CBA" w:rsidRPr="000D4CBA" w:rsidSect="00E45A3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250C" w14:textId="77777777" w:rsidR="00E45A3B" w:rsidRDefault="00E45A3B">
      <w:pPr>
        <w:spacing w:after="0" w:line="240" w:lineRule="auto"/>
      </w:pPr>
      <w:r>
        <w:separator/>
      </w:r>
    </w:p>
  </w:endnote>
  <w:endnote w:type="continuationSeparator" w:id="0">
    <w:p w14:paraId="400CA9C5" w14:textId="77777777" w:rsidR="00E45A3B" w:rsidRDefault="00E4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E006" w14:textId="77777777" w:rsidR="00E45A3B" w:rsidRDefault="00E45A3B"/>
    <w:p w14:paraId="79E905A4" w14:textId="77777777" w:rsidR="00E45A3B" w:rsidRDefault="00E45A3B"/>
    <w:p w14:paraId="7B8A5F02" w14:textId="77777777" w:rsidR="00E45A3B" w:rsidRDefault="00E45A3B"/>
    <w:p w14:paraId="066BC871" w14:textId="77777777" w:rsidR="00E45A3B" w:rsidRDefault="00E45A3B"/>
    <w:p w14:paraId="6FF53C23" w14:textId="77777777" w:rsidR="00E45A3B" w:rsidRDefault="00E45A3B"/>
    <w:p w14:paraId="2E11078C" w14:textId="77777777" w:rsidR="00E45A3B" w:rsidRDefault="00E45A3B"/>
    <w:p w14:paraId="5E5B5103" w14:textId="77777777" w:rsidR="00E45A3B" w:rsidRDefault="00E45A3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008B86B" wp14:editId="4997DA4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0B9CE" w14:textId="77777777" w:rsidR="00E45A3B" w:rsidRDefault="00E45A3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08B86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350B9CE" w14:textId="77777777" w:rsidR="00E45A3B" w:rsidRDefault="00E45A3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03FC10B" w14:textId="77777777" w:rsidR="00E45A3B" w:rsidRDefault="00E45A3B"/>
    <w:p w14:paraId="58DDC4D8" w14:textId="77777777" w:rsidR="00E45A3B" w:rsidRDefault="00E45A3B"/>
    <w:p w14:paraId="4ED58A6E" w14:textId="77777777" w:rsidR="00E45A3B" w:rsidRDefault="00E45A3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19CD357" wp14:editId="5864A7B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16BE" w14:textId="77777777" w:rsidR="00E45A3B" w:rsidRDefault="00E45A3B"/>
                          <w:p w14:paraId="0E555E0E" w14:textId="77777777" w:rsidR="00E45A3B" w:rsidRDefault="00E45A3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9CD35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16016BE" w14:textId="77777777" w:rsidR="00E45A3B" w:rsidRDefault="00E45A3B"/>
                    <w:p w14:paraId="0E555E0E" w14:textId="77777777" w:rsidR="00E45A3B" w:rsidRDefault="00E45A3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12C7061" w14:textId="77777777" w:rsidR="00E45A3B" w:rsidRDefault="00E45A3B"/>
    <w:p w14:paraId="50E031F2" w14:textId="77777777" w:rsidR="00E45A3B" w:rsidRDefault="00E45A3B">
      <w:pPr>
        <w:rPr>
          <w:sz w:val="2"/>
          <w:szCs w:val="2"/>
        </w:rPr>
      </w:pPr>
    </w:p>
    <w:p w14:paraId="43E902BB" w14:textId="77777777" w:rsidR="00E45A3B" w:rsidRDefault="00E45A3B"/>
    <w:p w14:paraId="5D1A9666" w14:textId="77777777" w:rsidR="00E45A3B" w:rsidRDefault="00E45A3B">
      <w:pPr>
        <w:spacing w:after="0" w:line="240" w:lineRule="auto"/>
      </w:pPr>
    </w:p>
  </w:footnote>
  <w:footnote w:type="continuationSeparator" w:id="0">
    <w:p w14:paraId="699525A1" w14:textId="77777777" w:rsidR="00E45A3B" w:rsidRDefault="00E45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0"/>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3B"/>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47624</TotalTime>
  <Pages>4</Pages>
  <Words>672</Words>
  <Characters>3833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176</cp:revision>
  <cp:lastPrinted>2009-02-06T05:36:00Z</cp:lastPrinted>
  <dcterms:created xsi:type="dcterms:W3CDTF">2024-01-07T13:43:00Z</dcterms:created>
  <dcterms:modified xsi:type="dcterms:W3CDTF">2024-03-22T16:07:00Z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