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Г</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осу</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дарственное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образовательное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учреждение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высшего</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профессионального</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образования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“Уральский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государственный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университет</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имени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А</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М</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Горького’</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правах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рукописи</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Усолкина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Алла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Викторовна</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ЯЗЫКОВАЯ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КАК</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ТЕКСТООБРАЗУЮЩИЙ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ФАКТОР</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материале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литературных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сказок</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Кэрролла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переводов</w:t>
      </w:r>
      <w:r w:rsidRPr="00A84CED">
        <w:rPr>
          <w:rFonts w:ascii="Times New Roman" w:eastAsia="Times New Roman" w:hAnsi="Times New Roman" w:cs="Times New Roman"/>
          <w:kern w:val="0"/>
          <w:sz w:val="28"/>
          <w:szCs w:val="28"/>
          <w:lang w:eastAsia="ru-RU"/>
        </w:rPr>
        <w:t>)</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 xml:space="preserve">10.02.20 - </w:t>
      </w:r>
      <w:r w:rsidRPr="00A84CED">
        <w:rPr>
          <w:rFonts w:ascii="Times New Roman" w:eastAsia="Times New Roman" w:hAnsi="Times New Roman" w:cs="Times New Roman" w:hint="eastAsia"/>
          <w:kern w:val="0"/>
          <w:sz w:val="28"/>
          <w:szCs w:val="28"/>
          <w:lang w:eastAsia="ru-RU"/>
        </w:rPr>
        <w:t>сравнительно</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историческое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типологичекское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сопоставительное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языкознание</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Диссертация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соискание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ученой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степени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кандидата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филологических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наук</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 xml:space="preserve"> </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Научные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руководители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д</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р</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филол</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наук</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профессор</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Г</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Бабенко</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д</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р</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филол</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Цент</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Ю</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Казарин</w:t>
      </w:r>
      <w:r w:rsidRPr="00A84CED">
        <w:rPr>
          <w:rFonts w:ascii="Times New Roman" w:eastAsia="Times New Roman" w:hAnsi="Times New Roman" w:cs="Times New Roman"/>
          <w:kern w:val="0"/>
          <w:sz w:val="28"/>
          <w:szCs w:val="28"/>
          <w:lang w:eastAsia="ru-RU"/>
        </w:rPr>
        <w:t>.</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 xml:space="preserve"> </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Екатеринбург</w:t>
      </w:r>
      <w:r w:rsidRPr="00A84CED">
        <w:rPr>
          <w:rFonts w:ascii="Times New Roman" w:eastAsia="Times New Roman" w:hAnsi="Times New Roman" w:cs="Times New Roman"/>
          <w:kern w:val="0"/>
          <w:sz w:val="28"/>
          <w:szCs w:val="28"/>
          <w:lang w:eastAsia="ru-RU"/>
        </w:rPr>
        <w:t xml:space="preserve"> - 2002</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 xml:space="preserve"> </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2</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Содержание</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Введение</w:t>
      </w:r>
      <w:r w:rsidRPr="00A84CED">
        <w:rPr>
          <w:rFonts w:ascii="Times New Roman" w:eastAsia="Times New Roman" w:hAnsi="Times New Roman" w:cs="Times New Roman"/>
          <w:kern w:val="0"/>
          <w:sz w:val="28"/>
          <w:szCs w:val="28"/>
          <w:lang w:eastAsia="ru-RU"/>
        </w:rPr>
        <w:tab/>
        <w:t>5</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1. </w:t>
      </w:r>
      <w:r w:rsidRPr="00A84CED">
        <w:rPr>
          <w:rFonts w:ascii="Times New Roman" w:eastAsia="Times New Roman" w:hAnsi="Times New Roman" w:cs="Times New Roman" w:hint="eastAsia"/>
          <w:kern w:val="0"/>
          <w:sz w:val="28"/>
          <w:szCs w:val="28"/>
          <w:lang w:eastAsia="ru-RU"/>
        </w:rPr>
        <w:t>Общая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характеристика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диссертации</w:t>
      </w:r>
      <w:r w:rsidRPr="00A84CED">
        <w:rPr>
          <w:rFonts w:ascii="Times New Roman" w:eastAsia="Times New Roman" w:hAnsi="Times New Roman" w:cs="Times New Roman"/>
          <w:kern w:val="0"/>
          <w:sz w:val="28"/>
          <w:szCs w:val="28"/>
          <w:lang w:eastAsia="ru-RU"/>
        </w:rPr>
        <w:tab/>
        <w:t>5</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1.1.</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Актуальность</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исследования</w:t>
      </w:r>
      <w:r w:rsidRPr="00A84CED">
        <w:rPr>
          <w:rFonts w:ascii="Times New Roman" w:eastAsia="Times New Roman" w:hAnsi="Times New Roman" w:cs="Times New Roman"/>
          <w:kern w:val="0"/>
          <w:sz w:val="28"/>
          <w:szCs w:val="28"/>
          <w:lang w:eastAsia="ru-RU"/>
        </w:rPr>
        <w:tab/>
        <w:t>5</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1.2.</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Цель</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задачи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исследования</w:t>
      </w:r>
      <w:r w:rsidRPr="00A84CED">
        <w:rPr>
          <w:rFonts w:ascii="Times New Roman" w:eastAsia="Times New Roman" w:hAnsi="Times New Roman" w:cs="Times New Roman"/>
          <w:kern w:val="0"/>
          <w:sz w:val="28"/>
          <w:szCs w:val="28"/>
          <w:lang w:eastAsia="ru-RU"/>
        </w:rPr>
        <w:tab/>
        <w:t>7</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1.3.</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Предмет</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объект</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материал</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исследования</w:t>
      </w:r>
      <w:r w:rsidRPr="00A84CED">
        <w:rPr>
          <w:rFonts w:ascii="Times New Roman" w:eastAsia="Times New Roman" w:hAnsi="Times New Roman" w:cs="Times New Roman"/>
          <w:kern w:val="0"/>
          <w:sz w:val="28"/>
          <w:szCs w:val="28"/>
          <w:lang w:eastAsia="ru-RU"/>
        </w:rPr>
        <w:tab/>
        <w:t>9</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1.4.</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Методы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исследования</w:t>
      </w:r>
      <w:r w:rsidRPr="00A84CED">
        <w:rPr>
          <w:rFonts w:ascii="Times New Roman" w:eastAsia="Times New Roman" w:hAnsi="Times New Roman" w:cs="Times New Roman"/>
          <w:kern w:val="0"/>
          <w:sz w:val="28"/>
          <w:szCs w:val="28"/>
          <w:lang w:eastAsia="ru-RU"/>
        </w:rPr>
        <w:tab/>
        <w:t>10</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1.5.</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Теоретическая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значимость</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новизна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практическая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ценность</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исследования</w:t>
      </w:r>
      <w:r w:rsidRPr="00A84CED">
        <w:rPr>
          <w:rFonts w:ascii="Times New Roman" w:eastAsia="Times New Roman" w:hAnsi="Times New Roman" w:cs="Times New Roman"/>
          <w:kern w:val="0"/>
          <w:sz w:val="28"/>
          <w:szCs w:val="28"/>
          <w:lang w:eastAsia="ru-RU"/>
        </w:rPr>
        <w:tab/>
        <w:t>10</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1.6.</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Апробация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работы</w:t>
      </w:r>
      <w:r w:rsidRPr="00A84CED">
        <w:rPr>
          <w:rFonts w:ascii="Times New Roman" w:eastAsia="Times New Roman" w:hAnsi="Times New Roman" w:cs="Times New Roman"/>
          <w:kern w:val="0"/>
          <w:sz w:val="28"/>
          <w:szCs w:val="28"/>
          <w:lang w:eastAsia="ru-RU"/>
        </w:rPr>
        <w:tab/>
        <w:t>11</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1.7.</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Структура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диссертации</w:t>
      </w:r>
      <w:r w:rsidRPr="00A84CED">
        <w:rPr>
          <w:rFonts w:ascii="Times New Roman" w:eastAsia="Times New Roman" w:hAnsi="Times New Roman" w:cs="Times New Roman"/>
          <w:kern w:val="0"/>
          <w:sz w:val="28"/>
          <w:szCs w:val="28"/>
          <w:lang w:eastAsia="ru-RU"/>
        </w:rPr>
        <w:tab/>
        <w:t>11</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1.8.</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Положения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которые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выносятся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защиту</w:t>
      </w:r>
      <w:r w:rsidRPr="00A84CED">
        <w:rPr>
          <w:rFonts w:ascii="Times New Roman" w:eastAsia="Times New Roman" w:hAnsi="Times New Roman" w:cs="Times New Roman"/>
          <w:kern w:val="0"/>
          <w:sz w:val="28"/>
          <w:szCs w:val="28"/>
          <w:lang w:eastAsia="ru-RU"/>
        </w:rPr>
        <w:tab/>
        <w:t>12</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Глава</w:t>
      </w:r>
      <w:r w:rsidRPr="00A84CED">
        <w:rPr>
          <w:rFonts w:ascii="Times New Roman" w:eastAsia="Times New Roman" w:hAnsi="Times New Roman" w:cs="Times New Roman"/>
          <w:kern w:val="0"/>
          <w:sz w:val="28"/>
          <w:szCs w:val="28"/>
          <w:lang w:eastAsia="ru-RU"/>
        </w:rPr>
        <w:t xml:space="preserve"> I. </w:t>
      </w:r>
      <w:r w:rsidRPr="00A84CED">
        <w:rPr>
          <w:rFonts w:ascii="Times New Roman" w:eastAsia="Times New Roman" w:hAnsi="Times New Roman" w:cs="Times New Roman" w:hint="eastAsia"/>
          <w:kern w:val="0"/>
          <w:sz w:val="28"/>
          <w:szCs w:val="28"/>
          <w:lang w:eastAsia="ru-RU"/>
        </w:rPr>
        <w:t>Феномен</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как</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объект</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лингвистического</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исследования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материале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литературных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сказок</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Кэрролла</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kern w:val="0"/>
          <w:sz w:val="28"/>
          <w:szCs w:val="28"/>
          <w:lang w:eastAsia="ru-RU"/>
        </w:rPr>
        <w:tab/>
        <w:t>14</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lastRenderedPageBreak/>
        <w:t>§</w:t>
      </w:r>
      <w:r w:rsidRPr="00A84CED">
        <w:rPr>
          <w:rFonts w:ascii="Times New Roman" w:eastAsia="Times New Roman" w:hAnsi="Times New Roman" w:cs="Times New Roman"/>
          <w:kern w:val="0"/>
          <w:sz w:val="28"/>
          <w:szCs w:val="28"/>
          <w:lang w:eastAsia="ru-RU"/>
        </w:rPr>
        <w:t xml:space="preserve"> 1. </w:t>
      </w:r>
      <w:r w:rsidRPr="00A84CED">
        <w:rPr>
          <w:rFonts w:ascii="Times New Roman" w:eastAsia="Times New Roman" w:hAnsi="Times New Roman" w:cs="Times New Roman" w:hint="eastAsia"/>
          <w:kern w:val="0"/>
          <w:sz w:val="28"/>
          <w:szCs w:val="28"/>
          <w:lang w:eastAsia="ru-RU"/>
        </w:rPr>
        <w:t>Три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направления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изучении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феномена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«игры»</w:t>
      </w:r>
      <w:r w:rsidRPr="00A84CED">
        <w:rPr>
          <w:rFonts w:ascii="Times New Roman" w:eastAsia="Times New Roman" w:hAnsi="Times New Roman" w:cs="Times New Roman"/>
          <w:kern w:val="0"/>
          <w:sz w:val="28"/>
          <w:szCs w:val="28"/>
          <w:lang w:eastAsia="ru-RU"/>
        </w:rPr>
        <w:tab/>
        <w:t>15</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2. </w:t>
      </w:r>
      <w:r w:rsidRPr="00A84CED">
        <w:rPr>
          <w:rFonts w:ascii="Times New Roman" w:eastAsia="Times New Roman" w:hAnsi="Times New Roman" w:cs="Times New Roman" w:hint="eastAsia"/>
          <w:kern w:val="0"/>
          <w:sz w:val="28"/>
          <w:szCs w:val="28"/>
          <w:lang w:eastAsia="ru-RU"/>
        </w:rPr>
        <w:t>Типология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w:t>
      </w:r>
      <w:r w:rsidRPr="00A84CED">
        <w:rPr>
          <w:rFonts w:ascii="Times New Roman" w:eastAsia="Times New Roman" w:hAnsi="Times New Roman" w:cs="Times New Roman"/>
          <w:kern w:val="0"/>
          <w:sz w:val="28"/>
          <w:szCs w:val="28"/>
          <w:lang w:eastAsia="ru-RU"/>
        </w:rPr>
        <w:tab/>
        <w:t>26</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3. </w:t>
      </w:r>
      <w:r w:rsidRPr="00A84CED">
        <w:rPr>
          <w:rFonts w:ascii="Times New Roman" w:eastAsia="Times New Roman" w:hAnsi="Times New Roman" w:cs="Times New Roman" w:hint="eastAsia"/>
          <w:kern w:val="0"/>
          <w:sz w:val="28"/>
          <w:szCs w:val="28"/>
          <w:lang w:eastAsia="ru-RU"/>
        </w:rPr>
        <w:t>Определение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понятия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«языковая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различных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лингвистических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научных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концепциях</w:t>
      </w:r>
      <w:r w:rsidRPr="00A84CED">
        <w:rPr>
          <w:rFonts w:ascii="Times New Roman" w:eastAsia="Times New Roman" w:hAnsi="Times New Roman" w:cs="Times New Roman"/>
          <w:kern w:val="0"/>
          <w:sz w:val="28"/>
          <w:szCs w:val="28"/>
          <w:lang w:eastAsia="ru-RU"/>
        </w:rPr>
        <w:tab/>
        <w:t>28</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4. </w:t>
      </w:r>
      <w:r w:rsidRPr="00A84CED">
        <w:rPr>
          <w:rFonts w:ascii="Times New Roman" w:eastAsia="Times New Roman" w:hAnsi="Times New Roman" w:cs="Times New Roman" w:hint="eastAsia"/>
          <w:kern w:val="0"/>
          <w:sz w:val="28"/>
          <w:szCs w:val="28"/>
          <w:lang w:eastAsia="ru-RU"/>
        </w:rPr>
        <w:t>Понятие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русском</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английском</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языках</w:t>
      </w:r>
      <w:r w:rsidRPr="00A84CED">
        <w:rPr>
          <w:rFonts w:ascii="Times New Roman" w:eastAsia="Times New Roman" w:hAnsi="Times New Roman" w:cs="Times New Roman"/>
          <w:kern w:val="0"/>
          <w:sz w:val="28"/>
          <w:szCs w:val="28"/>
          <w:lang w:eastAsia="ru-RU"/>
        </w:rPr>
        <w:tab/>
        <w:t>34</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5. </w:t>
      </w:r>
      <w:r w:rsidRPr="00A84CED">
        <w:rPr>
          <w:rFonts w:ascii="Times New Roman" w:eastAsia="Times New Roman" w:hAnsi="Times New Roman" w:cs="Times New Roman" w:hint="eastAsia"/>
          <w:kern w:val="0"/>
          <w:sz w:val="28"/>
          <w:szCs w:val="28"/>
          <w:lang w:eastAsia="ru-RU"/>
        </w:rPr>
        <w:t>Об</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истории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переводов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ЛКэрролла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особенностях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интерпретаций</w:t>
      </w:r>
      <w:r w:rsidRPr="00A84CED">
        <w:rPr>
          <w:rFonts w:ascii="Times New Roman" w:eastAsia="Times New Roman" w:hAnsi="Times New Roman" w:cs="Times New Roman"/>
          <w:kern w:val="0"/>
          <w:sz w:val="28"/>
          <w:szCs w:val="28"/>
          <w:lang w:eastAsia="ru-RU"/>
        </w:rPr>
        <w:tab/>
        <w:t>42</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6. </w:t>
      </w:r>
      <w:r w:rsidRPr="00A84CED">
        <w:rPr>
          <w:rFonts w:ascii="Times New Roman" w:eastAsia="Times New Roman" w:hAnsi="Times New Roman" w:cs="Times New Roman" w:hint="eastAsia"/>
          <w:kern w:val="0"/>
          <w:sz w:val="28"/>
          <w:szCs w:val="28"/>
          <w:lang w:eastAsia="ru-RU"/>
        </w:rPr>
        <w:t>Об</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особенностях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жанровой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принадлежности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текстов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Кэрролла</w:t>
      </w:r>
      <w:r w:rsidRPr="00A84CED">
        <w:rPr>
          <w:rFonts w:ascii="Times New Roman" w:eastAsia="Times New Roman" w:hAnsi="Times New Roman" w:cs="Times New Roman"/>
          <w:kern w:val="0"/>
          <w:sz w:val="28"/>
          <w:szCs w:val="28"/>
          <w:lang w:eastAsia="ru-RU"/>
        </w:rPr>
        <w:tab/>
        <w:t>47</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7. </w:t>
      </w:r>
      <w:r w:rsidRPr="00A84CED">
        <w:rPr>
          <w:rFonts w:ascii="Times New Roman" w:eastAsia="Times New Roman" w:hAnsi="Times New Roman" w:cs="Times New Roman" w:hint="eastAsia"/>
          <w:kern w:val="0"/>
          <w:sz w:val="28"/>
          <w:szCs w:val="28"/>
          <w:lang w:eastAsia="ru-RU"/>
        </w:rPr>
        <w:t>О</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природе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комического</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произведениях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Кэрролла</w:t>
      </w:r>
      <w:r w:rsidRPr="00A84CED">
        <w:rPr>
          <w:rFonts w:ascii="Times New Roman" w:eastAsia="Times New Roman" w:hAnsi="Times New Roman" w:cs="Times New Roman"/>
          <w:kern w:val="0"/>
          <w:sz w:val="28"/>
          <w:szCs w:val="28"/>
          <w:lang w:eastAsia="ru-RU"/>
        </w:rPr>
        <w:tab/>
        <w:t>53</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8. </w:t>
      </w:r>
      <w:r w:rsidRPr="00A84CED">
        <w:rPr>
          <w:rFonts w:ascii="Times New Roman" w:eastAsia="Times New Roman" w:hAnsi="Times New Roman" w:cs="Times New Roman" w:hint="eastAsia"/>
          <w:kern w:val="0"/>
          <w:sz w:val="28"/>
          <w:szCs w:val="28"/>
          <w:lang w:eastAsia="ru-RU"/>
        </w:rPr>
        <w:t>Факторы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определяющие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специфику</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понятия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«языковая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художественных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текстах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Кэрролла</w:t>
      </w:r>
      <w:r w:rsidRPr="00A84CED">
        <w:rPr>
          <w:rFonts w:ascii="Times New Roman" w:eastAsia="Times New Roman" w:hAnsi="Times New Roman" w:cs="Times New Roman"/>
          <w:kern w:val="0"/>
          <w:sz w:val="28"/>
          <w:szCs w:val="28"/>
          <w:lang w:eastAsia="ru-RU"/>
        </w:rPr>
        <w:tab/>
        <w:t>57</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9. </w:t>
      </w:r>
      <w:r w:rsidRPr="00A84CED">
        <w:rPr>
          <w:rFonts w:ascii="Times New Roman" w:eastAsia="Times New Roman" w:hAnsi="Times New Roman" w:cs="Times New Roman" w:hint="eastAsia"/>
          <w:kern w:val="0"/>
          <w:sz w:val="28"/>
          <w:szCs w:val="28"/>
          <w:lang w:eastAsia="ru-RU"/>
        </w:rPr>
        <w:t>Определение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феномена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художественных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текстах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Кэрролла</w:t>
      </w:r>
      <w:r w:rsidRPr="00A84CED">
        <w:rPr>
          <w:rFonts w:ascii="Times New Roman" w:eastAsia="Times New Roman" w:hAnsi="Times New Roman" w:cs="Times New Roman"/>
          <w:kern w:val="0"/>
          <w:sz w:val="28"/>
          <w:szCs w:val="28"/>
          <w:lang w:eastAsia="ru-RU"/>
        </w:rPr>
        <w:tab/>
        <w:t>62</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10. </w:t>
      </w:r>
      <w:r w:rsidRPr="00A84CED">
        <w:rPr>
          <w:rFonts w:ascii="Times New Roman" w:eastAsia="Times New Roman" w:hAnsi="Times New Roman" w:cs="Times New Roman" w:hint="eastAsia"/>
          <w:kern w:val="0"/>
          <w:sz w:val="28"/>
          <w:szCs w:val="28"/>
          <w:lang w:eastAsia="ru-RU"/>
        </w:rPr>
        <w:t>Собственно</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текстах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Кэрролла</w:t>
      </w:r>
      <w:r w:rsidRPr="00A84CED">
        <w:rPr>
          <w:rFonts w:ascii="Times New Roman" w:eastAsia="Times New Roman" w:hAnsi="Times New Roman" w:cs="Times New Roman"/>
          <w:kern w:val="0"/>
          <w:sz w:val="28"/>
          <w:szCs w:val="28"/>
          <w:lang w:eastAsia="ru-RU"/>
        </w:rPr>
        <w:tab/>
        <w:t>64</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Выводы</w:t>
      </w:r>
      <w:r w:rsidRPr="00A84CED">
        <w:rPr>
          <w:rFonts w:ascii="Times New Roman" w:eastAsia="Times New Roman" w:hAnsi="Times New Roman" w:cs="Times New Roman"/>
          <w:kern w:val="0"/>
          <w:sz w:val="28"/>
          <w:szCs w:val="28"/>
          <w:lang w:eastAsia="ru-RU"/>
        </w:rPr>
        <w:tab/>
        <w:t>76</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 xml:space="preserve"> </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Глава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Анализ</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приемов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способов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передачи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средствами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другого</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системе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языковых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уровней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текста</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1, </w:t>
      </w:r>
      <w:r w:rsidRPr="00A84CED">
        <w:rPr>
          <w:rFonts w:ascii="Times New Roman" w:eastAsia="Times New Roman" w:hAnsi="Times New Roman" w:cs="Times New Roman" w:hint="eastAsia"/>
          <w:kern w:val="0"/>
          <w:sz w:val="28"/>
          <w:szCs w:val="28"/>
          <w:lang w:eastAsia="ru-RU"/>
        </w:rPr>
        <w:t>Понятие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Проблема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типологии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текстов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Основные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направления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изучении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текста</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2. </w:t>
      </w:r>
      <w:r w:rsidRPr="00A84CED">
        <w:rPr>
          <w:rFonts w:ascii="Times New Roman" w:eastAsia="Times New Roman" w:hAnsi="Times New Roman" w:cs="Times New Roman" w:hint="eastAsia"/>
          <w:kern w:val="0"/>
          <w:sz w:val="28"/>
          <w:szCs w:val="28"/>
          <w:lang w:eastAsia="ru-RU"/>
        </w:rPr>
        <w:t>Текст</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системе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языковых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уровней</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3. </w:t>
      </w:r>
      <w:r w:rsidRPr="00A84CED">
        <w:rPr>
          <w:rFonts w:ascii="Times New Roman" w:eastAsia="Times New Roman" w:hAnsi="Times New Roman" w:cs="Times New Roman" w:hint="eastAsia"/>
          <w:kern w:val="0"/>
          <w:sz w:val="28"/>
          <w:szCs w:val="28"/>
          <w:lang w:eastAsia="ru-RU"/>
        </w:rPr>
        <w:t>Анализ</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приемов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системе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языковых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уровней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текстов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ЛКэрролла</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3.1.</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Приемы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способы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перевода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используемые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уровне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фонетики</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3.2.</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Приемы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способы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перевода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используемые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уровне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морфологии</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3.3.</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Приемы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способы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перевода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используемые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лексическом</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уровне</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3.4.</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Приемы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способы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перевода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используемые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синтаксическом</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уровне</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3.5.</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Приемы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способы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перевода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использованием</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lastRenderedPageBreak/>
        <w:t>стилистических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средств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языка</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3.6.</w:t>
      </w:r>
      <w:r w:rsidRPr="00A84CED">
        <w:rPr>
          <w:rFonts w:ascii="Times New Roman" w:eastAsia="Times New Roman" w:hAnsi="Times New Roman" w:cs="Times New Roman"/>
          <w:kern w:val="0"/>
          <w:sz w:val="28"/>
          <w:szCs w:val="28"/>
          <w:lang w:eastAsia="ru-RU"/>
        </w:rPr>
        <w:tab/>
        <w:t xml:space="preserve"> </w:t>
      </w:r>
      <w:r w:rsidRPr="00A84CED">
        <w:rPr>
          <w:rFonts w:ascii="Times New Roman" w:eastAsia="Times New Roman" w:hAnsi="Times New Roman" w:cs="Times New Roman" w:hint="eastAsia"/>
          <w:kern w:val="0"/>
          <w:sz w:val="28"/>
          <w:szCs w:val="28"/>
          <w:lang w:eastAsia="ru-RU"/>
        </w:rPr>
        <w:t>Приемы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способы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перевода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использованием</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графических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средств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языка</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4. </w:t>
      </w:r>
      <w:r w:rsidRPr="00A84CED">
        <w:rPr>
          <w:rFonts w:ascii="Times New Roman" w:eastAsia="Times New Roman" w:hAnsi="Times New Roman" w:cs="Times New Roman" w:hint="eastAsia"/>
          <w:kern w:val="0"/>
          <w:sz w:val="28"/>
          <w:szCs w:val="28"/>
          <w:lang w:eastAsia="ru-RU"/>
        </w:rPr>
        <w:t>Лингво</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логическая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специфика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использования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приемов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игры</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текстах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ЛКэрролла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их</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переводах</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Выводы</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Глава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Ш</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Языковая</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игра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особенности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ее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перевода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едином</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художественном</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пространстве</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текста</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1. </w:t>
      </w:r>
      <w:r w:rsidRPr="00A84CED">
        <w:rPr>
          <w:rFonts w:ascii="Times New Roman" w:eastAsia="Times New Roman" w:hAnsi="Times New Roman" w:cs="Times New Roman" w:hint="eastAsia"/>
          <w:kern w:val="0"/>
          <w:sz w:val="28"/>
          <w:szCs w:val="28"/>
          <w:lang w:eastAsia="ru-RU"/>
        </w:rPr>
        <w:t>Особенности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пространственно</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временной</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организации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текстов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ЛКэрролла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2. </w:t>
      </w:r>
      <w:r w:rsidRPr="00A84CED">
        <w:rPr>
          <w:rFonts w:ascii="Times New Roman" w:eastAsia="Times New Roman" w:hAnsi="Times New Roman" w:cs="Times New Roman" w:hint="eastAsia"/>
          <w:kern w:val="0"/>
          <w:sz w:val="28"/>
          <w:szCs w:val="28"/>
          <w:lang w:eastAsia="ru-RU"/>
        </w:rPr>
        <w:t>Особенности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связности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текстов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ЛКэрролла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3. </w:t>
      </w:r>
      <w:r w:rsidRPr="00A84CED">
        <w:rPr>
          <w:rFonts w:ascii="Times New Roman" w:eastAsia="Times New Roman" w:hAnsi="Times New Roman" w:cs="Times New Roman" w:hint="eastAsia"/>
          <w:kern w:val="0"/>
          <w:sz w:val="28"/>
          <w:szCs w:val="28"/>
          <w:lang w:eastAsia="ru-RU"/>
        </w:rPr>
        <w:t>Диалошчность</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текстов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ЛКэрролла</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w:t>
      </w:r>
      <w:r w:rsidRPr="00A84CED">
        <w:rPr>
          <w:rFonts w:ascii="Times New Roman" w:eastAsia="Times New Roman" w:hAnsi="Times New Roman" w:cs="Times New Roman"/>
          <w:kern w:val="0"/>
          <w:sz w:val="28"/>
          <w:szCs w:val="28"/>
          <w:lang w:eastAsia="ru-RU"/>
        </w:rPr>
        <w:t xml:space="preserve"> 4. </w:t>
      </w:r>
      <w:r w:rsidRPr="00A84CED">
        <w:rPr>
          <w:rFonts w:ascii="Times New Roman" w:eastAsia="Times New Roman" w:hAnsi="Times New Roman" w:cs="Times New Roman" w:hint="eastAsia"/>
          <w:kern w:val="0"/>
          <w:sz w:val="28"/>
          <w:szCs w:val="28"/>
          <w:lang w:eastAsia="ru-RU"/>
        </w:rPr>
        <w:t>Социологичность</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текстов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ЛКэрролла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Имена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реалии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как</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основные</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 xml:space="preserve"> </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kern w:val="0"/>
          <w:sz w:val="28"/>
          <w:szCs w:val="28"/>
          <w:lang w:eastAsia="ru-RU"/>
        </w:rPr>
        <w:t>4</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маркеры</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перевода</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текстов</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Л</w:t>
      </w:r>
      <w:r w:rsidRPr="00A84CED">
        <w:rPr>
          <w:rFonts w:ascii="Times New Roman" w:eastAsia="Times New Roman" w:hAnsi="Times New Roman" w:cs="Times New Roman"/>
          <w:kern w:val="0"/>
          <w:sz w:val="28"/>
          <w:szCs w:val="28"/>
          <w:lang w:eastAsia="ru-RU"/>
        </w:rPr>
        <w:t>.</w:t>
      </w:r>
      <w:r w:rsidRPr="00A84CED">
        <w:rPr>
          <w:rFonts w:ascii="Times New Roman" w:eastAsia="Times New Roman" w:hAnsi="Times New Roman" w:cs="Times New Roman" w:hint="eastAsia"/>
          <w:kern w:val="0"/>
          <w:sz w:val="28"/>
          <w:szCs w:val="28"/>
          <w:lang w:eastAsia="ru-RU"/>
        </w:rPr>
        <w:t>Кэрролла</w:t>
      </w:r>
      <w:r w:rsidRPr="00A84CED">
        <w:rPr>
          <w:rFonts w:ascii="Times New Roman" w:eastAsia="Times New Roman" w:hAnsi="Times New Roman" w:cs="Times New Roman"/>
          <w:kern w:val="0"/>
          <w:sz w:val="28"/>
          <w:szCs w:val="28"/>
          <w:lang w:eastAsia="ru-RU"/>
        </w:rPr>
        <w:tab/>
        <w:t>179</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Выводы</w:t>
      </w:r>
      <w:r w:rsidRPr="00A84CED">
        <w:rPr>
          <w:rFonts w:ascii="Times New Roman" w:eastAsia="Times New Roman" w:hAnsi="Times New Roman" w:cs="Times New Roman"/>
          <w:kern w:val="0"/>
          <w:sz w:val="28"/>
          <w:szCs w:val="28"/>
          <w:lang w:eastAsia="ru-RU"/>
        </w:rPr>
        <w:tab/>
        <w:t>203</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Заключение</w:t>
      </w:r>
      <w:r w:rsidRPr="00A84CED">
        <w:rPr>
          <w:rFonts w:ascii="Times New Roman" w:eastAsia="Times New Roman" w:hAnsi="Times New Roman" w:cs="Times New Roman"/>
          <w:kern w:val="0"/>
          <w:sz w:val="28"/>
          <w:szCs w:val="28"/>
          <w:lang w:eastAsia="ru-RU"/>
        </w:rPr>
        <w:tab/>
        <w:t>205</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Библиография</w:t>
      </w:r>
      <w:r w:rsidRPr="00A84CED">
        <w:rPr>
          <w:rFonts w:ascii="Times New Roman" w:eastAsia="Times New Roman" w:hAnsi="Times New Roman" w:cs="Times New Roman"/>
          <w:kern w:val="0"/>
          <w:sz w:val="28"/>
          <w:szCs w:val="28"/>
          <w:lang w:eastAsia="ru-RU"/>
        </w:rPr>
        <w:tab/>
        <w:t>209</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Литература</w:t>
      </w:r>
      <w:r w:rsidRPr="00A84CED">
        <w:rPr>
          <w:rFonts w:ascii="Times New Roman" w:eastAsia="Times New Roman" w:hAnsi="Times New Roman" w:cs="Times New Roman"/>
          <w:kern w:val="0"/>
          <w:sz w:val="28"/>
          <w:szCs w:val="28"/>
          <w:lang w:eastAsia="ru-RU"/>
        </w:rPr>
        <w:tab/>
        <w:t>209</w:t>
      </w:r>
    </w:p>
    <w:p w:rsidR="00A84CED" w:rsidRPr="00A84CE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Словари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и</w:t>
      </w:r>
      <w:r w:rsidRPr="00A84CED">
        <w:rPr>
          <w:rFonts w:ascii="Times New Roman" w:eastAsia="Times New Roman" w:hAnsi="Times New Roman" w:cs="Times New Roman"/>
          <w:kern w:val="0"/>
          <w:sz w:val="28"/>
          <w:szCs w:val="28"/>
          <w:lang w:eastAsia="ru-RU"/>
        </w:rPr>
        <w:t xml:space="preserve"> </w:t>
      </w:r>
      <w:r w:rsidRPr="00A84CED">
        <w:rPr>
          <w:rFonts w:ascii="Times New Roman" w:eastAsia="Times New Roman" w:hAnsi="Times New Roman" w:cs="Times New Roman" w:hint="eastAsia"/>
          <w:kern w:val="0"/>
          <w:sz w:val="28"/>
          <w:szCs w:val="28"/>
          <w:lang w:eastAsia="ru-RU"/>
        </w:rPr>
        <w:t>справочники</w:t>
      </w:r>
      <w:r w:rsidRPr="00A84CED">
        <w:rPr>
          <w:rFonts w:ascii="Times New Roman" w:eastAsia="Times New Roman" w:hAnsi="Times New Roman" w:cs="Times New Roman"/>
          <w:kern w:val="0"/>
          <w:sz w:val="28"/>
          <w:szCs w:val="28"/>
          <w:lang w:eastAsia="ru-RU"/>
        </w:rPr>
        <w:tab/>
        <w:t>222</w:t>
      </w:r>
    </w:p>
    <w:p w:rsidR="000C2ACD" w:rsidRDefault="00A84CED" w:rsidP="00A84CED">
      <w:pPr>
        <w:rPr>
          <w:rFonts w:ascii="Times New Roman" w:eastAsia="Times New Roman" w:hAnsi="Times New Roman" w:cs="Times New Roman"/>
          <w:kern w:val="0"/>
          <w:sz w:val="28"/>
          <w:szCs w:val="28"/>
          <w:lang w:eastAsia="ru-RU"/>
        </w:rPr>
      </w:pPr>
      <w:r w:rsidRPr="00A84CED">
        <w:rPr>
          <w:rFonts w:ascii="Times New Roman" w:eastAsia="Times New Roman" w:hAnsi="Times New Roman" w:cs="Times New Roman" w:hint="eastAsia"/>
          <w:kern w:val="0"/>
          <w:sz w:val="28"/>
          <w:szCs w:val="28"/>
          <w:lang w:eastAsia="ru-RU"/>
        </w:rPr>
        <w:t>Источники</w:t>
      </w:r>
      <w:r w:rsidRPr="00A84CED">
        <w:rPr>
          <w:rFonts w:ascii="Times New Roman" w:eastAsia="Times New Roman" w:hAnsi="Times New Roman" w:cs="Times New Roman"/>
          <w:kern w:val="0"/>
          <w:sz w:val="28"/>
          <w:szCs w:val="28"/>
          <w:lang w:eastAsia="ru-RU"/>
        </w:rPr>
        <w:tab/>
        <w:t>222</w:t>
      </w:r>
    </w:p>
    <w:p w:rsidR="00A84CED" w:rsidRDefault="00A84CED" w:rsidP="00A84CED"/>
    <w:p w:rsidR="00A84CED" w:rsidRDefault="00A84CED" w:rsidP="00A84CED"/>
    <w:p w:rsidR="00A84CED" w:rsidRDefault="00A84CED" w:rsidP="00A84CED">
      <w:r>
        <w:rPr>
          <w:rFonts w:hint="eastAsia"/>
        </w:rPr>
        <w:t>Заключение</w:t>
      </w:r>
    </w:p>
    <w:p w:rsidR="00A84CED" w:rsidRDefault="00A84CED" w:rsidP="00A84CED">
      <w:r>
        <w:rPr>
          <w:rFonts w:hint="eastAsia"/>
        </w:rPr>
        <w:t>В</w:t>
      </w:r>
      <w:r>
        <w:t></w:t>
      </w:r>
      <w:r>
        <w:rPr>
          <w:rFonts w:hint="eastAsia"/>
        </w:rPr>
        <w:t>результате</w:t>
      </w:r>
      <w:r>
        <w:t></w:t>
      </w:r>
      <w:r>
        <w:rPr>
          <w:rFonts w:hint="eastAsia"/>
        </w:rPr>
        <w:t>проведенного</w:t>
      </w:r>
      <w:r>
        <w:t></w:t>
      </w:r>
      <w:r>
        <w:rPr>
          <w:rFonts w:hint="eastAsia"/>
        </w:rPr>
        <w:t>исследования</w:t>
      </w:r>
      <w:r>
        <w:t></w:t>
      </w:r>
      <w:r>
        <w:rPr>
          <w:rFonts w:hint="eastAsia"/>
        </w:rPr>
        <w:t>феномена</w:t>
      </w:r>
      <w:r>
        <w:t></w:t>
      </w:r>
      <w:r>
        <w:rPr>
          <w:rFonts w:hint="eastAsia"/>
        </w:rPr>
        <w:t>языковой</w:t>
      </w:r>
      <w:r>
        <w:t></w:t>
      </w:r>
      <w:r>
        <w:rPr>
          <w:rFonts w:hint="eastAsia"/>
        </w:rPr>
        <w:t>игры</w:t>
      </w:r>
      <w:r>
        <w:t></w:t>
      </w:r>
      <w:r>
        <w:rPr>
          <w:rFonts w:hint="eastAsia"/>
        </w:rPr>
        <w:t>в</w:t>
      </w:r>
      <w:r>
        <w:t></w:t>
      </w:r>
      <w:r>
        <w:rPr>
          <w:rFonts w:hint="eastAsia"/>
        </w:rPr>
        <w:t>художественных</w:t>
      </w:r>
      <w:r>
        <w:t></w:t>
      </w:r>
      <w:r>
        <w:rPr>
          <w:rFonts w:hint="eastAsia"/>
        </w:rPr>
        <w:t>текстах</w:t>
      </w:r>
      <w:r>
        <w:t></w:t>
      </w:r>
      <w:r>
        <w:rPr>
          <w:rFonts w:hint="eastAsia"/>
        </w:rPr>
        <w:t>Л</w:t>
      </w:r>
      <w:r>
        <w:t></w:t>
      </w:r>
      <w:r>
        <w:rPr>
          <w:rFonts w:hint="eastAsia"/>
        </w:rPr>
        <w:t>Кэрролла</w:t>
      </w:r>
      <w:r>
        <w:t></w:t>
      </w:r>
      <w:r>
        <w:rPr>
          <w:rFonts w:hint="eastAsia"/>
        </w:rPr>
        <w:t>и</w:t>
      </w:r>
      <w:r>
        <w:t></w:t>
      </w:r>
      <w:r>
        <w:rPr>
          <w:rFonts w:hint="eastAsia"/>
        </w:rPr>
        <w:t>их</w:t>
      </w:r>
      <w:r>
        <w:t></w:t>
      </w:r>
      <w:r>
        <w:rPr>
          <w:rFonts w:hint="eastAsia"/>
        </w:rPr>
        <w:t>литературных</w:t>
      </w:r>
      <w:r>
        <w:t></w:t>
      </w:r>
      <w:r>
        <w:rPr>
          <w:rFonts w:hint="eastAsia"/>
        </w:rPr>
        <w:t>переводах</w:t>
      </w:r>
      <w:r>
        <w:t></w:t>
      </w:r>
      <w:r>
        <w:t></w:t>
      </w:r>
      <w:r>
        <w:rPr>
          <w:rFonts w:hint="eastAsia"/>
        </w:rPr>
        <w:t>мы</w:t>
      </w:r>
      <w:r>
        <w:t></w:t>
      </w:r>
      <w:r>
        <w:rPr>
          <w:rFonts w:hint="eastAsia"/>
        </w:rPr>
        <w:t>выявили</w:t>
      </w:r>
      <w:r>
        <w:t></w:t>
      </w:r>
      <w:r>
        <w:rPr>
          <w:rFonts w:hint="eastAsia"/>
        </w:rPr>
        <w:t>следующие</w:t>
      </w:r>
      <w:r>
        <w:t></w:t>
      </w:r>
      <w:r>
        <w:rPr>
          <w:rFonts w:hint="eastAsia"/>
        </w:rPr>
        <w:t>факты</w:t>
      </w:r>
      <w:r>
        <w:t></w:t>
      </w:r>
      <w:r>
        <w:t></w:t>
      </w:r>
      <w:r>
        <w:rPr>
          <w:rFonts w:hint="eastAsia"/>
        </w:rPr>
        <w:t>Языковая</w:t>
      </w:r>
      <w:r>
        <w:t></w:t>
      </w:r>
      <w:r>
        <w:rPr>
          <w:rFonts w:hint="eastAsia"/>
        </w:rPr>
        <w:t>игра</w:t>
      </w:r>
      <w:r>
        <w:t></w:t>
      </w:r>
      <w:r>
        <w:rPr>
          <w:rFonts w:hint="eastAsia"/>
        </w:rPr>
        <w:t>в</w:t>
      </w:r>
      <w:r>
        <w:t></w:t>
      </w:r>
      <w:r>
        <w:rPr>
          <w:rFonts w:hint="eastAsia"/>
        </w:rPr>
        <w:t>литературных</w:t>
      </w:r>
      <w:r>
        <w:t></w:t>
      </w:r>
      <w:r>
        <w:rPr>
          <w:rFonts w:hint="eastAsia"/>
        </w:rPr>
        <w:t>сказках</w:t>
      </w:r>
      <w:r>
        <w:t></w:t>
      </w:r>
      <w:r>
        <w:rPr>
          <w:rFonts w:hint="eastAsia"/>
        </w:rPr>
        <w:t>Л</w:t>
      </w:r>
      <w:r>
        <w:t></w:t>
      </w:r>
      <w:r>
        <w:rPr>
          <w:rFonts w:hint="eastAsia"/>
        </w:rPr>
        <w:t>Кэрролла</w:t>
      </w:r>
      <w:r>
        <w:t></w:t>
      </w:r>
      <w:r>
        <w:rPr>
          <w:rFonts w:hint="eastAsia"/>
        </w:rPr>
        <w:t>имеет</w:t>
      </w:r>
      <w:r>
        <w:t></w:t>
      </w:r>
      <w:r>
        <w:rPr>
          <w:rFonts w:hint="eastAsia"/>
        </w:rPr>
        <w:t>уникальную</w:t>
      </w:r>
      <w:r>
        <w:t></w:t>
      </w:r>
      <w:r>
        <w:rPr>
          <w:rFonts w:hint="eastAsia"/>
        </w:rPr>
        <w:t>комплексную</w:t>
      </w:r>
      <w:r>
        <w:t></w:t>
      </w:r>
      <w:r>
        <w:rPr>
          <w:rFonts w:hint="eastAsia"/>
        </w:rPr>
        <w:t>структуру</w:t>
      </w:r>
      <w:r>
        <w:t></w:t>
      </w:r>
      <w:r>
        <w:rPr>
          <w:rFonts w:hint="eastAsia"/>
        </w:rPr>
        <w:t>и</w:t>
      </w:r>
      <w:r>
        <w:t></w:t>
      </w:r>
      <w:r>
        <w:rPr>
          <w:rFonts w:hint="eastAsia"/>
        </w:rPr>
        <w:t>определяется</w:t>
      </w:r>
      <w:r>
        <w:t></w:t>
      </w:r>
      <w:r>
        <w:rPr>
          <w:rFonts w:hint="eastAsia"/>
        </w:rPr>
        <w:t>нами</w:t>
      </w:r>
      <w:r>
        <w:t></w:t>
      </w:r>
      <w:r>
        <w:rPr>
          <w:rFonts w:hint="eastAsia"/>
        </w:rPr>
        <w:t>как</w:t>
      </w:r>
      <w:r>
        <w:t></w:t>
      </w:r>
      <w:r>
        <w:rPr>
          <w:rFonts w:hint="eastAsia"/>
        </w:rPr>
        <w:t>единство</w:t>
      </w:r>
      <w:r>
        <w:t></w:t>
      </w:r>
    </w:p>
    <w:p w:rsidR="00A84CED" w:rsidRDefault="00A84CED" w:rsidP="00A84CED">
      <w:r>
        <w:t></w:t>
      </w:r>
      <w:r>
        <w:tab/>
      </w:r>
      <w:r>
        <w:t></w:t>
      </w:r>
      <w:r>
        <w:rPr>
          <w:rFonts w:hint="eastAsia"/>
        </w:rPr>
        <w:t>собственно</w:t>
      </w:r>
      <w:r>
        <w:t></w:t>
      </w:r>
      <w:r>
        <w:rPr>
          <w:rFonts w:hint="eastAsia"/>
        </w:rPr>
        <w:t>игры</w:t>
      </w:r>
      <w:r>
        <w:t></w:t>
      </w:r>
      <w:r>
        <w:t></w:t>
      </w:r>
      <w:r>
        <w:rPr>
          <w:rFonts w:hint="eastAsia"/>
        </w:rPr>
        <w:t>шахматы</w:t>
      </w:r>
      <w:r>
        <w:t></w:t>
      </w:r>
      <w:r>
        <w:t></w:t>
      </w:r>
      <w:r>
        <w:rPr>
          <w:rFonts w:hint="eastAsia"/>
        </w:rPr>
        <w:t>карты</w:t>
      </w:r>
      <w:r>
        <w:t></w:t>
      </w:r>
      <w:r>
        <w:t></w:t>
      </w:r>
      <w:r>
        <w:rPr>
          <w:rFonts w:hint="eastAsia"/>
        </w:rPr>
        <w:t>и</w:t>
      </w:r>
      <w:r>
        <w:t></w:t>
      </w:r>
      <w:r>
        <w:rPr>
          <w:rFonts w:hint="eastAsia"/>
        </w:rPr>
        <w:t>игры</w:t>
      </w:r>
      <w:r>
        <w:t></w:t>
      </w:r>
      <w:r>
        <w:rPr>
          <w:rFonts w:hint="eastAsia"/>
        </w:rPr>
        <w:t>с</w:t>
      </w:r>
      <w:r>
        <w:t></w:t>
      </w:r>
      <w:r>
        <w:rPr>
          <w:rFonts w:hint="eastAsia"/>
        </w:rPr>
        <w:t>языком</w:t>
      </w:r>
      <w:r>
        <w:t></w:t>
      </w:r>
      <w:r>
        <w:t></w:t>
      </w:r>
      <w:r>
        <w:rPr>
          <w:rFonts w:hint="eastAsia"/>
        </w:rPr>
        <w:t>дуплеты</w:t>
      </w:r>
      <w:r>
        <w:t></w:t>
      </w:r>
      <w:r>
        <w:rPr>
          <w:rFonts w:hint="eastAsia"/>
        </w:rPr>
        <w:t>и</w:t>
      </w:r>
      <w:r>
        <w:t></w:t>
      </w:r>
      <w:r>
        <w:rPr>
          <w:rFonts w:hint="eastAsia"/>
        </w:rPr>
        <w:t>др</w:t>
      </w:r>
      <w:r>
        <w:t></w:t>
      </w:r>
      <w:r>
        <w:t></w:t>
      </w:r>
      <w:r>
        <w:t></w:t>
      </w:r>
    </w:p>
    <w:p w:rsidR="00A84CED" w:rsidRDefault="00A84CED" w:rsidP="00A84CED">
      <w:r>
        <w:t></w:t>
      </w:r>
      <w:r>
        <w:tab/>
      </w:r>
      <w:r>
        <w:t></w:t>
      </w:r>
      <w:r>
        <w:rPr>
          <w:rFonts w:hint="eastAsia"/>
        </w:rPr>
        <w:t>логической</w:t>
      </w:r>
      <w:r>
        <w:t></w:t>
      </w:r>
      <w:r>
        <w:rPr>
          <w:rFonts w:hint="eastAsia"/>
        </w:rPr>
        <w:t>игры</w:t>
      </w:r>
      <w:r>
        <w:t></w:t>
      </w:r>
      <w:r>
        <w:t></w:t>
      </w:r>
      <w:r>
        <w:rPr>
          <w:rFonts w:hint="eastAsia"/>
        </w:rPr>
        <w:t>логические</w:t>
      </w:r>
      <w:r>
        <w:t></w:t>
      </w:r>
      <w:r>
        <w:rPr>
          <w:rFonts w:hint="eastAsia"/>
        </w:rPr>
        <w:t>парадоксы</w:t>
      </w:r>
      <w:r>
        <w:t></w:t>
      </w:r>
      <w:r>
        <w:t></w:t>
      </w:r>
    </w:p>
    <w:p w:rsidR="00A84CED" w:rsidRDefault="00A84CED" w:rsidP="00A84CED">
      <w:r>
        <w:lastRenderedPageBreak/>
        <w:t></w:t>
      </w:r>
      <w:r>
        <w:tab/>
      </w:r>
      <w:r>
        <w:t></w:t>
      </w:r>
      <w:r>
        <w:rPr>
          <w:rFonts w:hint="eastAsia"/>
        </w:rPr>
        <w:t>языковой</w:t>
      </w:r>
      <w:r>
        <w:t></w:t>
      </w:r>
      <w:r>
        <w:rPr>
          <w:rFonts w:hint="eastAsia"/>
        </w:rPr>
        <w:t>игры</w:t>
      </w:r>
      <w:r>
        <w:t></w:t>
      </w:r>
      <w:r>
        <w:rPr>
          <w:rFonts w:hint="eastAsia"/>
        </w:rPr>
        <w:t>в</w:t>
      </w:r>
      <w:r>
        <w:t></w:t>
      </w:r>
      <w:r>
        <w:rPr>
          <w:rFonts w:hint="eastAsia"/>
        </w:rPr>
        <w:t>узком</w:t>
      </w:r>
      <w:r>
        <w:t></w:t>
      </w:r>
      <w:r>
        <w:rPr>
          <w:rFonts w:hint="eastAsia"/>
        </w:rPr>
        <w:t>понимании</w:t>
      </w:r>
      <w:r>
        <w:t></w:t>
      </w:r>
      <w:r>
        <w:rPr>
          <w:rFonts w:hint="eastAsia"/>
        </w:rPr>
        <w:t>термина</w:t>
      </w:r>
      <w:r>
        <w:t></w:t>
      </w:r>
      <w:r>
        <w:t></w:t>
      </w:r>
      <w:r>
        <w:rPr>
          <w:rFonts w:hint="eastAsia"/>
        </w:rPr>
        <w:t>Под</w:t>
      </w:r>
      <w:r>
        <w:t></w:t>
      </w:r>
      <w:r>
        <w:rPr>
          <w:rFonts w:hint="eastAsia"/>
        </w:rPr>
        <w:t>языковой</w:t>
      </w:r>
      <w:r>
        <w:t></w:t>
      </w:r>
      <w:r>
        <w:rPr>
          <w:rFonts w:hint="eastAsia"/>
        </w:rPr>
        <w:t>игрой</w:t>
      </w:r>
      <w:r>
        <w:t></w:t>
      </w:r>
      <w:r>
        <w:rPr>
          <w:rFonts w:hint="eastAsia"/>
        </w:rPr>
        <w:t>в</w:t>
      </w:r>
      <w:r>
        <w:t></w:t>
      </w:r>
      <w:r>
        <w:rPr>
          <w:rFonts w:hint="eastAsia"/>
        </w:rPr>
        <w:t>узком</w:t>
      </w:r>
      <w:r>
        <w:t></w:t>
      </w:r>
      <w:r>
        <w:rPr>
          <w:rFonts w:hint="eastAsia"/>
        </w:rPr>
        <w:t>понимании</w:t>
      </w:r>
      <w:r>
        <w:t></w:t>
      </w:r>
      <w:r>
        <w:rPr>
          <w:rFonts w:hint="eastAsia"/>
        </w:rPr>
        <w:t>термина</w:t>
      </w:r>
      <w:r>
        <w:t></w:t>
      </w:r>
      <w:r>
        <w:rPr>
          <w:rFonts w:hint="eastAsia"/>
        </w:rPr>
        <w:t>мы</w:t>
      </w:r>
      <w:r>
        <w:t></w:t>
      </w:r>
      <w:r>
        <w:rPr>
          <w:rFonts w:hint="eastAsia"/>
        </w:rPr>
        <w:t>понимаем</w:t>
      </w:r>
      <w:r>
        <w:t></w:t>
      </w:r>
      <w:r>
        <w:rPr>
          <w:rFonts w:hint="eastAsia"/>
        </w:rPr>
        <w:t>такой</w:t>
      </w:r>
      <w:r>
        <w:t></w:t>
      </w:r>
      <w:r>
        <w:rPr>
          <w:rFonts w:hint="eastAsia"/>
        </w:rPr>
        <w:t>вид</w:t>
      </w:r>
      <w:r>
        <w:t></w:t>
      </w:r>
      <w:r>
        <w:rPr>
          <w:rFonts w:hint="eastAsia"/>
        </w:rPr>
        <w:t>игры</w:t>
      </w:r>
      <w:r>
        <w:t></w:t>
      </w:r>
      <w:r>
        <w:t></w:t>
      </w:r>
      <w:r>
        <w:rPr>
          <w:rFonts w:hint="eastAsia"/>
        </w:rPr>
        <w:t>который</w:t>
      </w:r>
      <w:r>
        <w:t></w:t>
      </w:r>
      <w:r>
        <w:rPr>
          <w:rFonts w:hint="eastAsia"/>
        </w:rPr>
        <w:t>представлен</w:t>
      </w:r>
      <w:r>
        <w:t></w:t>
      </w:r>
      <w:r>
        <w:rPr>
          <w:rFonts w:hint="eastAsia"/>
        </w:rPr>
        <w:t>как</w:t>
      </w:r>
      <w:r>
        <w:t></w:t>
      </w:r>
      <w:r>
        <w:rPr>
          <w:rFonts w:hint="eastAsia"/>
        </w:rPr>
        <w:t>особая</w:t>
      </w:r>
      <w:r>
        <w:t></w:t>
      </w:r>
      <w:r>
        <w:rPr>
          <w:rFonts w:hint="eastAsia"/>
        </w:rPr>
        <w:t>форма</w:t>
      </w:r>
      <w:r>
        <w:t></w:t>
      </w:r>
      <w:r>
        <w:rPr>
          <w:rFonts w:hint="eastAsia"/>
        </w:rPr>
        <w:t>лингвокреативного</w:t>
      </w:r>
      <w:r>
        <w:t></w:t>
      </w:r>
      <w:r>
        <w:rPr>
          <w:rFonts w:hint="eastAsia"/>
        </w:rPr>
        <w:t>мышления</w:t>
      </w:r>
      <w:r>
        <w:t></w:t>
      </w:r>
      <w:r>
        <w:t></w:t>
      </w:r>
      <w:r>
        <w:rPr>
          <w:rFonts w:hint="eastAsia"/>
        </w:rPr>
        <w:t>являющаяся</w:t>
      </w:r>
      <w:r>
        <w:t></w:t>
      </w:r>
      <w:r>
        <w:rPr>
          <w:rFonts w:hint="eastAsia"/>
        </w:rPr>
        <w:t>результатом</w:t>
      </w:r>
      <w:r>
        <w:t></w:t>
      </w:r>
      <w:r>
        <w:rPr>
          <w:rFonts w:hint="eastAsia"/>
        </w:rPr>
        <w:t>запрограммированного</w:t>
      </w:r>
      <w:r>
        <w:t></w:t>
      </w:r>
      <w:r>
        <w:rPr>
          <w:rFonts w:hint="eastAsia"/>
        </w:rPr>
        <w:t>нарушения</w:t>
      </w:r>
      <w:r>
        <w:t></w:t>
      </w:r>
      <w:r>
        <w:rPr>
          <w:rFonts w:hint="eastAsia"/>
        </w:rPr>
        <w:t>языковой</w:t>
      </w:r>
      <w:r>
        <w:t></w:t>
      </w:r>
      <w:r>
        <w:rPr>
          <w:rFonts w:hint="eastAsia"/>
        </w:rPr>
        <w:t>схемы</w:t>
      </w:r>
      <w:r>
        <w:t></w:t>
      </w:r>
      <w:r>
        <w:rPr>
          <w:rFonts w:hint="eastAsia"/>
        </w:rPr>
        <w:t>и</w:t>
      </w:r>
      <w:r>
        <w:t></w:t>
      </w:r>
      <w:r>
        <w:rPr>
          <w:rFonts w:hint="eastAsia"/>
        </w:rPr>
        <w:t>осознанного</w:t>
      </w:r>
      <w:r>
        <w:t></w:t>
      </w:r>
      <w:r>
        <w:rPr>
          <w:rFonts w:hint="eastAsia"/>
        </w:rPr>
        <w:t>отклонения</w:t>
      </w:r>
      <w:r>
        <w:t></w:t>
      </w:r>
      <w:r>
        <w:rPr>
          <w:rFonts w:hint="eastAsia"/>
        </w:rPr>
        <w:t>от</w:t>
      </w:r>
      <w:r>
        <w:t></w:t>
      </w:r>
      <w:r>
        <w:rPr>
          <w:rFonts w:hint="eastAsia"/>
        </w:rPr>
        <w:t>языковой</w:t>
      </w:r>
      <w:r>
        <w:t></w:t>
      </w:r>
      <w:r>
        <w:rPr>
          <w:rFonts w:hint="eastAsia"/>
        </w:rPr>
        <w:t>нормы</w:t>
      </w:r>
      <w:r>
        <w:t></w:t>
      </w:r>
      <w:r>
        <w:rPr>
          <w:rFonts w:hint="eastAsia"/>
        </w:rPr>
        <w:t>с</w:t>
      </w:r>
      <w:r>
        <w:t></w:t>
      </w:r>
      <w:r>
        <w:rPr>
          <w:rFonts w:hint="eastAsia"/>
        </w:rPr>
        <w:t>целью</w:t>
      </w:r>
      <w:r>
        <w:t></w:t>
      </w:r>
      <w:r>
        <w:rPr>
          <w:rFonts w:hint="eastAsia"/>
        </w:rPr>
        <w:t>достижения</w:t>
      </w:r>
      <w:r>
        <w:t></w:t>
      </w:r>
      <w:r>
        <w:rPr>
          <w:rFonts w:hint="eastAsia"/>
        </w:rPr>
        <w:t>определенного</w:t>
      </w:r>
      <w:r>
        <w:t></w:t>
      </w:r>
      <w:r>
        <w:rPr>
          <w:rFonts w:hint="eastAsia"/>
        </w:rPr>
        <w:t>эстетического</w:t>
      </w:r>
      <w:r>
        <w:t></w:t>
      </w:r>
      <w:r>
        <w:rPr>
          <w:rFonts w:hint="eastAsia"/>
        </w:rPr>
        <w:t>эффекта</w:t>
      </w:r>
      <w:r>
        <w:t></w:t>
      </w:r>
      <w:r>
        <w:t></w:t>
      </w:r>
      <w:r>
        <w:rPr>
          <w:rFonts w:hint="eastAsia"/>
        </w:rPr>
        <w:t>чаще</w:t>
      </w:r>
      <w:r>
        <w:t></w:t>
      </w:r>
      <w:r>
        <w:rPr>
          <w:rFonts w:hint="eastAsia"/>
        </w:rPr>
        <w:t>всего</w:t>
      </w:r>
      <w:r>
        <w:t></w:t>
      </w:r>
      <w:r>
        <w:rPr>
          <w:rFonts w:hint="eastAsia"/>
        </w:rPr>
        <w:t>комического</w:t>
      </w:r>
      <w:r>
        <w:t></w:t>
      </w:r>
      <w:r>
        <w:t></w:t>
      </w:r>
    </w:p>
    <w:p w:rsidR="00A84CED" w:rsidRDefault="00A84CED" w:rsidP="00A84CED">
      <w:r>
        <w:rPr>
          <w:rFonts w:hint="eastAsia"/>
        </w:rPr>
        <w:t>Эффект</w:t>
      </w:r>
      <w:r>
        <w:t></w:t>
      </w:r>
      <w:r>
        <w:rPr>
          <w:rFonts w:hint="eastAsia"/>
        </w:rPr>
        <w:t>языковой</w:t>
      </w:r>
      <w:r>
        <w:t></w:t>
      </w:r>
      <w:r>
        <w:rPr>
          <w:rFonts w:hint="eastAsia"/>
        </w:rPr>
        <w:t>игры</w:t>
      </w:r>
      <w:r>
        <w:t></w:t>
      </w:r>
      <w:r>
        <w:rPr>
          <w:rFonts w:hint="eastAsia"/>
        </w:rPr>
        <w:t>возникает</w:t>
      </w:r>
      <w:r>
        <w:t></w:t>
      </w:r>
      <w:r>
        <w:rPr>
          <w:rFonts w:hint="eastAsia"/>
        </w:rPr>
        <w:t>в</w:t>
      </w:r>
      <w:r>
        <w:t></w:t>
      </w:r>
      <w:r>
        <w:rPr>
          <w:rFonts w:hint="eastAsia"/>
        </w:rPr>
        <w:t>результате</w:t>
      </w:r>
      <w:r>
        <w:t></w:t>
      </w:r>
      <w:r>
        <w:rPr>
          <w:rFonts w:hint="eastAsia"/>
        </w:rPr>
        <w:t>использования</w:t>
      </w:r>
      <w:r>
        <w:t></w:t>
      </w:r>
      <w:r>
        <w:rPr>
          <w:rFonts w:hint="eastAsia"/>
        </w:rPr>
        <w:t>особого</w:t>
      </w:r>
      <w:r>
        <w:t></w:t>
      </w:r>
      <w:r>
        <w:rPr>
          <w:rFonts w:hint="eastAsia"/>
        </w:rPr>
        <w:t>рода</w:t>
      </w:r>
      <w:r>
        <w:t></w:t>
      </w:r>
      <w:r>
        <w:rPr>
          <w:rFonts w:hint="eastAsia"/>
        </w:rPr>
        <w:t>игровых</w:t>
      </w:r>
      <w:r>
        <w:t></w:t>
      </w:r>
      <w:r>
        <w:rPr>
          <w:rFonts w:hint="eastAsia"/>
        </w:rPr>
        <w:t>приемов</w:t>
      </w:r>
      <w:r>
        <w:t></w:t>
      </w:r>
      <w:r>
        <w:t></w:t>
      </w:r>
      <w:r>
        <w:rPr>
          <w:rFonts w:hint="eastAsia"/>
        </w:rPr>
        <w:t>или</w:t>
      </w:r>
      <w:r>
        <w:t></w:t>
      </w:r>
      <w:r>
        <w:rPr>
          <w:rFonts w:hint="eastAsia"/>
        </w:rPr>
        <w:t>так</w:t>
      </w:r>
      <w:r>
        <w:t></w:t>
      </w:r>
      <w:r>
        <w:rPr>
          <w:rFonts w:hint="eastAsia"/>
        </w:rPr>
        <w:t>называемых</w:t>
      </w:r>
      <w:r>
        <w:t></w:t>
      </w:r>
      <w:r>
        <w:t></w:t>
      </w:r>
      <w:r>
        <w:rPr>
          <w:rFonts w:hint="eastAsia"/>
        </w:rPr>
        <w:t>операциональных</w:t>
      </w:r>
      <w:r>
        <w:t></w:t>
      </w:r>
      <w:r>
        <w:rPr>
          <w:rFonts w:hint="eastAsia"/>
        </w:rPr>
        <w:t>механизмов</w:t>
      </w:r>
      <w:r>
        <w:t></w:t>
      </w:r>
      <w:r>
        <w:t></w:t>
      </w:r>
      <w:r>
        <w:rPr>
          <w:rFonts w:hint="eastAsia"/>
        </w:rPr>
        <w:t>языковой</w:t>
      </w:r>
      <w:r>
        <w:t></w:t>
      </w:r>
      <w:r>
        <w:rPr>
          <w:rFonts w:hint="eastAsia"/>
        </w:rPr>
        <w:t>игры</w:t>
      </w:r>
      <w:r>
        <w:t></w:t>
      </w:r>
      <w:r>
        <w:t></w:t>
      </w:r>
      <w:r>
        <w:rPr>
          <w:rFonts w:hint="eastAsia"/>
        </w:rPr>
        <w:t>Анализ</w:t>
      </w:r>
      <w:r>
        <w:t></w:t>
      </w:r>
      <w:r>
        <w:rPr>
          <w:rFonts w:hint="eastAsia"/>
        </w:rPr>
        <w:t>языковой</w:t>
      </w:r>
      <w:r>
        <w:t></w:t>
      </w:r>
      <w:r>
        <w:rPr>
          <w:rFonts w:hint="eastAsia"/>
        </w:rPr>
        <w:t>игры</w:t>
      </w:r>
      <w:r>
        <w:t></w:t>
      </w:r>
      <w:r>
        <w:rPr>
          <w:rFonts w:hint="eastAsia"/>
        </w:rPr>
        <w:t>в</w:t>
      </w:r>
      <w:r>
        <w:t></w:t>
      </w:r>
      <w:r>
        <w:rPr>
          <w:rFonts w:hint="eastAsia"/>
        </w:rPr>
        <w:t>целом</w:t>
      </w:r>
      <w:r>
        <w:t></w:t>
      </w:r>
      <w:r>
        <w:rPr>
          <w:rFonts w:hint="eastAsia"/>
        </w:rPr>
        <w:t>проведен</w:t>
      </w:r>
      <w:r>
        <w:t></w:t>
      </w:r>
      <w:r>
        <w:rPr>
          <w:rFonts w:hint="eastAsia"/>
        </w:rPr>
        <w:t>на</w:t>
      </w:r>
      <w:r>
        <w:t></w:t>
      </w:r>
      <w:r>
        <w:rPr>
          <w:rFonts w:hint="eastAsia"/>
        </w:rPr>
        <w:t>всех</w:t>
      </w:r>
      <w:r>
        <w:t></w:t>
      </w:r>
      <w:r>
        <w:rPr>
          <w:rFonts w:hint="eastAsia"/>
        </w:rPr>
        <w:t>языковых</w:t>
      </w:r>
      <w:r>
        <w:t></w:t>
      </w:r>
      <w:r>
        <w:rPr>
          <w:rFonts w:hint="eastAsia"/>
        </w:rPr>
        <w:t>уровнях</w:t>
      </w:r>
      <w:r>
        <w:t></w:t>
      </w:r>
      <w:r>
        <w:t></w:t>
      </w:r>
      <w:r>
        <w:rPr>
          <w:rFonts w:hint="eastAsia"/>
        </w:rPr>
        <w:t>что</w:t>
      </w:r>
      <w:r>
        <w:t></w:t>
      </w:r>
      <w:r>
        <w:rPr>
          <w:rFonts w:hint="eastAsia"/>
        </w:rPr>
        <w:t>позволяет</w:t>
      </w:r>
      <w:r>
        <w:t></w:t>
      </w:r>
      <w:r>
        <w:rPr>
          <w:rFonts w:hint="eastAsia"/>
        </w:rPr>
        <w:t>говорить</w:t>
      </w:r>
      <w:r>
        <w:t></w:t>
      </w:r>
      <w:r>
        <w:rPr>
          <w:rFonts w:hint="eastAsia"/>
        </w:rPr>
        <w:t>об</w:t>
      </w:r>
      <w:r>
        <w:t></w:t>
      </w:r>
      <w:r>
        <w:rPr>
          <w:rFonts w:hint="eastAsia"/>
        </w:rPr>
        <w:t>объективности</w:t>
      </w:r>
      <w:r>
        <w:t></w:t>
      </w:r>
      <w:r>
        <w:rPr>
          <w:rFonts w:hint="eastAsia"/>
        </w:rPr>
        <w:t>данного</w:t>
      </w:r>
      <w:r>
        <w:t></w:t>
      </w:r>
      <w:r>
        <w:rPr>
          <w:rFonts w:hint="eastAsia"/>
        </w:rPr>
        <w:t>исследования</w:t>
      </w:r>
      <w:r>
        <w:t></w:t>
      </w:r>
      <w:r>
        <w:t></w:t>
      </w:r>
      <w:r>
        <w:rPr>
          <w:rFonts w:hint="eastAsia"/>
        </w:rPr>
        <w:t>Языковая</w:t>
      </w:r>
      <w:r>
        <w:t></w:t>
      </w:r>
      <w:r>
        <w:rPr>
          <w:rFonts w:hint="eastAsia"/>
        </w:rPr>
        <w:t>игра</w:t>
      </w:r>
      <w:r>
        <w:t></w:t>
      </w:r>
      <w:r>
        <w:t></w:t>
      </w:r>
      <w:r>
        <w:rPr>
          <w:rFonts w:hint="eastAsia"/>
        </w:rPr>
        <w:t>как</w:t>
      </w:r>
      <w:r>
        <w:t></w:t>
      </w:r>
      <w:r>
        <w:rPr>
          <w:rFonts w:hint="eastAsia"/>
        </w:rPr>
        <w:t>текстообразующий</w:t>
      </w:r>
      <w:r>
        <w:t></w:t>
      </w:r>
      <w:r>
        <w:rPr>
          <w:rFonts w:hint="eastAsia"/>
        </w:rPr>
        <w:t>фактор</w:t>
      </w:r>
      <w:r>
        <w:t></w:t>
      </w:r>
      <w:r>
        <w:t></w:t>
      </w:r>
      <w:r>
        <w:rPr>
          <w:rFonts w:hint="eastAsia"/>
        </w:rPr>
        <w:t>характеризуется</w:t>
      </w:r>
      <w:r>
        <w:t></w:t>
      </w:r>
      <w:r>
        <w:rPr>
          <w:rFonts w:hint="eastAsia"/>
        </w:rPr>
        <w:t>использованием</w:t>
      </w:r>
      <w:r>
        <w:t></w:t>
      </w:r>
      <w:r>
        <w:rPr>
          <w:rFonts w:hint="eastAsia"/>
        </w:rPr>
        <w:t>уникальных</w:t>
      </w:r>
      <w:r>
        <w:t></w:t>
      </w:r>
      <w:r>
        <w:rPr>
          <w:rFonts w:hint="eastAsia"/>
        </w:rPr>
        <w:t>авторских</w:t>
      </w:r>
      <w:r>
        <w:t></w:t>
      </w:r>
      <w:r>
        <w:rPr>
          <w:rFonts w:hint="eastAsia"/>
        </w:rPr>
        <w:t>игровых</w:t>
      </w:r>
      <w:r>
        <w:t></w:t>
      </w:r>
      <w:r>
        <w:rPr>
          <w:rFonts w:hint="eastAsia"/>
        </w:rPr>
        <w:t>приемов</w:t>
      </w:r>
      <w:r>
        <w:t></w:t>
      </w:r>
      <w:r>
        <w:rPr>
          <w:rFonts w:hint="eastAsia"/>
        </w:rPr>
        <w:t>на</w:t>
      </w:r>
      <w:r>
        <w:t></w:t>
      </w:r>
      <w:r>
        <w:rPr>
          <w:rFonts w:hint="eastAsia"/>
        </w:rPr>
        <w:t>традиционных</w:t>
      </w:r>
      <w:r>
        <w:t></w:t>
      </w:r>
      <w:r>
        <w:rPr>
          <w:rFonts w:hint="eastAsia"/>
        </w:rPr>
        <w:t>языковых</w:t>
      </w:r>
      <w:r>
        <w:t></w:t>
      </w:r>
      <w:r>
        <w:rPr>
          <w:rFonts w:hint="eastAsia"/>
        </w:rPr>
        <w:t>уровнях</w:t>
      </w:r>
      <w:r>
        <w:t></w:t>
      </w:r>
      <w:r>
        <w:rPr>
          <w:rFonts w:hint="eastAsia"/>
        </w:rPr>
        <w:t>внутри</w:t>
      </w:r>
      <w:r>
        <w:t></w:t>
      </w:r>
      <w:r>
        <w:rPr>
          <w:rFonts w:hint="eastAsia"/>
        </w:rPr>
        <w:t>текста</w:t>
      </w:r>
      <w:r>
        <w:t></w:t>
      </w:r>
      <w:r>
        <w:rPr>
          <w:rFonts w:hint="eastAsia"/>
        </w:rPr>
        <w:t>и</w:t>
      </w:r>
      <w:r>
        <w:t></w:t>
      </w:r>
      <w:r>
        <w:rPr>
          <w:rFonts w:hint="eastAsia"/>
        </w:rPr>
        <w:t>за</w:t>
      </w:r>
      <w:r>
        <w:t></w:t>
      </w:r>
      <w:r>
        <w:rPr>
          <w:rFonts w:hint="eastAsia"/>
        </w:rPr>
        <w:t>его</w:t>
      </w:r>
      <w:r>
        <w:t></w:t>
      </w:r>
      <w:r>
        <w:rPr>
          <w:rFonts w:hint="eastAsia"/>
        </w:rPr>
        <w:t>пределами</w:t>
      </w:r>
      <w:r>
        <w:t></w:t>
      </w:r>
      <w:r>
        <w:t></w:t>
      </w:r>
      <w:r>
        <w:rPr>
          <w:rFonts w:hint="eastAsia"/>
        </w:rPr>
        <w:t>при</w:t>
      </w:r>
      <w:r>
        <w:t></w:t>
      </w:r>
      <w:r>
        <w:rPr>
          <w:rFonts w:hint="eastAsia"/>
        </w:rPr>
        <w:t>этом</w:t>
      </w:r>
      <w:r>
        <w:t></w:t>
      </w:r>
      <w:r>
        <w:rPr>
          <w:rFonts w:hint="eastAsia"/>
        </w:rPr>
        <w:t>выделяются</w:t>
      </w:r>
      <w:r>
        <w:t></w:t>
      </w:r>
      <w:r>
        <w:rPr>
          <w:rFonts w:hint="eastAsia"/>
        </w:rPr>
        <w:t>в</w:t>
      </w:r>
      <w:r>
        <w:t></w:t>
      </w:r>
      <w:r>
        <w:rPr>
          <w:rFonts w:hint="eastAsia"/>
        </w:rPr>
        <w:t>качестве</w:t>
      </w:r>
      <w:r>
        <w:t></w:t>
      </w:r>
      <w:r>
        <w:rPr>
          <w:rFonts w:hint="eastAsia"/>
        </w:rPr>
        <w:t>основных</w:t>
      </w:r>
      <w:r>
        <w:t></w:t>
      </w:r>
      <w:r>
        <w:rPr>
          <w:rFonts w:hint="eastAsia"/>
        </w:rPr>
        <w:t>такие</w:t>
      </w:r>
      <w:r>
        <w:t></w:t>
      </w:r>
      <w:r>
        <w:rPr>
          <w:rFonts w:hint="eastAsia"/>
        </w:rPr>
        <w:t>приемы</w:t>
      </w:r>
      <w:r>
        <w:t></w:t>
      </w:r>
      <w:r>
        <w:t></w:t>
      </w:r>
      <w:r>
        <w:rPr>
          <w:rFonts w:hint="eastAsia"/>
        </w:rPr>
        <w:t>как</w:t>
      </w:r>
      <w:r>
        <w:t></w:t>
      </w:r>
      <w:r>
        <w:t></w:t>
      </w:r>
      <w:r>
        <w:rPr>
          <w:rFonts w:hint="eastAsia"/>
        </w:rPr>
        <w:t>омонимия</w:t>
      </w:r>
      <w:r>
        <w:t></w:t>
      </w:r>
      <w:r>
        <w:t></w:t>
      </w:r>
      <w:r>
        <w:rPr>
          <w:rFonts w:hint="eastAsia"/>
        </w:rPr>
        <w:t>паронимия</w:t>
      </w:r>
      <w:r>
        <w:t></w:t>
      </w:r>
      <w:r>
        <w:t></w:t>
      </w:r>
      <w:r>
        <w:t></w:t>
      </w:r>
      <w:r>
        <w:rPr>
          <w:rFonts w:hint="eastAsia"/>
        </w:rPr>
        <w:t>контаминация</w:t>
      </w:r>
      <w:r>
        <w:t></w:t>
      </w:r>
      <w:r>
        <w:t></w:t>
      </w:r>
      <w:r>
        <w:rPr>
          <w:rFonts w:hint="eastAsia"/>
        </w:rPr>
        <w:t>словосложение</w:t>
      </w:r>
      <w:r>
        <w:t></w:t>
      </w:r>
      <w:r>
        <w:t></w:t>
      </w:r>
      <w:r>
        <w:t></w:t>
      </w:r>
      <w:r>
        <w:rPr>
          <w:rFonts w:hint="eastAsia"/>
        </w:rPr>
        <w:t>полисемия</w:t>
      </w:r>
      <w:r>
        <w:t></w:t>
      </w:r>
      <w:r>
        <w:t></w:t>
      </w:r>
      <w:r>
        <w:rPr>
          <w:rFonts w:hint="eastAsia"/>
        </w:rPr>
        <w:t>а</w:t>
      </w:r>
      <w:r>
        <w:t></w:t>
      </w:r>
      <w:r>
        <w:rPr>
          <w:rFonts w:hint="eastAsia"/>
        </w:rPr>
        <w:t>также</w:t>
      </w:r>
      <w:r>
        <w:t></w:t>
      </w:r>
      <w:r>
        <w:rPr>
          <w:rFonts w:hint="eastAsia"/>
        </w:rPr>
        <w:t>инверсия</w:t>
      </w:r>
      <w:r>
        <w:t></w:t>
      </w:r>
      <w:r>
        <w:t></w:t>
      </w:r>
      <w:r>
        <w:rPr>
          <w:rFonts w:hint="eastAsia"/>
        </w:rPr>
        <w:t>Особую</w:t>
      </w:r>
      <w:r>
        <w:t></w:t>
      </w:r>
      <w:r>
        <w:rPr>
          <w:rFonts w:hint="eastAsia"/>
        </w:rPr>
        <w:t>роль</w:t>
      </w:r>
      <w:r>
        <w:t></w:t>
      </w:r>
      <w:r>
        <w:rPr>
          <w:rFonts w:hint="eastAsia"/>
        </w:rPr>
        <w:t>играют</w:t>
      </w:r>
      <w:r>
        <w:t></w:t>
      </w:r>
      <w:r>
        <w:rPr>
          <w:rFonts w:hint="eastAsia"/>
        </w:rPr>
        <w:t>приемы</w:t>
      </w:r>
      <w:r>
        <w:t></w:t>
      </w:r>
      <w:r>
        <w:rPr>
          <w:rFonts w:hint="eastAsia"/>
        </w:rPr>
        <w:t>с</w:t>
      </w:r>
      <w:r>
        <w:t></w:t>
      </w:r>
      <w:r>
        <w:rPr>
          <w:rFonts w:hint="eastAsia"/>
        </w:rPr>
        <w:t>использованием</w:t>
      </w:r>
      <w:r>
        <w:t></w:t>
      </w:r>
      <w:r>
        <w:rPr>
          <w:rFonts w:hint="eastAsia"/>
        </w:rPr>
        <w:t>стилистических</w:t>
      </w:r>
      <w:r>
        <w:t></w:t>
      </w:r>
      <w:r>
        <w:rPr>
          <w:rFonts w:hint="eastAsia"/>
        </w:rPr>
        <w:t>средств</w:t>
      </w:r>
      <w:r>
        <w:t></w:t>
      </w:r>
      <w:r>
        <w:rPr>
          <w:rFonts w:hint="eastAsia"/>
        </w:rPr>
        <w:t>выражения</w:t>
      </w:r>
      <w:r>
        <w:t></w:t>
      </w:r>
      <w:r>
        <w:t></w:t>
      </w:r>
      <w:r>
        <w:rPr>
          <w:rFonts w:hint="eastAsia"/>
        </w:rPr>
        <w:t>в</w:t>
      </w:r>
      <w:r>
        <w:t></w:t>
      </w:r>
      <w:r>
        <w:rPr>
          <w:rFonts w:hint="eastAsia"/>
        </w:rPr>
        <w:t>частности</w:t>
      </w:r>
      <w:r>
        <w:t></w:t>
      </w:r>
      <w:r>
        <w:t></w:t>
      </w:r>
      <w:r>
        <w:rPr>
          <w:rFonts w:hint="eastAsia"/>
        </w:rPr>
        <w:t>приемы</w:t>
      </w:r>
      <w:r>
        <w:t></w:t>
      </w:r>
      <w:r>
        <w:t></w:t>
      </w:r>
      <w:r>
        <w:rPr>
          <w:rFonts w:hint="eastAsia"/>
        </w:rPr>
        <w:t>недооценки</w:t>
      </w:r>
      <w:r>
        <w:t></w:t>
      </w:r>
      <w:r>
        <w:t></w:t>
      </w:r>
      <w:r>
        <w:rPr>
          <w:rFonts w:hint="eastAsia"/>
        </w:rPr>
        <w:t>и</w:t>
      </w:r>
      <w:r>
        <w:t></w:t>
      </w:r>
      <w:r>
        <w:t></w:t>
      </w:r>
      <w:r>
        <w:rPr>
          <w:rFonts w:hint="eastAsia"/>
        </w:rPr>
        <w:t>переоценки</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Нами</w:t>
      </w:r>
      <w:r>
        <w:t></w:t>
      </w:r>
      <w:r>
        <w:rPr>
          <w:rFonts w:hint="eastAsia"/>
        </w:rPr>
        <w:t>отмечается</w:t>
      </w:r>
      <w:r>
        <w:t></w:t>
      </w:r>
      <w:r>
        <w:rPr>
          <w:rFonts w:hint="eastAsia"/>
        </w:rPr>
        <w:t>также</w:t>
      </w:r>
      <w:r>
        <w:t></w:t>
      </w:r>
      <w:r>
        <w:rPr>
          <w:rFonts w:hint="eastAsia"/>
        </w:rPr>
        <w:t>использование</w:t>
      </w:r>
      <w:r>
        <w:t></w:t>
      </w:r>
      <w:r>
        <w:rPr>
          <w:rFonts w:hint="eastAsia"/>
        </w:rPr>
        <w:t>метаязыковых</w:t>
      </w:r>
      <w:r>
        <w:t></w:t>
      </w:r>
      <w:r>
        <w:rPr>
          <w:rFonts w:hint="eastAsia"/>
        </w:rPr>
        <w:t>графических</w:t>
      </w:r>
      <w:r>
        <w:t></w:t>
      </w:r>
      <w:r>
        <w:rPr>
          <w:rFonts w:hint="eastAsia"/>
        </w:rPr>
        <w:t>средств</w:t>
      </w:r>
      <w:r>
        <w:t></w:t>
      </w:r>
      <w:r>
        <w:t></w:t>
      </w:r>
      <w:r>
        <w:rPr>
          <w:rFonts w:hint="eastAsia"/>
        </w:rPr>
        <w:t>акростих</w:t>
      </w:r>
      <w:r>
        <w:t></w:t>
      </w:r>
      <w:r>
        <w:t></w:t>
      </w:r>
      <w:r>
        <w:rPr>
          <w:rFonts w:hint="eastAsia"/>
        </w:rPr>
        <w:t>фигурный</w:t>
      </w:r>
      <w:r>
        <w:t></w:t>
      </w:r>
      <w:r>
        <w:rPr>
          <w:rFonts w:hint="eastAsia"/>
        </w:rPr>
        <w:t>стих</w:t>
      </w:r>
      <w:r>
        <w:t></w:t>
      </w:r>
      <w:r>
        <w:t></w:t>
      </w:r>
      <w:r>
        <w:rPr>
          <w:rFonts w:hint="eastAsia"/>
        </w:rPr>
        <w:t>для</w:t>
      </w:r>
      <w:r>
        <w:t></w:t>
      </w:r>
      <w:r>
        <w:rPr>
          <w:rFonts w:hint="eastAsia"/>
        </w:rPr>
        <w:t>создания</w:t>
      </w:r>
      <w:r>
        <w:t></w:t>
      </w:r>
      <w:r>
        <w:rPr>
          <w:rFonts w:hint="eastAsia"/>
        </w:rPr>
        <w:t>эффекта</w:t>
      </w:r>
      <w:r>
        <w:t></w:t>
      </w:r>
      <w:r>
        <w:rPr>
          <w:rFonts w:hint="eastAsia"/>
        </w:rPr>
        <w:t>языковой</w:t>
      </w:r>
      <w:r>
        <w:t></w:t>
      </w:r>
      <w:r>
        <w:rPr>
          <w:rFonts w:hint="eastAsia"/>
        </w:rPr>
        <w:t>игры</w:t>
      </w:r>
      <w:r>
        <w:t></w:t>
      </w:r>
    </w:p>
    <w:p w:rsidR="00A84CED" w:rsidRDefault="00A84CED" w:rsidP="00A84CED">
      <w:r>
        <w:t></w:t>
      </w:r>
    </w:p>
    <w:p w:rsidR="00A84CED" w:rsidRDefault="00A84CED" w:rsidP="00A84CED">
      <w:r>
        <w:t></w:t>
      </w:r>
      <w:r>
        <w:t></w:t>
      </w:r>
      <w:r>
        <w:t></w:t>
      </w:r>
    </w:p>
    <w:p w:rsidR="00A84CED" w:rsidRDefault="00A84CED" w:rsidP="00A84CED">
      <w:r>
        <w:rPr>
          <w:rFonts w:hint="eastAsia"/>
        </w:rPr>
        <w:t>Операциональные</w:t>
      </w:r>
      <w:r>
        <w:t></w:t>
      </w:r>
      <w:r>
        <w:rPr>
          <w:rFonts w:hint="eastAsia"/>
        </w:rPr>
        <w:t>механизмы</w:t>
      </w:r>
      <w:r>
        <w:t></w:t>
      </w:r>
      <w:r>
        <w:rPr>
          <w:rFonts w:hint="eastAsia"/>
        </w:rPr>
        <w:t>языковой</w:t>
      </w:r>
      <w:r>
        <w:t></w:t>
      </w:r>
      <w:r>
        <w:rPr>
          <w:rFonts w:hint="eastAsia"/>
        </w:rPr>
        <w:t>игры</w:t>
      </w:r>
      <w:r>
        <w:t></w:t>
      </w:r>
      <w:r>
        <w:rPr>
          <w:rFonts w:hint="eastAsia"/>
        </w:rPr>
        <w:t>в</w:t>
      </w:r>
      <w:r>
        <w:t></w:t>
      </w:r>
      <w:r>
        <w:rPr>
          <w:rFonts w:hint="eastAsia"/>
        </w:rPr>
        <w:t>произведениях</w:t>
      </w:r>
      <w:r>
        <w:t></w:t>
      </w:r>
      <w:r>
        <w:rPr>
          <w:rFonts w:hint="eastAsia"/>
        </w:rPr>
        <w:t>Л</w:t>
      </w:r>
      <w:r>
        <w:t></w:t>
      </w:r>
      <w:r>
        <w:rPr>
          <w:rFonts w:hint="eastAsia"/>
        </w:rPr>
        <w:t>Кэрролла</w:t>
      </w:r>
      <w:r>
        <w:t></w:t>
      </w:r>
      <w:r>
        <w:rPr>
          <w:rFonts w:hint="eastAsia"/>
        </w:rPr>
        <w:t>являются</w:t>
      </w:r>
      <w:r>
        <w:t></w:t>
      </w:r>
      <w:r>
        <w:rPr>
          <w:rFonts w:hint="eastAsia"/>
        </w:rPr>
        <w:t>значимыми</w:t>
      </w:r>
      <w:r>
        <w:t></w:t>
      </w:r>
      <w:r>
        <w:rPr>
          <w:rFonts w:hint="eastAsia"/>
        </w:rPr>
        <w:t>для</w:t>
      </w:r>
      <w:r>
        <w:t></w:t>
      </w:r>
      <w:r>
        <w:rPr>
          <w:rFonts w:hint="eastAsia"/>
        </w:rPr>
        <w:t>формирования</w:t>
      </w:r>
      <w:r>
        <w:t></w:t>
      </w:r>
      <w:r>
        <w:rPr>
          <w:rFonts w:hint="eastAsia"/>
        </w:rPr>
        <w:t>различного</w:t>
      </w:r>
      <w:r>
        <w:t></w:t>
      </w:r>
      <w:r>
        <w:rPr>
          <w:rFonts w:hint="eastAsia"/>
        </w:rPr>
        <w:t>рода</w:t>
      </w:r>
      <w:r>
        <w:t></w:t>
      </w:r>
      <w:r>
        <w:rPr>
          <w:rFonts w:hint="eastAsia"/>
        </w:rPr>
        <w:t>пространств</w:t>
      </w:r>
      <w:r>
        <w:t></w:t>
      </w:r>
      <w:r>
        <w:rPr>
          <w:rFonts w:hint="eastAsia"/>
        </w:rPr>
        <w:t>художественных</w:t>
      </w:r>
      <w:r>
        <w:t></w:t>
      </w:r>
      <w:r>
        <w:rPr>
          <w:rFonts w:hint="eastAsia"/>
        </w:rPr>
        <w:t>текстов</w:t>
      </w:r>
      <w:r>
        <w:t></w:t>
      </w:r>
      <w:r>
        <w:rPr>
          <w:rFonts w:hint="eastAsia"/>
        </w:rPr>
        <w:t>Л</w:t>
      </w:r>
      <w:r>
        <w:t></w:t>
      </w:r>
      <w:r>
        <w:rPr>
          <w:rFonts w:hint="eastAsia"/>
        </w:rPr>
        <w:t>Кэрролла</w:t>
      </w:r>
      <w:r>
        <w:t></w:t>
      </w:r>
      <w:r>
        <w:rPr>
          <w:rFonts w:hint="eastAsia"/>
        </w:rPr>
        <w:t>и</w:t>
      </w:r>
      <w:r>
        <w:t></w:t>
      </w:r>
      <w:r>
        <w:rPr>
          <w:rFonts w:hint="eastAsia"/>
        </w:rPr>
        <w:t>их</w:t>
      </w:r>
      <w:r>
        <w:t></w:t>
      </w:r>
      <w:r>
        <w:rPr>
          <w:rFonts w:hint="eastAsia"/>
        </w:rPr>
        <w:t>взаимосвязи</w:t>
      </w:r>
      <w:r>
        <w:t></w:t>
      </w:r>
      <w:r>
        <w:t></w:t>
      </w:r>
      <w:r>
        <w:rPr>
          <w:rFonts w:hint="eastAsia"/>
        </w:rPr>
        <w:t>а</w:t>
      </w:r>
      <w:r>
        <w:t></w:t>
      </w:r>
      <w:r>
        <w:rPr>
          <w:rFonts w:hint="eastAsia"/>
        </w:rPr>
        <w:t>именно</w:t>
      </w:r>
      <w:r>
        <w:t></w:t>
      </w:r>
    </w:p>
    <w:p w:rsidR="00A84CED" w:rsidRDefault="00A84CED" w:rsidP="00A84CED">
      <w:r>
        <w:t></w:t>
      </w:r>
      <w:r>
        <w:tab/>
      </w:r>
      <w:r>
        <w:t></w:t>
      </w:r>
      <w:r>
        <w:rPr>
          <w:rFonts w:hint="eastAsia"/>
        </w:rPr>
        <w:t>игрового</w:t>
      </w:r>
      <w:r>
        <w:t></w:t>
      </w:r>
      <w:r>
        <w:rPr>
          <w:rFonts w:hint="eastAsia"/>
        </w:rPr>
        <w:t>пространства</w:t>
      </w:r>
      <w:r>
        <w:t></w:t>
      </w:r>
      <w:r>
        <w:t></w:t>
      </w:r>
      <w:r>
        <w:rPr>
          <w:rFonts w:hint="eastAsia"/>
        </w:rPr>
        <w:t>характеризующегося</w:t>
      </w:r>
      <w:r>
        <w:t></w:t>
      </w:r>
      <w:r>
        <w:rPr>
          <w:rFonts w:hint="eastAsia"/>
        </w:rPr>
        <w:t>одновременной</w:t>
      </w:r>
      <w:r>
        <w:t></w:t>
      </w:r>
      <w:r>
        <w:rPr>
          <w:rFonts w:hint="eastAsia"/>
        </w:rPr>
        <w:t>реализацией</w:t>
      </w:r>
      <w:r>
        <w:t></w:t>
      </w:r>
      <w:r>
        <w:rPr>
          <w:rFonts w:hint="eastAsia"/>
        </w:rPr>
        <w:t>двух</w:t>
      </w:r>
      <w:r>
        <w:t></w:t>
      </w:r>
      <w:r>
        <w:rPr>
          <w:rFonts w:hint="eastAsia"/>
        </w:rPr>
        <w:t>игровых</w:t>
      </w:r>
      <w:r>
        <w:t></w:t>
      </w:r>
      <w:r>
        <w:rPr>
          <w:rFonts w:hint="eastAsia"/>
        </w:rPr>
        <w:t>тенденций</w:t>
      </w:r>
      <w:r>
        <w:t></w:t>
      </w:r>
      <w:r>
        <w:t></w:t>
      </w:r>
      <w:r>
        <w:rPr>
          <w:rFonts w:hint="eastAsia"/>
        </w:rPr>
        <w:t>закрепленных</w:t>
      </w:r>
      <w:r>
        <w:t></w:t>
      </w:r>
      <w:r>
        <w:rPr>
          <w:rFonts w:hint="eastAsia"/>
        </w:rPr>
        <w:t>за</w:t>
      </w:r>
      <w:r>
        <w:t></w:t>
      </w:r>
      <w:r>
        <w:rPr>
          <w:rFonts w:hint="eastAsia"/>
        </w:rPr>
        <w:t>понятиями</w:t>
      </w:r>
      <w:r>
        <w:t></w:t>
      </w:r>
      <w:r>
        <w:t></w:t>
      </w:r>
      <w:r>
        <w:t></w:t>
      </w:r>
      <w:r>
        <w:t></w:t>
      </w:r>
      <w:r>
        <w:t></w:t>
      </w:r>
      <w:r>
        <w:t></w:t>
      </w:r>
      <w:r>
        <w:t></w:t>
      </w:r>
      <w:r>
        <w:t></w:t>
      </w:r>
      <w:r>
        <w:t></w:t>
      </w:r>
      <w:r>
        <w:t></w:t>
      </w:r>
      <w:r>
        <w:t></w:t>
      </w:r>
      <w:r>
        <w:t></w:t>
      </w:r>
      <w:r>
        <w:t></w:t>
      </w:r>
      <w:r>
        <w:t></w:t>
      </w:r>
      <w:r>
        <w:t></w:t>
      </w:r>
      <w:r>
        <w:t></w:t>
      </w:r>
      <w:r>
        <w:rPr>
          <w:rFonts w:hint="eastAsia"/>
        </w:rPr>
        <w:t>и</w:t>
      </w:r>
      <w:r>
        <w:t></w:t>
      </w:r>
      <w:r>
        <w:t></w:t>
      </w:r>
      <w:r>
        <w:t></w:t>
      </w:r>
      <w:r>
        <w:t></w:t>
      </w:r>
      <w:r>
        <w:t></w:t>
      </w:r>
      <w:r>
        <w:t></w:t>
      </w:r>
      <w:r>
        <w:t></w:t>
      </w:r>
      <w:r>
        <w:t></w:t>
      </w:r>
      <w:r>
        <w:t></w:t>
      </w:r>
    </w:p>
    <w:p w:rsidR="00A84CED" w:rsidRDefault="00A84CED" w:rsidP="00A84CED">
      <w:r>
        <w:t></w:t>
      </w:r>
      <w:r>
        <w:tab/>
      </w:r>
      <w:r>
        <w:t></w:t>
      </w:r>
      <w:r>
        <w:rPr>
          <w:rFonts w:hint="eastAsia"/>
        </w:rPr>
        <w:t>фольклорного</w:t>
      </w:r>
      <w:r>
        <w:t></w:t>
      </w:r>
      <w:r>
        <w:rPr>
          <w:rFonts w:hint="eastAsia"/>
        </w:rPr>
        <w:t>пространства</w:t>
      </w:r>
      <w:r>
        <w:t></w:t>
      </w:r>
    </w:p>
    <w:p w:rsidR="00A84CED" w:rsidRDefault="00A84CED" w:rsidP="00A84CED">
      <w:r>
        <w:t></w:t>
      </w:r>
      <w:r>
        <w:tab/>
      </w:r>
      <w:r>
        <w:t></w:t>
      </w:r>
      <w:r>
        <w:rPr>
          <w:rFonts w:hint="eastAsia"/>
        </w:rPr>
        <w:t>псевдореального</w:t>
      </w:r>
      <w:r>
        <w:t></w:t>
      </w:r>
      <w:r>
        <w:rPr>
          <w:rFonts w:hint="eastAsia"/>
        </w:rPr>
        <w:t>пространства</w:t>
      </w:r>
      <w:r>
        <w:t></w:t>
      </w:r>
      <w:r>
        <w:t></w:t>
      </w:r>
      <w:r>
        <w:rPr>
          <w:rFonts w:hint="eastAsia"/>
        </w:rPr>
        <w:t>приближенного</w:t>
      </w:r>
      <w:r>
        <w:t></w:t>
      </w:r>
      <w:r>
        <w:rPr>
          <w:rFonts w:hint="eastAsia"/>
        </w:rPr>
        <w:t>к</w:t>
      </w:r>
      <w:r>
        <w:t></w:t>
      </w:r>
      <w:r>
        <w:rPr>
          <w:rFonts w:hint="eastAsia"/>
        </w:rPr>
        <w:t>реальному</w:t>
      </w:r>
      <w:r>
        <w:t></w:t>
      </w:r>
      <w:r>
        <w:rPr>
          <w:rFonts w:hint="eastAsia"/>
        </w:rPr>
        <w:t>географическому</w:t>
      </w:r>
      <w:r>
        <w:t></w:t>
      </w:r>
      <w:r>
        <w:rPr>
          <w:rFonts w:hint="eastAsia"/>
        </w:rPr>
        <w:t>пространству</w:t>
      </w:r>
      <w:r>
        <w:t></w:t>
      </w:r>
      <w:r>
        <w:rPr>
          <w:rFonts w:hint="eastAsia"/>
        </w:rPr>
        <w:t>и</w:t>
      </w:r>
      <w:r>
        <w:t></w:t>
      </w:r>
      <w:r>
        <w:rPr>
          <w:rFonts w:hint="eastAsia"/>
        </w:rPr>
        <w:t>противопоставленного</w:t>
      </w:r>
      <w:r>
        <w:t></w:t>
      </w:r>
      <w:r>
        <w:rPr>
          <w:rFonts w:hint="eastAsia"/>
        </w:rPr>
        <w:t>общему</w:t>
      </w:r>
      <w:r>
        <w:t></w:t>
      </w:r>
      <w:r>
        <w:rPr>
          <w:rFonts w:hint="eastAsia"/>
        </w:rPr>
        <w:t>фантастическому</w:t>
      </w:r>
      <w:r>
        <w:t></w:t>
      </w:r>
      <w:r>
        <w:rPr>
          <w:rFonts w:hint="eastAsia"/>
        </w:rPr>
        <w:t>типу</w:t>
      </w:r>
      <w:r>
        <w:t></w:t>
      </w:r>
      <w:r>
        <w:rPr>
          <w:rFonts w:hint="eastAsia"/>
        </w:rPr>
        <w:t>пространства</w:t>
      </w:r>
      <w:r>
        <w:t></w:t>
      </w:r>
    </w:p>
    <w:p w:rsidR="00A84CED" w:rsidRDefault="00A84CED" w:rsidP="00A84CED">
      <w:r>
        <w:t></w:t>
      </w:r>
      <w:r>
        <w:tab/>
      </w:r>
      <w:r>
        <w:t></w:t>
      </w:r>
      <w:r>
        <w:rPr>
          <w:rFonts w:hint="eastAsia"/>
        </w:rPr>
        <w:t>пространства</w:t>
      </w:r>
      <w:r>
        <w:t></w:t>
      </w:r>
      <w:r>
        <w:rPr>
          <w:rFonts w:hint="eastAsia"/>
        </w:rPr>
        <w:t>поэтического</w:t>
      </w:r>
      <w:r>
        <w:t></w:t>
      </w:r>
      <w:r>
        <w:rPr>
          <w:rFonts w:hint="eastAsia"/>
        </w:rPr>
        <w:t>текста</w:t>
      </w:r>
      <w:r>
        <w:t></w:t>
      </w:r>
      <w:r>
        <w:t></w:t>
      </w:r>
      <w:r>
        <w:rPr>
          <w:rFonts w:hint="eastAsia"/>
        </w:rPr>
        <w:t>характеризующегося</w:t>
      </w:r>
      <w:r>
        <w:t></w:t>
      </w:r>
      <w:r>
        <w:rPr>
          <w:rFonts w:hint="eastAsia"/>
        </w:rPr>
        <w:t>особой</w:t>
      </w:r>
      <w:r>
        <w:t></w:t>
      </w:r>
      <w:r>
        <w:rPr>
          <w:rFonts w:hint="eastAsia"/>
        </w:rPr>
        <w:t>формально</w:t>
      </w:r>
      <w:r>
        <w:t></w:t>
      </w:r>
      <w:r>
        <w:rPr>
          <w:rFonts w:hint="eastAsia"/>
        </w:rPr>
        <w:t>смысловой</w:t>
      </w:r>
      <w:r>
        <w:t></w:t>
      </w:r>
      <w:r>
        <w:rPr>
          <w:rFonts w:hint="eastAsia"/>
        </w:rPr>
        <w:t>организацией</w:t>
      </w:r>
      <w:r>
        <w:t></w:t>
      </w:r>
      <w:r>
        <w:t></w:t>
      </w:r>
      <w:r>
        <w:rPr>
          <w:rFonts w:hint="eastAsia"/>
        </w:rPr>
        <w:t>Общий</w:t>
      </w:r>
      <w:r>
        <w:t></w:t>
      </w:r>
      <w:r>
        <w:rPr>
          <w:rFonts w:hint="eastAsia"/>
        </w:rPr>
        <w:t>тип</w:t>
      </w:r>
      <w:r>
        <w:t></w:t>
      </w:r>
      <w:r>
        <w:rPr>
          <w:rFonts w:hint="eastAsia"/>
        </w:rPr>
        <w:t>художественного</w:t>
      </w:r>
      <w:r>
        <w:t></w:t>
      </w:r>
      <w:r>
        <w:rPr>
          <w:rFonts w:hint="eastAsia"/>
        </w:rPr>
        <w:t>пространства</w:t>
      </w:r>
      <w:r>
        <w:t></w:t>
      </w:r>
      <w:r>
        <w:rPr>
          <w:rFonts w:hint="eastAsia"/>
        </w:rPr>
        <w:t>текстов</w:t>
      </w:r>
      <w:r>
        <w:t></w:t>
      </w:r>
      <w:r>
        <w:rPr>
          <w:rFonts w:hint="eastAsia"/>
        </w:rPr>
        <w:t>Л</w:t>
      </w:r>
      <w:r>
        <w:t></w:t>
      </w:r>
      <w:r>
        <w:rPr>
          <w:rFonts w:hint="eastAsia"/>
        </w:rPr>
        <w:t>Кэрролла</w:t>
      </w:r>
      <w:r>
        <w:t></w:t>
      </w:r>
      <w:r>
        <w:rPr>
          <w:rFonts w:hint="eastAsia"/>
        </w:rPr>
        <w:t>определяется</w:t>
      </w:r>
      <w:r>
        <w:t></w:t>
      </w:r>
      <w:r>
        <w:rPr>
          <w:rFonts w:hint="eastAsia"/>
        </w:rPr>
        <w:t>нами</w:t>
      </w:r>
      <w:r>
        <w:t></w:t>
      </w:r>
      <w:r>
        <w:rPr>
          <w:rFonts w:hint="eastAsia"/>
        </w:rPr>
        <w:t>как</w:t>
      </w:r>
      <w:r>
        <w:t></w:t>
      </w:r>
      <w:r>
        <w:rPr>
          <w:rFonts w:hint="eastAsia"/>
        </w:rPr>
        <w:t>фантастический</w:t>
      </w:r>
      <w:r>
        <w:t></w:t>
      </w:r>
      <w:r>
        <w:rPr>
          <w:rFonts w:hint="eastAsia"/>
        </w:rPr>
        <w:t>политопический</w:t>
      </w:r>
      <w:r>
        <w:t></w:t>
      </w:r>
      <w:r>
        <w:t></w:t>
      </w:r>
      <w:r>
        <w:rPr>
          <w:rFonts w:hint="eastAsia"/>
        </w:rPr>
        <w:t>Исследование</w:t>
      </w:r>
      <w:r>
        <w:t></w:t>
      </w:r>
      <w:r>
        <w:rPr>
          <w:rFonts w:hint="eastAsia"/>
        </w:rPr>
        <w:t>различных</w:t>
      </w:r>
      <w:r>
        <w:t></w:t>
      </w:r>
      <w:r>
        <w:rPr>
          <w:rFonts w:hint="eastAsia"/>
        </w:rPr>
        <w:t>категорий</w:t>
      </w:r>
      <w:r>
        <w:t></w:t>
      </w:r>
      <w:r>
        <w:rPr>
          <w:rFonts w:hint="eastAsia"/>
        </w:rPr>
        <w:t>худо</w:t>
      </w:r>
      <w:r>
        <w:rPr>
          <w:rFonts w:hint="eastAsia"/>
        </w:rPr>
        <w:lastRenderedPageBreak/>
        <w:t>жественных</w:t>
      </w:r>
      <w:r>
        <w:t></w:t>
      </w:r>
      <w:r>
        <w:rPr>
          <w:rFonts w:hint="eastAsia"/>
        </w:rPr>
        <w:t>текстов</w:t>
      </w:r>
      <w:r>
        <w:t></w:t>
      </w:r>
      <w:r>
        <w:rPr>
          <w:rFonts w:hint="eastAsia"/>
        </w:rPr>
        <w:t>Л</w:t>
      </w:r>
      <w:r>
        <w:t></w:t>
      </w:r>
      <w:r>
        <w:rPr>
          <w:rFonts w:hint="eastAsia"/>
        </w:rPr>
        <w:t>Кэрролла</w:t>
      </w:r>
      <w:r>
        <w:t></w:t>
      </w:r>
      <w:r>
        <w:rPr>
          <w:rFonts w:hint="eastAsia"/>
        </w:rPr>
        <w:t>позволяет</w:t>
      </w:r>
      <w:r>
        <w:t></w:t>
      </w:r>
      <w:r>
        <w:rPr>
          <w:rFonts w:hint="eastAsia"/>
        </w:rPr>
        <w:t>выявить</w:t>
      </w:r>
      <w:r>
        <w:t></w:t>
      </w:r>
      <w:r>
        <w:rPr>
          <w:rFonts w:hint="eastAsia"/>
        </w:rPr>
        <w:t>специфику</w:t>
      </w:r>
      <w:r>
        <w:t></w:t>
      </w:r>
      <w:r>
        <w:rPr>
          <w:rFonts w:hint="eastAsia"/>
        </w:rPr>
        <w:t>их</w:t>
      </w:r>
      <w:r>
        <w:t></w:t>
      </w:r>
      <w:r>
        <w:rPr>
          <w:rFonts w:hint="eastAsia"/>
        </w:rPr>
        <w:t>формального</w:t>
      </w:r>
      <w:r>
        <w:t></w:t>
      </w:r>
      <w:r>
        <w:rPr>
          <w:rFonts w:hint="eastAsia"/>
        </w:rPr>
        <w:t>и</w:t>
      </w:r>
      <w:r>
        <w:t></w:t>
      </w:r>
      <w:r>
        <w:rPr>
          <w:rFonts w:hint="eastAsia"/>
        </w:rPr>
        <w:t>денотативного</w:t>
      </w:r>
      <w:r>
        <w:t></w:t>
      </w:r>
      <w:r>
        <w:rPr>
          <w:rFonts w:hint="eastAsia"/>
        </w:rPr>
        <w:t>пространства</w:t>
      </w:r>
      <w:r>
        <w:t></w:t>
      </w:r>
      <w:r>
        <w:t></w:t>
      </w:r>
      <w:r>
        <w:rPr>
          <w:rFonts w:hint="eastAsia"/>
        </w:rPr>
        <w:t>заключающуюся</w:t>
      </w:r>
      <w:r>
        <w:t></w:t>
      </w:r>
      <w:r>
        <w:rPr>
          <w:rFonts w:hint="eastAsia"/>
        </w:rPr>
        <w:t>в</w:t>
      </w:r>
      <w:r>
        <w:t></w:t>
      </w:r>
    </w:p>
    <w:p w:rsidR="00A84CED" w:rsidRDefault="00A84CED" w:rsidP="00A84CED">
      <w:r>
        <w:t></w:t>
      </w:r>
      <w:r>
        <w:tab/>
      </w:r>
      <w:r>
        <w:t></w:t>
      </w:r>
      <w:r>
        <w:rPr>
          <w:rFonts w:hint="eastAsia"/>
        </w:rPr>
        <w:t>высокой</w:t>
      </w:r>
      <w:r>
        <w:t></w:t>
      </w:r>
      <w:r>
        <w:rPr>
          <w:rFonts w:hint="eastAsia"/>
        </w:rPr>
        <w:t>степени</w:t>
      </w:r>
      <w:r>
        <w:t></w:t>
      </w:r>
      <w:r>
        <w:rPr>
          <w:rFonts w:hint="eastAsia"/>
        </w:rPr>
        <w:t>событийности</w:t>
      </w:r>
      <w:r>
        <w:t></w:t>
      </w:r>
      <w:r>
        <w:rPr>
          <w:rFonts w:hint="eastAsia"/>
        </w:rPr>
        <w:t>денотативного</w:t>
      </w:r>
      <w:r>
        <w:t></w:t>
      </w:r>
      <w:r>
        <w:rPr>
          <w:rFonts w:hint="eastAsia"/>
        </w:rPr>
        <w:t>пространства</w:t>
      </w:r>
      <w:r>
        <w:t></w:t>
      </w:r>
      <w:r>
        <w:rPr>
          <w:rFonts w:hint="eastAsia"/>
        </w:rPr>
        <w:t>текстов</w:t>
      </w:r>
      <w:r>
        <w:t></w:t>
      </w:r>
      <w:r>
        <w:rPr>
          <w:rFonts w:hint="eastAsia"/>
        </w:rPr>
        <w:t>Л</w:t>
      </w:r>
      <w:r>
        <w:t></w:t>
      </w:r>
      <w:r>
        <w:rPr>
          <w:rFonts w:hint="eastAsia"/>
        </w:rPr>
        <w:t>Кэрролла</w:t>
      </w:r>
      <w:r>
        <w:t></w:t>
      </w:r>
      <w:r>
        <w:t></w:t>
      </w:r>
      <w:r>
        <w:rPr>
          <w:rFonts w:hint="eastAsia"/>
        </w:rPr>
        <w:t>выраженной</w:t>
      </w:r>
      <w:r>
        <w:t></w:t>
      </w:r>
      <w:r>
        <w:rPr>
          <w:rFonts w:hint="eastAsia"/>
        </w:rPr>
        <w:t>в</w:t>
      </w:r>
      <w:r>
        <w:t></w:t>
      </w:r>
      <w:r>
        <w:rPr>
          <w:rFonts w:hint="eastAsia"/>
        </w:rPr>
        <w:t>слабой</w:t>
      </w:r>
      <w:r>
        <w:t></w:t>
      </w:r>
      <w:r>
        <w:rPr>
          <w:rFonts w:hint="eastAsia"/>
        </w:rPr>
        <w:t>атрибутативности</w:t>
      </w:r>
      <w:r>
        <w:t></w:t>
      </w:r>
      <w:r>
        <w:t></w:t>
      </w:r>
      <w:r>
        <w:rPr>
          <w:rFonts w:hint="eastAsia"/>
        </w:rPr>
        <w:t>и</w:t>
      </w:r>
      <w:r>
        <w:t></w:t>
      </w:r>
      <w:r>
        <w:rPr>
          <w:rFonts w:hint="eastAsia"/>
        </w:rPr>
        <w:t>преобладании</w:t>
      </w:r>
      <w:r>
        <w:t></w:t>
      </w:r>
      <w:r>
        <w:rPr>
          <w:rFonts w:hint="eastAsia"/>
        </w:rPr>
        <w:t>глагольных</w:t>
      </w:r>
      <w:r>
        <w:t></w:t>
      </w:r>
      <w:r>
        <w:rPr>
          <w:rFonts w:hint="eastAsia"/>
        </w:rPr>
        <w:t>форм</w:t>
      </w:r>
      <w:r>
        <w:t></w:t>
      </w:r>
    </w:p>
    <w:p w:rsidR="00A84CED" w:rsidRDefault="00A84CED" w:rsidP="00A84CED">
      <w:r>
        <w:t></w:t>
      </w:r>
      <w:r>
        <w:tab/>
      </w:r>
      <w:r>
        <w:t></w:t>
      </w:r>
      <w:r>
        <w:rPr>
          <w:rFonts w:hint="eastAsia"/>
        </w:rPr>
        <w:t>высокой</w:t>
      </w:r>
      <w:r>
        <w:t></w:t>
      </w:r>
      <w:r>
        <w:rPr>
          <w:rFonts w:hint="eastAsia"/>
        </w:rPr>
        <w:t>степени</w:t>
      </w:r>
      <w:r>
        <w:t></w:t>
      </w:r>
      <w:r>
        <w:rPr>
          <w:rFonts w:hint="eastAsia"/>
        </w:rPr>
        <w:t>концентрации</w:t>
      </w:r>
      <w:r>
        <w:t></w:t>
      </w:r>
      <w:r>
        <w:rPr>
          <w:rFonts w:hint="eastAsia"/>
        </w:rPr>
        <w:t>безэквивалентной</w:t>
      </w:r>
      <w:r>
        <w:t></w:t>
      </w:r>
      <w:r>
        <w:rPr>
          <w:rFonts w:hint="eastAsia"/>
        </w:rPr>
        <w:t>лексики</w:t>
      </w:r>
      <w:r>
        <w:t></w:t>
      </w:r>
      <w:r>
        <w:t></w:t>
      </w:r>
      <w:r>
        <w:rPr>
          <w:rFonts w:hint="eastAsia"/>
        </w:rPr>
        <w:t>закрепленной</w:t>
      </w:r>
      <w:r>
        <w:t></w:t>
      </w:r>
      <w:r>
        <w:rPr>
          <w:rFonts w:hint="eastAsia"/>
        </w:rPr>
        <w:t>за</w:t>
      </w:r>
      <w:r>
        <w:t></w:t>
      </w:r>
      <w:r>
        <w:rPr>
          <w:rFonts w:hint="eastAsia"/>
        </w:rPr>
        <w:t>именами</w:t>
      </w:r>
      <w:r>
        <w:t></w:t>
      </w:r>
      <w:r>
        <w:rPr>
          <w:rFonts w:hint="eastAsia"/>
        </w:rPr>
        <w:t>и</w:t>
      </w:r>
      <w:r>
        <w:t></w:t>
      </w:r>
      <w:r>
        <w:rPr>
          <w:rFonts w:hint="eastAsia"/>
        </w:rPr>
        <w:t>реалиями</w:t>
      </w:r>
      <w:r>
        <w:t></w:t>
      </w:r>
      <w:r>
        <w:t></w:t>
      </w:r>
      <w:r>
        <w:rPr>
          <w:rFonts w:hint="eastAsia"/>
        </w:rPr>
        <w:t>что</w:t>
      </w:r>
      <w:r>
        <w:t></w:t>
      </w:r>
      <w:r>
        <w:rPr>
          <w:rFonts w:hint="eastAsia"/>
        </w:rPr>
        <w:t>позволяет</w:t>
      </w:r>
      <w:r>
        <w:t></w:t>
      </w:r>
      <w:r>
        <w:rPr>
          <w:rFonts w:hint="eastAsia"/>
        </w:rPr>
        <w:t>говорить</w:t>
      </w:r>
      <w:r>
        <w:t></w:t>
      </w:r>
      <w:r>
        <w:rPr>
          <w:rFonts w:hint="eastAsia"/>
        </w:rPr>
        <w:t>о</w:t>
      </w:r>
      <w:r>
        <w:t></w:t>
      </w:r>
      <w:r>
        <w:rPr>
          <w:rFonts w:hint="eastAsia"/>
        </w:rPr>
        <w:t>проблемах</w:t>
      </w:r>
      <w:r>
        <w:t></w:t>
      </w:r>
      <w:r>
        <w:rPr>
          <w:rFonts w:hint="eastAsia"/>
        </w:rPr>
        <w:t>перевода</w:t>
      </w:r>
      <w:r>
        <w:t></w:t>
      </w:r>
      <w:r>
        <w:rPr>
          <w:rFonts w:hint="eastAsia"/>
        </w:rPr>
        <w:t>феномена</w:t>
      </w:r>
      <w:r>
        <w:t></w:t>
      </w:r>
      <w:r>
        <w:rPr>
          <w:rFonts w:hint="eastAsia"/>
        </w:rPr>
        <w:t>национально</w:t>
      </w:r>
      <w:r>
        <w:t></w:t>
      </w:r>
      <w:r>
        <w:rPr>
          <w:rFonts w:hint="eastAsia"/>
        </w:rPr>
        <w:t>культурной</w:t>
      </w:r>
      <w:r>
        <w:t></w:t>
      </w:r>
      <w:r>
        <w:rPr>
          <w:rFonts w:hint="eastAsia"/>
        </w:rPr>
        <w:t>специфики</w:t>
      </w:r>
      <w:r>
        <w:t></w:t>
      </w:r>
      <w:r>
        <w:rPr>
          <w:rFonts w:hint="eastAsia"/>
        </w:rPr>
        <w:t>произведений</w:t>
      </w:r>
      <w:r>
        <w:t></w:t>
      </w:r>
      <w:r>
        <w:rPr>
          <w:rFonts w:hint="eastAsia"/>
        </w:rPr>
        <w:t>Л</w:t>
      </w:r>
      <w:r>
        <w:t></w:t>
      </w:r>
      <w:r>
        <w:rPr>
          <w:rFonts w:hint="eastAsia"/>
        </w:rPr>
        <w:t>Кэрролла</w:t>
      </w:r>
      <w:r>
        <w:t></w:t>
      </w:r>
    </w:p>
    <w:p w:rsidR="00A84CED" w:rsidRDefault="00A84CED" w:rsidP="00A84CED">
      <w:r>
        <w:rPr>
          <w:rFonts w:hint="eastAsia"/>
        </w:rPr>
        <w:t>Анализ</w:t>
      </w:r>
      <w:r>
        <w:t></w:t>
      </w:r>
      <w:r>
        <w:rPr>
          <w:rFonts w:hint="eastAsia"/>
        </w:rPr>
        <w:t>методов</w:t>
      </w:r>
      <w:r>
        <w:t></w:t>
      </w:r>
      <w:r>
        <w:rPr>
          <w:rFonts w:hint="eastAsia"/>
        </w:rPr>
        <w:t>и</w:t>
      </w:r>
      <w:r>
        <w:t></w:t>
      </w:r>
      <w:r>
        <w:rPr>
          <w:rFonts w:hint="eastAsia"/>
        </w:rPr>
        <w:t>способов</w:t>
      </w:r>
      <w:r>
        <w:t></w:t>
      </w:r>
      <w:r>
        <w:rPr>
          <w:rFonts w:hint="eastAsia"/>
        </w:rPr>
        <w:t>перевода</w:t>
      </w:r>
      <w:r>
        <w:t></w:t>
      </w:r>
      <w:r>
        <w:rPr>
          <w:rFonts w:hint="eastAsia"/>
        </w:rPr>
        <w:t>контекстов</w:t>
      </w:r>
      <w:r>
        <w:t></w:t>
      </w:r>
      <w:r>
        <w:t></w:t>
      </w:r>
      <w:r>
        <w:rPr>
          <w:rFonts w:hint="eastAsia"/>
        </w:rPr>
        <w:t>содержащих</w:t>
      </w:r>
      <w:r>
        <w:t></w:t>
      </w:r>
      <w:r>
        <w:rPr>
          <w:rFonts w:hint="eastAsia"/>
        </w:rPr>
        <w:t>приемы</w:t>
      </w:r>
      <w:r>
        <w:t></w:t>
      </w:r>
      <w:r>
        <w:rPr>
          <w:rFonts w:hint="eastAsia"/>
        </w:rPr>
        <w:t>языковой</w:t>
      </w:r>
      <w:r>
        <w:t></w:t>
      </w:r>
      <w:r>
        <w:rPr>
          <w:rFonts w:hint="eastAsia"/>
        </w:rPr>
        <w:t>игры</w:t>
      </w:r>
      <w:r>
        <w:t></w:t>
      </w:r>
      <w:r>
        <w:t></w:t>
      </w:r>
      <w:r>
        <w:rPr>
          <w:rFonts w:hint="eastAsia"/>
        </w:rPr>
        <w:t>позволил</w:t>
      </w:r>
      <w:r>
        <w:t></w:t>
      </w:r>
      <w:r>
        <w:rPr>
          <w:rFonts w:hint="eastAsia"/>
        </w:rPr>
        <w:t>выделить</w:t>
      </w:r>
      <w:r>
        <w:t></w:t>
      </w:r>
      <w:r>
        <w:rPr>
          <w:rFonts w:hint="eastAsia"/>
        </w:rPr>
        <w:t>в</w:t>
      </w:r>
      <w:r>
        <w:t></w:t>
      </w:r>
      <w:r>
        <w:rPr>
          <w:rFonts w:hint="eastAsia"/>
        </w:rPr>
        <w:t>качестве</w:t>
      </w:r>
      <w:r>
        <w:t></w:t>
      </w:r>
      <w:r>
        <w:rPr>
          <w:rFonts w:hint="eastAsia"/>
        </w:rPr>
        <w:t>основного</w:t>
      </w:r>
      <w:r>
        <w:t></w:t>
      </w:r>
      <w:r>
        <w:rPr>
          <w:rFonts w:hint="eastAsia"/>
        </w:rPr>
        <w:t>прием</w:t>
      </w:r>
      <w:r>
        <w:t></w:t>
      </w:r>
      <w:r>
        <w:rPr>
          <w:rFonts w:hint="eastAsia"/>
        </w:rPr>
        <w:t>замены</w:t>
      </w:r>
      <w:r>
        <w:t></w:t>
      </w:r>
      <w:r>
        <w:rPr>
          <w:rFonts w:hint="eastAsia"/>
        </w:rPr>
        <w:t>или</w:t>
      </w:r>
      <w:r>
        <w:t></w:t>
      </w:r>
      <w:r>
        <w:rPr>
          <w:rFonts w:hint="eastAsia"/>
        </w:rPr>
        <w:t>переводческой</w:t>
      </w:r>
      <w:r>
        <w:t></w:t>
      </w:r>
      <w:r>
        <w:rPr>
          <w:rFonts w:hint="eastAsia"/>
        </w:rPr>
        <w:t>трансформации</w:t>
      </w:r>
      <w:r>
        <w:t></w:t>
      </w:r>
      <w:r>
        <w:t></w:t>
      </w:r>
      <w:r>
        <w:rPr>
          <w:rFonts w:hint="eastAsia"/>
        </w:rPr>
        <w:t>При</w:t>
      </w:r>
      <w:r>
        <w:t></w:t>
      </w:r>
      <w:r>
        <w:rPr>
          <w:rFonts w:hint="eastAsia"/>
        </w:rPr>
        <w:t>этом</w:t>
      </w:r>
      <w:r>
        <w:t></w:t>
      </w:r>
      <w:r>
        <w:rPr>
          <w:rFonts w:hint="eastAsia"/>
        </w:rPr>
        <w:t>наметились</w:t>
      </w:r>
      <w:r>
        <w:t></w:t>
      </w:r>
      <w:r>
        <w:rPr>
          <w:rFonts w:hint="eastAsia"/>
        </w:rPr>
        <w:t>следующие</w:t>
      </w:r>
      <w:r>
        <w:t></w:t>
      </w:r>
      <w:r>
        <w:rPr>
          <w:rFonts w:hint="eastAsia"/>
        </w:rPr>
        <w:t>тенденции</w:t>
      </w:r>
      <w:r>
        <w:t></w:t>
      </w:r>
      <w:r>
        <w:rPr>
          <w:rFonts w:hint="eastAsia"/>
        </w:rPr>
        <w:t>в</w:t>
      </w:r>
      <w:r>
        <w:t></w:t>
      </w:r>
      <w:r>
        <w:rPr>
          <w:rFonts w:hint="eastAsia"/>
        </w:rPr>
        <w:t>методиках</w:t>
      </w:r>
      <w:r>
        <w:t></w:t>
      </w:r>
      <w:r>
        <w:rPr>
          <w:rFonts w:hint="eastAsia"/>
        </w:rPr>
        <w:t>представленных</w:t>
      </w:r>
      <w:r>
        <w:t></w:t>
      </w:r>
      <w:r>
        <w:rPr>
          <w:rFonts w:hint="eastAsia"/>
        </w:rPr>
        <w:t>переводов</w:t>
      </w:r>
      <w:r>
        <w:t></w:t>
      </w:r>
    </w:p>
    <w:p w:rsidR="00A84CED" w:rsidRDefault="00A84CED" w:rsidP="00A84CED">
      <w:r>
        <w:t></w:t>
      </w:r>
      <w:r>
        <w:tab/>
      </w:r>
      <w:r>
        <w:t></w:t>
      </w:r>
      <w:r>
        <w:rPr>
          <w:rFonts w:hint="eastAsia"/>
        </w:rPr>
        <w:t>перевод</w:t>
      </w:r>
      <w:r>
        <w:t></w:t>
      </w:r>
      <w:r>
        <w:rPr>
          <w:rFonts w:hint="eastAsia"/>
        </w:rPr>
        <w:t>В</w:t>
      </w:r>
      <w:r>
        <w:t></w:t>
      </w:r>
      <w:r>
        <w:rPr>
          <w:rFonts w:hint="eastAsia"/>
        </w:rPr>
        <w:t>Набокова</w:t>
      </w:r>
      <w:r>
        <w:t></w:t>
      </w:r>
      <w:r>
        <w:rPr>
          <w:rFonts w:hint="eastAsia"/>
        </w:rPr>
        <w:t>направлен</w:t>
      </w:r>
      <w:r>
        <w:t></w:t>
      </w:r>
      <w:r>
        <w:rPr>
          <w:rFonts w:hint="eastAsia"/>
        </w:rPr>
        <w:t>на</w:t>
      </w:r>
      <w:r>
        <w:t></w:t>
      </w:r>
      <w:r>
        <w:rPr>
          <w:rFonts w:hint="eastAsia"/>
        </w:rPr>
        <w:t>сугубо</w:t>
      </w:r>
      <w:r>
        <w:t></w:t>
      </w:r>
      <w:r>
        <w:rPr>
          <w:rFonts w:hint="eastAsia"/>
        </w:rPr>
        <w:t>русскую</w:t>
      </w:r>
      <w:r>
        <w:t></w:t>
      </w:r>
      <w:r>
        <w:rPr>
          <w:rFonts w:hint="eastAsia"/>
        </w:rPr>
        <w:t>детскую</w:t>
      </w:r>
      <w:r>
        <w:t></w:t>
      </w:r>
      <w:r>
        <w:rPr>
          <w:rFonts w:hint="eastAsia"/>
        </w:rPr>
        <w:t>аудиторию</w:t>
      </w:r>
      <w:r>
        <w:t></w:t>
      </w:r>
      <w:r>
        <w:t></w:t>
      </w:r>
      <w:r>
        <w:rPr>
          <w:rFonts w:hint="eastAsia"/>
        </w:rPr>
        <w:t>Автором</w:t>
      </w:r>
      <w:r>
        <w:t></w:t>
      </w:r>
      <w:r>
        <w:rPr>
          <w:rFonts w:hint="eastAsia"/>
        </w:rPr>
        <w:t>неоднократно</w:t>
      </w:r>
      <w:r>
        <w:t></w:t>
      </w:r>
      <w:r>
        <w:rPr>
          <w:rFonts w:hint="eastAsia"/>
        </w:rPr>
        <w:t>подчеркиваются</w:t>
      </w:r>
      <w:r>
        <w:t></w:t>
      </w:r>
      <w:r>
        <w:rPr>
          <w:rFonts w:hint="eastAsia"/>
        </w:rPr>
        <w:t>исконно</w:t>
      </w:r>
      <w:r>
        <w:t></w:t>
      </w:r>
      <w:r>
        <w:rPr>
          <w:rFonts w:hint="eastAsia"/>
        </w:rPr>
        <w:t>русские</w:t>
      </w:r>
      <w:r>
        <w:t></w:t>
      </w:r>
      <w:r>
        <w:rPr>
          <w:rFonts w:hint="eastAsia"/>
        </w:rPr>
        <w:t>слова</w:t>
      </w:r>
      <w:r>
        <w:t></w:t>
      </w:r>
      <w:r>
        <w:rPr>
          <w:rFonts w:hint="eastAsia"/>
        </w:rPr>
        <w:t>и</w:t>
      </w:r>
      <w:r>
        <w:t></w:t>
      </w:r>
      <w:r>
        <w:rPr>
          <w:rFonts w:hint="eastAsia"/>
        </w:rPr>
        <w:t>словосочетания</w:t>
      </w:r>
      <w:r>
        <w:t></w:t>
      </w:r>
      <w:r>
        <w:t></w:t>
      </w:r>
      <w:r>
        <w:rPr>
          <w:rFonts w:hint="eastAsia"/>
        </w:rPr>
        <w:t>которыми</w:t>
      </w:r>
      <w:r>
        <w:t></w:t>
      </w:r>
      <w:r>
        <w:rPr>
          <w:rFonts w:hint="eastAsia"/>
        </w:rPr>
        <w:t>он</w:t>
      </w:r>
      <w:r>
        <w:t></w:t>
      </w:r>
      <w:r>
        <w:rPr>
          <w:rFonts w:hint="eastAsia"/>
        </w:rPr>
        <w:t>заменяет</w:t>
      </w:r>
      <w:r>
        <w:t></w:t>
      </w:r>
      <w:r>
        <w:rPr>
          <w:rFonts w:hint="eastAsia"/>
        </w:rPr>
        <w:t>оригинальные</w:t>
      </w:r>
      <w:r>
        <w:t></w:t>
      </w:r>
      <w:r>
        <w:rPr>
          <w:rFonts w:hint="eastAsia"/>
        </w:rPr>
        <w:t>английские</w:t>
      </w:r>
      <w:r>
        <w:t></w:t>
      </w:r>
      <w:r>
        <w:rPr>
          <w:rFonts w:hint="eastAsia"/>
        </w:rPr>
        <w:t>элементы</w:t>
      </w:r>
      <w:r>
        <w:t></w:t>
      </w:r>
    </w:p>
    <w:p w:rsidR="00A84CED" w:rsidRDefault="00A84CED" w:rsidP="00A84CED">
      <w:r>
        <w:t></w:t>
      </w:r>
    </w:p>
    <w:p w:rsidR="00A84CED" w:rsidRDefault="00A84CED" w:rsidP="00A84CED">
      <w:r>
        <w:t></w:t>
      </w:r>
      <w:r>
        <w:t></w:t>
      </w:r>
      <w:r>
        <w:t></w:t>
      </w:r>
    </w:p>
    <w:p w:rsidR="00A84CED" w:rsidRDefault="00A84CED" w:rsidP="00A84CED">
      <w:r>
        <w:rPr>
          <w:rFonts w:hint="eastAsia"/>
        </w:rPr>
        <w:t>языковые</w:t>
      </w:r>
      <w:r>
        <w:t></w:t>
      </w:r>
      <w:r>
        <w:rPr>
          <w:rFonts w:hint="eastAsia"/>
        </w:rPr>
        <w:t>формы</w:t>
      </w:r>
      <w:r>
        <w:t></w:t>
      </w:r>
      <w:r>
        <w:t></w:t>
      </w:r>
      <w:r>
        <w:rPr>
          <w:rFonts w:hint="eastAsia"/>
        </w:rPr>
        <w:t>характерные</w:t>
      </w:r>
      <w:r>
        <w:t></w:t>
      </w:r>
      <w:r>
        <w:rPr>
          <w:rFonts w:hint="eastAsia"/>
        </w:rPr>
        <w:t>для</w:t>
      </w:r>
      <w:r>
        <w:t></w:t>
      </w:r>
      <w:r>
        <w:rPr>
          <w:rFonts w:hint="eastAsia"/>
        </w:rPr>
        <w:t>русского</w:t>
      </w:r>
      <w:r>
        <w:t></w:t>
      </w:r>
      <w:r>
        <w:rPr>
          <w:rFonts w:hint="eastAsia"/>
        </w:rPr>
        <w:t>языка</w:t>
      </w:r>
      <w:r>
        <w:t></w:t>
      </w:r>
      <w:r>
        <w:t></w:t>
      </w:r>
      <w:r>
        <w:rPr>
          <w:rFonts w:hint="eastAsia"/>
        </w:rPr>
        <w:t>в</w:t>
      </w:r>
      <w:r>
        <w:t></w:t>
      </w:r>
      <w:r>
        <w:rPr>
          <w:rFonts w:hint="eastAsia"/>
        </w:rPr>
        <w:t>частности</w:t>
      </w:r>
      <w:r>
        <w:t></w:t>
      </w:r>
      <w:r>
        <w:rPr>
          <w:rFonts w:hint="eastAsia"/>
        </w:rPr>
        <w:t>характерные</w:t>
      </w:r>
      <w:r>
        <w:t></w:t>
      </w:r>
      <w:r>
        <w:rPr>
          <w:rFonts w:hint="eastAsia"/>
        </w:rPr>
        <w:t>для</w:t>
      </w:r>
      <w:r>
        <w:t></w:t>
      </w:r>
      <w:r>
        <w:rPr>
          <w:rFonts w:hint="eastAsia"/>
        </w:rPr>
        <w:t>русского</w:t>
      </w:r>
      <w:r>
        <w:t></w:t>
      </w:r>
      <w:r>
        <w:rPr>
          <w:rFonts w:hint="eastAsia"/>
        </w:rPr>
        <w:t>словообразования</w:t>
      </w:r>
      <w:r>
        <w:t></w:t>
      </w:r>
      <w:r>
        <w:rPr>
          <w:rFonts w:hint="eastAsia"/>
        </w:rPr>
        <w:t>частицы</w:t>
      </w:r>
      <w:r>
        <w:t></w:t>
      </w:r>
      <w:r>
        <w:rPr>
          <w:rFonts w:hint="eastAsia"/>
        </w:rPr>
        <w:t>и</w:t>
      </w:r>
      <w:r>
        <w:t></w:t>
      </w:r>
      <w:r>
        <w:rPr>
          <w:rFonts w:hint="eastAsia"/>
        </w:rPr>
        <w:t>аффиксы</w:t>
      </w:r>
      <w:r>
        <w:t></w:t>
      </w:r>
      <w:r>
        <w:t></w:t>
      </w:r>
      <w:r>
        <w:rPr>
          <w:rFonts w:hint="eastAsia"/>
        </w:rPr>
        <w:t>русские</w:t>
      </w:r>
      <w:r>
        <w:t></w:t>
      </w:r>
      <w:r>
        <w:rPr>
          <w:rFonts w:hint="eastAsia"/>
        </w:rPr>
        <w:t>фразеологические</w:t>
      </w:r>
      <w:r>
        <w:t></w:t>
      </w:r>
      <w:r>
        <w:rPr>
          <w:rFonts w:hint="eastAsia"/>
        </w:rPr>
        <w:t>выражения</w:t>
      </w:r>
      <w:r>
        <w:t></w:t>
      </w:r>
      <w:r>
        <w:rPr>
          <w:rFonts w:hint="eastAsia"/>
        </w:rPr>
        <w:t>и</w:t>
      </w:r>
      <w:r>
        <w:t></w:t>
      </w:r>
      <w:r>
        <w:rPr>
          <w:rFonts w:hint="eastAsia"/>
        </w:rPr>
        <w:t>устойчивые</w:t>
      </w:r>
      <w:r>
        <w:t></w:t>
      </w:r>
      <w:r>
        <w:rPr>
          <w:rFonts w:hint="eastAsia"/>
        </w:rPr>
        <w:t>словосочетания</w:t>
      </w:r>
      <w:r>
        <w:t></w:t>
      </w:r>
      <w:r>
        <w:rPr>
          <w:rFonts w:hint="eastAsia"/>
        </w:rPr>
        <w:t>и</w:t>
      </w:r>
      <w:r>
        <w:t></w:t>
      </w:r>
      <w:r>
        <w:rPr>
          <w:rFonts w:hint="eastAsia"/>
        </w:rPr>
        <w:t>т</w:t>
      </w:r>
      <w:r>
        <w:t></w:t>
      </w:r>
      <w:r>
        <w:rPr>
          <w:rFonts w:hint="eastAsia"/>
        </w:rPr>
        <w:t>д</w:t>
      </w:r>
      <w:r>
        <w:t></w:t>
      </w:r>
      <w:r>
        <w:t></w:t>
      </w:r>
      <w:r>
        <w:rPr>
          <w:rFonts w:hint="eastAsia"/>
        </w:rPr>
        <w:t>Особенно</w:t>
      </w:r>
      <w:r>
        <w:t></w:t>
      </w:r>
      <w:r>
        <w:rPr>
          <w:rFonts w:hint="eastAsia"/>
        </w:rPr>
        <w:t>это</w:t>
      </w:r>
      <w:r>
        <w:t></w:t>
      </w:r>
      <w:r>
        <w:rPr>
          <w:rFonts w:hint="eastAsia"/>
        </w:rPr>
        <w:t>заметно</w:t>
      </w:r>
      <w:r>
        <w:t></w:t>
      </w:r>
      <w:r>
        <w:rPr>
          <w:rFonts w:hint="eastAsia"/>
        </w:rPr>
        <w:t>при</w:t>
      </w:r>
      <w:r>
        <w:t></w:t>
      </w:r>
      <w:r>
        <w:rPr>
          <w:rFonts w:hint="eastAsia"/>
        </w:rPr>
        <w:t>переводе</w:t>
      </w:r>
      <w:r>
        <w:t></w:t>
      </w:r>
      <w:r>
        <w:rPr>
          <w:rFonts w:hint="eastAsia"/>
        </w:rPr>
        <w:t>поэтических</w:t>
      </w:r>
      <w:r>
        <w:t></w:t>
      </w:r>
      <w:r>
        <w:rPr>
          <w:rFonts w:hint="eastAsia"/>
        </w:rPr>
        <w:t>фрагментов</w:t>
      </w:r>
      <w:r>
        <w:t></w:t>
      </w:r>
      <w:r>
        <w:t></w:t>
      </w:r>
      <w:r>
        <w:rPr>
          <w:rFonts w:hint="eastAsia"/>
        </w:rPr>
        <w:t>содержащих</w:t>
      </w:r>
      <w:r>
        <w:t></w:t>
      </w:r>
      <w:r>
        <w:rPr>
          <w:rFonts w:hint="eastAsia"/>
        </w:rPr>
        <w:t>элементы</w:t>
      </w:r>
      <w:r>
        <w:t></w:t>
      </w:r>
      <w:r>
        <w:rPr>
          <w:rFonts w:hint="eastAsia"/>
        </w:rPr>
        <w:t>интертекста</w:t>
      </w:r>
      <w:r>
        <w:t></w:t>
      </w:r>
      <w:r>
        <w:t></w:t>
      </w:r>
      <w:r>
        <w:rPr>
          <w:rFonts w:hint="eastAsia"/>
        </w:rPr>
        <w:t>а</w:t>
      </w:r>
      <w:r>
        <w:t></w:t>
      </w:r>
      <w:r>
        <w:rPr>
          <w:rFonts w:hint="eastAsia"/>
        </w:rPr>
        <w:t>также</w:t>
      </w:r>
      <w:r>
        <w:t></w:t>
      </w:r>
      <w:r>
        <w:rPr>
          <w:rFonts w:hint="eastAsia"/>
        </w:rPr>
        <w:t>при</w:t>
      </w:r>
      <w:r>
        <w:t></w:t>
      </w:r>
      <w:r>
        <w:rPr>
          <w:rFonts w:hint="eastAsia"/>
        </w:rPr>
        <w:t>переводе</w:t>
      </w:r>
      <w:r>
        <w:t></w:t>
      </w:r>
      <w:r>
        <w:rPr>
          <w:rFonts w:hint="eastAsia"/>
        </w:rPr>
        <w:t>имен</w:t>
      </w:r>
      <w:r>
        <w:t></w:t>
      </w:r>
      <w:r>
        <w:rPr>
          <w:rFonts w:hint="eastAsia"/>
        </w:rPr>
        <w:t>и</w:t>
      </w:r>
      <w:r>
        <w:t></w:t>
      </w:r>
      <w:r>
        <w:rPr>
          <w:rFonts w:hint="eastAsia"/>
        </w:rPr>
        <w:t>реалий</w:t>
      </w:r>
      <w:r>
        <w:t></w:t>
      </w:r>
      <w:r>
        <w:t></w:t>
      </w:r>
      <w:r>
        <w:rPr>
          <w:rFonts w:hint="eastAsia"/>
        </w:rPr>
        <w:t>В</w:t>
      </w:r>
      <w:r>
        <w:t></w:t>
      </w:r>
      <w:r>
        <w:rPr>
          <w:rFonts w:hint="eastAsia"/>
        </w:rPr>
        <w:t>целом</w:t>
      </w:r>
      <w:r>
        <w:t></w:t>
      </w:r>
      <w:r>
        <w:t></w:t>
      </w:r>
      <w:r>
        <w:rPr>
          <w:rFonts w:hint="eastAsia"/>
        </w:rPr>
        <w:t>перевод</w:t>
      </w:r>
    </w:p>
    <w:p w:rsidR="00A84CED" w:rsidRDefault="00A84CED" w:rsidP="00A84CED">
      <w:r>
        <w:rPr>
          <w:rFonts w:hint="eastAsia"/>
        </w:rPr>
        <w:t>В</w:t>
      </w:r>
      <w:r>
        <w:t></w:t>
      </w:r>
      <w:r>
        <w:rPr>
          <w:rFonts w:hint="eastAsia"/>
        </w:rPr>
        <w:t>Набокова</w:t>
      </w:r>
      <w:r>
        <w:t></w:t>
      </w:r>
      <w:r>
        <w:rPr>
          <w:rFonts w:hint="eastAsia"/>
        </w:rPr>
        <w:t>в</w:t>
      </w:r>
      <w:r>
        <w:t></w:t>
      </w:r>
      <w:r>
        <w:rPr>
          <w:rFonts w:hint="eastAsia"/>
        </w:rPr>
        <w:t>терминах</w:t>
      </w:r>
      <w:r>
        <w:t></w:t>
      </w:r>
      <w:r>
        <w:rPr>
          <w:rFonts w:hint="eastAsia"/>
        </w:rPr>
        <w:t>общей</w:t>
      </w:r>
      <w:r>
        <w:t></w:t>
      </w:r>
      <w:r>
        <w:rPr>
          <w:rFonts w:hint="eastAsia"/>
        </w:rPr>
        <w:t>теории</w:t>
      </w:r>
      <w:r>
        <w:t></w:t>
      </w:r>
      <w:r>
        <w:rPr>
          <w:rFonts w:hint="eastAsia"/>
        </w:rPr>
        <w:t>перевода</w:t>
      </w:r>
      <w:r>
        <w:t></w:t>
      </w:r>
      <w:r>
        <w:rPr>
          <w:rFonts w:hint="eastAsia"/>
        </w:rPr>
        <w:t>может</w:t>
      </w:r>
      <w:r>
        <w:t></w:t>
      </w:r>
      <w:r>
        <w:rPr>
          <w:rFonts w:hint="eastAsia"/>
        </w:rPr>
        <w:t>быть</w:t>
      </w:r>
      <w:r>
        <w:t></w:t>
      </w:r>
      <w:r>
        <w:rPr>
          <w:rFonts w:hint="eastAsia"/>
        </w:rPr>
        <w:t>расценен</w:t>
      </w:r>
      <w:r>
        <w:t></w:t>
      </w:r>
      <w:r>
        <w:rPr>
          <w:rFonts w:hint="eastAsia"/>
        </w:rPr>
        <w:t>как</w:t>
      </w:r>
      <w:r>
        <w:t></w:t>
      </w:r>
      <w:r>
        <w:rPr>
          <w:rFonts w:hint="eastAsia"/>
        </w:rPr>
        <w:t>адаптивное</w:t>
      </w:r>
      <w:r>
        <w:t></w:t>
      </w:r>
      <w:r>
        <w:rPr>
          <w:rFonts w:hint="eastAsia"/>
        </w:rPr>
        <w:t>переложение</w:t>
      </w:r>
      <w:r>
        <w:t></w:t>
      </w:r>
    </w:p>
    <w:p w:rsidR="00A84CED" w:rsidRDefault="00A84CED" w:rsidP="00A84CED">
      <w:r>
        <w:t></w:t>
      </w:r>
      <w:r>
        <w:tab/>
      </w:r>
      <w:r>
        <w:t></w:t>
      </w:r>
      <w:r>
        <w:rPr>
          <w:rFonts w:hint="eastAsia"/>
        </w:rPr>
        <w:t>переводы</w:t>
      </w:r>
      <w:r>
        <w:t></w:t>
      </w:r>
      <w:r>
        <w:rPr>
          <w:rFonts w:hint="eastAsia"/>
        </w:rPr>
        <w:t>Н</w:t>
      </w:r>
      <w:r>
        <w:t></w:t>
      </w:r>
      <w:r>
        <w:rPr>
          <w:rFonts w:hint="eastAsia"/>
        </w:rPr>
        <w:t>Демуровой</w:t>
      </w:r>
      <w:r>
        <w:t></w:t>
      </w:r>
      <w:r>
        <w:t></w:t>
      </w:r>
      <w:r>
        <w:rPr>
          <w:rFonts w:hint="eastAsia"/>
        </w:rPr>
        <w:t>Б</w:t>
      </w:r>
      <w:r>
        <w:t></w:t>
      </w:r>
      <w:r>
        <w:rPr>
          <w:rFonts w:hint="eastAsia"/>
        </w:rPr>
        <w:t>Заходера</w:t>
      </w:r>
      <w:r>
        <w:t></w:t>
      </w:r>
      <w:r>
        <w:rPr>
          <w:rFonts w:hint="eastAsia"/>
        </w:rPr>
        <w:t>и</w:t>
      </w:r>
      <w:r>
        <w:t></w:t>
      </w:r>
      <w:r>
        <w:rPr>
          <w:rFonts w:hint="eastAsia"/>
        </w:rPr>
        <w:t>В</w:t>
      </w:r>
      <w:r>
        <w:t></w:t>
      </w:r>
      <w:r>
        <w:rPr>
          <w:rFonts w:hint="eastAsia"/>
        </w:rPr>
        <w:t>Орла</w:t>
      </w:r>
      <w:r>
        <w:t></w:t>
      </w:r>
      <w:r>
        <w:rPr>
          <w:rFonts w:hint="eastAsia"/>
        </w:rPr>
        <w:t>характеризуются</w:t>
      </w:r>
      <w:r>
        <w:t></w:t>
      </w:r>
      <w:r>
        <w:rPr>
          <w:rFonts w:hint="eastAsia"/>
        </w:rPr>
        <w:t>попыткой</w:t>
      </w:r>
      <w:r>
        <w:t></w:t>
      </w:r>
      <w:r>
        <w:rPr>
          <w:rFonts w:hint="eastAsia"/>
        </w:rPr>
        <w:t>совместить</w:t>
      </w:r>
      <w:r>
        <w:t></w:t>
      </w:r>
      <w:r>
        <w:rPr>
          <w:rFonts w:hint="eastAsia"/>
        </w:rPr>
        <w:t>в</w:t>
      </w:r>
      <w:r>
        <w:t></w:t>
      </w:r>
      <w:r>
        <w:rPr>
          <w:rFonts w:hint="eastAsia"/>
        </w:rPr>
        <w:t>себе</w:t>
      </w:r>
      <w:r>
        <w:t></w:t>
      </w:r>
      <w:r>
        <w:rPr>
          <w:rFonts w:hint="eastAsia"/>
        </w:rPr>
        <w:t>методики</w:t>
      </w:r>
      <w:r>
        <w:t></w:t>
      </w:r>
      <w:r>
        <w:rPr>
          <w:rFonts w:hint="eastAsia"/>
        </w:rPr>
        <w:t>различных</w:t>
      </w:r>
      <w:r>
        <w:t></w:t>
      </w:r>
      <w:r>
        <w:rPr>
          <w:rFonts w:hint="eastAsia"/>
        </w:rPr>
        <w:t>переводческих</w:t>
      </w:r>
      <w:r>
        <w:t></w:t>
      </w:r>
      <w:r>
        <w:rPr>
          <w:rFonts w:hint="eastAsia"/>
        </w:rPr>
        <w:t>школ</w:t>
      </w:r>
      <w:r>
        <w:t></w:t>
      </w:r>
      <w:r>
        <w:rPr>
          <w:rFonts w:hint="eastAsia"/>
        </w:rPr>
        <w:t>и</w:t>
      </w:r>
      <w:r>
        <w:t></w:t>
      </w:r>
      <w:r>
        <w:rPr>
          <w:rFonts w:hint="eastAsia"/>
        </w:rPr>
        <w:t>направлений</w:t>
      </w:r>
      <w:r>
        <w:t></w:t>
      </w:r>
      <w:r>
        <w:t></w:t>
      </w:r>
      <w:r>
        <w:rPr>
          <w:rFonts w:hint="eastAsia"/>
        </w:rPr>
        <w:t>при</w:t>
      </w:r>
      <w:r>
        <w:t></w:t>
      </w:r>
      <w:r>
        <w:rPr>
          <w:rFonts w:hint="eastAsia"/>
        </w:rPr>
        <w:t>этом</w:t>
      </w:r>
      <w:r>
        <w:t></w:t>
      </w:r>
      <w:r>
        <w:rPr>
          <w:rFonts w:hint="eastAsia"/>
        </w:rPr>
        <w:t>авторы</w:t>
      </w:r>
      <w:r>
        <w:t></w:t>
      </w:r>
      <w:r>
        <w:rPr>
          <w:rFonts w:hint="eastAsia"/>
        </w:rPr>
        <w:t>используют</w:t>
      </w:r>
      <w:r>
        <w:t></w:t>
      </w:r>
      <w:r>
        <w:rPr>
          <w:rFonts w:hint="eastAsia"/>
        </w:rPr>
        <w:t>метод</w:t>
      </w:r>
      <w:r>
        <w:t></w:t>
      </w:r>
      <w:r>
        <w:rPr>
          <w:rFonts w:hint="eastAsia"/>
        </w:rPr>
        <w:t>буквального</w:t>
      </w:r>
      <w:r>
        <w:t></w:t>
      </w:r>
      <w:r>
        <w:rPr>
          <w:rFonts w:hint="eastAsia"/>
        </w:rPr>
        <w:t>перевода</w:t>
      </w:r>
      <w:r>
        <w:t></w:t>
      </w:r>
      <w:r>
        <w:t></w:t>
      </w:r>
      <w:r>
        <w:rPr>
          <w:rFonts w:hint="eastAsia"/>
        </w:rPr>
        <w:t>синтаксический</w:t>
      </w:r>
      <w:r>
        <w:t></w:t>
      </w:r>
      <w:r>
        <w:rPr>
          <w:rFonts w:hint="eastAsia"/>
        </w:rPr>
        <w:t>уровень</w:t>
      </w:r>
      <w:r>
        <w:t></w:t>
      </w:r>
      <w:r>
        <w:t></w:t>
      </w:r>
      <w:r>
        <w:t></w:t>
      </w:r>
      <w:r>
        <w:rPr>
          <w:rFonts w:hint="eastAsia"/>
        </w:rPr>
        <w:t>пользуются</w:t>
      </w:r>
      <w:r>
        <w:t></w:t>
      </w:r>
      <w:r>
        <w:rPr>
          <w:rFonts w:hint="eastAsia"/>
        </w:rPr>
        <w:t>различного</w:t>
      </w:r>
      <w:r>
        <w:t></w:t>
      </w:r>
      <w:r>
        <w:rPr>
          <w:rFonts w:hint="eastAsia"/>
        </w:rPr>
        <w:t>рода</w:t>
      </w:r>
      <w:r>
        <w:t></w:t>
      </w:r>
      <w:r>
        <w:rPr>
          <w:rFonts w:hint="eastAsia"/>
        </w:rPr>
        <w:t>переводческими</w:t>
      </w:r>
      <w:r>
        <w:t></w:t>
      </w:r>
      <w:r>
        <w:rPr>
          <w:rFonts w:hint="eastAsia"/>
        </w:rPr>
        <w:t>трансформациями</w:t>
      </w:r>
      <w:r>
        <w:t></w:t>
      </w:r>
      <w:r>
        <w:rPr>
          <w:rFonts w:hint="eastAsia"/>
        </w:rPr>
        <w:t>и</w:t>
      </w:r>
      <w:r>
        <w:t></w:t>
      </w:r>
      <w:r>
        <w:rPr>
          <w:rFonts w:hint="eastAsia"/>
        </w:rPr>
        <w:t>заменами</w:t>
      </w:r>
      <w:r>
        <w:t></w:t>
      </w:r>
      <w:r>
        <w:t></w:t>
      </w:r>
      <w:r>
        <w:rPr>
          <w:rFonts w:hint="eastAsia"/>
        </w:rPr>
        <w:t>фонетический</w:t>
      </w:r>
      <w:r>
        <w:t></w:t>
      </w:r>
      <w:r>
        <w:t></w:t>
      </w:r>
      <w:r>
        <w:rPr>
          <w:rFonts w:hint="eastAsia"/>
        </w:rPr>
        <w:t>морфологический</w:t>
      </w:r>
      <w:r>
        <w:t></w:t>
      </w:r>
      <w:r>
        <w:t></w:t>
      </w:r>
      <w:r>
        <w:rPr>
          <w:rFonts w:hint="eastAsia"/>
        </w:rPr>
        <w:t>лексический</w:t>
      </w:r>
      <w:r>
        <w:t></w:t>
      </w:r>
      <w:r>
        <w:rPr>
          <w:rFonts w:hint="eastAsia"/>
        </w:rPr>
        <w:t>уровни</w:t>
      </w:r>
      <w:r>
        <w:t></w:t>
      </w:r>
      <w:r>
        <w:t></w:t>
      </w:r>
      <w:r>
        <w:t></w:t>
      </w:r>
      <w:r>
        <w:rPr>
          <w:rFonts w:hint="eastAsia"/>
        </w:rPr>
        <w:t>а</w:t>
      </w:r>
      <w:r>
        <w:t></w:t>
      </w:r>
      <w:r>
        <w:rPr>
          <w:rFonts w:hint="eastAsia"/>
        </w:rPr>
        <w:t>также</w:t>
      </w:r>
      <w:r>
        <w:t></w:t>
      </w:r>
      <w:r>
        <w:rPr>
          <w:rFonts w:hint="eastAsia"/>
        </w:rPr>
        <w:t>используют</w:t>
      </w:r>
      <w:r>
        <w:t></w:t>
      </w:r>
      <w:r>
        <w:rPr>
          <w:rFonts w:hint="eastAsia"/>
        </w:rPr>
        <w:t>эквиваленты</w:t>
      </w:r>
      <w:r>
        <w:t></w:t>
      </w:r>
      <w:r>
        <w:t></w:t>
      </w:r>
      <w:r>
        <w:rPr>
          <w:rFonts w:hint="eastAsia"/>
        </w:rPr>
        <w:t>фразеология</w:t>
      </w:r>
      <w:r>
        <w:t></w:t>
      </w:r>
      <w:r>
        <w:t></w:t>
      </w:r>
      <w:r>
        <w:t></w:t>
      </w:r>
      <w:r>
        <w:rPr>
          <w:rFonts w:hint="eastAsia"/>
        </w:rPr>
        <w:t>В</w:t>
      </w:r>
      <w:r>
        <w:t></w:t>
      </w:r>
      <w:r>
        <w:rPr>
          <w:rFonts w:hint="eastAsia"/>
        </w:rPr>
        <w:t>переводе</w:t>
      </w:r>
      <w:r>
        <w:t></w:t>
      </w:r>
      <w:r>
        <w:rPr>
          <w:rFonts w:hint="eastAsia"/>
        </w:rPr>
        <w:t>Н</w:t>
      </w:r>
      <w:r>
        <w:t></w:t>
      </w:r>
      <w:r>
        <w:rPr>
          <w:rFonts w:hint="eastAsia"/>
        </w:rPr>
        <w:t>Демуровой</w:t>
      </w:r>
      <w:r>
        <w:t></w:t>
      </w:r>
      <w:r>
        <w:rPr>
          <w:rFonts w:hint="eastAsia"/>
        </w:rPr>
        <w:t>нами</w:t>
      </w:r>
      <w:r>
        <w:t></w:t>
      </w:r>
      <w:r>
        <w:rPr>
          <w:rFonts w:hint="eastAsia"/>
        </w:rPr>
        <w:t>отмечается</w:t>
      </w:r>
      <w:r>
        <w:t></w:t>
      </w:r>
      <w:r>
        <w:rPr>
          <w:rFonts w:hint="eastAsia"/>
        </w:rPr>
        <w:t>тенденция</w:t>
      </w:r>
      <w:r>
        <w:t></w:t>
      </w:r>
      <w:r>
        <w:rPr>
          <w:rFonts w:hint="eastAsia"/>
        </w:rPr>
        <w:t>к</w:t>
      </w:r>
      <w:r>
        <w:t></w:t>
      </w:r>
      <w:r>
        <w:rPr>
          <w:rFonts w:hint="eastAsia"/>
        </w:rPr>
        <w:t>некой</w:t>
      </w:r>
      <w:r>
        <w:t></w:t>
      </w:r>
      <w:r>
        <w:t></w:t>
      </w:r>
      <w:r>
        <w:rPr>
          <w:rFonts w:hint="eastAsia"/>
        </w:rPr>
        <w:t>научности</w:t>
      </w:r>
      <w:r>
        <w:t></w:t>
      </w:r>
      <w:r>
        <w:t></w:t>
      </w:r>
      <w:r>
        <w:t></w:t>
      </w:r>
      <w:r>
        <w:rPr>
          <w:rFonts w:hint="eastAsia"/>
        </w:rPr>
        <w:t>выраженная</w:t>
      </w:r>
      <w:r>
        <w:t></w:t>
      </w:r>
      <w:r>
        <w:rPr>
          <w:rFonts w:hint="eastAsia"/>
        </w:rPr>
        <w:t>в</w:t>
      </w:r>
      <w:r>
        <w:t></w:t>
      </w:r>
      <w:r>
        <w:rPr>
          <w:rFonts w:hint="eastAsia"/>
        </w:rPr>
        <w:t>большом</w:t>
      </w:r>
      <w:r>
        <w:t></w:t>
      </w:r>
      <w:r>
        <w:rPr>
          <w:rFonts w:hint="eastAsia"/>
        </w:rPr>
        <w:t>количестве</w:t>
      </w:r>
      <w:r>
        <w:t></w:t>
      </w:r>
      <w:r>
        <w:rPr>
          <w:rFonts w:hint="eastAsia"/>
        </w:rPr>
        <w:t>научных</w:t>
      </w:r>
      <w:r>
        <w:t></w:t>
      </w:r>
      <w:r>
        <w:rPr>
          <w:rFonts w:hint="eastAsia"/>
        </w:rPr>
        <w:t>комментариев</w:t>
      </w:r>
      <w:r>
        <w:t></w:t>
      </w:r>
      <w:r>
        <w:rPr>
          <w:rFonts w:hint="eastAsia"/>
        </w:rPr>
        <w:t>и</w:t>
      </w:r>
      <w:r>
        <w:t></w:t>
      </w:r>
      <w:r>
        <w:rPr>
          <w:rFonts w:hint="eastAsia"/>
        </w:rPr>
        <w:t>ссылок</w:t>
      </w:r>
      <w:r>
        <w:t></w:t>
      </w:r>
      <w:r>
        <w:rPr>
          <w:rFonts w:hint="eastAsia"/>
        </w:rPr>
        <w:t>на</w:t>
      </w:r>
      <w:r>
        <w:t></w:t>
      </w:r>
      <w:r>
        <w:rPr>
          <w:rFonts w:hint="eastAsia"/>
        </w:rPr>
        <w:t>другие</w:t>
      </w:r>
      <w:r>
        <w:t></w:t>
      </w:r>
      <w:r>
        <w:rPr>
          <w:rFonts w:hint="eastAsia"/>
        </w:rPr>
        <w:t>научные</w:t>
      </w:r>
      <w:r>
        <w:t></w:t>
      </w:r>
      <w:r>
        <w:rPr>
          <w:rFonts w:hint="eastAsia"/>
        </w:rPr>
        <w:t>работы</w:t>
      </w:r>
      <w:r>
        <w:t></w:t>
      </w:r>
      <w:r>
        <w:rPr>
          <w:rFonts w:hint="eastAsia"/>
        </w:rPr>
        <w:t>по</w:t>
      </w:r>
      <w:r>
        <w:t></w:t>
      </w:r>
      <w:r>
        <w:rPr>
          <w:rFonts w:hint="eastAsia"/>
        </w:rPr>
        <w:t>заявленной</w:t>
      </w:r>
      <w:r>
        <w:t></w:t>
      </w:r>
      <w:r>
        <w:rPr>
          <w:rFonts w:hint="eastAsia"/>
        </w:rPr>
        <w:t>проблематике</w:t>
      </w:r>
      <w:r>
        <w:t></w:t>
      </w:r>
      <w:r>
        <w:t></w:t>
      </w:r>
      <w:r>
        <w:rPr>
          <w:rFonts w:hint="eastAsia"/>
        </w:rPr>
        <w:t>С</w:t>
      </w:r>
      <w:r>
        <w:t></w:t>
      </w:r>
      <w:r>
        <w:rPr>
          <w:rFonts w:hint="eastAsia"/>
        </w:rPr>
        <w:t>одной</w:t>
      </w:r>
      <w:r>
        <w:t></w:t>
      </w:r>
      <w:r>
        <w:rPr>
          <w:rFonts w:hint="eastAsia"/>
        </w:rPr>
        <w:t>стороны</w:t>
      </w:r>
      <w:r>
        <w:t></w:t>
      </w:r>
      <w:r>
        <w:t></w:t>
      </w:r>
      <w:r>
        <w:rPr>
          <w:rFonts w:hint="eastAsia"/>
        </w:rPr>
        <w:t>они</w:t>
      </w:r>
      <w:r>
        <w:t></w:t>
      </w:r>
      <w:r>
        <w:rPr>
          <w:rFonts w:hint="eastAsia"/>
        </w:rPr>
        <w:t>способствуют</w:t>
      </w:r>
      <w:r>
        <w:t></w:t>
      </w:r>
      <w:r>
        <w:rPr>
          <w:rFonts w:hint="eastAsia"/>
        </w:rPr>
        <w:t>сохранению</w:t>
      </w:r>
      <w:r>
        <w:t></w:t>
      </w:r>
      <w:r>
        <w:rPr>
          <w:rFonts w:hint="eastAsia"/>
        </w:rPr>
        <w:t>самобытности</w:t>
      </w:r>
      <w:r>
        <w:t></w:t>
      </w:r>
      <w:r>
        <w:rPr>
          <w:rFonts w:hint="eastAsia"/>
        </w:rPr>
        <w:t>текстов</w:t>
      </w:r>
      <w:r>
        <w:t></w:t>
      </w:r>
      <w:r>
        <w:rPr>
          <w:rFonts w:hint="eastAsia"/>
        </w:rPr>
        <w:t>Л</w:t>
      </w:r>
      <w:r>
        <w:t></w:t>
      </w:r>
      <w:r>
        <w:rPr>
          <w:rFonts w:hint="eastAsia"/>
        </w:rPr>
        <w:t>Кэрролла</w:t>
      </w:r>
      <w:r>
        <w:t></w:t>
      </w:r>
      <w:r>
        <w:t></w:t>
      </w:r>
      <w:r>
        <w:rPr>
          <w:rFonts w:hint="eastAsia"/>
        </w:rPr>
        <w:t>а</w:t>
      </w:r>
      <w:r>
        <w:t></w:t>
      </w:r>
      <w:r>
        <w:rPr>
          <w:rFonts w:hint="eastAsia"/>
        </w:rPr>
        <w:t>с</w:t>
      </w:r>
      <w:r>
        <w:t></w:t>
      </w:r>
      <w:r>
        <w:rPr>
          <w:rFonts w:hint="eastAsia"/>
        </w:rPr>
        <w:t>другой</w:t>
      </w:r>
      <w:r>
        <w:t></w:t>
      </w:r>
      <w:r>
        <w:rPr>
          <w:rFonts w:hint="eastAsia"/>
        </w:rPr>
        <w:lastRenderedPageBreak/>
        <w:t>стороны</w:t>
      </w:r>
      <w:r>
        <w:t></w:t>
      </w:r>
      <w:r>
        <w:t></w:t>
      </w:r>
      <w:r>
        <w:rPr>
          <w:rFonts w:hint="eastAsia"/>
        </w:rPr>
        <w:t>существенно</w:t>
      </w:r>
      <w:r>
        <w:t></w:t>
      </w:r>
      <w:r>
        <w:rPr>
          <w:rFonts w:hint="eastAsia"/>
        </w:rPr>
        <w:t>затрудняют</w:t>
      </w:r>
      <w:r>
        <w:t></w:t>
      </w:r>
      <w:r>
        <w:rPr>
          <w:rFonts w:hint="eastAsia"/>
        </w:rPr>
        <w:t>чтение</w:t>
      </w:r>
      <w:r>
        <w:t></w:t>
      </w:r>
      <w:r>
        <w:t></w:t>
      </w:r>
      <w:r>
        <w:rPr>
          <w:rFonts w:hint="eastAsia"/>
        </w:rPr>
        <w:t>Перевод</w:t>
      </w:r>
      <w:r>
        <w:t></w:t>
      </w:r>
      <w:r>
        <w:rPr>
          <w:rFonts w:hint="eastAsia"/>
        </w:rPr>
        <w:t>Б</w:t>
      </w:r>
      <w:r>
        <w:t></w:t>
      </w:r>
      <w:r>
        <w:rPr>
          <w:rFonts w:hint="eastAsia"/>
        </w:rPr>
        <w:t>Заходера</w:t>
      </w:r>
      <w:r>
        <w:t></w:t>
      </w:r>
      <w:r>
        <w:rPr>
          <w:rFonts w:hint="eastAsia"/>
        </w:rPr>
        <w:t>больше</w:t>
      </w:r>
      <w:r>
        <w:t></w:t>
      </w:r>
      <w:r>
        <w:rPr>
          <w:rFonts w:hint="eastAsia"/>
        </w:rPr>
        <w:t>направлен</w:t>
      </w:r>
      <w:r>
        <w:t></w:t>
      </w:r>
      <w:r>
        <w:rPr>
          <w:rFonts w:hint="eastAsia"/>
        </w:rPr>
        <w:t>на</w:t>
      </w:r>
      <w:r>
        <w:t></w:t>
      </w:r>
      <w:r>
        <w:rPr>
          <w:rFonts w:hint="eastAsia"/>
        </w:rPr>
        <w:t>детскую</w:t>
      </w:r>
      <w:r>
        <w:t></w:t>
      </w:r>
      <w:r>
        <w:rPr>
          <w:rFonts w:hint="eastAsia"/>
        </w:rPr>
        <w:t>аудиторию</w:t>
      </w:r>
      <w:r>
        <w:t></w:t>
      </w:r>
      <w:r>
        <w:t></w:t>
      </w:r>
      <w:r>
        <w:rPr>
          <w:rFonts w:hint="eastAsia"/>
        </w:rPr>
        <w:t>что</w:t>
      </w:r>
      <w:r>
        <w:t></w:t>
      </w:r>
      <w:r>
        <w:rPr>
          <w:rFonts w:hint="eastAsia"/>
        </w:rPr>
        <w:t>подчеркивается</w:t>
      </w:r>
      <w:r>
        <w:t></w:t>
      </w:r>
      <w:r>
        <w:rPr>
          <w:rFonts w:hint="eastAsia"/>
        </w:rPr>
        <w:t>во</w:t>
      </w:r>
      <w:r>
        <w:t></w:t>
      </w:r>
      <w:r>
        <w:rPr>
          <w:rFonts w:hint="eastAsia"/>
        </w:rPr>
        <w:t>введении</w:t>
      </w:r>
      <w:r>
        <w:t></w:t>
      </w:r>
      <w:r>
        <w:rPr>
          <w:rFonts w:hint="eastAsia"/>
        </w:rPr>
        <w:t>автора</w:t>
      </w:r>
      <w:r>
        <w:t></w:t>
      </w:r>
      <w:r>
        <w:rPr>
          <w:rFonts w:hint="eastAsia"/>
        </w:rPr>
        <w:t>и</w:t>
      </w:r>
      <w:r>
        <w:t></w:t>
      </w:r>
      <w:r>
        <w:rPr>
          <w:rFonts w:hint="eastAsia"/>
        </w:rPr>
        <w:t>многочисленных</w:t>
      </w:r>
      <w:r>
        <w:t></w:t>
      </w:r>
      <w:r>
        <w:rPr>
          <w:rFonts w:hint="eastAsia"/>
        </w:rPr>
        <w:t>авторских</w:t>
      </w:r>
      <w:r>
        <w:t></w:t>
      </w:r>
      <w:r>
        <w:rPr>
          <w:rFonts w:hint="eastAsia"/>
        </w:rPr>
        <w:t>отступлениях</w:t>
      </w:r>
      <w:r>
        <w:t></w:t>
      </w:r>
      <w:r>
        <w:t></w:t>
      </w:r>
      <w:r>
        <w:rPr>
          <w:rFonts w:hint="eastAsia"/>
        </w:rPr>
        <w:t>В</w:t>
      </w:r>
      <w:r>
        <w:t></w:t>
      </w:r>
      <w:r>
        <w:rPr>
          <w:rFonts w:hint="eastAsia"/>
        </w:rPr>
        <w:t>Орел</w:t>
      </w:r>
      <w:r>
        <w:t></w:t>
      </w:r>
      <w:r>
        <w:rPr>
          <w:rFonts w:hint="eastAsia"/>
        </w:rPr>
        <w:t>в</w:t>
      </w:r>
      <w:r>
        <w:t></w:t>
      </w:r>
      <w:r>
        <w:rPr>
          <w:rFonts w:hint="eastAsia"/>
        </w:rPr>
        <w:t>большинстве</w:t>
      </w:r>
      <w:r>
        <w:t></w:t>
      </w:r>
      <w:r>
        <w:rPr>
          <w:rFonts w:hint="eastAsia"/>
        </w:rPr>
        <w:t>случаев</w:t>
      </w:r>
      <w:r>
        <w:t></w:t>
      </w:r>
      <w:r>
        <w:rPr>
          <w:rFonts w:hint="eastAsia"/>
        </w:rPr>
        <w:t>использует</w:t>
      </w:r>
      <w:r>
        <w:t></w:t>
      </w:r>
      <w:r>
        <w:rPr>
          <w:rFonts w:hint="eastAsia"/>
        </w:rPr>
        <w:t>те</w:t>
      </w:r>
      <w:r>
        <w:t></w:t>
      </w:r>
      <w:r>
        <w:rPr>
          <w:rFonts w:hint="eastAsia"/>
        </w:rPr>
        <w:t>же</w:t>
      </w:r>
      <w:r>
        <w:t></w:t>
      </w:r>
      <w:r>
        <w:rPr>
          <w:rFonts w:hint="eastAsia"/>
        </w:rPr>
        <w:t>приемы</w:t>
      </w:r>
      <w:r>
        <w:t></w:t>
      </w:r>
      <w:r>
        <w:rPr>
          <w:rFonts w:hint="eastAsia"/>
        </w:rPr>
        <w:t>и</w:t>
      </w:r>
      <w:r>
        <w:t></w:t>
      </w:r>
      <w:r>
        <w:rPr>
          <w:rFonts w:hint="eastAsia"/>
        </w:rPr>
        <w:t>методики</w:t>
      </w:r>
      <w:r>
        <w:t></w:t>
      </w:r>
      <w:r>
        <w:t></w:t>
      </w:r>
      <w:r>
        <w:rPr>
          <w:rFonts w:hint="eastAsia"/>
        </w:rPr>
        <w:t>что</w:t>
      </w:r>
      <w:r>
        <w:t></w:t>
      </w:r>
      <w:r>
        <w:rPr>
          <w:rFonts w:hint="eastAsia"/>
        </w:rPr>
        <w:t>и</w:t>
      </w:r>
      <w:r>
        <w:t></w:t>
      </w:r>
      <w:r>
        <w:rPr>
          <w:rFonts w:hint="eastAsia"/>
        </w:rPr>
        <w:t>другие</w:t>
      </w:r>
      <w:r>
        <w:t></w:t>
      </w:r>
      <w:r>
        <w:rPr>
          <w:rFonts w:hint="eastAsia"/>
        </w:rPr>
        <w:t>авторы</w:t>
      </w:r>
      <w:r>
        <w:t></w:t>
      </w:r>
      <w:r>
        <w:t></w:t>
      </w:r>
      <w:r>
        <w:rPr>
          <w:rFonts w:hint="eastAsia"/>
        </w:rPr>
        <w:t>однако</w:t>
      </w:r>
      <w:r>
        <w:t></w:t>
      </w:r>
      <w:r>
        <w:rPr>
          <w:rFonts w:hint="eastAsia"/>
        </w:rPr>
        <w:t>выбирает</w:t>
      </w:r>
      <w:r>
        <w:t></w:t>
      </w:r>
      <w:r>
        <w:rPr>
          <w:rFonts w:hint="eastAsia"/>
        </w:rPr>
        <w:t>иные</w:t>
      </w:r>
      <w:r>
        <w:t></w:t>
      </w:r>
      <w:r>
        <w:rPr>
          <w:rFonts w:hint="eastAsia"/>
        </w:rPr>
        <w:t>языковые</w:t>
      </w:r>
      <w:r>
        <w:t></w:t>
      </w:r>
      <w:r>
        <w:rPr>
          <w:rFonts w:hint="eastAsia"/>
        </w:rPr>
        <w:t>средства</w:t>
      </w:r>
      <w:r>
        <w:t></w:t>
      </w:r>
      <w:r>
        <w:rPr>
          <w:rFonts w:hint="eastAsia"/>
        </w:rPr>
        <w:t>их</w:t>
      </w:r>
      <w:r>
        <w:t></w:t>
      </w:r>
      <w:r>
        <w:rPr>
          <w:rFonts w:hint="eastAsia"/>
        </w:rPr>
        <w:t>реализации</w:t>
      </w:r>
      <w:r>
        <w:t></w:t>
      </w:r>
    </w:p>
    <w:p w:rsidR="00A84CED" w:rsidRDefault="00A84CED" w:rsidP="00A84CED">
      <w:r>
        <w:t></w:t>
      </w:r>
      <w:r>
        <w:tab/>
      </w:r>
      <w:r>
        <w:t></w:t>
      </w:r>
      <w:r>
        <w:rPr>
          <w:rFonts w:hint="eastAsia"/>
        </w:rPr>
        <w:t>перевод</w:t>
      </w:r>
      <w:r>
        <w:t></w:t>
      </w:r>
      <w:r>
        <w:rPr>
          <w:rFonts w:hint="eastAsia"/>
        </w:rPr>
        <w:t>А</w:t>
      </w:r>
      <w:r>
        <w:t></w:t>
      </w:r>
      <w:r>
        <w:rPr>
          <w:rFonts w:hint="eastAsia"/>
        </w:rPr>
        <w:t>Щербакова</w:t>
      </w:r>
      <w:r>
        <w:t></w:t>
      </w:r>
      <w:r>
        <w:rPr>
          <w:rFonts w:hint="eastAsia"/>
        </w:rPr>
        <w:t>характеризуется</w:t>
      </w:r>
      <w:r>
        <w:t></w:t>
      </w:r>
      <w:r>
        <w:rPr>
          <w:rFonts w:hint="eastAsia"/>
        </w:rPr>
        <w:t>избыточностью</w:t>
      </w:r>
      <w:r>
        <w:t></w:t>
      </w:r>
      <w:r>
        <w:rPr>
          <w:rFonts w:hint="eastAsia"/>
        </w:rPr>
        <w:t>оригинальных</w:t>
      </w:r>
      <w:r>
        <w:t></w:t>
      </w:r>
      <w:r>
        <w:rPr>
          <w:rFonts w:hint="eastAsia"/>
        </w:rPr>
        <w:t>авторских</w:t>
      </w:r>
      <w:r>
        <w:t></w:t>
      </w:r>
      <w:r>
        <w:rPr>
          <w:rFonts w:hint="eastAsia"/>
        </w:rPr>
        <w:t>игровых</w:t>
      </w:r>
      <w:r>
        <w:t></w:t>
      </w:r>
      <w:r>
        <w:rPr>
          <w:rFonts w:hint="eastAsia"/>
        </w:rPr>
        <w:t>приемов</w:t>
      </w:r>
      <w:r>
        <w:t></w:t>
      </w:r>
      <w:r>
        <w:t></w:t>
      </w:r>
      <w:r>
        <w:rPr>
          <w:rFonts w:hint="eastAsia"/>
        </w:rPr>
        <w:t>отсутствующих</w:t>
      </w:r>
      <w:r>
        <w:t></w:t>
      </w:r>
      <w:r>
        <w:rPr>
          <w:rFonts w:hint="eastAsia"/>
        </w:rPr>
        <w:t>в</w:t>
      </w:r>
      <w:r>
        <w:t></w:t>
      </w:r>
      <w:r>
        <w:rPr>
          <w:rFonts w:hint="eastAsia"/>
        </w:rPr>
        <w:t>текстах</w:t>
      </w:r>
      <w:r>
        <w:t></w:t>
      </w:r>
      <w:r>
        <w:rPr>
          <w:rFonts w:hint="eastAsia"/>
        </w:rPr>
        <w:t>Л</w:t>
      </w:r>
      <w:r>
        <w:t></w:t>
      </w:r>
      <w:r>
        <w:rPr>
          <w:rFonts w:hint="eastAsia"/>
        </w:rPr>
        <w:t>Кэрролла</w:t>
      </w:r>
      <w:r>
        <w:t></w:t>
      </w:r>
      <w:r>
        <w:t></w:t>
      </w:r>
      <w:r>
        <w:rPr>
          <w:rFonts w:hint="eastAsia"/>
        </w:rPr>
        <w:t>Здесь</w:t>
      </w:r>
      <w:r>
        <w:t></w:t>
      </w:r>
      <w:r>
        <w:rPr>
          <w:rFonts w:hint="eastAsia"/>
        </w:rPr>
        <w:t>в</w:t>
      </w:r>
      <w:r>
        <w:t></w:t>
      </w:r>
      <w:r>
        <w:rPr>
          <w:rFonts w:hint="eastAsia"/>
        </w:rPr>
        <w:t>большей</w:t>
      </w:r>
      <w:r>
        <w:t></w:t>
      </w:r>
      <w:r>
        <w:rPr>
          <w:rFonts w:hint="eastAsia"/>
        </w:rPr>
        <w:t>степени</w:t>
      </w:r>
      <w:r>
        <w:t></w:t>
      </w:r>
      <w:r>
        <w:rPr>
          <w:rFonts w:hint="eastAsia"/>
        </w:rPr>
        <w:t>ощущается</w:t>
      </w:r>
      <w:r>
        <w:t></w:t>
      </w:r>
      <w:r>
        <w:rPr>
          <w:rFonts w:hint="eastAsia"/>
        </w:rPr>
        <w:t>личность</w:t>
      </w:r>
      <w:r>
        <w:t></w:t>
      </w:r>
      <w:r>
        <w:rPr>
          <w:rFonts w:hint="eastAsia"/>
        </w:rPr>
        <w:t>автора</w:t>
      </w:r>
      <w:r>
        <w:t></w:t>
      </w:r>
      <w:r>
        <w:rPr>
          <w:rFonts w:hint="eastAsia"/>
        </w:rPr>
        <w:t>как</w:t>
      </w:r>
      <w:r>
        <w:t></w:t>
      </w:r>
      <w:r>
        <w:rPr>
          <w:rFonts w:hint="eastAsia"/>
        </w:rPr>
        <w:t>переводчика</w:t>
      </w:r>
      <w:r>
        <w:t></w:t>
      </w:r>
      <w:r>
        <w:t></w:t>
      </w:r>
      <w:r>
        <w:rPr>
          <w:rFonts w:hint="eastAsia"/>
        </w:rPr>
        <w:t>его</w:t>
      </w:r>
      <w:r>
        <w:t></w:t>
      </w:r>
      <w:r>
        <w:rPr>
          <w:rFonts w:hint="eastAsia"/>
        </w:rPr>
        <w:t>собственные</w:t>
      </w:r>
      <w:r>
        <w:t></w:t>
      </w:r>
      <w:r>
        <w:rPr>
          <w:rFonts w:hint="eastAsia"/>
        </w:rPr>
        <w:t>изобретения</w:t>
      </w:r>
      <w:r>
        <w:t></w:t>
      </w:r>
      <w:r>
        <w:rPr>
          <w:rFonts w:hint="eastAsia"/>
        </w:rPr>
        <w:t>и</w:t>
      </w:r>
      <w:r>
        <w:t></w:t>
      </w:r>
      <w:r>
        <w:rPr>
          <w:rFonts w:hint="eastAsia"/>
        </w:rPr>
        <w:t>приемы</w:t>
      </w:r>
      <w:r>
        <w:t></w:t>
      </w:r>
      <w:r>
        <w:rPr>
          <w:rFonts w:hint="eastAsia"/>
        </w:rPr>
        <w:t>в</w:t>
      </w:r>
      <w:r>
        <w:t></w:t>
      </w:r>
      <w:r>
        <w:rPr>
          <w:rFonts w:hint="eastAsia"/>
        </w:rPr>
        <w:t>сфере</w:t>
      </w:r>
      <w:r>
        <w:t></w:t>
      </w:r>
      <w:r>
        <w:rPr>
          <w:rFonts w:hint="eastAsia"/>
        </w:rPr>
        <w:t>языковой</w:t>
      </w:r>
      <w:r>
        <w:t></w:t>
      </w:r>
      <w:r>
        <w:rPr>
          <w:rFonts w:hint="eastAsia"/>
        </w:rPr>
        <w:t>игры</w:t>
      </w:r>
      <w:r>
        <w:t></w:t>
      </w:r>
      <w:r>
        <w:t></w:t>
      </w:r>
      <w:r>
        <w:rPr>
          <w:rFonts w:hint="eastAsia"/>
        </w:rPr>
        <w:t>В</w:t>
      </w:r>
      <w:r>
        <w:t></w:t>
      </w:r>
      <w:r>
        <w:rPr>
          <w:rFonts w:hint="eastAsia"/>
        </w:rPr>
        <w:t>переводе</w:t>
      </w:r>
      <w:r>
        <w:t></w:t>
      </w:r>
      <w:r>
        <w:rPr>
          <w:rFonts w:hint="eastAsia"/>
        </w:rPr>
        <w:t>А</w:t>
      </w:r>
      <w:r>
        <w:t></w:t>
      </w:r>
      <w:r>
        <w:rPr>
          <w:rFonts w:hint="eastAsia"/>
        </w:rPr>
        <w:t>Щербакова</w:t>
      </w:r>
      <w:r>
        <w:t></w:t>
      </w:r>
      <w:r>
        <w:rPr>
          <w:rFonts w:hint="eastAsia"/>
        </w:rPr>
        <w:t>также</w:t>
      </w:r>
      <w:r>
        <w:t></w:t>
      </w:r>
      <w:r>
        <w:rPr>
          <w:rFonts w:hint="eastAsia"/>
        </w:rPr>
        <w:t>наблюдается</w:t>
      </w:r>
      <w:r>
        <w:t></w:t>
      </w:r>
      <w:r>
        <w:rPr>
          <w:rFonts w:hint="eastAsia"/>
        </w:rPr>
        <w:t>тенденция</w:t>
      </w:r>
      <w:r>
        <w:t></w:t>
      </w:r>
      <w:r>
        <w:rPr>
          <w:rFonts w:hint="eastAsia"/>
        </w:rPr>
        <w:t>к</w:t>
      </w:r>
      <w:r>
        <w:t></w:t>
      </w:r>
      <w:r>
        <w:rPr>
          <w:rFonts w:hint="eastAsia"/>
        </w:rPr>
        <w:t>комплексному</w:t>
      </w:r>
      <w:r>
        <w:t></w:t>
      </w:r>
      <w:r>
        <w:rPr>
          <w:rFonts w:hint="eastAsia"/>
        </w:rPr>
        <w:t>использованию</w:t>
      </w:r>
      <w:r>
        <w:t></w:t>
      </w:r>
      <w:r>
        <w:rPr>
          <w:rFonts w:hint="eastAsia"/>
        </w:rPr>
        <w:t>различных</w:t>
      </w:r>
      <w:r>
        <w:t></w:t>
      </w:r>
      <w:r>
        <w:rPr>
          <w:rFonts w:hint="eastAsia"/>
        </w:rPr>
        <w:t>методов</w:t>
      </w:r>
      <w:r>
        <w:t></w:t>
      </w:r>
      <w:r>
        <w:rPr>
          <w:rFonts w:hint="eastAsia"/>
        </w:rPr>
        <w:t>перевода</w:t>
      </w:r>
      <w:r>
        <w:t></w:t>
      </w:r>
      <w:r>
        <w:t></w:t>
      </w:r>
      <w:r>
        <w:rPr>
          <w:rFonts w:hint="eastAsia"/>
        </w:rPr>
        <w:t>однако</w:t>
      </w:r>
      <w:r>
        <w:t></w:t>
      </w:r>
      <w:r>
        <w:rPr>
          <w:rFonts w:hint="eastAsia"/>
        </w:rPr>
        <w:t>она</w:t>
      </w:r>
      <w:r>
        <w:t></w:t>
      </w:r>
      <w:r>
        <w:rPr>
          <w:rFonts w:hint="eastAsia"/>
        </w:rPr>
        <w:t>подавляется</w:t>
      </w:r>
      <w:r>
        <w:t></w:t>
      </w:r>
      <w:r>
        <w:rPr>
          <w:rFonts w:hint="eastAsia"/>
        </w:rPr>
        <w:t>слишком</w:t>
      </w:r>
      <w:r>
        <w:t></w:t>
      </w:r>
      <w:r>
        <w:t></w:t>
      </w:r>
      <w:r>
        <w:rPr>
          <w:rFonts w:hint="eastAsia"/>
        </w:rPr>
        <w:t>вольным</w:t>
      </w:r>
      <w:r>
        <w:t></w:t>
      </w:r>
      <w:r>
        <w:t></w:t>
      </w:r>
      <w:r>
        <w:rPr>
          <w:rFonts w:hint="eastAsia"/>
        </w:rPr>
        <w:t>обращением</w:t>
      </w:r>
      <w:r>
        <w:t></w:t>
      </w:r>
      <w:r>
        <w:rPr>
          <w:rFonts w:hint="eastAsia"/>
        </w:rPr>
        <w:t>автора</w:t>
      </w:r>
      <w:r>
        <w:t></w:t>
      </w:r>
      <w:r>
        <w:rPr>
          <w:rFonts w:hint="eastAsia"/>
        </w:rPr>
        <w:t>с</w:t>
      </w:r>
      <w:r>
        <w:t></w:t>
      </w:r>
      <w:r>
        <w:rPr>
          <w:rFonts w:hint="eastAsia"/>
        </w:rPr>
        <w:t>единицами</w:t>
      </w:r>
      <w:r>
        <w:t></w:t>
      </w:r>
      <w:r>
        <w:rPr>
          <w:rFonts w:hint="eastAsia"/>
        </w:rPr>
        <w:t>перевода</w:t>
      </w:r>
      <w:r>
        <w:t></w:t>
      </w:r>
    </w:p>
    <w:p w:rsidR="00A84CED" w:rsidRDefault="00A84CED" w:rsidP="00A84CED">
      <w:r>
        <w:t></w:t>
      </w:r>
    </w:p>
    <w:p w:rsidR="00A84CED" w:rsidRDefault="00A84CED" w:rsidP="00A84CED">
      <w:r>
        <w:t></w:t>
      </w:r>
      <w:r>
        <w:t></w:t>
      </w:r>
      <w:r>
        <w:t></w:t>
      </w:r>
    </w:p>
    <w:p w:rsidR="00A84CED" w:rsidRDefault="00A84CED" w:rsidP="00A84CED">
      <w:r>
        <w:rPr>
          <w:rFonts w:hint="eastAsia"/>
        </w:rPr>
        <w:t>Перспективы</w:t>
      </w:r>
      <w:r>
        <w:t></w:t>
      </w:r>
      <w:r>
        <w:rPr>
          <w:rFonts w:hint="eastAsia"/>
        </w:rPr>
        <w:t>дальнейшего</w:t>
      </w:r>
      <w:r>
        <w:t></w:t>
      </w:r>
      <w:r>
        <w:rPr>
          <w:rFonts w:hint="eastAsia"/>
        </w:rPr>
        <w:t>исследования</w:t>
      </w:r>
      <w:r>
        <w:t></w:t>
      </w:r>
      <w:r>
        <w:rPr>
          <w:rFonts w:hint="eastAsia"/>
        </w:rPr>
        <w:t>феномена</w:t>
      </w:r>
      <w:r>
        <w:t></w:t>
      </w:r>
      <w:r>
        <w:rPr>
          <w:rFonts w:hint="eastAsia"/>
        </w:rPr>
        <w:t>языковой</w:t>
      </w:r>
      <w:r>
        <w:t></w:t>
      </w:r>
      <w:r>
        <w:rPr>
          <w:rFonts w:hint="eastAsia"/>
        </w:rPr>
        <w:t>игры</w:t>
      </w:r>
      <w:r>
        <w:t></w:t>
      </w:r>
      <w:r>
        <w:t></w:t>
      </w:r>
      <w:r>
        <w:rPr>
          <w:rFonts w:hint="eastAsia"/>
        </w:rPr>
        <w:t>на</w:t>
      </w:r>
      <w:r>
        <w:t></w:t>
      </w:r>
      <w:r>
        <w:rPr>
          <w:rFonts w:hint="eastAsia"/>
        </w:rPr>
        <w:t>наш</w:t>
      </w:r>
      <w:r>
        <w:t></w:t>
      </w:r>
      <w:r>
        <w:rPr>
          <w:rFonts w:hint="eastAsia"/>
        </w:rPr>
        <w:t>взгляд</w:t>
      </w:r>
      <w:r>
        <w:t></w:t>
      </w:r>
      <w:r>
        <w:t></w:t>
      </w:r>
      <w:r>
        <w:rPr>
          <w:rFonts w:hint="eastAsia"/>
        </w:rPr>
        <w:t>могут</w:t>
      </w:r>
      <w:r>
        <w:t></w:t>
      </w:r>
      <w:r>
        <w:rPr>
          <w:rFonts w:hint="eastAsia"/>
        </w:rPr>
        <w:t>выражаться</w:t>
      </w:r>
      <w:r>
        <w:t></w:t>
      </w:r>
      <w:r>
        <w:rPr>
          <w:rFonts w:hint="eastAsia"/>
        </w:rPr>
        <w:t>в</w:t>
      </w:r>
      <w:r>
        <w:t></w:t>
      </w:r>
      <w:r>
        <w:rPr>
          <w:rFonts w:hint="eastAsia"/>
        </w:rPr>
        <w:t>следующем</w:t>
      </w:r>
      <w:r>
        <w:t></w:t>
      </w:r>
    </w:p>
    <w:p w:rsidR="00A84CED" w:rsidRDefault="00A84CED" w:rsidP="00A84CED">
      <w:r>
        <w:t></w:t>
      </w:r>
      <w:r>
        <w:tab/>
      </w:r>
      <w:r>
        <w:t></w:t>
      </w:r>
      <w:r>
        <w:rPr>
          <w:rFonts w:hint="eastAsia"/>
        </w:rPr>
        <w:t>расширение</w:t>
      </w:r>
      <w:r>
        <w:t></w:t>
      </w:r>
      <w:r>
        <w:rPr>
          <w:rFonts w:hint="eastAsia"/>
        </w:rPr>
        <w:t>и</w:t>
      </w:r>
      <w:r>
        <w:t></w:t>
      </w:r>
      <w:r>
        <w:rPr>
          <w:rFonts w:hint="eastAsia"/>
        </w:rPr>
        <w:t>углубление</w:t>
      </w:r>
      <w:r>
        <w:t></w:t>
      </w:r>
      <w:r>
        <w:rPr>
          <w:rFonts w:hint="eastAsia"/>
        </w:rPr>
        <w:t>исследования</w:t>
      </w:r>
      <w:r>
        <w:t></w:t>
      </w:r>
      <w:r>
        <w:rPr>
          <w:rFonts w:hint="eastAsia"/>
        </w:rPr>
        <w:t>феномена</w:t>
      </w:r>
      <w:r>
        <w:t></w:t>
      </w:r>
      <w:r>
        <w:rPr>
          <w:rFonts w:hint="eastAsia"/>
        </w:rPr>
        <w:t>языковой</w:t>
      </w:r>
      <w:r>
        <w:t></w:t>
      </w:r>
      <w:r>
        <w:rPr>
          <w:rFonts w:hint="eastAsia"/>
        </w:rPr>
        <w:t>игры</w:t>
      </w:r>
      <w:r>
        <w:t></w:t>
      </w:r>
      <w:r>
        <w:rPr>
          <w:rFonts w:hint="eastAsia"/>
        </w:rPr>
        <w:t>как</w:t>
      </w:r>
      <w:r>
        <w:t></w:t>
      </w:r>
      <w:r>
        <w:rPr>
          <w:rFonts w:hint="eastAsia"/>
        </w:rPr>
        <w:t>национально</w:t>
      </w:r>
      <w:r>
        <w:t></w:t>
      </w:r>
      <w:r>
        <w:rPr>
          <w:rFonts w:hint="eastAsia"/>
        </w:rPr>
        <w:t>культурного</w:t>
      </w:r>
      <w:r>
        <w:t></w:t>
      </w:r>
      <w:r>
        <w:rPr>
          <w:rFonts w:hint="eastAsia"/>
        </w:rPr>
        <w:t>компонента</w:t>
      </w:r>
      <w:r>
        <w:t></w:t>
      </w:r>
      <w:r>
        <w:rPr>
          <w:rFonts w:hint="eastAsia"/>
        </w:rPr>
        <w:t>художественных</w:t>
      </w:r>
      <w:r>
        <w:t></w:t>
      </w:r>
      <w:r>
        <w:rPr>
          <w:rFonts w:hint="eastAsia"/>
        </w:rPr>
        <w:t>произведений</w:t>
      </w:r>
      <w:r>
        <w:t></w:t>
      </w:r>
      <w:r>
        <w:rPr>
          <w:rFonts w:hint="eastAsia"/>
        </w:rPr>
        <w:t>русских</w:t>
      </w:r>
      <w:r>
        <w:t></w:t>
      </w:r>
      <w:r>
        <w:rPr>
          <w:rFonts w:hint="eastAsia"/>
        </w:rPr>
        <w:t>и</w:t>
      </w:r>
      <w:r>
        <w:t></w:t>
      </w:r>
      <w:r>
        <w:rPr>
          <w:rFonts w:hint="eastAsia"/>
        </w:rPr>
        <w:t>английских</w:t>
      </w:r>
      <w:r>
        <w:t></w:t>
      </w:r>
      <w:r>
        <w:rPr>
          <w:rFonts w:hint="eastAsia"/>
        </w:rPr>
        <w:t>авторов</w:t>
      </w:r>
      <w:r>
        <w:t></w:t>
      </w:r>
      <w:r>
        <w:t></w:t>
      </w:r>
      <w:r>
        <w:rPr>
          <w:rFonts w:hint="eastAsia"/>
        </w:rPr>
        <w:t>нонсенс</w:t>
      </w:r>
      <w:r>
        <w:t></w:t>
      </w:r>
      <w:r>
        <w:t></w:t>
      </w:r>
      <w:r>
        <w:rPr>
          <w:rFonts w:hint="eastAsia"/>
        </w:rPr>
        <w:t>поэзия</w:t>
      </w:r>
      <w:r>
        <w:t></w:t>
      </w:r>
      <w:r>
        <w:rPr>
          <w:rFonts w:hint="eastAsia"/>
        </w:rPr>
        <w:t>абсурда</w:t>
      </w:r>
      <w:r>
        <w:t></w:t>
      </w:r>
      <w:r>
        <w:t></w:t>
      </w:r>
      <w:r>
        <w:rPr>
          <w:rFonts w:hint="eastAsia"/>
        </w:rPr>
        <w:t>авангардные</w:t>
      </w:r>
      <w:r>
        <w:t></w:t>
      </w:r>
      <w:r>
        <w:rPr>
          <w:rFonts w:hint="eastAsia"/>
        </w:rPr>
        <w:t>тексты</w:t>
      </w:r>
      <w:r>
        <w:t></w:t>
      </w:r>
      <w:r>
        <w:t></w:t>
      </w:r>
    </w:p>
    <w:p w:rsidR="00A84CED" w:rsidRDefault="00A84CED" w:rsidP="00A84CED">
      <w:r>
        <w:t></w:t>
      </w:r>
      <w:r>
        <w:tab/>
      </w:r>
      <w:r>
        <w:t></w:t>
      </w:r>
      <w:r>
        <w:rPr>
          <w:rFonts w:hint="eastAsia"/>
        </w:rPr>
        <w:t>возможность</w:t>
      </w:r>
      <w:r>
        <w:t></w:t>
      </w:r>
      <w:r>
        <w:rPr>
          <w:rFonts w:hint="eastAsia"/>
        </w:rPr>
        <w:t>сопоставления</w:t>
      </w:r>
      <w:r>
        <w:t></w:t>
      </w:r>
      <w:r>
        <w:rPr>
          <w:rFonts w:hint="eastAsia"/>
        </w:rPr>
        <w:t>использования</w:t>
      </w:r>
      <w:r>
        <w:t></w:t>
      </w:r>
      <w:r>
        <w:rPr>
          <w:rFonts w:hint="eastAsia"/>
        </w:rPr>
        <w:t>приемов</w:t>
      </w:r>
      <w:r>
        <w:t></w:t>
      </w:r>
      <w:r>
        <w:rPr>
          <w:rFonts w:hint="eastAsia"/>
        </w:rPr>
        <w:t>языковой</w:t>
      </w:r>
      <w:r>
        <w:t></w:t>
      </w:r>
      <w:r>
        <w:rPr>
          <w:rFonts w:hint="eastAsia"/>
        </w:rPr>
        <w:t>игры</w:t>
      </w:r>
      <w:r>
        <w:t></w:t>
      </w:r>
      <w:r>
        <w:t></w:t>
      </w:r>
      <w:r>
        <w:rPr>
          <w:rFonts w:hint="eastAsia"/>
        </w:rPr>
        <w:t>предложенной</w:t>
      </w:r>
      <w:r>
        <w:t></w:t>
      </w:r>
      <w:r>
        <w:rPr>
          <w:rFonts w:hint="eastAsia"/>
        </w:rPr>
        <w:t>Л</w:t>
      </w:r>
      <w:r>
        <w:t></w:t>
      </w:r>
      <w:r>
        <w:rPr>
          <w:rFonts w:hint="eastAsia"/>
        </w:rPr>
        <w:t>Кэрроллом</w:t>
      </w:r>
      <w:r>
        <w:t></w:t>
      </w:r>
      <w:r>
        <w:t></w:t>
      </w:r>
      <w:r>
        <w:rPr>
          <w:rFonts w:hint="eastAsia"/>
        </w:rPr>
        <w:t>с</w:t>
      </w:r>
      <w:r>
        <w:t></w:t>
      </w:r>
      <w:r>
        <w:rPr>
          <w:rFonts w:hint="eastAsia"/>
        </w:rPr>
        <w:t>творчеством</w:t>
      </w:r>
      <w:r>
        <w:t></w:t>
      </w:r>
      <w:r>
        <w:rPr>
          <w:rFonts w:hint="eastAsia"/>
        </w:rPr>
        <w:t>других</w:t>
      </w:r>
      <w:r>
        <w:t></w:t>
      </w:r>
      <w:r>
        <w:rPr>
          <w:rFonts w:hint="eastAsia"/>
        </w:rPr>
        <w:t>английских</w:t>
      </w:r>
      <w:r>
        <w:t></w:t>
      </w:r>
      <w:r>
        <w:rPr>
          <w:rFonts w:hint="eastAsia"/>
        </w:rPr>
        <w:t>писателей</w:t>
      </w:r>
      <w:r>
        <w:t></w:t>
      </w:r>
      <w:r>
        <w:t></w:t>
      </w:r>
      <w:r>
        <w:rPr>
          <w:rFonts w:hint="eastAsia"/>
        </w:rPr>
        <w:t>А</w:t>
      </w:r>
      <w:r>
        <w:t></w:t>
      </w:r>
      <w:r>
        <w:rPr>
          <w:rFonts w:hint="eastAsia"/>
        </w:rPr>
        <w:t>Милн</w:t>
      </w:r>
      <w:r>
        <w:t></w:t>
      </w:r>
      <w:r>
        <w:t></w:t>
      </w:r>
      <w:r>
        <w:rPr>
          <w:rFonts w:hint="eastAsia"/>
        </w:rPr>
        <w:t>Д</w:t>
      </w:r>
      <w:r>
        <w:t></w:t>
      </w:r>
      <w:r>
        <w:rPr>
          <w:rFonts w:hint="eastAsia"/>
        </w:rPr>
        <w:t>Джойс</w:t>
      </w:r>
      <w:r>
        <w:t></w:t>
      </w:r>
      <w:r>
        <w:rPr>
          <w:rFonts w:hint="eastAsia"/>
        </w:rPr>
        <w:t>и</w:t>
      </w:r>
      <w:r>
        <w:t></w:t>
      </w:r>
      <w:r>
        <w:rPr>
          <w:rFonts w:hint="eastAsia"/>
        </w:rPr>
        <w:t>др</w:t>
      </w:r>
      <w:r>
        <w:t></w:t>
      </w:r>
      <w:r>
        <w:t></w:t>
      </w:r>
      <w:r>
        <w:t></w:t>
      </w:r>
    </w:p>
    <w:p w:rsidR="00A84CED" w:rsidRPr="00A84CED" w:rsidRDefault="00A84CED" w:rsidP="00A84CED">
      <w:r>
        <w:t></w:t>
      </w:r>
      <w:r>
        <w:tab/>
      </w:r>
      <w:r>
        <w:t></w:t>
      </w:r>
      <w:r>
        <w:rPr>
          <w:rFonts w:hint="eastAsia"/>
        </w:rPr>
        <w:t>возможность</w:t>
      </w:r>
      <w:r>
        <w:t></w:t>
      </w:r>
      <w:r>
        <w:rPr>
          <w:rFonts w:hint="eastAsia"/>
        </w:rPr>
        <w:t>выявления</w:t>
      </w:r>
      <w:r>
        <w:t></w:t>
      </w:r>
      <w:r>
        <w:rPr>
          <w:rFonts w:hint="eastAsia"/>
        </w:rPr>
        <w:t>роли</w:t>
      </w:r>
      <w:r>
        <w:t></w:t>
      </w:r>
      <w:r>
        <w:rPr>
          <w:rFonts w:hint="eastAsia"/>
        </w:rPr>
        <w:t>языковой</w:t>
      </w:r>
      <w:r>
        <w:t></w:t>
      </w:r>
      <w:r>
        <w:rPr>
          <w:rFonts w:hint="eastAsia"/>
        </w:rPr>
        <w:t>игры</w:t>
      </w:r>
      <w:r>
        <w:t></w:t>
      </w:r>
      <w:r>
        <w:rPr>
          <w:rFonts w:hint="eastAsia"/>
        </w:rPr>
        <w:t>в</w:t>
      </w:r>
      <w:r>
        <w:t></w:t>
      </w:r>
      <w:r>
        <w:rPr>
          <w:rFonts w:hint="eastAsia"/>
        </w:rPr>
        <w:t>определении</w:t>
      </w:r>
      <w:r>
        <w:t></w:t>
      </w:r>
      <w:r>
        <w:rPr>
          <w:rFonts w:hint="eastAsia"/>
        </w:rPr>
        <w:t>культурно</w:t>
      </w:r>
      <w:r>
        <w:t></w:t>
      </w:r>
      <w:r>
        <w:rPr>
          <w:rFonts w:hint="eastAsia"/>
        </w:rPr>
        <w:t>языкового</w:t>
      </w:r>
      <w:r>
        <w:t></w:t>
      </w:r>
      <w:r>
        <w:rPr>
          <w:rFonts w:hint="eastAsia"/>
        </w:rPr>
        <w:t>компонента</w:t>
      </w:r>
      <w:r>
        <w:t></w:t>
      </w:r>
      <w:r>
        <w:rPr>
          <w:rFonts w:hint="eastAsia"/>
        </w:rPr>
        <w:t>в</w:t>
      </w:r>
      <w:r>
        <w:t></w:t>
      </w:r>
      <w:r>
        <w:rPr>
          <w:rFonts w:hint="eastAsia"/>
        </w:rPr>
        <w:t>различных</w:t>
      </w:r>
      <w:r>
        <w:t></w:t>
      </w:r>
      <w:r>
        <w:rPr>
          <w:rFonts w:hint="eastAsia"/>
        </w:rPr>
        <w:t>ментальных</w:t>
      </w:r>
      <w:r>
        <w:t></w:t>
      </w:r>
      <w:r>
        <w:rPr>
          <w:rFonts w:hint="eastAsia"/>
        </w:rPr>
        <w:t>континуумах</w:t>
      </w:r>
      <w:r>
        <w:t></w:t>
      </w:r>
      <w:bookmarkStart w:id="0" w:name="_GoBack"/>
      <w:bookmarkEnd w:id="0"/>
    </w:p>
    <w:sectPr w:rsidR="00A84CED" w:rsidRPr="00A84CED"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AF0" w:rsidRDefault="003C3AF0">
      <w:pPr>
        <w:spacing w:after="0" w:line="240" w:lineRule="auto"/>
      </w:pPr>
      <w:r>
        <w:separator/>
      </w:r>
    </w:p>
  </w:endnote>
  <w:endnote w:type="continuationSeparator" w:id="0">
    <w:p w:rsidR="003C3AF0" w:rsidRDefault="003C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AF0" w:rsidRDefault="003C3AF0"/>
    <w:p w:rsidR="003C3AF0" w:rsidRDefault="003C3AF0"/>
    <w:p w:rsidR="003C3AF0" w:rsidRDefault="003C3AF0"/>
    <w:p w:rsidR="003C3AF0" w:rsidRDefault="003C3AF0"/>
    <w:p w:rsidR="003C3AF0" w:rsidRDefault="003C3AF0"/>
    <w:p w:rsidR="003C3AF0" w:rsidRDefault="003C3AF0"/>
    <w:p w:rsidR="003C3AF0" w:rsidRDefault="003C3AF0">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AF0" w:rsidRDefault="003C3AF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C3AF0" w:rsidRDefault="003C3AF0">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C3AF0" w:rsidRDefault="003C3AF0"/>
    <w:p w:rsidR="003C3AF0" w:rsidRDefault="003C3AF0"/>
    <w:p w:rsidR="003C3AF0" w:rsidRDefault="003C3AF0">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AF0" w:rsidRDefault="003C3AF0"/>
                          <w:p w:rsidR="003C3AF0" w:rsidRDefault="003C3AF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C3AF0" w:rsidRDefault="003C3AF0"/>
                    <w:p w:rsidR="003C3AF0" w:rsidRDefault="003C3AF0">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C3AF0" w:rsidRDefault="003C3AF0"/>
    <w:p w:rsidR="003C3AF0" w:rsidRDefault="003C3AF0">
      <w:pPr>
        <w:rPr>
          <w:sz w:val="2"/>
          <w:szCs w:val="2"/>
        </w:rPr>
      </w:pPr>
    </w:p>
    <w:p w:rsidR="003C3AF0" w:rsidRDefault="003C3AF0"/>
    <w:p w:rsidR="003C3AF0" w:rsidRDefault="003C3AF0">
      <w:pPr>
        <w:spacing w:after="0" w:line="240" w:lineRule="auto"/>
      </w:pPr>
    </w:p>
  </w:footnote>
  <w:footnote w:type="continuationSeparator" w:id="0">
    <w:p w:rsidR="003C3AF0" w:rsidRDefault="003C3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A1" w:rsidRPr="00276479" w:rsidRDefault="00DB5DA1" w:rsidP="00DB5DA1">
    <w:pPr>
      <w:pStyle w:val="affffffff5"/>
      <w:jc w:val="center"/>
      <w:rPr>
        <w:rStyle w:val="a8"/>
        <w:rFonts w:ascii="Verdana" w:hAnsi="Verdana" w:cs="Verdana"/>
      </w:rPr>
    </w:pPr>
    <w:r>
      <w:rPr>
        <w:rFonts w:ascii="Verdana" w:hAnsi="Verdana" w:cs="Verdana"/>
        <w:color w:val="FF0000"/>
      </w:rPr>
      <w:t>Для за</w:t>
    </w:r>
    <w:r w:rsidR="003A56F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18"/>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AB"/>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40"/>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7D"/>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A4"/>
    <w:rsid w:val="000033B9"/>
    <w:rsid w:val="00003429"/>
    <w:rsid w:val="00003431"/>
    <w:rsid w:val="00003464"/>
    <w:rsid w:val="000034DE"/>
    <w:rsid w:val="00003554"/>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A4"/>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17"/>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4B2"/>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40"/>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6F7"/>
    <w:rsid w:val="00013730"/>
    <w:rsid w:val="000138BC"/>
    <w:rsid w:val="00013980"/>
    <w:rsid w:val="00013A36"/>
    <w:rsid w:val="00013B5C"/>
    <w:rsid w:val="00013C25"/>
    <w:rsid w:val="00013CC9"/>
    <w:rsid w:val="00013F16"/>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7F6"/>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6E"/>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4FB"/>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19"/>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D63"/>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C1A"/>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A86"/>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CF"/>
    <w:rsid w:val="000427EB"/>
    <w:rsid w:val="0004287B"/>
    <w:rsid w:val="00042907"/>
    <w:rsid w:val="000429BE"/>
    <w:rsid w:val="000429FB"/>
    <w:rsid w:val="00042A9A"/>
    <w:rsid w:val="00042AB0"/>
    <w:rsid w:val="00042AF3"/>
    <w:rsid w:val="00042C82"/>
    <w:rsid w:val="00042DDB"/>
    <w:rsid w:val="00042E4E"/>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9D"/>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9B"/>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00"/>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B1C"/>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76"/>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1"/>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DD0"/>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7F1"/>
    <w:rsid w:val="0007581E"/>
    <w:rsid w:val="00075885"/>
    <w:rsid w:val="000758BF"/>
    <w:rsid w:val="000758EC"/>
    <w:rsid w:val="000759C6"/>
    <w:rsid w:val="00075A59"/>
    <w:rsid w:val="00075A9A"/>
    <w:rsid w:val="00075B3D"/>
    <w:rsid w:val="00075B9C"/>
    <w:rsid w:val="00075BC1"/>
    <w:rsid w:val="00075C2B"/>
    <w:rsid w:val="00075CBB"/>
    <w:rsid w:val="00075CD6"/>
    <w:rsid w:val="00075E29"/>
    <w:rsid w:val="00075E60"/>
    <w:rsid w:val="00075EA5"/>
    <w:rsid w:val="00075F2D"/>
    <w:rsid w:val="00075F6D"/>
    <w:rsid w:val="0007604D"/>
    <w:rsid w:val="00076085"/>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7B"/>
    <w:rsid w:val="0007689E"/>
    <w:rsid w:val="00076BCC"/>
    <w:rsid w:val="00076BE8"/>
    <w:rsid w:val="00076BEF"/>
    <w:rsid w:val="00076C29"/>
    <w:rsid w:val="00076C9A"/>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77FDE"/>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4C"/>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3D"/>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5A"/>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671"/>
    <w:rsid w:val="0009367A"/>
    <w:rsid w:val="00093826"/>
    <w:rsid w:val="000938BE"/>
    <w:rsid w:val="00093912"/>
    <w:rsid w:val="0009396C"/>
    <w:rsid w:val="00093A1D"/>
    <w:rsid w:val="00093A31"/>
    <w:rsid w:val="00093AA6"/>
    <w:rsid w:val="00093B5F"/>
    <w:rsid w:val="00093BBD"/>
    <w:rsid w:val="00093E46"/>
    <w:rsid w:val="00093E98"/>
    <w:rsid w:val="00093EEA"/>
    <w:rsid w:val="00093F06"/>
    <w:rsid w:val="00093F5F"/>
    <w:rsid w:val="00093FE1"/>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019"/>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12A"/>
    <w:rsid w:val="000A114A"/>
    <w:rsid w:val="000A11ED"/>
    <w:rsid w:val="000A131B"/>
    <w:rsid w:val="000A1353"/>
    <w:rsid w:val="000A15C2"/>
    <w:rsid w:val="000A1614"/>
    <w:rsid w:val="000A16F3"/>
    <w:rsid w:val="000A17CA"/>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B0"/>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1FC"/>
    <w:rsid w:val="000A5233"/>
    <w:rsid w:val="000A52F9"/>
    <w:rsid w:val="000A537B"/>
    <w:rsid w:val="000A53B7"/>
    <w:rsid w:val="000A54EA"/>
    <w:rsid w:val="000A5552"/>
    <w:rsid w:val="000A556E"/>
    <w:rsid w:val="000A55F4"/>
    <w:rsid w:val="000A568C"/>
    <w:rsid w:val="000A572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78"/>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4C"/>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D73"/>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00"/>
    <w:rsid w:val="000B37C1"/>
    <w:rsid w:val="000B37F8"/>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0E"/>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ACD"/>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18"/>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4FBA"/>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3E0"/>
    <w:rsid w:val="000D042E"/>
    <w:rsid w:val="000D046F"/>
    <w:rsid w:val="000D047A"/>
    <w:rsid w:val="000D06D9"/>
    <w:rsid w:val="000D07C7"/>
    <w:rsid w:val="000D088B"/>
    <w:rsid w:val="000D0893"/>
    <w:rsid w:val="000D08AE"/>
    <w:rsid w:val="000D0971"/>
    <w:rsid w:val="000D0AAB"/>
    <w:rsid w:val="000D0C2F"/>
    <w:rsid w:val="000D0C67"/>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2E"/>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A0"/>
    <w:rsid w:val="000D75B2"/>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8"/>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64"/>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64"/>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5F"/>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32"/>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63"/>
    <w:rsid w:val="000F01B2"/>
    <w:rsid w:val="000F01E5"/>
    <w:rsid w:val="000F022E"/>
    <w:rsid w:val="000F0324"/>
    <w:rsid w:val="000F03E5"/>
    <w:rsid w:val="000F048F"/>
    <w:rsid w:val="000F0522"/>
    <w:rsid w:val="000F05B0"/>
    <w:rsid w:val="000F05B8"/>
    <w:rsid w:val="000F0628"/>
    <w:rsid w:val="000F07C4"/>
    <w:rsid w:val="000F0857"/>
    <w:rsid w:val="000F090C"/>
    <w:rsid w:val="000F09BA"/>
    <w:rsid w:val="000F09C2"/>
    <w:rsid w:val="000F0BA0"/>
    <w:rsid w:val="000F0C23"/>
    <w:rsid w:val="000F0C3D"/>
    <w:rsid w:val="000F0C8C"/>
    <w:rsid w:val="000F0C9F"/>
    <w:rsid w:val="000F0CE4"/>
    <w:rsid w:val="000F0DA3"/>
    <w:rsid w:val="000F0F3D"/>
    <w:rsid w:val="000F0F84"/>
    <w:rsid w:val="000F0F90"/>
    <w:rsid w:val="000F0FC1"/>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32E"/>
    <w:rsid w:val="000F645C"/>
    <w:rsid w:val="000F64DB"/>
    <w:rsid w:val="000F6514"/>
    <w:rsid w:val="000F654C"/>
    <w:rsid w:val="000F6577"/>
    <w:rsid w:val="000F66A6"/>
    <w:rsid w:val="000F6719"/>
    <w:rsid w:val="000F671F"/>
    <w:rsid w:val="000F67B2"/>
    <w:rsid w:val="000F680A"/>
    <w:rsid w:val="000F6856"/>
    <w:rsid w:val="000F6943"/>
    <w:rsid w:val="000F6B31"/>
    <w:rsid w:val="000F6B5F"/>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3AE"/>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AC"/>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EFD"/>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3F"/>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4A"/>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086"/>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8BD"/>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83"/>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38B"/>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21"/>
    <w:rsid w:val="00116A35"/>
    <w:rsid w:val="00116B0F"/>
    <w:rsid w:val="00116C23"/>
    <w:rsid w:val="00116C5C"/>
    <w:rsid w:val="00116C61"/>
    <w:rsid w:val="00116CF9"/>
    <w:rsid w:val="00116D00"/>
    <w:rsid w:val="00116E1E"/>
    <w:rsid w:val="00116E83"/>
    <w:rsid w:val="00116F82"/>
    <w:rsid w:val="00116FEF"/>
    <w:rsid w:val="0011704F"/>
    <w:rsid w:val="00117097"/>
    <w:rsid w:val="00117150"/>
    <w:rsid w:val="00117169"/>
    <w:rsid w:val="00117188"/>
    <w:rsid w:val="001171AC"/>
    <w:rsid w:val="00117215"/>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3B"/>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2FD0"/>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8D1"/>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2AB"/>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3FE"/>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6FBD"/>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B2"/>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0D"/>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1"/>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37"/>
    <w:rsid w:val="001453A5"/>
    <w:rsid w:val="0014543F"/>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5F"/>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AB"/>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6"/>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4D6"/>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390"/>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31"/>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862"/>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BD4"/>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54"/>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3C"/>
    <w:rsid w:val="00166F4A"/>
    <w:rsid w:val="00167131"/>
    <w:rsid w:val="0016714F"/>
    <w:rsid w:val="00167331"/>
    <w:rsid w:val="001673BC"/>
    <w:rsid w:val="001674B9"/>
    <w:rsid w:val="00167570"/>
    <w:rsid w:val="00167632"/>
    <w:rsid w:val="0016768E"/>
    <w:rsid w:val="00167694"/>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19"/>
    <w:rsid w:val="0017133A"/>
    <w:rsid w:val="001713EE"/>
    <w:rsid w:val="001714AF"/>
    <w:rsid w:val="00171518"/>
    <w:rsid w:val="00171585"/>
    <w:rsid w:val="00171595"/>
    <w:rsid w:val="0017159D"/>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57"/>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733"/>
    <w:rsid w:val="00173856"/>
    <w:rsid w:val="0017386B"/>
    <w:rsid w:val="001738AB"/>
    <w:rsid w:val="00173911"/>
    <w:rsid w:val="0017399B"/>
    <w:rsid w:val="00173A98"/>
    <w:rsid w:val="00173B62"/>
    <w:rsid w:val="00173B7A"/>
    <w:rsid w:val="00173BC1"/>
    <w:rsid w:val="00173BE0"/>
    <w:rsid w:val="00173BF8"/>
    <w:rsid w:val="00173C40"/>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3"/>
    <w:rsid w:val="0018022D"/>
    <w:rsid w:val="00180253"/>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3FEF"/>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8D"/>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6A4"/>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09E"/>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AAE"/>
    <w:rsid w:val="00194BDC"/>
    <w:rsid w:val="00194BF1"/>
    <w:rsid w:val="00194CA2"/>
    <w:rsid w:val="00194D3B"/>
    <w:rsid w:val="00194D41"/>
    <w:rsid w:val="00194D93"/>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3B"/>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57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0F"/>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AFB"/>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450"/>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78"/>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18"/>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3"/>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17"/>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4B"/>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9FF"/>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CD5"/>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713"/>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4E3"/>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4A"/>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DA7"/>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E9B"/>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6B"/>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BB"/>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39"/>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56"/>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8F6"/>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C9"/>
    <w:rsid w:val="001F15E2"/>
    <w:rsid w:val="001F1611"/>
    <w:rsid w:val="001F168C"/>
    <w:rsid w:val="001F170D"/>
    <w:rsid w:val="001F179D"/>
    <w:rsid w:val="001F17E9"/>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7F"/>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51"/>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0F"/>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959"/>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39"/>
    <w:rsid w:val="00204A6A"/>
    <w:rsid w:val="00204A85"/>
    <w:rsid w:val="00204B52"/>
    <w:rsid w:val="00204B53"/>
    <w:rsid w:val="00204CB5"/>
    <w:rsid w:val="00204D58"/>
    <w:rsid w:val="00204DFF"/>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83"/>
    <w:rsid w:val="002115C6"/>
    <w:rsid w:val="002115DB"/>
    <w:rsid w:val="002115E4"/>
    <w:rsid w:val="0021173D"/>
    <w:rsid w:val="00211749"/>
    <w:rsid w:val="002117EB"/>
    <w:rsid w:val="00211828"/>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029"/>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1F98"/>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9E2"/>
    <w:rsid w:val="00233A55"/>
    <w:rsid w:val="00233AE0"/>
    <w:rsid w:val="00233AE4"/>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4B"/>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20"/>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0F4"/>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14"/>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4E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0A3"/>
    <w:rsid w:val="002513D8"/>
    <w:rsid w:val="002513E0"/>
    <w:rsid w:val="00251431"/>
    <w:rsid w:val="0025149D"/>
    <w:rsid w:val="00251502"/>
    <w:rsid w:val="002515BA"/>
    <w:rsid w:val="002515E3"/>
    <w:rsid w:val="002515F3"/>
    <w:rsid w:val="00251602"/>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860"/>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5A"/>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37"/>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1"/>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1"/>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59"/>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30"/>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11"/>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DF8"/>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945"/>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687"/>
    <w:rsid w:val="00283763"/>
    <w:rsid w:val="00283786"/>
    <w:rsid w:val="00283882"/>
    <w:rsid w:val="002839D2"/>
    <w:rsid w:val="00283A50"/>
    <w:rsid w:val="00283AF4"/>
    <w:rsid w:val="00283BDB"/>
    <w:rsid w:val="00283C33"/>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D54"/>
    <w:rsid w:val="00291EFB"/>
    <w:rsid w:val="00291F95"/>
    <w:rsid w:val="00291FC6"/>
    <w:rsid w:val="00291FF7"/>
    <w:rsid w:val="00292003"/>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7A"/>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800"/>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1"/>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7FD"/>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17F"/>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B25"/>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1B"/>
    <w:rsid w:val="002A702A"/>
    <w:rsid w:val="002A7087"/>
    <w:rsid w:val="002A70DD"/>
    <w:rsid w:val="002A713B"/>
    <w:rsid w:val="002A7164"/>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DFD"/>
    <w:rsid w:val="002A7E2F"/>
    <w:rsid w:val="002A7E78"/>
    <w:rsid w:val="002A7F03"/>
    <w:rsid w:val="002A7F1C"/>
    <w:rsid w:val="002A7F51"/>
    <w:rsid w:val="002A7F80"/>
    <w:rsid w:val="002B004D"/>
    <w:rsid w:val="002B006A"/>
    <w:rsid w:val="002B0114"/>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BF0"/>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56"/>
    <w:rsid w:val="002B356D"/>
    <w:rsid w:val="002B3672"/>
    <w:rsid w:val="002B3779"/>
    <w:rsid w:val="002B38E1"/>
    <w:rsid w:val="002B3943"/>
    <w:rsid w:val="002B3A25"/>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29"/>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B"/>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B2"/>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5D"/>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D1"/>
    <w:rsid w:val="002C77EE"/>
    <w:rsid w:val="002C786D"/>
    <w:rsid w:val="002C791C"/>
    <w:rsid w:val="002C792C"/>
    <w:rsid w:val="002C79E1"/>
    <w:rsid w:val="002C79FA"/>
    <w:rsid w:val="002C7A08"/>
    <w:rsid w:val="002C7AA2"/>
    <w:rsid w:val="002C7B30"/>
    <w:rsid w:val="002C7B49"/>
    <w:rsid w:val="002C7BD9"/>
    <w:rsid w:val="002C7C79"/>
    <w:rsid w:val="002C7DF2"/>
    <w:rsid w:val="002C7E07"/>
    <w:rsid w:val="002C7EE2"/>
    <w:rsid w:val="002C7F2E"/>
    <w:rsid w:val="002C7FE4"/>
    <w:rsid w:val="002D0017"/>
    <w:rsid w:val="002D00CA"/>
    <w:rsid w:val="002D00D9"/>
    <w:rsid w:val="002D0176"/>
    <w:rsid w:val="002D020C"/>
    <w:rsid w:val="002D0213"/>
    <w:rsid w:val="002D0259"/>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B"/>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FB"/>
    <w:rsid w:val="002E3758"/>
    <w:rsid w:val="002E37C0"/>
    <w:rsid w:val="002E384F"/>
    <w:rsid w:val="002E3897"/>
    <w:rsid w:val="002E3BB1"/>
    <w:rsid w:val="002E3D84"/>
    <w:rsid w:val="002E3DB1"/>
    <w:rsid w:val="002E3F00"/>
    <w:rsid w:val="002E3FF4"/>
    <w:rsid w:val="002E40A1"/>
    <w:rsid w:val="002E40A8"/>
    <w:rsid w:val="002E412A"/>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5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2"/>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D6"/>
    <w:rsid w:val="0030064F"/>
    <w:rsid w:val="003006C8"/>
    <w:rsid w:val="00300758"/>
    <w:rsid w:val="0030077B"/>
    <w:rsid w:val="003008B1"/>
    <w:rsid w:val="00300A50"/>
    <w:rsid w:val="00300BB2"/>
    <w:rsid w:val="00300BC7"/>
    <w:rsid w:val="00300BFC"/>
    <w:rsid w:val="00300D1E"/>
    <w:rsid w:val="00300D2B"/>
    <w:rsid w:val="00300E63"/>
    <w:rsid w:val="00300FAD"/>
    <w:rsid w:val="00300FF0"/>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71"/>
    <w:rsid w:val="003043F9"/>
    <w:rsid w:val="003046E6"/>
    <w:rsid w:val="00304741"/>
    <w:rsid w:val="003048F5"/>
    <w:rsid w:val="0030490E"/>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410"/>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8"/>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44"/>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4FB"/>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1"/>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E09"/>
    <w:rsid w:val="00313F8D"/>
    <w:rsid w:val="003140FF"/>
    <w:rsid w:val="00314114"/>
    <w:rsid w:val="00314117"/>
    <w:rsid w:val="00314297"/>
    <w:rsid w:val="00314307"/>
    <w:rsid w:val="0031432C"/>
    <w:rsid w:val="0031446F"/>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B46"/>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4A"/>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65"/>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DB1"/>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55"/>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0E"/>
    <w:rsid w:val="0033751F"/>
    <w:rsid w:val="0033754D"/>
    <w:rsid w:val="00337777"/>
    <w:rsid w:val="00337822"/>
    <w:rsid w:val="0033789F"/>
    <w:rsid w:val="00337993"/>
    <w:rsid w:val="003379E0"/>
    <w:rsid w:val="00337BD7"/>
    <w:rsid w:val="00337BF6"/>
    <w:rsid w:val="00337C7F"/>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0D0"/>
    <w:rsid w:val="003431E5"/>
    <w:rsid w:val="0034321A"/>
    <w:rsid w:val="0034322B"/>
    <w:rsid w:val="003432EA"/>
    <w:rsid w:val="00343326"/>
    <w:rsid w:val="003434DD"/>
    <w:rsid w:val="0034352E"/>
    <w:rsid w:val="0034353A"/>
    <w:rsid w:val="0034357E"/>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AE"/>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00C"/>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1A1"/>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A04"/>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1F"/>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96"/>
    <w:rsid w:val="003751A7"/>
    <w:rsid w:val="003751E4"/>
    <w:rsid w:val="00375221"/>
    <w:rsid w:val="0037550B"/>
    <w:rsid w:val="003755B2"/>
    <w:rsid w:val="003755C3"/>
    <w:rsid w:val="003755D5"/>
    <w:rsid w:val="00375776"/>
    <w:rsid w:val="003758DE"/>
    <w:rsid w:val="00375AD3"/>
    <w:rsid w:val="00375AFF"/>
    <w:rsid w:val="00375B13"/>
    <w:rsid w:val="00375C41"/>
    <w:rsid w:val="00375CAA"/>
    <w:rsid w:val="00375CB2"/>
    <w:rsid w:val="00375CBE"/>
    <w:rsid w:val="00375E0D"/>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71"/>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668"/>
    <w:rsid w:val="0038272C"/>
    <w:rsid w:val="00382767"/>
    <w:rsid w:val="00382834"/>
    <w:rsid w:val="003828E8"/>
    <w:rsid w:val="00382AE4"/>
    <w:rsid w:val="00382C2F"/>
    <w:rsid w:val="00382C4A"/>
    <w:rsid w:val="00382C65"/>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2C"/>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2F6"/>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EAC"/>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0EFD"/>
    <w:rsid w:val="00391047"/>
    <w:rsid w:val="003910F5"/>
    <w:rsid w:val="00391187"/>
    <w:rsid w:val="0039118A"/>
    <w:rsid w:val="0039118B"/>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A5"/>
    <w:rsid w:val="003936E0"/>
    <w:rsid w:val="00393797"/>
    <w:rsid w:val="0039387B"/>
    <w:rsid w:val="003938B8"/>
    <w:rsid w:val="003938E2"/>
    <w:rsid w:val="00393A45"/>
    <w:rsid w:val="00393B4A"/>
    <w:rsid w:val="00393B81"/>
    <w:rsid w:val="00393C62"/>
    <w:rsid w:val="00393DCD"/>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972"/>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6F3"/>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CD9"/>
    <w:rsid w:val="003A4D68"/>
    <w:rsid w:val="003A4E2C"/>
    <w:rsid w:val="003A4E7D"/>
    <w:rsid w:val="003A4EB2"/>
    <w:rsid w:val="003A4F5C"/>
    <w:rsid w:val="003A5007"/>
    <w:rsid w:val="003A5062"/>
    <w:rsid w:val="003A50AA"/>
    <w:rsid w:val="003A50B6"/>
    <w:rsid w:val="003A5253"/>
    <w:rsid w:val="003A526A"/>
    <w:rsid w:val="003A52BD"/>
    <w:rsid w:val="003A5366"/>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6E97"/>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2FF4"/>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60"/>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2D"/>
    <w:rsid w:val="003C3AF0"/>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668"/>
    <w:rsid w:val="003C572F"/>
    <w:rsid w:val="003C5738"/>
    <w:rsid w:val="003C575E"/>
    <w:rsid w:val="003C57CD"/>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0C6"/>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34"/>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52"/>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07"/>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7E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328"/>
    <w:rsid w:val="003E05C9"/>
    <w:rsid w:val="003E05DE"/>
    <w:rsid w:val="003E0618"/>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AE"/>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31E"/>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45D"/>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1"/>
    <w:rsid w:val="003F06E6"/>
    <w:rsid w:val="003F0773"/>
    <w:rsid w:val="003F0898"/>
    <w:rsid w:val="003F08F2"/>
    <w:rsid w:val="003F096A"/>
    <w:rsid w:val="003F09CA"/>
    <w:rsid w:val="003F0AE9"/>
    <w:rsid w:val="003F0C6D"/>
    <w:rsid w:val="003F0C90"/>
    <w:rsid w:val="003F0D58"/>
    <w:rsid w:val="003F0D97"/>
    <w:rsid w:val="003F0F89"/>
    <w:rsid w:val="003F1097"/>
    <w:rsid w:val="003F1115"/>
    <w:rsid w:val="003F115B"/>
    <w:rsid w:val="003F11C9"/>
    <w:rsid w:val="003F120C"/>
    <w:rsid w:val="003F13BA"/>
    <w:rsid w:val="003F140A"/>
    <w:rsid w:val="003F1501"/>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01C"/>
    <w:rsid w:val="003F5177"/>
    <w:rsid w:val="003F51C1"/>
    <w:rsid w:val="003F5288"/>
    <w:rsid w:val="003F52D1"/>
    <w:rsid w:val="003F5332"/>
    <w:rsid w:val="003F538B"/>
    <w:rsid w:val="003F538C"/>
    <w:rsid w:val="003F560D"/>
    <w:rsid w:val="003F5616"/>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B99"/>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6E"/>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09"/>
    <w:rsid w:val="00413A35"/>
    <w:rsid w:val="00413B30"/>
    <w:rsid w:val="00413BBB"/>
    <w:rsid w:val="00413C53"/>
    <w:rsid w:val="00413C62"/>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C90"/>
    <w:rsid w:val="00414EC5"/>
    <w:rsid w:val="00414F4A"/>
    <w:rsid w:val="00415039"/>
    <w:rsid w:val="00415061"/>
    <w:rsid w:val="00415094"/>
    <w:rsid w:val="004150C1"/>
    <w:rsid w:val="004151C1"/>
    <w:rsid w:val="004151EA"/>
    <w:rsid w:val="00415297"/>
    <w:rsid w:val="00415300"/>
    <w:rsid w:val="00415306"/>
    <w:rsid w:val="004155D1"/>
    <w:rsid w:val="00415644"/>
    <w:rsid w:val="00415676"/>
    <w:rsid w:val="00415695"/>
    <w:rsid w:val="004156A3"/>
    <w:rsid w:val="004156D0"/>
    <w:rsid w:val="00415744"/>
    <w:rsid w:val="00415774"/>
    <w:rsid w:val="004157B0"/>
    <w:rsid w:val="00415841"/>
    <w:rsid w:val="0041586F"/>
    <w:rsid w:val="004158F5"/>
    <w:rsid w:val="00415938"/>
    <w:rsid w:val="004159B1"/>
    <w:rsid w:val="00415A6A"/>
    <w:rsid w:val="00415B54"/>
    <w:rsid w:val="00415C59"/>
    <w:rsid w:val="00415C7F"/>
    <w:rsid w:val="00415DC2"/>
    <w:rsid w:val="00415EB3"/>
    <w:rsid w:val="00415EF2"/>
    <w:rsid w:val="00415F4E"/>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663"/>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89"/>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3F"/>
    <w:rsid w:val="0042766E"/>
    <w:rsid w:val="00427670"/>
    <w:rsid w:val="004276C8"/>
    <w:rsid w:val="004276D0"/>
    <w:rsid w:val="00427725"/>
    <w:rsid w:val="00427763"/>
    <w:rsid w:val="0042779A"/>
    <w:rsid w:val="0042790E"/>
    <w:rsid w:val="00427A23"/>
    <w:rsid w:val="00427BDD"/>
    <w:rsid w:val="00427BFB"/>
    <w:rsid w:val="00427D6E"/>
    <w:rsid w:val="00427E06"/>
    <w:rsid w:val="00427EDF"/>
    <w:rsid w:val="00430107"/>
    <w:rsid w:val="00430182"/>
    <w:rsid w:val="004301B7"/>
    <w:rsid w:val="00430203"/>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59"/>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3BF"/>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77"/>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7D"/>
    <w:rsid w:val="00441694"/>
    <w:rsid w:val="004416DC"/>
    <w:rsid w:val="00441767"/>
    <w:rsid w:val="004417B1"/>
    <w:rsid w:val="0044186A"/>
    <w:rsid w:val="00441882"/>
    <w:rsid w:val="004419B8"/>
    <w:rsid w:val="00441A5C"/>
    <w:rsid w:val="00441ACA"/>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D1"/>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27"/>
    <w:rsid w:val="0044396F"/>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B7"/>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C6E"/>
    <w:rsid w:val="00450DC1"/>
    <w:rsid w:val="00450E37"/>
    <w:rsid w:val="00450E64"/>
    <w:rsid w:val="00450E9A"/>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B31"/>
    <w:rsid w:val="00451B7D"/>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59"/>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1D67"/>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319"/>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890"/>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4F7"/>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3E"/>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8DC"/>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4B"/>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53"/>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7F"/>
    <w:rsid w:val="00477DDE"/>
    <w:rsid w:val="00477E4B"/>
    <w:rsid w:val="00477F4A"/>
    <w:rsid w:val="00477F62"/>
    <w:rsid w:val="00477F8B"/>
    <w:rsid w:val="00477F9A"/>
    <w:rsid w:val="004800CB"/>
    <w:rsid w:val="0048013E"/>
    <w:rsid w:val="004801C9"/>
    <w:rsid w:val="004801CF"/>
    <w:rsid w:val="004801E2"/>
    <w:rsid w:val="004801F2"/>
    <w:rsid w:val="00480207"/>
    <w:rsid w:val="004802E5"/>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487"/>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0F"/>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ADA"/>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72"/>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99"/>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A2"/>
    <w:rsid w:val="004B01BF"/>
    <w:rsid w:val="004B01D2"/>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4E"/>
    <w:rsid w:val="004B2A6C"/>
    <w:rsid w:val="004B2BB8"/>
    <w:rsid w:val="004B2BD7"/>
    <w:rsid w:val="004B2C31"/>
    <w:rsid w:val="004B2C64"/>
    <w:rsid w:val="004B2CBD"/>
    <w:rsid w:val="004B2CC4"/>
    <w:rsid w:val="004B2CDC"/>
    <w:rsid w:val="004B2F02"/>
    <w:rsid w:val="004B2F26"/>
    <w:rsid w:val="004B2FD5"/>
    <w:rsid w:val="004B303D"/>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2BE"/>
    <w:rsid w:val="004B4344"/>
    <w:rsid w:val="004B43E2"/>
    <w:rsid w:val="004B43E9"/>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5E5"/>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2"/>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32C"/>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CA3"/>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94"/>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47"/>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8F"/>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8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477"/>
    <w:rsid w:val="004D4750"/>
    <w:rsid w:val="004D47E5"/>
    <w:rsid w:val="004D4923"/>
    <w:rsid w:val="004D4A2A"/>
    <w:rsid w:val="004D4ADB"/>
    <w:rsid w:val="004D4B77"/>
    <w:rsid w:val="004D4B85"/>
    <w:rsid w:val="004D4C35"/>
    <w:rsid w:val="004D4D31"/>
    <w:rsid w:val="004D4DDA"/>
    <w:rsid w:val="004D4FC9"/>
    <w:rsid w:val="004D4FEF"/>
    <w:rsid w:val="004D5265"/>
    <w:rsid w:val="004D52D6"/>
    <w:rsid w:val="004D5396"/>
    <w:rsid w:val="004D5500"/>
    <w:rsid w:val="004D5660"/>
    <w:rsid w:val="004D5860"/>
    <w:rsid w:val="004D5965"/>
    <w:rsid w:val="004D5AAA"/>
    <w:rsid w:val="004D5BED"/>
    <w:rsid w:val="004D5C21"/>
    <w:rsid w:val="004D5C74"/>
    <w:rsid w:val="004D5D0A"/>
    <w:rsid w:val="004D5D7A"/>
    <w:rsid w:val="004D5DA5"/>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00F"/>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27B"/>
    <w:rsid w:val="004E5326"/>
    <w:rsid w:val="004E53E0"/>
    <w:rsid w:val="004E5461"/>
    <w:rsid w:val="004E56EB"/>
    <w:rsid w:val="004E5902"/>
    <w:rsid w:val="004E5ABC"/>
    <w:rsid w:val="004E5B03"/>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4C"/>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2E1"/>
    <w:rsid w:val="004F030E"/>
    <w:rsid w:val="004F0339"/>
    <w:rsid w:val="004F03B1"/>
    <w:rsid w:val="004F03D7"/>
    <w:rsid w:val="004F043C"/>
    <w:rsid w:val="004F0461"/>
    <w:rsid w:val="004F0497"/>
    <w:rsid w:val="004F064A"/>
    <w:rsid w:val="004F0693"/>
    <w:rsid w:val="004F075D"/>
    <w:rsid w:val="004F0824"/>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4"/>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09"/>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773"/>
    <w:rsid w:val="004F5832"/>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2"/>
    <w:rsid w:val="004F7C5F"/>
    <w:rsid w:val="004F7D3A"/>
    <w:rsid w:val="004F7DB4"/>
    <w:rsid w:val="004F7DC6"/>
    <w:rsid w:val="004F7DD1"/>
    <w:rsid w:val="004F7E77"/>
    <w:rsid w:val="004F7E98"/>
    <w:rsid w:val="004F7F1B"/>
    <w:rsid w:val="004F7FED"/>
    <w:rsid w:val="00500087"/>
    <w:rsid w:val="00500120"/>
    <w:rsid w:val="005001DB"/>
    <w:rsid w:val="005001FA"/>
    <w:rsid w:val="005001FC"/>
    <w:rsid w:val="00500257"/>
    <w:rsid w:val="005002BB"/>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AFD"/>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5BE"/>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0D"/>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44D"/>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368"/>
    <w:rsid w:val="00507428"/>
    <w:rsid w:val="00507433"/>
    <w:rsid w:val="00507464"/>
    <w:rsid w:val="005074B5"/>
    <w:rsid w:val="00507587"/>
    <w:rsid w:val="00507590"/>
    <w:rsid w:val="005075A6"/>
    <w:rsid w:val="00507647"/>
    <w:rsid w:val="00507663"/>
    <w:rsid w:val="00507672"/>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7B6"/>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49"/>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9A"/>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4D"/>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26"/>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23"/>
    <w:rsid w:val="00521540"/>
    <w:rsid w:val="005215B4"/>
    <w:rsid w:val="00521931"/>
    <w:rsid w:val="00521C53"/>
    <w:rsid w:val="00521C75"/>
    <w:rsid w:val="00521C78"/>
    <w:rsid w:val="00521D32"/>
    <w:rsid w:val="00521D7D"/>
    <w:rsid w:val="00521FB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0F7"/>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CFC"/>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0D5"/>
    <w:rsid w:val="00535271"/>
    <w:rsid w:val="0053534E"/>
    <w:rsid w:val="00535350"/>
    <w:rsid w:val="00535399"/>
    <w:rsid w:val="005353B7"/>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55"/>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DF4"/>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1EB"/>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6F1A"/>
    <w:rsid w:val="00547014"/>
    <w:rsid w:val="00547035"/>
    <w:rsid w:val="005470B5"/>
    <w:rsid w:val="0054734C"/>
    <w:rsid w:val="00547353"/>
    <w:rsid w:val="0054738B"/>
    <w:rsid w:val="005473BC"/>
    <w:rsid w:val="005473C5"/>
    <w:rsid w:val="00547468"/>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2F86"/>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13"/>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28"/>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EC3"/>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093"/>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48"/>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C0"/>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275"/>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17"/>
    <w:rsid w:val="0057525E"/>
    <w:rsid w:val="005752AC"/>
    <w:rsid w:val="00575330"/>
    <w:rsid w:val="0057533D"/>
    <w:rsid w:val="0057547B"/>
    <w:rsid w:val="005754C5"/>
    <w:rsid w:val="005754CA"/>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12"/>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A5F"/>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DA"/>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62A"/>
    <w:rsid w:val="005876A1"/>
    <w:rsid w:val="0058776A"/>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2F1"/>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DD"/>
    <w:rsid w:val="005978F1"/>
    <w:rsid w:val="00597A6F"/>
    <w:rsid w:val="00597BDF"/>
    <w:rsid w:val="00597C7F"/>
    <w:rsid w:val="00597CE2"/>
    <w:rsid w:val="00597CE8"/>
    <w:rsid w:val="00597D2D"/>
    <w:rsid w:val="00597D7B"/>
    <w:rsid w:val="00597E1E"/>
    <w:rsid w:val="00597F67"/>
    <w:rsid w:val="00597FA4"/>
    <w:rsid w:val="005A010A"/>
    <w:rsid w:val="005A0239"/>
    <w:rsid w:val="005A028D"/>
    <w:rsid w:val="005A02E8"/>
    <w:rsid w:val="005A032F"/>
    <w:rsid w:val="005A0374"/>
    <w:rsid w:val="005A0383"/>
    <w:rsid w:val="005A045E"/>
    <w:rsid w:val="005A04E7"/>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CC"/>
    <w:rsid w:val="005A49D2"/>
    <w:rsid w:val="005A4A78"/>
    <w:rsid w:val="005A4ABB"/>
    <w:rsid w:val="005A4AD6"/>
    <w:rsid w:val="005A4BBC"/>
    <w:rsid w:val="005A4BF5"/>
    <w:rsid w:val="005A4CA7"/>
    <w:rsid w:val="005A4DA8"/>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DA0"/>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DC1"/>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CCF"/>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DAA"/>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485"/>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4F"/>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44C"/>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8C"/>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BAE"/>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93"/>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7A"/>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EF8"/>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0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E4"/>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1C"/>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63"/>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724"/>
    <w:rsid w:val="005F6812"/>
    <w:rsid w:val="005F683B"/>
    <w:rsid w:val="005F685B"/>
    <w:rsid w:val="005F689F"/>
    <w:rsid w:val="005F68B1"/>
    <w:rsid w:val="005F69CB"/>
    <w:rsid w:val="005F6A49"/>
    <w:rsid w:val="005F6A87"/>
    <w:rsid w:val="005F6AAD"/>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4"/>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A89"/>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88"/>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8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9CE"/>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A2"/>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60B"/>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3"/>
    <w:rsid w:val="006135D9"/>
    <w:rsid w:val="00613683"/>
    <w:rsid w:val="006136CE"/>
    <w:rsid w:val="006136E5"/>
    <w:rsid w:val="0061370F"/>
    <w:rsid w:val="006137A4"/>
    <w:rsid w:val="00613801"/>
    <w:rsid w:val="00613824"/>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06"/>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E51"/>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1"/>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03"/>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8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2C"/>
    <w:rsid w:val="00623B9C"/>
    <w:rsid w:val="00623BE5"/>
    <w:rsid w:val="00623C3C"/>
    <w:rsid w:val="00623C74"/>
    <w:rsid w:val="00623D54"/>
    <w:rsid w:val="00623E0E"/>
    <w:rsid w:val="00623E65"/>
    <w:rsid w:val="00623F13"/>
    <w:rsid w:val="00623FE2"/>
    <w:rsid w:val="00624133"/>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63"/>
    <w:rsid w:val="006303E9"/>
    <w:rsid w:val="006303F5"/>
    <w:rsid w:val="00630497"/>
    <w:rsid w:val="006304C5"/>
    <w:rsid w:val="006306B7"/>
    <w:rsid w:val="006306D1"/>
    <w:rsid w:val="006306F2"/>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7B"/>
    <w:rsid w:val="006362B5"/>
    <w:rsid w:val="0063634C"/>
    <w:rsid w:val="006364D0"/>
    <w:rsid w:val="0063651D"/>
    <w:rsid w:val="00636619"/>
    <w:rsid w:val="00636674"/>
    <w:rsid w:val="0063667C"/>
    <w:rsid w:val="006366CE"/>
    <w:rsid w:val="0063673E"/>
    <w:rsid w:val="00636831"/>
    <w:rsid w:val="006368DD"/>
    <w:rsid w:val="00636908"/>
    <w:rsid w:val="00636A01"/>
    <w:rsid w:val="00636BAF"/>
    <w:rsid w:val="00636CD3"/>
    <w:rsid w:val="00636D05"/>
    <w:rsid w:val="00636DAD"/>
    <w:rsid w:val="00636DB2"/>
    <w:rsid w:val="00636E19"/>
    <w:rsid w:val="00636E86"/>
    <w:rsid w:val="00636EE0"/>
    <w:rsid w:val="00636FA8"/>
    <w:rsid w:val="00636FFD"/>
    <w:rsid w:val="0063701F"/>
    <w:rsid w:val="0063706B"/>
    <w:rsid w:val="00637152"/>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EF2"/>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AF"/>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79B"/>
    <w:rsid w:val="00647801"/>
    <w:rsid w:val="00647811"/>
    <w:rsid w:val="00647956"/>
    <w:rsid w:val="00647A5A"/>
    <w:rsid w:val="00647A92"/>
    <w:rsid w:val="00647AA6"/>
    <w:rsid w:val="00647ADD"/>
    <w:rsid w:val="00647C64"/>
    <w:rsid w:val="00647C7D"/>
    <w:rsid w:val="00647CCE"/>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51D"/>
    <w:rsid w:val="00654653"/>
    <w:rsid w:val="0065468D"/>
    <w:rsid w:val="006546D7"/>
    <w:rsid w:val="0065484C"/>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1ED"/>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D1"/>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06"/>
    <w:rsid w:val="00665813"/>
    <w:rsid w:val="006658BA"/>
    <w:rsid w:val="0066595E"/>
    <w:rsid w:val="006659CD"/>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1B0"/>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7AE"/>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29"/>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A5D"/>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AC"/>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0E"/>
    <w:rsid w:val="00683222"/>
    <w:rsid w:val="00683242"/>
    <w:rsid w:val="0068325B"/>
    <w:rsid w:val="0068330A"/>
    <w:rsid w:val="00683310"/>
    <w:rsid w:val="0068333A"/>
    <w:rsid w:val="0068338A"/>
    <w:rsid w:val="0068346D"/>
    <w:rsid w:val="00683473"/>
    <w:rsid w:val="0068348E"/>
    <w:rsid w:val="006835CE"/>
    <w:rsid w:val="006835D1"/>
    <w:rsid w:val="006835F3"/>
    <w:rsid w:val="00683688"/>
    <w:rsid w:val="006836A1"/>
    <w:rsid w:val="0068387A"/>
    <w:rsid w:val="00683A04"/>
    <w:rsid w:val="00683AE6"/>
    <w:rsid w:val="00683B59"/>
    <w:rsid w:val="00683C65"/>
    <w:rsid w:val="00683D58"/>
    <w:rsid w:val="00683E71"/>
    <w:rsid w:val="00683E83"/>
    <w:rsid w:val="00683F2F"/>
    <w:rsid w:val="00683F39"/>
    <w:rsid w:val="00683F6E"/>
    <w:rsid w:val="00683FA2"/>
    <w:rsid w:val="006840A2"/>
    <w:rsid w:val="0068417C"/>
    <w:rsid w:val="006841D8"/>
    <w:rsid w:val="006841FE"/>
    <w:rsid w:val="0068426C"/>
    <w:rsid w:val="0068429E"/>
    <w:rsid w:val="0068434F"/>
    <w:rsid w:val="00684383"/>
    <w:rsid w:val="00684408"/>
    <w:rsid w:val="00684460"/>
    <w:rsid w:val="006844F3"/>
    <w:rsid w:val="00684571"/>
    <w:rsid w:val="00684588"/>
    <w:rsid w:val="006846E0"/>
    <w:rsid w:val="00684789"/>
    <w:rsid w:val="0068485A"/>
    <w:rsid w:val="0068498F"/>
    <w:rsid w:val="006849B6"/>
    <w:rsid w:val="006849D9"/>
    <w:rsid w:val="00684A0D"/>
    <w:rsid w:val="00684D65"/>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24"/>
    <w:rsid w:val="00687A5B"/>
    <w:rsid w:val="00687A8E"/>
    <w:rsid w:val="00687A9E"/>
    <w:rsid w:val="00687AB4"/>
    <w:rsid w:val="00687AEE"/>
    <w:rsid w:val="00687BB8"/>
    <w:rsid w:val="00687C7D"/>
    <w:rsid w:val="00687CD8"/>
    <w:rsid w:val="00687CF2"/>
    <w:rsid w:val="00687E42"/>
    <w:rsid w:val="00687E76"/>
    <w:rsid w:val="00687F24"/>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2F2A"/>
    <w:rsid w:val="00692F86"/>
    <w:rsid w:val="0069305F"/>
    <w:rsid w:val="00693181"/>
    <w:rsid w:val="006931AF"/>
    <w:rsid w:val="006931DC"/>
    <w:rsid w:val="00693474"/>
    <w:rsid w:val="0069351A"/>
    <w:rsid w:val="0069360D"/>
    <w:rsid w:val="00693642"/>
    <w:rsid w:val="006937F3"/>
    <w:rsid w:val="006938C7"/>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1F7"/>
    <w:rsid w:val="00695332"/>
    <w:rsid w:val="00695383"/>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4E"/>
    <w:rsid w:val="006973A8"/>
    <w:rsid w:val="006974D9"/>
    <w:rsid w:val="00697746"/>
    <w:rsid w:val="00697867"/>
    <w:rsid w:val="00697885"/>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7"/>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2EE"/>
    <w:rsid w:val="006A2320"/>
    <w:rsid w:val="006A2553"/>
    <w:rsid w:val="006A2672"/>
    <w:rsid w:val="006A2722"/>
    <w:rsid w:val="006A27DA"/>
    <w:rsid w:val="006A2866"/>
    <w:rsid w:val="006A2898"/>
    <w:rsid w:val="006A289F"/>
    <w:rsid w:val="006A29BB"/>
    <w:rsid w:val="006A2A17"/>
    <w:rsid w:val="006A2B0C"/>
    <w:rsid w:val="006A2BE9"/>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62"/>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2FF"/>
    <w:rsid w:val="006A5348"/>
    <w:rsid w:val="006A5361"/>
    <w:rsid w:val="006A5391"/>
    <w:rsid w:val="006A5416"/>
    <w:rsid w:val="006A547C"/>
    <w:rsid w:val="006A549F"/>
    <w:rsid w:val="006A54C9"/>
    <w:rsid w:val="006A5623"/>
    <w:rsid w:val="006A5633"/>
    <w:rsid w:val="006A5693"/>
    <w:rsid w:val="006A56E6"/>
    <w:rsid w:val="006A56EE"/>
    <w:rsid w:val="006A57C5"/>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39"/>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48"/>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A0"/>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D43"/>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58"/>
    <w:rsid w:val="006B4BE7"/>
    <w:rsid w:val="006B4C11"/>
    <w:rsid w:val="006B4C3E"/>
    <w:rsid w:val="006B4C81"/>
    <w:rsid w:val="006B4C8F"/>
    <w:rsid w:val="006B4D1D"/>
    <w:rsid w:val="006B4D56"/>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69E"/>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64"/>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2E"/>
    <w:rsid w:val="006C4FCD"/>
    <w:rsid w:val="006C505C"/>
    <w:rsid w:val="006C51B7"/>
    <w:rsid w:val="006C5202"/>
    <w:rsid w:val="006C5233"/>
    <w:rsid w:val="006C5341"/>
    <w:rsid w:val="006C53CF"/>
    <w:rsid w:val="006C541F"/>
    <w:rsid w:val="006C543A"/>
    <w:rsid w:val="006C54A6"/>
    <w:rsid w:val="006C54AF"/>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1DF"/>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BDB"/>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70"/>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04"/>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79B"/>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06"/>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00"/>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DDF"/>
    <w:rsid w:val="006F2EA2"/>
    <w:rsid w:val="006F2F90"/>
    <w:rsid w:val="006F2FA3"/>
    <w:rsid w:val="006F308F"/>
    <w:rsid w:val="006F30C3"/>
    <w:rsid w:val="006F3132"/>
    <w:rsid w:val="006F3160"/>
    <w:rsid w:val="006F31B9"/>
    <w:rsid w:val="006F32B5"/>
    <w:rsid w:val="006F32E5"/>
    <w:rsid w:val="006F32F2"/>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3B9"/>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0C"/>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B84"/>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EF0"/>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5C"/>
    <w:rsid w:val="00701C85"/>
    <w:rsid w:val="00701CBC"/>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23"/>
    <w:rsid w:val="00703068"/>
    <w:rsid w:val="00703091"/>
    <w:rsid w:val="00703155"/>
    <w:rsid w:val="0070315D"/>
    <w:rsid w:val="0070319A"/>
    <w:rsid w:val="0070320C"/>
    <w:rsid w:val="00703217"/>
    <w:rsid w:val="00703250"/>
    <w:rsid w:val="00703289"/>
    <w:rsid w:val="007034D2"/>
    <w:rsid w:val="007035F5"/>
    <w:rsid w:val="00703602"/>
    <w:rsid w:val="007036DD"/>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2FA"/>
    <w:rsid w:val="0070630F"/>
    <w:rsid w:val="00706318"/>
    <w:rsid w:val="00706325"/>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78"/>
    <w:rsid w:val="00710E8C"/>
    <w:rsid w:val="00710F24"/>
    <w:rsid w:val="0071106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470"/>
    <w:rsid w:val="007225BD"/>
    <w:rsid w:val="00722686"/>
    <w:rsid w:val="00722759"/>
    <w:rsid w:val="007227B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12"/>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35"/>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661"/>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C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ACE"/>
    <w:rsid w:val="00726C7B"/>
    <w:rsid w:val="00726CD2"/>
    <w:rsid w:val="00726D85"/>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78F"/>
    <w:rsid w:val="00727835"/>
    <w:rsid w:val="0072783D"/>
    <w:rsid w:val="00727C4F"/>
    <w:rsid w:val="00727D21"/>
    <w:rsid w:val="00727D46"/>
    <w:rsid w:val="00727DDA"/>
    <w:rsid w:val="00727DE0"/>
    <w:rsid w:val="00727E44"/>
    <w:rsid w:val="00727F35"/>
    <w:rsid w:val="00727F9D"/>
    <w:rsid w:val="00727FBE"/>
    <w:rsid w:val="00730001"/>
    <w:rsid w:val="00730079"/>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EBA"/>
    <w:rsid w:val="00736F2F"/>
    <w:rsid w:val="00737069"/>
    <w:rsid w:val="0073708F"/>
    <w:rsid w:val="00737109"/>
    <w:rsid w:val="00737165"/>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8B"/>
    <w:rsid w:val="0074278D"/>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829"/>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09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85"/>
    <w:rsid w:val="00755C93"/>
    <w:rsid w:val="00755DBE"/>
    <w:rsid w:val="00755F4F"/>
    <w:rsid w:val="00755F88"/>
    <w:rsid w:val="00756164"/>
    <w:rsid w:val="00756206"/>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5B7"/>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DD"/>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1C"/>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11"/>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4B"/>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C95"/>
    <w:rsid w:val="00784D69"/>
    <w:rsid w:val="00784DCA"/>
    <w:rsid w:val="00784DF9"/>
    <w:rsid w:val="00784E34"/>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7D2"/>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4BD"/>
    <w:rsid w:val="0079451F"/>
    <w:rsid w:val="00794611"/>
    <w:rsid w:val="00794688"/>
    <w:rsid w:val="007946AA"/>
    <w:rsid w:val="0079470C"/>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1"/>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755"/>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86"/>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19"/>
    <w:rsid w:val="007A553E"/>
    <w:rsid w:val="007A5789"/>
    <w:rsid w:val="007A57AE"/>
    <w:rsid w:val="007A596B"/>
    <w:rsid w:val="007A599A"/>
    <w:rsid w:val="007A59AD"/>
    <w:rsid w:val="007A5A65"/>
    <w:rsid w:val="007A5AB3"/>
    <w:rsid w:val="007A5B52"/>
    <w:rsid w:val="007A5B7B"/>
    <w:rsid w:val="007A5C1D"/>
    <w:rsid w:val="007A5C81"/>
    <w:rsid w:val="007A5CDF"/>
    <w:rsid w:val="007A5CE6"/>
    <w:rsid w:val="007A5CF0"/>
    <w:rsid w:val="007A5D39"/>
    <w:rsid w:val="007A5DE4"/>
    <w:rsid w:val="007A5E31"/>
    <w:rsid w:val="007A5FC3"/>
    <w:rsid w:val="007A5FC4"/>
    <w:rsid w:val="007A606F"/>
    <w:rsid w:val="007A60D5"/>
    <w:rsid w:val="007A6105"/>
    <w:rsid w:val="007A6176"/>
    <w:rsid w:val="007A6193"/>
    <w:rsid w:val="007A61F0"/>
    <w:rsid w:val="007A623F"/>
    <w:rsid w:val="007A62A7"/>
    <w:rsid w:val="007A631E"/>
    <w:rsid w:val="007A6435"/>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00"/>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E7D"/>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0B"/>
    <w:rsid w:val="007B3865"/>
    <w:rsid w:val="007B3ADF"/>
    <w:rsid w:val="007B3B7A"/>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B4"/>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AA"/>
    <w:rsid w:val="007B75E2"/>
    <w:rsid w:val="007B7602"/>
    <w:rsid w:val="007B7621"/>
    <w:rsid w:val="007B7634"/>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6F"/>
    <w:rsid w:val="007C0A83"/>
    <w:rsid w:val="007C0AF6"/>
    <w:rsid w:val="007C0BB8"/>
    <w:rsid w:val="007C0C27"/>
    <w:rsid w:val="007C0C9B"/>
    <w:rsid w:val="007C0E8E"/>
    <w:rsid w:val="007C101E"/>
    <w:rsid w:val="007C10C2"/>
    <w:rsid w:val="007C1152"/>
    <w:rsid w:val="007C132F"/>
    <w:rsid w:val="007C1339"/>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8E"/>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0E8"/>
    <w:rsid w:val="007C31D4"/>
    <w:rsid w:val="007C3287"/>
    <w:rsid w:val="007C32D0"/>
    <w:rsid w:val="007C3342"/>
    <w:rsid w:val="007C3363"/>
    <w:rsid w:val="007C3492"/>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68"/>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4C"/>
    <w:rsid w:val="007C5A70"/>
    <w:rsid w:val="007C5ACB"/>
    <w:rsid w:val="007C5EB6"/>
    <w:rsid w:val="007C5EC1"/>
    <w:rsid w:val="007C5F04"/>
    <w:rsid w:val="007C5FEC"/>
    <w:rsid w:val="007C6104"/>
    <w:rsid w:val="007C6186"/>
    <w:rsid w:val="007C6219"/>
    <w:rsid w:val="007C6312"/>
    <w:rsid w:val="007C635E"/>
    <w:rsid w:val="007C65BB"/>
    <w:rsid w:val="007C65E8"/>
    <w:rsid w:val="007C666C"/>
    <w:rsid w:val="007C66D9"/>
    <w:rsid w:val="007C66EF"/>
    <w:rsid w:val="007C6760"/>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3BC"/>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B19"/>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2"/>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E6"/>
    <w:rsid w:val="007D47F2"/>
    <w:rsid w:val="007D4890"/>
    <w:rsid w:val="007D48A5"/>
    <w:rsid w:val="007D4968"/>
    <w:rsid w:val="007D49F8"/>
    <w:rsid w:val="007D4B75"/>
    <w:rsid w:val="007D4BBB"/>
    <w:rsid w:val="007D4BC3"/>
    <w:rsid w:val="007D4BDF"/>
    <w:rsid w:val="007D4C48"/>
    <w:rsid w:val="007D4CE0"/>
    <w:rsid w:val="007D4D99"/>
    <w:rsid w:val="007D4E21"/>
    <w:rsid w:val="007D4E55"/>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3"/>
    <w:rsid w:val="007D711D"/>
    <w:rsid w:val="007D711E"/>
    <w:rsid w:val="007D7176"/>
    <w:rsid w:val="007D7244"/>
    <w:rsid w:val="007D72D6"/>
    <w:rsid w:val="007D7339"/>
    <w:rsid w:val="007D7347"/>
    <w:rsid w:val="007D745E"/>
    <w:rsid w:val="007D7464"/>
    <w:rsid w:val="007D7486"/>
    <w:rsid w:val="007D7579"/>
    <w:rsid w:val="007D7631"/>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5DD"/>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BA"/>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740"/>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15"/>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28"/>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CF"/>
    <w:rsid w:val="007F09FA"/>
    <w:rsid w:val="007F0A2F"/>
    <w:rsid w:val="007F0AB3"/>
    <w:rsid w:val="007F0AC1"/>
    <w:rsid w:val="007F0B07"/>
    <w:rsid w:val="007F0B25"/>
    <w:rsid w:val="007F0C19"/>
    <w:rsid w:val="007F0C4F"/>
    <w:rsid w:val="007F0D21"/>
    <w:rsid w:val="007F0D7B"/>
    <w:rsid w:val="007F0DF3"/>
    <w:rsid w:val="007F0EEE"/>
    <w:rsid w:val="007F0F69"/>
    <w:rsid w:val="007F0F9A"/>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79"/>
    <w:rsid w:val="007F4197"/>
    <w:rsid w:val="007F41A1"/>
    <w:rsid w:val="007F43BB"/>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BE9"/>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A3"/>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2C8"/>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55"/>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6D"/>
    <w:rsid w:val="00811482"/>
    <w:rsid w:val="008114D3"/>
    <w:rsid w:val="008115B7"/>
    <w:rsid w:val="008115E7"/>
    <w:rsid w:val="00811843"/>
    <w:rsid w:val="00811919"/>
    <w:rsid w:val="00811A9F"/>
    <w:rsid w:val="00811ADF"/>
    <w:rsid w:val="00811AF0"/>
    <w:rsid w:val="00811CC6"/>
    <w:rsid w:val="00811CFA"/>
    <w:rsid w:val="00811CFD"/>
    <w:rsid w:val="00811D07"/>
    <w:rsid w:val="00811D2B"/>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ABA"/>
    <w:rsid w:val="00813AFB"/>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EA7"/>
    <w:rsid w:val="00815FB6"/>
    <w:rsid w:val="00816076"/>
    <w:rsid w:val="00816093"/>
    <w:rsid w:val="0081611F"/>
    <w:rsid w:val="008161C8"/>
    <w:rsid w:val="008161FD"/>
    <w:rsid w:val="00816282"/>
    <w:rsid w:val="008163B0"/>
    <w:rsid w:val="008163C3"/>
    <w:rsid w:val="00816449"/>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5CD"/>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21"/>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75"/>
    <w:rsid w:val="00830D08"/>
    <w:rsid w:val="00830D0F"/>
    <w:rsid w:val="00830D85"/>
    <w:rsid w:val="00830E1B"/>
    <w:rsid w:val="00830EAE"/>
    <w:rsid w:val="00830EBC"/>
    <w:rsid w:val="00830F67"/>
    <w:rsid w:val="0083123F"/>
    <w:rsid w:val="00831377"/>
    <w:rsid w:val="0083139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77A"/>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97A"/>
    <w:rsid w:val="00840B37"/>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10"/>
    <w:rsid w:val="00842D5B"/>
    <w:rsid w:val="00842E3C"/>
    <w:rsid w:val="00842F5A"/>
    <w:rsid w:val="008430BC"/>
    <w:rsid w:val="0084319A"/>
    <w:rsid w:val="008432C9"/>
    <w:rsid w:val="00843333"/>
    <w:rsid w:val="0084335C"/>
    <w:rsid w:val="0084337D"/>
    <w:rsid w:val="00843386"/>
    <w:rsid w:val="00843417"/>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1F"/>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88"/>
    <w:rsid w:val="008466CE"/>
    <w:rsid w:val="00846714"/>
    <w:rsid w:val="008467CB"/>
    <w:rsid w:val="00846A5C"/>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55"/>
    <w:rsid w:val="00850ADE"/>
    <w:rsid w:val="00850B41"/>
    <w:rsid w:val="00850BA7"/>
    <w:rsid w:val="00850BC1"/>
    <w:rsid w:val="00850C0F"/>
    <w:rsid w:val="00850CB1"/>
    <w:rsid w:val="00850D2E"/>
    <w:rsid w:val="00850D8C"/>
    <w:rsid w:val="00850E23"/>
    <w:rsid w:val="00850E31"/>
    <w:rsid w:val="00850EDB"/>
    <w:rsid w:val="0085106A"/>
    <w:rsid w:val="008511A6"/>
    <w:rsid w:val="00851299"/>
    <w:rsid w:val="008513F2"/>
    <w:rsid w:val="00851479"/>
    <w:rsid w:val="0085151A"/>
    <w:rsid w:val="00851596"/>
    <w:rsid w:val="008515E6"/>
    <w:rsid w:val="0085164A"/>
    <w:rsid w:val="0085176D"/>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E00"/>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D7"/>
    <w:rsid w:val="008548F7"/>
    <w:rsid w:val="00854941"/>
    <w:rsid w:val="008549C0"/>
    <w:rsid w:val="008549C1"/>
    <w:rsid w:val="00854A56"/>
    <w:rsid w:val="00854A8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2E3"/>
    <w:rsid w:val="008553AA"/>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1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3DC3"/>
    <w:rsid w:val="008640E2"/>
    <w:rsid w:val="008641F1"/>
    <w:rsid w:val="0086422C"/>
    <w:rsid w:val="00864231"/>
    <w:rsid w:val="00864249"/>
    <w:rsid w:val="00864320"/>
    <w:rsid w:val="00864336"/>
    <w:rsid w:val="0086435F"/>
    <w:rsid w:val="008643A1"/>
    <w:rsid w:val="008643E9"/>
    <w:rsid w:val="008644E0"/>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9AD"/>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25F"/>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A58"/>
    <w:rsid w:val="00880BF5"/>
    <w:rsid w:val="00880BF8"/>
    <w:rsid w:val="00880D1E"/>
    <w:rsid w:val="00880D28"/>
    <w:rsid w:val="00880F1E"/>
    <w:rsid w:val="00880FC1"/>
    <w:rsid w:val="00880FCD"/>
    <w:rsid w:val="008810A4"/>
    <w:rsid w:val="00881153"/>
    <w:rsid w:val="008811EA"/>
    <w:rsid w:val="00881399"/>
    <w:rsid w:val="00881470"/>
    <w:rsid w:val="00881491"/>
    <w:rsid w:val="008815C4"/>
    <w:rsid w:val="00881675"/>
    <w:rsid w:val="0088168C"/>
    <w:rsid w:val="008816EA"/>
    <w:rsid w:val="008817B4"/>
    <w:rsid w:val="00881870"/>
    <w:rsid w:val="00881876"/>
    <w:rsid w:val="008819A0"/>
    <w:rsid w:val="00881A75"/>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366"/>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54"/>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23"/>
    <w:rsid w:val="00893643"/>
    <w:rsid w:val="0089368C"/>
    <w:rsid w:val="00893757"/>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77"/>
    <w:rsid w:val="008960F9"/>
    <w:rsid w:val="00896160"/>
    <w:rsid w:val="008961AC"/>
    <w:rsid w:val="00896223"/>
    <w:rsid w:val="008962DD"/>
    <w:rsid w:val="008963E5"/>
    <w:rsid w:val="00896449"/>
    <w:rsid w:val="00896568"/>
    <w:rsid w:val="008965ED"/>
    <w:rsid w:val="0089677C"/>
    <w:rsid w:val="00896836"/>
    <w:rsid w:val="008968A4"/>
    <w:rsid w:val="008968D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C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79"/>
    <w:rsid w:val="008A03D2"/>
    <w:rsid w:val="008A0425"/>
    <w:rsid w:val="008A04FF"/>
    <w:rsid w:val="008A052E"/>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9F"/>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1FF2"/>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0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712"/>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42"/>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519"/>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0DA"/>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4E"/>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14"/>
    <w:rsid w:val="008E2463"/>
    <w:rsid w:val="008E271E"/>
    <w:rsid w:val="008E27DC"/>
    <w:rsid w:val="008E28B9"/>
    <w:rsid w:val="008E28F8"/>
    <w:rsid w:val="008E292B"/>
    <w:rsid w:val="008E293F"/>
    <w:rsid w:val="008E298F"/>
    <w:rsid w:val="008E29BA"/>
    <w:rsid w:val="008E29CE"/>
    <w:rsid w:val="008E2C43"/>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31"/>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D"/>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CD0"/>
    <w:rsid w:val="008E7E43"/>
    <w:rsid w:val="008E7E53"/>
    <w:rsid w:val="008E7E7B"/>
    <w:rsid w:val="008E7EA7"/>
    <w:rsid w:val="008E7EEA"/>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1A6"/>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A7"/>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1F"/>
    <w:rsid w:val="00900D68"/>
    <w:rsid w:val="00900DF5"/>
    <w:rsid w:val="00900E51"/>
    <w:rsid w:val="00900F0F"/>
    <w:rsid w:val="00900FF9"/>
    <w:rsid w:val="00901071"/>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3BA"/>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283"/>
    <w:rsid w:val="0090431A"/>
    <w:rsid w:val="009043AD"/>
    <w:rsid w:val="009043C4"/>
    <w:rsid w:val="009043DA"/>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6B"/>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A2F"/>
    <w:rsid w:val="00917B3B"/>
    <w:rsid w:val="00917B49"/>
    <w:rsid w:val="00917C5D"/>
    <w:rsid w:val="00917D25"/>
    <w:rsid w:val="00917D4C"/>
    <w:rsid w:val="00917DEB"/>
    <w:rsid w:val="00917E96"/>
    <w:rsid w:val="00917F1E"/>
    <w:rsid w:val="00917F98"/>
    <w:rsid w:val="00920003"/>
    <w:rsid w:val="0092004A"/>
    <w:rsid w:val="009200C8"/>
    <w:rsid w:val="0092018A"/>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0C"/>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5E"/>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06"/>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78"/>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6E2"/>
    <w:rsid w:val="0093772F"/>
    <w:rsid w:val="0093795E"/>
    <w:rsid w:val="009379ED"/>
    <w:rsid w:val="00937A01"/>
    <w:rsid w:val="00937A61"/>
    <w:rsid w:val="00937A69"/>
    <w:rsid w:val="00937BE8"/>
    <w:rsid w:val="00937BFD"/>
    <w:rsid w:val="00937D9E"/>
    <w:rsid w:val="00937DBF"/>
    <w:rsid w:val="00937E58"/>
    <w:rsid w:val="00937ECD"/>
    <w:rsid w:val="00940019"/>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2FFC"/>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4FCA"/>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55E"/>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C4F"/>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C7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6C"/>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8E"/>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2"/>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17"/>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86C"/>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B"/>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0D5"/>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ACC"/>
    <w:rsid w:val="00975B3D"/>
    <w:rsid w:val="00975BD6"/>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8DD"/>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0CF"/>
    <w:rsid w:val="00977125"/>
    <w:rsid w:val="00977147"/>
    <w:rsid w:val="009773AA"/>
    <w:rsid w:val="00977406"/>
    <w:rsid w:val="009775D6"/>
    <w:rsid w:val="009776D4"/>
    <w:rsid w:val="00977765"/>
    <w:rsid w:val="009777F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99"/>
    <w:rsid w:val="009803FF"/>
    <w:rsid w:val="00980403"/>
    <w:rsid w:val="0098048E"/>
    <w:rsid w:val="00980639"/>
    <w:rsid w:val="009806A5"/>
    <w:rsid w:val="00980741"/>
    <w:rsid w:val="009807E3"/>
    <w:rsid w:val="009807EA"/>
    <w:rsid w:val="00980871"/>
    <w:rsid w:val="00980890"/>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BE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3"/>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2F"/>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5AF"/>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CE"/>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336"/>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551"/>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A4"/>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24"/>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4AC"/>
    <w:rsid w:val="009A75AC"/>
    <w:rsid w:val="009A75ED"/>
    <w:rsid w:val="009A7619"/>
    <w:rsid w:val="009A76E0"/>
    <w:rsid w:val="009A7703"/>
    <w:rsid w:val="009A772F"/>
    <w:rsid w:val="009A78D9"/>
    <w:rsid w:val="009A79A6"/>
    <w:rsid w:val="009A79CF"/>
    <w:rsid w:val="009A79FF"/>
    <w:rsid w:val="009A7A13"/>
    <w:rsid w:val="009A7A35"/>
    <w:rsid w:val="009A7B2E"/>
    <w:rsid w:val="009A7B62"/>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2B"/>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50"/>
    <w:rsid w:val="009B1C8B"/>
    <w:rsid w:val="009B1D7D"/>
    <w:rsid w:val="009B1E9A"/>
    <w:rsid w:val="009B1EC1"/>
    <w:rsid w:val="009B2013"/>
    <w:rsid w:val="009B2412"/>
    <w:rsid w:val="009B24B5"/>
    <w:rsid w:val="009B24EC"/>
    <w:rsid w:val="009B24F9"/>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57"/>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1BB"/>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3"/>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EE7"/>
    <w:rsid w:val="009B5F09"/>
    <w:rsid w:val="009B5F61"/>
    <w:rsid w:val="009B6150"/>
    <w:rsid w:val="009B626F"/>
    <w:rsid w:val="009B62D0"/>
    <w:rsid w:val="009B62E2"/>
    <w:rsid w:val="009B6338"/>
    <w:rsid w:val="009B633A"/>
    <w:rsid w:val="009B63E5"/>
    <w:rsid w:val="009B64A9"/>
    <w:rsid w:val="009B64EE"/>
    <w:rsid w:val="009B6591"/>
    <w:rsid w:val="009B65A2"/>
    <w:rsid w:val="009B65D0"/>
    <w:rsid w:val="009B660B"/>
    <w:rsid w:val="009B66C3"/>
    <w:rsid w:val="009B671E"/>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86"/>
    <w:rsid w:val="009C5CA8"/>
    <w:rsid w:val="009C5D42"/>
    <w:rsid w:val="009C5E00"/>
    <w:rsid w:val="009C5E30"/>
    <w:rsid w:val="009C5ED5"/>
    <w:rsid w:val="009C5EFD"/>
    <w:rsid w:val="009C5F5E"/>
    <w:rsid w:val="009C5F64"/>
    <w:rsid w:val="009C60A4"/>
    <w:rsid w:val="009C60CA"/>
    <w:rsid w:val="009C611F"/>
    <w:rsid w:val="009C6133"/>
    <w:rsid w:val="009C620A"/>
    <w:rsid w:val="009C62FC"/>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AF4"/>
    <w:rsid w:val="009C6B72"/>
    <w:rsid w:val="009C6C35"/>
    <w:rsid w:val="009C6D10"/>
    <w:rsid w:val="009C6E49"/>
    <w:rsid w:val="009C7167"/>
    <w:rsid w:val="009C71C1"/>
    <w:rsid w:val="009C72C8"/>
    <w:rsid w:val="009C72D4"/>
    <w:rsid w:val="009C73D2"/>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8D9"/>
    <w:rsid w:val="009D2904"/>
    <w:rsid w:val="009D2A03"/>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125"/>
    <w:rsid w:val="009D4221"/>
    <w:rsid w:val="009D4237"/>
    <w:rsid w:val="009D4336"/>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0E7"/>
    <w:rsid w:val="009E0277"/>
    <w:rsid w:val="009E02A8"/>
    <w:rsid w:val="009E0356"/>
    <w:rsid w:val="009E0365"/>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6EC"/>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741"/>
    <w:rsid w:val="009E4809"/>
    <w:rsid w:val="009E4817"/>
    <w:rsid w:val="009E486C"/>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53"/>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41"/>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CB5"/>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4B"/>
    <w:rsid w:val="009F0D59"/>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AF"/>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08"/>
    <w:rsid w:val="009F4465"/>
    <w:rsid w:val="009F447D"/>
    <w:rsid w:val="009F4492"/>
    <w:rsid w:val="009F44AD"/>
    <w:rsid w:val="009F44AF"/>
    <w:rsid w:val="009F44D5"/>
    <w:rsid w:val="009F4655"/>
    <w:rsid w:val="009F46B7"/>
    <w:rsid w:val="009F46D6"/>
    <w:rsid w:val="009F4772"/>
    <w:rsid w:val="009F4860"/>
    <w:rsid w:val="009F48C6"/>
    <w:rsid w:val="009F48FA"/>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3B"/>
    <w:rsid w:val="009F5444"/>
    <w:rsid w:val="009F5488"/>
    <w:rsid w:val="009F5583"/>
    <w:rsid w:val="009F5603"/>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9CA"/>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A1"/>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0E6"/>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2E"/>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2E"/>
    <w:rsid w:val="00A110FD"/>
    <w:rsid w:val="00A111AC"/>
    <w:rsid w:val="00A11351"/>
    <w:rsid w:val="00A11438"/>
    <w:rsid w:val="00A114AB"/>
    <w:rsid w:val="00A114BA"/>
    <w:rsid w:val="00A11521"/>
    <w:rsid w:val="00A115B5"/>
    <w:rsid w:val="00A1186A"/>
    <w:rsid w:val="00A1199A"/>
    <w:rsid w:val="00A11ACB"/>
    <w:rsid w:val="00A11B32"/>
    <w:rsid w:val="00A11C1E"/>
    <w:rsid w:val="00A11C76"/>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7DA"/>
    <w:rsid w:val="00A1593C"/>
    <w:rsid w:val="00A1595B"/>
    <w:rsid w:val="00A1597E"/>
    <w:rsid w:val="00A159AB"/>
    <w:rsid w:val="00A15A2F"/>
    <w:rsid w:val="00A15A3C"/>
    <w:rsid w:val="00A15BC7"/>
    <w:rsid w:val="00A15BF6"/>
    <w:rsid w:val="00A15D1B"/>
    <w:rsid w:val="00A15E39"/>
    <w:rsid w:val="00A15F08"/>
    <w:rsid w:val="00A15FC9"/>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53"/>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66"/>
    <w:rsid w:val="00A22598"/>
    <w:rsid w:val="00A225B8"/>
    <w:rsid w:val="00A2272D"/>
    <w:rsid w:val="00A22860"/>
    <w:rsid w:val="00A2287F"/>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63"/>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EAE"/>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05"/>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1D"/>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E63"/>
    <w:rsid w:val="00A33FA6"/>
    <w:rsid w:val="00A33FE7"/>
    <w:rsid w:val="00A34160"/>
    <w:rsid w:val="00A3418F"/>
    <w:rsid w:val="00A34190"/>
    <w:rsid w:val="00A341A1"/>
    <w:rsid w:val="00A341EC"/>
    <w:rsid w:val="00A3420B"/>
    <w:rsid w:val="00A3423C"/>
    <w:rsid w:val="00A342E4"/>
    <w:rsid w:val="00A343E2"/>
    <w:rsid w:val="00A34425"/>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33"/>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8F"/>
    <w:rsid w:val="00A537E4"/>
    <w:rsid w:val="00A5380D"/>
    <w:rsid w:val="00A53854"/>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0D"/>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14"/>
    <w:rsid w:val="00A63D43"/>
    <w:rsid w:val="00A6417E"/>
    <w:rsid w:val="00A641F0"/>
    <w:rsid w:val="00A64247"/>
    <w:rsid w:val="00A64281"/>
    <w:rsid w:val="00A64374"/>
    <w:rsid w:val="00A64477"/>
    <w:rsid w:val="00A6469F"/>
    <w:rsid w:val="00A646AC"/>
    <w:rsid w:val="00A646E2"/>
    <w:rsid w:val="00A64710"/>
    <w:rsid w:val="00A64796"/>
    <w:rsid w:val="00A64991"/>
    <w:rsid w:val="00A649EE"/>
    <w:rsid w:val="00A64A5F"/>
    <w:rsid w:val="00A64A71"/>
    <w:rsid w:val="00A64BAE"/>
    <w:rsid w:val="00A64BC1"/>
    <w:rsid w:val="00A64BDB"/>
    <w:rsid w:val="00A64BF9"/>
    <w:rsid w:val="00A64DA9"/>
    <w:rsid w:val="00A64EC7"/>
    <w:rsid w:val="00A64ED7"/>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84"/>
    <w:rsid w:val="00A660A0"/>
    <w:rsid w:val="00A66144"/>
    <w:rsid w:val="00A661FD"/>
    <w:rsid w:val="00A662AE"/>
    <w:rsid w:val="00A662C0"/>
    <w:rsid w:val="00A664FC"/>
    <w:rsid w:val="00A665C0"/>
    <w:rsid w:val="00A665F9"/>
    <w:rsid w:val="00A66652"/>
    <w:rsid w:val="00A66671"/>
    <w:rsid w:val="00A66696"/>
    <w:rsid w:val="00A667A1"/>
    <w:rsid w:val="00A66874"/>
    <w:rsid w:val="00A6696F"/>
    <w:rsid w:val="00A6697D"/>
    <w:rsid w:val="00A669FB"/>
    <w:rsid w:val="00A66A64"/>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3B"/>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542"/>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AA3"/>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EC4"/>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CED"/>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7FD"/>
    <w:rsid w:val="00A87872"/>
    <w:rsid w:val="00A87AB8"/>
    <w:rsid w:val="00A87AF1"/>
    <w:rsid w:val="00A87BF5"/>
    <w:rsid w:val="00A87C5C"/>
    <w:rsid w:val="00A87C79"/>
    <w:rsid w:val="00A87CD4"/>
    <w:rsid w:val="00A87DEE"/>
    <w:rsid w:val="00A87E0F"/>
    <w:rsid w:val="00A87E86"/>
    <w:rsid w:val="00A87EF1"/>
    <w:rsid w:val="00A87F31"/>
    <w:rsid w:val="00A87F50"/>
    <w:rsid w:val="00A87F68"/>
    <w:rsid w:val="00A87FF9"/>
    <w:rsid w:val="00A90003"/>
    <w:rsid w:val="00A9002D"/>
    <w:rsid w:val="00A9003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1D"/>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29"/>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B4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6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2F6"/>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A7FDA"/>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9D"/>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12"/>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9"/>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47"/>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D2"/>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0A"/>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A5F"/>
    <w:rsid w:val="00AC7B00"/>
    <w:rsid w:val="00AC7B17"/>
    <w:rsid w:val="00AC7BDC"/>
    <w:rsid w:val="00AC7C8B"/>
    <w:rsid w:val="00AC7CF8"/>
    <w:rsid w:val="00AC7D85"/>
    <w:rsid w:val="00AC7DE2"/>
    <w:rsid w:val="00AC7E57"/>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B0"/>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8"/>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BCD"/>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2F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65"/>
    <w:rsid w:val="00AE41DD"/>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88C"/>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4E7"/>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085"/>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9D"/>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DE0"/>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7"/>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2EB"/>
    <w:rsid w:val="00B0136A"/>
    <w:rsid w:val="00B013D0"/>
    <w:rsid w:val="00B0149C"/>
    <w:rsid w:val="00B0150C"/>
    <w:rsid w:val="00B015F6"/>
    <w:rsid w:val="00B01602"/>
    <w:rsid w:val="00B0163C"/>
    <w:rsid w:val="00B01658"/>
    <w:rsid w:val="00B016D8"/>
    <w:rsid w:val="00B016DB"/>
    <w:rsid w:val="00B0174A"/>
    <w:rsid w:val="00B01956"/>
    <w:rsid w:val="00B0199F"/>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00"/>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5A"/>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DF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7BD"/>
    <w:rsid w:val="00B12891"/>
    <w:rsid w:val="00B128F5"/>
    <w:rsid w:val="00B12B2E"/>
    <w:rsid w:val="00B12D51"/>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C1"/>
    <w:rsid w:val="00B16CD6"/>
    <w:rsid w:val="00B16D31"/>
    <w:rsid w:val="00B16E1B"/>
    <w:rsid w:val="00B16F49"/>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70"/>
    <w:rsid w:val="00B236DB"/>
    <w:rsid w:val="00B237B9"/>
    <w:rsid w:val="00B237DB"/>
    <w:rsid w:val="00B237FA"/>
    <w:rsid w:val="00B237FD"/>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1B"/>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0A"/>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5F5"/>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3F"/>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2D3"/>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F"/>
    <w:rsid w:val="00B32EB8"/>
    <w:rsid w:val="00B32EC0"/>
    <w:rsid w:val="00B32F00"/>
    <w:rsid w:val="00B32F21"/>
    <w:rsid w:val="00B32F2E"/>
    <w:rsid w:val="00B33157"/>
    <w:rsid w:val="00B331F6"/>
    <w:rsid w:val="00B3327B"/>
    <w:rsid w:val="00B332A6"/>
    <w:rsid w:val="00B332AA"/>
    <w:rsid w:val="00B332BD"/>
    <w:rsid w:val="00B332F8"/>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C67"/>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1E"/>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580"/>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12F"/>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B"/>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0B"/>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8F4"/>
    <w:rsid w:val="00B50A1D"/>
    <w:rsid w:val="00B50A7D"/>
    <w:rsid w:val="00B50AFE"/>
    <w:rsid w:val="00B50C3F"/>
    <w:rsid w:val="00B50C96"/>
    <w:rsid w:val="00B50CCF"/>
    <w:rsid w:val="00B50CD4"/>
    <w:rsid w:val="00B50D7B"/>
    <w:rsid w:val="00B50DD3"/>
    <w:rsid w:val="00B50E79"/>
    <w:rsid w:val="00B50EA6"/>
    <w:rsid w:val="00B50EDD"/>
    <w:rsid w:val="00B5103A"/>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9C0"/>
    <w:rsid w:val="00B54A2C"/>
    <w:rsid w:val="00B54AF3"/>
    <w:rsid w:val="00B54B7A"/>
    <w:rsid w:val="00B54B9C"/>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A29"/>
    <w:rsid w:val="00B60B10"/>
    <w:rsid w:val="00B60BF7"/>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51"/>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999"/>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9C8"/>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23"/>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5E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9E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5B"/>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28D"/>
    <w:rsid w:val="00B863CE"/>
    <w:rsid w:val="00B86491"/>
    <w:rsid w:val="00B864C8"/>
    <w:rsid w:val="00B865FD"/>
    <w:rsid w:val="00B86651"/>
    <w:rsid w:val="00B866E2"/>
    <w:rsid w:val="00B866FF"/>
    <w:rsid w:val="00B86718"/>
    <w:rsid w:val="00B868C4"/>
    <w:rsid w:val="00B86905"/>
    <w:rsid w:val="00B86985"/>
    <w:rsid w:val="00B86A04"/>
    <w:rsid w:val="00B86A06"/>
    <w:rsid w:val="00B86A1B"/>
    <w:rsid w:val="00B86A6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D97"/>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14"/>
    <w:rsid w:val="00B9675F"/>
    <w:rsid w:val="00B967A5"/>
    <w:rsid w:val="00B967BF"/>
    <w:rsid w:val="00B9687F"/>
    <w:rsid w:val="00B968DE"/>
    <w:rsid w:val="00B968ED"/>
    <w:rsid w:val="00B96A5B"/>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9E"/>
    <w:rsid w:val="00BA02B9"/>
    <w:rsid w:val="00BA0427"/>
    <w:rsid w:val="00BA059E"/>
    <w:rsid w:val="00BA0864"/>
    <w:rsid w:val="00BA08A7"/>
    <w:rsid w:val="00BA08AF"/>
    <w:rsid w:val="00BA0A1B"/>
    <w:rsid w:val="00BA0A3C"/>
    <w:rsid w:val="00BA0A4E"/>
    <w:rsid w:val="00BA0B71"/>
    <w:rsid w:val="00BA0BBD"/>
    <w:rsid w:val="00BA0C57"/>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2F"/>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84"/>
    <w:rsid w:val="00BA60FF"/>
    <w:rsid w:val="00BA6363"/>
    <w:rsid w:val="00BA6378"/>
    <w:rsid w:val="00BA6409"/>
    <w:rsid w:val="00BA6579"/>
    <w:rsid w:val="00BA659D"/>
    <w:rsid w:val="00BA661A"/>
    <w:rsid w:val="00BA6625"/>
    <w:rsid w:val="00BA6830"/>
    <w:rsid w:val="00BA6897"/>
    <w:rsid w:val="00BA6982"/>
    <w:rsid w:val="00BA6A0D"/>
    <w:rsid w:val="00BA6A53"/>
    <w:rsid w:val="00BA6BE9"/>
    <w:rsid w:val="00BA6C59"/>
    <w:rsid w:val="00BA6D19"/>
    <w:rsid w:val="00BA6D5B"/>
    <w:rsid w:val="00BA6EA1"/>
    <w:rsid w:val="00BA6FE6"/>
    <w:rsid w:val="00BA7035"/>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28C"/>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69C"/>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26"/>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9B2"/>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2"/>
    <w:rsid w:val="00BB7BFA"/>
    <w:rsid w:val="00BB7CD3"/>
    <w:rsid w:val="00BB7D65"/>
    <w:rsid w:val="00BB7DD5"/>
    <w:rsid w:val="00BB7F32"/>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70F"/>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28"/>
    <w:rsid w:val="00BC4F4C"/>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6B8"/>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84E"/>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5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782"/>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38E"/>
    <w:rsid w:val="00BF13AD"/>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9C"/>
    <w:rsid w:val="00BF18A1"/>
    <w:rsid w:val="00BF1901"/>
    <w:rsid w:val="00BF1AA5"/>
    <w:rsid w:val="00BF1B36"/>
    <w:rsid w:val="00BF1B6C"/>
    <w:rsid w:val="00BF1D1F"/>
    <w:rsid w:val="00BF1D5B"/>
    <w:rsid w:val="00BF1D6A"/>
    <w:rsid w:val="00BF1DCA"/>
    <w:rsid w:val="00BF1E73"/>
    <w:rsid w:val="00BF1E87"/>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871"/>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302"/>
    <w:rsid w:val="00BF652E"/>
    <w:rsid w:val="00BF676B"/>
    <w:rsid w:val="00BF678B"/>
    <w:rsid w:val="00BF680B"/>
    <w:rsid w:val="00BF68C9"/>
    <w:rsid w:val="00BF69F2"/>
    <w:rsid w:val="00BF6A92"/>
    <w:rsid w:val="00BF6C05"/>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D"/>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DA6"/>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9F"/>
    <w:rsid w:val="00C07AB3"/>
    <w:rsid w:val="00C07B1D"/>
    <w:rsid w:val="00C07B69"/>
    <w:rsid w:val="00C07C0A"/>
    <w:rsid w:val="00C07C8C"/>
    <w:rsid w:val="00C07C99"/>
    <w:rsid w:val="00C07CA0"/>
    <w:rsid w:val="00C07CDB"/>
    <w:rsid w:val="00C07D20"/>
    <w:rsid w:val="00C07D6B"/>
    <w:rsid w:val="00C07D9F"/>
    <w:rsid w:val="00C07E35"/>
    <w:rsid w:val="00C10151"/>
    <w:rsid w:val="00C101DB"/>
    <w:rsid w:val="00C101ED"/>
    <w:rsid w:val="00C1026E"/>
    <w:rsid w:val="00C102A6"/>
    <w:rsid w:val="00C10510"/>
    <w:rsid w:val="00C105B7"/>
    <w:rsid w:val="00C105F2"/>
    <w:rsid w:val="00C1065F"/>
    <w:rsid w:val="00C106C8"/>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2"/>
    <w:rsid w:val="00C12B6E"/>
    <w:rsid w:val="00C12BF8"/>
    <w:rsid w:val="00C12C2F"/>
    <w:rsid w:val="00C12CF8"/>
    <w:rsid w:val="00C12DB3"/>
    <w:rsid w:val="00C12DE8"/>
    <w:rsid w:val="00C12E0A"/>
    <w:rsid w:val="00C12E5B"/>
    <w:rsid w:val="00C12EE8"/>
    <w:rsid w:val="00C12F55"/>
    <w:rsid w:val="00C12FB4"/>
    <w:rsid w:val="00C12FB5"/>
    <w:rsid w:val="00C12FE6"/>
    <w:rsid w:val="00C1301A"/>
    <w:rsid w:val="00C13020"/>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49A"/>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7D"/>
    <w:rsid w:val="00C22792"/>
    <w:rsid w:val="00C2283B"/>
    <w:rsid w:val="00C228C1"/>
    <w:rsid w:val="00C228D5"/>
    <w:rsid w:val="00C228F6"/>
    <w:rsid w:val="00C22A5F"/>
    <w:rsid w:val="00C22B19"/>
    <w:rsid w:val="00C22C1D"/>
    <w:rsid w:val="00C22C3A"/>
    <w:rsid w:val="00C22C59"/>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D0"/>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2EE"/>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23"/>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66F"/>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7A"/>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C"/>
    <w:rsid w:val="00C3710F"/>
    <w:rsid w:val="00C37148"/>
    <w:rsid w:val="00C3719F"/>
    <w:rsid w:val="00C371CC"/>
    <w:rsid w:val="00C37229"/>
    <w:rsid w:val="00C3746E"/>
    <w:rsid w:val="00C3747A"/>
    <w:rsid w:val="00C3748D"/>
    <w:rsid w:val="00C374BE"/>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79"/>
    <w:rsid w:val="00C41781"/>
    <w:rsid w:val="00C4179F"/>
    <w:rsid w:val="00C417AC"/>
    <w:rsid w:val="00C417C4"/>
    <w:rsid w:val="00C417D4"/>
    <w:rsid w:val="00C41889"/>
    <w:rsid w:val="00C4196F"/>
    <w:rsid w:val="00C41973"/>
    <w:rsid w:val="00C419A4"/>
    <w:rsid w:val="00C41AA1"/>
    <w:rsid w:val="00C41CFB"/>
    <w:rsid w:val="00C41D09"/>
    <w:rsid w:val="00C41D72"/>
    <w:rsid w:val="00C41E6F"/>
    <w:rsid w:val="00C41EF6"/>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B3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3E"/>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1D3"/>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01D"/>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D"/>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CDC"/>
    <w:rsid w:val="00C54D71"/>
    <w:rsid w:val="00C54DDF"/>
    <w:rsid w:val="00C54E04"/>
    <w:rsid w:val="00C54E6E"/>
    <w:rsid w:val="00C54E71"/>
    <w:rsid w:val="00C54EB9"/>
    <w:rsid w:val="00C54EC7"/>
    <w:rsid w:val="00C54F26"/>
    <w:rsid w:val="00C54F6C"/>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03"/>
    <w:rsid w:val="00C55983"/>
    <w:rsid w:val="00C55984"/>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8B"/>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CB9"/>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2E"/>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33"/>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69"/>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06"/>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55"/>
    <w:rsid w:val="00C71562"/>
    <w:rsid w:val="00C7157E"/>
    <w:rsid w:val="00C715D6"/>
    <w:rsid w:val="00C715EB"/>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12"/>
    <w:rsid w:val="00C72C62"/>
    <w:rsid w:val="00C72C64"/>
    <w:rsid w:val="00C72CA2"/>
    <w:rsid w:val="00C72DD1"/>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21F"/>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BF7"/>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52"/>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21"/>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1C9"/>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BF"/>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EF0"/>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894"/>
    <w:rsid w:val="00C949DA"/>
    <w:rsid w:val="00C94A5C"/>
    <w:rsid w:val="00C94A5F"/>
    <w:rsid w:val="00C94B02"/>
    <w:rsid w:val="00C94B24"/>
    <w:rsid w:val="00C94B3B"/>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0F"/>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93"/>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883"/>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0"/>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81"/>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CB3"/>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1D"/>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7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1FD1"/>
    <w:rsid w:val="00CC2003"/>
    <w:rsid w:val="00CC2059"/>
    <w:rsid w:val="00CC221E"/>
    <w:rsid w:val="00CC24C3"/>
    <w:rsid w:val="00CC2575"/>
    <w:rsid w:val="00CC258A"/>
    <w:rsid w:val="00CC278C"/>
    <w:rsid w:val="00CC2878"/>
    <w:rsid w:val="00CC2917"/>
    <w:rsid w:val="00CC2947"/>
    <w:rsid w:val="00CC29B2"/>
    <w:rsid w:val="00CC29F9"/>
    <w:rsid w:val="00CC2A70"/>
    <w:rsid w:val="00CC2A9C"/>
    <w:rsid w:val="00CC2B01"/>
    <w:rsid w:val="00CC2B56"/>
    <w:rsid w:val="00CC2B67"/>
    <w:rsid w:val="00CC2B6A"/>
    <w:rsid w:val="00CC2C4D"/>
    <w:rsid w:val="00CC2D3C"/>
    <w:rsid w:val="00CC2D85"/>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71"/>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5B"/>
    <w:rsid w:val="00CD20F0"/>
    <w:rsid w:val="00CD216D"/>
    <w:rsid w:val="00CD21A8"/>
    <w:rsid w:val="00CD2303"/>
    <w:rsid w:val="00CD2322"/>
    <w:rsid w:val="00CD23E4"/>
    <w:rsid w:val="00CD24AA"/>
    <w:rsid w:val="00CD24B8"/>
    <w:rsid w:val="00CD24FD"/>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189"/>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20"/>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5EC"/>
    <w:rsid w:val="00CD5620"/>
    <w:rsid w:val="00CD567A"/>
    <w:rsid w:val="00CD56D9"/>
    <w:rsid w:val="00CD56DB"/>
    <w:rsid w:val="00CD5727"/>
    <w:rsid w:val="00CD581F"/>
    <w:rsid w:val="00CD5866"/>
    <w:rsid w:val="00CD586A"/>
    <w:rsid w:val="00CD58CA"/>
    <w:rsid w:val="00CD5905"/>
    <w:rsid w:val="00CD5914"/>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3C"/>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4F6"/>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3A"/>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17"/>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74"/>
    <w:rsid w:val="00CF2F80"/>
    <w:rsid w:val="00CF3037"/>
    <w:rsid w:val="00CF30B8"/>
    <w:rsid w:val="00CF30F5"/>
    <w:rsid w:val="00CF3171"/>
    <w:rsid w:val="00CF3195"/>
    <w:rsid w:val="00CF3330"/>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91"/>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CD6"/>
    <w:rsid w:val="00CF4DF4"/>
    <w:rsid w:val="00CF4E0E"/>
    <w:rsid w:val="00CF4F01"/>
    <w:rsid w:val="00CF4FFC"/>
    <w:rsid w:val="00CF50BE"/>
    <w:rsid w:val="00CF50C3"/>
    <w:rsid w:val="00CF5208"/>
    <w:rsid w:val="00CF5313"/>
    <w:rsid w:val="00CF5373"/>
    <w:rsid w:val="00CF53F0"/>
    <w:rsid w:val="00CF5406"/>
    <w:rsid w:val="00CF5422"/>
    <w:rsid w:val="00CF5480"/>
    <w:rsid w:val="00CF54E3"/>
    <w:rsid w:val="00CF55AE"/>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74"/>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7D"/>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2C7"/>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57"/>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0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64"/>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4A"/>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34"/>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0FA8"/>
    <w:rsid w:val="00D21467"/>
    <w:rsid w:val="00D2146C"/>
    <w:rsid w:val="00D21479"/>
    <w:rsid w:val="00D21494"/>
    <w:rsid w:val="00D214DA"/>
    <w:rsid w:val="00D21593"/>
    <w:rsid w:val="00D215CB"/>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7"/>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C4"/>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27F0C"/>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1E"/>
    <w:rsid w:val="00D30A7C"/>
    <w:rsid w:val="00D30A93"/>
    <w:rsid w:val="00D30BCB"/>
    <w:rsid w:val="00D30C78"/>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4E2"/>
    <w:rsid w:val="00D3254A"/>
    <w:rsid w:val="00D32551"/>
    <w:rsid w:val="00D3284A"/>
    <w:rsid w:val="00D3285D"/>
    <w:rsid w:val="00D32888"/>
    <w:rsid w:val="00D328E1"/>
    <w:rsid w:val="00D32940"/>
    <w:rsid w:val="00D3297A"/>
    <w:rsid w:val="00D3297B"/>
    <w:rsid w:val="00D32CC3"/>
    <w:rsid w:val="00D32F4D"/>
    <w:rsid w:val="00D3308B"/>
    <w:rsid w:val="00D3326A"/>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02"/>
    <w:rsid w:val="00D362DF"/>
    <w:rsid w:val="00D3637C"/>
    <w:rsid w:val="00D363CE"/>
    <w:rsid w:val="00D36410"/>
    <w:rsid w:val="00D36459"/>
    <w:rsid w:val="00D364D5"/>
    <w:rsid w:val="00D364E0"/>
    <w:rsid w:val="00D364E4"/>
    <w:rsid w:val="00D364EE"/>
    <w:rsid w:val="00D36542"/>
    <w:rsid w:val="00D36562"/>
    <w:rsid w:val="00D368B5"/>
    <w:rsid w:val="00D368D2"/>
    <w:rsid w:val="00D368D6"/>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33D"/>
    <w:rsid w:val="00D41640"/>
    <w:rsid w:val="00D4169F"/>
    <w:rsid w:val="00D418C9"/>
    <w:rsid w:val="00D419BB"/>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4F"/>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94"/>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3E1"/>
    <w:rsid w:val="00D5243A"/>
    <w:rsid w:val="00D5245E"/>
    <w:rsid w:val="00D524D4"/>
    <w:rsid w:val="00D524FC"/>
    <w:rsid w:val="00D52501"/>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57"/>
    <w:rsid w:val="00D537F3"/>
    <w:rsid w:val="00D5380D"/>
    <w:rsid w:val="00D53883"/>
    <w:rsid w:val="00D5395D"/>
    <w:rsid w:val="00D53A61"/>
    <w:rsid w:val="00D53B45"/>
    <w:rsid w:val="00D53BEF"/>
    <w:rsid w:val="00D53C1D"/>
    <w:rsid w:val="00D53C58"/>
    <w:rsid w:val="00D53C70"/>
    <w:rsid w:val="00D53D06"/>
    <w:rsid w:val="00D53D10"/>
    <w:rsid w:val="00D53F0D"/>
    <w:rsid w:val="00D54031"/>
    <w:rsid w:val="00D54078"/>
    <w:rsid w:val="00D540F1"/>
    <w:rsid w:val="00D541A9"/>
    <w:rsid w:val="00D54234"/>
    <w:rsid w:val="00D54281"/>
    <w:rsid w:val="00D5431F"/>
    <w:rsid w:val="00D54337"/>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0D"/>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3B2"/>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BE8"/>
    <w:rsid w:val="00D67C0C"/>
    <w:rsid w:val="00D67C2E"/>
    <w:rsid w:val="00D67C3E"/>
    <w:rsid w:val="00D67C7A"/>
    <w:rsid w:val="00D67D74"/>
    <w:rsid w:val="00D67D9C"/>
    <w:rsid w:val="00D67FF3"/>
    <w:rsid w:val="00D70058"/>
    <w:rsid w:val="00D70070"/>
    <w:rsid w:val="00D700F1"/>
    <w:rsid w:val="00D7010D"/>
    <w:rsid w:val="00D7025A"/>
    <w:rsid w:val="00D702A3"/>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2A"/>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20"/>
    <w:rsid w:val="00D73049"/>
    <w:rsid w:val="00D73197"/>
    <w:rsid w:val="00D731B7"/>
    <w:rsid w:val="00D73207"/>
    <w:rsid w:val="00D7320B"/>
    <w:rsid w:val="00D7323C"/>
    <w:rsid w:val="00D73257"/>
    <w:rsid w:val="00D732AD"/>
    <w:rsid w:val="00D732D7"/>
    <w:rsid w:val="00D73426"/>
    <w:rsid w:val="00D73447"/>
    <w:rsid w:val="00D73479"/>
    <w:rsid w:val="00D734C5"/>
    <w:rsid w:val="00D73569"/>
    <w:rsid w:val="00D735E2"/>
    <w:rsid w:val="00D73615"/>
    <w:rsid w:val="00D7366E"/>
    <w:rsid w:val="00D73676"/>
    <w:rsid w:val="00D736AA"/>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7FD"/>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4FF"/>
    <w:rsid w:val="00D75569"/>
    <w:rsid w:val="00D755CA"/>
    <w:rsid w:val="00D75607"/>
    <w:rsid w:val="00D7564F"/>
    <w:rsid w:val="00D75684"/>
    <w:rsid w:val="00D75771"/>
    <w:rsid w:val="00D757D4"/>
    <w:rsid w:val="00D75823"/>
    <w:rsid w:val="00D75870"/>
    <w:rsid w:val="00D758C1"/>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2DC"/>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73"/>
    <w:rsid w:val="00D81891"/>
    <w:rsid w:val="00D8195D"/>
    <w:rsid w:val="00D81995"/>
    <w:rsid w:val="00D81A96"/>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CF8"/>
    <w:rsid w:val="00D91D0F"/>
    <w:rsid w:val="00D91D61"/>
    <w:rsid w:val="00D91DDA"/>
    <w:rsid w:val="00D91E09"/>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A95"/>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4C"/>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98"/>
    <w:rsid w:val="00DA2C8D"/>
    <w:rsid w:val="00DA2D64"/>
    <w:rsid w:val="00DA2EBB"/>
    <w:rsid w:val="00DA2F92"/>
    <w:rsid w:val="00DA3064"/>
    <w:rsid w:val="00DA309A"/>
    <w:rsid w:val="00DA32BB"/>
    <w:rsid w:val="00DA33A0"/>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98"/>
    <w:rsid w:val="00DA5DBC"/>
    <w:rsid w:val="00DA5DC9"/>
    <w:rsid w:val="00DA5E6F"/>
    <w:rsid w:val="00DA5E86"/>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424"/>
    <w:rsid w:val="00DB556D"/>
    <w:rsid w:val="00DB558F"/>
    <w:rsid w:val="00DB55C5"/>
    <w:rsid w:val="00DB55DD"/>
    <w:rsid w:val="00DB55F4"/>
    <w:rsid w:val="00DB56AD"/>
    <w:rsid w:val="00DB56D0"/>
    <w:rsid w:val="00DB576B"/>
    <w:rsid w:val="00DB57D3"/>
    <w:rsid w:val="00DB5893"/>
    <w:rsid w:val="00DB58C4"/>
    <w:rsid w:val="00DB595A"/>
    <w:rsid w:val="00DB5AE3"/>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7B"/>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658"/>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57"/>
    <w:rsid w:val="00DC57B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016"/>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6F67"/>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84"/>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48"/>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18"/>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B6"/>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17"/>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58F"/>
    <w:rsid w:val="00DE5742"/>
    <w:rsid w:val="00DE575D"/>
    <w:rsid w:val="00DE5794"/>
    <w:rsid w:val="00DE5861"/>
    <w:rsid w:val="00DE58F2"/>
    <w:rsid w:val="00DE59A2"/>
    <w:rsid w:val="00DE5A47"/>
    <w:rsid w:val="00DE5A88"/>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225"/>
    <w:rsid w:val="00DF0430"/>
    <w:rsid w:val="00DF04E5"/>
    <w:rsid w:val="00DF0558"/>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EDD"/>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8A"/>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39B"/>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48"/>
    <w:rsid w:val="00E063BA"/>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793"/>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67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BA"/>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E5B"/>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DEE"/>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F65"/>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A3"/>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2DD"/>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2F"/>
    <w:rsid w:val="00E359BC"/>
    <w:rsid w:val="00E359E3"/>
    <w:rsid w:val="00E35A9E"/>
    <w:rsid w:val="00E35B35"/>
    <w:rsid w:val="00E35B3B"/>
    <w:rsid w:val="00E35D35"/>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76A"/>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146"/>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2FC9"/>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D03"/>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28"/>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DE2"/>
    <w:rsid w:val="00E47F00"/>
    <w:rsid w:val="00E47F0E"/>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5B"/>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06"/>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892"/>
    <w:rsid w:val="00E578A3"/>
    <w:rsid w:val="00E5797E"/>
    <w:rsid w:val="00E579A5"/>
    <w:rsid w:val="00E57B56"/>
    <w:rsid w:val="00E57BEB"/>
    <w:rsid w:val="00E57C4C"/>
    <w:rsid w:val="00E57C7F"/>
    <w:rsid w:val="00E57CB1"/>
    <w:rsid w:val="00E57CEA"/>
    <w:rsid w:val="00E57DE9"/>
    <w:rsid w:val="00E57ECC"/>
    <w:rsid w:val="00E600CA"/>
    <w:rsid w:val="00E60103"/>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9E"/>
    <w:rsid w:val="00E60BB7"/>
    <w:rsid w:val="00E60DF9"/>
    <w:rsid w:val="00E60E79"/>
    <w:rsid w:val="00E60E86"/>
    <w:rsid w:val="00E60FC8"/>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28"/>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6DB"/>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5F9"/>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E76"/>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0B7"/>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34"/>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E1"/>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6BB"/>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7B8"/>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15"/>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9E"/>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B3F"/>
    <w:rsid w:val="00E96CA6"/>
    <w:rsid w:val="00E96D77"/>
    <w:rsid w:val="00E96D94"/>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18"/>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5F2"/>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69"/>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97F"/>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0A"/>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A2"/>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9DF"/>
    <w:rsid w:val="00EC1A39"/>
    <w:rsid w:val="00EC1ABA"/>
    <w:rsid w:val="00EC1AE3"/>
    <w:rsid w:val="00EC1BD8"/>
    <w:rsid w:val="00EC1C55"/>
    <w:rsid w:val="00EC1CFF"/>
    <w:rsid w:val="00EC1D83"/>
    <w:rsid w:val="00EC1DAD"/>
    <w:rsid w:val="00EC1E08"/>
    <w:rsid w:val="00EC1E39"/>
    <w:rsid w:val="00EC1EA8"/>
    <w:rsid w:val="00EC1F0D"/>
    <w:rsid w:val="00EC1FA9"/>
    <w:rsid w:val="00EC1FB9"/>
    <w:rsid w:val="00EC2013"/>
    <w:rsid w:val="00EC2034"/>
    <w:rsid w:val="00EC204E"/>
    <w:rsid w:val="00EC2099"/>
    <w:rsid w:val="00EC20F2"/>
    <w:rsid w:val="00EC21C1"/>
    <w:rsid w:val="00EC240A"/>
    <w:rsid w:val="00EC249D"/>
    <w:rsid w:val="00EC24D4"/>
    <w:rsid w:val="00EC2581"/>
    <w:rsid w:val="00EC25A5"/>
    <w:rsid w:val="00EC25A8"/>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2BD"/>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87"/>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306"/>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0DE"/>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2E9"/>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17"/>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BA"/>
    <w:rsid w:val="00ED31E0"/>
    <w:rsid w:val="00ED3279"/>
    <w:rsid w:val="00ED32CA"/>
    <w:rsid w:val="00ED33F8"/>
    <w:rsid w:val="00ED34A3"/>
    <w:rsid w:val="00ED34EA"/>
    <w:rsid w:val="00ED35F9"/>
    <w:rsid w:val="00ED366F"/>
    <w:rsid w:val="00ED36DB"/>
    <w:rsid w:val="00ED375A"/>
    <w:rsid w:val="00ED37EE"/>
    <w:rsid w:val="00ED3853"/>
    <w:rsid w:val="00ED3857"/>
    <w:rsid w:val="00ED3887"/>
    <w:rsid w:val="00ED39B7"/>
    <w:rsid w:val="00ED39C3"/>
    <w:rsid w:val="00ED39FA"/>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1C"/>
    <w:rsid w:val="00ED4A64"/>
    <w:rsid w:val="00ED4A74"/>
    <w:rsid w:val="00ED4ACD"/>
    <w:rsid w:val="00ED4B45"/>
    <w:rsid w:val="00ED4B5C"/>
    <w:rsid w:val="00ED4B5F"/>
    <w:rsid w:val="00ED4DBA"/>
    <w:rsid w:val="00ED4EAF"/>
    <w:rsid w:val="00ED4EC6"/>
    <w:rsid w:val="00ED4F0A"/>
    <w:rsid w:val="00ED50E5"/>
    <w:rsid w:val="00ED50FD"/>
    <w:rsid w:val="00ED511F"/>
    <w:rsid w:val="00ED51DD"/>
    <w:rsid w:val="00ED5202"/>
    <w:rsid w:val="00ED5272"/>
    <w:rsid w:val="00ED5317"/>
    <w:rsid w:val="00ED534D"/>
    <w:rsid w:val="00ED54E7"/>
    <w:rsid w:val="00ED54F1"/>
    <w:rsid w:val="00ED55FA"/>
    <w:rsid w:val="00ED562E"/>
    <w:rsid w:val="00ED5673"/>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7D"/>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5D"/>
    <w:rsid w:val="00EE066B"/>
    <w:rsid w:val="00EE0841"/>
    <w:rsid w:val="00EE08A7"/>
    <w:rsid w:val="00EE0994"/>
    <w:rsid w:val="00EE099E"/>
    <w:rsid w:val="00EE0AD8"/>
    <w:rsid w:val="00EE0B27"/>
    <w:rsid w:val="00EE0B77"/>
    <w:rsid w:val="00EE0CC0"/>
    <w:rsid w:val="00EE0D0B"/>
    <w:rsid w:val="00EE0D46"/>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0D"/>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B2"/>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21"/>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7E9"/>
    <w:rsid w:val="00EE69AF"/>
    <w:rsid w:val="00EE69C5"/>
    <w:rsid w:val="00EE69ED"/>
    <w:rsid w:val="00EE6A73"/>
    <w:rsid w:val="00EE6B86"/>
    <w:rsid w:val="00EE6BCC"/>
    <w:rsid w:val="00EE6CB0"/>
    <w:rsid w:val="00EE6CD9"/>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DE"/>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0A1"/>
    <w:rsid w:val="00EF1114"/>
    <w:rsid w:val="00EF1159"/>
    <w:rsid w:val="00EF124D"/>
    <w:rsid w:val="00EF128C"/>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25F"/>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5F8"/>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570"/>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A6"/>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569"/>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A5"/>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86C"/>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7D"/>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C73"/>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69E"/>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6BB"/>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18B"/>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5F3"/>
    <w:rsid w:val="00F17626"/>
    <w:rsid w:val="00F1778B"/>
    <w:rsid w:val="00F177A7"/>
    <w:rsid w:val="00F17812"/>
    <w:rsid w:val="00F17984"/>
    <w:rsid w:val="00F17988"/>
    <w:rsid w:val="00F179CC"/>
    <w:rsid w:val="00F17C95"/>
    <w:rsid w:val="00F17CAB"/>
    <w:rsid w:val="00F17D58"/>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00"/>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0D3"/>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739"/>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A36"/>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3E"/>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39"/>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22A"/>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2"/>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C2"/>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C0"/>
    <w:rsid w:val="00F463D4"/>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5E4"/>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06F"/>
    <w:rsid w:val="00F51133"/>
    <w:rsid w:val="00F5117F"/>
    <w:rsid w:val="00F511BF"/>
    <w:rsid w:val="00F5122B"/>
    <w:rsid w:val="00F51249"/>
    <w:rsid w:val="00F512C4"/>
    <w:rsid w:val="00F51395"/>
    <w:rsid w:val="00F513B7"/>
    <w:rsid w:val="00F51600"/>
    <w:rsid w:val="00F516F3"/>
    <w:rsid w:val="00F5170B"/>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5ED"/>
    <w:rsid w:val="00F52657"/>
    <w:rsid w:val="00F526B1"/>
    <w:rsid w:val="00F527C3"/>
    <w:rsid w:val="00F5281F"/>
    <w:rsid w:val="00F52821"/>
    <w:rsid w:val="00F528C5"/>
    <w:rsid w:val="00F52A02"/>
    <w:rsid w:val="00F52A1F"/>
    <w:rsid w:val="00F52A76"/>
    <w:rsid w:val="00F52AB3"/>
    <w:rsid w:val="00F52B5C"/>
    <w:rsid w:val="00F52B6B"/>
    <w:rsid w:val="00F52BE7"/>
    <w:rsid w:val="00F52D87"/>
    <w:rsid w:val="00F52DE8"/>
    <w:rsid w:val="00F52E1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CD0"/>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7EF"/>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25"/>
    <w:rsid w:val="00F62AC6"/>
    <w:rsid w:val="00F62B9C"/>
    <w:rsid w:val="00F62BE0"/>
    <w:rsid w:val="00F62BED"/>
    <w:rsid w:val="00F62CBB"/>
    <w:rsid w:val="00F62D13"/>
    <w:rsid w:val="00F62D4E"/>
    <w:rsid w:val="00F62F2C"/>
    <w:rsid w:val="00F62FA8"/>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AFE"/>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33"/>
    <w:rsid w:val="00F72491"/>
    <w:rsid w:val="00F7249C"/>
    <w:rsid w:val="00F724DB"/>
    <w:rsid w:val="00F724F0"/>
    <w:rsid w:val="00F725C3"/>
    <w:rsid w:val="00F72648"/>
    <w:rsid w:val="00F72671"/>
    <w:rsid w:val="00F7269B"/>
    <w:rsid w:val="00F726AF"/>
    <w:rsid w:val="00F7272A"/>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C47"/>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0E6"/>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48"/>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3B9"/>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3B5"/>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5F37"/>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93"/>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B0"/>
    <w:rsid w:val="00F903E0"/>
    <w:rsid w:val="00F90454"/>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B2F"/>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D7"/>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EAF"/>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5"/>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4C"/>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199"/>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EF"/>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4025"/>
    <w:rsid w:val="00FB40D4"/>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3EC"/>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A82"/>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5A5"/>
    <w:rsid w:val="00FC7610"/>
    <w:rsid w:val="00FC76CD"/>
    <w:rsid w:val="00FC7898"/>
    <w:rsid w:val="00FC78D7"/>
    <w:rsid w:val="00FC78DE"/>
    <w:rsid w:val="00FC7920"/>
    <w:rsid w:val="00FC797F"/>
    <w:rsid w:val="00FC7A02"/>
    <w:rsid w:val="00FC7A0D"/>
    <w:rsid w:val="00FC7AC9"/>
    <w:rsid w:val="00FC7C18"/>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26"/>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BFC"/>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C"/>
    <w:rsid w:val="00FD469F"/>
    <w:rsid w:val="00FD475C"/>
    <w:rsid w:val="00FD4771"/>
    <w:rsid w:val="00FD48A5"/>
    <w:rsid w:val="00FD48D2"/>
    <w:rsid w:val="00FD48F7"/>
    <w:rsid w:val="00FD4A65"/>
    <w:rsid w:val="00FD4C53"/>
    <w:rsid w:val="00FD4CB7"/>
    <w:rsid w:val="00FD4D69"/>
    <w:rsid w:val="00FD4DE1"/>
    <w:rsid w:val="00FD4E10"/>
    <w:rsid w:val="00FD4FAF"/>
    <w:rsid w:val="00FD5050"/>
    <w:rsid w:val="00FD508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12"/>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0FFE"/>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52"/>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325"/>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6A"/>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D6E"/>
    <w:rsid w:val="00FF5E3A"/>
    <w:rsid w:val="00FF5E6A"/>
    <w:rsid w:val="00FF5F7E"/>
    <w:rsid w:val="00FF5F9C"/>
    <w:rsid w:val="00FF60FE"/>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69"/>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63811C"/>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05368">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14354">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482892">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13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7805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77828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511183">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94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759111">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074724">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800575">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68972">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8972">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287534">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74398">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627942">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3672">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856867">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26361">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68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74590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798">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039435">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32113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355967">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176305">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1423">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703612">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30534">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13355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415">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51563">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237863">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084476">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3478">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481">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9548">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48790">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45170">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273276">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039410">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0423">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546435">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857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053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7778">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5101">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312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97488">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4749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566541">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042231">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178007456">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9827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95382">
      <w:bodyDiv w:val="1"/>
      <w:marLeft w:val="0"/>
      <w:marRight w:val="0"/>
      <w:marTop w:val="0"/>
      <w:marBottom w:val="0"/>
      <w:divBdr>
        <w:top w:val="none" w:sz="0" w:space="0" w:color="auto"/>
        <w:left w:val="none" w:sz="0" w:space="0" w:color="auto"/>
        <w:bottom w:val="none" w:sz="0" w:space="0" w:color="auto"/>
        <w:right w:val="none" w:sz="0" w:space="0" w:color="auto"/>
      </w:divBdr>
    </w:div>
    <w:div w:id="179859747">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254734">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6168">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101479">
      <w:bodyDiv w:val="1"/>
      <w:marLeft w:val="0"/>
      <w:marRight w:val="0"/>
      <w:marTop w:val="0"/>
      <w:marBottom w:val="0"/>
      <w:divBdr>
        <w:top w:val="none" w:sz="0" w:space="0" w:color="auto"/>
        <w:left w:val="none" w:sz="0" w:space="0" w:color="auto"/>
        <w:bottom w:val="none" w:sz="0" w:space="0" w:color="auto"/>
        <w:right w:val="none" w:sz="0" w:space="0" w:color="auto"/>
      </w:divBdr>
    </w:div>
    <w:div w:id="190144324">
      <w:bodyDiv w:val="1"/>
      <w:marLeft w:val="0"/>
      <w:marRight w:val="0"/>
      <w:marTop w:val="0"/>
      <w:marBottom w:val="0"/>
      <w:divBdr>
        <w:top w:val="none" w:sz="0" w:space="0" w:color="auto"/>
        <w:left w:val="none" w:sz="0" w:space="0" w:color="auto"/>
        <w:bottom w:val="none" w:sz="0" w:space="0" w:color="auto"/>
        <w:right w:val="none" w:sz="0" w:space="0" w:color="auto"/>
      </w:divBdr>
    </w:div>
    <w:div w:id="190194894">
      <w:bodyDiv w:val="1"/>
      <w:marLeft w:val="0"/>
      <w:marRight w:val="0"/>
      <w:marTop w:val="0"/>
      <w:marBottom w:val="0"/>
      <w:divBdr>
        <w:top w:val="none" w:sz="0" w:space="0" w:color="auto"/>
        <w:left w:val="none" w:sz="0" w:space="0" w:color="auto"/>
        <w:bottom w:val="none" w:sz="0" w:space="0" w:color="auto"/>
        <w:right w:val="none" w:sz="0" w:space="0" w:color="auto"/>
      </w:divBdr>
    </w:div>
    <w:div w:id="190579048">
      <w:bodyDiv w:val="1"/>
      <w:marLeft w:val="0"/>
      <w:marRight w:val="0"/>
      <w:marTop w:val="0"/>
      <w:marBottom w:val="0"/>
      <w:divBdr>
        <w:top w:val="none" w:sz="0" w:space="0" w:color="auto"/>
        <w:left w:val="none" w:sz="0" w:space="0" w:color="auto"/>
        <w:bottom w:val="none" w:sz="0" w:space="0" w:color="auto"/>
        <w:right w:val="none" w:sz="0" w:space="0" w:color="auto"/>
      </w:divBdr>
    </w:div>
    <w:div w:id="192620121">
      <w:bodyDiv w:val="1"/>
      <w:marLeft w:val="0"/>
      <w:marRight w:val="0"/>
      <w:marTop w:val="0"/>
      <w:marBottom w:val="0"/>
      <w:divBdr>
        <w:top w:val="none" w:sz="0" w:space="0" w:color="auto"/>
        <w:left w:val="none" w:sz="0" w:space="0" w:color="auto"/>
        <w:bottom w:val="none" w:sz="0" w:space="0" w:color="auto"/>
        <w:right w:val="none" w:sz="0" w:space="0" w:color="auto"/>
      </w:divBdr>
    </w:div>
    <w:div w:id="196238626">
      <w:bodyDiv w:val="1"/>
      <w:marLeft w:val="0"/>
      <w:marRight w:val="0"/>
      <w:marTop w:val="0"/>
      <w:marBottom w:val="0"/>
      <w:divBdr>
        <w:top w:val="none" w:sz="0" w:space="0" w:color="auto"/>
        <w:left w:val="none" w:sz="0" w:space="0" w:color="auto"/>
        <w:bottom w:val="none" w:sz="0" w:space="0" w:color="auto"/>
        <w:right w:val="none" w:sz="0" w:space="0" w:color="auto"/>
      </w:divBdr>
    </w:div>
    <w:div w:id="196428103">
      <w:bodyDiv w:val="1"/>
      <w:marLeft w:val="0"/>
      <w:marRight w:val="0"/>
      <w:marTop w:val="0"/>
      <w:marBottom w:val="0"/>
      <w:divBdr>
        <w:top w:val="none" w:sz="0" w:space="0" w:color="auto"/>
        <w:left w:val="none" w:sz="0" w:space="0" w:color="auto"/>
        <w:bottom w:val="none" w:sz="0" w:space="0" w:color="auto"/>
        <w:right w:val="none" w:sz="0" w:space="0" w:color="auto"/>
      </w:divBdr>
    </w:div>
    <w:div w:id="198400266">
      <w:bodyDiv w:val="1"/>
      <w:marLeft w:val="0"/>
      <w:marRight w:val="0"/>
      <w:marTop w:val="0"/>
      <w:marBottom w:val="0"/>
      <w:divBdr>
        <w:top w:val="none" w:sz="0" w:space="0" w:color="auto"/>
        <w:left w:val="none" w:sz="0" w:space="0" w:color="auto"/>
        <w:bottom w:val="none" w:sz="0" w:space="0" w:color="auto"/>
        <w:right w:val="none" w:sz="0" w:space="0" w:color="auto"/>
      </w:divBdr>
    </w:div>
    <w:div w:id="202065611">
      <w:bodyDiv w:val="1"/>
      <w:marLeft w:val="0"/>
      <w:marRight w:val="0"/>
      <w:marTop w:val="0"/>
      <w:marBottom w:val="0"/>
      <w:divBdr>
        <w:top w:val="none" w:sz="0" w:space="0" w:color="auto"/>
        <w:left w:val="none" w:sz="0" w:space="0" w:color="auto"/>
        <w:bottom w:val="none" w:sz="0" w:space="0" w:color="auto"/>
        <w:right w:val="none" w:sz="0" w:space="0" w:color="auto"/>
      </w:divBdr>
    </w:div>
    <w:div w:id="208802110">
      <w:bodyDiv w:val="1"/>
      <w:marLeft w:val="0"/>
      <w:marRight w:val="0"/>
      <w:marTop w:val="0"/>
      <w:marBottom w:val="0"/>
      <w:divBdr>
        <w:top w:val="none" w:sz="0" w:space="0" w:color="auto"/>
        <w:left w:val="none" w:sz="0" w:space="0" w:color="auto"/>
        <w:bottom w:val="none" w:sz="0" w:space="0" w:color="auto"/>
        <w:right w:val="none" w:sz="0" w:space="0" w:color="auto"/>
      </w:divBdr>
    </w:div>
    <w:div w:id="213859377">
      <w:bodyDiv w:val="1"/>
      <w:marLeft w:val="0"/>
      <w:marRight w:val="0"/>
      <w:marTop w:val="0"/>
      <w:marBottom w:val="0"/>
      <w:divBdr>
        <w:top w:val="none" w:sz="0" w:space="0" w:color="auto"/>
        <w:left w:val="none" w:sz="0" w:space="0" w:color="auto"/>
        <w:bottom w:val="none" w:sz="0" w:space="0" w:color="auto"/>
        <w:right w:val="none" w:sz="0" w:space="0" w:color="auto"/>
      </w:divBdr>
    </w:div>
    <w:div w:id="216552634">
      <w:bodyDiv w:val="1"/>
      <w:marLeft w:val="0"/>
      <w:marRight w:val="0"/>
      <w:marTop w:val="0"/>
      <w:marBottom w:val="0"/>
      <w:divBdr>
        <w:top w:val="none" w:sz="0" w:space="0" w:color="auto"/>
        <w:left w:val="none" w:sz="0" w:space="0" w:color="auto"/>
        <w:bottom w:val="none" w:sz="0" w:space="0" w:color="auto"/>
        <w:right w:val="none" w:sz="0" w:space="0" w:color="auto"/>
      </w:divBdr>
    </w:div>
    <w:div w:id="217592220">
      <w:bodyDiv w:val="1"/>
      <w:marLeft w:val="0"/>
      <w:marRight w:val="0"/>
      <w:marTop w:val="0"/>
      <w:marBottom w:val="0"/>
      <w:divBdr>
        <w:top w:val="none" w:sz="0" w:space="0" w:color="auto"/>
        <w:left w:val="none" w:sz="0" w:space="0" w:color="auto"/>
        <w:bottom w:val="none" w:sz="0" w:space="0" w:color="auto"/>
        <w:right w:val="none" w:sz="0" w:space="0" w:color="auto"/>
      </w:divBdr>
    </w:div>
    <w:div w:id="21863764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799561">
      <w:bodyDiv w:val="1"/>
      <w:marLeft w:val="0"/>
      <w:marRight w:val="0"/>
      <w:marTop w:val="0"/>
      <w:marBottom w:val="0"/>
      <w:divBdr>
        <w:top w:val="none" w:sz="0" w:space="0" w:color="auto"/>
        <w:left w:val="none" w:sz="0" w:space="0" w:color="auto"/>
        <w:bottom w:val="none" w:sz="0" w:space="0" w:color="auto"/>
        <w:right w:val="none" w:sz="0" w:space="0" w:color="auto"/>
      </w:divBdr>
    </w:div>
    <w:div w:id="229779777">
      <w:bodyDiv w:val="1"/>
      <w:marLeft w:val="0"/>
      <w:marRight w:val="0"/>
      <w:marTop w:val="0"/>
      <w:marBottom w:val="0"/>
      <w:divBdr>
        <w:top w:val="none" w:sz="0" w:space="0" w:color="auto"/>
        <w:left w:val="none" w:sz="0" w:space="0" w:color="auto"/>
        <w:bottom w:val="none" w:sz="0" w:space="0" w:color="auto"/>
        <w:right w:val="none" w:sz="0" w:space="0" w:color="auto"/>
      </w:divBdr>
    </w:div>
    <w:div w:id="231545944">
      <w:bodyDiv w:val="1"/>
      <w:marLeft w:val="0"/>
      <w:marRight w:val="0"/>
      <w:marTop w:val="0"/>
      <w:marBottom w:val="0"/>
      <w:divBdr>
        <w:top w:val="none" w:sz="0" w:space="0" w:color="auto"/>
        <w:left w:val="none" w:sz="0" w:space="0" w:color="auto"/>
        <w:bottom w:val="none" w:sz="0" w:space="0" w:color="auto"/>
        <w:right w:val="none" w:sz="0" w:space="0" w:color="auto"/>
      </w:divBdr>
    </w:div>
    <w:div w:id="23409572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0087759">
      <w:bodyDiv w:val="1"/>
      <w:marLeft w:val="0"/>
      <w:marRight w:val="0"/>
      <w:marTop w:val="0"/>
      <w:marBottom w:val="0"/>
      <w:divBdr>
        <w:top w:val="none" w:sz="0" w:space="0" w:color="auto"/>
        <w:left w:val="none" w:sz="0" w:space="0" w:color="auto"/>
        <w:bottom w:val="none" w:sz="0" w:space="0" w:color="auto"/>
        <w:right w:val="none" w:sz="0" w:space="0" w:color="auto"/>
      </w:divBdr>
    </w:div>
    <w:div w:id="251009306">
      <w:bodyDiv w:val="1"/>
      <w:marLeft w:val="0"/>
      <w:marRight w:val="0"/>
      <w:marTop w:val="0"/>
      <w:marBottom w:val="0"/>
      <w:divBdr>
        <w:top w:val="none" w:sz="0" w:space="0" w:color="auto"/>
        <w:left w:val="none" w:sz="0" w:space="0" w:color="auto"/>
        <w:bottom w:val="none" w:sz="0" w:space="0" w:color="auto"/>
        <w:right w:val="none" w:sz="0" w:space="0" w:color="auto"/>
      </w:divBdr>
    </w:div>
    <w:div w:id="25220063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6137623">
      <w:bodyDiv w:val="1"/>
      <w:marLeft w:val="0"/>
      <w:marRight w:val="0"/>
      <w:marTop w:val="0"/>
      <w:marBottom w:val="0"/>
      <w:divBdr>
        <w:top w:val="none" w:sz="0" w:space="0" w:color="auto"/>
        <w:left w:val="none" w:sz="0" w:space="0" w:color="auto"/>
        <w:bottom w:val="none" w:sz="0" w:space="0" w:color="auto"/>
        <w:right w:val="none" w:sz="0" w:space="0" w:color="auto"/>
      </w:divBdr>
    </w:div>
    <w:div w:id="257523637">
      <w:bodyDiv w:val="1"/>
      <w:marLeft w:val="0"/>
      <w:marRight w:val="0"/>
      <w:marTop w:val="0"/>
      <w:marBottom w:val="0"/>
      <w:divBdr>
        <w:top w:val="none" w:sz="0" w:space="0" w:color="auto"/>
        <w:left w:val="none" w:sz="0" w:space="0" w:color="auto"/>
        <w:bottom w:val="none" w:sz="0" w:space="0" w:color="auto"/>
        <w:right w:val="none" w:sz="0" w:space="0" w:color="auto"/>
      </w:divBdr>
    </w:div>
    <w:div w:id="267125559">
      <w:bodyDiv w:val="1"/>
      <w:marLeft w:val="0"/>
      <w:marRight w:val="0"/>
      <w:marTop w:val="0"/>
      <w:marBottom w:val="0"/>
      <w:divBdr>
        <w:top w:val="none" w:sz="0" w:space="0" w:color="auto"/>
        <w:left w:val="none" w:sz="0" w:space="0" w:color="auto"/>
        <w:bottom w:val="none" w:sz="0" w:space="0" w:color="auto"/>
        <w:right w:val="none" w:sz="0" w:space="0" w:color="auto"/>
      </w:divBdr>
    </w:div>
    <w:div w:id="26820472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70666980">
      <w:bodyDiv w:val="1"/>
      <w:marLeft w:val="0"/>
      <w:marRight w:val="0"/>
      <w:marTop w:val="0"/>
      <w:marBottom w:val="0"/>
      <w:divBdr>
        <w:top w:val="none" w:sz="0" w:space="0" w:color="auto"/>
        <w:left w:val="none" w:sz="0" w:space="0" w:color="auto"/>
        <w:bottom w:val="none" w:sz="0" w:space="0" w:color="auto"/>
        <w:right w:val="none" w:sz="0" w:space="0" w:color="auto"/>
      </w:divBdr>
    </w:div>
    <w:div w:id="271133471">
      <w:bodyDiv w:val="1"/>
      <w:marLeft w:val="0"/>
      <w:marRight w:val="0"/>
      <w:marTop w:val="0"/>
      <w:marBottom w:val="0"/>
      <w:divBdr>
        <w:top w:val="none" w:sz="0" w:space="0" w:color="auto"/>
        <w:left w:val="none" w:sz="0" w:space="0" w:color="auto"/>
        <w:bottom w:val="none" w:sz="0" w:space="0" w:color="auto"/>
        <w:right w:val="none" w:sz="0" w:space="0" w:color="auto"/>
      </w:divBdr>
    </w:div>
    <w:div w:id="274406228">
      <w:bodyDiv w:val="1"/>
      <w:marLeft w:val="0"/>
      <w:marRight w:val="0"/>
      <w:marTop w:val="0"/>
      <w:marBottom w:val="0"/>
      <w:divBdr>
        <w:top w:val="none" w:sz="0" w:space="0" w:color="auto"/>
        <w:left w:val="none" w:sz="0" w:space="0" w:color="auto"/>
        <w:bottom w:val="none" w:sz="0" w:space="0" w:color="auto"/>
        <w:right w:val="none" w:sz="0" w:space="0" w:color="auto"/>
      </w:divBdr>
    </w:div>
    <w:div w:id="274942178">
      <w:bodyDiv w:val="1"/>
      <w:marLeft w:val="0"/>
      <w:marRight w:val="0"/>
      <w:marTop w:val="0"/>
      <w:marBottom w:val="0"/>
      <w:divBdr>
        <w:top w:val="none" w:sz="0" w:space="0" w:color="auto"/>
        <w:left w:val="none" w:sz="0" w:space="0" w:color="auto"/>
        <w:bottom w:val="none" w:sz="0" w:space="0" w:color="auto"/>
        <w:right w:val="none" w:sz="0" w:space="0" w:color="auto"/>
      </w:divBdr>
    </w:div>
    <w:div w:id="276790343">
      <w:bodyDiv w:val="1"/>
      <w:marLeft w:val="0"/>
      <w:marRight w:val="0"/>
      <w:marTop w:val="0"/>
      <w:marBottom w:val="0"/>
      <w:divBdr>
        <w:top w:val="none" w:sz="0" w:space="0" w:color="auto"/>
        <w:left w:val="none" w:sz="0" w:space="0" w:color="auto"/>
        <w:bottom w:val="none" w:sz="0" w:space="0" w:color="auto"/>
        <w:right w:val="none" w:sz="0" w:space="0" w:color="auto"/>
      </w:divBdr>
    </w:div>
    <w:div w:id="281882133">
      <w:bodyDiv w:val="1"/>
      <w:marLeft w:val="0"/>
      <w:marRight w:val="0"/>
      <w:marTop w:val="0"/>
      <w:marBottom w:val="0"/>
      <w:divBdr>
        <w:top w:val="none" w:sz="0" w:space="0" w:color="auto"/>
        <w:left w:val="none" w:sz="0" w:space="0" w:color="auto"/>
        <w:bottom w:val="none" w:sz="0" w:space="0" w:color="auto"/>
        <w:right w:val="none" w:sz="0" w:space="0" w:color="auto"/>
      </w:divBdr>
    </w:div>
    <w:div w:id="284435176">
      <w:bodyDiv w:val="1"/>
      <w:marLeft w:val="0"/>
      <w:marRight w:val="0"/>
      <w:marTop w:val="0"/>
      <w:marBottom w:val="0"/>
      <w:divBdr>
        <w:top w:val="none" w:sz="0" w:space="0" w:color="auto"/>
        <w:left w:val="none" w:sz="0" w:space="0" w:color="auto"/>
        <w:bottom w:val="none" w:sz="0" w:space="0" w:color="auto"/>
        <w:right w:val="none" w:sz="0" w:space="0" w:color="auto"/>
      </w:divBdr>
    </w:div>
    <w:div w:id="290747295">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05280562">
      <w:bodyDiv w:val="1"/>
      <w:marLeft w:val="0"/>
      <w:marRight w:val="0"/>
      <w:marTop w:val="0"/>
      <w:marBottom w:val="0"/>
      <w:divBdr>
        <w:top w:val="none" w:sz="0" w:space="0" w:color="auto"/>
        <w:left w:val="none" w:sz="0" w:space="0" w:color="auto"/>
        <w:bottom w:val="none" w:sz="0" w:space="0" w:color="auto"/>
        <w:right w:val="none" w:sz="0" w:space="0" w:color="auto"/>
      </w:divBdr>
    </w:div>
    <w:div w:id="311760141">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16156647">
      <w:bodyDiv w:val="1"/>
      <w:marLeft w:val="0"/>
      <w:marRight w:val="0"/>
      <w:marTop w:val="0"/>
      <w:marBottom w:val="0"/>
      <w:divBdr>
        <w:top w:val="none" w:sz="0" w:space="0" w:color="auto"/>
        <w:left w:val="none" w:sz="0" w:space="0" w:color="auto"/>
        <w:bottom w:val="none" w:sz="0" w:space="0" w:color="auto"/>
        <w:right w:val="none" w:sz="0" w:space="0" w:color="auto"/>
      </w:divBdr>
    </w:div>
    <w:div w:id="317853809">
      <w:bodyDiv w:val="1"/>
      <w:marLeft w:val="0"/>
      <w:marRight w:val="0"/>
      <w:marTop w:val="0"/>
      <w:marBottom w:val="0"/>
      <w:divBdr>
        <w:top w:val="none" w:sz="0" w:space="0" w:color="auto"/>
        <w:left w:val="none" w:sz="0" w:space="0" w:color="auto"/>
        <w:bottom w:val="none" w:sz="0" w:space="0" w:color="auto"/>
        <w:right w:val="none" w:sz="0" w:space="0" w:color="auto"/>
      </w:divBdr>
      <w:divsChild>
        <w:div w:id="927345568">
          <w:marLeft w:val="0"/>
          <w:marRight w:val="0"/>
          <w:marTop w:val="0"/>
          <w:marBottom w:val="0"/>
          <w:divBdr>
            <w:top w:val="none" w:sz="0" w:space="0" w:color="auto"/>
            <w:left w:val="none" w:sz="0" w:space="0" w:color="auto"/>
            <w:bottom w:val="none" w:sz="0" w:space="0" w:color="auto"/>
            <w:right w:val="none" w:sz="0" w:space="0" w:color="auto"/>
          </w:divBdr>
        </w:div>
      </w:divsChild>
    </w:div>
    <w:div w:id="322244124">
      <w:bodyDiv w:val="1"/>
      <w:marLeft w:val="0"/>
      <w:marRight w:val="0"/>
      <w:marTop w:val="0"/>
      <w:marBottom w:val="0"/>
      <w:divBdr>
        <w:top w:val="none" w:sz="0" w:space="0" w:color="auto"/>
        <w:left w:val="none" w:sz="0" w:space="0" w:color="auto"/>
        <w:bottom w:val="none" w:sz="0" w:space="0" w:color="auto"/>
        <w:right w:val="none" w:sz="0" w:space="0" w:color="auto"/>
      </w:divBdr>
    </w:div>
    <w:div w:id="332609444">
      <w:bodyDiv w:val="1"/>
      <w:marLeft w:val="0"/>
      <w:marRight w:val="0"/>
      <w:marTop w:val="0"/>
      <w:marBottom w:val="0"/>
      <w:divBdr>
        <w:top w:val="none" w:sz="0" w:space="0" w:color="auto"/>
        <w:left w:val="none" w:sz="0" w:space="0" w:color="auto"/>
        <w:bottom w:val="none" w:sz="0" w:space="0" w:color="auto"/>
        <w:right w:val="none" w:sz="0" w:space="0" w:color="auto"/>
      </w:divBdr>
    </w:div>
    <w:div w:id="334764499">
      <w:bodyDiv w:val="1"/>
      <w:marLeft w:val="0"/>
      <w:marRight w:val="0"/>
      <w:marTop w:val="0"/>
      <w:marBottom w:val="0"/>
      <w:divBdr>
        <w:top w:val="none" w:sz="0" w:space="0" w:color="auto"/>
        <w:left w:val="none" w:sz="0" w:space="0" w:color="auto"/>
        <w:bottom w:val="none" w:sz="0" w:space="0" w:color="auto"/>
        <w:right w:val="none" w:sz="0" w:space="0" w:color="auto"/>
      </w:divBdr>
    </w:div>
    <w:div w:id="338390594">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3095171">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50499423">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6123537">
      <w:bodyDiv w:val="1"/>
      <w:marLeft w:val="0"/>
      <w:marRight w:val="0"/>
      <w:marTop w:val="0"/>
      <w:marBottom w:val="0"/>
      <w:divBdr>
        <w:top w:val="none" w:sz="0" w:space="0" w:color="auto"/>
        <w:left w:val="none" w:sz="0" w:space="0" w:color="auto"/>
        <w:bottom w:val="none" w:sz="0" w:space="0" w:color="auto"/>
        <w:right w:val="none" w:sz="0" w:space="0" w:color="auto"/>
      </w:divBdr>
    </w:div>
    <w:div w:id="363554153">
      <w:bodyDiv w:val="1"/>
      <w:marLeft w:val="0"/>
      <w:marRight w:val="0"/>
      <w:marTop w:val="0"/>
      <w:marBottom w:val="0"/>
      <w:divBdr>
        <w:top w:val="none" w:sz="0" w:space="0" w:color="auto"/>
        <w:left w:val="none" w:sz="0" w:space="0" w:color="auto"/>
        <w:bottom w:val="none" w:sz="0" w:space="0" w:color="auto"/>
        <w:right w:val="none" w:sz="0" w:space="0" w:color="auto"/>
      </w:divBdr>
    </w:div>
    <w:div w:id="36853349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5200681">
      <w:bodyDiv w:val="1"/>
      <w:marLeft w:val="0"/>
      <w:marRight w:val="0"/>
      <w:marTop w:val="0"/>
      <w:marBottom w:val="0"/>
      <w:divBdr>
        <w:top w:val="none" w:sz="0" w:space="0" w:color="auto"/>
        <w:left w:val="none" w:sz="0" w:space="0" w:color="auto"/>
        <w:bottom w:val="none" w:sz="0" w:space="0" w:color="auto"/>
        <w:right w:val="none" w:sz="0" w:space="0" w:color="auto"/>
      </w:divBdr>
    </w:div>
    <w:div w:id="378210261">
      <w:bodyDiv w:val="1"/>
      <w:marLeft w:val="0"/>
      <w:marRight w:val="0"/>
      <w:marTop w:val="0"/>
      <w:marBottom w:val="0"/>
      <w:divBdr>
        <w:top w:val="none" w:sz="0" w:space="0" w:color="auto"/>
        <w:left w:val="none" w:sz="0" w:space="0" w:color="auto"/>
        <w:bottom w:val="none" w:sz="0" w:space="0" w:color="auto"/>
        <w:right w:val="none" w:sz="0" w:space="0" w:color="auto"/>
      </w:divBdr>
    </w:div>
    <w:div w:id="380448026">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7072442">
      <w:bodyDiv w:val="1"/>
      <w:marLeft w:val="0"/>
      <w:marRight w:val="0"/>
      <w:marTop w:val="0"/>
      <w:marBottom w:val="0"/>
      <w:divBdr>
        <w:top w:val="none" w:sz="0" w:space="0" w:color="auto"/>
        <w:left w:val="none" w:sz="0" w:space="0" w:color="auto"/>
        <w:bottom w:val="none" w:sz="0" w:space="0" w:color="auto"/>
        <w:right w:val="none" w:sz="0" w:space="0" w:color="auto"/>
      </w:divBdr>
    </w:div>
    <w:div w:id="389232738">
      <w:bodyDiv w:val="1"/>
      <w:marLeft w:val="0"/>
      <w:marRight w:val="0"/>
      <w:marTop w:val="0"/>
      <w:marBottom w:val="0"/>
      <w:divBdr>
        <w:top w:val="none" w:sz="0" w:space="0" w:color="auto"/>
        <w:left w:val="none" w:sz="0" w:space="0" w:color="auto"/>
        <w:bottom w:val="none" w:sz="0" w:space="0" w:color="auto"/>
        <w:right w:val="none" w:sz="0" w:space="0" w:color="auto"/>
      </w:divBdr>
    </w:div>
    <w:div w:id="391513615">
      <w:bodyDiv w:val="1"/>
      <w:marLeft w:val="0"/>
      <w:marRight w:val="0"/>
      <w:marTop w:val="0"/>
      <w:marBottom w:val="0"/>
      <w:divBdr>
        <w:top w:val="none" w:sz="0" w:space="0" w:color="auto"/>
        <w:left w:val="none" w:sz="0" w:space="0" w:color="auto"/>
        <w:bottom w:val="none" w:sz="0" w:space="0" w:color="auto"/>
        <w:right w:val="none" w:sz="0" w:space="0" w:color="auto"/>
      </w:divBdr>
    </w:div>
    <w:div w:id="392892189">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7630808">
      <w:bodyDiv w:val="1"/>
      <w:marLeft w:val="0"/>
      <w:marRight w:val="0"/>
      <w:marTop w:val="0"/>
      <w:marBottom w:val="0"/>
      <w:divBdr>
        <w:top w:val="none" w:sz="0" w:space="0" w:color="auto"/>
        <w:left w:val="none" w:sz="0" w:space="0" w:color="auto"/>
        <w:bottom w:val="none" w:sz="0" w:space="0" w:color="auto"/>
        <w:right w:val="none" w:sz="0" w:space="0" w:color="auto"/>
      </w:divBdr>
    </w:div>
    <w:div w:id="397633111">
      <w:bodyDiv w:val="1"/>
      <w:marLeft w:val="0"/>
      <w:marRight w:val="0"/>
      <w:marTop w:val="0"/>
      <w:marBottom w:val="0"/>
      <w:divBdr>
        <w:top w:val="none" w:sz="0" w:space="0" w:color="auto"/>
        <w:left w:val="none" w:sz="0" w:space="0" w:color="auto"/>
        <w:bottom w:val="none" w:sz="0" w:space="0" w:color="auto"/>
        <w:right w:val="none" w:sz="0" w:space="0" w:color="auto"/>
      </w:divBdr>
    </w:div>
    <w:div w:id="397825522">
      <w:bodyDiv w:val="1"/>
      <w:marLeft w:val="0"/>
      <w:marRight w:val="0"/>
      <w:marTop w:val="0"/>
      <w:marBottom w:val="0"/>
      <w:divBdr>
        <w:top w:val="none" w:sz="0" w:space="0" w:color="auto"/>
        <w:left w:val="none" w:sz="0" w:space="0" w:color="auto"/>
        <w:bottom w:val="none" w:sz="0" w:space="0" w:color="auto"/>
        <w:right w:val="none" w:sz="0" w:space="0" w:color="auto"/>
      </w:divBdr>
    </w:div>
    <w:div w:id="399255616">
      <w:bodyDiv w:val="1"/>
      <w:marLeft w:val="0"/>
      <w:marRight w:val="0"/>
      <w:marTop w:val="0"/>
      <w:marBottom w:val="0"/>
      <w:divBdr>
        <w:top w:val="none" w:sz="0" w:space="0" w:color="auto"/>
        <w:left w:val="none" w:sz="0" w:space="0" w:color="auto"/>
        <w:bottom w:val="none" w:sz="0" w:space="0" w:color="auto"/>
        <w:right w:val="none" w:sz="0" w:space="0" w:color="auto"/>
      </w:divBdr>
    </w:div>
    <w:div w:id="401875884">
      <w:bodyDiv w:val="1"/>
      <w:marLeft w:val="0"/>
      <w:marRight w:val="0"/>
      <w:marTop w:val="0"/>
      <w:marBottom w:val="0"/>
      <w:divBdr>
        <w:top w:val="none" w:sz="0" w:space="0" w:color="auto"/>
        <w:left w:val="none" w:sz="0" w:space="0" w:color="auto"/>
        <w:bottom w:val="none" w:sz="0" w:space="0" w:color="auto"/>
        <w:right w:val="none" w:sz="0" w:space="0" w:color="auto"/>
      </w:divBdr>
    </w:div>
    <w:div w:id="408701264">
      <w:bodyDiv w:val="1"/>
      <w:marLeft w:val="0"/>
      <w:marRight w:val="0"/>
      <w:marTop w:val="0"/>
      <w:marBottom w:val="0"/>
      <w:divBdr>
        <w:top w:val="none" w:sz="0" w:space="0" w:color="auto"/>
        <w:left w:val="none" w:sz="0" w:space="0" w:color="auto"/>
        <w:bottom w:val="none" w:sz="0" w:space="0" w:color="auto"/>
        <w:right w:val="none" w:sz="0" w:space="0" w:color="auto"/>
      </w:divBdr>
    </w:div>
    <w:div w:id="409080735">
      <w:bodyDiv w:val="1"/>
      <w:marLeft w:val="0"/>
      <w:marRight w:val="0"/>
      <w:marTop w:val="0"/>
      <w:marBottom w:val="0"/>
      <w:divBdr>
        <w:top w:val="none" w:sz="0" w:space="0" w:color="auto"/>
        <w:left w:val="none" w:sz="0" w:space="0" w:color="auto"/>
        <w:bottom w:val="none" w:sz="0" w:space="0" w:color="auto"/>
        <w:right w:val="none" w:sz="0" w:space="0" w:color="auto"/>
      </w:divBdr>
    </w:div>
    <w:div w:id="411319127">
      <w:bodyDiv w:val="1"/>
      <w:marLeft w:val="0"/>
      <w:marRight w:val="0"/>
      <w:marTop w:val="0"/>
      <w:marBottom w:val="0"/>
      <w:divBdr>
        <w:top w:val="none" w:sz="0" w:space="0" w:color="auto"/>
        <w:left w:val="none" w:sz="0" w:space="0" w:color="auto"/>
        <w:bottom w:val="none" w:sz="0" w:space="0" w:color="auto"/>
        <w:right w:val="none" w:sz="0" w:space="0" w:color="auto"/>
      </w:divBdr>
    </w:div>
    <w:div w:id="412357589">
      <w:bodyDiv w:val="1"/>
      <w:marLeft w:val="0"/>
      <w:marRight w:val="0"/>
      <w:marTop w:val="0"/>
      <w:marBottom w:val="0"/>
      <w:divBdr>
        <w:top w:val="none" w:sz="0" w:space="0" w:color="auto"/>
        <w:left w:val="none" w:sz="0" w:space="0" w:color="auto"/>
        <w:bottom w:val="none" w:sz="0" w:space="0" w:color="auto"/>
        <w:right w:val="none" w:sz="0" w:space="0" w:color="auto"/>
      </w:divBdr>
    </w:div>
    <w:div w:id="425540343">
      <w:bodyDiv w:val="1"/>
      <w:marLeft w:val="0"/>
      <w:marRight w:val="0"/>
      <w:marTop w:val="0"/>
      <w:marBottom w:val="0"/>
      <w:divBdr>
        <w:top w:val="none" w:sz="0" w:space="0" w:color="auto"/>
        <w:left w:val="none" w:sz="0" w:space="0" w:color="auto"/>
        <w:bottom w:val="none" w:sz="0" w:space="0" w:color="auto"/>
        <w:right w:val="none" w:sz="0" w:space="0" w:color="auto"/>
      </w:divBdr>
    </w:div>
    <w:div w:id="426733758">
      <w:bodyDiv w:val="1"/>
      <w:marLeft w:val="0"/>
      <w:marRight w:val="0"/>
      <w:marTop w:val="0"/>
      <w:marBottom w:val="0"/>
      <w:divBdr>
        <w:top w:val="none" w:sz="0" w:space="0" w:color="auto"/>
        <w:left w:val="none" w:sz="0" w:space="0" w:color="auto"/>
        <w:bottom w:val="none" w:sz="0" w:space="0" w:color="auto"/>
        <w:right w:val="none" w:sz="0" w:space="0" w:color="auto"/>
      </w:divBdr>
    </w:div>
    <w:div w:id="431096759">
      <w:bodyDiv w:val="1"/>
      <w:marLeft w:val="0"/>
      <w:marRight w:val="0"/>
      <w:marTop w:val="0"/>
      <w:marBottom w:val="0"/>
      <w:divBdr>
        <w:top w:val="none" w:sz="0" w:space="0" w:color="auto"/>
        <w:left w:val="none" w:sz="0" w:space="0" w:color="auto"/>
        <w:bottom w:val="none" w:sz="0" w:space="0" w:color="auto"/>
        <w:right w:val="none" w:sz="0" w:space="0" w:color="auto"/>
      </w:divBdr>
    </w:div>
    <w:div w:id="440806649">
      <w:bodyDiv w:val="1"/>
      <w:marLeft w:val="0"/>
      <w:marRight w:val="0"/>
      <w:marTop w:val="0"/>
      <w:marBottom w:val="0"/>
      <w:divBdr>
        <w:top w:val="none" w:sz="0" w:space="0" w:color="auto"/>
        <w:left w:val="none" w:sz="0" w:space="0" w:color="auto"/>
        <w:bottom w:val="none" w:sz="0" w:space="0" w:color="auto"/>
        <w:right w:val="none" w:sz="0" w:space="0" w:color="auto"/>
      </w:divBdr>
    </w:div>
    <w:div w:id="449129206">
      <w:bodyDiv w:val="1"/>
      <w:marLeft w:val="0"/>
      <w:marRight w:val="0"/>
      <w:marTop w:val="0"/>
      <w:marBottom w:val="0"/>
      <w:divBdr>
        <w:top w:val="none" w:sz="0" w:space="0" w:color="auto"/>
        <w:left w:val="none" w:sz="0" w:space="0" w:color="auto"/>
        <w:bottom w:val="none" w:sz="0" w:space="0" w:color="auto"/>
        <w:right w:val="none" w:sz="0" w:space="0" w:color="auto"/>
      </w:divBdr>
    </w:div>
    <w:div w:id="450518193">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6604249">
      <w:bodyDiv w:val="1"/>
      <w:marLeft w:val="0"/>
      <w:marRight w:val="0"/>
      <w:marTop w:val="0"/>
      <w:marBottom w:val="0"/>
      <w:divBdr>
        <w:top w:val="none" w:sz="0" w:space="0" w:color="auto"/>
        <w:left w:val="none" w:sz="0" w:space="0" w:color="auto"/>
        <w:bottom w:val="none" w:sz="0" w:space="0" w:color="auto"/>
        <w:right w:val="none" w:sz="0" w:space="0" w:color="auto"/>
      </w:divBdr>
    </w:div>
    <w:div w:id="457069720">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471560239">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2138919">
      <w:bodyDiv w:val="1"/>
      <w:marLeft w:val="0"/>
      <w:marRight w:val="0"/>
      <w:marTop w:val="0"/>
      <w:marBottom w:val="0"/>
      <w:divBdr>
        <w:top w:val="none" w:sz="0" w:space="0" w:color="auto"/>
        <w:left w:val="none" w:sz="0" w:space="0" w:color="auto"/>
        <w:bottom w:val="none" w:sz="0" w:space="0" w:color="auto"/>
        <w:right w:val="none" w:sz="0" w:space="0" w:color="auto"/>
      </w:divBdr>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7694934">
      <w:bodyDiv w:val="1"/>
      <w:marLeft w:val="0"/>
      <w:marRight w:val="0"/>
      <w:marTop w:val="0"/>
      <w:marBottom w:val="0"/>
      <w:divBdr>
        <w:top w:val="none" w:sz="0" w:space="0" w:color="auto"/>
        <w:left w:val="none" w:sz="0" w:space="0" w:color="auto"/>
        <w:bottom w:val="none" w:sz="0" w:space="0" w:color="auto"/>
        <w:right w:val="none" w:sz="0" w:space="0" w:color="auto"/>
      </w:divBdr>
    </w:div>
    <w:div w:id="478309675">
      <w:bodyDiv w:val="1"/>
      <w:marLeft w:val="0"/>
      <w:marRight w:val="0"/>
      <w:marTop w:val="0"/>
      <w:marBottom w:val="0"/>
      <w:divBdr>
        <w:top w:val="none" w:sz="0" w:space="0" w:color="auto"/>
        <w:left w:val="none" w:sz="0" w:space="0" w:color="auto"/>
        <w:bottom w:val="none" w:sz="0" w:space="0" w:color="auto"/>
        <w:right w:val="none" w:sz="0" w:space="0" w:color="auto"/>
      </w:divBdr>
    </w:div>
    <w:div w:id="481384631">
      <w:bodyDiv w:val="1"/>
      <w:marLeft w:val="0"/>
      <w:marRight w:val="0"/>
      <w:marTop w:val="0"/>
      <w:marBottom w:val="0"/>
      <w:divBdr>
        <w:top w:val="none" w:sz="0" w:space="0" w:color="auto"/>
        <w:left w:val="none" w:sz="0" w:space="0" w:color="auto"/>
        <w:bottom w:val="none" w:sz="0" w:space="0" w:color="auto"/>
        <w:right w:val="none" w:sz="0" w:space="0" w:color="auto"/>
      </w:divBdr>
    </w:div>
    <w:div w:id="481653318">
      <w:bodyDiv w:val="1"/>
      <w:marLeft w:val="0"/>
      <w:marRight w:val="0"/>
      <w:marTop w:val="0"/>
      <w:marBottom w:val="0"/>
      <w:divBdr>
        <w:top w:val="none" w:sz="0" w:space="0" w:color="auto"/>
        <w:left w:val="none" w:sz="0" w:space="0" w:color="auto"/>
        <w:bottom w:val="none" w:sz="0" w:space="0" w:color="auto"/>
        <w:right w:val="none" w:sz="0" w:space="0" w:color="auto"/>
      </w:divBdr>
    </w:div>
    <w:div w:id="483549997">
      <w:bodyDiv w:val="1"/>
      <w:marLeft w:val="0"/>
      <w:marRight w:val="0"/>
      <w:marTop w:val="0"/>
      <w:marBottom w:val="0"/>
      <w:divBdr>
        <w:top w:val="none" w:sz="0" w:space="0" w:color="auto"/>
        <w:left w:val="none" w:sz="0" w:space="0" w:color="auto"/>
        <w:bottom w:val="none" w:sz="0" w:space="0" w:color="auto"/>
        <w:right w:val="none" w:sz="0" w:space="0" w:color="auto"/>
      </w:divBdr>
    </w:div>
    <w:div w:id="485560289">
      <w:bodyDiv w:val="1"/>
      <w:marLeft w:val="0"/>
      <w:marRight w:val="0"/>
      <w:marTop w:val="0"/>
      <w:marBottom w:val="0"/>
      <w:divBdr>
        <w:top w:val="none" w:sz="0" w:space="0" w:color="auto"/>
        <w:left w:val="none" w:sz="0" w:space="0" w:color="auto"/>
        <w:bottom w:val="none" w:sz="0" w:space="0" w:color="auto"/>
        <w:right w:val="none" w:sz="0" w:space="0" w:color="auto"/>
      </w:divBdr>
    </w:div>
    <w:div w:id="485828136">
      <w:bodyDiv w:val="1"/>
      <w:marLeft w:val="0"/>
      <w:marRight w:val="0"/>
      <w:marTop w:val="0"/>
      <w:marBottom w:val="0"/>
      <w:divBdr>
        <w:top w:val="none" w:sz="0" w:space="0" w:color="auto"/>
        <w:left w:val="none" w:sz="0" w:space="0" w:color="auto"/>
        <w:bottom w:val="none" w:sz="0" w:space="0" w:color="auto"/>
        <w:right w:val="none" w:sz="0" w:space="0" w:color="auto"/>
      </w:divBdr>
    </w:div>
    <w:div w:id="487330435">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748165">
      <w:bodyDiv w:val="1"/>
      <w:marLeft w:val="0"/>
      <w:marRight w:val="0"/>
      <w:marTop w:val="0"/>
      <w:marBottom w:val="0"/>
      <w:divBdr>
        <w:top w:val="none" w:sz="0" w:space="0" w:color="auto"/>
        <w:left w:val="none" w:sz="0" w:space="0" w:color="auto"/>
        <w:bottom w:val="none" w:sz="0" w:space="0" w:color="auto"/>
        <w:right w:val="none" w:sz="0" w:space="0" w:color="auto"/>
      </w:divBdr>
    </w:div>
    <w:div w:id="509953042">
      <w:bodyDiv w:val="1"/>
      <w:marLeft w:val="0"/>
      <w:marRight w:val="0"/>
      <w:marTop w:val="0"/>
      <w:marBottom w:val="0"/>
      <w:divBdr>
        <w:top w:val="none" w:sz="0" w:space="0" w:color="auto"/>
        <w:left w:val="none" w:sz="0" w:space="0" w:color="auto"/>
        <w:bottom w:val="none" w:sz="0" w:space="0" w:color="auto"/>
        <w:right w:val="none" w:sz="0" w:space="0" w:color="auto"/>
      </w:divBdr>
    </w:div>
    <w:div w:id="510342851">
      <w:bodyDiv w:val="1"/>
      <w:marLeft w:val="0"/>
      <w:marRight w:val="0"/>
      <w:marTop w:val="0"/>
      <w:marBottom w:val="0"/>
      <w:divBdr>
        <w:top w:val="none" w:sz="0" w:space="0" w:color="auto"/>
        <w:left w:val="none" w:sz="0" w:space="0" w:color="auto"/>
        <w:bottom w:val="none" w:sz="0" w:space="0" w:color="auto"/>
        <w:right w:val="none" w:sz="0" w:space="0" w:color="auto"/>
      </w:divBdr>
    </w:div>
    <w:div w:id="51068257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24641040">
      <w:bodyDiv w:val="1"/>
      <w:marLeft w:val="0"/>
      <w:marRight w:val="0"/>
      <w:marTop w:val="0"/>
      <w:marBottom w:val="0"/>
      <w:divBdr>
        <w:top w:val="none" w:sz="0" w:space="0" w:color="auto"/>
        <w:left w:val="none" w:sz="0" w:space="0" w:color="auto"/>
        <w:bottom w:val="none" w:sz="0" w:space="0" w:color="auto"/>
        <w:right w:val="none" w:sz="0" w:space="0" w:color="auto"/>
      </w:divBdr>
    </w:div>
    <w:div w:id="526331609">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7353477">
      <w:bodyDiv w:val="1"/>
      <w:marLeft w:val="0"/>
      <w:marRight w:val="0"/>
      <w:marTop w:val="0"/>
      <w:marBottom w:val="0"/>
      <w:divBdr>
        <w:top w:val="none" w:sz="0" w:space="0" w:color="auto"/>
        <w:left w:val="none" w:sz="0" w:space="0" w:color="auto"/>
        <w:bottom w:val="none" w:sz="0" w:space="0" w:color="auto"/>
        <w:right w:val="none" w:sz="0" w:space="0" w:color="auto"/>
      </w:divBdr>
    </w:div>
    <w:div w:id="538323488">
      <w:bodyDiv w:val="1"/>
      <w:marLeft w:val="0"/>
      <w:marRight w:val="0"/>
      <w:marTop w:val="0"/>
      <w:marBottom w:val="0"/>
      <w:divBdr>
        <w:top w:val="none" w:sz="0" w:space="0" w:color="auto"/>
        <w:left w:val="none" w:sz="0" w:space="0" w:color="auto"/>
        <w:bottom w:val="none" w:sz="0" w:space="0" w:color="auto"/>
        <w:right w:val="none" w:sz="0" w:space="0" w:color="auto"/>
      </w:divBdr>
    </w:div>
    <w:div w:id="542134669">
      <w:bodyDiv w:val="1"/>
      <w:marLeft w:val="0"/>
      <w:marRight w:val="0"/>
      <w:marTop w:val="0"/>
      <w:marBottom w:val="0"/>
      <w:divBdr>
        <w:top w:val="none" w:sz="0" w:space="0" w:color="auto"/>
        <w:left w:val="none" w:sz="0" w:space="0" w:color="auto"/>
        <w:bottom w:val="none" w:sz="0" w:space="0" w:color="auto"/>
        <w:right w:val="none" w:sz="0" w:space="0" w:color="auto"/>
      </w:divBdr>
    </w:div>
    <w:div w:id="547231474">
      <w:bodyDiv w:val="1"/>
      <w:marLeft w:val="0"/>
      <w:marRight w:val="0"/>
      <w:marTop w:val="0"/>
      <w:marBottom w:val="0"/>
      <w:divBdr>
        <w:top w:val="none" w:sz="0" w:space="0" w:color="auto"/>
        <w:left w:val="none" w:sz="0" w:space="0" w:color="auto"/>
        <w:bottom w:val="none" w:sz="0" w:space="0" w:color="auto"/>
        <w:right w:val="none" w:sz="0" w:space="0" w:color="auto"/>
      </w:divBdr>
    </w:div>
    <w:div w:id="547959782">
      <w:bodyDiv w:val="1"/>
      <w:marLeft w:val="0"/>
      <w:marRight w:val="0"/>
      <w:marTop w:val="0"/>
      <w:marBottom w:val="0"/>
      <w:divBdr>
        <w:top w:val="none" w:sz="0" w:space="0" w:color="auto"/>
        <w:left w:val="none" w:sz="0" w:space="0" w:color="auto"/>
        <w:bottom w:val="none" w:sz="0" w:space="0" w:color="auto"/>
        <w:right w:val="none" w:sz="0" w:space="0" w:color="auto"/>
      </w:divBdr>
    </w:div>
    <w:div w:id="549651387">
      <w:bodyDiv w:val="1"/>
      <w:marLeft w:val="0"/>
      <w:marRight w:val="0"/>
      <w:marTop w:val="0"/>
      <w:marBottom w:val="0"/>
      <w:divBdr>
        <w:top w:val="none" w:sz="0" w:space="0" w:color="auto"/>
        <w:left w:val="none" w:sz="0" w:space="0" w:color="auto"/>
        <w:bottom w:val="none" w:sz="0" w:space="0" w:color="auto"/>
        <w:right w:val="none" w:sz="0" w:space="0" w:color="auto"/>
      </w:divBdr>
    </w:div>
    <w:div w:id="549809759">
      <w:bodyDiv w:val="1"/>
      <w:marLeft w:val="0"/>
      <w:marRight w:val="0"/>
      <w:marTop w:val="0"/>
      <w:marBottom w:val="0"/>
      <w:divBdr>
        <w:top w:val="none" w:sz="0" w:space="0" w:color="auto"/>
        <w:left w:val="none" w:sz="0" w:space="0" w:color="auto"/>
        <w:bottom w:val="none" w:sz="0" w:space="0" w:color="auto"/>
        <w:right w:val="none" w:sz="0" w:space="0" w:color="auto"/>
      </w:divBdr>
    </w:div>
    <w:div w:id="555358944">
      <w:bodyDiv w:val="1"/>
      <w:marLeft w:val="0"/>
      <w:marRight w:val="0"/>
      <w:marTop w:val="0"/>
      <w:marBottom w:val="0"/>
      <w:divBdr>
        <w:top w:val="none" w:sz="0" w:space="0" w:color="auto"/>
        <w:left w:val="none" w:sz="0" w:space="0" w:color="auto"/>
        <w:bottom w:val="none" w:sz="0" w:space="0" w:color="auto"/>
        <w:right w:val="none" w:sz="0" w:space="0" w:color="auto"/>
      </w:divBdr>
    </w:div>
    <w:div w:id="556549537">
      <w:bodyDiv w:val="1"/>
      <w:marLeft w:val="0"/>
      <w:marRight w:val="0"/>
      <w:marTop w:val="0"/>
      <w:marBottom w:val="0"/>
      <w:divBdr>
        <w:top w:val="none" w:sz="0" w:space="0" w:color="auto"/>
        <w:left w:val="none" w:sz="0" w:space="0" w:color="auto"/>
        <w:bottom w:val="none" w:sz="0" w:space="0" w:color="auto"/>
        <w:right w:val="none" w:sz="0" w:space="0" w:color="auto"/>
      </w:divBdr>
    </w:div>
    <w:div w:id="557787090">
      <w:bodyDiv w:val="1"/>
      <w:marLeft w:val="0"/>
      <w:marRight w:val="0"/>
      <w:marTop w:val="0"/>
      <w:marBottom w:val="0"/>
      <w:divBdr>
        <w:top w:val="none" w:sz="0" w:space="0" w:color="auto"/>
        <w:left w:val="none" w:sz="0" w:space="0" w:color="auto"/>
        <w:bottom w:val="none" w:sz="0" w:space="0" w:color="auto"/>
        <w:right w:val="none" w:sz="0" w:space="0" w:color="auto"/>
      </w:divBdr>
    </w:div>
    <w:div w:id="558053916">
      <w:bodyDiv w:val="1"/>
      <w:marLeft w:val="0"/>
      <w:marRight w:val="0"/>
      <w:marTop w:val="0"/>
      <w:marBottom w:val="0"/>
      <w:divBdr>
        <w:top w:val="none" w:sz="0" w:space="0" w:color="auto"/>
        <w:left w:val="none" w:sz="0" w:space="0" w:color="auto"/>
        <w:bottom w:val="none" w:sz="0" w:space="0" w:color="auto"/>
        <w:right w:val="none" w:sz="0" w:space="0" w:color="auto"/>
      </w:divBdr>
    </w:div>
    <w:div w:id="563611396">
      <w:bodyDiv w:val="1"/>
      <w:marLeft w:val="0"/>
      <w:marRight w:val="0"/>
      <w:marTop w:val="0"/>
      <w:marBottom w:val="0"/>
      <w:divBdr>
        <w:top w:val="none" w:sz="0" w:space="0" w:color="auto"/>
        <w:left w:val="none" w:sz="0" w:space="0" w:color="auto"/>
        <w:bottom w:val="none" w:sz="0" w:space="0" w:color="auto"/>
        <w:right w:val="none" w:sz="0" w:space="0" w:color="auto"/>
      </w:divBdr>
    </w:div>
    <w:div w:id="565840749">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9118682">
      <w:bodyDiv w:val="1"/>
      <w:marLeft w:val="0"/>
      <w:marRight w:val="0"/>
      <w:marTop w:val="0"/>
      <w:marBottom w:val="0"/>
      <w:divBdr>
        <w:top w:val="none" w:sz="0" w:space="0" w:color="auto"/>
        <w:left w:val="none" w:sz="0" w:space="0" w:color="auto"/>
        <w:bottom w:val="none" w:sz="0" w:space="0" w:color="auto"/>
        <w:right w:val="none" w:sz="0" w:space="0" w:color="auto"/>
      </w:divBdr>
    </w:div>
    <w:div w:id="571694177">
      <w:bodyDiv w:val="1"/>
      <w:marLeft w:val="0"/>
      <w:marRight w:val="0"/>
      <w:marTop w:val="0"/>
      <w:marBottom w:val="0"/>
      <w:divBdr>
        <w:top w:val="none" w:sz="0" w:space="0" w:color="auto"/>
        <w:left w:val="none" w:sz="0" w:space="0" w:color="auto"/>
        <w:bottom w:val="none" w:sz="0" w:space="0" w:color="auto"/>
        <w:right w:val="none" w:sz="0" w:space="0" w:color="auto"/>
      </w:divBdr>
    </w:div>
    <w:div w:id="580263558">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304730">
      <w:bodyDiv w:val="1"/>
      <w:marLeft w:val="0"/>
      <w:marRight w:val="0"/>
      <w:marTop w:val="0"/>
      <w:marBottom w:val="0"/>
      <w:divBdr>
        <w:top w:val="none" w:sz="0" w:space="0" w:color="auto"/>
        <w:left w:val="none" w:sz="0" w:space="0" w:color="auto"/>
        <w:bottom w:val="none" w:sz="0" w:space="0" w:color="auto"/>
        <w:right w:val="none" w:sz="0" w:space="0" w:color="auto"/>
      </w:divBdr>
    </w:div>
    <w:div w:id="586965289">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90041321">
      <w:bodyDiv w:val="1"/>
      <w:marLeft w:val="0"/>
      <w:marRight w:val="0"/>
      <w:marTop w:val="0"/>
      <w:marBottom w:val="0"/>
      <w:divBdr>
        <w:top w:val="none" w:sz="0" w:space="0" w:color="auto"/>
        <w:left w:val="none" w:sz="0" w:space="0" w:color="auto"/>
        <w:bottom w:val="none" w:sz="0" w:space="0" w:color="auto"/>
        <w:right w:val="none" w:sz="0" w:space="0" w:color="auto"/>
      </w:divBdr>
    </w:div>
    <w:div w:id="596796215">
      <w:bodyDiv w:val="1"/>
      <w:marLeft w:val="0"/>
      <w:marRight w:val="0"/>
      <w:marTop w:val="0"/>
      <w:marBottom w:val="0"/>
      <w:divBdr>
        <w:top w:val="none" w:sz="0" w:space="0" w:color="auto"/>
        <w:left w:val="none" w:sz="0" w:space="0" w:color="auto"/>
        <w:bottom w:val="none" w:sz="0" w:space="0" w:color="auto"/>
        <w:right w:val="none" w:sz="0" w:space="0" w:color="auto"/>
      </w:divBdr>
    </w:div>
    <w:div w:id="599917734">
      <w:bodyDiv w:val="1"/>
      <w:marLeft w:val="0"/>
      <w:marRight w:val="0"/>
      <w:marTop w:val="0"/>
      <w:marBottom w:val="0"/>
      <w:divBdr>
        <w:top w:val="none" w:sz="0" w:space="0" w:color="auto"/>
        <w:left w:val="none" w:sz="0" w:space="0" w:color="auto"/>
        <w:bottom w:val="none" w:sz="0" w:space="0" w:color="auto"/>
        <w:right w:val="none" w:sz="0" w:space="0" w:color="auto"/>
      </w:divBdr>
    </w:div>
    <w:div w:id="600769664">
      <w:bodyDiv w:val="1"/>
      <w:marLeft w:val="0"/>
      <w:marRight w:val="0"/>
      <w:marTop w:val="0"/>
      <w:marBottom w:val="0"/>
      <w:divBdr>
        <w:top w:val="none" w:sz="0" w:space="0" w:color="auto"/>
        <w:left w:val="none" w:sz="0" w:space="0" w:color="auto"/>
        <w:bottom w:val="none" w:sz="0" w:space="0" w:color="auto"/>
        <w:right w:val="none" w:sz="0" w:space="0" w:color="auto"/>
      </w:divBdr>
    </w:div>
    <w:div w:id="601651329">
      <w:bodyDiv w:val="1"/>
      <w:marLeft w:val="0"/>
      <w:marRight w:val="0"/>
      <w:marTop w:val="0"/>
      <w:marBottom w:val="0"/>
      <w:divBdr>
        <w:top w:val="none" w:sz="0" w:space="0" w:color="auto"/>
        <w:left w:val="none" w:sz="0" w:space="0" w:color="auto"/>
        <w:bottom w:val="none" w:sz="0" w:space="0" w:color="auto"/>
        <w:right w:val="none" w:sz="0" w:space="0" w:color="auto"/>
      </w:divBdr>
    </w:div>
    <w:div w:id="603652922">
      <w:bodyDiv w:val="1"/>
      <w:marLeft w:val="0"/>
      <w:marRight w:val="0"/>
      <w:marTop w:val="0"/>
      <w:marBottom w:val="0"/>
      <w:divBdr>
        <w:top w:val="none" w:sz="0" w:space="0" w:color="auto"/>
        <w:left w:val="none" w:sz="0" w:space="0" w:color="auto"/>
        <w:bottom w:val="none" w:sz="0" w:space="0" w:color="auto"/>
        <w:right w:val="none" w:sz="0" w:space="0" w:color="auto"/>
      </w:divBdr>
    </w:div>
    <w:div w:id="606040947">
      <w:bodyDiv w:val="1"/>
      <w:marLeft w:val="0"/>
      <w:marRight w:val="0"/>
      <w:marTop w:val="0"/>
      <w:marBottom w:val="0"/>
      <w:divBdr>
        <w:top w:val="none" w:sz="0" w:space="0" w:color="auto"/>
        <w:left w:val="none" w:sz="0" w:space="0" w:color="auto"/>
        <w:bottom w:val="none" w:sz="0" w:space="0" w:color="auto"/>
        <w:right w:val="none" w:sz="0" w:space="0" w:color="auto"/>
      </w:divBdr>
    </w:div>
    <w:div w:id="606160960">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 w:id="609625111">
      <w:bodyDiv w:val="1"/>
      <w:marLeft w:val="0"/>
      <w:marRight w:val="0"/>
      <w:marTop w:val="0"/>
      <w:marBottom w:val="0"/>
      <w:divBdr>
        <w:top w:val="none" w:sz="0" w:space="0" w:color="auto"/>
        <w:left w:val="none" w:sz="0" w:space="0" w:color="auto"/>
        <w:bottom w:val="none" w:sz="0" w:space="0" w:color="auto"/>
        <w:right w:val="none" w:sz="0" w:space="0" w:color="auto"/>
      </w:divBdr>
    </w:div>
    <w:div w:id="611474310">
      <w:bodyDiv w:val="1"/>
      <w:marLeft w:val="0"/>
      <w:marRight w:val="0"/>
      <w:marTop w:val="0"/>
      <w:marBottom w:val="0"/>
      <w:divBdr>
        <w:top w:val="none" w:sz="0" w:space="0" w:color="auto"/>
        <w:left w:val="none" w:sz="0" w:space="0" w:color="auto"/>
        <w:bottom w:val="none" w:sz="0" w:space="0" w:color="auto"/>
        <w:right w:val="none" w:sz="0" w:space="0" w:color="auto"/>
      </w:divBdr>
    </w:div>
    <w:div w:id="614557704">
      <w:bodyDiv w:val="1"/>
      <w:marLeft w:val="0"/>
      <w:marRight w:val="0"/>
      <w:marTop w:val="0"/>
      <w:marBottom w:val="0"/>
      <w:divBdr>
        <w:top w:val="none" w:sz="0" w:space="0" w:color="auto"/>
        <w:left w:val="none" w:sz="0" w:space="0" w:color="auto"/>
        <w:bottom w:val="none" w:sz="0" w:space="0" w:color="auto"/>
        <w:right w:val="none" w:sz="0" w:space="0" w:color="auto"/>
      </w:divBdr>
    </w:div>
    <w:div w:id="617683902">
      <w:bodyDiv w:val="1"/>
      <w:marLeft w:val="0"/>
      <w:marRight w:val="0"/>
      <w:marTop w:val="0"/>
      <w:marBottom w:val="0"/>
      <w:divBdr>
        <w:top w:val="none" w:sz="0" w:space="0" w:color="auto"/>
        <w:left w:val="none" w:sz="0" w:space="0" w:color="auto"/>
        <w:bottom w:val="none" w:sz="0" w:space="0" w:color="auto"/>
        <w:right w:val="none" w:sz="0" w:space="0" w:color="auto"/>
      </w:divBdr>
    </w:div>
    <w:div w:id="620066740">
      <w:bodyDiv w:val="1"/>
      <w:marLeft w:val="0"/>
      <w:marRight w:val="0"/>
      <w:marTop w:val="0"/>
      <w:marBottom w:val="0"/>
      <w:divBdr>
        <w:top w:val="none" w:sz="0" w:space="0" w:color="auto"/>
        <w:left w:val="none" w:sz="0" w:space="0" w:color="auto"/>
        <w:bottom w:val="none" w:sz="0" w:space="0" w:color="auto"/>
        <w:right w:val="none" w:sz="0" w:space="0" w:color="auto"/>
      </w:divBdr>
    </w:div>
    <w:div w:id="621572494">
      <w:bodyDiv w:val="1"/>
      <w:marLeft w:val="0"/>
      <w:marRight w:val="0"/>
      <w:marTop w:val="0"/>
      <w:marBottom w:val="0"/>
      <w:divBdr>
        <w:top w:val="none" w:sz="0" w:space="0" w:color="auto"/>
        <w:left w:val="none" w:sz="0" w:space="0" w:color="auto"/>
        <w:bottom w:val="none" w:sz="0" w:space="0" w:color="auto"/>
        <w:right w:val="none" w:sz="0" w:space="0" w:color="auto"/>
      </w:divBdr>
    </w:div>
    <w:div w:id="622033936">
      <w:bodyDiv w:val="1"/>
      <w:marLeft w:val="0"/>
      <w:marRight w:val="0"/>
      <w:marTop w:val="0"/>
      <w:marBottom w:val="0"/>
      <w:divBdr>
        <w:top w:val="none" w:sz="0" w:space="0" w:color="auto"/>
        <w:left w:val="none" w:sz="0" w:space="0" w:color="auto"/>
        <w:bottom w:val="none" w:sz="0" w:space="0" w:color="auto"/>
        <w:right w:val="none" w:sz="0" w:space="0" w:color="auto"/>
      </w:divBdr>
    </w:div>
    <w:div w:id="624580784">
      <w:bodyDiv w:val="1"/>
      <w:marLeft w:val="0"/>
      <w:marRight w:val="0"/>
      <w:marTop w:val="0"/>
      <w:marBottom w:val="0"/>
      <w:divBdr>
        <w:top w:val="none" w:sz="0" w:space="0" w:color="auto"/>
        <w:left w:val="none" w:sz="0" w:space="0" w:color="auto"/>
        <w:bottom w:val="none" w:sz="0" w:space="0" w:color="auto"/>
        <w:right w:val="none" w:sz="0" w:space="0" w:color="auto"/>
      </w:divBdr>
    </w:div>
    <w:div w:id="628438730">
      <w:bodyDiv w:val="1"/>
      <w:marLeft w:val="0"/>
      <w:marRight w:val="0"/>
      <w:marTop w:val="0"/>
      <w:marBottom w:val="0"/>
      <w:divBdr>
        <w:top w:val="none" w:sz="0" w:space="0" w:color="auto"/>
        <w:left w:val="none" w:sz="0" w:space="0" w:color="auto"/>
        <w:bottom w:val="none" w:sz="0" w:space="0" w:color="auto"/>
        <w:right w:val="none" w:sz="0" w:space="0" w:color="auto"/>
      </w:divBdr>
    </w:div>
    <w:div w:id="631134093">
      <w:bodyDiv w:val="1"/>
      <w:marLeft w:val="0"/>
      <w:marRight w:val="0"/>
      <w:marTop w:val="0"/>
      <w:marBottom w:val="0"/>
      <w:divBdr>
        <w:top w:val="none" w:sz="0" w:space="0" w:color="auto"/>
        <w:left w:val="none" w:sz="0" w:space="0" w:color="auto"/>
        <w:bottom w:val="none" w:sz="0" w:space="0" w:color="auto"/>
        <w:right w:val="none" w:sz="0" w:space="0" w:color="auto"/>
      </w:divBdr>
    </w:div>
    <w:div w:id="636102934">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4653">
      <w:bodyDiv w:val="1"/>
      <w:marLeft w:val="0"/>
      <w:marRight w:val="0"/>
      <w:marTop w:val="0"/>
      <w:marBottom w:val="0"/>
      <w:divBdr>
        <w:top w:val="none" w:sz="0" w:space="0" w:color="auto"/>
        <w:left w:val="none" w:sz="0" w:space="0" w:color="auto"/>
        <w:bottom w:val="none" w:sz="0" w:space="0" w:color="auto"/>
        <w:right w:val="none" w:sz="0" w:space="0" w:color="auto"/>
      </w:divBdr>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644624278">
      <w:bodyDiv w:val="1"/>
      <w:marLeft w:val="0"/>
      <w:marRight w:val="0"/>
      <w:marTop w:val="0"/>
      <w:marBottom w:val="0"/>
      <w:divBdr>
        <w:top w:val="none" w:sz="0" w:space="0" w:color="auto"/>
        <w:left w:val="none" w:sz="0" w:space="0" w:color="auto"/>
        <w:bottom w:val="none" w:sz="0" w:space="0" w:color="auto"/>
        <w:right w:val="none" w:sz="0" w:space="0" w:color="auto"/>
      </w:divBdr>
    </w:div>
    <w:div w:id="648558828">
      <w:bodyDiv w:val="1"/>
      <w:marLeft w:val="0"/>
      <w:marRight w:val="0"/>
      <w:marTop w:val="0"/>
      <w:marBottom w:val="0"/>
      <w:divBdr>
        <w:top w:val="none" w:sz="0" w:space="0" w:color="auto"/>
        <w:left w:val="none" w:sz="0" w:space="0" w:color="auto"/>
        <w:bottom w:val="none" w:sz="0" w:space="0" w:color="auto"/>
        <w:right w:val="none" w:sz="0" w:space="0" w:color="auto"/>
      </w:divBdr>
    </w:div>
    <w:div w:id="649139177">
      <w:bodyDiv w:val="1"/>
      <w:marLeft w:val="0"/>
      <w:marRight w:val="0"/>
      <w:marTop w:val="0"/>
      <w:marBottom w:val="0"/>
      <w:divBdr>
        <w:top w:val="none" w:sz="0" w:space="0" w:color="auto"/>
        <w:left w:val="none" w:sz="0" w:space="0" w:color="auto"/>
        <w:bottom w:val="none" w:sz="0" w:space="0" w:color="auto"/>
        <w:right w:val="none" w:sz="0" w:space="0" w:color="auto"/>
      </w:divBdr>
    </w:div>
    <w:div w:id="649670533">
      <w:bodyDiv w:val="1"/>
      <w:marLeft w:val="0"/>
      <w:marRight w:val="0"/>
      <w:marTop w:val="0"/>
      <w:marBottom w:val="0"/>
      <w:divBdr>
        <w:top w:val="none" w:sz="0" w:space="0" w:color="auto"/>
        <w:left w:val="none" w:sz="0" w:space="0" w:color="auto"/>
        <w:bottom w:val="none" w:sz="0" w:space="0" w:color="auto"/>
        <w:right w:val="none" w:sz="0" w:space="0" w:color="auto"/>
      </w:divBdr>
    </w:div>
    <w:div w:id="654381421">
      <w:bodyDiv w:val="1"/>
      <w:marLeft w:val="0"/>
      <w:marRight w:val="0"/>
      <w:marTop w:val="0"/>
      <w:marBottom w:val="0"/>
      <w:divBdr>
        <w:top w:val="none" w:sz="0" w:space="0" w:color="auto"/>
        <w:left w:val="none" w:sz="0" w:space="0" w:color="auto"/>
        <w:bottom w:val="none" w:sz="0" w:space="0" w:color="auto"/>
        <w:right w:val="none" w:sz="0" w:space="0" w:color="auto"/>
      </w:divBdr>
    </w:div>
    <w:div w:id="661469738">
      <w:bodyDiv w:val="1"/>
      <w:marLeft w:val="0"/>
      <w:marRight w:val="0"/>
      <w:marTop w:val="0"/>
      <w:marBottom w:val="0"/>
      <w:divBdr>
        <w:top w:val="none" w:sz="0" w:space="0" w:color="auto"/>
        <w:left w:val="none" w:sz="0" w:space="0" w:color="auto"/>
        <w:bottom w:val="none" w:sz="0" w:space="0" w:color="auto"/>
        <w:right w:val="none" w:sz="0" w:space="0" w:color="auto"/>
      </w:divBdr>
    </w:div>
    <w:div w:id="662008054">
      <w:bodyDiv w:val="1"/>
      <w:marLeft w:val="0"/>
      <w:marRight w:val="0"/>
      <w:marTop w:val="0"/>
      <w:marBottom w:val="0"/>
      <w:divBdr>
        <w:top w:val="none" w:sz="0" w:space="0" w:color="auto"/>
        <w:left w:val="none" w:sz="0" w:space="0" w:color="auto"/>
        <w:bottom w:val="none" w:sz="0" w:space="0" w:color="auto"/>
        <w:right w:val="none" w:sz="0" w:space="0" w:color="auto"/>
      </w:divBdr>
    </w:div>
    <w:div w:id="662390201">
      <w:bodyDiv w:val="1"/>
      <w:marLeft w:val="0"/>
      <w:marRight w:val="0"/>
      <w:marTop w:val="0"/>
      <w:marBottom w:val="0"/>
      <w:divBdr>
        <w:top w:val="none" w:sz="0" w:space="0" w:color="auto"/>
        <w:left w:val="none" w:sz="0" w:space="0" w:color="auto"/>
        <w:bottom w:val="none" w:sz="0" w:space="0" w:color="auto"/>
        <w:right w:val="none" w:sz="0" w:space="0" w:color="auto"/>
      </w:divBdr>
    </w:div>
    <w:div w:id="662777567">
      <w:bodyDiv w:val="1"/>
      <w:marLeft w:val="0"/>
      <w:marRight w:val="0"/>
      <w:marTop w:val="0"/>
      <w:marBottom w:val="0"/>
      <w:divBdr>
        <w:top w:val="none" w:sz="0" w:space="0" w:color="auto"/>
        <w:left w:val="none" w:sz="0" w:space="0" w:color="auto"/>
        <w:bottom w:val="none" w:sz="0" w:space="0" w:color="auto"/>
        <w:right w:val="none" w:sz="0" w:space="0" w:color="auto"/>
      </w:divBdr>
    </w:div>
    <w:div w:id="664014105">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70986115">
      <w:bodyDiv w:val="1"/>
      <w:marLeft w:val="0"/>
      <w:marRight w:val="0"/>
      <w:marTop w:val="0"/>
      <w:marBottom w:val="0"/>
      <w:divBdr>
        <w:top w:val="none" w:sz="0" w:space="0" w:color="auto"/>
        <w:left w:val="none" w:sz="0" w:space="0" w:color="auto"/>
        <w:bottom w:val="none" w:sz="0" w:space="0" w:color="auto"/>
        <w:right w:val="none" w:sz="0" w:space="0" w:color="auto"/>
      </w:divBdr>
    </w:div>
    <w:div w:id="673260918">
      <w:bodyDiv w:val="1"/>
      <w:marLeft w:val="0"/>
      <w:marRight w:val="0"/>
      <w:marTop w:val="0"/>
      <w:marBottom w:val="0"/>
      <w:divBdr>
        <w:top w:val="none" w:sz="0" w:space="0" w:color="auto"/>
        <w:left w:val="none" w:sz="0" w:space="0" w:color="auto"/>
        <w:bottom w:val="none" w:sz="0" w:space="0" w:color="auto"/>
        <w:right w:val="none" w:sz="0" w:space="0" w:color="auto"/>
      </w:divBdr>
    </w:div>
    <w:div w:id="676808470">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677279">
      <w:bodyDiv w:val="1"/>
      <w:marLeft w:val="0"/>
      <w:marRight w:val="0"/>
      <w:marTop w:val="0"/>
      <w:marBottom w:val="0"/>
      <w:divBdr>
        <w:top w:val="none" w:sz="0" w:space="0" w:color="auto"/>
        <w:left w:val="none" w:sz="0" w:space="0" w:color="auto"/>
        <w:bottom w:val="none" w:sz="0" w:space="0" w:color="auto"/>
        <w:right w:val="none" w:sz="0" w:space="0" w:color="auto"/>
      </w:divBdr>
    </w:div>
    <w:div w:id="687022404">
      <w:bodyDiv w:val="1"/>
      <w:marLeft w:val="0"/>
      <w:marRight w:val="0"/>
      <w:marTop w:val="0"/>
      <w:marBottom w:val="0"/>
      <w:divBdr>
        <w:top w:val="none" w:sz="0" w:space="0" w:color="auto"/>
        <w:left w:val="none" w:sz="0" w:space="0" w:color="auto"/>
        <w:bottom w:val="none" w:sz="0" w:space="0" w:color="auto"/>
        <w:right w:val="none" w:sz="0" w:space="0" w:color="auto"/>
      </w:divBdr>
    </w:div>
    <w:div w:id="691347998">
      <w:bodyDiv w:val="1"/>
      <w:marLeft w:val="0"/>
      <w:marRight w:val="0"/>
      <w:marTop w:val="0"/>
      <w:marBottom w:val="0"/>
      <w:divBdr>
        <w:top w:val="none" w:sz="0" w:space="0" w:color="auto"/>
        <w:left w:val="none" w:sz="0" w:space="0" w:color="auto"/>
        <w:bottom w:val="none" w:sz="0" w:space="0" w:color="auto"/>
        <w:right w:val="none" w:sz="0" w:space="0" w:color="auto"/>
      </w:divBdr>
    </w:div>
    <w:div w:id="692222701">
      <w:bodyDiv w:val="1"/>
      <w:marLeft w:val="0"/>
      <w:marRight w:val="0"/>
      <w:marTop w:val="0"/>
      <w:marBottom w:val="0"/>
      <w:divBdr>
        <w:top w:val="none" w:sz="0" w:space="0" w:color="auto"/>
        <w:left w:val="none" w:sz="0" w:space="0" w:color="auto"/>
        <w:bottom w:val="none" w:sz="0" w:space="0" w:color="auto"/>
        <w:right w:val="none" w:sz="0" w:space="0" w:color="auto"/>
      </w:divBdr>
    </w:div>
    <w:div w:id="693844073">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8648345">
      <w:bodyDiv w:val="1"/>
      <w:marLeft w:val="0"/>
      <w:marRight w:val="0"/>
      <w:marTop w:val="0"/>
      <w:marBottom w:val="0"/>
      <w:divBdr>
        <w:top w:val="none" w:sz="0" w:space="0" w:color="auto"/>
        <w:left w:val="none" w:sz="0" w:space="0" w:color="auto"/>
        <w:bottom w:val="none" w:sz="0" w:space="0" w:color="auto"/>
        <w:right w:val="none" w:sz="0" w:space="0" w:color="auto"/>
      </w:divBdr>
    </w:div>
    <w:div w:id="720715535">
      <w:bodyDiv w:val="1"/>
      <w:marLeft w:val="0"/>
      <w:marRight w:val="0"/>
      <w:marTop w:val="0"/>
      <w:marBottom w:val="0"/>
      <w:divBdr>
        <w:top w:val="none" w:sz="0" w:space="0" w:color="auto"/>
        <w:left w:val="none" w:sz="0" w:space="0" w:color="auto"/>
        <w:bottom w:val="none" w:sz="0" w:space="0" w:color="auto"/>
        <w:right w:val="none" w:sz="0" w:space="0" w:color="auto"/>
      </w:divBdr>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4529966">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30277441">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40099685">
      <w:bodyDiv w:val="1"/>
      <w:marLeft w:val="0"/>
      <w:marRight w:val="0"/>
      <w:marTop w:val="0"/>
      <w:marBottom w:val="0"/>
      <w:divBdr>
        <w:top w:val="none" w:sz="0" w:space="0" w:color="auto"/>
        <w:left w:val="none" w:sz="0" w:space="0" w:color="auto"/>
        <w:bottom w:val="none" w:sz="0" w:space="0" w:color="auto"/>
        <w:right w:val="none" w:sz="0" w:space="0" w:color="auto"/>
      </w:divBdr>
    </w:div>
    <w:div w:id="752825518">
      <w:bodyDiv w:val="1"/>
      <w:marLeft w:val="0"/>
      <w:marRight w:val="0"/>
      <w:marTop w:val="0"/>
      <w:marBottom w:val="0"/>
      <w:divBdr>
        <w:top w:val="none" w:sz="0" w:space="0" w:color="auto"/>
        <w:left w:val="none" w:sz="0" w:space="0" w:color="auto"/>
        <w:bottom w:val="none" w:sz="0" w:space="0" w:color="auto"/>
        <w:right w:val="none" w:sz="0" w:space="0" w:color="auto"/>
      </w:divBdr>
    </w:div>
    <w:div w:id="753279831">
      <w:bodyDiv w:val="1"/>
      <w:marLeft w:val="0"/>
      <w:marRight w:val="0"/>
      <w:marTop w:val="0"/>
      <w:marBottom w:val="0"/>
      <w:divBdr>
        <w:top w:val="none" w:sz="0" w:space="0" w:color="auto"/>
        <w:left w:val="none" w:sz="0" w:space="0" w:color="auto"/>
        <w:bottom w:val="none" w:sz="0" w:space="0" w:color="auto"/>
        <w:right w:val="none" w:sz="0" w:space="0" w:color="auto"/>
      </w:divBdr>
    </w:div>
    <w:div w:id="754086832">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762998789">
      <w:bodyDiv w:val="1"/>
      <w:marLeft w:val="0"/>
      <w:marRight w:val="0"/>
      <w:marTop w:val="0"/>
      <w:marBottom w:val="0"/>
      <w:divBdr>
        <w:top w:val="none" w:sz="0" w:space="0" w:color="auto"/>
        <w:left w:val="none" w:sz="0" w:space="0" w:color="auto"/>
        <w:bottom w:val="none" w:sz="0" w:space="0" w:color="auto"/>
        <w:right w:val="none" w:sz="0" w:space="0" w:color="auto"/>
      </w:divBdr>
    </w:div>
    <w:div w:id="767821555">
      <w:bodyDiv w:val="1"/>
      <w:marLeft w:val="0"/>
      <w:marRight w:val="0"/>
      <w:marTop w:val="0"/>
      <w:marBottom w:val="0"/>
      <w:divBdr>
        <w:top w:val="none" w:sz="0" w:space="0" w:color="auto"/>
        <w:left w:val="none" w:sz="0" w:space="0" w:color="auto"/>
        <w:bottom w:val="none" w:sz="0" w:space="0" w:color="auto"/>
        <w:right w:val="none" w:sz="0" w:space="0" w:color="auto"/>
      </w:divBdr>
    </w:div>
    <w:div w:id="770394918">
      <w:bodyDiv w:val="1"/>
      <w:marLeft w:val="0"/>
      <w:marRight w:val="0"/>
      <w:marTop w:val="0"/>
      <w:marBottom w:val="0"/>
      <w:divBdr>
        <w:top w:val="none" w:sz="0" w:space="0" w:color="auto"/>
        <w:left w:val="none" w:sz="0" w:space="0" w:color="auto"/>
        <w:bottom w:val="none" w:sz="0" w:space="0" w:color="auto"/>
        <w:right w:val="none" w:sz="0" w:space="0" w:color="auto"/>
      </w:divBdr>
    </w:div>
    <w:div w:id="770397880">
      <w:bodyDiv w:val="1"/>
      <w:marLeft w:val="0"/>
      <w:marRight w:val="0"/>
      <w:marTop w:val="0"/>
      <w:marBottom w:val="0"/>
      <w:divBdr>
        <w:top w:val="none" w:sz="0" w:space="0" w:color="auto"/>
        <w:left w:val="none" w:sz="0" w:space="0" w:color="auto"/>
        <w:bottom w:val="none" w:sz="0" w:space="0" w:color="auto"/>
        <w:right w:val="none" w:sz="0" w:space="0" w:color="auto"/>
      </w:divBdr>
    </w:div>
    <w:div w:id="771124099">
      <w:bodyDiv w:val="1"/>
      <w:marLeft w:val="0"/>
      <w:marRight w:val="0"/>
      <w:marTop w:val="0"/>
      <w:marBottom w:val="0"/>
      <w:divBdr>
        <w:top w:val="none" w:sz="0" w:space="0" w:color="auto"/>
        <w:left w:val="none" w:sz="0" w:space="0" w:color="auto"/>
        <w:bottom w:val="none" w:sz="0" w:space="0" w:color="auto"/>
        <w:right w:val="none" w:sz="0" w:space="0" w:color="auto"/>
      </w:divBdr>
    </w:div>
    <w:div w:id="772480493">
      <w:bodyDiv w:val="1"/>
      <w:marLeft w:val="0"/>
      <w:marRight w:val="0"/>
      <w:marTop w:val="0"/>
      <w:marBottom w:val="0"/>
      <w:divBdr>
        <w:top w:val="none" w:sz="0" w:space="0" w:color="auto"/>
        <w:left w:val="none" w:sz="0" w:space="0" w:color="auto"/>
        <w:bottom w:val="none" w:sz="0" w:space="0" w:color="auto"/>
        <w:right w:val="none" w:sz="0" w:space="0" w:color="auto"/>
      </w:divBdr>
    </w:div>
    <w:div w:id="772669873">
      <w:bodyDiv w:val="1"/>
      <w:marLeft w:val="0"/>
      <w:marRight w:val="0"/>
      <w:marTop w:val="0"/>
      <w:marBottom w:val="0"/>
      <w:divBdr>
        <w:top w:val="none" w:sz="0" w:space="0" w:color="auto"/>
        <w:left w:val="none" w:sz="0" w:space="0" w:color="auto"/>
        <w:bottom w:val="none" w:sz="0" w:space="0" w:color="auto"/>
        <w:right w:val="none" w:sz="0" w:space="0" w:color="auto"/>
      </w:divBdr>
    </w:div>
    <w:div w:id="774327065">
      <w:bodyDiv w:val="1"/>
      <w:marLeft w:val="0"/>
      <w:marRight w:val="0"/>
      <w:marTop w:val="0"/>
      <w:marBottom w:val="0"/>
      <w:divBdr>
        <w:top w:val="none" w:sz="0" w:space="0" w:color="auto"/>
        <w:left w:val="none" w:sz="0" w:space="0" w:color="auto"/>
        <w:bottom w:val="none" w:sz="0" w:space="0" w:color="auto"/>
        <w:right w:val="none" w:sz="0" w:space="0" w:color="auto"/>
      </w:divBdr>
    </w:div>
    <w:div w:id="780035344">
      <w:bodyDiv w:val="1"/>
      <w:marLeft w:val="0"/>
      <w:marRight w:val="0"/>
      <w:marTop w:val="0"/>
      <w:marBottom w:val="0"/>
      <w:divBdr>
        <w:top w:val="none" w:sz="0" w:space="0" w:color="auto"/>
        <w:left w:val="none" w:sz="0" w:space="0" w:color="auto"/>
        <w:bottom w:val="none" w:sz="0" w:space="0" w:color="auto"/>
        <w:right w:val="none" w:sz="0" w:space="0" w:color="auto"/>
      </w:divBdr>
    </w:div>
    <w:div w:id="784151352">
      <w:bodyDiv w:val="1"/>
      <w:marLeft w:val="0"/>
      <w:marRight w:val="0"/>
      <w:marTop w:val="0"/>
      <w:marBottom w:val="0"/>
      <w:divBdr>
        <w:top w:val="none" w:sz="0" w:space="0" w:color="auto"/>
        <w:left w:val="none" w:sz="0" w:space="0" w:color="auto"/>
        <w:bottom w:val="none" w:sz="0" w:space="0" w:color="auto"/>
        <w:right w:val="none" w:sz="0" w:space="0" w:color="auto"/>
      </w:divBdr>
    </w:div>
    <w:div w:id="785931527">
      <w:bodyDiv w:val="1"/>
      <w:marLeft w:val="0"/>
      <w:marRight w:val="0"/>
      <w:marTop w:val="0"/>
      <w:marBottom w:val="0"/>
      <w:divBdr>
        <w:top w:val="none" w:sz="0" w:space="0" w:color="auto"/>
        <w:left w:val="none" w:sz="0" w:space="0" w:color="auto"/>
        <w:bottom w:val="none" w:sz="0" w:space="0" w:color="auto"/>
        <w:right w:val="none" w:sz="0" w:space="0" w:color="auto"/>
      </w:divBdr>
    </w:div>
    <w:div w:id="786123410">
      <w:bodyDiv w:val="1"/>
      <w:marLeft w:val="0"/>
      <w:marRight w:val="0"/>
      <w:marTop w:val="0"/>
      <w:marBottom w:val="0"/>
      <w:divBdr>
        <w:top w:val="none" w:sz="0" w:space="0" w:color="auto"/>
        <w:left w:val="none" w:sz="0" w:space="0" w:color="auto"/>
        <w:bottom w:val="none" w:sz="0" w:space="0" w:color="auto"/>
        <w:right w:val="none" w:sz="0" w:space="0" w:color="auto"/>
      </w:divBdr>
    </w:div>
    <w:div w:id="788473782">
      <w:bodyDiv w:val="1"/>
      <w:marLeft w:val="0"/>
      <w:marRight w:val="0"/>
      <w:marTop w:val="0"/>
      <w:marBottom w:val="0"/>
      <w:divBdr>
        <w:top w:val="none" w:sz="0" w:space="0" w:color="auto"/>
        <w:left w:val="none" w:sz="0" w:space="0" w:color="auto"/>
        <w:bottom w:val="none" w:sz="0" w:space="0" w:color="auto"/>
        <w:right w:val="none" w:sz="0" w:space="0" w:color="auto"/>
      </w:divBdr>
    </w:div>
    <w:div w:id="791828774">
      <w:bodyDiv w:val="1"/>
      <w:marLeft w:val="0"/>
      <w:marRight w:val="0"/>
      <w:marTop w:val="0"/>
      <w:marBottom w:val="0"/>
      <w:divBdr>
        <w:top w:val="none" w:sz="0" w:space="0" w:color="auto"/>
        <w:left w:val="none" w:sz="0" w:space="0" w:color="auto"/>
        <w:bottom w:val="none" w:sz="0" w:space="0" w:color="auto"/>
        <w:right w:val="none" w:sz="0" w:space="0" w:color="auto"/>
      </w:divBdr>
    </w:div>
    <w:div w:id="791948119">
      <w:bodyDiv w:val="1"/>
      <w:marLeft w:val="0"/>
      <w:marRight w:val="0"/>
      <w:marTop w:val="0"/>
      <w:marBottom w:val="0"/>
      <w:divBdr>
        <w:top w:val="none" w:sz="0" w:space="0" w:color="auto"/>
        <w:left w:val="none" w:sz="0" w:space="0" w:color="auto"/>
        <w:bottom w:val="none" w:sz="0" w:space="0" w:color="auto"/>
        <w:right w:val="none" w:sz="0" w:space="0" w:color="auto"/>
      </w:divBdr>
    </w:div>
    <w:div w:id="796676629">
      <w:bodyDiv w:val="1"/>
      <w:marLeft w:val="0"/>
      <w:marRight w:val="0"/>
      <w:marTop w:val="0"/>
      <w:marBottom w:val="0"/>
      <w:divBdr>
        <w:top w:val="none" w:sz="0" w:space="0" w:color="auto"/>
        <w:left w:val="none" w:sz="0" w:space="0" w:color="auto"/>
        <w:bottom w:val="none" w:sz="0" w:space="0" w:color="auto"/>
        <w:right w:val="none" w:sz="0" w:space="0" w:color="auto"/>
      </w:divBdr>
    </w:div>
    <w:div w:id="800073221">
      <w:bodyDiv w:val="1"/>
      <w:marLeft w:val="0"/>
      <w:marRight w:val="0"/>
      <w:marTop w:val="0"/>
      <w:marBottom w:val="0"/>
      <w:divBdr>
        <w:top w:val="none" w:sz="0" w:space="0" w:color="auto"/>
        <w:left w:val="none" w:sz="0" w:space="0" w:color="auto"/>
        <w:bottom w:val="none" w:sz="0" w:space="0" w:color="auto"/>
        <w:right w:val="none" w:sz="0" w:space="0" w:color="auto"/>
      </w:divBdr>
    </w:div>
    <w:div w:id="80597685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435738">
      <w:bodyDiv w:val="1"/>
      <w:marLeft w:val="0"/>
      <w:marRight w:val="0"/>
      <w:marTop w:val="0"/>
      <w:marBottom w:val="0"/>
      <w:divBdr>
        <w:top w:val="none" w:sz="0" w:space="0" w:color="auto"/>
        <w:left w:val="none" w:sz="0" w:space="0" w:color="auto"/>
        <w:bottom w:val="none" w:sz="0" w:space="0" w:color="auto"/>
        <w:right w:val="none" w:sz="0" w:space="0" w:color="auto"/>
      </w:divBdr>
    </w:div>
    <w:div w:id="814955257">
      <w:bodyDiv w:val="1"/>
      <w:marLeft w:val="0"/>
      <w:marRight w:val="0"/>
      <w:marTop w:val="0"/>
      <w:marBottom w:val="0"/>
      <w:divBdr>
        <w:top w:val="none" w:sz="0" w:space="0" w:color="auto"/>
        <w:left w:val="none" w:sz="0" w:space="0" w:color="auto"/>
        <w:bottom w:val="none" w:sz="0" w:space="0" w:color="auto"/>
        <w:right w:val="none" w:sz="0" w:space="0" w:color="auto"/>
      </w:divBdr>
    </w:div>
    <w:div w:id="816454161">
      <w:bodyDiv w:val="1"/>
      <w:marLeft w:val="0"/>
      <w:marRight w:val="0"/>
      <w:marTop w:val="0"/>
      <w:marBottom w:val="0"/>
      <w:divBdr>
        <w:top w:val="none" w:sz="0" w:space="0" w:color="auto"/>
        <w:left w:val="none" w:sz="0" w:space="0" w:color="auto"/>
        <w:bottom w:val="none" w:sz="0" w:space="0" w:color="auto"/>
        <w:right w:val="none" w:sz="0" w:space="0" w:color="auto"/>
      </w:divBdr>
    </w:div>
    <w:div w:id="816730508">
      <w:bodyDiv w:val="1"/>
      <w:marLeft w:val="0"/>
      <w:marRight w:val="0"/>
      <w:marTop w:val="0"/>
      <w:marBottom w:val="0"/>
      <w:divBdr>
        <w:top w:val="none" w:sz="0" w:space="0" w:color="auto"/>
        <w:left w:val="none" w:sz="0" w:space="0" w:color="auto"/>
        <w:bottom w:val="none" w:sz="0" w:space="0" w:color="auto"/>
        <w:right w:val="none" w:sz="0" w:space="0" w:color="auto"/>
      </w:divBdr>
    </w:div>
    <w:div w:id="820006868">
      <w:bodyDiv w:val="1"/>
      <w:marLeft w:val="0"/>
      <w:marRight w:val="0"/>
      <w:marTop w:val="0"/>
      <w:marBottom w:val="0"/>
      <w:divBdr>
        <w:top w:val="none" w:sz="0" w:space="0" w:color="auto"/>
        <w:left w:val="none" w:sz="0" w:space="0" w:color="auto"/>
        <w:bottom w:val="none" w:sz="0" w:space="0" w:color="auto"/>
        <w:right w:val="none" w:sz="0" w:space="0" w:color="auto"/>
      </w:divBdr>
    </w:div>
    <w:div w:id="823010042">
      <w:bodyDiv w:val="1"/>
      <w:marLeft w:val="0"/>
      <w:marRight w:val="0"/>
      <w:marTop w:val="0"/>
      <w:marBottom w:val="0"/>
      <w:divBdr>
        <w:top w:val="none" w:sz="0" w:space="0" w:color="auto"/>
        <w:left w:val="none" w:sz="0" w:space="0" w:color="auto"/>
        <w:bottom w:val="none" w:sz="0" w:space="0" w:color="auto"/>
        <w:right w:val="none" w:sz="0" w:space="0" w:color="auto"/>
      </w:divBdr>
    </w:div>
    <w:div w:id="824399992">
      <w:bodyDiv w:val="1"/>
      <w:marLeft w:val="0"/>
      <w:marRight w:val="0"/>
      <w:marTop w:val="0"/>
      <w:marBottom w:val="0"/>
      <w:divBdr>
        <w:top w:val="none" w:sz="0" w:space="0" w:color="auto"/>
        <w:left w:val="none" w:sz="0" w:space="0" w:color="auto"/>
        <w:bottom w:val="none" w:sz="0" w:space="0" w:color="auto"/>
        <w:right w:val="none" w:sz="0" w:space="0" w:color="auto"/>
      </w:divBdr>
    </w:div>
    <w:div w:id="82936683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35650000">
      <w:bodyDiv w:val="1"/>
      <w:marLeft w:val="0"/>
      <w:marRight w:val="0"/>
      <w:marTop w:val="0"/>
      <w:marBottom w:val="0"/>
      <w:divBdr>
        <w:top w:val="none" w:sz="0" w:space="0" w:color="auto"/>
        <w:left w:val="none" w:sz="0" w:space="0" w:color="auto"/>
        <w:bottom w:val="none" w:sz="0" w:space="0" w:color="auto"/>
        <w:right w:val="none" w:sz="0" w:space="0" w:color="auto"/>
      </w:divBdr>
    </w:div>
    <w:div w:id="837158333">
      <w:bodyDiv w:val="1"/>
      <w:marLeft w:val="0"/>
      <w:marRight w:val="0"/>
      <w:marTop w:val="0"/>
      <w:marBottom w:val="0"/>
      <w:divBdr>
        <w:top w:val="none" w:sz="0" w:space="0" w:color="auto"/>
        <w:left w:val="none" w:sz="0" w:space="0" w:color="auto"/>
        <w:bottom w:val="none" w:sz="0" w:space="0" w:color="auto"/>
        <w:right w:val="none" w:sz="0" w:space="0" w:color="auto"/>
      </w:divBdr>
    </w:div>
    <w:div w:id="842010893">
      <w:bodyDiv w:val="1"/>
      <w:marLeft w:val="0"/>
      <w:marRight w:val="0"/>
      <w:marTop w:val="0"/>
      <w:marBottom w:val="0"/>
      <w:divBdr>
        <w:top w:val="none" w:sz="0" w:space="0" w:color="auto"/>
        <w:left w:val="none" w:sz="0" w:space="0" w:color="auto"/>
        <w:bottom w:val="none" w:sz="0" w:space="0" w:color="auto"/>
        <w:right w:val="none" w:sz="0" w:space="0" w:color="auto"/>
      </w:divBdr>
    </w:div>
    <w:div w:id="842401908">
      <w:bodyDiv w:val="1"/>
      <w:marLeft w:val="0"/>
      <w:marRight w:val="0"/>
      <w:marTop w:val="0"/>
      <w:marBottom w:val="0"/>
      <w:divBdr>
        <w:top w:val="none" w:sz="0" w:space="0" w:color="auto"/>
        <w:left w:val="none" w:sz="0" w:space="0" w:color="auto"/>
        <w:bottom w:val="none" w:sz="0" w:space="0" w:color="auto"/>
        <w:right w:val="none" w:sz="0" w:space="0" w:color="auto"/>
      </w:divBdr>
    </w:div>
    <w:div w:id="846362408">
      <w:bodyDiv w:val="1"/>
      <w:marLeft w:val="0"/>
      <w:marRight w:val="0"/>
      <w:marTop w:val="0"/>
      <w:marBottom w:val="0"/>
      <w:divBdr>
        <w:top w:val="none" w:sz="0" w:space="0" w:color="auto"/>
        <w:left w:val="none" w:sz="0" w:space="0" w:color="auto"/>
        <w:bottom w:val="none" w:sz="0" w:space="0" w:color="auto"/>
        <w:right w:val="none" w:sz="0" w:space="0" w:color="auto"/>
      </w:divBdr>
    </w:div>
    <w:div w:id="852495991">
      <w:bodyDiv w:val="1"/>
      <w:marLeft w:val="0"/>
      <w:marRight w:val="0"/>
      <w:marTop w:val="0"/>
      <w:marBottom w:val="0"/>
      <w:divBdr>
        <w:top w:val="none" w:sz="0" w:space="0" w:color="auto"/>
        <w:left w:val="none" w:sz="0" w:space="0" w:color="auto"/>
        <w:bottom w:val="none" w:sz="0" w:space="0" w:color="auto"/>
        <w:right w:val="none" w:sz="0" w:space="0" w:color="auto"/>
      </w:divBdr>
    </w:div>
    <w:div w:id="852886941">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860314833">
      <w:bodyDiv w:val="1"/>
      <w:marLeft w:val="0"/>
      <w:marRight w:val="0"/>
      <w:marTop w:val="0"/>
      <w:marBottom w:val="0"/>
      <w:divBdr>
        <w:top w:val="none" w:sz="0" w:space="0" w:color="auto"/>
        <w:left w:val="none" w:sz="0" w:space="0" w:color="auto"/>
        <w:bottom w:val="none" w:sz="0" w:space="0" w:color="auto"/>
        <w:right w:val="none" w:sz="0" w:space="0" w:color="auto"/>
      </w:divBdr>
    </w:div>
    <w:div w:id="863129928">
      <w:bodyDiv w:val="1"/>
      <w:marLeft w:val="0"/>
      <w:marRight w:val="0"/>
      <w:marTop w:val="0"/>
      <w:marBottom w:val="0"/>
      <w:divBdr>
        <w:top w:val="none" w:sz="0" w:space="0" w:color="auto"/>
        <w:left w:val="none" w:sz="0" w:space="0" w:color="auto"/>
        <w:bottom w:val="none" w:sz="0" w:space="0" w:color="auto"/>
        <w:right w:val="none" w:sz="0" w:space="0" w:color="auto"/>
      </w:divBdr>
    </w:div>
    <w:div w:id="865027217">
      <w:bodyDiv w:val="1"/>
      <w:marLeft w:val="0"/>
      <w:marRight w:val="0"/>
      <w:marTop w:val="0"/>
      <w:marBottom w:val="0"/>
      <w:divBdr>
        <w:top w:val="none" w:sz="0" w:space="0" w:color="auto"/>
        <w:left w:val="none" w:sz="0" w:space="0" w:color="auto"/>
        <w:bottom w:val="none" w:sz="0" w:space="0" w:color="auto"/>
        <w:right w:val="none" w:sz="0" w:space="0" w:color="auto"/>
      </w:divBdr>
    </w:div>
    <w:div w:id="865758036">
      <w:bodyDiv w:val="1"/>
      <w:marLeft w:val="0"/>
      <w:marRight w:val="0"/>
      <w:marTop w:val="0"/>
      <w:marBottom w:val="0"/>
      <w:divBdr>
        <w:top w:val="none" w:sz="0" w:space="0" w:color="auto"/>
        <w:left w:val="none" w:sz="0" w:space="0" w:color="auto"/>
        <w:bottom w:val="none" w:sz="0" w:space="0" w:color="auto"/>
        <w:right w:val="none" w:sz="0" w:space="0" w:color="auto"/>
      </w:divBdr>
    </w:div>
    <w:div w:id="870528585">
      <w:bodyDiv w:val="1"/>
      <w:marLeft w:val="0"/>
      <w:marRight w:val="0"/>
      <w:marTop w:val="0"/>
      <w:marBottom w:val="0"/>
      <w:divBdr>
        <w:top w:val="none" w:sz="0" w:space="0" w:color="auto"/>
        <w:left w:val="none" w:sz="0" w:space="0" w:color="auto"/>
        <w:bottom w:val="none" w:sz="0" w:space="0" w:color="auto"/>
        <w:right w:val="none" w:sz="0" w:space="0" w:color="auto"/>
      </w:divBdr>
    </w:div>
    <w:div w:id="875582701">
      <w:bodyDiv w:val="1"/>
      <w:marLeft w:val="0"/>
      <w:marRight w:val="0"/>
      <w:marTop w:val="0"/>
      <w:marBottom w:val="0"/>
      <w:divBdr>
        <w:top w:val="none" w:sz="0" w:space="0" w:color="auto"/>
        <w:left w:val="none" w:sz="0" w:space="0" w:color="auto"/>
        <w:bottom w:val="none" w:sz="0" w:space="0" w:color="auto"/>
        <w:right w:val="none" w:sz="0" w:space="0" w:color="auto"/>
      </w:divBdr>
    </w:div>
    <w:div w:id="876547550">
      <w:bodyDiv w:val="1"/>
      <w:marLeft w:val="0"/>
      <w:marRight w:val="0"/>
      <w:marTop w:val="0"/>
      <w:marBottom w:val="0"/>
      <w:divBdr>
        <w:top w:val="none" w:sz="0" w:space="0" w:color="auto"/>
        <w:left w:val="none" w:sz="0" w:space="0" w:color="auto"/>
        <w:bottom w:val="none" w:sz="0" w:space="0" w:color="auto"/>
        <w:right w:val="none" w:sz="0" w:space="0" w:color="auto"/>
      </w:divBdr>
    </w:div>
    <w:div w:id="878007339">
      <w:bodyDiv w:val="1"/>
      <w:marLeft w:val="0"/>
      <w:marRight w:val="0"/>
      <w:marTop w:val="0"/>
      <w:marBottom w:val="0"/>
      <w:divBdr>
        <w:top w:val="none" w:sz="0" w:space="0" w:color="auto"/>
        <w:left w:val="none" w:sz="0" w:space="0" w:color="auto"/>
        <w:bottom w:val="none" w:sz="0" w:space="0" w:color="auto"/>
        <w:right w:val="none" w:sz="0" w:space="0" w:color="auto"/>
      </w:divBdr>
    </w:div>
    <w:div w:id="886603632">
      <w:bodyDiv w:val="1"/>
      <w:marLeft w:val="0"/>
      <w:marRight w:val="0"/>
      <w:marTop w:val="0"/>
      <w:marBottom w:val="0"/>
      <w:divBdr>
        <w:top w:val="none" w:sz="0" w:space="0" w:color="auto"/>
        <w:left w:val="none" w:sz="0" w:space="0" w:color="auto"/>
        <w:bottom w:val="none" w:sz="0" w:space="0" w:color="auto"/>
        <w:right w:val="none" w:sz="0" w:space="0" w:color="auto"/>
      </w:divBdr>
    </w:div>
    <w:div w:id="888302829">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6086995">
      <w:bodyDiv w:val="1"/>
      <w:marLeft w:val="0"/>
      <w:marRight w:val="0"/>
      <w:marTop w:val="0"/>
      <w:marBottom w:val="0"/>
      <w:divBdr>
        <w:top w:val="none" w:sz="0" w:space="0" w:color="auto"/>
        <w:left w:val="none" w:sz="0" w:space="0" w:color="auto"/>
        <w:bottom w:val="none" w:sz="0" w:space="0" w:color="auto"/>
        <w:right w:val="none" w:sz="0" w:space="0" w:color="auto"/>
      </w:divBdr>
    </w:div>
    <w:div w:id="896428144">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370330">
      <w:bodyDiv w:val="1"/>
      <w:marLeft w:val="0"/>
      <w:marRight w:val="0"/>
      <w:marTop w:val="0"/>
      <w:marBottom w:val="0"/>
      <w:divBdr>
        <w:top w:val="none" w:sz="0" w:space="0" w:color="auto"/>
        <w:left w:val="none" w:sz="0" w:space="0" w:color="auto"/>
        <w:bottom w:val="none" w:sz="0" w:space="0" w:color="auto"/>
        <w:right w:val="none" w:sz="0" w:space="0" w:color="auto"/>
      </w:divBdr>
    </w:div>
    <w:div w:id="900867309">
      <w:bodyDiv w:val="1"/>
      <w:marLeft w:val="0"/>
      <w:marRight w:val="0"/>
      <w:marTop w:val="0"/>
      <w:marBottom w:val="0"/>
      <w:divBdr>
        <w:top w:val="none" w:sz="0" w:space="0" w:color="auto"/>
        <w:left w:val="none" w:sz="0" w:space="0" w:color="auto"/>
        <w:bottom w:val="none" w:sz="0" w:space="0" w:color="auto"/>
        <w:right w:val="none" w:sz="0" w:space="0" w:color="auto"/>
      </w:divBdr>
    </w:div>
    <w:div w:id="901717475">
      <w:bodyDiv w:val="1"/>
      <w:marLeft w:val="0"/>
      <w:marRight w:val="0"/>
      <w:marTop w:val="0"/>
      <w:marBottom w:val="0"/>
      <w:divBdr>
        <w:top w:val="none" w:sz="0" w:space="0" w:color="auto"/>
        <w:left w:val="none" w:sz="0" w:space="0" w:color="auto"/>
        <w:bottom w:val="none" w:sz="0" w:space="0" w:color="auto"/>
        <w:right w:val="none" w:sz="0" w:space="0" w:color="auto"/>
      </w:divBdr>
    </w:div>
    <w:div w:id="901906948">
      <w:bodyDiv w:val="1"/>
      <w:marLeft w:val="0"/>
      <w:marRight w:val="0"/>
      <w:marTop w:val="0"/>
      <w:marBottom w:val="0"/>
      <w:divBdr>
        <w:top w:val="none" w:sz="0" w:space="0" w:color="auto"/>
        <w:left w:val="none" w:sz="0" w:space="0" w:color="auto"/>
        <w:bottom w:val="none" w:sz="0" w:space="0" w:color="auto"/>
        <w:right w:val="none" w:sz="0" w:space="0" w:color="auto"/>
      </w:divBdr>
    </w:div>
    <w:div w:id="902370511">
      <w:bodyDiv w:val="1"/>
      <w:marLeft w:val="0"/>
      <w:marRight w:val="0"/>
      <w:marTop w:val="0"/>
      <w:marBottom w:val="0"/>
      <w:divBdr>
        <w:top w:val="none" w:sz="0" w:space="0" w:color="auto"/>
        <w:left w:val="none" w:sz="0" w:space="0" w:color="auto"/>
        <w:bottom w:val="none" w:sz="0" w:space="0" w:color="auto"/>
        <w:right w:val="none" w:sz="0" w:space="0" w:color="auto"/>
      </w:divBdr>
    </w:div>
    <w:div w:id="904410782">
      <w:bodyDiv w:val="1"/>
      <w:marLeft w:val="0"/>
      <w:marRight w:val="0"/>
      <w:marTop w:val="0"/>
      <w:marBottom w:val="0"/>
      <w:divBdr>
        <w:top w:val="none" w:sz="0" w:space="0" w:color="auto"/>
        <w:left w:val="none" w:sz="0" w:space="0" w:color="auto"/>
        <w:bottom w:val="none" w:sz="0" w:space="0" w:color="auto"/>
        <w:right w:val="none" w:sz="0" w:space="0" w:color="auto"/>
      </w:divBdr>
    </w:div>
    <w:div w:id="907151124">
      <w:bodyDiv w:val="1"/>
      <w:marLeft w:val="0"/>
      <w:marRight w:val="0"/>
      <w:marTop w:val="0"/>
      <w:marBottom w:val="0"/>
      <w:divBdr>
        <w:top w:val="none" w:sz="0" w:space="0" w:color="auto"/>
        <w:left w:val="none" w:sz="0" w:space="0" w:color="auto"/>
        <w:bottom w:val="none" w:sz="0" w:space="0" w:color="auto"/>
        <w:right w:val="none" w:sz="0" w:space="0" w:color="auto"/>
      </w:divBdr>
    </w:div>
    <w:div w:id="924266898">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0308939">
      <w:bodyDiv w:val="1"/>
      <w:marLeft w:val="0"/>
      <w:marRight w:val="0"/>
      <w:marTop w:val="0"/>
      <w:marBottom w:val="0"/>
      <w:divBdr>
        <w:top w:val="none" w:sz="0" w:space="0" w:color="auto"/>
        <w:left w:val="none" w:sz="0" w:space="0" w:color="auto"/>
        <w:bottom w:val="none" w:sz="0" w:space="0" w:color="auto"/>
        <w:right w:val="none" w:sz="0" w:space="0" w:color="auto"/>
      </w:divBdr>
    </w:div>
    <w:div w:id="930548006">
      <w:bodyDiv w:val="1"/>
      <w:marLeft w:val="0"/>
      <w:marRight w:val="0"/>
      <w:marTop w:val="0"/>
      <w:marBottom w:val="0"/>
      <w:divBdr>
        <w:top w:val="none" w:sz="0" w:space="0" w:color="auto"/>
        <w:left w:val="none" w:sz="0" w:space="0" w:color="auto"/>
        <w:bottom w:val="none" w:sz="0" w:space="0" w:color="auto"/>
        <w:right w:val="none" w:sz="0" w:space="0" w:color="auto"/>
      </w:divBdr>
    </w:div>
    <w:div w:id="930625008">
      <w:bodyDiv w:val="1"/>
      <w:marLeft w:val="0"/>
      <w:marRight w:val="0"/>
      <w:marTop w:val="0"/>
      <w:marBottom w:val="0"/>
      <w:divBdr>
        <w:top w:val="none" w:sz="0" w:space="0" w:color="auto"/>
        <w:left w:val="none" w:sz="0" w:space="0" w:color="auto"/>
        <w:bottom w:val="none" w:sz="0" w:space="0" w:color="auto"/>
        <w:right w:val="none" w:sz="0" w:space="0" w:color="auto"/>
      </w:divBdr>
    </w:div>
    <w:div w:id="930742801">
      <w:bodyDiv w:val="1"/>
      <w:marLeft w:val="0"/>
      <w:marRight w:val="0"/>
      <w:marTop w:val="0"/>
      <w:marBottom w:val="0"/>
      <w:divBdr>
        <w:top w:val="none" w:sz="0" w:space="0" w:color="auto"/>
        <w:left w:val="none" w:sz="0" w:space="0" w:color="auto"/>
        <w:bottom w:val="none" w:sz="0" w:space="0" w:color="auto"/>
        <w:right w:val="none" w:sz="0" w:space="0" w:color="auto"/>
      </w:divBdr>
    </w:div>
    <w:div w:id="934287037">
      <w:bodyDiv w:val="1"/>
      <w:marLeft w:val="0"/>
      <w:marRight w:val="0"/>
      <w:marTop w:val="0"/>
      <w:marBottom w:val="0"/>
      <w:divBdr>
        <w:top w:val="none" w:sz="0" w:space="0" w:color="auto"/>
        <w:left w:val="none" w:sz="0" w:space="0" w:color="auto"/>
        <w:bottom w:val="none" w:sz="0" w:space="0" w:color="auto"/>
        <w:right w:val="none" w:sz="0" w:space="0" w:color="auto"/>
      </w:divBdr>
    </w:div>
    <w:div w:id="935551959">
      <w:bodyDiv w:val="1"/>
      <w:marLeft w:val="0"/>
      <w:marRight w:val="0"/>
      <w:marTop w:val="0"/>
      <w:marBottom w:val="0"/>
      <w:divBdr>
        <w:top w:val="none" w:sz="0" w:space="0" w:color="auto"/>
        <w:left w:val="none" w:sz="0" w:space="0" w:color="auto"/>
        <w:bottom w:val="none" w:sz="0" w:space="0" w:color="auto"/>
        <w:right w:val="none" w:sz="0" w:space="0" w:color="auto"/>
      </w:divBdr>
    </w:div>
    <w:div w:id="939679783">
      <w:bodyDiv w:val="1"/>
      <w:marLeft w:val="0"/>
      <w:marRight w:val="0"/>
      <w:marTop w:val="0"/>
      <w:marBottom w:val="0"/>
      <w:divBdr>
        <w:top w:val="none" w:sz="0" w:space="0" w:color="auto"/>
        <w:left w:val="none" w:sz="0" w:space="0" w:color="auto"/>
        <w:bottom w:val="none" w:sz="0" w:space="0" w:color="auto"/>
        <w:right w:val="none" w:sz="0" w:space="0" w:color="auto"/>
      </w:divBdr>
    </w:div>
    <w:div w:id="939878047">
      <w:bodyDiv w:val="1"/>
      <w:marLeft w:val="0"/>
      <w:marRight w:val="0"/>
      <w:marTop w:val="0"/>
      <w:marBottom w:val="0"/>
      <w:divBdr>
        <w:top w:val="none" w:sz="0" w:space="0" w:color="auto"/>
        <w:left w:val="none" w:sz="0" w:space="0" w:color="auto"/>
        <w:bottom w:val="none" w:sz="0" w:space="0" w:color="auto"/>
        <w:right w:val="none" w:sz="0" w:space="0" w:color="auto"/>
      </w:divBdr>
    </w:div>
    <w:div w:id="940145021">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441887">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906837">
      <w:bodyDiv w:val="1"/>
      <w:marLeft w:val="0"/>
      <w:marRight w:val="0"/>
      <w:marTop w:val="0"/>
      <w:marBottom w:val="0"/>
      <w:divBdr>
        <w:top w:val="none" w:sz="0" w:space="0" w:color="auto"/>
        <w:left w:val="none" w:sz="0" w:space="0" w:color="auto"/>
        <w:bottom w:val="none" w:sz="0" w:space="0" w:color="auto"/>
        <w:right w:val="none" w:sz="0" w:space="0" w:color="auto"/>
      </w:divBdr>
    </w:div>
    <w:div w:id="959065829">
      <w:bodyDiv w:val="1"/>
      <w:marLeft w:val="0"/>
      <w:marRight w:val="0"/>
      <w:marTop w:val="0"/>
      <w:marBottom w:val="0"/>
      <w:divBdr>
        <w:top w:val="none" w:sz="0" w:space="0" w:color="auto"/>
        <w:left w:val="none" w:sz="0" w:space="0" w:color="auto"/>
        <w:bottom w:val="none" w:sz="0" w:space="0" w:color="auto"/>
        <w:right w:val="none" w:sz="0" w:space="0" w:color="auto"/>
      </w:divBdr>
    </w:div>
    <w:div w:id="960957601">
      <w:bodyDiv w:val="1"/>
      <w:marLeft w:val="0"/>
      <w:marRight w:val="0"/>
      <w:marTop w:val="0"/>
      <w:marBottom w:val="0"/>
      <w:divBdr>
        <w:top w:val="none" w:sz="0" w:space="0" w:color="auto"/>
        <w:left w:val="none" w:sz="0" w:space="0" w:color="auto"/>
        <w:bottom w:val="none" w:sz="0" w:space="0" w:color="auto"/>
        <w:right w:val="none" w:sz="0" w:space="0" w:color="auto"/>
      </w:divBdr>
    </w:div>
    <w:div w:id="963461125">
      <w:bodyDiv w:val="1"/>
      <w:marLeft w:val="0"/>
      <w:marRight w:val="0"/>
      <w:marTop w:val="0"/>
      <w:marBottom w:val="0"/>
      <w:divBdr>
        <w:top w:val="none" w:sz="0" w:space="0" w:color="auto"/>
        <w:left w:val="none" w:sz="0" w:space="0" w:color="auto"/>
        <w:bottom w:val="none" w:sz="0" w:space="0" w:color="auto"/>
        <w:right w:val="none" w:sz="0" w:space="0" w:color="auto"/>
      </w:divBdr>
    </w:div>
    <w:div w:id="966004641">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239">
      <w:bodyDiv w:val="1"/>
      <w:marLeft w:val="0"/>
      <w:marRight w:val="0"/>
      <w:marTop w:val="0"/>
      <w:marBottom w:val="0"/>
      <w:divBdr>
        <w:top w:val="none" w:sz="0" w:space="0" w:color="auto"/>
        <w:left w:val="none" w:sz="0" w:space="0" w:color="auto"/>
        <w:bottom w:val="none" w:sz="0" w:space="0" w:color="auto"/>
        <w:right w:val="none" w:sz="0" w:space="0" w:color="auto"/>
      </w:divBdr>
    </w:div>
    <w:div w:id="975183592">
      <w:bodyDiv w:val="1"/>
      <w:marLeft w:val="0"/>
      <w:marRight w:val="0"/>
      <w:marTop w:val="0"/>
      <w:marBottom w:val="0"/>
      <w:divBdr>
        <w:top w:val="none" w:sz="0" w:space="0" w:color="auto"/>
        <w:left w:val="none" w:sz="0" w:space="0" w:color="auto"/>
        <w:bottom w:val="none" w:sz="0" w:space="0" w:color="auto"/>
        <w:right w:val="none" w:sz="0" w:space="0" w:color="auto"/>
      </w:divBdr>
    </w:div>
    <w:div w:id="975569408">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82468791">
      <w:bodyDiv w:val="1"/>
      <w:marLeft w:val="0"/>
      <w:marRight w:val="0"/>
      <w:marTop w:val="0"/>
      <w:marBottom w:val="0"/>
      <w:divBdr>
        <w:top w:val="none" w:sz="0" w:space="0" w:color="auto"/>
        <w:left w:val="none" w:sz="0" w:space="0" w:color="auto"/>
        <w:bottom w:val="none" w:sz="0" w:space="0" w:color="auto"/>
        <w:right w:val="none" w:sz="0" w:space="0" w:color="auto"/>
      </w:divBdr>
    </w:div>
    <w:div w:id="983388849">
      <w:bodyDiv w:val="1"/>
      <w:marLeft w:val="0"/>
      <w:marRight w:val="0"/>
      <w:marTop w:val="0"/>
      <w:marBottom w:val="0"/>
      <w:divBdr>
        <w:top w:val="none" w:sz="0" w:space="0" w:color="auto"/>
        <w:left w:val="none" w:sz="0" w:space="0" w:color="auto"/>
        <w:bottom w:val="none" w:sz="0" w:space="0" w:color="auto"/>
        <w:right w:val="none" w:sz="0" w:space="0" w:color="auto"/>
      </w:divBdr>
    </w:div>
    <w:div w:id="985167072">
      <w:bodyDiv w:val="1"/>
      <w:marLeft w:val="0"/>
      <w:marRight w:val="0"/>
      <w:marTop w:val="0"/>
      <w:marBottom w:val="0"/>
      <w:divBdr>
        <w:top w:val="none" w:sz="0" w:space="0" w:color="auto"/>
        <w:left w:val="none" w:sz="0" w:space="0" w:color="auto"/>
        <w:bottom w:val="none" w:sz="0" w:space="0" w:color="auto"/>
        <w:right w:val="none" w:sz="0" w:space="0" w:color="auto"/>
      </w:divBdr>
    </w:div>
    <w:div w:id="99090951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7265976">
      <w:bodyDiv w:val="1"/>
      <w:marLeft w:val="0"/>
      <w:marRight w:val="0"/>
      <w:marTop w:val="0"/>
      <w:marBottom w:val="0"/>
      <w:divBdr>
        <w:top w:val="none" w:sz="0" w:space="0" w:color="auto"/>
        <w:left w:val="none" w:sz="0" w:space="0" w:color="auto"/>
        <w:bottom w:val="none" w:sz="0" w:space="0" w:color="auto"/>
        <w:right w:val="none" w:sz="0" w:space="0" w:color="auto"/>
      </w:divBdr>
    </w:div>
    <w:div w:id="997997446">
      <w:bodyDiv w:val="1"/>
      <w:marLeft w:val="0"/>
      <w:marRight w:val="0"/>
      <w:marTop w:val="0"/>
      <w:marBottom w:val="0"/>
      <w:divBdr>
        <w:top w:val="none" w:sz="0" w:space="0" w:color="auto"/>
        <w:left w:val="none" w:sz="0" w:space="0" w:color="auto"/>
        <w:bottom w:val="none" w:sz="0" w:space="0" w:color="auto"/>
        <w:right w:val="none" w:sz="0" w:space="0" w:color="auto"/>
      </w:divBdr>
    </w:div>
    <w:div w:id="999043319">
      <w:bodyDiv w:val="1"/>
      <w:marLeft w:val="0"/>
      <w:marRight w:val="0"/>
      <w:marTop w:val="0"/>
      <w:marBottom w:val="0"/>
      <w:divBdr>
        <w:top w:val="none" w:sz="0" w:space="0" w:color="auto"/>
        <w:left w:val="none" w:sz="0" w:space="0" w:color="auto"/>
        <w:bottom w:val="none" w:sz="0" w:space="0" w:color="auto"/>
        <w:right w:val="none" w:sz="0" w:space="0" w:color="auto"/>
      </w:divBdr>
    </w:div>
    <w:div w:id="999113220">
      <w:bodyDiv w:val="1"/>
      <w:marLeft w:val="0"/>
      <w:marRight w:val="0"/>
      <w:marTop w:val="0"/>
      <w:marBottom w:val="0"/>
      <w:divBdr>
        <w:top w:val="none" w:sz="0" w:space="0" w:color="auto"/>
        <w:left w:val="none" w:sz="0" w:space="0" w:color="auto"/>
        <w:bottom w:val="none" w:sz="0" w:space="0" w:color="auto"/>
        <w:right w:val="none" w:sz="0" w:space="0" w:color="auto"/>
      </w:divBdr>
    </w:div>
    <w:div w:id="1010260521">
      <w:bodyDiv w:val="1"/>
      <w:marLeft w:val="0"/>
      <w:marRight w:val="0"/>
      <w:marTop w:val="0"/>
      <w:marBottom w:val="0"/>
      <w:divBdr>
        <w:top w:val="none" w:sz="0" w:space="0" w:color="auto"/>
        <w:left w:val="none" w:sz="0" w:space="0" w:color="auto"/>
        <w:bottom w:val="none" w:sz="0" w:space="0" w:color="auto"/>
        <w:right w:val="none" w:sz="0" w:space="0" w:color="auto"/>
      </w:divBdr>
    </w:div>
    <w:div w:id="1012494660">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16157706">
      <w:bodyDiv w:val="1"/>
      <w:marLeft w:val="0"/>
      <w:marRight w:val="0"/>
      <w:marTop w:val="0"/>
      <w:marBottom w:val="0"/>
      <w:divBdr>
        <w:top w:val="none" w:sz="0" w:space="0" w:color="auto"/>
        <w:left w:val="none" w:sz="0" w:space="0" w:color="auto"/>
        <w:bottom w:val="none" w:sz="0" w:space="0" w:color="auto"/>
        <w:right w:val="none" w:sz="0" w:space="0" w:color="auto"/>
      </w:divBdr>
    </w:div>
    <w:div w:id="1019431298">
      <w:bodyDiv w:val="1"/>
      <w:marLeft w:val="0"/>
      <w:marRight w:val="0"/>
      <w:marTop w:val="0"/>
      <w:marBottom w:val="0"/>
      <w:divBdr>
        <w:top w:val="none" w:sz="0" w:space="0" w:color="auto"/>
        <w:left w:val="none" w:sz="0" w:space="0" w:color="auto"/>
        <w:bottom w:val="none" w:sz="0" w:space="0" w:color="auto"/>
        <w:right w:val="none" w:sz="0" w:space="0" w:color="auto"/>
      </w:divBdr>
    </w:div>
    <w:div w:id="1021207054">
      <w:bodyDiv w:val="1"/>
      <w:marLeft w:val="0"/>
      <w:marRight w:val="0"/>
      <w:marTop w:val="0"/>
      <w:marBottom w:val="0"/>
      <w:divBdr>
        <w:top w:val="none" w:sz="0" w:space="0" w:color="auto"/>
        <w:left w:val="none" w:sz="0" w:space="0" w:color="auto"/>
        <w:bottom w:val="none" w:sz="0" w:space="0" w:color="auto"/>
        <w:right w:val="none" w:sz="0" w:space="0" w:color="auto"/>
      </w:divBdr>
    </w:div>
    <w:div w:id="1022127560">
      <w:bodyDiv w:val="1"/>
      <w:marLeft w:val="0"/>
      <w:marRight w:val="0"/>
      <w:marTop w:val="0"/>
      <w:marBottom w:val="0"/>
      <w:divBdr>
        <w:top w:val="none" w:sz="0" w:space="0" w:color="auto"/>
        <w:left w:val="none" w:sz="0" w:space="0" w:color="auto"/>
        <w:bottom w:val="none" w:sz="0" w:space="0" w:color="auto"/>
        <w:right w:val="none" w:sz="0" w:space="0" w:color="auto"/>
      </w:divBdr>
    </w:div>
    <w:div w:id="1030061141">
      <w:bodyDiv w:val="1"/>
      <w:marLeft w:val="0"/>
      <w:marRight w:val="0"/>
      <w:marTop w:val="0"/>
      <w:marBottom w:val="0"/>
      <w:divBdr>
        <w:top w:val="none" w:sz="0" w:space="0" w:color="auto"/>
        <w:left w:val="none" w:sz="0" w:space="0" w:color="auto"/>
        <w:bottom w:val="none" w:sz="0" w:space="0" w:color="auto"/>
        <w:right w:val="none" w:sz="0" w:space="0" w:color="auto"/>
      </w:divBdr>
    </w:div>
    <w:div w:id="1035039104">
      <w:bodyDiv w:val="1"/>
      <w:marLeft w:val="0"/>
      <w:marRight w:val="0"/>
      <w:marTop w:val="0"/>
      <w:marBottom w:val="0"/>
      <w:divBdr>
        <w:top w:val="none" w:sz="0" w:space="0" w:color="auto"/>
        <w:left w:val="none" w:sz="0" w:space="0" w:color="auto"/>
        <w:bottom w:val="none" w:sz="0" w:space="0" w:color="auto"/>
        <w:right w:val="none" w:sz="0" w:space="0" w:color="auto"/>
      </w:divBdr>
    </w:div>
    <w:div w:id="1037507464">
      <w:bodyDiv w:val="1"/>
      <w:marLeft w:val="0"/>
      <w:marRight w:val="0"/>
      <w:marTop w:val="0"/>
      <w:marBottom w:val="0"/>
      <w:divBdr>
        <w:top w:val="none" w:sz="0" w:space="0" w:color="auto"/>
        <w:left w:val="none" w:sz="0" w:space="0" w:color="auto"/>
        <w:bottom w:val="none" w:sz="0" w:space="0" w:color="auto"/>
        <w:right w:val="none" w:sz="0" w:space="0" w:color="auto"/>
      </w:divBdr>
    </w:div>
    <w:div w:id="1045909892">
      <w:bodyDiv w:val="1"/>
      <w:marLeft w:val="0"/>
      <w:marRight w:val="0"/>
      <w:marTop w:val="0"/>
      <w:marBottom w:val="0"/>
      <w:divBdr>
        <w:top w:val="none" w:sz="0" w:space="0" w:color="auto"/>
        <w:left w:val="none" w:sz="0" w:space="0" w:color="auto"/>
        <w:bottom w:val="none" w:sz="0" w:space="0" w:color="auto"/>
        <w:right w:val="none" w:sz="0" w:space="0" w:color="auto"/>
      </w:divBdr>
    </w:div>
    <w:div w:id="1047292344">
      <w:bodyDiv w:val="1"/>
      <w:marLeft w:val="0"/>
      <w:marRight w:val="0"/>
      <w:marTop w:val="0"/>
      <w:marBottom w:val="0"/>
      <w:divBdr>
        <w:top w:val="none" w:sz="0" w:space="0" w:color="auto"/>
        <w:left w:val="none" w:sz="0" w:space="0" w:color="auto"/>
        <w:bottom w:val="none" w:sz="0" w:space="0" w:color="auto"/>
        <w:right w:val="none" w:sz="0" w:space="0" w:color="auto"/>
      </w:divBdr>
    </w:div>
    <w:div w:id="1048337303">
      <w:bodyDiv w:val="1"/>
      <w:marLeft w:val="0"/>
      <w:marRight w:val="0"/>
      <w:marTop w:val="0"/>
      <w:marBottom w:val="0"/>
      <w:divBdr>
        <w:top w:val="none" w:sz="0" w:space="0" w:color="auto"/>
        <w:left w:val="none" w:sz="0" w:space="0" w:color="auto"/>
        <w:bottom w:val="none" w:sz="0" w:space="0" w:color="auto"/>
        <w:right w:val="none" w:sz="0" w:space="0" w:color="auto"/>
      </w:divBdr>
    </w:div>
    <w:div w:id="1054891884">
      <w:bodyDiv w:val="1"/>
      <w:marLeft w:val="0"/>
      <w:marRight w:val="0"/>
      <w:marTop w:val="0"/>
      <w:marBottom w:val="0"/>
      <w:divBdr>
        <w:top w:val="none" w:sz="0" w:space="0" w:color="auto"/>
        <w:left w:val="none" w:sz="0" w:space="0" w:color="auto"/>
        <w:bottom w:val="none" w:sz="0" w:space="0" w:color="auto"/>
        <w:right w:val="none" w:sz="0" w:space="0" w:color="auto"/>
      </w:divBdr>
    </w:div>
    <w:div w:id="1055272787">
      <w:bodyDiv w:val="1"/>
      <w:marLeft w:val="0"/>
      <w:marRight w:val="0"/>
      <w:marTop w:val="0"/>
      <w:marBottom w:val="0"/>
      <w:divBdr>
        <w:top w:val="none" w:sz="0" w:space="0" w:color="auto"/>
        <w:left w:val="none" w:sz="0" w:space="0" w:color="auto"/>
        <w:bottom w:val="none" w:sz="0" w:space="0" w:color="auto"/>
        <w:right w:val="none" w:sz="0" w:space="0" w:color="auto"/>
      </w:divBdr>
    </w:div>
    <w:div w:id="1057126548">
      <w:bodyDiv w:val="1"/>
      <w:marLeft w:val="0"/>
      <w:marRight w:val="0"/>
      <w:marTop w:val="0"/>
      <w:marBottom w:val="0"/>
      <w:divBdr>
        <w:top w:val="none" w:sz="0" w:space="0" w:color="auto"/>
        <w:left w:val="none" w:sz="0" w:space="0" w:color="auto"/>
        <w:bottom w:val="none" w:sz="0" w:space="0" w:color="auto"/>
        <w:right w:val="none" w:sz="0" w:space="0" w:color="auto"/>
      </w:divBdr>
    </w:div>
    <w:div w:id="1057318401">
      <w:bodyDiv w:val="1"/>
      <w:marLeft w:val="0"/>
      <w:marRight w:val="0"/>
      <w:marTop w:val="0"/>
      <w:marBottom w:val="0"/>
      <w:divBdr>
        <w:top w:val="none" w:sz="0" w:space="0" w:color="auto"/>
        <w:left w:val="none" w:sz="0" w:space="0" w:color="auto"/>
        <w:bottom w:val="none" w:sz="0" w:space="0" w:color="auto"/>
        <w:right w:val="none" w:sz="0" w:space="0" w:color="auto"/>
      </w:divBdr>
    </w:div>
    <w:div w:id="1061977816">
      <w:bodyDiv w:val="1"/>
      <w:marLeft w:val="0"/>
      <w:marRight w:val="0"/>
      <w:marTop w:val="0"/>
      <w:marBottom w:val="0"/>
      <w:divBdr>
        <w:top w:val="none" w:sz="0" w:space="0" w:color="auto"/>
        <w:left w:val="none" w:sz="0" w:space="0" w:color="auto"/>
        <w:bottom w:val="none" w:sz="0" w:space="0" w:color="auto"/>
        <w:right w:val="none" w:sz="0" w:space="0" w:color="auto"/>
      </w:divBdr>
    </w:div>
    <w:div w:id="1062755378">
      <w:bodyDiv w:val="1"/>
      <w:marLeft w:val="0"/>
      <w:marRight w:val="0"/>
      <w:marTop w:val="0"/>
      <w:marBottom w:val="0"/>
      <w:divBdr>
        <w:top w:val="none" w:sz="0" w:space="0" w:color="auto"/>
        <w:left w:val="none" w:sz="0" w:space="0" w:color="auto"/>
        <w:bottom w:val="none" w:sz="0" w:space="0" w:color="auto"/>
        <w:right w:val="none" w:sz="0" w:space="0" w:color="auto"/>
      </w:divBdr>
    </w:div>
    <w:div w:id="1063597622">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674801">
      <w:bodyDiv w:val="1"/>
      <w:marLeft w:val="0"/>
      <w:marRight w:val="0"/>
      <w:marTop w:val="0"/>
      <w:marBottom w:val="0"/>
      <w:divBdr>
        <w:top w:val="none" w:sz="0" w:space="0" w:color="auto"/>
        <w:left w:val="none" w:sz="0" w:space="0" w:color="auto"/>
        <w:bottom w:val="none" w:sz="0" w:space="0" w:color="auto"/>
        <w:right w:val="none" w:sz="0" w:space="0" w:color="auto"/>
      </w:divBdr>
    </w:div>
    <w:div w:id="1079716506">
      <w:bodyDiv w:val="1"/>
      <w:marLeft w:val="0"/>
      <w:marRight w:val="0"/>
      <w:marTop w:val="0"/>
      <w:marBottom w:val="0"/>
      <w:divBdr>
        <w:top w:val="none" w:sz="0" w:space="0" w:color="auto"/>
        <w:left w:val="none" w:sz="0" w:space="0" w:color="auto"/>
        <w:bottom w:val="none" w:sz="0" w:space="0" w:color="auto"/>
        <w:right w:val="none" w:sz="0" w:space="0" w:color="auto"/>
      </w:divBdr>
    </w:div>
    <w:div w:id="1083990435">
      <w:bodyDiv w:val="1"/>
      <w:marLeft w:val="0"/>
      <w:marRight w:val="0"/>
      <w:marTop w:val="0"/>
      <w:marBottom w:val="0"/>
      <w:divBdr>
        <w:top w:val="none" w:sz="0" w:space="0" w:color="auto"/>
        <w:left w:val="none" w:sz="0" w:space="0" w:color="auto"/>
        <w:bottom w:val="none" w:sz="0" w:space="0" w:color="auto"/>
        <w:right w:val="none" w:sz="0" w:space="0" w:color="auto"/>
      </w:divBdr>
    </w:div>
    <w:div w:id="1091781301">
      <w:bodyDiv w:val="1"/>
      <w:marLeft w:val="0"/>
      <w:marRight w:val="0"/>
      <w:marTop w:val="0"/>
      <w:marBottom w:val="0"/>
      <w:divBdr>
        <w:top w:val="none" w:sz="0" w:space="0" w:color="auto"/>
        <w:left w:val="none" w:sz="0" w:space="0" w:color="auto"/>
        <w:bottom w:val="none" w:sz="0" w:space="0" w:color="auto"/>
        <w:right w:val="none" w:sz="0" w:space="0" w:color="auto"/>
      </w:divBdr>
    </w:div>
    <w:div w:id="1095055823">
      <w:bodyDiv w:val="1"/>
      <w:marLeft w:val="0"/>
      <w:marRight w:val="0"/>
      <w:marTop w:val="0"/>
      <w:marBottom w:val="0"/>
      <w:divBdr>
        <w:top w:val="none" w:sz="0" w:space="0" w:color="auto"/>
        <w:left w:val="none" w:sz="0" w:space="0" w:color="auto"/>
        <w:bottom w:val="none" w:sz="0" w:space="0" w:color="auto"/>
        <w:right w:val="none" w:sz="0" w:space="0" w:color="auto"/>
      </w:divBdr>
    </w:div>
    <w:div w:id="1105463822">
      <w:bodyDiv w:val="1"/>
      <w:marLeft w:val="0"/>
      <w:marRight w:val="0"/>
      <w:marTop w:val="0"/>
      <w:marBottom w:val="0"/>
      <w:divBdr>
        <w:top w:val="none" w:sz="0" w:space="0" w:color="auto"/>
        <w:left w:val="none" w:sz="0" w:space="0" w:color="auto"/>
        <w:bottom w:val="none" w:sz="0" w:space="0" w:color="auto"/>
        <w:right w:val="none" w:sz="0" w:space="0" w:color="auto"/>
      </w:divBdr>
    </w:div>
    <w:div w:id="1107578381">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3596735">
      <w:bodyDiv w:val="1"/>
      <w:marLeft w:val="0"/>
      <w:marRight w:val="0"/>
      <w:marTop w:val="0"/>
      <w:marBottom w:val="0"/>
      <w:divBdr>
        <w:top w:val="none" w:sz="0" w:space="0" w:color="auto"/>
        <w:left w:val="none" w:sz="0" w:space="0" w:color="auto"/>
        <w:bottom w:val="none" w:sz="0" w:space="0" w:color="auto"/>
        <w:right w:val="none" w:sz="0" w:space="0" w:color="auto"/>
      </w:divBdr>
    </w:div>
    <w:div w:id="1116673883">
      <w:bodyDiv w:val="1"/>
      <w:marLeft w:val="0"/>
      <w:marRight w:val="0"/>
      <w:marTop w:val="0"/>
      <w:marBottom w:val="0"/>
      <w:divBdr>
        <w:top w:val="none" w:sz="0" w:space="0" w:color="auto"/>
        <w:left w:val="none" w:sz="0" w:space="0" w:color="auto"/>
        <w:bottom w:val="none" w:sz="0" w:space="0" w:color="auto"/>
        <w:right w:val="none" w:sz="0" w:space="0" w:color="auto"/>
      </w:divBdr>
    </w:div>
    <w:div w:id="1121265950">
      <w:bodyDiv w:val="1"/>
      <w:marLeft w:val="0"/>
      <w:marRight w:val="0"/>
      <w:marTop w:val="0"/>
      <w:marBottom w:val="0"/>
      <w:divBdr>
        <w:top w:val="none" w:sz="0" w:space="0" w:color="auto"/>
        <w:left w:val="none" w:sz="0" w:space="0" w:color="auto"/>
        <w:bottom w:val="none" w:sz="0" w:space="0" w:color="auto"/>
        <w:right w:val="none" w:sz="0" w:space="0" w:color="auto"/>
      </w:divBdr>
    </w:div>
    <w:div w:id="1122772219">
      <w:bodyDiv w:val="1"/>
      <w:marLeft w:val="0"/>
      <w:marRight w:val="0"/>
      <w:marTop w:val="0"/>
      <w:marBottom w:val="0"/>
      <w:divBdr>
        <w:top w:val="none" w:sz="0" w:space="0" w:color="auto"/>
        <w:left w:val="none" w:sz="0" w:space="0" w:color="auto"/>
        <w:bottom w:val="none" w:sz="0" w:space="0" w:color="auto"/>
        <w:right w:val="none" w:sz="0" w:space="0" w:color="auto"/>
      </w:divBdr>
    </w:div>
    <w:div w:id="1131899519">
      <w:bodyDiv w:val="1"/>
      <w:marLeft w:val="0"/>
      <w:marRight w:val="0"/>
      <w:marTop w:val="0"/>
      <w:marBottom w:val="0"/>
      <w:divBdr>
        <w:top w:val="none" w:sz="0" w:space="0" w:color="auto"/>
        <w:left w:val="none" w:sz="0" w:space="0" w:color="auto"/>
        <w:bottom w:val="none" w:sz="0" w:space="0" w:color="auto"/>
        <w:right w:val="none" w:sz="0" w:space="0" w:color="auto"/>
      </w:divBdr>
    </w:div>
    <w:div w:id="1132022530">
      <w:bodyDiv w:val="1"/>
      <w:marLeft w:val="0"/>
      <w:marRight w:val="0"/>
      <w:marTop w:val="0"/>
      <w:marBottom w:val="0"/>
      <w:divBdr>
        <w:top w:val="none" w:sz="0" w:space="0" w:color="auto"/>
        <w:left w:val="none" w:sz="0" w:space="0" w:color="auto"/>
        <w:bottom w:val="none" w:sz="0" w:space="0" w:color="auto"/>
        <w:right w:val="none" w:sz="0" w:space="0" w:color="auto"/>
      </w:divBdr>
    </w:div>
    <w:div w:id="1138691115">
      <w:bodyDiv w:val="1"/>
      <w:marLeft w:val="0"/>
      <w:marRight w:val="0"/>
      <w:marTop w:val="0"/>
      <w:marBottom w:val="0"/>
      <w:divBdr>
        <w:top w:val="none" w:sz="0" w:space="0" w:color="auto"/>
        <w:left w:val="none" w:sz="0" w:space="0" w:color="auto"/>
        <w:bottom w:val="none" w:sz="0" w:space="0" w:color="auto"/>
        <w:right w:val="none" w:sz="0" w:space="0" w:color="auto"/>
      </w:divBdr>
    </w:div>
    <w:div w:id="1142424369">
      <w:bodyDiv w:val="1"/>
      <w:marLeft w:val="0"/>
      <w:marRight w:val="0"/>
      <w:marTop w:val="0"/>
      <w:marBottom w:val="0"/>
      <w:divBdr>
        <w:top w:val="none" w:sz="0" w:space="0" w:color="auto"/>
        <w:left w:val="none" w:sz="0" w:space="0" w:color="auto"/>
        <w:bottom w:val="none" w:sz="0" w:space="0" w:color="auto"/>
        <w:right w:val="none" w:sz="0" w:space="0" w:color="auto"/>
      </w:divBdr>
    </w:div>
    <w:div w:id="1144931648">
      <w:bodyDiv w:val="1"/>
      <w:marLeft w:val="0"/>
      <w:marRight w:val="0"/>
      <w:marTop w:val="0"/>
      <w:marBottom w:val="0"/>
      <w:divBdr>
        <w:top w:val="none" w:sz="0" w:space="0" w:color="auto"/>
        <w:left w:val="none" w:sz="0" w:space="0" w:color="auto"/>
        <w:bottom w:val="none" w:sz="0" w:space="0" w:color="auto"/>
        <w:right w:val="none" w:sz="0" w:space="0" w:color="auto"/>
      </w:divBdr>
    </w:div>
    <w:div w:id="1145246039">
      <w:bodyDiv w:val="1"/>
      <w:marLeft w:val="0"/>
      <w:marRight w:val="0"/>
      <w:marTop w:val="0"/>
      <w:marBottom w:val="0"/>
      <w:divBdr>
        <w:top w:val="none" w:sz="0" w:space="0" w:color="auto"/>
        <w:left w:val="none" w:sz="0" w:space="0" w:color="auto"/>
        <w:bottom w:val="none" w:sz="0" w:space="0" w:color="auto"/>
        <w:right w:val="none" w:sz="0" w:space="0" w:color="auto"/>
      </w:divBdr>
    </w:div>
    <w:div w:id="1153303291">
      <w:bodyDiv w:val="1"/>
      <w:marLeft w:val="0"/>
      <w:marRight w:val="0"/>
      <w:marTop w:val="0"/>
      <w:marBottom w:val="0"/>
      <w:divBdr>
        <w:top w:val="none" w:sz="0" w:space="0" w:color="auto"/>
        <w:left w:val="none" w:sz="0" w:space="0" w:color="auto"/>
        <w:bottom w:val="none" w:sz="0" w:space="0" w:color="auto"/>
        <w:right w:val="none" w:sz="0" w:space="0" w:color="auto"/>
      </w:divBdr>
    </w:div>
    <w:div w:id="1153644194">
      <w:bodyDiv w:val="1"/>
      <w:marLeft w:val="0"/>
      <w:marRight w:val="0"/>
      <w:marTop w:val="0"/>
      <w:marBottom w:val="0"/>
      <w:divBdr>
        <w:top w:val="none" w:sz="0" w:space="0" w:color="auto"/>
        <w:left w:val="none" w:sz="0" w:space="0" w:color="auto"/>
        <w:bottom w:val="none" w:sz="0" w:space="0" w:color="auto"/>
        <w:right w:val="none" w:sz="0" w:space="0" w:color="auto"/>
      </w:divBdr>
    </w:div>
    <w:div w:id="1158039347">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1161384090">
      <w:bodyDiv w:val="1"/>
      <w:marLeft w:val="0"/>
      <w:marRight w:val="0"/>
      <w:marTop w:val="0"/>
      <w:marBottom w:val="0"/>
      <w:divBdr>
        <w:top w:val="none" w:sz="0" w:space="0" w:color="auto"/>
        <w:left w:val="none" w:sz="0" w:space="0" w:color="auto"/>
        <w:bottom w:val="none" w:sz="0" w:space="0" w:color="auto"/>
        <w:right w:val="none" w:sz="0" w:space="0" w:color="auto"/>
      </w:divBdr>
    </w:div>
    <w:div w:id="1161578483">
      <w:bodyDiv w:val="1"/>
      <w:marLeft w:val="0"/>
      <w:marRight w:val="0"/>
      <w:marTop w:val="0"/>
      <w:marBottom w:val="0"/>
      <w:divBdr>
        <w:top w:val="none" w:sz="0" w:space="0" w:color="auto"/>
        <w:left w:val="none" w:sz="0" w:space="0" w:color="auto"/>
        <w:bottom w:val="none" w:sz="0" w:space="0" w:color="auto"/>
        <w:right w:val="none" w:sz="0" w:space="0" w:color="auto"/>
      </w:divBdr>
    </w:div>
    <w:div w:id="1161893498">
      <w:bodyDiv w:val="1"/>
      <w:marLeft w:val="0"/>
      <w:marRight w:val="0"/>
      <w:marTop w:val="0"/>
      <w:marBottom w:val="0"/>
      <w:divBdr>
        <w:top w:val="none" w:sz="0" w:space="0" w:color="auto"/>
        <w:left w:val="none" w:sz="0" w:space="0" w:color="auto"/>
        <w:bottom w:val="none" w:sz="0" w:space="0" w:color="auto"/>
        <w:right w:val="none" w:sz="0" w:space="0" w:color="auto"/>
      </w:divBdr>
    </w:div>
    <w:div w:id="1163159398">
      <w:bodyDiv w:val="1"/>
      <w:marLeft w:val="0"/>
      <w:marRight w:val="0"/>
      <w:marTop w:val="0"/>
      <w:marBottom w:val="0"/>
      <w:divBdr>
        <w:top w:val="none" w:sz="0" w:space="0" w:color="auto"/>
        <w:left w:val="none" w:sz="0" w:space="0" w:color="auto"/>
        <w:bottom w:val="none" w:sz="0" w:space="0" w:color="auto"/>
        <w:right w:val="none" w:sz="0" w:space="0" w:color="auto"/>
      </w:divBdr>
    </w:div>
    <w:div w:id="116844520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4688501">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9543522">
      <w:bodyDiv w:val="1"/>
      <w:marLeft w:val="0"/>
      <w:marRight w:val="0"/>
      <w:marTop w:val="0"/>
      <w:marBottom w:val="0"/>
      <w:divBdr>
        <w:top w:val="none" w:sz="0" w:space="0" w:color="auto"/>
        <w:left w:val="none" w:sz="0" w:space="0" w:color="auto"/>
        <w:bottom w:val="none" w:sz="0" w:space="0" w:color="auto"/>
        <w:right w:val="none" w:sz="0" w:space="0" w:color="auto"/>
      </w:divBdr>
    </w:div>
    <w:div w:id="1180773395">
      <w:bodyDiv w:val="1"/>
      <w:marLeft w:val="0"/>
      <w:marRight w:val="0"/>
      <w:marTop w:val="0"/>
      <w:marBottom w:val="0"/>
      <w:divBdr>
        <w:top w:val="none" w:sz="0" w:space="0" w:color="auto"/>
        <w:left w:val="none" w:sz="0" w:space="0" w:color="auto"/>
        <w:bottom w:val="none" w:sz="0" w:space="0" w:color="auto"/>
        <w:right w:val="none" w:sz="0" w:space="0" w:color="auto"/>
      </w:divBdr>
    </w:div>
    <w:div w:id="1183283369">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7893998">
      <w:bodyDiv w:val="1"/>
      <w:marLeft w:val="0"/>
      <w:marRight w:val="0"/>
      <w:marTop w:val="0"/>
      <w:marBottom w:val="0"/>
      <w:divBdr>
        <w:top w:val="none" w:sz="0" w:space="0" w:color="auto"/>
        <w:left w:val="none" w:sz="0" w:space="0" w:color="auto"/>
        <w:bottom w:val="none" w:sz="0" w:space="0" w:color="auto"/>
        <w:right w:val="none" w:sz="0" w:space="0" w:color="auto"/>
      </w:divBdr>
    </w:div>
    <w:div w:id="1199244178">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819179">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588896">
      <w:bodyDiv w:val="1"/>
      <w:marLeft w:val="0"/>
      <w:marRight w:val="0"/>
      <w:marTop w:val="0"/>
      <w:marBottom w:val="0"/>
      <w:divBdr>
        <w:top w:val="none" w:sz="0" w:space="0" w:color="auto"/>
        <w:left w:val="none" w:sz="0" w:space="0" w:color="auto"/>
        <w:bottom w:val="none" w:sz="0" w:space="0" w:color="auto"/>
        <w:right w:val="none" w:sz="0" w:space="0" w:color="auto"/>
      </w:divBdr>
    </w:div>
    <w:div w:id="1206286797">
      <w:bodyDiv w:val="1"/>
      <w:marLeft w:val="0"/>
      <w:marRight w:val="0"/>
      <w:marTop w:val="0"/>
      <w:marBottom w:val="0"/>
      <w:divBdr>
        <w:top w:val="none" w:sz="0" w:space="0" w:color="auto"/>
        <w:left w:val="none" w:sz="0" w:space="0" w:color="auto"/>
        <w:bottom w:val="none" w:sz="0" w:space="0" w:color="auto"/>
        <w:right w:val="none" w:sz="0" w:space="0" w:color="auto"/>
      </w:divBdr>
    </w:div>
    <w:div w:id="1206870757">
      <w:bodyDiv w:val="1"/>
      <w:marLeft w:val="0"/>
      <w:marRight w:val="0"/>
      <w:marTop w:val="0"/>
      <w:marBottom w:val="0"/>
      <w:divBdr>
        <w:top w:val="none" w:sz="0" w:space="0" w:color="auto"/>
        <w:left w:val="none" w:sz="0" w:space="0" w:color="auto"/>
        <w:bottom w:val="none" w:sz="0" w:space="0" w:color="auto"/>
        <w:right w:val="none" w:sz="0" w:space="0" w:color="auto"/>
      </w:divBdr>
    </w:div>
    <w:div w:id="1213811981">
      <w:bodyDiv w:val="1"/>
      <w:marLeft w:val="0"/>
      <w:marRight w:val="0"/>
      <w:marTop w:val="0"/>
      <w:marBottom w:val="0"/>
      <w:divBdr>
        <w:top w:val="none" w:sz="0" w:space="0" w:color="auto"/>
        <w:left w:val="none" w:sz="0" w:space="0" w:color="auto"/>
        <w:bottom w:val="none" w:sz="0" w:space="0" w:color="auto"/>
        <w:right w:val="none" w:sz="0" w:space="0" w:color="auto"/>
      </w:divBdr>
    </w:div>
    <w:div w:id="1214274409">
      <w:bodyDiv w:val="1"/>
      <w:marLeft w:val="0"/>
      <w:marRight w:val="0"/>
      <w:marTop w:val="0"/>
      <w:marBottom w:val="0"/>
      <w:divBdr>
        <w:top w:val="none" w:sz="0" w:space="0" w:color="auto"/>
        <w:left w:val="none" w:sz="0" w:space="0" w:color="auto"/>
        <w:bottom w:val="none" w:sz="0" w:space="0" w:color="auto"/>
        <w:right w:val="none" w:sz="0" w:space="0" w:color="auto"/>
      </w:divBdr>
    </w:div>
    <w:div w:id="1214732167">
      <w:bodyDiv w:val="1"/>
      <w:marLeft w:val="0"/>
      <w:marRight w:val="0"/>
      <w:marTop w:val="0"/>
      <w:marBottom w:val="0"/>
      <w:divBdr>
        <w:top w:val="none" w:sz="0" w:space="0" w:color="auto"/>
        <w:left w:val="none" w:sz="0" w:space="0" w:color="auto"/>
        <w:bottom w:val="none" w:sz="0" w:space="0" w:color="auto"/>
        <w:right w:val="none" w:sz="0" w:space="0" w:color="auto"/>
      </w:divBdr>
    </w:div>
    <w:div w:id="1218206644">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 w:id="1222792479">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7061554">
      <w:bodyDiv w:val="1"/>
      <w:marLeft w:val="0"/>
      <w:marRight w:val="0"/>
      <w:marTop w:val="0"/>
      <w:marBottom w:val="0"/>
      <w:divBdr>
        <w:top w:val="none" w:sz="0" w:space="0" w:color="auto"/>
        <w:left w:val="none" w:sz="0" w:space="0" w:color="auto"/>
        <w:bottom w:val="none" w:sz="0" w:space="0" w:color="auto"/>
        <w:right w:val="none" w:sz="0" w:space="0" w:color="auto"/>
      </w:divBdr>
    </w:div>
    <w:div w:id="1229806540">
      <w:bodyDiv w:val="1"/>
      <w:marLeft w:val="0"/>
      <w:marRight w:val="0"/>
      <w:marTop w:val="0"/>
      <w:marBottom w:val="0"/>
      <w:divBdr>
        <w:top w:val="none" w:sz="0" w:space="0" w:color="auto"/>
        <w:left w:val="none" w:sz="0" w:space="0" w:color="auto"/>
        <w:bottom w:val="none" w:sz="0" w:space="0" w:color="auto"/>
        <w:right w:val="none" w:sz="0" w:space="0" w:color="auto"/>
      </w:divBdr>
    </w:div>
    <w:div w:id="1238131266">
      <w:bodyDiv w:val="1"/>
      <w:marLeft w:val="0"/>
      <w:marRight w:val="0"/>
      <w:marTop w:val="0"/>
      <w:marBottom w:val="0"/>
      <w:divBdr>
        <w:top w:val="none" w:sz="0" w:space="0" w:color="auto"/>
        <w:left w:val="none" w:sz="0" w:space="0" w:color="auto"/>
        <w:bottom w:val="none" w:sz="0" w:space="0" w:color="auto"/>
        <w:right w:val="none" w:sz="0" w:space="0" w:color="auto"/>
      </w:divBdr>
    </w:div>
    <w:div w:id="1244027830">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918090">
      <w:bodyDiv w:val="1"/>
      <w:marLeft w:val="0"/>
      <w:marRight w:val="0"/>
      <w:marTop w:val="0"/>
      <w:marBottom w:val="0"/>
      <w:divBdr>
        <w:top w:val="none" w:sz="0" w:space="0" w:color="auto"/>
        <w:left w:val="none" w:sz="0" w:space="0" w:color="auto"/>
        <w:bottom w:val="none" w:sz="0" w:space="0" w:color="auto"/>
        <w:right w:val="none" w:sz="0" w:space="0" w:color="auto"/>
      </w:divBdr>
    </w:div>
    <w:div w:id="1248344260">
      <w:bodyDiv w:val="1"/>
      <w:marLeft w:val="0"/>
      <w:marRight w:val="0"/>
      <w:marTop w:val="0"/>
      <w:marBottom w:val="0"/>
      <w:divBdr>
        <w:top w:val="none" w:sz="0" w:space="0" w:color="auto"/>
        <w:left w:val="none" w:sz="0" w:space="0" w:color="auto"/>
        <w:bottom w:val="none" w:sz="0" w:space="0" w:color="auto"/>
        <w:right w:val="none" w:sz="0" w:space="0" w:color="auto"/>
      </w:divBdr>
    </w:div>
    <w:div w:id="1251083854">
      <w:bodyDiv w:val="1"/>
      <w:marLeft w:val="0"/>
      <w:marRight w:val="0"/>
      <w:marTop w:val="0"/>
      <w:marBottom w:val="0"/>
      <w:divBdr>
        <w:top w:val="none" w:sz="0" w:space="0" w:color="auto"/>
        <w:left w:val="none" w:sz="0" w:space="0" w:color="auto"/>
        <w:bottom w:val="none" w:sz="0" w:space="0" w:color="auto"/>
        <w:right w:val="none" w:sz="0" w:space="0" w:color="auto"/>
      </w:divBdr>
    </w:div>
    <w:div w:id="1256792645">
      <w:bodyDiv w:val="1"/>
      <w:marLeft w:val="0"/>
      <w:marRight w:val="0"/>
      <w:marTop w:val="0"/>
      <w:marBottom w:val="0"/>
      <w:divBdr>
        <w:top w:val="none" w:sz="0" w:space="0" w:color="auto"/>
        <w:left w:val="none" w:sz="0" w:space="0" w:color="auto"/>
        <w:bottom w:val="none" w:sz="0" w:space="0" w:color="auto"/>
        <w:right w:val="none" w:sz="0" w:space="0" w:color="auto"/>
      </w:divBdr>
    </w:div>
    <w:div w:id="1265728407">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78216587">
      <w:bodyDiv w:val="1"/>
      <w:marLeft w:val="0"/>
      <w:marRight w:val="0"/>
      <w:marTop w:val="0"/>
      <w:marBottom w:val="0"/>
      <w:divBdr>
        <w:top w:val="none" w:sz="0" w:space="0" w:color="auto"/>
        <w:left w:val="none" w:sz="0" w:space="0" w:color="auto"/>
        <w:bottom w:val="none" w:sz="0" w:space="0" w:color="auto"/>
        <w:right w:val="none" w:sz="0" w:space="0" w:color="auto"/>
      </w:divBdr>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
    <w:div w:id="1283998834">
      <w:bodyDiv w:val="1"/>
      <w:marLeft w:val="0"/>
      <w:marRight w:val="0"/>
      <w:marTop w:val="0"/>
      <w:marBottom w:val="0"/>
      <w:divBdr>
        <w:top w:val="none" w:sz="0" w:space="0" w:color="auto"/>
        <w:left w:val="none" w:sz="0" w:space="0" w:color="auto"/>
        <w:bottom w:val="none" w:sz="0" w:space="0" w:color="auto"/>
        <w:right w:val="none" w:sz="0" w:space="0" w:color="auto"/>
      </w:divBdr>
    </w:div>
    <w:div w:id="1284800145">
      <w:bodyDiv w:val="1"/>
      <w:marLeft w:val="0"/>
      <w:marRight w:val="0"/>
      <w:marTop w:val="0"/>
      <w:marBottom w:val="0"/>
      <w:divBdr>
        <w:top w:val="none" w:sz="0" w:space="0" w:color="auto"/>
        <w:left w:val="none" w:sz="0" w:space="0" w:color="auto"/>
        <w:bottom w:val="none" w:sz="0" w:space="0" w:color="auto"/>
        <w:right w:val="none" w:sz="0" w:space="0" w:color="auto"/>
      </w:divBdr>
    </w:div>
    <w:div w:id="1288505265">
      <w:bodyDiv w:val="1"/>
      <w:marLeft w:val="0"/>
      <w:marRight w:val="0"/>
      <w:marTop w:val="0"/>
      <w:marBottom w:val="0"/>
      <w:divBdr>
        <w:top w:val="none" w:sz="0" w:space="0" w:color="auto"/>
        <w:left w:val="none" w:sz="0" w:space="0" w:color="auto"/>
        <w:bottom w:val="none" w:sz="0" w:space="0" w:color="auto"/>
        <w:right w:val="none" w:sz="0" w:space="0" w:color="auto"/>
      </w:divBdr>
    </w:div>
    <w:div w:id="1289124616">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3521">
      <w:bodyDiv w:val="1"/>
      <w:marLeft w:val="0"/>
      <w:marRight w:val="0"/>
      <w:marTop w:val="0"/>
      <w:marBottom w:val="0"/>
      <w:divBdr>
        <w:top w:val="none" w:sz="0" w:space="0" w:color="auto"/>
        <w:left w:val="none" w:sz="0" w:space="0" w:color="auto"/>
        <w:bottom w:val="none" w:sz="0" w:space="0" w:color="auto"/>
        <w:right w:val="none" w:sz="0" w:space="0" w:color="auto"/>
      </w:divBdr>
    </w:div>
    <w:div w:id="1297293744">
      <w:bodyDiv w:val="1"/>
      <w:marLeft w:val="0"/>
      <w:marRight w:val="0"/>
      <w:marTop w:val="0"/>
      <w:marBottom w:val="0"/>
      <w:divBdr>
        <w:top w:val="none" w:sz="0" w:space="0" w:color="auto"/>
        <w:left w:val="none" w:sz="0" w:space="0" w:color="auto"/>
        <w:bottom w:val="none" w:sz="0" w:space="0" w:color="auto"/>
        <w:right w:val="none" w:sz="0" w:space="0" w:color="auto"/>
      </w:divBdr>
    </w:div>
    <w:div w:id="1299064797">
      <w:bodyDiv w:val="1"/>
      <w:marLeft w:val="0"/>
      <w:marRight w:val="0"/>
      <w:marTop w:val="0"/>
      <w:marBottom w:val="0"/>
      <w:divBdr>
        <w:top w:val="none" w:sz="0" w:space="0" w:color="auto"/>
        <w:left w:val="none" w:sz="0" w:space="0" w:color="auto"/>
        <w:bottom w:val="none" w:sz="0" w:space="0" w:color="auto"/>
        <w:right w:val="none" w:sz="0" w:space="0" w:color="auto"/>
      </w:divBdr>
    </w:div>
    <w:div w:id="1301695368">
      <w:bodyDiv w:val="1"/>
      <w:marLeft w:val="0"/>
      <w:marRight w:val="0"/>
      <w:marTop w:val="0"/>
      <w:marBottom w:val="0"/>
      <w:divBdr>
        <w:top w:val="none" w:sz="0" w:space="0" w:color="auto"/>
        <w:left w:val="none" w:sz="0" w:space="0" w:color="auto"/>
        <w:bottom w:val="none" w:sz="0" w:space="0" w:color="auto"/>
        <w:right w:val="none" w:sz="0" w:space="0" w:color="auto"/>
      </w:divBdr>
    </w:div>
    <w:div w:id="1308439625">
      <w:bodyDiv w:val="1"/>
      <w:marLeft w:val="0"/>
      <w:marRight w:val="0"/>
      <w:marTop w:val="0"/>
      <w:marBottom w:val="0"/>
      <w:divBdr>
        <w:top w:val="none" w:sz="0" w:space="0" w:color="auto"/>
        <w:left w:val="none" w:sz="0" w:space="0" w:color="auto"/>
        <w:bottom w:val="none" w:sz="0" w:space="0" w:color="auto"/>
        <w:right w:val="none" w:sz="0" w:space="0" w:color="auto"/>
      </w:divBdr>
    </w:div>
    <w:div w:id="1312372508">
      <w:bodyDiv w:val="1"/>
      <w:marLeft w:val="0"/>
      <w:marRight w:val="0"/>
      <w:marTop w:val="0"/>
      <w:marBottom w:val="0"/>
      <w:divBdr>
        <w:top w:val="none" w:sz="0" w:space="0" w:color="auto"/>
        <w:left w:val="none" w:sz="0" w:space="0" w:color="auto"/>
        <w:bottom w:val="none" w:sz="0" w:space="0" w:color="auto"/>
        <w:right w:val="none" w:sz="0" w:space="0" w:color="auto"/>
      </w:divBdr>
    </w:div>
    <w:div w:id="1317301735">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60432">
      <w:bodyDiv w:val="1"/>
      <w:marLeft w:val="0"/>
      <w:marRight w:val="0"/>
      <w:marTop w:val="0"/>
      <w:marBottom w:val="0"/>
      <w:divBdr>
        <w:top w:val="none" w:sz="0" w:space="0" w:color="auto"/>
        <w:left w:val="none" w:sz="0" w:space="0" w:color="auto"/>
        <w:bottom w:val="none" w:sz="0" w:space="0" w:color="auto"/>
        <w:right w:val="none" w:sz="0" w:space="0" w:color="auto"/>
      </w:divBdr>
    </w:div>
    <w:div w:id="1321083755">
      <w:bodyDiv w:val="1"/>
      <w:marLeft w:val="0"/>
      <w:marRight w:val="0"/>
      <w:marTop w:val="0"/>
      <w:marBottom w:val="0"/>
      <w:divBdr>
        <w:top w:val="none" w:sz="0" w:space="0" w:color="auto"/>
        <w:left w:val="none" w:sz="0" w:space="0" w:color="auto"/>
        <w:bottom w:val="none" w:sz="0" w:space="0" w:color="auto"/>
        <w:right w:val="none" w:sz="0" w:space="0" w:color="auto"/>
      </w:divBdr>
    </w:div>
    <w:div w:id="1326980680">
      <w:bodyDiv w:val="1"/>
      <w:marLeft w:val="0"/>
      <w:marRight w:val="0"/>
      <w:marTop w:val="0"/>
      <w:marBottom w:val="0"/>
      <w:divBdr>
        <w:top w:val="none" w:sz="0" w:space="0" w:color="auto"/>
        <w:left w:val="none" w:sz="0" w:space="0" w:color="auto"/>
        <w:bottom w:val="none" w:sz="0" w:space="0" w:color="auto"/>
        <w:right w:val="none" w:sz="0" w:space="0" w:color="auto"/>
      </w:divBdr>
    </w:div>
    <w:div w:id="1328362818">
      <w:bodyDiv w:val="1"/>
      <w:marLeft w:val="0"/>
      <w:marRight w:val="0"/>
      <w:marTop w:val="0"/>
      <w:marBottom w:val="0"/>
      <w:divBdr>
        <w:top w:val="none" w:sz="0" w:space="0" w:color="auto"/>
        <w:left w:val="none" w:sz="0" w:space="0" w:color="auto"/>
        <w:bottom w:val="none" w:sz="0" w:space="0" w:color="auto"/>
        <w:right w:val="none" w:sz="0" w:space="0" w:color="auto"/>
      </w:divBdr>
    </w:div>
    <w:div w:id="1332030191">
      <w:bodyDiv w:val="1"/>
      <w:marLeft w:val="0"/>
      <w:marRight w:val="0"/>
      <w:marTop w:val="0"/>
      <w:marBottom w:val="0"/>
      <w:divBdr>
        <w:top w:val="none" w:sz="0" w:space="0" w:color="auto"/>
        <w:left w:val="none" w:sz="0" w:space="0" w:color="auto"/>
        <w:bottom w:val="none" w:sz="0" w:space="0" w:color="auto"/>
        <w:right w:val="none" w:sz="0" w:space="0" w:color="auto"/>
      </w:divBdr>
    </w:div>
    <w:div w:id="1332370777">
      <w:bodyDiv w:val="1"/>
      <w:marLeft w:val="0"/>
      <w:marRight w:val="0"/>
      <w:marTop w:val="0"/>
      <w:marBottom w:val="0"/>
      <w:divBdr>
        <w:top w:val="none" w:sz="0" w:space="0" w:color="auto"/>
        <w:left w:val="none" w:sz="0" w:space="0" w:color="auto"/>
        <w:bottom w:val="none" w:sz="0" w:space="0" w:color="auto"/>
        <w:right w:val="none" w:sz="0" w:space="0" w:color="auto"/>
      </w:divBdr>
    </w:div>
    <w:div w:id="1337464636">
      <w:bodyDiv w:val="1"/>
      <w:marLeft w:val="0"/>
      <w:marRight w:val="0"/>
      <w:marTop w:val="0"/>
      <w:marBottom w:val="0"/>
      <w:divBdr>
        <w:top w:val="none" w:sz="0" w:space="0" w:color="auto"/>
        <w:left w:val="none" w:sz="0" w:space="0" w:color="auto"/>
        <w:bottom w:val="none" w:sz="0" w:space="0" w:color="auto"/>
        <w:right w:val="none" w:sz="0" w:space="0" w:color="auto"/>
      </w:divBdr>
    </w:div>
    <w:div w:id="1339694455">
      <w:bodyDiv w:val="1"/>
      <w:marLeft w:val="0"/>
      <w:marRight w:val="0"/>
      <w:marTop w:val="0"/>
      <w:marBottom w:val="0"/>
      <w:divBdr>
        <w:top w:val="none" w:sz="0" w:space="0" w:color="auto"/>
        <w:left w:val="none" w:sz="0" w:space="0" w:color="auto"/>
        <w:bottom w:val="none" w:sz="0" w:space="0" w:color="auto"/>
        <w:right w:val="none" w:sz="0" w:space="0" w:color="auto"/>
      </w:divBdr>
    </w:div>
    <w:div w:id="1345011231">
      <w:bodyDiv w:val="1"/>
      <w:marLeft w:val="0"/>
      <w:marRight w:val="0"/>
      <w:marTop w:val="0"/>
      <w:marBottom w:val="0"/>
      <w:divBdr>
        <w:top w:val="none" w:sz="0" w:space="0" w:color="auto"/>
        <w:left w:val="none" w:sz="0" w:space="0" w:color="auto"/>
        <w:bottom w:val="none" w:sz="0" w:space="0" w:color="auto"/>
        <w:right w:val="none" w:sz="0" w:space="0" w:color="auto"/>
      </w:divBdr>
    </w:div>
    <w:div w:id="1346782443">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438375">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53724391">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
    <w:div w:id="1357272404">
      <w:bodyDiv w:val="1"/>
      <w:marLeft w:val="0"/>
      <w:marRight w:val="0"/>
      <w:marTop w:val="0"/>
      <w:marBottom w:val="0"/>
      <w:divBdr>
        <w:top w:val="none" w:sz="0" w:space="0" w:color="auto"/>
        <w:left w:val="none" w:sz="0" w:space="0" w:color="auto"/>
        <w:bottom w:val="none" w:sz="0" w:space="0" w:color="auto"/>
        <w:right w:val="none" w:sz="0" w:space="0" w:color="auto"/>
      </w:divBdr>
    </w:div>
    <w:div w:id="1358657384">
      <w:bodyDiv w:val="1"/>
      <w:marLeft w:val="0"/>
      <w:marRight w:val="0"/>
      <w:marTop w:val="0"/>
      <w:marBottom w:val="0"/>
      <w:divBdr>
        <w:top w:val="none" w:sz="0" w:space="0" w:color="auto"/>
        <w:left w:val="none" w:sz="0" w:space="0" w:color="auto"/>
        <w:bottom w:val="none" w:sz="0" w:space="0" w:color="auto"/>
        <w:right w:val="none" w:sz="0" w:space="0" w:color="auto"/>
      </w:divBdr>
    </w:div>
    <w:div w:id="1364207416">
      <w:bodyDiv w:val="1"/>
      <w:marLeft w:val="0"/>
      <w:marRight w:val="0"/>
      <w:marTop w:val="0"/>
      <w:marBottom w:val="0"/>
      <w:divBdr>
        <w:top w:val="none" w:sz="0" w:space="0" w:color="auto"/>
        <w:left w:val="none" w:sz="0" w:space="0" w:color="auto"/>
        <w:bottom w:val="none" w:sz="0" w:space="0" w:color="auto"/>
        <w:right w:val="none" w:sz="0" w:space="0" w:color="auto"/>
      </w:divBdr>
    </w:div>
    <w:div w:id="1366978391">
      <w:bodyDiv w:val="1"/>
      <w:marLeft w:val="0"/>
      <w:marRight w:val="0"/>
      <w:marTop w:val="0"/>
      <w:marBottom w:val="0"/>
      <w:divBdr>
        <w:top w:val="none" w:sz="0" w:space="0" w:color="auto"/>
        <w:left w:val="none" w:sz="0" w:space="0" w:color="auto"/>
        <w:bottom w:val="none" w:sz="0" w:space="0" w:color="auto"/>
        <w:right w:val="none" w:sz="0" w:space="0" w:color="auto"/>
      </w:divBdr>
    </w:div>
    <w:div w:id="1369598957">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6419755">
      <w:bodyDiv w:val="1"/>
      <w:marLeft w:val="0"/>
      <w:marRight w:val="0"/>
      <w:marTop w:val="0"/>
      <w:marBottom w:val="0"/>
      <w:divBdr>
        <w:top w:val="none" w:sz="0" w:space="0" w:color="auto"/>
        <w:left w:val="none" w:sz="0" w:space="0" w:color="auto"/>
        <w:bottom w:val="none" w:sz="0" w:space="0" w:color="auto"/>
        <w:right w:val="none" w:sz="0" w:space="0" w:color="auto"/>
      </w:divBdr>
    </w:div>
    <w:div w:id="1379624482">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6249683">
      <w:bodyDiv w:val="1"/>
      <w:marLeft w:val="0"/>
      <w:marRight w:val="0"/>
      <w:marTop w:val="0"/>
      <w:marBottom w:val="0"/>
      <w:divBdr>
        <w:top w:val="none" w:sz="0" w:space="0" w:color="auto"/>
        <w:left w:val="none" w:sz="0" w:space="0" w:color="auto"/>
        <w:bottom w:val="none" w:sz="0" w:space="0" w:color="auto"/>
        <w:right w:val="none" w:sz="0" w:space="0" w:color="auto"/>
      </w:divBdr>
    </w:div>
    <w:div w:id="1386829739">
      <w:bodyDiv w:val="1"/>
      <w:marLeft w:val="0"/>
      <w:marRight w:val="0"/>
      <w:marTop w:val="0"/>
      <w:marBottom w:val="0"/>
      <w:divBdr>
        <w:top w:val="none" w:sz="0" w:space="0" w:color="auto"/>
        <w:left w:val="none" w:sz="0" w:space="0" w:color="auto"/>
        <w:bottom w:val="none" w:sz="0" w:space="0" w:color="auto"/>
        <w:right w:val="none" w:sz="0" w:space="0" w:color="auto"/>
      </w:divBdr>
    </w:div>
    <w:div w:id="1387339600">
      <w:bodyDiv w:val="1"/>
      <w:marLeft w:val="0"/>
      <w:marRight w:val="0"/>
      <w:marTop w:val="0"/>
      <w:marBottom w:val="0"/>
      <w:divBdr>
        <w:top w:val="none" w:sz="0" w:space="0" w:color="auto"/>
        <w:left w:val="none" w:sz="0" w:space="0" w:color="auto"/>
        <w:bottom w:val="none" w:sz="0" w:space="0" w:color="auto"/>
        <w:right w:val="none" w:sz="0" w:space="0" w:color="auto"/>
      </w:divBdr>
    </w:div>
    <w:div w:id="1390766436">
      <w:bodyDiv w:val="1"/>
      <w:marLeft w:val="0"/>
      <w:marRight w:val="0"/>
      <w:marTop w:val="0"/>
      <w:marBottom w:val="0"/>
      <w:divBdr>
        <w:top w:val="none" w:sz="0" w:space="0" w:color="auto"/>
        <w:left w:val="none" w:sz="0" w:space="0" w:color="auto"/>
        <w:bottom w:val="none" w:sz="0" w:space="0" w:color="auto"/>
        <w:right w:val="none" w:sz="0" w:space="0" w:color="auto"/>
      </w:divBdr>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
    <w:div w:id="1404110698">
      <w:bodyDiv w:val="1"/>
      <w:marLeft w:val="0"/>
      <w:marRight w:val="0"/>
      <w:marTop w:val="0"/>
      <w:marBottom w:val="0"/>
      <w:divBdr>
        <w:top w:val="none" w:sz="0" w:space="0" w:color="auto"/>
        <w:left w:val="none" w:sz="0" w:space="0" w:color="auto"/>
        <w:bottom w:val="none" w:sz="0" w:space="0" w:color="auto"/>
        <w:right w:val="none" w:sz="0" w:space="0" w:color="auto"/>
      </w:divBdr>
    </w:div>
    <w:div w:id="1404832758">
      <w:bodyDiv w:val="1"/>
      <w:marLeft w:val="0"/>
      <w:marRight w:val="0"/>
      <w:marTop w:val="0"/>
      <w:marBottom w:val="0"/>
      <w:divBdr>
        <w:top w:val="none" w:sz="0" w:space="0" w:color="auto"/>
        <w:left w:val="none" w:sz="0" w:space="0" w:color="auto"/>
        <w:bottom w:val="none" w:sz="0" w:space="0" w:color="auto"/>
        <w:right w:val="none" w:sz="0" w:space="0" w:color="auto"/>
      </w:divBdr>
    </w:div>
    <w:div w:id="1412192145">
      <w:bodyDiv w:val="1"/>
      <w:marLeft w:val="0"/>
      <w:marRight w:val="0"/>
      <w:marTop w:val="0"/>
      <w:marBottom w:val="0"/>
      <w:divBdr>
        <w:top w:val="none" w:sz="0" w:space="0" w:color="auto"/>
        <w:left w:val="none" w:sz="0" w:space="0" w:color="auto"/>
        <w:bottom w:val="none" w:sz="0" w:space="0" w:color="auto"/>
        <w:right w:val="none" w:sz="0" w:space="0" w:color="auto"/>
      </w:divBdr>
    </w:div>
    <w:div w:id="1423524343">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869563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4323901">
      <w:bodyDiv w:val="1"/>
      <w:marLeft w:val="0"/>
      <w:marRight w:val="0"/>
      <w:marTop w:val="0"/>
      <w:marBottom w:val="0"/>
      <w:divBdr>
        <w:top w:val="none" w:sz="0" w:space="0" w:color="auto"/>
        <w:left w:val="none" w:sz="0" w:space="0" w:color="auto"/>
        <w:bottom w:val="none" w:sz="0" w:space="0" w:color="auto"/>
        <w:right w:val="none" w:sz="0" w:space="0" w:color="auto"/>
      </w:divBdr>
    </w:div>
    <w:div w:id="1436169371">
      <w:bodyDiv w:val="1"/>
      <w:marLeft w:val="0"/>
      <w:marRight w:val="0"/>
      <w:marTop w:val="0"/>
      <w:marBottom w:val="0"/>
      <w:divBdr>
        <w:top w:val="none" w:sz="0" w:space="0" w:color="auto"/>
        <w:left w:val="none" w:sz="0" w:space="0" w:color="auto"/>
        <w:bottom w:val="none" w:sz="0" w:space="0" w:color="auto"/>
        <w:right w:val="none" w:sz="0" w:space="0" w:color="auto"/>
      </w:divBdr>
    </w:div>
    <w:div w:id="1436755928">
      <w:bodyDiv w:val="1"/>
      <w:marLeft w:val="0"/>
      <w:marRight w:val="0"/>
      <w:marTop w:val="0"/>
      <w:marBottom w:val="0"/>
      <w:divBdr>
        <w:top w:val="none" w:sz="0" w:space="0" w:color="auto"/>
        <w:left w:val="none" w:sz="0" w:space="0" w:color="auto"/>
        <w:bottom w:val="none" w:sz="0" w:space="0" w:color="auto"/>
        <w:right w:val="none" w:sz="0" w:space="0" w:color="auto"/>
      </w:divBdr>
    </w:div>
    <w:div w:id="1437406077">
      <w:bodyDiv w:val="1"/>
      <w:marLeft w:val="0"/>
      <w:marRight w:val="0"/>
      <w:marTop w:val="0"/>
      <w:marBottom w:val="0"/>
      <w:divBdr>
        <w:top w:val="none" w:sz="0" w:space="0" w:color="auto"/>
        <w:left w:val="none" w:sz="0" w:space="0" w:color="auto"/>
        <w:bottom w:val="none" w:sz="0" w:space="0" w:color="auto"/>
        <w:right w:val="none" w:sz="0" w:space="0" w:color="auto"/>
      </w:divBdr>
    </w:div>
    <w:div w:id="1437943277">
      <w:bodyDiv w:val="1"/>
      <w:marLeft w:val="0"/>
      <w:marRight w:val="0"/>
      <w:marTop w:val="0"/>
      <w:marBottom w:val="0"/>
      <w:divBdr>
        <w:top w:val="none" w:sz="0" w:space="0" w:color="auto"/>
        <w:left w:val="none" w:sz="0" w:space="0" w:color="auto"/>
        <w:bottom w:val="none" w:sz="0" w:space="0" w:color="auto"/>
        <w:right w:val="none" w:sz="0" w:space="0" w:color="auto"/>
      </w:divBdr>
    </w:div>
    <w:div w:id="1438404965">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40123">
      <w:bodyDiv w:val="1"/>
      <w:marLeft w:val="0"/>
      <w:marRight w:val="0"/>
      <w:marTop w:val="0"/>
      <w:marBottom w:val="0"/>
      <w:divBdr>
        <w:top w:val="none" w:sz="0" w:space="0" w:color="auto"/>
        <w:left w:val="none" w:sz="0" w:space="0" w:color="auto"/>
        <w:bottom w:val="none" w:sz="0" w:space="0" w:color="auto"/>
        <w:right w:val="none" w:sz="0" w:space="0" w:color="auto"/>
      </w:divBdr>
    </w:div>
    <w:div w:id="1444307203">
      <w:bodyDiv w:val="1"/>
      <w:marLeft w:val="0"/>
      <w:marRight w:val="0"/>
      <w:marTop w:val="0"/>
      <w:marBottom w:val="0"/>
      <w:divBdr>
        <w:top w:val="none" w:sz="0" w:space="0" w:color="auto"/>
        <w:left w:val="none" w:sz="0" w:space="0" w:color="auto"/>
        <w:bottom w:val="none" w:sz="0" w:space="0" w:color="auto"/>
        <w:right w:val="none" w:sz="0" w:space="0" w:color="auto"/>
      </w:divBdr>
    </w:div>
    <w:div w:id="1445073731">
      <w:bodyDiv w:val="1"/>
      <w:marLeft w:val="0"/>
      <w:marRight w:val="0"/>
      <w:marTop w:val="0"/>
      <w:marBottom w:val="0"/>
      <w:divBdr>
        <w:top w:val="none" w:sz="0" w:space="0" w:color="auto"/>
        <w:left w:val="none" w:sz="0" w:space="0" w:color="auto"/>
        <w:bottom w:val="none" w:sz="0" w:space="0" w:color="auto"/>
        <w:right w:val="none" w:sz="0" w:space="0" w:color="auto"/>
      </w:divBdr>
    </w:div>
    <w:div w:id="1446264915">
      <w:bodyDiv w:val="1"/>
      <w:marLeft w:val="0"/>
      <w:marRight w:val="0"/>
      <w:marTop w:val="0"/>
      <w:marBottom w:val="0"/>
      <w:divBdr>
        <w:top w:val="none" w:sz="0" w:space="0" w:color="auto"/>
        <w:left w:val="none" w:sz="0" w:space="0" w:color="auto"/>
        <w:bottom w:val="none" w:sz="0" w:space="0" w:color="auto"/>
        <w:right w:val="none" w:sz="0" w:space="0" w:color="auto"/>
      </w:divBdr>
    </w:div>
    <w:div w:id="1450658250">
      <w:bodyDiv w:val="1"/>
      <w:marLeft w:val="0"/>
      <w:marRight w:val="0"/>
      <w:marTop w:val="0"/>
      <w:marBottom w:val="0"/>
      <w:divBdr>
        <w:top w:val="none" w:sz="0" w:space="0" w:color="auto"/>
        <w:left w:val="none" w:sz="0" w:space="0" w:color="auto"/>
        <w:bottom w:val="none" w:sz="0" w:space="0" w:color="auto"/>
        <w:right w:val="none" w:sz="0" w:space="0" w:color="auto"/>
      </w:divBdr>
    </w:div>
    <w:div w:id="1451584864">
      <w:bodyDiv w:val="1"/>
      <w:marLeft w:val="0"/>
      <w:marRight w:val="0"/>
      <w:marTop w:val="0"/>
      <w:marBottom w:val="0"/>
      <w:divBdr>
        <w:top w:val="none" w:sz="0" w:space="0" w:color="auto"/>
        <w:left w:val="none" w:sz="0" w:space="0" w:color="auto"/>
        <w:bottom w:val="none" w:sz="0" w:space="0" w:color="auto"/>
        <w:right w:val="none" w:sz="0" w:space="0" w:color="auto"/>
      </w:divBdr>
    </w:div>
    <w:div w:id="1454786407">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
    <w:div w:id="1459907459">
      <w:bodyDiv w:val="1"/>
      <w:marLeft w:val="0"/>
      <w:marRight w:val="0"/>
      <w:marTop w:val="0"/>
      <w:marBottom w:val="0"/>
      <w:divBdr>
        <w:top w:val="none" w:sz="0" w:space="0" w:color="auto"/>
        <w:left w:val="none" w:sz="0" w:space="0" w:color="auto"/>
        <w:bottom w:val="none" w:sz="0" w:space="0" w:color="auto"/>
        <w:right w:val="none" w:sz="0" w:space="0" w:color="auto"/>
      </w:divBdr>
    </w:div>
    <w:div w:id="145990843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5291209">
      <w:bodyDiv w:val="1"/>
      <w:marLeft w:val="0"/>
      <w:marRight w:val="0"/>
      <w:marTop w:val="0"/>
      <w:marBottom w:val="0"/>
      <w:divBdr>
        <w:top w:val="none" w:sz="0" w:space="0" w:color="auto"/>
        <w:left w:val="none" w:sz="0" w:space="0" w:color="auto"/>
        <w:bottom w:val="none" w:sz="0" w:space="0" w:color="auto"/>
        <w:right w:val="none" w:sz="0" w:space="0" w:color="auto"/>
      </w:divBdr>
    </w:div>
    <w:div w:id="1475443148">
      <w:bodyDiv w:val="1"/>
      <w:marLeft w:val="0"/>
      <w:marRight w:val="0"/>
      <w:marTop w:val="0"/>
      <w:marBottom w:val="0"/>
      <w:divBdr>
        <w:top w:val="none" w:sz="0" w:space="0" w:color="auto"/>
        <w:left w:val="none" w:sz="0" w:space="0" w:color="auto"/>
        <w:bottom w:val="none" w:sz="0" w:space="0" w:color="auto"/>
        <w:right w:val="none" w:sz="0" w:space="0" w:color="auto"/>
      </w:divBdr>
    </w:div>
    <w:div w:id="1477601442">
      <w:bodyDiv w:val="1"/>
      <w:marLeft w:val="0"/>
      <w:marRight w:val="0"/>
      <w:marTop w:val="0"/>
      <w:marBottom w:val="0"/>
      <w:divBdr>
        <w:top w:val="none" w:sz="0" w:space="0" w:color="auto"/>
        <w:left w:val="none" w:sz="0" w:space="0" w:color="auto"/>
        <w:bottom w:val="none" w:sz="0" w:space="0" w:color="auto"/>
        <w:right w:val="none" w:sz="0" w:space="0" w:color="auto"/>
      </w:divBdr>
    </w:div>
    <w:div w:id="1483891951">
      <w:bodyDiv w:val="1"/>
      <w:marLeft w:val="0"/>
      <w:marRight w:val="0"/>
      <w:marTop w:val="0"/>
      <w:marBottom w:val="0"/>
      <w:divBdr>
        <w:top w:val="none" w:sz="0" w:space="0" w:color="auto"/>
        <w:left w:val="none" w:sz="0" w:space="0" w:color="auto"/>
        <w:bottom w:val="none" w:sz="0" w:space="0" w:color="auto"/>
        <w:right w:val="none" w:sz="0" w:space="0" w:color="auto"/>
      </w:divBdr>
    </w:div>
    <w:div w:id="1484350073">
      <w:bodyDiv w:val="1"/>
      <w:marLeft w:val="0"/>
      <w:marRight w:val="0"/>
      <w:marTop w:val="0"/>
      <w:marBottom w:val="0"/>
      <w:divBdr>
        <w:top w:val="none" w:sz="0" w:space="0" w:color="auto"/>
        <w:left w:val="none" w:sz="0" w:space="0" w:color="auto"/>
        <w:bottom w:val="none" w:sz="0" w:space="0" w:color="auto"/>
        <w:right w:val="none" w:sz="0" w:space="0" w:color="auto"/>
      </w:divBdr>
    </w:div>
    <w:div w:id="1485774685">
      <w:bodyDiv w:val="1"/>
      <w:marLeft w:val="0"/>
      <w:marRight w:val="0"/>
      <w:marTop w:val="0"/>
      <w:marBottom w:val="0"/>
      <w:divBdr>
        <w:top w:val="none" w:sz="0" w:space="0" w:color="auto"/>
        <w:left w:val="none" w:sz="0" w:space="0" w:color="auto"/>
        <w:bottom w:val="none" w:sz="0" w:space="0" w:color="auto"/>
        <w:right w:val="none" w:sz="0" w:space="0" w:color="auto"/>
      </w:divBdr>
    </w:div>
    <w:div w:id="1486043129">
      <w:bodyDiv w:val="1"/>
      <w:marLeft w:val="0"/>
      <w:marRight w:val="0"/>
      <w:marTop w:val="0"/>
      <w:marBottom w:val="0"/>
      <w:divBdr>
        <w:top w:val="none" w:sz="0" w:space="0" w:color="auto"/>
        <w:left w:val="none" w:sz="0" w:space="0" w:color="auto"/>
        <w:bottom w:val="none" w:sz="0" w:space="0" w:color="auto"/>
        <w:right w:val="none" w:sz="0" w:space="0" w:color="auto"/>
      </w:divBdr>
    </w:div>
    <w:div w:id="1486631434">
      <w:bodyDiv w:val="1"/>
      <w:marLeft w:val="0"/>
      <w:marRight w:val="0"/>
      <w:marTop w:val="0"/>
      <w:marBottom w:val="0"/>
      <w:divBdr>
        <w:top w:val="none" w:sz="0" w:space="0" w:color="auto"/>
        <w:left w:val="none" w:sz="0" w:space="0" w:color="auto"/>
        <w:bottom w:val="none" w:sz="0" w:space="0" w:color="auto"/>
        <w:right w:val="none" w:sz="0" w:space="0" w:color="auto"/>
      </w:divBdr>
    </w:div>
    <w:div w:id="1490100318">
      <w:bodyDiv w:val="1"/>
      <w:marLeft w:val="0"/>
      <w:marRight w:val="0"/>
      <w:marTop w:val="0"/>
      <w:marBottom w:val="0"/>
      <w:divBdr>
        <w:top w:val="none" w:sz="0" w:space="0" w:color="auto"/>
        <w:left w:val="none" w:sz="0" w:space="0" w:color="auto"/>
        <w:bottom w:val="none" w:sz="0" w:space="0" w:color="auto"/>
        <w:right w:val="none" w:sz="0" w:space="0" w:color="auto"/>
      </w:divBdr>
    </w:div>
    <w:div w:id="1502506309">
      <w:bodyDiv w:val="1"/>
      <w:marLeft w:val="0"/>
      <w:marRight w:val="0"/>
      <w:marTop w:val="0"/>
      <w:marBottom w:val="0"/>
      <w:divBdr>
        <w:top w:val="none" w:sz="0" w:space="0" w:color="auto"/>
        <w:left w:val="none" w:sz="0" w:space="0" w:color="auto"/>
        <w:bottom w:val="none" w:sz="0" w:space="0" w:color="auto"/>
        <w:right w:val="none" w:sz="0" w:space="0" w:color="auto"/>
      </w:divBdr>
    </w:div>
    <w:div w:id="1502937572">
      <w:bodyDiv w:val="1"/>
      <w:marLeft w:val="0"/>
      <w:marRight w:val="0"/>
      <w:marTop w:val="0"/>
      <w:marBottom w:val="0"/>
      <w:divBdr>
        <w:top w:val="none" w:sz="0" w:space="0" w:color="auto"/>
        <w:left w:val="none" w:sz="0" w:space="0" w:color="auto"/>
        <w:bottom w:val="none" w:sz="0" w:space="0" w:color="auto"/>
        <w:right w:val="none" w:sz="0" w:space="0" w:color="auto"/>
      </w:divBdr>
    </w:div>
    <w:div w:id="1504393901">
      <w:bodyDiv w:val="1"/>
      <w:marLeft w:val="0"/>
      <w:marRight w:val="0"/>
      <w:marTop w:val="0"/>
      <w:marBottom w:val="0"/>
      <w:divBdr>
        <w:top w:val="none" w:sz="0" w:space="0" w:color="auto"/>
        <w:left w:val="none" w:sz="0" w:space="0" w:color="auto"/>
        <w:bottom w:val="none" w:sz="0" w:space="0" w:color="auto"/>
        <w:right w:val="none" w:sz="0" w:space="0" w:color="auto"/>
      </w:divBdr>
    </w:div>
    <w:div w:id="1505391591">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205489">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6744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601844">
      <w:bodyDiv w:val="1"/>
      <w:marLeft w:val="0"/>
      <w:marRight w:val="0"/>
      <w:marTop w:val="0"/>
      <w:marBottom w:val="0"/>
      <w:divBdr>
        <w:top w:val="none" w:sz="0" w:space="0" w:color="auto"/>
        <w:left w:val="none" w:sz="0" w:space="0" w:color="auto"/>
        <w:bottom w:val="none" w:sz="0" w:space="0" w:color="auto"/>
        <w:right w:val="none" w:sz="0" w:space="0" w:color="auto"/>
      </w:divBdr>
    </w:div>
    <w:div w:id="1513181271">
      <w:bodyDiv w:val="1"/>
      <w:marLeft w:val="0"/>
      <w:marRight w:val="0"/>
      <w:marTop w:val="0"/>
      <w:marBottom w:val="0"/>
      <w:divBdr>
        <w:top w:val="none" w:sz="0" w:space="0" w:color="auto"/>
        <w:left w:val="none" w:sz="0" w:space="0" w:color="auto"/>
        <w:bottom w:val="none" w:sz="0" w:space="0" w:color="auto"/>
        <w:right w:val="none" w:sz="0" w:space="0" w:color="auto"/>
      </w:divBdr>
    </w:div>
    <w:div w:id="1519662560">
      <w:bodyDiv w:val="1"/>
      <w:marLeft w:val="0"/>
      <w:marRight w:val="0"/>
      <w:marTop w:val="0"/>
      <w:marBottom w:val="0"/>
      <w:divBdr>
        <w:top w:val="none" w:sz="0" w:space="0" w:color="auto"/>
        <w:left w:val="none" w:sz="0" w:space="0" w:color="auto"/>
        <w:bottom w:val="none" w:sz="0" w:space="0" w:color="auto"/>
        <w:right w:val="none" w:sz="0" w:space="0" w:color="auto"/>
      </w:divBdr>
    </w:div>
    <w:div w:id="1524132356">
      <w:bodyDiv w:val="1"/>
      <w:marLeft w:val="0"/>
      <w:marRight w:val="0"/>
      <w:marTop w:val="0"/>
      <w:marBottom w:val="0"/>
      <w:divBdr>
        <w:top w:val="none" w:sz="0" w:space="0" w:color="auto"/>
        <w:left w:val="none" w:sz="0" w:space="0" w:color="auto"/>
        <w:bottom w:val="none" w:sz="0" w:space="0" w:color="auto"/>
        <w:right w:val="none" w:sz="0" w:space="0" w:color="auto"/>
      </w:divBdr>
    </w:div>
    <w:div w:id="1525095045">
      <w:bodyDiv w:val="1"/>
      <w:marLeft w:val="0"/>
      <w:marRight w:val="0"/>
      <w:marTop w:val="0"/>
      <w:marBottom w:val="0"/>
      <w:divBdr>
        <w:top w:val="none" w:sz="0" w:space="0" w:color="auto"/>
        <w:left w:val="none" w:sz="0" w:space="0" w:color="auto"/>
        <w:bottom w:val="none" w:sz="0" w:space="0" w:color="auto"/>
        <w:right w:val="none" w:sz="0" w:space="0" w:color="auto"/>
      </w:divBdr>
    </w:div>
    <w:div w:id="1530952295">
      <w:bodyDiv w:val="1"/>
      <w:marLeft w:val="0"/>
      <w:marRight w:val="0"/>
      <w:marTop w:val="0"/>
      <w:marBottom w:val="0"/>
      <w:divBdr>
        <w:top w:val="none" w:sz="0" w:space="0" w:color="auto"/>
        <w:left w:val="none" w:sz="0" w:space="0" w:color="auto"/>
        <w:bottom w:val="none" w:sz="0" w:space="0" w:color="auto"/>
        <w:right w:val="none" w:sz="0" w:space="0" w:color="auto"/>
      </w:divBdr>
    </w:div>
    <w:div w:id="1535729105">
      <w:bodyDiv w:val="1"/>
      <w:marLeft w:val="0"/>
      <w:marRight w:val="0"/>
      <w:marTop w:val="0"/>
      <w:marBottom w:val="0"/>
      <w:divBdr>
        <w:top w:val="none" w:sz="0" w:space="0" w:color="auto"/>
        <w:left w:val="none" w:sz="0" w:space="0" w:color="auto"/>
        <w:bottom w:val="none" w:sz="0" w:space="0" w:color="auto"/>
        <w:right w:val="none" w:sz="0" w:space="0" w:color="auto"/>
      </w:divBdr>
    </w:div>
    <w:div w:id="1536229513">
      <w:bodyDiv w:val="1"/>
      <w:marLeft w:val="0"/>
      <w:marRight w:val="0"/>
      <w:marTop w:val="0"/>
      <w:marBottom w:val="0"/>
      <w:divBdr>
        <w:top w:val="none" w:sz="0" w:space="0" w:color="auto"/>
        <w:left w:val="none" w:sz="0" w:space="0" w:color="auto"/>
        <w:bottom w:val="none" w:sz="0" w:space="0" w:color="auto"/>
        <w:right w:val="none" w:sz="0" w:space="0" w:color="auto"/>
      </w:divBdr>
    </w:div>
    <w:div w:id="1537350078">
      <w:bodyDiv w:val="1"/>
      <w:marLeft w:val="0"/>
      <w:marRight w:val="0"/>
      <w:marTop w:val="0"/>
      <w:marBottom w:val="0"/>
      <w:divBdr>
        <w:top w:val="none" w:sz="0" w:space="0" w:color="auto"/>
        <w:left w:val="none" w:sz="0" w:space="0" w:color="auto"/>
        <w:bottom w:val="none" w:sz="0" w:space="0" w:color="auto"/>
        <w:right w:val="none" w:sz="0" w:space="0" w:color="auto"/>
      </w:divBdr>
    </w:div>
    <w:div w:id="1538931537">
      <w:bodyDiv w:val="1"/>
      <w:marLeft w:val="0"/>
      <w:marRight w:val="0"/>
      <w:marTop w:val="0"/>
      <w:marBottom w:val="0"/>
      <w:divBdr>
        <w:top w:val="none" w:sz="0" w:space="0" w:color="auto"/>
        <w:left w:val="none" w:sz="0" w:space="0" w:color="auto"/>
        <w:bottom w:val="none" w:sz="0" w:space="0" w:color="auto"/>
        <w:right w:val="none" w:sz="0" w:space="0" w:color="auto"/>
      </w:divBdr>
    </w:div>
    <w:div w:id="1542084772">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52154737">
      <w:bodyDiv w:val="1"/>
      <w:marLeft w:val="0"/>
      <w:marRight w:val="0"/>
      <w:marTop w:val="0"/>
      <w:marBottom w:val="0"/>
      <w:divBdr>
        <w:top w:val="none" w:sz="0" w:space="0" w:color="auto"/>
        <w:left w:val="none" w:sz="0" w:space="0" w:color="auto"/>
        <w:bottom w:val="none" w:sz="0" w:space="0" w:color="auto"/>
        <w:right w:val="none" w:sz="0" w:space="0" w:color="auto"/>
      </w:divBdr>
    </w:div>
    <w:div w:id="1552228717">
      <w:bodyDiv w:val="1"/>
      <w:marLeft w:val="0"/>
      <w:marRight w:val="0"/>
      <w:marTop w:val="0"/>
      <w:marBottom w:val="0"/>
      <w:divBdr>
        <w:top w:val="none" w:sz="0" w:space="0" w:color="auto"/>
        <w:left w:val="none" w:sz="0" w:space="0" w:color="auto"/>
        <w:bottom w:val="none" w:sz="0" w:space="0" w:color="auto"/>
        <w:right w:val="none" w:sz="0" w:space="0" w:color="auto"/>
      </w:divBdr>
    </w:div>
    <w:div w:id="1554851078">
      <w:bodyDiv w:val="1"/>
      <w:marLeft w:val="0"/>
      <w:marRight w:val="0"/>
      <w:marTop w:val="0"/>
      <w:marBottom w:val="0"/>
      <w:divBdr>
        <w:top w:val="none" w:sz="0" w:space="0" w:color="auto"/>
        <w:left w:val="none" w:sz="0" w:space="0" w:color="auto"/>
        <w:bottom w:val="none" w:sz="0" w:space="0" w:color="auto"/>
        <w:right w:val="none" w:sz="0" w:space="0" w:color="auto"/>
      </w:divBdr>
    </w:div>
    <w:div w:id="1554922189">
      <w:bodyDiv w:val="1"/>
      <w:marLeft w:val="0"/>
      <w:marRight w:val="0"/>
      <w:marTop w:val="0"/>
      <w:marBottom w:val="0"/>
      <w:divBdr>
        <w:top w:val="none" w:sz="0" w:space="0" w:color="auto"/>
        <w:left w:val="none" w:sz="0" w:space="0" w:color="auto"/>
        <w:bottom w:val="none" w:sz="0" w:space="0" w:color="auto"/>
        <w:right w:val="none" w:sz="0" w:space="0" w:color="auto"/>
      </w:divBdr>
    </w:div>
    <w:div w:id="1556551754">
      <w:bodyDiv w:val="1"/>
      <w:marLeft w:val="0"/>
      <w:marRight w:val="0"/>
      <w:marTop w:val="0"/>
      <w:marBottom w:val="0"/>
      <w:divBdr>
        <w:top w:val="none" w:sz="0" w:space="0" w:color="auto"/>
        <w:left w:val="none" w:sz="0" w:space="0" w:color="auto"/>
        <w:bottom w:val="none" w:sz="0" w:space="0" w:color="auto"/>
        <w:right w:val="none" w:sz="0" w:space="0" w:color="auto"/>
      </w:divBdr>
    </w:div>
    <w:div w:id="1556623955">
      <w:bodyDiv w:val="1"/>
      <w:marLeft w:val="0"/>
      <w:marRight w:val="0"/>
      <w:marTop w:val="0"/>
      <w:marBottom w:val="0"/>
      <w:divBdr>
        <w:top w:val="none" w:sz="0" w:space="0" w:color="auto"/>
        <w:left w:val="none" w:sz="0" w:space="0" w:color="auto"/>
        <w:bottom w:val="none" w:sz="0" w:space="0" w:color="auto"/>
        <w:right w:val="none" w:sz="0" w:space="0" w:color="auto"/>
      </w:divBdr>
    </w:div>
    <w:div w:id="1556968663">
      <w:bodyDiv w:val="1"/>
      <w:marLeft w:val="0"/>
      <w:marRight w:val="0"/>
      <w:marTop w:val="0"/>
      <w:marBottom w:val="0"/>
      <w:divBdr>
        <w:top w:val="none" w:sz="0" w:space="0" w:color="auto"/>
        <w:left w:val="none" w:sz="0" w:space="0" w:color="auto"/>
        <w:bottom w:val="none" w:sz="0" w:space="0" w:color="auto"/>
        <w:right w:val="none" w:sz="0" w:space="0" w:color="auto"/>
      </w:divBdr>
    </w:div>
    <w:div w:id="1558661278">
      <w:bodyDiv w:val="1"/>
      <w:marLeft w:val="0"/>
      <w:marRight w:val="0"/>
      <w:marTop w:val="0"/>
      <w:marBottom w:val="0"/>
      <w:divBdr>
        <w:top w:val="none" w:sz="0" w:space="0" w:color="auto"/>
        <w:left w:val="none" w:sz="0" w:space="0" w:color="auto"/>
        <w:bottom w:val="none" w:sz="0" w:space="0" w:color="auto"/>
        <w:right w:val="none" w:sz="0" w:space="0" w:color="auto"/>
      </w:divBdr>
    </w:div>
    <w:div w:id="1558783962">
      <w:bodyDiv w:val="1"/>
      <w:marLeft w:val="0"/>
      <w:marRight w:val="0"/>
      <w:marTop w:val="0"/>
      <w:marBottom w:val="0"/>
      <w:divBdr>
        <w:top w:val="none" w:sz="0" w:space="0" w:color="auto"/>
        <w:left w:val="none" w:sz="0" w:space="0" w:color="auto"/>
        <w:bottom w:val="none" w:sz="0" w:space="0" w:color="auto"/>
        <w:right w:val="none" w:sz="0" w:space="0" w:color="auto"/>
      </w:divBdr>
    </w:div>
    <w:div w:id="1558934311">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73463095">
      <w:bodyDiv w:val="1"/>
      <w:marLeft w:val="0"/>
      <w:marRight w:val="0"/>
      <w:marTop w:val="0"/>
      <w:marBottom w:val="0"/>
      <w:divBdr>
        <w:top w:val="none" w:sz="0" w:space="0" w:color="auto"/>
        <w:left w:val="none" w:sz="0" w:space="0" w:color="auto"/>
        <w:bottom w:val="none" w:sz="0" w:space="0" w:color="auto"/>
        <w:right w:val="none" w:sz="0" w:space="0" w:color="auto"/>
      </w:divBdr>
    </w:div>
    <w:div w:id="1573655620">
      <w:bodyDiv w:val="1"/>
      <w:marLeft w:val="0"/>
      <w:marRight w:val="0"/>
      <w:marTop w:val="0"/>
      <w:marBottom w:val="0"/>
      <w:divBdr>
        <w:top w:val="none" w:sz="0" w:space="0" w:color="auto"/>
        <w:left w:val="none" w:sz="0" w:space="0" w:color="auto"/>
        <w:bottom w:val="none" w:sz="0" w:space="0" w:color="auto"/>
        <w:right w:val="none" w:sz="0" w:space="0" w:color="auto"/>
      </w:divBdr>
    </w:div>
    <w:div w:id="1577545938">
      <w:bodyDiv w:val="1"/>
      <w:marLeft w:val="0"/>
      <w:marRight w:val="0"/>
      <w:marTop w:val="0"/>
      <w:marBottom w:val="0"/>
      <w:divBdr>
        <w:top w:val="none" w:sz="0" w:space="0" w:color="auto"/>
        <w:left w:val="none" w:sz="0" w:space="0" w:color="auto"/>
        <w:bottom w:val="none" w:sz="0" w:space="0" w:color="auto"/>
        <w:right w:val="none" w:sz="0" w:space="0" w:color="auto"/>
      </w:divBdr>
    </w:div>
    <w:div w:id="1579054894">
      <w:bodyDiv w:val="1"/>
      <w:marLeft w:val="0"/>
      <w:marRight w:val="0"/>
      <w:marTop w:val="0"/>
      <w:marBottom w:val="0"/>
      <w:divBdr>
        <w:top w:val="none" w:sz="0" w:space="0" w:color="auto"/>
        <w:left w:val="none" w:sz="0" w:space="0" w:color="auto"/>
        <w:bottom w:val="none" w:sz="0" w:space="0" w:color="auto"/>
        <w:right w:val="none" w:sz="0" w:space="0" w:color="auto"/>
      </w:divBdr>
    </w:div>
    <w:div w:id="1580403692">
      <w:bodyDiv w:val="1"/>
      <w:marLeft w:val="0"/>
      <w:marRight w:val="0"/>
      <w:marTop w:val="0"/>
      <w:marBottom w:val="0"/>
      <w:divBdr>
        <w:top w:val="none" w:sz="0" w:space="0" w:color="auto"/>
        <w:left w:val="none" w:sz="0" w:space="0" w:color="auto"/>
        <w:bottom w:val="none" w:sz="0" w:space="0" w:color="auto"/>
        <w:right w:val="none" w:sz="0" w:space="0" w:color="auto"/>
      </w:divBdr>
    </w:div>
    <w:div w:id="1581211774">
      <w:bodyDiv w:val="1"/>
      <w:marLeft w:val="0"/>
      <w:marRight w:val="0"/>
      <w:marTop w:val="0"/>
      <w:marBottom w:val="0"/>
      <w:divBdr>
        <w:top w:val="none" w:sz="0" w:space="0" w:color="auto"/>
        <w:left w:val="none" w:sz="0" w:space="0" w:color="auto"/>
        <w:bottom w:val="none" w:sz="0" w:space="0" w:color="auto"/>
        <w:right w:val="none" w:sz="0" w:space="0" w:color="auto"/>
      </w:divBdr>
    </w:div>
    <w:div w:id="1582720579">
      <w:bodyDiv w:val="1"/>
      <w:marLeft w:val="0"/>
      <w:marRight w:val="0"/>
      <w:marTop w:val="0"/>
      <w:marBottom w:val="0"/>
      <w:divBdr>
        <w:top w:val="none" w:sz="0" w:space="0" w:color="auto"/>
        <w:left w:val="none" w:sz="0" w:space="0" w:color="auto"/>
        <w:bottom w:val="none" w:sz="0" w:space="0" w:color="auto"/>
        <w:right w:val="none" w:sz="0" w:space="0" w:color="auto"/>
      </w:divBdr>
    </w:div>
    <w:div w:id="1583685972">
      <w:bodyDiv w:val="1"/>
      <w:marLeft w:val="0"/>
      <w:marRight w:val="0"/>
      <w:marTop w:val="0"/>
      <w:marBottom w:val="0"/>
      <w:divBdr>
        <w:top w:val="none" w:sz="0" w:space="0" w:color="auto"/>
        <w:left w:val="none" w:sz="0" w:space="0" w:color="auto"/>
        <w:bottom w:val="none" w:sz="0" w:space="0" w:color="auto"/>
        <w:right w:val="none" w:sz="0" w:space="0" w:color="auto"/>
      </w:divBdr>
    </w:div>
    <w:div w:id="1585260636">
      <w:bodyDiv w:val="1"/>
      <w:marLeft w:val="0"/>
      <w:marRight w:val="0"/>
      <w:marTop w:val="0"/>
      <w:marBottom w:val="0"/>
      <w:divBdr>
        <w:top w:val="none" w:sz="0" w:space="0" w:color="auto"/>
        <w:left w:val="none" w:sz="0" w:space="0" w:color="auto"/>
        <w:bottom w:val="none" w:sz="0" w:space="0" w:color="auto"/>
        <w:right w:val="none" w:sz="0" w:space="0" w:color="auto"/>
      </w:divBdr>
    </w:div>
    <w:div w:id="1587567401">
      <w:bodyDiv w:val="1"/>
      <w:marLeft w:val="0"/>
      <w:marRight w:val="0"/>
      <w:marTop w:val="0"/>
      <w:marBottom w:val="0"/>
      <w:divBdr>
        <w:top w:val="none" w:sz="0" w:space="0" w:color="auto"/>
        <w:left w:val="none" w:sz="0" w:space="0" w:color="auto"/>
        <w:bottom w:val="none" w:sz="0" w:space="0" w:color="auto"/>
        <w:right w:val="none" w:sz="0" w:space="0" w:color="auto"/>
      </w:divBdr>
    </w:div>
    <w:div w:id="1591694035">
      <w:bodyDiv w:val="1"/>
      <w:marLeft w:val="0"/>
      <w:marRight w:val="0"/>
      <w:marTop w:val="0"/>
      <w:marBottom w:val="0"/>
      <w:divBdr>
        <w:top w:val="none" w:sz="0" w:space="0" w:color="auto"/>
        <w:left w:val="none" w:sz="0" w:space="0" w:color="auto"/>
        <w:bottom w:val="none" w:sz="0" w:space="0" w:color="auto"/>
        <w:right w:val="none" w:sz="0" w:space="0" w:color="auto"/>
      </w:divBdr>
    </w:div>
    <w:div w:id="1592278814">
      <w:bodyDiv w:val="1"/>
      <w:marLeft w:val="0"/>
      <w:marRight w:val="0"/>
      <w:marTop w:val="0"/>
      <w:marBottom w:val="0"/>
      <w:divBdr>
        <w:top w:val="none" w:sz="0" w:space="0" w:color="auto"/>
        <w:left w:val="none" w:sz="0" w:space="0" w:color="auto"/>
        <w:bottom w:val="none" w:sz="0" w:space="0" w:color="auto"/>
        <w:right w:val="none" w:sz="0" w:space="0" w:color="auto"/>
      </w:divBdr>
    </w:div>
    <w:div w:id="1597595117">
      <w:bodyDiv w:val="1"/>
      <w:marLeft w:val="0"/>
      <w:marRight w:val="0"/>
      <w:marTop w:val="0"/>
      <w:marBottom w:val="0"/>
      <w:divBdr>
        <w:top w:val="none" w:sz="0" w:space="0" w:color="auto"/>
        <w:left w:val="none" w:sz="0" w:space="0" w:color="auto"/>
        <w:bottom w:val="none" w:sz="0" w:space="0" w:color="auto"/>
        <w:right w:val="none" w:sz="0" w:space="0" w:color="auto"/>
      </w:divBdr>
    </w:div>
    <w:div w:id="1609000539">
      <w:bodyDiv w:val="1"/>
      <w:marLeft w:val="0"/>
      <w:marRight w:val="0"/>
      <w:marTop w:val="0"/>
      <w:marBottom w:val="0"/>
      <w:divBdr>
        <w:top w:val="none" w:sz="0" w:space="0" w:color="auto"/>
        <w:left w:val="none" w:sz="0" w:space="0" w:color="auto"/>
        <w:bottom w:val="none" w:sz="0" w:space="0" w:color="auto"/>
        <w:right w:val="none" w:sz="0" w:space="0" w:color="auto"/>
      </w:divBdr>
    </w:div>
    <w:div w:id="1609119126">
      <w:bodyDiv w:val="1"/>
      <w:marLeft w:val="0"/>
      <w:marRight w:val="0"/>
      <w:marTop w:val="0"/>
      <w:marBottom w:val="0"/>
      <w:divBdr>
        <w:top w:val="none" w:sz="0" w:space="0" w:color="auto"/>
        <w:left w:val="none" w:sz="0" w:space="0" w:color="auto"/>
        <w:bottom w:val="none" w:sz="0" w:space="0" w:color="auto"/>
        <w:right w:val="none" w:sz="0" w:space="0" w:color="auto"/>
      </w:divBdr>
    </w:div>
    <w:div w:id="1609779880">
      <w:bodyDiv w:val="1"/>
      <w:marLeft w:val="0"/>
      <w:marRight w:val="0"/>
      <w:marTop w:val="0"/>
      <w:marBottom w:val="0"/>
      <w:divBdr>
        <w:top w:val="none" w:sz="0" w:space="0" w:color="auto"/>
        <w:left w:val="none" w:sz="0" w:space="0" w:color="auto"/>
        <w:bottom w:val="none" w:sz="0" w:space="0" w:color="auto"/>
        <w:right w:val="none" w:sz="0" w:space="0" w:color="auto"/>
      </w:divBdr>
    </w:div>
    <w:div w:id="1613705800">
      <w:bodyDiv w:val="1"/>
      <w:marLeft w:val="0"/>
      <w:marRight w:val="0"/>
      <w:marTop w:val="0"/>
      <w:marBottom w:val="0"/>
      <w:divBdr>
        <w:top w:val="none" w:sz="0" w:space="0" w:color="auto"/>
        <w:left w:val="none" w:sz="0" w:space="0" w:color="auto"/>
        <w:bottom w:val="none" w:sz="0" w:space="0" w:color="auto"/>
        <w:right w:val="none" w:sz="0" w:space="0" w:color="auto"/>
      </w:divBdr>
    </w:div>
    <w:div w:id="1625650626">
      <w:bodyDiv w:val="1"/>
      <w:marLeft w:val="0"/>
      <w:marRight w:val="0"/>
      <w:marTop w:val="0"/>
      <w:marBottom w:val="0"/>
      <w:divBdr>
        <w:top w:val="none" w:sz="0" w:space="0" w:color="auto"/>
        <w:left w:val="none" w:sz="0" w:space="0" w:color="auto"/>
        <w:bottom w:val="none" w:sz="0" w:space="0" w:color="auto"/>
        <w:right w:val="none" w:sz="0" w:space="0" w:color="auto"/>
      </w:divBdr>
    </w:div>
    <w:div w:id="1627471113">
      <w:bodyDiv w:val="1"/>
      <w:marLeft w:val="0"/>
      <w:marRight w:val="0"/>
      <w:marTop w:val="0"/>
      <w:marBottom w:val="0"/>
      <w:divBdr>
        <w:top w:val="none" w:sz="0" w:space="0" w:color="auto"/>
        <w:left w:val="none" w:sz="0" w:space="0" w:color="auto"/>
        <w:bottom w:val="none" w:sz="0" w:space="0" w:color="auto"/>
        <w:right w:val="none" w:sz="0" w:space="0" w:color="auto"/>
      </w:divBdr>
    </w:div>
    <w:div w:id="1630550696">
      <w:bodyDiv w:val="1"/>
      <w:marLeft w:val="0"/>
      <w:marRight w:val="0"/>
      <w:marTop w:val="0"/>
      <w:marBottom w:val="0"/>
      <w:divBdr>
        <w:top w:val="none" w:sz="0" w:space="0" w:color="auto"/>
        <w:left w:val="none" w:sz="0" w:space="0" w:color="auto"/>
        <w:bottom w:val="none" w:sz="0" w:space="0" w:color="auto"/>
        <w:right w:val="none" w:sz="0" w:space="0" w:color="auto"/>
      </w:divBdr>
    </w:div>
    <w:div w:id="1632592234">
      <w:bodyDiv w:val="1"/>
      <w:marLeft w:val="0"/>
      <w:marRight w:val="0"/>
      <w:marTop w:val="0"/>
      <w:marBottom w:val="0"/>
      <w:divBdr>
        <w:top w:val="none" w:sz="0" w:space="0" w:color="auto"/>
        <w:left w:val="none" w:sz="0" w:space="0" w:color="auto"/>
        <w:bottom w:val="none" w:sz="0" w:space="0" w:color="auto"/>
        <w:right w:val="none" w:sz="0" w:space="0" w:color="auto"/>
      </w:divBdr>
    </w:div>
    <w:div w:id="1636108196">
      <w:bodyDiv w:val="1"/>
      <w:marLeft w:val="0"/>
      <w:marRight w:val="0"/>
      <w:marTop w:val="0"/>
      <w:marBottom w:val="0"/>
      <w:divBdr>
        <w:top w:val="none" w:sz="0" w:space="0" w:color="auto"/>
        <w:left w:val="none" w:sz="0" w:space="0" w:color="auto"/>
        <w:bottom w:val="none" w:sz="0" w:space="0" w:color="auto"/>
        <w:right w:val="none" w:sz="0" w:space="0" w:color="auto"/>
      </w:divBdr>
    </w:div>
    <w:div w:id="1636445295">
      <w:bodyDiv w:val="1"/>
      <w:marLeft w:val="0"/>
      <w:marRight w:val="0"/>
      <w:marTop w:val="0"/>
      <w:marBottom w:val="0"/>
      <w:divBdr>
        <w:top w:val="none" w:sz="0" w:space="0" w:color="auto"/>
        <w:left w:val="none" w:sz="0" w:space="0" w:color="auto"/>
        <w:bottom w:val="none" w:sz="0" w:space="0" w:color="auto"/>
        <w:right w:val="none" w:sz="0" w:space="0" w:color="auto"/>
      </w:divBdr>
    </w:div>
    <w:div w:id="1640721922">
      <w:bodyDiv w:val="1"/>
      <w:marLeft w:val="0"/>
      <w:marRight w:val="0"/>
      <w:marTop w:val="0"/>
      <w:marBottom w:val="0"/>
      <w:divBdr>
        <w:top w:val="none" w:sz="0" w:space="0" w:color="auto"/>
        <w:left w:val="none" w:sz="0" w:space="0" w:color="auto"/>
        <w:bottom w:val="none" w:sz="0" w:space="0" w:color="auto"/>
        <w:right w:val="none" w:sz="0" w:space="0" w:color="auto"/>
      </w:divBdr>
    </w:div>
    <w:div w:id="1647707333">
      <w:bodyDiv w:val="1"/>
      <w:marLeft w:val="0"/>
      <w:marRight w:val="0"/>
      <w:marTop w:val="0"/>
      <w:marBottom w:val="0"/>
      <w:divBdr>
        <w:top w:val="none" w:sz="0" w:space="0" w:color="auto"/>
        <w:left w:val="none" w:sz="0" w:space="0" w:color="auto"/>
        <w:bottom w:val="none" w:sz="0" w:space="0" w:color="auto"/>
        <w:right w:val="none" w:sz="0" w:space="0" w:color="auto"/>
      </w:divBdr>
    </w:div>
    <w:div w:id="1650207087">
      <w:bodyDiv w:val="1"/>
      <w:marLeft w:val="0"/>
      <w:marRight w:val="0"/>
      <w:marTop w:val="0"/>
      <w:marBottom w:val="0"/>
      <w:divBdr>
        <w:top w:val="none" w:sz="0" w:space="0" w:color="auto"/>
        <w:left w:val="none" w:sz="0" w:space="0" w:color="auto"/>
        <w:bottom w:val="none" w:sz="0" w:space="0" w:color="auto"/>
        <w:right w:val="none" w:sz="0" w:space="0" w:color="auto"/>
      </w:divBdr>
    </w:div>
    <w:div w:id="1651979386">
      <w:bodyDiv w:val="1"/>
      <w:marLeft w:val="0"/>
      <w:marRight w:val="0"/>
      <w:marTop w:val="0"/>
      <w:marBottom w:val="0"/>
      <w:divBdr>
        <w:top w:val="none" w:sz="0" w:space="0" w:color="auto"/>
        <w:left w:val="none" w:sz="0" w:space="0" w:color="auto"/>
        <w:bottom w:val="none" w:sz="0" w:space="0" w:color="auto"/>
        <w:right w:val="none" w:sz="0" w:space="0" w:color="auto"/>
      </w:divBdr>
    </w:div>
    <w:div w:id="1654750210">
      <w:bodyDiv w:val="1"/>
      <w:marLeft w:val="0"/>
      <w:marRight w:val="0"/>
      <w:marTop w:val="0"/>
      <w:marBottom w:val="0"/>
      <w:divBdr>
        <w:top w:val="none" w:sz="0" w:space="0" w:color="auto"/>
        <w:left w:val="none" w:sz="0" w:space="0" w:color="auto"/>
        <w:bottom w:val="none" w:sz="0" w:space="0" w:color="auto"/>
        <w:right w:val="none" w:sz="0" w:space="0" w:color="auto"/>
      </w:divBdr>
    </w:div>
    <w:div w:id="1656840687">
      <w:bodyDiv w:val="1"/>
      <w:marLeft w:val="0"/>
      <w:marRight w:val="0"/>
      <w:marTop w:val="0"/>
      <w:marBottom w:val="0"/>
      <w:divBdr>
        <w:top w:val="none" w:sz="0" w:space="0" w:color="auto"/>
        <w:left w:val="none" w:sz="0" w:space="0" w:color="auto"/>
        <w:bottom w:val="none" w:sz="0" w:space="0" w:color="auto"/>
        <w:right w:val="none" w:sz="0" w:space="0" w:color="auto"/>
      </w:divBdr>
    </w:div>
    <w:div w:id="1660230613">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8435043">
      <w:bodyDiv w:val="1"/>
      <w:marLeft w:val="0"/>
      <w:marRight w:val="0"/>
      <w:marTop w:val="0"/>
      <w:marBottom w:val="0"/>
      <w:divBdr>
        <w:top w:val="none" w:sz="0" w:space="0" w:color="auto"/>
        <w:left w:val="none" w:sz="0" w:space="0" w:color="auto"/>
        <w:bottom w:val="none" w:sz="0" w:space="0" w:color="auto"/>
        <w:right w:val="none" w:sz="0" w:space="0" w:color="auto"/>
      </w:divBdr>
    </w:div>
    <w:div w:id="1671175198">
      <w:bodyDiv w:val="1"/>
      <w:marLeft w:val="0"/>
      <w:marRight w:val="0"/>
      <w:marTop w:val="0"/>
      <w:marBottom w:val="0"/>
      <w:divBdr>
        <w:top w:val="none" w:sz="0" w:space="0" w:color="auto"/>
        <w:left w:val="none" w:sz="0" w:space="0" w:color="auto"/>
        <w:bottom w:val="none" w:sz="0" w:space="0" w:color="auto"/>
        <w:right w:val="none" w:sz="0" w:space="0" w:color="auto"/>
      </w:divBdr>
    </w:div>
    <w:div w:id="1672875665">
      <w:bodyDiv w:val="1"/>
      <w:marLeft w:val="0"/>
      <w:marRight w:val="0"/>
      <w:marTop w:val="0"/>
      <w:marBottom w:val="0"/>
      <w:divBdr>
        <w:top w:val="none" w:sz="0" w:space="0" w:color="auto"/>
        <w:left w:val="none" w:sz="0" w:space="0" w:color="auto"/>
        <w:bottom w:val="none" w:sz="0" w:space="0" w:color="auto"/>
        <w:right w:val="none" w:sz="0" w:space="0" w:color="auto"/>
      </w:divBdr>
    </w:div>
    <w:div w:id="1675448759">
      <w:bodyDiv w:val="1"/>
      <w:marLeft w:val="0"/>
      <w:marRight w:val="0"/>
      <w:marTop w:val="0"/>
      <w:marBottom w:val="0"/>
      <w:divBdr>
        <w:top w:val="none" w:sz="0" w:space="0" w:color="auto"/>
        <w:left w:val="none" w:sz="0" w:space="0" w:color="auto"/>
        <w:bottom w:val="none" w:sz="0" w:space="0" w:color="auto"/>
        <w:right w:val="none" w:sz="0" w:space="0" w:color="auto"/>
      </w:divBdr>
    </w:div>
    <w:div w:id="1677414752">
      <w:bodyDiv w:val="1"/>
      <w:marLeft w:val="0"/>
      <w:marRight w:val="0"/>
      <w:marTop w:val="0"/>
      <w:marBottom w:val="0"/>
      <w:divBdr>
        <w:top w:val="none" w:sz="0" w:space="0" w:color="auto"/>
        <w:left w:val="none" w:sz="0" w:space="0" w:color="auto"/>
        <w:bottom w:val="none" w:sz="0" w:space="0" w:color="auto"/>
        <w:right w:val="none" w:sz="0" w:space="0" w:color="auto"/>
      </w:divBdr>
    </w:div>
    <w:div w:id="1681155694">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8478910">
      <w:bodyDiv w:val="1"/>
      <w:marLeft w:val="0"/>
      <w:marRight w:val="0"/>
      <w:marTop w:val="0"/>
      <w:marBottom w:val="0"/>
      <w:divBdr>
        <w:top w:val="none" w:sz="0" w:space="0" w:color="auto"/>
        <w:left w:val="none" w:sz="0" w:space="0" w:color="auto"/>
        <w:bottom w:val="none" w:sz="0" w:space="0" w:color="auto"/>
        <w:right w:val="none" w:sz="0" w:space="0" w:color="auto"/>
      </w:divBdr>
    </w:div>
    <w:div w:id="1694645410">
      <w:bodyDiv w:val="1"/>
      <w:marLeft w:val="0"/>
      <w:marRight w:val="0"/>
      <w:marTop w:val="0"/>
      <w:marBottom w:val="0"/>
      <w:divBdr>
        <w:top w:val="none" w:sz="0" w:space="0" w:color="auto"/>
        <w:left w:val="none" w:sz="0" w:space="0" w:color="auto"/>
        <w:bottom w:val="none" w:sz="0" w:space="0" w:color="auto"/>
        <w:right w:val="none" w:sz="0" w:space="0" w:color="auto"/>
      </w:divBdr>
    </w:div>
    <w:div w:id="1695186616">
      <w:bodyDiv w:val="1"/>
      <w:marLeft w:val="0"/>
      <w:marRight w:val="0"/>
      <w:marTop w:val="0"/>
      <w:marBottom w:val="0"/>
      <w:divBdr>
        <w:top w:val="none" w:sz="0" w:space="0" w:color="auto"/>
        <w:left w:val="none" w:sz="0" w:space="0" w:color="auto"/>
        <w:bottom w:val="none" w:sz="0" w:space="0" w:color="auto"/>
        <w:right w:val="none" w:sz="0" w:space="0" w:color="auto"/>
      </w:divBdr>
    </w:div>
    <w:div w:id="1695888441">
      <w:bodyDiv w:val="1"/>
      <w:marLeft w:val="0"/>
      <w:marRight w:val="0"/>
      <w:marTop w:val="0"/>
      <w:marBottom w:val="0"/>
      <w:divBdr>
        <w:top w:val="none" w:sz="0" w:space="0" w:color="auto"/>
        <w:left w:val="none" w:sz="0" w:space="0" w:color="auto"/>
        <w:bottom w:val="none" w:sz="0" w:space="0" w:color="auto"/>
        <w:right w:val="none" w:sz="0" w:space="0" w:color="auto"/>
      </w:divBdr>
    </w:div>
    <w:div w:id="1698660054">
      <w:bodyDiv w:val="1"/>
      <w:marLeft w:val="0"/>
      <w:marRight w:val="0"/>
      <w:marTop w:val="0"/>
      <w:marBottom w:val="0"/>
      <w:divBdr>
        <w:top w:val="none" w:sz="0" w:space="0" w:color="auto"/>
        <w:left w:val="none" w:sz="0" w:space="0" w:color="auto"/>
        <w:bottom w:val="none" w:sz="0" w:space="0" w:color="auto"/>
        <w:right w:val="none" w:sz="0" w:space="0" w:color="auto"/>
      </w:divBdr>
    </w:div>
    <w:div w:id="1699695912">
      <w:bodyDiv w:val="1"/>
      <w:marLeft w:val="0"/>
      <w:marRight w:val="0"/>
      <w:marTop w:val="0"/>
      <w:marBottom w:val="0"/>
      <w:divBdr>
        <w:top w:val="none" w:sz="0" w:space="0" w:color="auto"/>
        <w:left w:val="none" w:sz="0" w:space="0" w:color="auto"/>
        <w:bottom w:val="none" w:sz="0" w:space="0" w:color="auto"/>
        <w:right w:val="none" w:sz="0" w:space="0" w:color="auto"/>
      </w:divBdr>
    </w:div>
    <w:div w:id="1699741747">
      <w:bodyDiv w:val="1"/>
      <w:marLeft w:val="0"/>
      <w:marRight w:val="0"/>
      <w:marTop w:val="0"/>
      <w:marBottom w:val="0"/>
      <w:divBdr>
        <w:top w:val="none" w:sz="0" w:space="0" w:color="auto"/>
        <w:left w:val="none" w:sz="0" w:space="0" w:color="auto"/>
        <w:bottom w:val="none" w:sz="0" w:space="0" w:color="auto"/>
        <w:right w:val="none" w:sz="0" w:space="0" w:color="auto"/>
      </w:divBdr>
    </w:div>
    <w:div w:id="1700161119">
      <w:bodyDiv w:val="1"/>
      <w:marLeft w:val="0"/>
      <w:marRight w:val="0"/>
      <w:marTop w:val="0"/>
      <w:marBottom w:val="0"/>
      <w:divBdr>
        <w:top w:val="none" w:sz="0" w:space="0" w:color="auto"/>
        <w:left w:val="none" w:sz="0" w:space="0" w:color="auto"/>
        <w:bottom w:val="none" w:sz="0" w:space="0" w:color="auto"/>
        <w:right w:val="none" w:sz="0" w:space="0" w:color="auto"/>
      </w:divBdr>
    </w:div>
    <w:div w:id="17070193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8680041">
      <w:bodyDiv w:val="1"/>
      <w:marLeft w:val="0"/>
      <w:marRight w:val="0"/>
      <w:marTop w:val="0"/>
      <w:marBottom w:val="0"/>
      <w:divBdr>
        <w:top w:val="none" w:sz="0" w:space="0" w:color="auto"/>
        <w:left w:val="none" w:sz="0" w:space="0" w:color="auto"/>
        <w:bottom w:val="none" w:sz="0" w:space="0" w:color="auto"/>
        <w:right w:val="none" w:sz="0" w:space="0" w:color="auto"/>
      </w:divBdr>
    </w:div>
    <w:div w:id="171176416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7578666">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98631">
      <w:bodyDiv w:val="1"/>
      <w:marLeft w:val="0"/>
      <w:marRight w:val="0"/>
      <w:marTop w:val="0"/>
      <w:marBottom w:val="0"/>
      <w:divBdr>
        <w:top w:val="none" w:sz="0" w:space="0" w:color="auto"/>
        <w:left w:val="none" w:sz="0" w:space="0" w:color="auto"/>
        <w:bottom w:val="none" w:sz="0" w:space="0" w:color="auto"/>
        <w:right w:val="none" w:sz="0" w:space="0" w:color="auto"/>
      </w:divBdr>
    </w:div>
    <w:div w:id="1719015489">
      <w:bodyDiv w:val="1"/>
      <w:marLeft w:val="0"/>
      <w:marRight w:val="0"/>
      <w:marTop w:val="0"/>
      <w:marBottom w:val="0"/>
      <w:divBdr>
        <w:top w:val="none" w:sz="0" w:space="0" w:color="auto"/>
        <w:left w:val="none" w:sz="0" w:space="0" w:color="auto"/>
        <w:bottom w:val="none" w:sz="0" w:space="0" w:color="auto"/>
        <w:right w:val="none" w:sz="0" w:space="0" w:color="auto"/>
      </w:divBdr>
    </w:div>
    <w:div w:id="1721127332">
      <w:bodyDiv w:val="1"/>
      <w:marLeft w:val="0"/>
      <w:marRight w:val="0"/>
      <w:marTop w:val="0"/>
      <w:marBottom w:val="0"/>
      <w:divBdr>
        <w:top w:val="none" w:sz="0" w:space="0" w:color="auto"/>
        <w:left w:val="none" w:sz="0" w:space="0" w:color="auto"/>
        <w:bottom w:val="none" w:sz="0" w:space="0" w:color="auto"/>
        <w:right w:val="none" w:sz="0" w:space="0" w:color="auto"/>
      </w:divBdr>
    </w:div>
    <w:div w:id="1725635007">
      <w:bodyDiv w:val="1"/>
      <w:marLeft w:val="0"/>
      <w:marRight w:val="0"/>
      <w:marTop w:val="0"/>
      <w:marBottom w:val="0"/>
      <w:divBdr>
        <w:top w:val="none" w:sz="0" w:space="0" w:color="auto"/>
        <w:left w:val="none" w:sz="0" w:space="0" w:color="auto"/>
        <w:bottom w:val="none" w:sz="0" w:space="0" w:color="auto"/>
        <w:right w:val="none" w:sz="0" w:space="0" w:color="auto"/>
      </w:divBdr>
    </w:div>
    <w:div w:id="1728607184">
      <w:bodyDiv w:val="1"/>
      <w:marLeft w:val="0"/>
      <w:marRight w:val="0"/>
      <w:marTop w:val="0"/>
      <w:marBottom w:val="0"/>
      <w:divBdr>
        <w:top w:val="none" w:sz="0" w:space="0" w:color="auto"/>
        <w:left w:val="none" w:sz="0" w:space="0" w:color="auto"/>
        <w:bottom w:val="none" w:sz="0" w:space="0" w:color="auto"/>
        <w:right w:val="none" w:sz="0" w:space="0" w:color="auto"/>
      </w:divBdr>
    </w:div>
    <w:div w:id="174240568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13950">
      <w:bodyDiv w:val="1"/>
      <w:marLeft w:val="0"/>
      <w:marRight w:val="0"/>
      <w:marTop w:val="0"/>
      <w:marBottom w:val="0"/>
      <w:divBdr>
        <w:top w:val="none" w:sz="0" w:space="0" w:color="auto"/>
        <w:left w:val="none" w:sz="0" w:space="0" w:color="auto"/>
        <w:bottom w:val="none" w:sz="0" w:space="0" w:color="auto"/>
        <w:right w:val="none" w:sz="0" w:space="0" w:color="auto"/>
      </w:divBdr>
    </w:div>
    <w:div w:id="1747605580">
      <w:bodyDiv w:val="1"/>
      <w:marLeft w:val="0"/>
      <w:marRight w:val="0"/>
      <w:marTop w:val="0"/>
      <w:marBottom w:val="0"/>
      <w:divBdr>
        <w:top w:val="none" w:sz="0" w:space="0" w:color="auto"/>
        <w:left w:val="none" w:sz="0" w:space="0" w:color="auto"/>
        <w:bottom w:val="none" w:sz="0" w:space="0" w:color="auto"/>
        <w:right w:val="none" w:sz="0" w:space="0" w:color="auto"/>
      </w:divBdr>
    </w:div>
    <w:div w:id="1748184743">
      <w:bodyDiv w:val="1"/>
      <w:marLeft w:val="0"/>
      <w:marRight w:val="0"/>
      <w:marTop w:val="0"/>
      <w:marBottom w:val="0"/>
      <w:divBdr>
        <w:top w:val="none" w:sz="0" w:space="0" w:color="auto"/>
        <w:left w:val="none" w:sz="0" w:space="0" w:color="auto"/>
        <w:bottom w:val="none" w:sz="0" w:space="0" w:color="auto"/>
        <w:right w:val="none" w:sz="0" w:space="0" w:color="auto"/>
      </w:divBdr>
    </w:div>
    <w:div w:id="1748304402">
      <w:bodyDiv w:val="1"/>
      <w:marLeft w:val="0"/>
      <w:marRight w:val="0"/>
      <w:marTop w:val="0"/>
      <w:marBottom w:val="0"/>
      <w:divBdr>
        <w:top w:val="none" w:sz="0" w:space="0" w:color="auto"/>
        <w:left w:val="none" w:sz="0" w:space="0" w:color="auto"/>
        <w:bottom w:val="none" w:sz="0" w:space="0" w:color="auto"/>
        <w:right w:val="none" w:sz="0" w:space="0" w:color="auto"/>
      </w:divBdr>
    </w:div>
    <w:div w:id="1748382643">
      <w:bodyDiv w:val="1"/>
      <w:marLeft w:val="0"/>
      <w:marRight w:val="0"/>
      <w:marTop w:val="0"/>
      <w:marBottom w:val="0"/>
      <w:divBdr>
        <w:top w:val="none" w:sz="0" w:space="0" w:color="auto"/>
        <w:left w:val="none" w:sz="0" w:space="0" w:color="auto"/>
        <w:bottom w:val="none" w:sz="0" w:space="0" w:color="auto"/>
        <w:right w:val="none" w:sz="0" w:space="0" w:color="auto"/>
      </w:divBdr>
    </w:div>
    <w:div w:id="1750232228">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551938">
      <w:bodyDiv w:val="1"/>
      <w:marLeft w:val="0"/>
      <w:marRight w:val="0"/>
      <w:marTop w:val="0"/>
      <w:marBottom w:val="0"/>
      <w:divBdr>
        <w:top w:val="none" w:sz="0" w:space="0" w:color="auto"/>
        <w:left w:val="none" w:sz="0" w:space="0" w:color="auto"/>
        <w:bottom w:val="none" w:sz="0" w:space="0" w:color="auto"/>
        <w:right w:val="none" w:sz="0" w:space="0" w:color="auto"/>
      </w:divBdr>
    </w:div>
    <w:div w:id="1762219471">
      <w:bodyDiv w:val="1"/>
      <w:marLeft w:val="0"/>
      <w:marRight w:val="0"/>
      <w:marTop w:val="0"/>
      <w:marBottom w:val="0"/>
      <w:divBdr>
        <w:top w:val="none" w:sz="0" w:space="0" w:color="auto"/>
        <w:left w:val="none" w:sz="0" w:space="0" w:color="auto"/>
        <w:bottom w:val="none" w:sz="0" w:space="0" w:color="auto"/>
        <w:right w:val="none" w:sz="0" w:space="0" w:color="auto"/>
      </w:divBdr>
    </w:div>
    <w:div w:id="1764377261">
      <w:bodyDiv w:val="1"/>
      <w:marLeft w:val="0"/>
      <w:marRight w:val="0"/>
      <w:marTop w:val="0"/>
      <w:marBottom w:val="0"/>
      <w:divBdr>
        <w:top w:val="none" w:sz="0" w:space="0" w:color="auto"/>
        <w:left w:val="none" w:sz="0" w:space="0" w:color="auto"/>
        <w:bottom w:val="none" w:sz="0" w:space="0" w:color="auto"/>
        <w:right w:val="none" w:sz="0" w:space="0" w:color="auto"/>
      </w:divBdr>
    </w:div>
    <w:div w:id="1773358847">
      <w:bodyDiv w:val="1"/>
      <w:marLeft w:val="0"/>
      <w:marRight w:val="0"/>
      <w:marTop w:val="0"/>
      <w:marBottom w:val="0"/>
      <w:divBdr>
        <w:top w:val="none" w:sz="0" w:space="0" w:color="auto"/>
        <w:left w:val="none" w:sz="0" w:space="0" w:color="auto"/>
        <w:bottom w:val="none" w:sz="0" w:space="0" w:color="auto"/>
        <w:right w:val="none" w:sz="0" w:space="0" w:color="auto"/>
      </w:divBdr>
    </w:div>
    <w:div w:id="1775245627">
      <w:bodyDiv w:val="1"/>
      <w:marLeft w:val="0"/>
      <w:marRight w:val="0"/>
      <w:marTop w:val="0"/>
      <w:marBottom w:val="0"/>
      <w:divBdr>
        <w:top w:val="none" w:sz="0" w:space="0" w:color="auto"/>
        <w:left w:val="none" w:sz="0" w:space="0" w:color="auto"/>
        <w:bottom w:val="none" w:sz="0" w:space="0" w:color="auto"/>
        <w:right w:val="none" w:sz="0" w:space="0" w:color="auto"/>
      </w:divBdr>
    </w:div>
    <w:div w:id="1778938829">
      <w:bodyDiv w:val="1"/>
      <w:marLeft w:val="0"/>
      <w:marRight w:val="0"/>
      <w:marTop w:val="0"/>
      <w:marBottom w:val="0"/>
      <w:divBdr>
        <w:top w:val="none" w:sz="0" w:space="0" w:color="auto"/>
        <w:left w:val="none" w:sz="0" w:space="0" w:color="auto"/>
        <w:bottom w:val="none" w:sz="0" w:space="0" w:color="auto"/>
        <w:right w:val="none" w:sz="0" w:space="0" w:color="auto"/>
      </w:divBdr>
    </w:div>
    <w:div w:id="1781339263">
      <w:bodyDiv w:val="1"/>
      <w:marLeft w:val="0"/>
      <w:marRight w:val="0"/>
      <w:marTop w:val="0"/>
      <w:marBottom w:val="0"/>
      <w:divBdr>
        <w:top w:val="none" w:sz="0" w:space="0" w:color="auto"/>
        <w:left w:val="none" w:sz="0" w:space="0" w:color="auto"/>
        <w:bottom w:val="none" w:sz="0" w:space="0" w:color="auto"/>
        <w:right w:val="none" w:sz="0" w:space="0" w:color="auto"/>
      </w:divBdr>
    </w:div>
    <w:div w:id="1782873827">
      <w:bodyDiv w:val="1"/>
      <w:marLeft w:val="0"/>
      <w:marRight w:val="0"/>
      <w:marTop w:val="0"/>
      <w:marBottom w:val="0"/>
      <w:divBdr>
        <w:top w:val="none" w:sz="0" w:space="0" w:color="auto"/>
        <w:left w:val="none" w:sz="0" w:space="0" w:color="auto"/>
        <w:bottom w:val="none" w:sz="0" w:space="0" w:color="auto"/>
        <w:right w:val="none" w:sz="0" w:space="0" w:color="auto"/>
      </w:divBdr>
    </w:div>
    <w:div w:id="1784113953">
      <w:bodyDiv w:val="1"/>
      <w:marLeft w:val="0"/>
      <w:marRight w:val="0"/>
      <w:marTop w:val="0"/>
      <w:marBottom w:val="0"/>
      <w:divBdr>
        <w:top w:val="none" w:sz="0" w:space="0" w:color="auto"/>
        <w:left w:val="none" w:sz="0" w:space="0" w:color="auto"/>
        <w:bottom w:val="none" w:sz="0" w:space="0" w:color="auto"/>
        <w:right w:val="none" w:sz="0" w:space="0" w:color="auto"/>
      </w:divBdr>
    </w:div>
    <w:div w:id="1784496183">
      <w:bodyDiv w:val="1"/>
      <w:marLeft w:val="0"/>
      <w:marRight w:val="0"/>
      <w:marTop w:val="0"/>
      <w:marBottom w:val="0"/>
      <w:divBdr>
        <w:top w:val="none" w:sz="0" w:space="0" w:color="auto"/>
        <w:left w:val="none" w:sz="0" w:space="0" w:color="auto"/>
        <w:bottom w:val="none" w:sz="0" w:space="0" w:color="auto"/>
        <w:right w:val="none" w:sz="0" w:space="0" w:color="auto"/>
      </w:divBdr>
    </w:div>
    <w:div w:id="1786190597">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790271370">
      <w:bodyDiv w:val="1"/>
      <w:marLeft w:val="0"/>
      <w:marRight w:val="0"/>
      <w:marTop w:val="0"/>
      <w:marBottom w:val="0"/>
      <w:divBdr>
        <w:top w:val="none" w:sz="0" w:space="0" w:color="auto"/>
        <w:left w:val="none" w:sz="0" w:space="0" w:color="auto"/>
        <w:bottom w:val="none" w:sz="0" w:space="0" w:color="auto"/>
        <w:right w:val="none" w:sz="0" w:space="0" w:color="auto"/>
      </w:divBdr>
    </w:div>
    <w:div w:id="1793983794">
      <w:bodyDiv w:val="1"/>
      <w:marLeft w:val="0"/>
      <w:marRight w:val="0"/>
      <w:marTop w:val="0"/>
      <w:marBottom w:val="0"/>
      <w:divBdr>
        <w:top w:val="none" w:sz="0" w:space="0" w:color="auto"/>
        <w:left w:val="none" w:sz="0" w:space="0" w:color="auto"/>
        <w:bottom w:val="none" w:sz="0" w:space="0" w:color="auto"/>
        <w:right w:val="none" w:sz="0" w:space="0" w:color="auto"/>
      </w:divBdr>
    </w:div>
    <w:div w:id="1794058552">
      <w:bodyDiv w:val="1"/>
      <w:marLeft w:val="0"/>
      <w:marRight w:val="0"/>
      <w:marTop w:val="0"/>
      <w:marBottom w:val="0"/>
      <w:divBdr>
        <w:top w:val="none" w:sz="0" w:space="0" w:color="auto"/>
        <w:left w:val="none" w:sz="0" w:space="0" w:color="auto"/>
        <w:bottom w:val="none" w:sz="0" w:space="0" w:color="auto"/>
        <w:right w:val="none" w:sz="0" w:space="0" w:color="auto"/>
      </w:divBdr>
    </w:div>
    <w:div w:id="1795251687">
      <w:bodyDiv w:val="1"/>
      <w:marLeft w:val="0"/>
      <w:marRight w:val="0"/>
      <w:marTop w:val="0"/>
      <w:marBottom w:val="0"/>
      <w:divBdr>
        <w:top w:val="none" w:sz="0" w:space="0" w:color="auto"/>
        <w:left w:val="none" w:sz="0" w:space="0" w:color="auto"/>
        <w:bottom w:val="none" w:sz="0" w:space="0" w:color="auto"/>
        <w:right w:val="none" w:sz="0" w:space="0" w:color="auto"/>
      </w:divBdr>
    </w:div>
    <w:div w:id="1801191834">
      <w:bodyDiv w:val="1"/>
      <w:marLeft w:val="0"/>
      <w:marRight w:val="0"/>
      <w:marTop w:val="0"/>
      <w:marBottom w:val="0"/>
      <w:divBdr>
        <w:top w:val="none" w:sz="0" w:space="0" w:color="auto"/>
        <w:left w:val="none" w:sz="0" w:space="0" w:color="auto"/>
        <w:bottom w:val="none" w:sz="0" w:space="0" w:color="auto"/>
        <w:right w:val="none" w:sz="0" w:space="0" w:color="auto"/>
      </w:divBdr>
    </w:div>
    <w:div w:id="1803189290">
      <w:bodyDiv w:val="1"/>
      <w:marLeft w:val="0"/>
      <w:marRight w:val="0"/>
      <w:marTop w:val="0"/>
      <w:marBottom w:val="0"/>
      <w:divBdr>
        <w:top w:val="none" w:sz="0" w:space="0" w:color="auto"/>
        <w:left w:val="none" w:sz="0" w:space="0" w:color="auto"/>
        <w:bottom w:val="none" w:sz="0" w:space="0" w:color="auto"/>
        <w:right w:val="none" w:sz="0" w:space="0" w:color="auto"/>
      </w:divBdr>
    </w:div>
    <w:div w:id="1806577629">
      <w:bodyDiv w:val="1"/>
      <w:marLeft w:val="0"/>
      <w:marRight w:val="0"/>
      <w:marTop w:val="0"/>
      <w:marBottom w:val="0"/>
      <w:divBdr>
        <w:top w:val="none" w:sz="0" w:space="0" w:color="auto"/>
        <w:left w:val="none" w:sz="0" w:space="0" w:color="auto"/>
        <w:bottom w:val="none" w:sz="0" w:space="0" w:color="auto"/>
        <w:right w:val="none" w:sz="0" w:space="0" w:color="auto"/>
      </w:divBdr>
    </w:div>
    <w:div w:id="1816330985">
      <w:bodyDiv w:val="1"/>
      <w:marLeft w:val="0"/>
      <w:marRight w:val="0"/>
      <w:marTop w:val="0"/>
      <w:marBottom w:val="0"/>
      <w:divBdr>
        <w:top w:val="none" w:sz="0" w:space="0" w:color="auto"/>
        <w:left w:val="none" w:sz="0" w:space="0" w:color="auto"/>
        <w:bottom w:val="none" w:sz="0" w:space="0" w:color="auto"/>
        <w:right w:val="none" w:sz="0" w:space="0" w:color="auto"/>
      </w:divBdr>
    </w:div>
    <w:div w:id="1824084251">
      <w:bodyDiv w:val="1"/>
      <w:marLeft w:val="0"/>
      <w:marRight w:val="0"/>
      <w:marTop w:val="0"/>
      <w:marBottom w:val="0"/>
      <w:divBdr>
        <w:top w:val="none" w:sz="0" w:space="0" w:color="auto"/>
        <w:left w:val="none" w:sz="0" w:space="0" w:color="auto"/>
        <w:bottom w:val="none" w:sz="0" w:space="0" w:color="auto"/>
        <w:right w:val="none" w:sz="0" w:space="0" w:color="auto"/>
      </w:divBdr>
    </w:div>
    <w:div w:id="1825581141">
      <w:bodyDiv w:val="1"/>
      <w:marLeft w:val="0"/>
      <w:marRight w:val="0"/>
      <w:marTop w:val="0"/>
      <w:marBottom w:val="0"/>
      <w:divBdr>
        <w:top w:val="none" w:sz="0" w:space="0" w:color="auto"/>
        <w:left w:val="none" w:sz="0" w:space="0" w:color="auto"/>
        <w:bottom w:val="none" w:sz="0" w:space="0" w:color="auto"/>
        <w:right w:val="none" w:sz="0" w:space="0" w:color="auto"/>
      </w:divBdr>
    </w:div>
    <w:div w:id="1829905068">
      <w:bodyDiv w:val="1"/>
      <w:marLeft w:val="0"/>
      <w:marRight w:val="0"/>
      <w:marTop w:val="0"/>
      <w:marBottom w:val="0"/>
      <w:divBdr>
        <w:top w:val="none" w:sz="0" w:space="0" w:color="auto"/>
        <w:left w:val="none" w:sz="0" w:space="0" w:color="auto"/>
        <w:bottom w:val="none" w:sz="0" w:space="0" w:color="auto"/>
        <w:right w:val="none" w:sz="0" w:space="0" w:color="auto"/>
      </w:divBdr>
    </w:div>
    <w:div w:id="1830360784">
      <w:bodyDiv w:val="1"/>
      <w:marLeft w:val="0"/>
      <w:marRight w:val="0"/>
      <w:marTop w:val="0"/>
      <w:marBottom w:val="0"/>
      <w:divBdr>
        <w:top w:val="none" w:sz="0" w:space="0" w:color="auto"/>
        <w:left w:val="none" w:sz="0" w:space="0" w:color="auto"/>
        <w:bottom w:val="none" w:sz="0" w:space="0" w:color="auto"/>
        <w:right w:val="none" w:sz="0" w:space="0" w:color="auto"/>
      </w:divBdr>
    </w:div>
    <w:div w:id="1830437859">
      <w:bodyDiv w:val="1"/>
      <w:marLeft w:val="0"/>
      <w:marRight w:val="0"/>
      <w:marTop w:val="0"/>
      <w:marBottom w:val="0"/>
      <w:divBdr>
        <w:top w:val="none" w:sz="0" w:space="0" w:color="auto"/>
        <w:left w:val="none" w:sz="0" w:space="0" w:color="auto"/>
        <w:bottom w:val="none" w:sz="0" w:space="0" w:color="auto"/>
        <w:right w:val="none" w:sz="0" w:space="0" w:color="auto"/>
      </w:divBdr>
    </w:div>
    <w:div w:id="1830898341">
      <w:bodyDiv w:val="1"/>
      <w:marLeft w:val="0"/>
      <w:marRight w:val="0"/>
      <w:marTop w:val="0"/>
      <w:marBottom w:val="0"/>
      <w:divBdr>
        <w:top w:val="none" w:sz="0" w:space="0" w:color="auto"/>
        <w:left w:val="none" w:sz="0" w:space="0" w:color="auto"/>
        <w:bottom w:val="none" w:sz="0" w:space="0" w:color="auto"/>
        <w:right w:val="none" w:sz="0" w:space="0" w:color="auto"/>
      </w:divBdr>
    </w:div>
    <w:div w:id="1832021099">
      <w:bodyDiv w:val="1"/>
      <w:marLeft w:val="0"/>
      <w:marRight w:val="0"/>
      <w:marTop w:val="0"/>
      <w:marBottom w:val="0"/>
      <w:divBdr>
        <w:top w:val="none" w:sz="0" w:space="0" w:color="auto"/>
        <w:left w:val="none" w:sz="0" w:space="0" w:color="auto"/>
        <w:bottom w:val="none" w:sz="0" w:space="0" w:color="auto"/>
        <w:right w:val="none" w:sz="0" w:space="0" w:color="auto"/>
      </w:divBdr>
    </w:div>
    <w:div w:id="1834642211">
      <w:bodyDiv w:val="1"/>
      <w:marLeft w:val="0"/>
      <w:marRight w:val="0"/>
      <w:marTop w:val="0"/>
      <w:marBottom w:val="0"/>
      <w:divBdr>
        <w:top w:val="none" w:sz="0" w:space="0" w:color="auto"/>
        <w:left w:val="none" w:sz="0" w:space="0" w:color="auto"/>
        <w:bottom w:val="none" w:sz="0" w:space="0" w:color="auto"/>
        <w:right w:val="none" w:sz="0" w:space="0" w:color="auto"/>
      </w:divBdr>
      <w:divsChild>
        <w:div w:id="1904094785">
          <w:marLeft w:val="0"/>
          <w:marRight w:val="0"/>
          <w:marTop w:val="0"/>
          <w:marBottom w:val="0"/>
          <w:divBdr>
            <w:top w:val="none" w:sz="0" w:space="0" w:color="auto"/>
            <w:left w:val="none" w:sz="0" w:space="0" w:color="auto"/>
            <w:bottom w:val="none" w:sz="0" w:space="0" w:color="auto"/>
            <w:right w:val="none" w:sz="0" w:space="0" w:color="auto"/>
          </w:divBdr>
        </w:div>
      </w:divsChild>
    </w:div>
    <w:div w:id="1845591586">
      <w:bodyDiv w:val="1"/>
      <w:marLeft w:val="0"/>
      <w:marRight w:val="0"/>
      <w:marTop w:val="0"/>
      <w:marBottom w:val="0"/>
      <w:divBdr>
        <w:top w:val="none" w:sz="0" w:space="0" w:color="auto"/>
        <w:left w:val="none" w:sz="0" w:space="0" w:color="auto"/>
        <w:bottom w:val="none" w:sz="0" w:space="0" w:color="auto"/>
        <w:right w:val="none" w:sz="0" w:space="0" w:color="auto"/>
      </w:divBdr>
    </w:div>
    <w:div w:id="1848325255">
      <w:bodyDiv w:val="1"/>
      <w:marLeft w:val="0"/>
      <w:marRight w:val="0"/>
      <w:marTop w:val="0"/>
      <w:marBottom w:val="0"/>
      <w:divBdr>
        <w:top w:val="none" w:sz="0" w:space="0" w:color="auto"/>
        <w:left w:val="none" w:sz="0" w:space="0" w:color="auto"/>
        <w:bottom w:val="none" w:sz="0" w:space="0" w:color="auto"/>
        <w:right w:val="none" w:sz="0" w:space="0" w:color="auto"/>
      </w:divBdr>
    </w:div>
    <w:div w:id="1851985704">
      <w:bodyDiv w:val="1"/>
      <w:marLeft w:val="0"/>
      <w:marRight w:val="0"/>
      <w:marTop w:val="0"/>
      <w:marBottom w:val="0"/>
      <w:divBdr>
        <w:top w:val="none" w:sz="0" w:space="0" w:color="auto"/>
        <w:left w:val="none" w:sz="0" w:space="0" w:color="auto"/>
        <w:bottom w:val="none" w:sz="0" w:space="0" w:color="auto"/>
        <w:right w:val="none" w:sz="0" w:space="0" w:color="auto"/>
      </w:divBdr>
    </w:div>
    <w:div w:id="1859074133">
      <w:bodyDiv w:val="1"/>
      <w:marLeft w:val="0"/>
      <w:marRight w:val="0"/>
      <w:marTop w:val="0"/>
      <w:marBottom w:val="0"/>
      <w:divBdr>
        <w:top w:val="none" w:sz="0" w:space="0" w:color="auto"/>
        <w:left w:val="none" w:sz="0" w:space="0" w:color="auto"/>
        <w:bottom w:val="none" w:sz="0" w:space="0" w:color="auto"/>
        <w:right w:val="none" w:sz="0" w:space="0" w:color="auto"/>
      </w:divBdr>
    </w:div>
    <w:div w:id="1869180617">
      <w:bodyDiv w:val="1"/>
      <w:marLeft w:val="0"/>
      <w:marRight w:val="0"/>
      <w:marTop w:val="0"/>
      <w:marBottom w:val="0"/>
      <w:divBdr>
        <w:top w:val="none" w:sz="0" w:space="0" w:color="auto"/>
        <w:left w:val="none" w:sz="0" w:space="0" w:color="auto"/>
        <w:bottom w:val="none" w:sz="0" w:space="0" w:color="auto"/>
        <w:right w:val="none" w:sz="0" w:space="0" w:color="auto"/>
      </w:divBdr>
    </w:div>
    <w:div w:id="1875192655">
      <w:bodyDiv w:val="1"/>
      <w:marLeft w:val="0"/>
      <w:marRight w:val="0"/>
      <w:marTop w:val="0"/>
      <w:marBottom w:val="0"/>
      <w:divBdr>
        <w:top w:val="none" w:sz="0" w:space="0" w:color="auto"/>
        <w:left w:val="none" w:sz="0" w:space="0" w:color="auto"/>
        <w:bottom w:val="none" w:sz="0" w:space="0" w:color="auto"/>
        <w:right w:val="none" w:sz="0" w:space="0" w:color="auto"/>
      </w:divBdr>
    </w:div>
    <w:div w:id="1884174490">
      <w:bodyDiv w:val="1"/>
      <w:marLeft w:val="0"/>
      <w:marRight w:val="0"/>
      <w:marTop w:val="0"/>
      <w:marBottom w:val="0"/>
      <w:divBdr>
        <w:top w:val="none" w:sz="0" w:space="0" w:color="auto"/>
        <w:left w:val="none" w:sz="0" w:space="0" w:color="auto"/>
        <w:bottom w:val="none" w:sz="0" w:space="0" w:color="auto"/>
        <w:right w:val="none" w:sz="0" w:space="0" w:color="auto"/>
      </w:divBdr>
    </w:div>
    <w:div w:id="1888561804">
      <w:bodyDiv w:val="1"/>
      <w:marLeft w:val="0"/>
      <w:marRight w:val="0"/>
      <w:marTop w:val="0"/>
      <w:marBottom w:val="0"/>
      <w:divBdr>
        <w:top w:val="none" w:sz="0" w:space="0" w:color="auto"/>
        <w:left w:val="none" w:sz="0" w:space="0" w:color="auto"/>
        <w:bottom w:val="none" w:sz="0" w:space="0" w:color="auto"/>
        <w:right w:val="none" w:sz="0" w:space="0" w:color="auto"/>
      </w:divBdr>
    </w:div>
    <w:div w:id="1890459664">
      <w:bodyDiv w:val="1"/>
      <w:marLeft w:val="0"/>
      <w:marRight w:val="0"/>
      <w:marTop w:val="0"/>
      <w:marBottom w:val="0"/>
      <w:divBdr>
        <w:top w:val="none" w:sz="0" w:space="0" w:color="auto"/>
        <w:left w:val="none" w:sz="0" w:space="0" w:color="auto"/>
        <w:bottom w:val="none" w:sz="0" w:space="0" w:color="auto"/>
        <w:right w:val="none" w:sz="0" w:space="0" w:color="auto"/>
      </w:divBdr>
    </w:div>
    <w:div w:id="1894267605">
      <w:bodyDiv w:val="1"/>
      <w:marLeft w:val="0"/>
      <w:marRight w:val="0"/>
      <w:marTop w:val="0"/>
      <w:marBottom w:val="0"/>
      <w:divBdr>
        <w:top w:val="none" w:sz="0" w:space="0" w:color="auto"/>
        <w:left w:val="none" w:sz="0" w:space="0" w:color="auto"/>
        <w:bottom w:val="none" w:sz="0" w:space="0" w:color="auto"/>
        <w:right w:val="none" w:sz="0" w:space="0" w:color="auto"/>
      </w:divBdr>
    </w:div>
    <w:div w:id="1895005245">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8666252">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4221360">
      <w:bodyDiv w:val="1"/>
      <w:marLeft w:val="0"/>
      <w:marRight w:val="0"/>
      <w:marTop w:val="0"/>
      <w:marBottom w:val="0"/>
      <w:divBdr>
        <w:top w:val="none" w:sz="0" w:space="0" w:color="auto"/>
        <w:left w:val="none" w:sz="0" w:space="0" w:color="auto"/>
        <w:bottom w:val="none" w:sz="0" w:space="0" w:color="auto"/>
        <w:right w:val="none" w:sz="0" w:space="0" w:color="auto"/>
      </w:divBdr>
    </w:div>
    <w:div w:id="1905527108">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4970370">
      <w:bodyDiv w:val="1"/>
      <w:marLeft w:val="0"/>
      <w:marRight w:val="0"/>
      <w:marTop w:val="0"/>
      <w:marBottom w:val="0"/>
      <w:divBdr>
        <w:top w:val="none" w:sz="0" w:space="0" w:color="auto"/>
        <w:left w:val="none" w:sz="0" w:space="0" w:color="auto"/>
        <w:bottom w:val="none" w:sz="0" w:space="0" w:color="auto"/>
        <w:right w:val="none" w:sz="0" w:space="0" w:color="auto"/>
      </w:divBdr>
    </w:div>
    <w:div w:id="1916553209">
      <w:bodyDiv w:val="1"/>
      <w:marLeft w:val="0"/>
      <w:marRight w:val="0"/>
      <w:marTop w:val="0"/>
      <w:marBottom w:val="0"/>
      <w:divBdr>
        <w:top w:val="none" w:sz="0" w:space="0" w:color="auto"/>
        <w:left w:val="none" w:sz="0" w:space="0" w:color="auto"/>
        <w:bottom w:val="none" w:sz="0" w:space="0" w:color="auto"/>
        <w:right w:val="none" w:sz="0" w:space="0" w:color="auto"/>
      </w:divBdr>
      <w:divsChild>
        <w:div w:id="858852016">
          <w:marLeft w:val="0"/>
          <w:marRight w:val="0"/>
          <w:marTop w:val="0"/>
          <w:marBottom w:val="0"/>
          <w:divBdr>
            <w:top w:val="none" w:sz="0" w:space="0" w:color="auto"/>
            <w:left w:val="none" w:sz="0" w:space="0" w:color="auto"/>
            <w:bottom w:val="none" w:sz="0" w:space="0" w:color="auto"/>
            <w:right w:val="none" w:sz="0" w:space="0" w:color="auto"/>
          </w:divBdr>
        </w:div>
      </w:divsChild>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20209902">
      <w:bodyDiv w:val="1"/>
      <w:marLeft w:val="0"/>
      <w:marRight w:val="0"/>
      <w:marTop w:val="0"/>
      <w:marBottom w:val="0"/>
      <w:divBdr>
        <w:top w:val="none" w:sz="0" w:space="0" w:color="auto"/>
        <w:left w:val="none" w:sz="0" w:space="0" w:color="auto"/>
        <w:bottom w:val="none" w:sz="0" w:space="0" w:color="auto"/>
        <w:right w:val="none" w:sz="0" w:space="0" w:color="auto"/>
      </w:divBdr>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41143004">
      <w:bodyDiv w:val="1"/>
      <w:marLeft w:val="0"/>
      <w:marRight w:val="0"/>
      <w:marTop w:val="0"/>
      <w:marBottom w:val="0"/>
      <w:divBdr>
        <w:top w:val="none" w:sz="0" w:space="0" w:color="auto"/>
        <w:left w:val="none" w:sz="0" w:space="0" w:color="auto"/>
        <w:bottom w:val="none" w:sz="0" w:space="0" w:color="auto"/>
        <w:right w:val="none" w:sz="0" w:space="0" w:color="auto"/>
      </w:divBdr>
    </w:div>
    <w:div w:id="1943223857">
      <w:bodyDiv w:val="1"/>
      <w:marLeft w:val="0"/>
      <w:marRight w:val="0"/>
      <w:marTop w:val="0"/>
      <w:marBottom w:val="0"/>
      <w:divBdr>
        <w:top w:val="none" w:sz="0" w:space="0" w:color="auto"/>
        <w:left w:val="none" w:sz="0" w:space="0" w:color="auto"/>
        <w:bottom w:val="none" w:sz="0" w:space="0" w:color="auto"/>
        <w:right w:val="none" w:sz="0" w:space="0" w:color="auto"/>
      </w:divBdr>
    </w:div>
    <w:div w:id="1947031390">
      <w:bodyDiv w:val="1"/>
      <w:marLeft w:val="0"/>
      <w:marRight w:val="0"/>
      <w:marTop w:val="0"/>
      <w:marBottom w:val="0"/>
      <w:divBdr>
        <w:top w:val="none" w:sz="0" w:space="0" w:color="auto"/>
        <w:left w:val="none" w:sz="0" w:space="0" w:color="auto"/>
        <w:bottom w:val="none" w:sz="0" w:space="0" w:color="auto"/>
        <w:right w:val="none" w:sz="0" w:space="0" w:color="auto"/>
      </w:divBdr>
    </w:div>
    <w:div w:id="1951668680">
      <w:bodyDiv w:val="1"/>
      <w:marLeft w:val="0"/>
      <w:marRight w:val="0"/>
      <w:marTop w:val="0"/>
      <w:marBottom w:val="0"/>
      <w:divBdr>
        <w:top w:val="none" w:sz="0" w:space="0" w:color="auto"/>
        <w:left w:val="none" w:sz="0" w:space="0" w:color="auto"/>
        <w:bottom w:val="none" w:sz="0" w:space="0" w:color="auto"/>
        <w:right w:val="none" w:sz="0" w:space="0" w:color="auto"/>
      </w:divBdr>
    </w:div>
    <w:div w:id="1952004332">
      <w:bodyDiv w:val="1"/>
      <w:marLeft w:val="0"/>
      <w:marRight w:val="0"/>
      <w:marTop w:val="0"/>
      <w:marBottom w:val="0"/>
      <w:divBdr>
        <w:top w:val="none" w:sz="0" w:space="0" w:color="auto"/>
        <w:left w:val="none" w:sz="0" w:space="0" w:color="auto"/>
        <w:bottom w:val="none" w:sz="0" w:space="0" w:color="auto"/>
        <w:right w:val="none" w:sz="0" w:space="0" w:color="auto"/>
      </w:divBdr>
    </w:div>
    <w:div w:id="1954437421">
      <w:bodyDiv w:val="1"/>
      <w:marLeft w:val="0"/>
      <w:marRight w:val="0"/>
      <w:marTop w:val="0"/>
      <w:marBottom w:val="0"/>
      <w:divBdr>
        <w:top w:val="none" w:sz="0" w:space="0" w:color="auto"/>
        <w:left w:val="none" w:sz="0" w:space="0" w:color="auto"/>
        <w:bottom w:val="none" w:sz="0" w:space="0" w:color="auto"/>
        <w:right w:val="none" w:sz="0" w:space="0" w:color="auto"/>
      </w:divBdr>
    </w:div>
    <w:div w:id="1956668509">
      <w:bodyDiv w:val="1"/>
      <w:marLeft w:val="0"/>
      <w:marRight w:val="0"/>
      <w:marTop w:val="0"/>
      <w:marBottom w:val="0"/>
      <w:divBdr>
        <w:top w:val="none" w:sz="0" w:space="0" w:color="auto"/>
        <w:left w:val="none" w:sz="0" w:space="0" w:color="auto"/>
        <w:bottom w:val="none" w:sz="0" w:space="0" w:color="auto"/>
        <w:right w:val="none" w:sz="0" w:space="0" w:color="auto"/>
      </w:divBdr>
    </w:div>
    <w:div w:id="1958637123">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60986322">
      <w:bodyDiv w:val="1"/>
      <w:marLeft w:val="0"/>
      <w:marRight w:val="0"/>
      <w:marTop w:val="0"/>
      <w:marBottom w:val="0"/>
      <w:divBdr>
        <w:top w:val="none" w:sz="0" w:space="0" w:color="auto"/>
        <w:left w:val="none" w:sz="0" w:space="0" w:color="auto"/>
        <w:bottom w:val="none" w:sz="0" w:space="0" w:color="auto"/>
        <w:right w:val="none" w:sz="0" w:space="0" w:color="auto"/>
      </w:divBdr>
    </w:div>
    <w:div w:id="1961377350">
      <w:bodyDiv w:val="1"/>
      <w:marLeft w:val="0"/>
      <w:marRight w:val="0"/>
      <w:marTop w:val="0"/>
      <w:marBottom w:val="0"/>
      <w:divBdr>
        <w:top w:val="none" w:sz="0" w:space="0" w:color="auto"/>
        <w:left w:val="none" w:sz="0" w:space="0" w:color="auto"/>
        <w:bottom w:val="none" w:sz="0" w:space="0" w:color="auto"/>
        <w:right w:val="none" w:sz="0" w:space="0" w:color="auto"/>
      </w:divBdr>
    </w:div>
    <w:div w:id="1964190629">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72400499">
      <w:bodyDiv w:val="1"/>
      <w:marLeft w:val="0"/>
      <w:marRight w:val="0"/>
      <w:marTop w:val="0"/>
      <w:marBottom w:val="0"/>
      <w:divBdr>
        <w:top w:val="none" w:sz="0" w:space="0" w:color="auto"/>
        <w:left w:val="none" w:sz="0" w:space="0" w:color="auto"/>
        <w:bottom w:val="none" w:sz="0" w:space="0" w:color="auto"/>
        <w:right w:val="none" w:sz="0" w:space="0" w:color="auto"/>
      </w:divBdr>
    </w:div>
    <w:div w:id="1975285854">
      <w:bodyDiv w:val="1"/>
      <w:marLeft w:val="0"/>
      <w:marRight w:val="0"/>
      <w:marTop w:val="0"/>
      <w:marBottom w:val="0"/>
      <w:divBdr>
        <w:top w:val="none" w:sz="0" w:space="0" w:color="auto"/>
        <w:left w:val="none" w:sz="0" w:space="0" w:color="auto"/>
        <w:bottom w:val="none" w:sz="0" w:space="0" w:color="auto"/>
        <w:right w:val="none" w:sz="0" w:space="0" w:color="auto"/>
      </w:divBdr>
    </w:div>
    <w:div w:id="1975597612">
      <w:bodyDiv w:val="1"/>
      <w:marLeft w:val="0"/>
      <w:marRight w:val="0"/>
      <w:marTop w:val="0"/>
      <w:marBottom w:val="0"/>
      <w:divBdr>
        <w:top w:val="none" w:sz="0" w:space="0" w:color="auto"/>
        <w:left w:val="none" w:sz="0" w:space="0" w:color="auto"/>
        <w:bottom w:val="none" w:sz="0" w:space="0" w:color="auto"/>
        <w:right w:val="none" w:sz="0" w:space="0" w:color="auto"/>
      </w:divBdr>
    </w:div>
    <w:div w:id="1982727619">
      <w:bodyDiv w:val="1"/>
      <w:marLeft w:val="0"/>
      <w:marRight w:val="0"/>
      <w:marTop w:val="0"/>
      <w:marBottom w:val="0"/>
      <w:divBdr>
        <w:top w:val="none" w:sz="0" w:space="0" w:color="auto"/>
        <w:left w:val="none" w:sz="0" w:space="0" w:color="auto"/>
        <w:bottom w:val="none" w:sz="0" w:space="0" w:color="auto"/>
        <w:right w:val="none" w:sz="0" w:space="0" w:color="auto"/>
      </w:divBdr>
    </w:div>
    <w:div w:id="1983266397">
      <w:bodyDiv w:val="1"/>
      <w:marLeft w:val="0"/>
      <w:marRight w:val="0"/>
      <w:marTop w:val="0"/>
      <w:marBottom w:val="0"/>
      <w:divBdr>
        <w:top w:val="none" w:sz="0" w:space="0" w:color="auto"/>
        <w:left w:val="none" w:sz="0" w:space="0" w:color="auto"/>
        <w:bottom w:val="none" w:sz="0" w:space="0" w:color="auto"/>
        <w:right w:val="none" w:sz="0" w:space="0" w:color="auto"/>
      </w:divBdr>
    </w:div>
    <w:div w:id="1984263926">
      <w:bodyDiv w:val="1"/>
      <w:marLeft w:val="0"/>
      <w:marRight w:val="0"/>
      <w:marTop w:val="0"/>
      <w:marBottom w:val="0"/>
      <w:divBdr>
        <w:top w:val="none" w:sz="0" w:space="0" w:color="auto"/>
        <w:left w:val="none" w:sz="0" w:space="0" w:color="auto"/>
        <w:bottom w:val="none" w:sz="0" w:space="0" w:color="auto"/>
        <w:right w:val="none" w:sz="0" w:space="0" w:color="auto"/>
      </w:divBdr>
    </w:div>
    <w:div w:id="1986624811">
      <w:bodyDiv w:val="1"/>
      <w:marLeft w:val="0"/>
      <w:marRight w:val="0"/>
      <w:marTop w:val="0"/>
      <w:marBottom w:val="0"/>
      <w:divBdr>
        <w:top w:val="none" w:sz="0" w:space="0" w:color="auto"/>
        <w:left w:val="none" w:sz="0" w:space="0" w:color="auto"/>
        <w:bottom w:val="none" w:sz="0" w:space="0" w:color="auto"/>
        <w:right w:val="none" w:sz="0" w:space="0" w:color="auto"/>
      </w:divBdr>
    </w:div>
    <w:div w:id="1990555895">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037">
      <w:bodyDiv w:val="1"/>
      <w:marLeft w:val="0"/>
      <w:marRight w:val="0"/>
      <w:marTop w:val="0"/>
      <w:marBottom w:val="0"/>
      <w:divBdr>
        <w:top w:val="none" w:sz="0" w:space="0" w:color="auto"/>
        <w:left w:val="none" w:sz="0" w:space="0" w:color="auto"/>
        <w:bottom w:val="none" w:sz="0" w:space="0" w:color="auto"/>
        <w:right w:val="none" w:sz="0" w:space="0" w:color="auto"/>
      </w:divBdr>
    </w:div>
    <w:div w:id="1992824865">
      <w:bodyDiv w:val="1"/>
      <w:marLeft w:val="0"/>
      <w:marRight w:val="0"/>
      <w:marTop w:val="0"/>
      <w:marBottom w:val="0"/>
      <w:divBdr>
        <w:top w:val="none" w:sz="0" w:space="0" w:color="auto"/>
        <w:left w:val="none" w:sz="0" w:space="0" w:color="auto"/>
        <w:bottom w:val="none" w:sz="0" w:space="0" w:color="auto"/>
        <w:right w:val="none" w:sz="0" w:space="0" w:color="auto"/>
      </w:divBdr>
    </w:div>
    <w:div w:id="1999770450">
      <w:bodyDiv w:val="1"/>
      <w:marLeft w:val="0"/>
      <w:marRight w:val="0"/>
      <w:marTop w:val="0"/>
      <w:marBottom w:val="0"/>
      <w:divBdr>
        <w:top w:val="none" w:sz="0" w:space="0" w:color="auto"/>
        <w:left w:val="none" w:sz="0" w:space="0" w:color="auto"/>
        <w:bottom w:val="none" w:sz="0" w:space="0" w:color="auto"/>
        <w:right w:val="none" w:sz="0" w:space="0" w:color="auto"/>
      </w:divBdr>
    </w:div>
    <w:div w:id="2002462643">
      <w:bodyDiv w:val="1"/>
      <w:marLeft w:val="0"/>
      <w:marRight w:val="0"/>
      <w:marTop w:val="0"/>
      <w:marBottom w:val="0"/>
      <w:divBdr>
        <w:top w:val="none" w:sz="0" w:space="0" w:color="auto"/>
        <w:left w:val="none" w:sz="0" w:space="0" w:color="auto"/>
        <w:bottom w:val="none" w:sz="0" w:space="0" w:color="auto"/>
        <w:right w:val="none" w:sz="0" w:space="0" w:color="auto"/>
      </w:divBdr>
    </w:div>
    <w:div w:id="2005545352">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05">
      <w:bodyDiv w:val="1"/>
      <w:marLeft w:val="0"/>
      <w:marRight w:val="0"/>
      <w:marTop w:val="0"/>
      <w:marBottom w:val="0"/>
      <w:divBdr>
        <w:top w:val="none" w:sz="0" w:space="0" w:color="auto"/>
        <w:left w:val="none" w:sz="0" w:space="0" w:color="auto"/>
        <w:bottom w:val="none" w:sz="0" w:space="0" w:color="auto"/>
        <w:right w:val="none" w:sz="0" w:space="0" w:color="auto"/>
      </w:divBdr>
    </w:div>
    <w:div w:id="2011519423">
      <w:bodyDiv w:val="1"/>
      <w:marLeft w:val="0"/>
      <w:marRight w:val="0"/>
      <w:marTop w:val="0"/>
      <w:marBottom w:val="0"/>
      <w:divBdr>
        <w:top w:val="none" w:sz="0" w:space="0" w:color="auto"/>
        <w:left w:val="none" w:sz="0" w:space="0" w:color="auto"/>
        <w:bottom w:val="none" w:sz="0" w:space="0" w:color="auto"/>
        <w:right w:val="none" w:sz="0" w:space="0" w:color="auto"/>
      </w:divBdr>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15181805">
      <w:bodyDiv w:val="1"/>
      <w:marLeft w:val="0"/>
      <w:marRight w:val="0"/>
      <w:marTop w:val="0"/>
      <w:marBottom w:val="0"/>
      <w:divBdr>
        <w:top w:val="none" w:sz="0" w:space="0" w:color="auto"/>
        <w:left w:val="none" w:sz="0" w:space="0" w:color="auto"/>
        <w:bottom w:val="none" w:sz="0" w:space="0" w:color="auto"/>
        <w:right w:val="none" w:sz="0" w:space="0" w:color="auto"/>
      </w:divBdr>
    </w:div>
    <w:div w:id="2015455189">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21392412">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33609273">
      <w:bodyDiv w:val="1"/>
      <w:marLeft w:val="0"/>
      <w:marRight w:val="0"/>
      <w:marTop w:val="0"/>
      <w:marBottom w:val="0"/>
      <w:divBdr>
        <w:top w:val="none" w:sz="0" w:space="0" w:color="auto"/>
        <w:left w:val="none" w:sz="0" w:space="0" w:color="auto"/>
        <w:bottom w:val="none" w:sz="0" w:space="0" w:color="auto"/>
        <w:right w:val="none" w:sz="0" w:space="0" w:color="auto"/>
      </w:divBdr>
    </w:div>
    <w:div w:id="2034650258">
      <w:bodyDiv w:val="1"/>
      <w:marLeft w:val="0"/>
      <w:marRight w:val="0"/>
      <w:marTop w:val="0"/>
      <w:marBottom w:val="0"/>
      <w:divBdr>
        <w:top w:val="none" w:sz="0" w:space="0" w:color="auto"/>
        <w:left w:val="none" w:sz="0" w:space="0" w:color="auto"/>
        <w:bottom w:val="none" w:sz="0" w:space="0" w:color="auto"/>
        <w:right w:val="none" w:sz="0" w:space="0" w:color="auto"/>
      </w:divBdr>
    </w:div>
    <w:div w:id="2037385627">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672444">
      <w:bodyDiv w:val="1"/>
      <w:marLeft w:val="0"/>
      <w:marRight w:val="0"/>
      <w:marTop w:val="0"/>
      <w:marBottom w:val="0"/>
      <w:divBdr>
        <w:top w:val="none" w:sz="0" w:space="0" w:color="auto"/>
        <w:left w:val="none" w:sz="0" w:space="0" w:color="auto"/>
        <w:bottom w:val="none" w:sz="0" w:space="0" w:color="auto"/>
        <w:right w:val="none" w:sz="0" w:space="0" w:color="auto"/>
      </w:divBdr>
    </w:div>
    <w:div w:id="2045783482">
      <w:bodyDiv w:val="1"/>
      <w:marLeft w:val="0"/>
      <w:marRight w:val="0"/>
      <w:marTop w:val="0"/>
      <w:marBottom w:val="0"/>
      <w:divBdr>
        <w:top w:val="none" w:sz="0" w:space="0" w:color="auto"/>
        <w:left w:val="none" w:sz="0" w:space="0" w:color="auto"/>
        <w:bottom w:val="none" w:sz="0" w:space="0" w:color="auto"/>
        <w:right w:val="none" w:sz="0" w:space="0" w:color="auto"/>
      </w:divBdr>
    </w:div>
    <w:div w:id="2048329135">
      <w:bodyDiv w:val="1"/>
      <w:marLeft w:val="0"/>
      <w:marRight w:val="0"/>
      <w:marTop w:val="0"/>
      <w:marBottom w:val="0"/>
      <w:divBdr>
        <w:top w:val="none" w:sz="0" w:space="0" w:color="auto"/>
        <w:left w:val="none" w:sz="0" w:space="0" w:color="auto"/>
        <w:bottom w:val="none" w:sz="0" w:space="0" w:color="auto"/>
        <w:right w:val="none" w:sz="0" w:space="0" w:color="auto"/>
      </w:divBdr>
    </w:div>
    <w:div w:id="2052877833">
      <w:bodyDiv w:val="1"/>
      <w:marLeft w:val="0"/>
      <w:marRight w:val="0"/>
      <w:marTop w:val="0"/>
      <w:marBottom w:val="0"/>
      <w:divBdr>
        <w:top w:val="none" w:sz="0" w:space="0" w:color="auto"/>
        <w:left w:val="none" w:sz="0" w:space="0" w:color="auto"/>
        <w:bottom w:val="none" w:sz="0" w:space="0" w:color="auto"/>
        <w:right w:val="none" w:sz="0" w:space="0" w:color="auto"/>
      </w:divBdr>
    </w:div>
    <w:div w:id="2053187316">
      <w:bodyDiv w:val="1"/>
      <w:marLeft w:val="0"/>
      <w:marRight w:val="0"/>
      <w:marTop w:val="0"/>
      <w:marBottom w:val="0"/>
      <w:divBdr>
        <w:top w:val="none" w:sz="0" w:space="0" w:color="auto"/>
        <w:left w:val="none" w:sz="0" w:space="0" w:color="auto"/>
        <w:bottom w:val="none" w:sz="0" w:space="0" w:color="auto"/>
        <w:right w:val="none" w:sz="0" w:space="0" w:color="auto"/>
      </w:divBdr>
    </w:div>
    <w:div w:id="2055617519">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158645">
      <w:bodyDiv w:val="1"/>
      <w:marLeft w:val="0"/>
      <w:marRight w:val="0"/>
      <w:marTop w:val="0"/>
      <w:marBottom w:val="0"/>
      <w:divBdr>
        <w:top w:val="none" w:sz="0" w:space="0" w:color="auto"/>
        <w:left w:val="none" w:sz="0" w:space="0" w:color="auto"/>
        <w:bottom w:val="none" w:sz="0" w:space="0" w:color="auto"/>
        <w:right w:val="none" w:sz="0" w:space="0" w:color="auto"/>
      </w:divBdr>
    </w:div>
    <w:div w:id="2066178430">
      <w:bodyDiv w:val="1"/>
      <w:marLeft w:val="0"/>
      <w:marRight w:val="0"/>
      <w:marTop w:val="0"/>
      <w:marBottom w:val="0"/>
      <w:divBdr>
        <w:top w:val="none" w:sz="0" w:space="0" w:color="auto"/>
        <w:left w:val="none" w:sz="0" w:space="0" w:color="auto"/>
        <w:bottom w:val="none" w:sz="0" w:space="0" w:color="auto"/>
        <w:right w:val="none" w:sz="0" w:space="0" w:color="auto"/>
      </w:divBdr>
    </w:div>
    <w:div w:id="2070376775">
      <w:bodyDiv w:val="1"/>
      <w:marLeft w:val="0"/>
      <w:marRight w:val="0"/>
      <w:marTop w:val="0"/>
      <w:marBottom w:val="0"/>
      <w:divBdr>
        <w:top w:val="none" w:sz="0" w:space="0" w:color="auto"/>
        <w:left w:val="none" w:sz="0" w:space="0" w:color="auto"/>
        <w:bottom w:val="none" w:sz="0" w:space="0" w:color="auto"/>
        <w:right w:val="none" w:sz="0" w:space="0" w:color="auto"/>
      </w:divBdr>
    </w:div>
    <w:div w:id="2074044642">
      <w:bodyDiv w:val="1"/>
      <w:marLeft w:val="0"/>
      <w:marRight w:val="0"/>
      <w:marTop w:val="0"/>
      <w:marBottom w:val="0"/>
      <w:divBdr>
        <w:top w:val="none" w:sz="0" w:space="0" w:color="auto"/>
        <w:left w:val="none" w:sz="0" w:space="0" w:color="auto"/>
        <w:bottom w:val="none" w:sz="0" w:space="0" w:color="auto"/>
        <w:right w:val="none" w:sz="0" w:space="0" w:color="auto"/>
      </w:divBdr>
    </w:div>
    <w:div w:id="2079205368">
      <w:bodyDiv w:val="1"/>
      <w:marLeft w:val="0"/>
      <w:marRight w:val="0"/>
      <w:marTop w:val="0"/>
      <w:marBottom w:val="0"/>
      <w:divBdr>
        <w:top w:val="none" w:sz="0" w:space="0" w:color="auto"/>
        <w:left w:val="none" w:sz="0" w:space="0" w:color="auto"/>
        <w:bottom w:val="none" w:sz="0" w:space="0" w:color="auto"/>
        <w:right w:val="none" w:sz="0" w:space="0" w:color="auto"/>
      </w:divBdr>
    </w:div>
    <w:div w:id="2082212029">
      <w:bodyDiv w:val="1"/>
      <w:marLeft w:val="0"/>
      <w:marRight w:val="0"/>
      <w:marTop w:val="0"/>
      <w:marBottom w:val="0"/>
      <w:divBdr>
        <w:top w:val="none" w:sz="0" w:space="0" w:color="auto"/>
        <w:left w:val="none" w:sz="0" w:space="0" w:color="auto"/>
        <w:bottom w:val="none" w:sz="0" w:space="0" w:color="auto"/>
        <w:right w:val="none" w:sz="0" w:space="0" w:color="auto"/>
      </w:divBdr>
    </w:div>
    <w:div w:id="2082675630">
      <w:bodyDiv w:val="1"/>
      <w:marLeft w:val="0"/>
      <w:marRight w:val="0"/>
      <w:marTop w:val="0"/>
      <w:marBottom w:val="0"/>
      <w:divBdr>
        <w:top w:val="none" w:sz="0" w:space="0" w:color="auto"/>
        <w:left w:val="none" w:sz="0" w:space="0" w:color="auto"/>
        <w:bottom w:val="none" w:sz="0" w:space="0" w:color="auto"/>
        <w:right w:val="none" w:sz="0" w:space="0" w:color="auto"/>
      </w:divBdr>
    </w:div>
    <w:div w:id="2084639869">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
    <w:div w:id="2108186115">
      <w:bodyDiv w:val="1"/>
      <w:marLeft w:val="0"/>
      <w:marRight w:val="0"/>
      <w:marTop w:val="0"/>
      <w:marBottom w:val="0"/>
      <w:divBdr>
        <w:top w:val="none" w:sz="0" w:space="0" w:color="auto"/>
        <w:left w:val="none" w:sz="0" w:space="0" w:color="auto"/>
        <w:bottom w:val="none" w:sz="0" w:space="0" w:color="auto"/>
        <w:right w:val="none" w:sz="0" w:space="0" w:color="auto"/>
      </w:divBdr>
    </w:div>
    <w:div w:id="2108650630">
      <w:bodyDiv w:val="1"/>
      <w:marLeft w:val="0"/>
      <w:marRight w:val="0"/>
      <w:marTop w:val="0"/>
      <w:marBottom w:val="0"/>
      <w:divBdr>
        <w:top w:val="none" w:sz="0" w:space="0" w:color="auto"/>
        <w:left w:val="none" w:sz="0" w:space="0" w:color="auto"/>
        <w:bottom w:val="none" w:sz="0" w:space="0" w:color="auto"/>
        <w:right w:val="none" w:sz="0" w:space="0" w:color="auto"/>
      </w:divBdr>
    </w:div>
    <w:div w:id="2111661842">
      <w:bodyDiv w:val="1"/>
      <w:marLeft w:val="0"/>
      <w:marRight w:val="0"/>
      <w:marTop w:val="0"/>
      <w:marBottom w:val="0"/>
      <w:divBdr>
        <w:top w:val="none" w:sz="0" w:space="0" w:color="auto"/>
        <w:left w:val="none" w:sz="0" w:space="0" w:color="auto"/>
        <w:bottom w:val="none" w:sz="0" w:space="0" w:color="auto"/>
        <w:right w:val="none" w:sz="0" w:space="0" w:color="auto"/>
      </w:divBdr>
    </w:div>
    <w:div w:id="2112820515">
      <w:bodyDiv w:val="1"/>
      <w:marLeft w:val="0"/>
      <w:marRight w:val="0"/>
      <w:marTop w:val="0"/>
      <w:marBottom w:val="0"/>
      <w:divBdr>
        <w:top w:val="none" w:sz="0" w:space="0" w:color="auto"/>
        <w:left w:val="none" w:sz="0" w:space="0" w:color="auto"/>
        <w:bottom w:val="none" w:sz="0" w:space="0" w:color="auto"/>
        <w:right w:val="none" w:sz="0" w:space="0" w:color="auto"/>
      </w:divBdr>
    </w:div>
    <w:div w:id="2114352779">
      <w:bodyDiv w:val="1"/>
      <w:marLeft w:val="0"/>
      <w:marRight w:val="0"/>
      <w:marTop w:val="0"/>
      <w:marBottom w:val="0"/>
      <w:divBdr>
        <w:top w:val="none" w:sz="0" w:space="0" w:color="auto"/>
        <w:left w:val="none" w:sz="0" w:space="0" w:color="auto"/>
        <w:bottom w:val="none" w:sz="0" w:space="0" w:color="auto"/>
        <w:right w:val="none" w:sz="0" w:space="0" w:color="auto"/>
      </w:divBdr>
    </w:div>
    <w:div w:id="2115242369">
      <w:bodyDiv w:val="1"/>
      <w:marLeft w:val="0"/>
      <w:marRight w:val="0"/>
      <w:marTop w:val="0"/>
      <w:marBottom w:val="0"/>
      <w:divBdr>
        <w:top w:val="none" w:sz="0" w:space="0" w:color="auto"/>
        <w:left w:val="none" w:sz="0" w:space="0" w:color="auto"/>
        <w:bottom w:val="none" w:sz="0" w:space="0" w:color="auto"/>
        <w:right w:val="none" w:sz="0" w:space="0" w:color="auto"/>
      </w:divBdr>
    </w:div>
    <w:div w:id="2115318311">
      <w:bodyDiv w:val="1"/>
      <w:marLeft w:val="0"/>
      <w:marRight w:val="0"/>
      <w:marTop w:val="0"/>
      <w:marBottom w:val="0"/>
      <w:divBdr>
        <w:top w:val="none" w:sz="0" w:space="0" w:color="auto"/>
        <w:left w:val="none" w:sz="0" w:space="0" w:color="auto"/>
        <w:bottom w:val="none" w:sz="0" w:space="0" w:color="auto"/>
        <w:right w:val="none" w:sz="0" w:space="0" w:color="auto"/>
      </w:divBdr>
    </w:div>
    <w:div w:id="2122869135">
      <w:bodyDiv w:val="1"/>
      <w:marLeft w:val="0"/>
      <w:marRight w:val="0"/>
      <w:marTop w:val="0"/>
      <w:marBottom w:val="0"/>
      <w:divBdr>
        <w:top w:val="none" w:sz="0" w:space="0" w:color="auto"/>
        <w:left w:val="none" w:sz="0" w:space="0" w:color="auto"/>
        <w:bottom w:val="none" w:sz="0" w:space="0" w:color="auto"/>
        <w:right w:val="none" w:sz="0" w:space="0" w:color="auto"/>
      </w:divBdr>
    </w:div>
    <w:div w:id="2123761181">
      <w:bodyDiv w:val="1"/>
      <w:marLeft w:val="0"/>
      <w:marRight w:val="0"/>
      <w:marTop w:val="0"/>
      <w:marBottom w:val="0"/>
      <w:divBdr>
        <w:top w:val="none" w:sz="0" w:space="0" w:color="auto"/>
        <w:left w:val="none" w:sz="0" w:space="0" w:color="auto"/>
        <w:bottom w:val="none" w:sz="0" w:space="0" w:color="auto"/>
        <w:right w:val="none" w:sz="0" w:space="0" w:color="auto"/>
      </w:divBdr>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
    <w:div w:id="2128044631">
      <w:bodyDiv w:val="1"/>
      <w:marLeft w:val="0"/>
      <w:marRight w:val="0"/>
      <w:marTop w:val="0"/>
      <w:marBottom w:val="0"/>
      <w:divBdr>
        <w:top w:val="none" w:sz="0" w:space="0" w:color="auto"/>
        <w:left w:val="none" w:sz="0" w:space="0" w:color="auto"/>
        <w:bottom w:val="none" w:sz="0" w:space="0" w:color="auto"/>
        <w:right w:val="none" w:sz="0" w:space="0" w:color="auto"/>
      </w:divBdr>
    </w:div>
    <w:div w:id="2129204760">
      <w:bodyDiv w:val="1"/>
      <w:marLeft w:val="0"/>
      <w:marRight w:val="0"/>
      <w:marTop w:val="0"/>
      <w:marBottom w:val="0"/>
      <w:divBdr>
        <w:top w:val="none" w:sz="0" w:space="0" w:color="auto"/>
        <w:left w:val="none" w:sz="0" w:space="0" w:color="auto"/>
        <w:bottom w:val="none" w:sz="0" w:space="0" w:color="auto"/>
        <w:right w:val="none" w:sz="0" w:space="0" w:color="auto"/>
      </w:divBdr>
    </w:div>
    <w:div w:id="2131124524">
      <w:bodyDiv w:val="1"/>
      <w:marLeft w:val="0"/>
      <w:marRight w:val="0"/>
      <w:marTop w:val="0"/>
      <w:marBottom w:val="0"/>
      <w:divBdr>
        <w:top w:val="none" w:sz="0" w:space="0" w:color="auto"/>
        <w:left w:val="none" w:sz="0" w:space="0" w:color="auto"/>
        <w:bottom w:val="none" w:sz="0" w:space="0" w:color="auto"/>
        <w:right w:val="none" w:sz="0" w:space="0" w:color="auto"/>
      </w:divBdr>
    </w:div>
    <w:div w:id="2137290667">
      <w:bodyDiv w:val="1"/>
      <w:marLeft w:val="0"/>
      <w:marRight w:val="0"/>
      <w:marTop w:val="0"/>
      <w:marBottom w:val="0"/>
      <w:divBdr>
        <w:top w:val="none" w:sz="0" w:space="0" w:color="auto"/>
        <w:left w:val="none" w:sz="0" w:space="0" w:color="auto"/>
        <w:bottom w:val="none" w:sz="0" w:space="0" w:color="auto"/>
        <w:right w:val="none" w:sz="0" w:space="0" w:color="auto"/>
      </w:divBdr>
    </w:div>
    <w:div w:id="2140104442">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9ACA7-6266-4423-9CFF-6E810B1B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20157</TotalTime>
  <Pages>6</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8944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1301</cp:revision>
  <cp:lastPrinted>2009-02-06T05:36:00Z</cp:lastPrinted>
  <dcterms:created xsi:type="dcterms:W3CDTF">2023-09-07T12:38:00Z</dcterms:created>
  <dcterms:modified xsi:type="dcterms:W3CDTF">2023-11-29T09:51:00Z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