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27D" w14:textId="2A337F13" w:rsidR="00B916D0" w:rsidRDefault="00B10CF2" w:rsidP="00B10CF2">
      <w:r w:rsidRPr="00B10CF2">
        <w:rPr>
          <w:rFonts w:hint="eastAsia"/>
        </w:rPr>
        <w:t>Анисифоров</w:t>
      </w:r>
      <w:r w:rsidRPr="00B10CF2">
        <w:t xml:space="preserve"> </w:t>
      </w:r>
      <w:r w:rsidRPr="00B10CF2">
        <w:rPr>
          <w:rFonts w:hint="eastAsia"/>
        </w:rPr>
        <w:t>Тим</w:t>
      </w:r>
      <w:r w:rsidRPr="00B10CF2">
        <w:t xml:space="preserve"> </w:t>
      </w:r>
      <w:r w:rsidRPr="00B10CF2">
        <w:rPr>
          <w:rFonts w:hint="eastAsia"/>
        </w:rPr>
        <w:t>Сергеевич</w:t>
      </w:r>
      <w:r>
        <w:t xml:space="preserve"> </w:t>
      </w:r>
      <w:r w:rsidRPr="00B10CF2">
        <w:rPr>
          <w:rFonts w:hint="eastAsia"/>
        </w:rPr>
        <w:t>Финансово</w:t>
      </w:r>
      <w:r w:rsidRPr="00B10CF2">
        <w:t>-</w:t>
      </w:r>
      <w:r w:rsidRPr="00B10CF2">
        <w:rPr>
          <w:rFonts w:hint="eastAsia"/>
        </w:rPr>
        <w:t>правовое</w:t>
      </w:r>
      <w:r w:rsidRPr="00B10CF2">
        <w:t xml:space="preserve"> </w:t>
      </w:r>
      <w:r w:rsidRPr="00B10CF2">
        <w:rPr>
          <w:rFonts w:hint="eastAsia"/>
        </w:rPr>
        <w:t>регулирование</w:t>
      </w:r>
      <w:r w:rsidRPr="00B10CF2">
        <w:t xml:space="preserve"> </w:t>
      </w:r>
      <w:r w:rsidRPr="00B10CF2">
        <w:rPr>
          <w:rFonts w:hint="eastAsia"/>
        </w:rPr>
        <w:t>института</w:t>
      </w:r>
      <w:r w:rsidRPr="00B10CF2">
        <w:t xml:space="preserve"> </w:t>
      </w:r>
      <w:r w:rsidRPr="00B10CF2">
        <w:rPr>
          <w:rFonts w:hint="eastAsia"/>
        </w:rPr>
        <w:t>аудита</w:t>
      </w:r>
      <w:r w:rsidRPr="00B10CF2">
        <w:t xml:space="preserve"> </w:t>
      </w:r>
      <w:r w:rsidRPr="00B10CF2">
        <w:rPr>
          <w:rFonts w:hint="eastAsia"/>
        </w:rPr>
        <w:t>в</w:t>
      </w:r>
      <w:r w:rsidRPr="00B10CF2">
        <w:t xml:space="preserve"> </w:t>
      </w:r>
      <w:r w:rsidRPr="00B10CF2">
        <w:rPr>
          <w:rFonts w:hint="eastAsia"/>
        </w:rPr>
        <w:t>Российской</w:t>
      </w:r>
      <w:r w:rsidRPr="00B10CF2">
        <w:t xml:space="preserve"> </w:t>
      </w:r>
      <w:r w:rsidRPr="00B10CF2">
        <w:rPr>
          <w:rFonts w:hint="eastAsia"/>
        </w:rPr>
        <w:t>Федерации</w:t>
      </w:r>
    </w:p>
    <w:p w14:paraId="1E54346E" w14:textId="77777777" w:rsidR="00B10CF2" w:rsidRDefault="00B10CF2" w:rsidP="00B10CF2">
      <w:r>
        <w:rPr>
          <w:rFonts w:hint="eastAsia"/>
        </w:rPr>
        <w:t>ОГЛАВЛЕНИЕ</w:t>
      </w:r>
      <w:r>
        <w:t xml:space="preserve"> </w:t>
      </w:r>
      <w:r>
        <w:rPr>
          <w:rFonts w:hint="eastAsia"/>
        </w:rPr>
        <w:t>ДИССЕРТАЦИИ</w:t>
      </w:r>
    </w:p>
    <w:p w14:paraId="1F6C1E74" w14:textId="77777777" w:rsidR="00B10CF2" w:rsidRDefault="00B10CF2" w:rsidP="00B10CF2">
      <w:r>
        <w:rPr>
          <w:rFonts w:hint="eastAsia"/>
        </w:rPr>
        <w:t>кандидат</w:t>
      </w:r>
      <w:r>
        <w:t xml:space="preserve"> </w:t>
      </w:r>
      <w:r>
        <w:rPr>
          <w:rFonts w:hint="eastAsia"/>
        </w:rPr>
        <w:t>наук</w:t>
      </w:r>
      <w:r>
        <w:t xml:space="preserve"> </w:t>
      </w:r>
      <w:r>
        <w:rPr>
          <w:rFonts w:hint="eastAsia"/>
        </w:rPr>
        <w:t>Анисифоров</w:t>
      </w:r>
      <w:r>
        <w:t xml:space="preserve"> </w:t>
      </w:r>
      <w:r>
        <w:rPr>
          <w:rFonts w:hint="eastAsia"/>
        </w:rPr>
        <w:t>Тим</w:t>
      </w:r>
      <w:r>
        <w:t xml:space="preserve"> </w:t>
      </w:r>
      <w:r>
        <w:rPr>
          <w:rFonts w:hint="eastAsia"/>
        </w:rPr>
        <w:t>Сергеевич</w:t>
      </w:r>
    </w:p>
    <w:p w14:paraId="11D90E5A" w14:textId="77777777" w:rsidR="00B10CF2" w:rsidRDefault="00B10CF2" w:rsidP="00B10CF2">
      <w:r>
        <w:rPr>
          <w:rFonts w:hint="eastAsia"/>
        </w:rPr>
        <w:t>Введение</w:t>
      </w:r>
    </w:p>
    <w:p w14:paraId="4F084DBD" w14:textId="77777777" w:rsidR="00B10CF2" w:rsidRDefault="00B10CF2" w:rsidP="00B10CF2"/>
    <w:p w14:paraId="0C9B2A99" w14:textId="77777777" w:rsidR="00B10CF2" w:rsidRDefault="00B10CF2" w:rsidP="00B10CF2">
      <w:r>
        <w:rPr>
          <w:rFonts w:hint="eastAsia"/>
        </w:rPr>
        <w:t>Глава</w:t>
      </w:r>
      <w:r>
        <w:t xml:space="preserve"> 1. </w:t>
      </w:r>
      <w:r>
        <w:rPr>
          <w:rFonts w:hint="eastAsia"/>
        </w:rPr>
        <w:t>Экономико</w:t>
      </w:r>
      <w:r>
        <w:t>-</w:t>
      </w:r>
      <w:r>
        <w:rPr>
          <w:rFonts w:hint="eastAsia"/>
        </w:rPr>
        <w:t>правовые</w:t>
      </w:r>
      <w:r>
        <w:t xml:space="preserve"> </w:t>
      </w:r>
      <w:r>
        <w:rPr>
          <w:rFonts w:hint="eastAsia"/>
        </w:rPr>
        <w:t>основы</w:t>
      </w:r>
      <w:r>
        <w:t xml:space="preserve"> </w:t>
      </w:r>
      <w:r>
        <w:rPr>
          <w:rFonts w:hint="eastAsia"/>
        </w:rPr>
        <w:t>института</w:t>
      </w:r>
      <w:r>
        <w:t xml:space="preserve"> </w:t>
      </w:r>
      <w:r>
        <w:rPr>
          <w:rFonts w:hint="eastAsia"/>
        </w:rPr>
        <w:t>аудита</w:t>
      </w:r>
    </w:p>
    <w:p w14:paraId="37BDE861" w14:textId="77777777" w:rsidR="00B10CF2" w:rsidRDefault="00B10CF2" w:rsidP="00B10CF2"/>
    <w:p w14:paraId="0B889EF1" w14:textId="77777777" w:rsidR="00B10CF2" w:rsidRDefault="00B10CF2" w:rsidP="00B10CF2">
      <w:r>
        <w:rPr>
          <w:rFonts w:hint="eastAsia"/>
        </w:rPr>
        <w:t>§</w:t>
      </w:r>
      <w:r>
        <w:t xml:space="preserve">1.1. </w:t>
      </w:r>
      <w:r>
        <w:rPr>
          <w:rFonts w:hint="eastAsia"/>
        </w:rPr>
        <w:t>История</w:t>
      </w:r>
      <w:r>
        <w:t xml:space="preserve"> </w:t>
      </w:r>
      <w:r>
        <w:rPr>
          <w:rFonts w:hint="eastAsia"/>
        </w:rPr>
        <w:t>становления</w:t>
      </w:r>
      <w:r>
        <w:t xml:space="preserve"> </w:t>
      </w:r>
      <w:r>
        <w:rPr>
          <w:rFonts w:hint="eastAsia"/>
        </w:rPr>
        <w:t>и</w:t>
      </w:r>
      <w:r>
        <w:t xml:space="preserve"> </w:t>
      </w:r>
      <w:r>
        <w:rPr>
          <w:rFonts w:hint="eastAsia"/>
        </w:rPr>
        <w:t>развития</w:t>
      </w:r>
      <w:r>
        <w:t xml:space="preserve"> </w:t>
      </w:r>
      <w:r>
        <w:rPr>
          <w:rFonts w:hint="eastAsia"/>
        </w:rPr>
        <w:t>аудита</w:t>
      </w:r>
      <w:r>
        <w:t xml:space="preserve"> </w:t>
      </w:r>
      <w:r>
        <w:rPr>
          <w:rFonts w:hint="eastAsia"/>
        </w:rPr>
        <w:t>в</w:t>
      </w:r>
      <w:r>
        <w:t xml:space="preserve"> </w:t>
      </w:r>
      <w:r>
        <w:rPr>
          <w:rFonts w:hint="eastAsia"/>
        </w:rPr>
        <w:t>России</w:t>
      </w:r>
    </w:p>
    <w:p w14:paraId="134644E4" w14:textId="77777777" w:rsidR="00B10CF2" w:rsidRDefault="00B10CF2" w:rsidP="00B10CF2"/>
    <w:p w14:paraId="09CDA14B" w14:textId="77777777" w:rsidR="00B10CF2" w:rsidRDefault="00B10CF2" w:rsidP="00B10CF2">
      <w:r>
        <w:rPr>
          <w:rFonts w:hint="eastAsia"/>
        </w:rPr>
        <w:t>§</w:t>
      </w:r>
      <w:r>
        <w:t xml:space="preserve"> 1.2. </w:t>
      </w:r>
      <w:r>
        <w:rPr>
          <w:rFonts w:hint="eastAsia"/>
        </w:rPr>
        <w:t>Понятие</w:t>
      </w:r>
      <w:r>
        <w:t xml:space="preserve"> </w:t>
      </w:r>
      <w:r>
        <w:rPr>
          <w:rFonts w:hint="eastAsia"/>
        </w:rPr>
        <w:t>и</w:t>
      </w:r>
      <w:r>
        <w:t xml:space="preserve"> </w:t>
      </w:r>
      <w:r>
        <w:rPr>
          <w:rFonts w:hint="eastAsia"/>
        </w:rPr>
        <w:t>принципы</w:t>
      </w:r>
      <w:r>
        <w:t xml:space="preserve"> </w:t>
      </w:r>
      <w:r>
        <w:rPr>
          <w:rFonts w:hint="eastAsia"/>
        </w:rPr>
        <w:t>аудита</w:t>
      </w:r>
    </w:p>
    <w:p w14:paraId="30B17225" w14:textId="77777777" w:rsidR="00B10CF2" w:rsidRDefault="00B10CF2" w:rsidP="00B10CF2"/>
    <w:p w14:paraId="2274BC40" w14:textId="77777777" w:rsidR="00B10CF2" w:rsidRDefault="00B10CF2" w:rsidP="00B10CF2">
      <w:r>
        <w:rPr>
          <w:rFonts w:hint="eastAsia"/>
        </w:rPr>
        <w:t>§</w:t>
      </w:r>
      <w:r>
        <w:t xml:space="preserve">1.3. </w:t>
      </w:r>
      <w:r>
        <w:rPr>
          <w:rFonts w:hint="eastAsia"/>
        </w:rPr>
        <w:t>Публичная</w:t>
      </w:r>
      <w:r>
        <w:t xml:space="preserve"> </w:t>
      </w:r>
      <w:r>
        <w:rPr>
          <w:rFonts w:hint="eastAsia"/>
        </w:rPr>
        <w:t>природа</w:t>
      </w:r>
      <w:r>
        <w:t xml:space="preserve"> </w:t>
      </w:r>
      <w:r>
        <w:rPr>
          <w:rFonts w:hint="eastAsia"/>
        </w:rPr>
        <w:t>правового</w:t>
      </w:r>
      <w:r>
        <w:t xml:space="preserve"> </w:t>
      </w:r>
      <w:r>
        <w:rPr>
          <w:rFonts w:hint="eastAsia"/>
        </w:rPr>
        <w:t>института</w:t>
      </w:r>
      <w:r>
        <w:t xml:space="preserve"> </w:t>
      </w:r>
      <w:r>
        <w:rPr>
          <w:rFonts w:hint="eastAsia"/>
        </w:rPr>
        <w:t>аудита</w:t>
      </w:r>
    </w:p>
    <w:p w14:paraId="7366AFAD" w14:textId="77777777" w:rsidR="00B10CF2" w:rsidRDefault="00B10CF2" w:rsidP="00B10CF2"/>
    <w:p w14:paraId="456E642D" w14:textId="77777777" w:rsidR="00B10CF2" w:rsidRDefault="00B10CF2" w:rsidP="00B10CF2">
      <w:r>
        <w:rPr>
          <w:rFonts w:hint="eastAsia"/>
        </w:rPr>
        <w:t>Глава</w:t>
      </w:r>
      <w:r>
        <w:t xml:space="preserve"> 2. </w:t>
      </w:r>
      <w:r>
        <w:rPr>
          <w:rFonts w:hint="eastAsia"/>
        </w:rPr>
        <w:t>Финансово</w:t>
      </w:r>
      <w:r>
        <w:t>-</w:t>
      </w:r>
      <w:r>
        <w:rPr>
          <w:rFonts w:hint="eastAsia"/>
        </w:rPr>
        <w:t>правовое</w:t>
      </w:r>
      <w:r>
        <w:t xml:space="preserve"> </w:t>
      </w:r>
      <w:r>
        <w:rPr>
          <w:rFonts w:hint="eastAsia"/>
        </w:rPr>
        <w:t>регулирование</w:t>
      </w:r>
      <w:r>
        <w:t xml:space="preserve"> </w:t>
      </w:r>
      <w:r>
        <w:rPr>
          <w:rFonts w:hint="eastAsia"/>
        </w:rPr>
        <w:t>института</w:t>
      </w:r>
      <w:r>
        <w:t xml:space="preserve"> </w:t>
      </w:r>
      <w:r>
        <w:rPr>
          <w:rFonts w:hint="eastAsia"/>
        </w:rPr>
        <w:t>аудита</w:t>
      </w:r>
      <w:r>
        <w:t xml:space="preserve">: </w:t>
      </w:r>
      <w:r>
        <w:rPr>
          <w:rFonts w:hint="eastAsia"/>
        </w:rPr>
        <w:t>теоретические</w:t>
      </w:r>
      <w:r>
        <w:t xml:space="preserve"> </w:t>
      </w:r>
      <w:r>
        <w:rPr>
          <w:rFonts w:hint="eastAsia"/>
        </w:rPr>
        <w:t>основы</w:t>
      </w:r>
      <w:r>
        <w:t xml:space="preserve"> </w:t>
      </w:r>
      <w:r>
        <w:rPr>
          <w:rFonts w:hint="eastAsia"/>
        </w:rPr>
        <w:t>и</w:t>
      </w:r>
      <w:r>
        <w:t xml:space="preserve"> </w:t>
      </w:r>
      <w:r>
        <w:rPr>
          <w:rFonts w:hint="eastAsia"/>
        </w:rPr>
        <w:t>перспективы</w:t>
      </w:r>
      <w:r>
        <w:t xml:space="preserve"> </w:t>
      </w:r>
      <w:r>
        <w:rPr>
          <w:rFonts w:hint="eastAsia"/>
        </w:rPr>
        <w:t>развития</w:t>
      </w:r>
    </w:p>
    <w:p w14:paraId="3705F494" w14:textId="77777777" w:rsidR="00B10CF2" w:rsidRDefault="00B10CF2" w:rsidP="00B10CF2"/>
    <w:p w14:paraId="7A84B09F" w14:textId="77777777" w:rsidR="00B10CF2" w:rsidRDefault="00B10CF2" w:rsidP="00B10CF2">
      <w:r>
        <w:rPr>
          <w:rFonts w:hint="eastAsia"/>
        </w:rPr>
        <w:t>§</w:t>
      </w:r>
      <w:r>
        <w:t xml:space="preserve">2.1. </w:t>
      </w:r>
      <w:r>
        <w:rPr>
          <w:rFonts w:hint="eastAsia"/>
        </w:rPr>
        <w:t>Государственное</w:t>
      </w:r>
      <w:r>
        <w:t xml:space="preserve"> </w:t>
      </w:r>
      <w:r>
        <w:rPr>
          <w:rFonts w:hint="eastAsia"/>
        </w:rPr>
        <w:t>регулирование</w:t>
      </w:r>
      <w:r>
        <w:t xml:space="preserve"> </w:t>
      </w:r>
      <w:r>
        <w:rPr>
          <w:rFonts w:hint="eastAsia"/>
        </w:rPr>
        <w:t>аудиторской</w:t>
      </w:r>
      <w:r>
        <w:t xml:space="preserve"> </w:t>
      </w:r>
      <w:r>
        <w:rPr>
          <w:rFonts w:hint="eastAsia"/>
        </w:rPr>
        <w:t>деятельности</w:t>
      </w:r>
    </w:p>
    <w:p w14:paraId="4F78C251" w14:textId="77777777" w:rsidR="00B10CF2" w:rsidRDefault="00B10CF2" w:rsidP="00B10CF2"/>
    <w:p w14:paraId="66C36F52" w14:textId="77777777" w:rsidR="00B10CF2" w:rsidRDefault="00B10CF2" w:rsidP="00B10CF2">
      <w:r>
        <w:rPr>
          <w:rFonts w:hint="eastAsia"/>
        </w:rPr>
        <w:t>§</w:t>
      </w:r>
      <w:r>
        <w:t xml:space="preserve">2.2. </w:t>
      </w:r>
      <w:r>
        <w:rPr>
          <w:rFonts w:hint="eastAsia"/>
        </w:rPr>
        <w:t>Финансово</w:t>
      </w:r>
      <w:r>
        <w:t>-</w:t>
      </w:r>
      <w:r>
        <w:rPr>
          <w:rFonts w:hint="eastAsia"/>
        </w:rPr>
        <w:t>правовые</w:t>
      </w:r>
      <w:r>
        <w:t xml:space="preserve"> </w:t>
      </w:r>
      <w:r>
        <w:rPr>
          <w:rFonts w:hint="eastAsia"/>
        </w:rPr>
        <w:t>аспекты</w:t>
      </w:r>
      <w:r>
        <w:t xml:space="preserve"> </w:t>
      </w:r>
      <w:r>
        <w:rPr>
          <w:rFonts w:hint="eastAsia"/>
        </w:rPr>
        <w:t>саморегулирования</w:t>
      </w:r>
      <w:r>
        <w:t xml:space="preserve"> </w:t>
      </w:r>
      <w:r>
        <w:rPr>
          <w:rFonts w:hint="eastAsia"/>
        </w:rPr>
        <w:t>в</w:t>
      </w:r>
      <w:r>
        <w:t xml:space="preserve"> </w:t>
      </w:r>
      <w:r>
        <w:rPr>
          <w:rFonts w:hint="eastAsia"/>
        </w:rPr>
        <w:t>аудите</w:t>
      </w:r>
    </w:p>
    <w:p w14:paraId="72928B15" w14:textId="77777777" w:rsidR="00B10CF2" w:rsidRDefault="00B10CF2" w:rsidP="00B10CF2"/>
    <w:p w14:paraId="7AEE8CDA" w14:textId="77777777" w:rsidR="00B10CF2" w:rsidRDefault="00B10CF2" w:rsidP="00B10CF2">
      <w:r>
        <w:rPr>
          <w:rFonts w:hint="eastAsia"/>
        </w:rPr>
        <w:t>§</w:t>
      </w:r>
      <w:r>
        <w:t xml:space="preserve">2.3. </w:t>
      </w:r>
      <w:r>
        <w:rPr>
          <w:rFonts w:hint="eastAsia"/>
        </w:rPr>
        <w:t>Содержание</w:t>
      </w:r>
      <w:r>
        <w:t xml:space="preserve"> </w:t>
      </w:r>
      <w:r>
        <w:rPr>
          <w:rFonts w:hint="eastAsia"/>
        </w:rPr>
        <w:t>аудиторского</w:t>
      </w:r>
      <w:r>
        <w:t xml:space="preserve"> </w:t>
      </w:r>
      <w:r>
        <w:rPr>
          <w:rFonts w:hint="eastAsia"/>
        </w:rPr>
        <w:t>правоотношения</w:t>
      </w:r>
    </w:p>
    <w:p w14:paraId="2C9E7A83" w14:textId="77777777" w:rsidR="00B10CF2" w:rsidRDefault="00B10CF2" w:rsidP="00B10CF2"/>
    <w:p w14:paraId="56CEBC0B" w14:textId="77777777" w:rsidR="00B10CF2" w:rsidRDefault="00B10CF2" w:rsidP="00B10CF2">
      <w:r>
        <w:rPr>
          <w:rFonts w:hint="eastAsia"/>
        </w:rPr>
        <w:t>Заключение</w:t>
      </w:r>
    </w:p>
    <w:p w14:paraId="5410E4A3" w14:textId="77777777" w:rsidR="00B10CF2" w:rsidRDefault="00B10CF2" w:rsidP="00B10CF2"/>
    <w:p w14:paraId="2720179C" w14:textId="77777777" w:rsidR="00B10CF2" w:rsidRDefault="00B10CF2" w:rsidP="00B10CF2">
      <w:r>
        <w:rPr>
          <w:rFonts w:hint="eastAsia"/>
        </w:rPr>
        <w:t>Список</w:t>
      </w:r>
      <w:r>
        <w:t xml:space="preserve"> </w:t>
      </w:r>
      <w:r>
        <w:rPr>
          <w:rFonts w:hint="eastAsia"/>
        </w:rPr>
        <w:t>использованных</w:t>
      </w:r>
      <w:r>
        <w:t xml:space="preserve"> </w:t>
      </w:r>
      <w:r>
        <w:rPr>
          <w:rFonts w:hint="eastAsia"/>
        </w:rPr>
        <w:t>источников</w:t>
      </w:r>
    </w:p>
    <w:p w14:paraId="15367FB6" w14:textId="77777777" w:rsidR="00B10CF2" w:rsidRDefault="00B10CF2" w:rsidP="00B10CF2"/>
    <w:p w14:paraId="66CE19E5" w14:textId="77777777" w:rsidR="00B10CF2" w:rsidRDefault="00B10CF2" w:rsidP="00B10CF2">
      <w:r>
        <w:rPr>
          <w:rFonts w:hint="eastAsia"/>
        </w:rPr>
        <w:lastRenderedPageBreak/>
        <w:t>Приложение</w:t>
      </w:r>
      <w:r>
        <w:t xml:space="preserve"> </w:t>
      </w:r>
      <w:r>
        <w:rPr>
          <w:rFonts w:hint="eastAsia"/>
        </w:rPr>
        <w:t>№</w:t>
      </w:r>
      <w:r>
        <w:t xml:space="preserve"> 1. </w:t>
      </w:r>
      <w:r>
        <w:rPr>
          <w:rFonts w:hint="eastAsia"/>
        </w:rPr>
        <w:t>Социологический</w:t>
      </w:r>
      <w:r>
        <w:t xml:space="preserve"> </w:t>
      </w:r>
      <w:r>
        <w:rPr>
          <w:rFonts w:hint="eastAsia"/>
        </w:rPr>
        <w:t>опрос</w:t>
      </w:r>
      <w:r>
        <w:t xml:space="preserve"> </w:t>
      </w:r>
      <w:r>
        <w:rPr>
          <w:rFonts w:hint="eastAsia"/>
        </w:rPr>
        <w:t>и</w:t>
      </w:r>
      <w:r>
        <w:t xml:space="preserve"> </w:t>
      </w:r>
      <w:r>
        <w:rPr>
          <w:rFonts w:hint="eastAsia"/>
        </w:rPr>
        <w:t>его</w:t>
      </w:r>
      <w:r>
        <w:t xml:space="preserve"> </w:t>
      </w:r>
      <w:r>
        <w:rPr>
          <w:rFonts w:hint="eastAsia"/>
        </w:rPr>
        <w:t>результаты</w:t>
      </w:r>
    </w:p>
    <w:p w14:paraId="0BC4498D" w14:textId="77777777" w:rsidR="00B10CF2" w:rsidRDefault="00B10CF2" w:rsidP="00B10CF2"/>
    <w:p w14:paraId="2C91AAAA" w14:textId="04465428" w:rsidR="00B10CF2" w:rsidRPr="00B10CF2" w:rsidRDefault="00B10CF2" w:rsidP="00B10CF2">
      <w:r>
        <w:rPr>
          <w:rFonts w:hint="eastAsia"/>
        </w:rPr>
        <w:t>Приложение</w:t>
      </w:r>
      <w:r>
        <w:t xml:space="preserve"> </w:t>
      </w:r>
      <w:r>
        <w:rPr>
          <w:rFonts w:hint="eastAsia"/>
        </w:rPr>
        <w:t>№</w:t>
      </w:r>
      <w:r>
        <w:t xml:space="preserve"> 2. </w:t>
      </w:r>
      <w:r>
        <w:rPr>
          <w:rFonts w:hint="eastAsia"/>
        </w:rPr>
        <w:t>Фактографическая</w:t>
      </w:r>
      <w:r>
        <w:t xml:space="preserve"> </w:t>
      </w:r>
      <w:r>
        <w:rPr>
          <w:rFonts w:hint="eastAsia"/>
        </w:rPr>
        <w:t>информация</w:t>
      </w:r>
      <w:r>
        <w:t xml:space="preserve"> </w:t>
      </w:r>
      <w:r>
        <w:rPr>
          <w:rFonts w:hint="eastAsia"/>
        </w:rPr>
        <w:t>в</w:t>
      </w:r>
      <w:r>
        <w:t xml:space="preserve"> </w:t>
      </w:r>
      <w:r>
        <w:rPr>
          <w:rFonts w:hint="eastAsia"/>
        </w:rPr>
        <w:t>сфере</w:t>
      </w:r>
      <w:r>
        <w:t xml:space="preserve"> </w:t>
      </w:r>
      <w:r>
        <w:rPr>
          <w:rFonts w:hint="eastAsia"/>
        </w:rPr>
        <w:t>аудита</w:t>
      </w:r>
    </w:p>
    <w:sectPr w:rsidR="00B10CF2" w:rsidRPr="00B10CF2" w:rsidSect="00543F2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C0CC" w14:textId="77777777" w:rsidR="00543F2F" w:rsidRDefault="00543F2F">
      <w:pPr>
        <w:spacing w:after="0" w:line="240" w:lineRule="auto"/>
      </w:pPr>
      <w:r>
        <w:separator/>
      </w:r>
    </w:p>
  </w:endnote>
  <w:endnote w:type="continuationSeparator" w:id="0">
    <w:p w14:paraId="5B0BCB9E" w14:textId="77777777" w:rsidR="00543F2F" w:rsidRDefault="0054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EB1D" w14:textId="77777777" w:rsidR="00543F2F" w:rsidRDefault="00543F2F"/>
    <w:p w14:paraId="76E98FF3" w14:textId="77777777" w:rsidR="00543F2F" w:rsidRDefault="00543F2F"/>
    <w:p w14:paraId="79444400" w14:textId="77777777" w:rsidR="00543F2F" w:rsidRDefault="00543F2F"/>
    <w:p w14:paraId="4AF1B567" w14:textId="77777777" w:rsidR="00543F2F" w:rsidRDefault="00543F2F"/>
    <w:p w14:paraId="35C8FE92" w14:textId="77777777" w:rsidR="00543F2F" w:rsidRDefault="00543F2F"/>
    <w:p w14:paraId="7ADAEBD2" w14:textId="77777777" w:rsidR="00543F2F" w:rsidRDefault="00543F2F"/>
    <w:p w14:paraId="3B95CDC0" w14:textId="77777777" w:rsidR="00543F2F" w:rsidRDefault="00543F2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46B6D3D" wp14:editId="584AB01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8645A" w14:textId="77777777" w:rsidR="00543F2F" w:rsidRDefault="00543F2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6B6D3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DA8645A" w14:textId="77777777" w:rsidR="00543F2F" w:rsidRDefault="00543F2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D031F54" w14:textId="77777777" w:rsidR="00543F2F" w:rsidRDefault="00543F2F"/>
    <w:p w14:paraId="7BD5DEE2" w14:textId="77777777" w:rsidR="00543F2F" w:rsidRDefault="00543F2F"/>
    <w:p w14:paraId="56D49097" w14:textId="77777777" w:rsidR="00543F2F" w:rsidRDefault="00543F2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452A17F" wp14:editId="310A6CF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8D5D" w14:textId="77777777" w:rsidR="00543F2F" w:rsidRDefault="00543F2F"/>
                          <w:p w14:paraId="64DAEDA4" w14:textId="77777777" w:rsidR="00543F2F" w:rsidRDefault="00543F2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52A17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F2B8D5D" w14:textId="77777777" w:rsidR="00543F2F" w:rsidRDefault="00543F2F"/>
                    <w:p w14:paraId="64DAEDA4" w14:textId="77777777" w:rsidR="00543F2F" w:rsidRDefault="00543F2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3BBE0E0" w14:textId="77777777" w:rsidR="00543F2F" w:rsidRDefault="00543F2F"/>
    <w:p w14:paraId="49AEBA0E" w14:textId="77777777" w:rsidR="00543F2F" w:rsidRDefault="00543F2F">
      <w:pPr>
        <w:rPr>
          <w:sz w:val="2"/>
          <w:szCs w:val="2"/>
        </w:rPr>
      </w:pPr>
    </w:p>
    <w:p w14:paraId="4F248C44" w14:textId="77777777" w:rsidR="00543F2F" w:rsidRDefault="00543F2F"/>
    <w:p w14:paraId="4825FD18" w14:textId="77777777" w:rsidR="00543F2F" w:rsidRDefault="00543F2F">
      <w:pPr>
        <w:spacing w:after="0" w:line="240" w:lineRule="auto"/>
      </w:pPr>
    </w:p>
  </w:footnote>
  <w:footnote w:type="continuationSeparator" w:id="0">
    <w:p w14:paraId="4B0D0AB7" w14:textId="77777777" w:rsidR="00543F2F" w:rsidRDefault="00543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2F"/>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CF2"/>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6506</TotalTime>
  <Pages>2</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734</cp:revision>
  <cp:lastPrinted>2009-02-06T05:36:00Z</cp:lastPrinted>
  <dcterms:created xsi:type="dcterms:W3CDTF">2024-04-09T10:20:00Z</dcterms:created>
  <dcterms:modified xsi:type="dcterms:W3CDTF">2024-04-18T10:09:00Z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