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F549AF" w:rsidRDefault="00F549AF" w:rsidP="00F549AF">
      <w:r w:rsidRPr="00D858E0">
        <w:rPr>
          <w:rFonts w:ascii="Times New Roman" w:eastAsia="Times New Roman" w:hAnsi="Times New Roman" w:cs="Times New Roman"/>
          <w:b/>
          <w:sz w:val="24"/>
          <w:szCs w:val="24"/>
          <w:lang w:eastAsia="zh-CN"/>
        </w:rPr>
        <w:t>Микицей Оксана Ярославівна</w:t>
      </w:r>
      <w:r w:rsidRPr="00D858E0">
        <w:rPr>
          <w:rFonts w:ascii="Times New Roman" w:eastAsia="Times New Roman" w:hAnsi="Times New Roman" w:cs="Times New Roman"/>
          <w:sz w:val="24"/>
          <w:szCs w:val="24"/>
          <w:lang w:eastAsia="zh-CN"/>
        </w:rPr>
        <w:t>, асистентка кафедри алгебри та геометрії, ДВНЗ «Прикарпатський національний університет імені Василя Стефаника». Назва дисертації: «Граткозначні предикати на неперервних напівгратках». Шифр та назва спеціальності – 01.01.06 – алгебра та теорія чисел. Спецрада К 20.051.09 ДВНЗ «Прикарпатський національний університет імені Василя Стефаника»</w:t>
      </w:r>
    </w:p>
    <w:sectPr w:rsidR="00AE0F79" w:rsidRPr="00F549A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F549AF" w:rsidRPr="00F549A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9049-FC8B-4CE8-8FAF-3461DB69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55</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2021-06-30T14:16:00Z</dcterms:created>
  <dcterms:modified xsi:type="dcterms:W3CDTF">2021-06-30T17:48:00Z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