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B4D0" w14:textId="28757D3E" w:rsidR="00306FB4" w:rsidRDefault="002A0C88" w:rsidP="002A0C88">
      <w:pPr>
        <w:rPr>
          <w:rFonts w:ascii="Times New Roman" w:eastAsia="Arial Unicode MS" w:hAnsi="Times New Roman" w:cs="Times New Roman"/>
          <w:b/>
          <w:bCs/>
          <w:color w:val="000000"/>
          <w:kern w:val="0"/>
          <w:sz w:val="28"/>
          <w:szCs w:val="28"/>
          <w:lang w:eastAsia="ru-RU" w:bidi="uk-UA"/>
        </w:rPr>
      </w:pPr>
      <w:r w:rsidRPr="002A0C88">
        <w:rPr>
          <w:rFonts w:ascii="Times New Roman" w:eastAsia="Arial Unicode MS" w:hAnsi="Times New Roman" w:cs="Times New Roman" w:hint="eastAsia"/>
          <w:b/>
          <w:bCs/>
          <w:color w:val="000000"/>
          <w:kern w:val="0"/>
          <w:sz w:val="28"/>
          <w:szCs w:val="28"/>
          <w:lang w:eastAsia="ru-RU" w:bidi="uk-UA"/>
        </w:rPr>
        <w:t>Кокарева</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Виктория</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Валерьевна</w:t>
      </w:r>
      <w:r>
        <w:rPr>
          <w:rFonts w:ascii="Times New Roman" w:eastAsia="Arial Unicode MS" w:hAnsi="Times New Roman" w:cs="Times New Roman" w:hint="eastAsia"/>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Методы</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имитационного</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моделирования</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организации</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аддитивных</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технологических</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процессов</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в</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мелкосерийном</w:t>
      </w:r>
      <w:r w:rsidRPr="002A0C88">
        <w:rPr>
          <w:rFonts w:ascii="Times New Roman" w:eastAsia="Arial Unicode MS" w:hAnsi="Times New Roman" w:cs="Times New Roman"/>
          <w:b/>
          <w:bCs/>
          <w:color w:val="000000"/>
          <w:kern w:val="0"/>
          <w:sz w:val="28"/>
          <w:szCs w:val="28"/>
          <w:lang w:eastAsia="ru-RU" w:bidi="uk-UA"/>
        </w:rPr>
        <w:t xml:space="preserve"> </w:t>
      </w:r>
      <w:r w:rsidRPr="002A0C88">
        <w:rPr>
          <w:rFonts w:ascii="Times New Roman" w:eastAsia="Arial Unicode MS" w:hAnsi="Times New Roman" w:cs="Times New Roman" w:hint="eastAsia"/>
          <w:b/>
          <w:bCs/>
          <w:color w:val="000000"/>
          <w:kern w:val="0"/>
          <w:sz w:val="28"/>
          <w:szCs w:val="28"/>
          <w:lang w:eastAsia="ru-RU" w:bidi="uk-UA"/>
        </w:rPr>
        <w:t>производстве</w:t>
      </w:r>
    </w:p>
    <w:p w14:paraId="06745054" w14:textId="77777777" w:rsidR="002A0C88" w:rsidRDefault="002A0C88" w:rsidP="002A0C88">
      <w:r>
        <w:rPr>
          <w:rFonts w:hint="eastAsia"/>
        </w:rPr>
        <w:t>ОГЛАВЛЕНИЕ</w:t>
      </w:r>
      <w:r>
        <w:t xml:space="preserve"> </w:t>
      </w:r>
      <w:r>
        <w:rPr>
          <w:rFonts w:hint="eastAsia"/>
        </w:rPr>
        <w:t>ДИССЕРТАЦИИ</w:t>
      </w:r>
    </w:p>
    <w:p w14:paraId="373A5ECA" w14:textId="77777777" w:rsidR="002A0C88" w:rsidRDefault="002A0C88" w:rsidP="002A0C88">
      <w:r>
        <w:rPr>
          <w:rFonts w:hint="eastAsia"/>
        </w:rPr>
        <w:t>кандидат</w:t>
      </w:r>
      <w:r>
        <w:t xml:space="preserve"> </w:t>
      </w:r>
      <w:r>
        <w:rPr>
          <w:rFonts w:hint="eastAsia"/>
        </w:rPr>
        <w:t>наук</w:t>
      </w:r>
      <w:r>
        <w:t xml:space="preserve"> </w:t>
      </w:r>
      <w:r>
        <w:rPr>
          <w:rFonts w:hint="eastAsia"/>
        </w:rPr>
        <w:t>Кокарева</w:t>
      </w:r>
      <w:r>
        <w:t xml:space="preserve"> </w:t>
      </w:r>
      <w:r>
        <w:rPr>
          <w:rFonts w:hint="eastAsia"/>
        </w:rPr>
        <w:t>Виктория</w:t>
      </w:r>
      <w:r>
        <w:t xml:space="preserve"> </w:t>
      </w:r>
      <w:r>
        <w:rPr>
          <w:rFonts w:hint="eastAsia"/>
        </w:rPr>
        <w:t>Валерьевна</w:t>
      </w:r>
    </w:p>
    <w:p w14:paraId="55532EAB" w14:textId="77777777" w:rsidR="002A0C88" w:rsidRDefault="002A0C88" w:rsidP="002A0C88">
      <w:r>
        <w:rPr>
          <w:rFonts w:hint="eastAsia"/>
        </w:rPr>
        <w:t>ВВЕДЕНИЕ</w:t>
      </w:r>
    </w:p>
    <w:p w14:paraId="7332344E" w14:textId="77777777" w:rsidR="002A0C88" w:rsidRDefault="002A0C88" w:rsidP="002A0C88"/>
    <w:p w14:paraId="680D7A89" w14:textId="77777777" w:rsidR="002A0C88" w:rsidRDefault="002A0C88" w:rsidP="002A0C88">
      <w:r>
        <w:rPr>
          <w:rFonts w:hint="eastAsia"/>
        </w:rPr>
        <w:t>ГЛАВА</w:t>
      </w:r>
      <w:r>
        <w:t xml:space="preserve"> 1. </w:t>
      </w:r>
      <w:r>
        <w:rPr>
          <w:rFonts w:hint="eastAsia"/>
        </w:rPr>
        <w:t>АНАЛИЗ</w:t>
      </w:r>
      <w:r>
        <w:t xml:space="preserve"> </w:t>
      </w:r>
      <w:r>
        <w:rPr>
          <w:rFonts w:hint="eastAsia"/>
        </w:rPr>
        <w:t>МОДЕЛЕЙ</w:t>
      </w:r>
      <w:r>
        <w:t xml:space="preserve"> </w:t>
      </w:r>
      <w:r>
        <w:rPr>
          <w:rFonts w:hint="eastAsia"/>
        </w:rPr>
        <w:t>И</w:t>
      </w:r>
      <w:r>
        <w:t xml:space="preserve"> </w:t>
      </w:r>
      <w:r>
        <w:rPr>
          <w:rFonts w:hint="eastAsia"/>
        </w:rPr>
        <w:t>МЕТОДОВ</w:t>
      </w:r>
      <w:r>
        <w:t xml:space="preserve"> </w:t>
      </w:r>
      <w:r>
        <w:rPr>
          <w:rFonts w:hint="eastAsia"/>
        </w:rPr>
        <w:t>ПЛАНИРОВАНИЯ</w:t>
      </w:r>
      <w:r>
        <w:t xml:space="preserve"> </w:t>
      </w:r>
      <w:r>
        <w:rPr>
          <w:rFonts w:hint="eastAsia"/>
        </w:rPr>
        <w:t>ЕДИНИЧНОГО</w:t>
      </w:r>
      <w:r>
        <w:t xml:space="preserve"> </w:t>
      </w:r>
      <w:r>
        <w:rPr>
          <w:rFonts w:hint="eastAsia"/>
        </w:rPr>
        <w:t>ПРОИЗВОДСТВА</w:t>
      </w:r>
    </w:p>
    <w:p w14:paraId="6822D0AE" w14:textId="77777777" w:rsidR="002A0C88" w:rsidRDefault="002A0C88" w:rsidP="002A0C88"/>
    <w:p w14:paraId="1AAC872B" w14:textId="77777777" w:rsidR="002A0C88" w:rsidRDefault="002A0C88" w:rsidP="002A0C88">
      <w:r>
        <w:t xml:space="preserve">1.1 </w:t>
      </w:r>
      <w:r>
        <w:rPr>
          <w:rFonts w:hint="eastAsia"/>
        </w:rPr>
        <w:t>Основные</w:t>
      </w:r>
      <w:r>
        <w:t xml:space="preserve"> </w:t>
      </w:r>
      <w:r>
        <w:rPr>
          <w:rFonts w:hint="eastAsia"/>
        </w:rPr>
        <w:t>принципы</w:t>
      </w:r>
      <w:r>
        <w:t xml:space="preserve"> </w:t>
      </w:r>
      <w:r>
        <w:rPr>
          <w:rFonts w:hint="eastAsia"/>
        </w:rPr>
        <w:t>планирования</w:t>
      </w:r>
      <w:r>
        <w:t xml:space="preserve"> </w:t>
      </w:r>
      <w:r>
        <w:rPr>
          <w:rFonts w:hint="eastAsia"/>
        </w:rPr>
        <w:t>многономенклатурного</w:t>
      </w:r>
      <w:r>
        <w:t xml:space="preserve"> </w:t>
      </w:r>
      <w:r>
        <w:rPr>
          <w:rFonts w:hint="eastAsia"/>
        </w:rPr>
        <w:t>индивидуального</w:t>
      </w:r>
      <w:r>
        <w:t xml:space="preserve"> </w:t>
      </w:r>
      <w:r>
        <w:rPr>
          <w:rFonts w:hint="eastAsia"/>
        </w:rPr>
        <w:t>производства</w:t>
      </w:r>
    </w:p>
    <w:p w14:paraId="67CA3BEF" w14:textId="77777777" w:rsidR="002A0C88" w:rsidRDefault="002A0C88" w:rsidP="002A0C88"/>
    <w:p w14:paraId="546A2C52" w14:textId="77777777" w:rsidR="002A0C88" w:rsidRDefault="002A0C88" w:rsidP="002A0C88">
      <w:r>
        <w:t xml:space="preserve">1.2 </w:t>
      </w:r>
      <w:r>
        <w:rPr>
          <w:rFonts w:hint="eastAsia"/>
        </w:rPr>
        <w:t>Особенности</w:t>
      </w:r>
      <w:r>
        <w:t xml:space="preserve"> </w:t>
      </w:r>
      <w:r>
        <w:rPr>
          <w:rFonts w:hint="eastAsia"/>
        </w:rPr>
        <w:t>оперативного</w:t>
      </w:r>
      <w:r>
        <w:t xml:space="preserve"> </w:t>
      </w:r>
      <w:r>
        <w:rPr>
          <w:rFonts w:hint="eastAsia"/>
        </w:rPr>
        <w:t>планирования</w:t>
      </w:r>
      <w:r>
        <w:t xml:space="preserve"> </w:t>
      </w:r>
      <w:r>
        <w:rPr>
          <w:rFonts w:hint="eastAsia"/>
        </w:rPr>
        <w:t>единичного</w:t>
      </w:r>
      <w:r>
        <w:t xml:space="preserve"> </w:t>
      </w:r>
      <w:r>
        <w:rPr>
          <w:rFonts w:hint="eastAsia"/>
        </w:rPr>
        <w:t>аддитивного</w:t>
      </w:r>
      <w:r>
        <w:t xml:space="preserve"> </w:t>
      </w:r>
      <w:r>
        <w:rPr>
          <w:rFonts w:hint="eastAsia"/>
        </w:rPr>
        <w:t>производства</w:t>
      </w:r>
    </w:p>
    <w:p w14:paraId="0833203B" w14:textId="77777777" w:rsidR="002A0C88" w:rsidRDefault="002A0C88" w:rsidP="002A0C88"/>
    <w:p w14:paraId="2C683421" w14:textId="77777777" w:rsidR="002A0C88" w:rsidRDefault="002A0C88" w:rsidP="002A0C88">
      <w:r>
        <w:t xml:space="preserve">1.3 </w:t>
      </w:r>
      <w:r>
        <w:rPr>
          <w:rFonts w:hint="eastAsia"/>
        </w:rPr>
        <w:t>Методы</w:t>
      </w:r>
      <w:r>
        <w:t xml:space="preserve"> </w:t>
      </w:r>
      <w:r>
        <w:rPr>
          <w:rFonts w:hint="eastAsia"/>
        </w:rPr>
        <w:t>решения</w:t>
      </w:r>
      <w:r>
        <w:t xml:space="preserve"> </w:t>
      </w:r>
      <w:r>
        <w:rPr>
          <w:rFonts w:hint="eastAsia"/>
        </w:rPr>
        <w:t>оптимизационных</w:t>
      </w:r>
      <w:r>
        <w:t xml:space="preserve"> </w:t>
      </w:r>
      <w:r>
        <w:rPr>
          <w:rFonts w:hint="eastAsia"/>
        </w:rPr>
        <w:t>задач</w:t>
      </w:r>
      <w:r>
        <w:t xml:space="preserve"> </w:t>
      </w:r>
      <w:r>
        <w:rPr>
          <w:rFonts w:hint="eastAsia"/>
        </w:rPr>
        <w:t>оперативного</w:t>
      </w:r>
      <w:r>
        <w:t xml:space="preserve"> </w:t>
      </w:r>
      <w:r>
        <w:rPr>
          <w:rFonts w:hint="eastAsia"/>
        </w:rPr>
        <w:t>планирования</w:t>
      </w:r>
    </w:p>
    <w:p w14:paraId="34A48E69" w14:textId="77777777" w:rsidR="002A0C88" w:rsidRDefault="002A0C88" w:rsidP="002A0C88"/>
    <w:p w14:paraId="27F8235E" w14:textId="77777777" w:rsidR="002A0C88" w:rsidRDefault="002A0C88" w:rsidP="002A0C88">
      <w:r>
        <w:t xml:space="preserve">1.4.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7571A317" w14:textId="77777777" w:rsidR="002A0C88" w:rsidRDefault="002A0C88" w:rsidP="002A0C88"/>
    <w:p w14:paraId="238A904F" w14:textId="77777777" w:rsidR="002A0C88" w:rsidRDefault="002A0C88" w:rsidP="002A0C88">
      <w:r>
        <w:rPr>
          <w:rFonts w:hint="eastAsia"/>
        </w:rPr>
        <w:t>ГЛАВА</w:t>
      </w:r>
      <w:r>
        <w:t xml:space="preserve"> 2. </w:t>
      </w:r>
      <w:r>
        <w:rPr>
          <w:rFonts w:hint="eastAsia"/>
        </w:rPr>
        <w:t>РАЗРАБОТКА</w:t>
      </w:r>
      <w:r>
        <w:t xml:space="preserve"> </w:t>
      </w:r>
      <w:r>
        <w:rPr>
          <w:rFonts w:hint="eastAsia"/>
        </w:rPr>
        <w:t>МЕТОДА</w:t>
      </w:r>
      <w:r>
        <w:t xml:space="preserve"> </w:t>
      </w:r>
      <w:r>
        <w:rPr>
          <w:rFonts w:hint="eastAsia"/>
        </w:rPr>
        <w:t>И</w:t>
      </w:r>
      <w:r>
        <w:t xml:space="preserve"> </w:t>
      </w:r>
      <w:r>
        <w:rPr>
          <w:rFonts w:hint="eastAsia"/>
        </w:rPr>
        <w:t>МОДЕЛИ</w:t>
      </w:r>
      <w:r>
        <w:t xml:space="preserve"> </w:t>
      </w:r>
      <w:r>
        <w:rPr>
          <w:rFonts w:hint="eastAsia"/>
        </w:rPr>
        <w:t>ПЛАНИРОВАНИЯ</w:t>
      </w:r>
      <w:r>
        <w:t xml:space="preserve"> </w:t>
      </w:r>
      <w:r>
        <w:rPr>
          <w:rFonts w:hint="eastAsia"/>
        </w:rPr>
        <w:t>АДДИТИВНОГО</w:t>
      </w:r>
      <w:r>
        <w:t xml:space="preserve"> </w:t>
      </w:r>
      <w:r>
        <w:rPr>
          <w:rFonts w:hint="eastAsia"/>
        </w:rPr>
        <w:t>ПРОИЗВОДСТВА</w:t>
      </w:r>
    </w:p>
    <w:p w14:paraId="15CEF05B" w14:textId="77777777" w:rsidR="002A0C88" w:rsidRDefault="002A0C88" w:rsidP="002A0C88"/>
    <w:p w14:paraId="3EE79BBD" w14:textId="77777777" w:rsidR="002A0C88" w:rsidRDefault="002A0C88" w:rsidP="002A0C88">
      <w:r>
        <w:t xml:space="preserve">2.1 </w:t>
      </w:r>
      <w:r>
        <w:rPr>
          <w:rFonts w:hint="eastAsia"/>
        </w:rPr>
        <w:t>Разработка</w:t>
      </w:r>
      <w:r>
        <w:t xml:space="preserve"> </w:t>
      </w:r>
      <w:r>
        <w:rPr>
          <w:rFonts w:hint="eastAsia"/>
        </w:rPr>
        <w:t>структурной</w:t>
      </w:r>
      <w:r>
        <w:t xml:space="preserve"> </w:t>
      </w:r>
      <w:r>
        <w:rPr>
          <w:rFonts w:hint="eastAsia"/>
        </w:rPr>
        <w:t>модели</w:t>
      </w:r>
      <w:r>
        <w:t xml:space="preserve"> </w:t>
      </w:r>
      <w:r>
        <w:rPr>
          <w:rFonts w:hint="eastAsia"/>
        </w:rPr>
        <w:t>планирования</w:t>
      </w:r>
      <w:r>
        <w:t xml:space="preserve"> </w:t>
      </w:r>
      <w:r>
        <w:rPr>
          <w:rFonts w:hint="eastAsia"/>
        </w:rPr>
        <w:t>аддитивного</w:t>
      </w:r>
      <w:r>
        <w:t xml:space="preserve"> </w:t>
      </w:r>
      <w:r>
        <w:rPr>
          <w:rFonts w:hint="eastAsia"/>
        </w:rPr>
        <w:t>производства</w:t>
      </w:r>
    </w:p>
    <w:p w14:paraId="564E82D7" w14:textId="77777777" w:rsidR="002A0C88" w:rsidRDefault="002A0C88" w:rsidP="002A0C88"/>
    <w:p w14:paraId="1CFE6280" w14:textId="77777777" w:rsidR="002A0C88" w:rsidRDefault="002A0C88" w:rsidP="002A0C88">
      <w:r>
        <w:t xml:space="preserve">2.2 </w:t>
      </w:r>
      <w:r>
        <w:rPr>
          <w:rFonts w:hint="eastAsia"/>
        </w:rPr>
        <w:t>Разработка</w:t>
      </w:r>
      <w:r>
        <w:t xml:space="preserve"> </w:t>
      </w:r>
      <w:r>
        <w:rPr>
          <w:rFonts w:hint="eastAsia"/>
        </w:rPr>
        <w:t>двухуровневой</w:t>
      </w:r>
      <w:r>
        <w:t xml:space="preserve"> </w:t>
      </w:r>
      <w:r>
        <w:rPr>
          <w:rFonts w:hint="eastAsia"/>
        </w:rPr>
        <w:t>модели</w:t>
      </w:r>
      <w:r>
        <w:t xml:space="preserve"> </w:t>
      </w:r>
      <w:r>
        <w:rPr>
          <w:rFonts w:hint="eastAsia"/>
        </w:rPr>
        <w:t>планирования</w:t>
      </w:r>
      <w:r>
        <w:t xml:space="preserve"> </w:t>
      </w:r>
      <w:r>
        <w:rPr>
          <w:rFonts w:hint="eastAsia"/>
        </w:rPr>
        <w:t>аддитивного</w:t>
      </w:r>
      <w:r>
        <w:t xml:space="preserve"> </w:t>
      </w:r>
      <w:r>
        <w:rPr>
          <w:rFonts w:hint="eastAsia"/>
        </w:rPr>
        <w:t>производства</w:t>
      </w:r>
    </w:p>
    <w:p w14:paraId="66158DA8" w14:textId="77777777" w:rsidR="002A0C88" w:rsidRDefault="002A0C88" w:rsidP="002A0C88"/>
    <w:p w14:paraId="63E858F8" w14:textId="77777777" w:rsidR="002A0C88" w:rsidRDefault="002A0C88" w:rsidP="002A0C88">
      <w:r>
        <w:t xml:space="preserve">2.3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и</w:t>
      </w:r>
      <w:r>
        <w:t xml:space="preserve"> </w:t>
      </w:r>
      <w:r>
        <w:rPr>
          <w:rFonts w:hint="eastAsia"/>
        </w:rPr>
        <w:t>методов</w:t>
      </w:r>
      <w:r>
        <w:t xml:space="preserve"> </w:t>
      </w:r>
      <w:r>
        <w:rPr>
          <w:rFonts w:hint="eastAsia"/>
        </w:rPr>
        <w:t>планирования</w:t>
      </w:r>
      <w:r>
        <w:t xml:space="preserve"> </w:t>
      </w:r>
      <w:r>
        <w:rPr>
          <w:rFonts w:hint="eastAsia"/>
        </w:rPr>
        <w:t>аддитивного</w:t>
      </w:r>
      <w:r>
        <w:t xml:space="preserve"> </w:t>
      </w:r>
      <w:r>
        <w:rPr>
          <w:rFonts w:hint="eastAsia"/>
        </w:rPr>
        <w:t>производства</w:t>
      </w:r>
      <w:r>
        <w:t xml:space="preserve"> </w:t>
      </w:r>
      <w:r>
        <w:rPr>
          <w:rFonts w:hint="eastAsia"/>
        </w:rPr>
        <w:t>с</w:t>
      </w:r>
      <w:r>
        <w:t xml:space="preserve"> </w:t>
      </w:r>
      <w:r>
        <w:rPr>
          <w:rFonts w:hint="eastAsia"/>
        </w:rPr>
        <w:t>учетом</w:t>
      </w:r>
      <w:r>
        <w:t xml:space="preserve"> </w:t>
      </w:r>
      <w:r>
        <w:rPr>
          <w:rFonts w:hint="eastAsia"/>
        </w:rPr>
        <w:t>коэффициентов</w:t>
      </w:r>
      <w:r>
        <w:t xml:space="preserve"> </w:t>
      </w:r>
      <w:r>
        <w:rPr>
          <w:rFonts w:hint="eastAsia"/>
        </w:rPr>
        <w:t>аддитивности</w:t>
      </w:r>
      <w:r>
        <w:t xml:space="preserve"> </w:t>
      </w:r>
      <w:r>
        <w:rPr>
          <w:rFonts w:hint="eastAsia"/>
        </w:rPr>
        <w:t>и</w:t>
      </w:r>
      <w:r>
        <w:t xml:space="preserve"> </w:t>
      </w:r>
      <w:r>
        <w:rPr>
          <w:rFonts w:hint="eastAsia"/>
        </w:rPr>
        <w:t>адаптации</w:t>
      </w:r>
      <w:r>
        <w:t xml:space="preserve"> </w:t>
      </w:r>
      <w:r>
        <w:rPr>
          <w:rFonts w:hint="eastAsia"/>
        </w:rPr>
        <w:t>в</w:t>
      </w:r>
      <w:r>
        <w:t xml:space="preserve"> </w:t>
      </w:r>
      <w:r>
        <w:rPr>
          <w:rFonts w:hint="eastAsia"/>
        </w:rPr>
        <w:t>условиях</w:t>
      </w:r>
      <w:r>
        <w:t xml:space="preserve"> </w:t>
      </w:r>
      <w:r>
        <w:rPr>
          <w:rFonts w:hint="eastAsia"/>
        </w:rPr>
        <w:t>многокритериальной</w:t>
      </w:r>
      <w:r>
        <w:t xml:space="preserve"> </w:t>
      </w:r>
      <w:r>
        <w:rPr>
          <w:rFonts w:hint="eastAsia"/>
        </w:rPr>
        <w:t>задачи</w:t>
      </w:r>
    </w:p>
    <w:p w14:paraId="63AA145C" w14:textId="77777777" w:rsidR="002A0C88" w:rsidRDefault="002A0C88" w:rsidP="002A0C88"/>
    <w:p w14:paraId="0EDBE757" w14:textId="77777777" w:rsidR="002A0C88" w:rsidRDefault="002A0C88" w:rsidP="002A0C88">
      <w:r>
        <w:t xml:space="preserve">2.3.1 </w:t>
      </w:r>
      <w:r>
        <w:rPr>
          <w:rFonts w:hint="eastAsia"/>
        </w:rPr>
        <w:t>Определение</w:t>
      </w:r>
      <w:r>
        <w:t xml:space="preserve"> </w:t>
      </w:r>
      <w:r>
        <w:rPr>
          <w:rFonts w:hint="eastAsia"/>
        </w:rPr>
        <w:t>коэффициента</w:t>
      </w:r>
      <w:r>
        <w:t xml:space="preserve"> </w:t>
      </w:r>
      <w:r>
        <w:rPr>
          <w:rFonts w:hint="eastAsia"/>
        </w:rPr>
        <w:t>аддитивности</w:t>
      </w:r>
    </w:p>
    <w:p w14:paraId="2546A6E2" w14:textId="77777777" w:rsidR="002A0C88" w:rsidRDefault="002A0C88" w:rsidP="002A0C88"/>
    <w:p w14:paraId="227D015F" w14:textId="77777777" w:rsidR="002A0C88" w:rsidRDefault="002A0C88" w:rsidP="002A0C88">
      <w:r>
        <w:t xml:space="preserve">2.3.2 </w:t>
      </w:r>
      <w:r>
        <w:rPr>
          <w:rFonts w:hint="eastAsia"/>
        </w:rPr>
        <w:t>Определение</w:t>
      </w:r>
      <w:r>
        <w:t xml:space="preserve"> </w:t>
      </w:r>
      <w:r>
        <w:rPr>
          <w:rFonts w:hint="eastAsia"/>
        </w:rPr>
        <w:t>коэффициента</w:t>
      </w:r>
      <w:r>
        <w:t xml:space="preserve"> </w:t>
      </w:r>
      <w:r>
        <w:rPr>
          <w:rFonts w:hint="eastAsia"/>
        </w:rPr>
        <w:t>адаптации</w:t>
      </w:r>
    </w:p>
    <w:p w14:paraId="30AA681D" w14:textId="77777777" w:rsidR="002A0C88" w:rsidRDefault="002A0C88" w:rsidP="002A0C88"/>
    <w:p w14:paraId="1468E8C5" w14:textId="77777777" w:rsidR="002A0C88" w:rsidRDefault="002A0C88" w:rsidP="002A0C88">
      <w:r>
        <w:t xml:space="preserve">2.4 </w:t>
      </w:r>
      <w:r>
        <w:rPr>
          <w:rFonts w:hint="eastAsia"/>
        </w:rPr>
        <w:t>Имитационная</w:t>
      </w:r>
      <w:r>
        <w:t xml:space="preserve"> </w:t>
      </w:r>
      <w:r>
        <w:rPr>
          <w:rFonts w:hint="eastAsia"/>
        </w:rPr>
        <w:t>модель</w:t>
      </w:r>
      <w:r>
        <w:t xml:space="preserve"> </w:t>
      </w:r>
      <w:r>
        <w:rPr>
          <w:rFonts w:hint="eastAsia"/>
        </w:rPr>
        <w:t>производственного</w:t>
      </w:r>
      <w:r>
        <w:t xml:space="preserve"> </w:t>
      </w:r>
      <w:r>
        <w:rPr>
          <w:rFonts w:hint="eastAsia"/>
        </w:rPr>
        <w:t>участка</w:t>
      </w:r>
      <w:r>
        <w:t xml:space="preserve"> </w:t>
      </w:r>
      <w:r>
        <w:rPr>
          <w:rFonts w:hint="eastAsia"/>
        </w:rPr>
        <w:t>аддитивных</w:t>
      </w:r>
      <w:r>
        <w:t xml:space="preserve"> </w:t>
      </w:r>
      <w:r>
        <w:rPr>
          <w:rFonts w:hint="eastAsia"/>
        </w:rPr>
        <w:t>технологий</w:t>
      </w:r>
    </w:p>
    <w:p w14:paraId="17B684F1" w14:textId="77777777" w:rsidR="002A0C88" w:rsidRDefault="002A0C88" w:rsidP="002A0C88"/>
    <w:p w14:paraId="5016CDF1" w14:textId="77777777" w:rsidR="002A0C88" w:rsidRDefault="002A0C88" w:rsidP="002A0C88">
      <w:r>
        <w:t xml:space="preserve">2.5 </w:t>
      </w:r>
      <w:r>
        <w:rPr>
          <w:rFonts w:hint="eastAsia"/>
        </w:rPr>
        <w:t>Построение</w:t>
      </w:r>
      <w:r>
        <w:t xml:space="preserve"> </w:t>
      </w:r>
      <w:r>
        <w:rPr>
          <w:rFonts w:hint="eastAsia"/>
        </w:rPr>
        <w:t>модели</w:t>
      </w:r>
      <w:r>
        <w:t xml:space="preserve"> </w:t>
      </w:r>
      <w:r>
        <w:rPr>
          <w:rFonts w:hint="eastAsia"/>
        </w:rPr>
        <w:t>группирования</w:t>
      </w:r>
      <w:r>
        <w:t xml:space="preserve"> </w:t>
      </w:r>
      <w:r>
        <w:rPr>
          <w:rFonts w:hint="eastAsia"/>
        </w:rPr>
        <w:t>деталей</w:t>
      </w:r>
      <w:r>
        <w:t xml:space="preserve"> </w:t>
      </w:r>
      <w:r>
        <w:rPr>
          <w:rFonts w:hint="eastAsia"/>
        </w:rPr>
        <w:t>на</w:t>
      </w:r>
      <w:r>
        <w:t xml:space="preserve"> </w:t>
      </w:r>
      <w:r>
        <w:rPr>
          <w:rFonts w:hint="eastAsia"/>
        </w:rPr>
        <w:t>платформах</w:t>
      </w:r>
      <w:r>
        <w:t xml:space="preserve"> </w:t>
      </w:r>
      <w:r>
        <w:rPr>
          <w:rFonts w:hint="eastAsia"/>
        </w:rPr>
        <w:t>построения</w:t>
      </w:r>
      <w:r>
        <w:t xml:space="preserve"> </w:t>
      </w:r>
      <w:r>
        <w:rPr>
          <w:rFonts w:hint="eastAsia"/>
        </w:rPr>
        <w:t>при</w:t>
      </w:r>
      <w:r>
        <w:t xml:space="preserve"> </w:t>
      </w:r>
      <w:r>
        <w:rPr>
          <w:rFonts w:hint="eastAsia"/>
        </w:rPr>
        <w:t>планировании</w:t>
      </w:r>
      <w:r>
        <w:t xml:space="preserve"> </w:t>
      </w:r>
      <w:r>
        <w:rPr>
          <w:rFonts w:hint="eastAsia"/>
        </w:rPr>
        <w:t>аддитивного</w:t>
      </w:r>
      <w:r>
        <w:t xml:space="preserve"> </w:t>
      </w:r>
      <w:r>
        <w:rPr>
          <w:rFonts w:hint="eastAsia"/>
        </w:rPr>
        <w:t>производства</w:t>
      </w:r>
    </w:p>
    <w:p w14:paraId="15E77FD4" w14:textId="77777777" w:rsidR="002A0C88" w:rsidRDefault="002A0C88" w:rsidP="002A0C88"/>
    <w:p w14:paraId="6D1FA35B" w14:textId="77777777" w:rsidR="002A0C88" w:rsidRDefault="002A0C88" w:rsidP="002A0C88">
      <w:r>
        <w:t xml:space="preserve">2.4.1 </w:t>
      </w:r>
      <w:r>
        <w:rPr>
          <w:rFonts w:hint="eastAsia"/>
        </w:rPr>
        <w:t>Определение</w:t>
      </w:r>
      <w:r>
        <w:t xml:space="preserve"> </w:t>
      </w:r>
      <w:r>
        <w:rPr>
          <w:rFonts w:hint="eastAsia"/>
        </w:rPr>
        <w:t>области</w:t>
      </w:r>
      <w:r>
        <w:t xml:space="preserve"> </w:t>
      </w:r>
      <w:r>
        <w:rPr>
          <w:rFonts w:hint="eastAsia"/>
        </w:rPr>
        <w:t>компромиссов</w:t>
      </w:r>
      <w:r>
        <w:t xml:space="preserve"> </w:t>
      </w:r>
      <w:r>
        <w:rPr>
          <w:rFonts w:hint="eastAsia"/>
        </w:rPr>
        <w:t>многоцелевой</w:t>
      </w:r>
      <w:r>
        <w:t xml:space="preserve"> </w:t>
      </w:r>
      <w:r>
        <w:rPr>
          <w:rFonts w:hint="eastAsia"/>
        </w:rPr>
        <w:t>модели</w:t>
      </w:r>
      <w:r>
        <w:t xml:space="preserve"> </w:t>
      </w:r>
      <w:r>
        <w:rPr>
          <w:rFonts w:hint="eastAsia"/>
        </w:rPr>
        <w:t>принятия</w:t>
      </w:r>
      <w:r>
        <w:t xml:space="preserve"> </w:t>
      </w:r>
      <w:r>
        <w:rPr>
          <w:rFonts w:hint="eastAsia"/>
        </w:rPr>
        <w:t>решений</w:t>
      </w:r>
    </w:p>
    <w:p w14:paraId="71CAD4DD" w14:textId="77777777" w:rsidR="002A0C88" w:rsidRDefault="002A0C88" w:rsidP="002A0C88"/>
    <w:p w14:paraId="0D551767" w14:textId="77777777" w:rsidR="002A0C88" w:rsidRDefault="002A0C88" w:rsidP="002A0C88">
      <w:r>
        <w:t xml:space="preserve">2.4.2 </w:t>
      </w:r>
      <w:r>
        <w:rPr>
          <w:rFonts w:hint="eastAsia"/>
        </w:rPr>
        <w:t>Разработка</w:t>
      </w:r>
      <w:r>
        <w:t xml:space="preserve"> </w:t>
      </w:r>
      <w:r>
        <w:rPr>
          <w:rFonts w:hint="eastAsia"/>
        </w:rPr>
        <w:t>алгоритмов</w:t>
      </w:r>
      <w:r>
        <w:t xml:space="preserve"> </w:t>
      </w:r>
      <w:r>
        <w:rPr>
          <w:rFonts w:hint="eastAsia"/>
        </w:rPr>
        <w:t>планирования</w:t>
      </w:r>
      <w:r>
        <w:t xml:space="preserve"> </w:t>
      </w:r>
      <w:r>
        <w:rPr>
          <w:rFonts w:hint="eastAsia"/>
        </w:rPr>
        <w:t>и</w:t>
      </w:r>
      <w:r>
        <w:t xml:space="preserve"> </w:t>
      </w:r>
      <w:r>
        <w:rPr>
          <w:rFonts w:hint="eastAsia"/>
        </w:rPr>
        <w:t>подготовки</w:t>
      </w:r>
      <w:r>
        <w:t xml:space="preserve"> </w:t>
      </w:r>
      <w:r>
        <w:rPr>
          <w:rFonts w:hint="eastAsia"/>
        </w:rPr>
        <w:t>аддитивного</w:t>
      </w:r>
      <w:r>
        <w:t xml:space="preserve"> </w:t>
      </w:r>
      <w:r>
        <w:rPr>
          <w:rFonts w:hint="eastAsia"/>
        </w:rPr>
        <w:t>производства</w:t>
      </w:r>
    </w:p>
    <w:p w14:paraId="146F7A4D" w14:textId="77777777" w:rsidR="002A0C88" w:rsidRDefault="002A0C88" w:rsidP="002A0C88"/>
    <w:p w14:paraId="13B39213" w14:textId="77777777" w:rsidR="002A0C88" w:rsidRDefault="002A0C88" w:rsidP="002A0C88">
      <w:r>
        <w:t xml:space="preserve">2.5 </w:t>
      </w:r>
      <w:r>
        <w:rPr>
          <w:rFonts w:hint="eastAsia"/>
        </w:rPr>
        <w:t>Двухуровневая</w:t>
      </w:r>
      <w:r>
        <w:t xml:space="preserve"> </w:t>
      </w:r>
      <w:r>
        <w:rPr>
          <w:rFonts w:hint="eastAsia"/>
        </w:rPr>
        <w:t>модель</w:t>
      </w:r>
      <w:r>
        <w:t xml:space="preserve"> </w:t>
      </w:r>
      <w:r>
        <w:rPr>
          <w:rFonts w:hint="eastAsia"/>
        </w:rPr>
        <w:t>планирования</w:t>
      </w:r>
      <w:r>
        <w:t xml:space="preserve"> </w:t>
      </w:r>
      <w:r>
        <w:rPr>
          <w:rFonts w:hint="eastAsia"/>
        </w:rPr>
        <w:t>и</w:t>
      </w:r>
      <w:r>
        <w:t xml:space="preserve"> </w:t>
      </w:r>
      <w:r>
        <w:rPr>
          <w:rFonts w:hint="eastAsia"/>
        </w:rPr>
        <w:t>подготовки</w:t>
      </w:r>
      <w:r>
        <w:t xml:space="preserve"> </w:t>
      </w:r>
      <w:r>
        <w:rPr>
          <w:rFonts w:hint="eastAsia"/>
        </w:rPr>
        <w:t>аддитивного</w:t>
      </w:r>
      <w:r>
        <w:t xml:space="preserve"> </w:t>
      </w:r>
      <w:r>
        <w:rPr>
          <w:rFonts w:hint="eastAsia"/>
        </w:rPr>
        <w:t>производства</w:t>
      </w:r>
    </w:p>
    <w:p w14:paraId="6AF79BEC" w14:textId="77777777" w:rsidR="002A0C88" w:rsidRDefault="002A0C88" w:rsidP="002A0C88"/>
    <w:p w14:paraId="38258F57" w14:textId="77777777" w:rsidR="002A0C88" w:rsidRDefault="002A0C88" w:rsidP="002A0C88">
      <w:r>
        <w:rPr>
          <w:rFonts w:hint="eastAsia"/>
        </w:rPr>
        <w:t>ГЛАВА</w:t>
      </w:r>
      <w:r>
        <w:t xml:space="preserve"> 3. </w:t>
      </w:r>
      <w:r>
        <w:rPr>
          <w:rFonts w:hint="eastAsia"/>
        </w:rPr>
        <w:t>ОЦЕНКА</w:t>
      </w:r>
      <w:r>
        <w:t xml:space="preserve"> </w:t>
      </w:r>
      <w:r>
        <w:rPr>
          <w:rFonts w:hint="eastAsia"/>
        </w:rPr>
        <w:t>ЭФФЕКТИВНОСТИ</w:t>
      </w:r>
      <w:r>
        <w:t xml:space="preserve"> </w:t>
      </w:r>
      <w:r>
        <w:rPr>
          <w:rFonts w:hint="eastAsia"/>
        </w:rPr>
        <w:t>ПЛАНИРОВАНИЯ</w:t>
      </w:r>
      <w:r>
        <w:t xml:space="preserve"> </w:t>
      </w:r>
      <w:r>
        <w:rPr>
          <w:rFonts w:hint="eastAsia"/>
        </w:rPr>
        <w:t>И</w:t>
      </w:r>
      <w:r>
        <w:t xml:space="preserve"> </w:t>
      </w:r>
      <w:r>
        <w:rPr>
          <w:rFonts w:hint="eastAsia"/>
        </w:rPr>
        <w:t>УПРАВЛЕНИЯ</w:t>
      </w:r>
      <w:r>
        <w:t xml:space="preserve"> </w:t>
      </w:r>
      <w:r>
        <w:rPr>
          <w:rFonts w:hint="eastAsia"/>
        </w:rPr>
        <w:t>АДДИТИВНЫМ</w:t>
      </w:r>
      <w:r>
        <w:t xml:space="preserve"> </w:t>
      </w:r>
      <w:r>
        <w:rPr>
          <w:rFonts w:hint="eastAsia"/>
        </w:rPr>
        <w:t>ПРОИЗВОДСТВОМ</w:t>
      </w:r>
    </w:p>
    <w:p w14:paraId="13F8D7F2" w14:textId="77777777" w:rsidR="002A0C88" w:rsidRDefault="002A0C88" w:rsidP="002A0C88"/>
    <w:p w14:paraId="4C812280" w14:textId="77777777" w:rsidR="002A0C88" w:rsidRDefault="002A0C88" w:rsidP="002A0C88">
      <w:r>
        <w:t xml:space="preserve">3.1 </w:t>
      </w:r>
      <w:r>
        <w:rPr>
          <w:rFonts w:hint="eastAsia"/>
        </w:rPr>
        <w:t>Апробация</w:t>
      </w:r>
      <w:r>
        <w:t xml:space="preserve"> </w:t>
      </w:r>
      <w:r>
        <w:rPr>
          <w:rFonts w:hint="eastAsia"/>
        </w:rPr>
        <w:t>многокритериальной</w:t>
      </w:r>
      <w:r>
        <w:t xml:space="preserve"> </w:t>
      </w:r>
      <w:r>
        <w:rPr>
          <w:rFonts w:hint="eastAsia"/>
        </w:rPr>
        <w:t>модели</w:t>
      </w:r>
      <w:r>
        <w:t xml:space="preserve"> </w:t>
      </w:r>
      <w:r>
        <w:rPr>
          <w:rFonts w:hint="eastAsia"/>
        </w:rPr>
        <w:t>принятия</w:t>
      </w:r>
      <w:r>
        <w:t xml:space="preserve"> </w:t>
      </w:r>
      <w:r>
        <w:rPr>
          <w:rFonts w:hint="eastAsia"/>
        </w:rPr>
        <w:t>решения</w:t>
      </w:r>
      <w:r>
        <w:t xml:space="preserve"> </w:t>
      </w:r>
      <w:r>
        <w:rPr>
          <w:rFonts w:hint="eastAsia"/>
        </w:rPr>
        <w:t>при</w:t>
      </w:r>
      <w:r>
        <w:t xml:space="preserve"> </w:t>
      </w:r>
      <w:r>
        <w:rPr>
          <w:rFonts w:hint="eastAsia"/>
        </w:rPr>
        <w:t>планировании</w:t>
      </w:r>
      <w:r>
        <w:t xml:space="preserve"> </w:t>
      </w:r>
      <w:r>
        <w:rPr>
          <w:rFonts w:hint="eastAsia"/>
        </w:rPr>
        <w:t>аддитивного</w:t>
      </w:r>
      <w:r>
        <w:t xml:space="preserve"> </w:t>
      </w:r>
      <w:r>
        <w:rPr>
          <w:rFonts w:hint="eastAsia"/>
        </w:rPr>
        <w:t>производства</w:t>
      </w:r>
    </w:p>
    <w:p w14:paraId="11155C33" w14:textId="77777777" w:rsidR="002A0C88" w:rsidRDefault="002A0C88" w:rsidP="002A0C88"/>
    <w:p w14:paraId="7B7EBFE1" w14:textId="77777777" w:rsidR="002A0C88" w:rsidRDefault="002A0C88" w:rsidP="002A0C88">
      <w:r>
        <w:t xml:space="preserve">3.2 </w:t>
      </w:r>
      <w:r>
        <w:rPr>
          <w:rFonts w:hint="eastAsia"/>
        </w:rPr>
        <w:t>Построение</w:t>
      </w:r>
      <w:r>
        <w:t xml:space="preserve"> </w:t>
      </w:r>
      <w:r>
        <w:rPr>
          <w:rFonts w:hint="eastAsia"/>
        </w:rPr>
        <w:t>имитационной</w:t>
      </w:r>
      <w:r>
        <w:t xml:space="preserve"> </w:t>
      </w:r>
      <w:r>
        <w:rPr>
          <w:rFonts w:hint="eastAsia"/>
        </w:rPr>
        <w:t>модели</w:t>
      </w:r>
      <w:r>
        <w:t xml:space="preserve"> </w:t>
      </w:r>
      <w:r>
        <w:rPr>
          <w:rFonts w:hint="eastAsia"/>
        </w:rPr>
        <w:t>с</w:t>
      </w:r>
      <w:r>
        <w:t xml:space="preserve"> </w:t>
      </w:r>
      <w:r>
        <w:rPr>
          <w:rFonts w:hint="eastAsia"/>
        </w:rPr>
        <w:t>учетом</w:t>
      </w:r>
      <w:r>
        <w:t xml:space="preserve"> </w:t>
      </w:r>
      <w:r>
        <w:rPr>
          <w:rFonts w:hint="eastAsia"/>
        </w:rPr>
        <w:t>разработанного</w:t>
      </w:r>
      <w:r>
        <w:t xml:space="preserve"> </w:t>
      </w:r>
      <w:r>
        <w:rPr>
          <w:rFonts w:hint="eastAsia"/>
        </w:rPr>
        <w:t>метода</w:t>
      </w:r>
      <w:r>
        <w:t xml:space="preserve"> </w:t>
      </w:r>
      <w:r>
        <w:rPr>
          <w:rFonts w:hint="eastAsia"/>
        </w:rPr>
        <w:t>планирования</w:t>
      </w:r>
      <w:r>
        <w:t xml:space="preserve"> </w:t>
      </w:r>
      <w:r>
        <w:rPr>
          <w:rFonts w:hint="eastAsia"/>
        </w:rPr>
        <w:t>и</w:t>
      </w:r>
      <w:r>
        <w:t xml:space="preserve"> </w:t>
      </w:r>
      <w:r>
        <w:rPr>
          <w:rFonts w:hint="eastAsia"/>
        </w:rPr>
        <w:t>подготовки</w:t>
      </w:r>
      <w:r>
        <w:t xml:space="preserve"> </w:t>
      </w:r>
      <w:r>
        <w:rPr>
          <w:rFonts w:hint="eastAsia"/>
        </w:rPr>
        <w:t>аддитивного</w:t>
      </w:r>
      <w:r>
        <w:t xml:space="preserve"> </w:t>
      </w:r>
      <w:r>
        <w:rPr>
          <w:rFonts w:hint="eastAsia"/>
        </w:rPr>
        <w:t>производства</w:t>
      </w:r>
    </w:p>
    <w:p w14:paraId="48941326" w14:textId="77777777" w:rsidR="002A0C88" w:rsidRDefault="002A0C88" w:rsidP="002A0C88"/>
    <w:p w14:paraId="73AF6EBF" w14:textId="77777777" w:rsidR="002A0C88" w:rsidRDefault="002A0C88" w:rsidP="002A0C88">
      <w:r>
        <w:t xml:space="preserve">3.3 </w:t>
      </w:r>
      <w:r>
        <w:rPr>
          <w:rFonts w:hint="eastAsia"/>
        </w:rPr>
        <w:t>Апробация</w:t>
      </w:r>
      <w:r>
        <w:t xml:space="preserve"> </w:t>
      </w:r>
      <w:r>
        <w:rPr>
          <w:rFonts w:hint="eastAsia"/>
        </w:rPr>
        <w:t>имитационной</w:t>
      </w:r>
      <w:r>
        <w:t xml:space="preserve"> </w:t>
      </w:r>
      <w:r>
        <w:rPr>
          <w:rFonts w:hint="eastAsia"/>
        </w:rPr>
        <w:t>модели</w:t>
      </w:r>
      <w:r>
        <w:t xml:space="preserve"> </w:t>
      </w:r>
      <w:r>
        <w:rPr>
          <w:rFonts w:hint="eastAsia"/>
        </w:rPr>
        <w:t>аддитивного</w:t>
      </w:r>
      <w:r>
        <w:t xml:space="preserve"> </w:t>
      </w:r>
      <w:r>
        <w:rPr>
          <w:rFonts w:hint="eastAsia"/>
        </w:rPr>
        <w:t>производства</w:t>
      </w:r>
    </w:p>
    <w:p w14:paraId="2C387C57" w14:textId="77777777" w:rsidR="002A0C88" w:rsidRDefault="002A0C88" w:rsidP="002A0C88"/>
    <w:p w14:paraId="0E06DF43" w14:textId="77777777" w:rsidR="002A0C88" w:rsidRDefault="002A0C88" w:rsidP="002A0C88">
      <w:r>
        <w:lastRenderedPageBreak/>
        <w:t xml:space="preserve">3.4 </w:t>
      </w:r>
      <w:r>
        <w:rPr>
          <w:rFonts w:hint="eastAsia"/>
        </w:rPr>
        <w:t>Оценка</w:t>
      </w:r>
      <w:r>
        <w:t xml:space="preserve"> </w:t>
      </w:r>
      <w:r>
        <w:rPr>
          <w:rFonts w:hint="eastAsia"/>
        </w:rPr>
        <w:t>эффективности</w:t>
      </w:r>
      <w:r>
        <w:t xml:space="preserve"> </w:t>
      </w:r>
      <w:r>
        <w:rPr>
          <w:rFonts w:hint="eastAsia"/>
        </w:rPr>
        <w:t>разработанных</w:t>
      </w:r>
      <w:r>
        <w:t xml:space="preserve"> </w:t>
      </w:r>
      <w:r>
        <w:rPr>
          <w:rFonts w:hint="eastAsia"/>
        </w:rPr>
        <w:t>моделей</w:t>
      </w:r>
      <w:r>
        <w:t xml:space="preserve"> </w:t>
      </w:r>
      <w:r>
        <w:rPr>
          <w:rFonts w:hint="eastAsia"/>
        </w:rPr>
        <w:t>и</w:t>
      </w:r>
      <w:r>
        <w:t xml:space="preserve"> </w:t>
      </w:r>
      <w:r>
        <w:rPr>
          <w:rFonts w:hint="eastAsia"/>
        </w:rPr>
        <w:t>методов</w:t>
      </w:r>
      <w:r>
        <w:t xml:space="preserve"> </w:t>
      </w:r>
      <w:r>
        <w:rPr>
          <w:rFonts w:hint="eastAsia"/>
        </w:rPr>
        <w:t>при</w:t>
      </w:r>
      <w:r>
        <w:t xml:space="preserve"> </w:t>
      </w:r>
      <w:r>
        <w:rPr>
          <w:rFonts w:hint="eastAsia"/>
        </w:rPr>
        <w:t>планировании</w:t>
      </w:r>
      <w:r>
        <w:t xml:space="preserve"> </w:t>
      </w:r>
      <w:r>
        <w:rPr>
          <w:rFonts w:hint="eastAsia"/>
        </w:rPr>
        <w:t>и</w:t>
      </w:r>
      <w:r>
        <w:t xml:space="preserve"> </w:t>
      </w:r>
      <w:r>
        <w:rPr>
          <w:rFonts w:hint="eastAsia"/>
        </w:rPr>
        <w:t>подготовке</w:t>
      </w:r>
      <w:r>
        <w:t xml:space="preserve"> </w:t>
      </w:r>
      <w:r>
        <w:rPr>
          <w:rFonts w:hint="eastAsia"/>
        </w:rPr>
        <w:t>аддитивного</w:t>
      </w:r>
      <w:r>
        <w:t xml:space="preserve"> </w:t>
      </w:r>
      <w:r>
        <w:rPr>
          <w:rFonts w:hint="eastAsia"/>
        </w:rPr>
        <w:t>производства</w:t>
      </w:r>
    </w:p>
    <w:p w14:paraId="38AFD605" w14:textId="77777777" w:rsidR="002A0C88" w:rsidRDefault="002A0C88" w:rsidP="002A0C88"/>
    <w:p w14:paraId="4CB25EFF" w14:textId="77777777" w:rsidR="002A0C88" w:rsidRDefault="002A0C88" w:rsidP="002A0C88">
      <w:r>
        <w:rPr>
          <w:rFonts w:hint="eastAsia"/>
        </w:rPr>
        <w:t>ЗАКЛЮЧЕНИЕ</w:t>
      </w:r>
    </w:p>
    <w:p w14:paraId="71F34D07" w14:textId="77777777" w:rsidR="002A0C88" w:rsidRDefault="002A0C88" w:rsidP="002A0C88"/>
    <w:p w14:paraId="1DDEF111" w14:textId="77777777" w:rsidR="002A0C88" w:rsidRDefault="002A0C88" w:rsidP="002A0C88">
      <w:r>
        <w:rPr>
          <w:rFonts w:hint="eastAsia"/>
        </w:rPr>
        <w:t>СПИСОК</w:t>
      </w:r>
      <w:r>
        <w:t xml:space="preserve"> </w:t>
      </w:r>
      <w:r>
        <w:rPr>
          <w:rFonts w:hint="eastAsia"/>
        </w:rPr>
        <w:t>ЛИТЕРАТУРЫ</w:t>
      </w:r>
    </w:p>
    <w:p w14:paraId="0CD2E5D5" w14:textId="77777777" w:rsidR="002A0C88" w:rsidRDefault="002A0C88" w:rsidP="002A0C88"/>
    <w:p w14:paraId="7FEC1B9E" w14:textId="11C7C8E4" w:rsidR="002A0C88" w:rsidRPr="002A0C88" w:rsidRDefault="002A0C88" w:rsidP="002A0C88">
      <w:r>
        <w:rPr>
          <w:rFonts w:hint="eastAsia"/>
        </w:rPr>
        <w:t>ПРИЛОЖЕНИЕ</w:t>
      </w:r>
      <w:r>
        <w:t xml:space="preserve"> </w:t>
      </w:r>
      <w:r>
        <w:rPr>
          <w:rFonts w:hint="eastAsia"/>
        </w:rPr>
        <w:t>А</w:t>
      </w:r>
    </w:p>
    <w:sectPr w:rsidR="002A0C88" w:rsidRPr="002A0C88" w:rsidSect="00F0240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94C6" w14:textId="77777777" w:rsidR="00F02408" w:rsidRDefault="00F02408">
      <w:pPr>
        <w:spacing w:after="0" w:line="240" w:lineRule="auto"/>
      </w:pPr>
      <w:r>
        <w:separator/>
      </w:r>
    </w:p>
  </w:endnote>
  <w:endnote w:type="continuationSeparator" w:id="0">
    <w:p w14:paraId="63CE42D5" w14:textId="77777777" w:rsidR="00F02408" w:rsidRDefault="00F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63B2" w14:textId="77777777" w:rsidR="00F02408" w:rsidRDefault="00F02408"/>
    <w:p w14:paraId="0F66600F" w14:textId="77777777" w:rsidR="00F02408" w:rsidRDefault="00F02408"/>
    <w:p w14:paraId="657FE25C" w14:textId="77777777" w:rsidR="00F02408" w:rsidRDefault="00F02408"/>
    <w:p w14:paraId="761BC520" w14:textId="77777777" w:rsidR="00F02408" w:rsidRDefault="00F02408"/>
    <w:p w14:paraId="2266576F" w14:textId="77777777" w:rsidR="00F02408" w:rsidRDefault="00F02408"/>
    <w:p w14:paraId="4B350C13" w14:textId="77777777" w:rsidR="00F02408" w:rsidRDefault="00F02408"/>
    <w:p w14:paraId="4D1D0B12" w14:textId="77777777" w:rsidR="00F02408" w:rsidRDefault="00F0240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FA4522" wp14:editId="633B22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ACCB" w14:textId="77777777" w:rsidR="00F02408" w:rsidRDefault="00F024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FA45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BAACCB" w14:textId="77777777" w:rsidR="00F02408" w:rsidRDefault="00F024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3E8708" w14:textId="77777777" w:rsidR="00F02408" w:rsidRDefault="00F02408"/>
    <w:p w14:paraId="6FCF2169" w14:textId="77777777" w:rsidR="00F02408" w:rsidRDefault="00F02408"/>
    <w:p w14:paraId="78419B5F" w14:textId="77777777" w:rsidR="00F02408" w:rsidRDefault="00F0240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9C4B01" wp14:editId="7CF659F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8122" w14:textId="77777777" w:rsidR="00F02408" w:rsidRDefault="00F02408"/>
                          <w:p w14:paraId="2951AEC0" w14:textId="77777777" w:rsidR="00F02408" w:rsidRDefault="00F024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C4B0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1E78122" w14:textId="77777777" w:rsidR="00F02408" w:rsidRDefault="00F02408"/>
                    <w:p w14:paraId="2951AEC0" w14:textId="77777777" w:rsidR="00F02408" w:rsidRDefault="00F024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F290D0" w14:textId="77777777" w:rsidR="00F02408" w:rsidRDefault="00F02408"/>
    <w:p w14:paraId="7FAA346E" w14:textId="77777777" w:rsidR="00F02408" w:rsidRDefault="00F02408">
      <w:pPr>
        <w:rPr>
          <w:sz w:val="2"/>
          <w:szCs w:val="2"/>
        </w:rPr>
      </w:pPr>
    </w:p>
    <w:p w14:paraId="3FAA5AFE" w14:textId="77777777" w:rsidR="00F02408" w:rsidRDefault="00F02408"/>
    <w:p w14:paraId="0571A602" w14:textId="77777777" w:rsidR="00F02408" w:rsidRDefault="00F02408">
      <w:pPr>
        <w:spacing w:after="0" w:line="240" w:lineRule="auto"/>
      </w:pPr>
    </w:p>
  </w:footnote>
  <w:footnote w:type="continuationSeparator" w:id="0">
    <w:p w14:paraId="33D33BBF" w14:textId="77777777" w:rsidR="00F02408" w:rsidRDefault="00F0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08"/>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21862</TotalTime>
  <Pages>3</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2810</cp:revision>
  <cp:lastPrinted>2009-02-06T05:36:00Z</cp:lastPrinted>
  <dcterms:created xsi:type="dcterms:W3CDTF">2024-01-07T13:43:00Z</dcterms:created>
  <dcterms:modified xsi:type="dcterms:W3CDTF">2024-02-11T12:59:00Z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