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CF0F8" w14:textId="7E83CBE2" w:rsidR="008F7645" w:rsidRDefault="00C758D6" w:rsidP="00C758D6">
      <w:r w:rsidRPr="00C758D6">
        <w:rPr>
          <w:rFonts w:hint="eastAsia"/>
        </w:rPr>
        <w:t>Дыжитова</w:t>
      </w:r>
      <w:r w:rsidRPr="00C758D6">
        <w:t xml:space="preserve"> </w:t>
      </w:r>
      <w:r w:rsidRPr="00C758D6">
        <w:rPr>
          <w:rFonts w:hint="eastAsia"/>
        </w:rPr>
        <w:t>Екатерина</w:t>
      </w:r>
      <w:r w:rsidRPr="00C758D6">
        <w:t xml:space="preserve"> </w:t>
      </w:r>
      <w:r w:rsidRPr="00C758D6">
        <w:rPr>
          <w:rFonts w:hint="eastAsia"/>
        </w:rPr>
        <w:t>Чингисовна</w:t>
      </w:r>
      <w:r>
        <w:t xml:space="preserve"> </w:t>
      </w:r>
      <w:r w:rsidRPr="00C758D6">
        <w:rPr>
          <w:rFonts w:hint="eastAsia"/>
        </w:rPr>
        <w:t>Топономастическая</w:t>
      </w:r>
      <w:r w:rsidRPr="00C758D6">
        <w:t xml:space="preserve"> </w:t>
      </w:r>
      <w:r w:rsidRPr="00C758D6">
        <w:rPr>
          <w:rFonts w:hint="eastAsia"/>
        </w:rPr>
        <w:t>лексика</w:t>
      </w:r>
      <w:r w:rsidRPr="00C758D6">
        <w:t xml:space="preserve"> </w:t>
      </w:r>
      <w:r w:rsidRPr="00C758D6">
        <w:rPr>
          <w:rFonts w:hint="eastAsia"/>
        </w:rPr>
        <w:t>Восточного</w:t>
      </w:r>
      <w:r w:rsidRPr="00C758D6">
        <w:t xml:space="preserve"> </w:t>
      </w:r>
      <w:r w:rsidRPr="00C758D6">
        <w:rPr>
          <w:rFonts w:hint="eastAsia"/>
        </w:rPr>
        <w:t>Забайкалья</w:t>
      </w:r>
      <w:r w:rsidRPr="00C758D6">
        <w:t xml:space="preserve">: </w:t>
      </w:r>
      <w:r w:rsidRPr="00C758D6">
        <w:rPr>
          <w:rFonts w:hint="eastAsia"/>
        </w:rPr>
        <w:t>сравнительно</w:t>
      </w:r>
      <w:r w:rsidRPr="00C758D6">
        <w:t>-</w:t>
      </w:r>
      <w:r w:rsidRPr="00C758D6">
        <w:rPr>
          <w:rFonts w:hint="eastAsia"/>
        </w:rPr>
        <w:t>исторический</w:t>
      </w:r>
      <w:r w:rsidRPr="00C758D6">
        <w:t xml:space="preserve">, </w:t>
      </w:r>
      <w:r w:rsidRPr="00C758D6">
        <w:rPr>
          <w:rFonts w:hint="eastAsia"/>
        </w:rPr>
        <w:t>сопоставительно</w:t>
      </w:r>
      <w:r w:rsidRPr="00C758D6">
        <w:t>-</w:t>
      </w:r>
      <w:r w:rsidRPr="00C758D6">
        <w:rPr>
          <w:rFonts w:hint="eastAsia"/>
        </w:rPr>
        <w:t>типологический</w:t>
      </w:r>
      <w:r w:rsidRPr="00C758D6">
        <w:t xml:space="preserve"> </w:t>
      </w:r>
      <w:r w:rsidRPr="00C758D6">
        <w:rPr>
          <w:rFonts w:hint="eastAsia"/>
        </w:rPr>
        <w:t>аспекты</w:t>
      </w:r>
    </w:p>
    <w:p w14:paraId="366B44C2" w14:textId="77777777" w:rsidR="00C758D6" w:rsidRDefault="00C758D6" w:rsidP="00C758D6">
      <w:r>
        <w:rPr>
          <w:rFonts w:hint="eastAsia"/>
        </w:rPr>
        <w:t>ОГЛАВЛЕНИЕ</w:t>
      </w:r>
      <w:r>
        <w:t xml:space="preserve"> </w:t>
      </w:r>
      <w:r>
        <w:rPr>
          <w:rFonts w:hint="eastAsia"/>
        </w:rPr>
        <w:t>ДИССЕРТАЦИИ</w:t>
      </w:r>
    </w:p>
    <w:p w14:paraId="4C3995AD" w14:textId="77777777" w:rsidR="00C758D6" w:rsidRDefault="00C758D6" w:rsidP="00C758D6">
      <w:r>
        <w:rPr>
          <w:rFonts w:hint="eastAsia"/>
        </w:rPr>
        <w:t>кандидат</w:t>
      </w:r>
      <w:r>
        <w:t xml:space="preserve"> </w:t>
      </w:r>
      <w:r>
        <w:rPr>
          <w:rFonts w:hint="eastAsia"/>
        </w:rPr>
        <w:t>наук</w:t>
      </w:r>
      <w:r>
        <w:t xml:space="preserve"> </w:t>
      </w:r>
      <w:r>
        <w:rPr>
          <w:rFonts w:hint="eastAsia"/>
        </w:rPr>
        <w:t>Дыжитова</w:t>
      </w:r>
      <w:r>
        <w:t xml:space="preserve"> </w:t>
      </w:r>
      <w:r>
        <w:rPr>
          <w:rFonts w:hint="eastAsia"/>
        </w:rPr>
        <w:t>Екатерина</w:t>
      </w:r>
      <w:r>
        <w:t xml:space="preserve"> </w:t>
      </w:r>
      <w:r>
        <w:rPr>
          <w:rFonts w:hint="eastAsia"/>
        </w:rPr>
        <w:t>Чингисовна</w:t>
      </w:r>
    </w:p>
    <w:p w14:paraId="582FE776" w14:textId="77777777" w:rsidR="00C758D6" w:rsidRDefault="00C758D6" w:rsidP="00C758D6">
      <w:r>
        <w:rPr>
          <w:rFonts w:hint="eastAsia"/>
        </w:rPr>
        <w:t>ВВЕДЕНИЕ</w:t>
      </w:r>
    </w:p>
    <w:p w14:paraId="40CF7CFF" w14:textId="77777777" w:rsidR="00C758D6" w:rsidRDefault="00C758D6" w:rsidP="00C758D6"/>
    <w:p w14:paraId="72FB2863" w14:textId="77777777" w:rsidR="00C758D6" w:rsidRDefault="00C758D6" w:rsidP="00C758D6">
      <w:r>
        <w:rPr>
          <w:rFonts w:hint="eastAsia"/>
        </w:rPr>
        <w:t>Глава</w:t>
      </w:r>
      <w:r>
        <w:t xml:space="preserve"> 1. </w:t>
      </w:r>
      <w:r>
        <w:rPr>
          <w:rFonts w:hint="eastAsia"/>
        </w:rPr>
        <w:t>ТЕОРЕТИКО</w:t>
      </w:r>
      <w:r>
        <w:t>-</w:t>
      </w:r>
      <w:r>
        <w:rPr>
          <w:rFonts w:hint="eastAsia"/>
        </w:rPr>
        <w:t>МЕТОДОЛОГИЧЕСКИЕ</w:t>
      </w:r>
      <w:r>
        <w:t xml:space="preserve"> </w:t>
      </w:r>
      <w:r>
        <w:rPr>
          <w:rFonts w:hint="eastAsia"/>
        </w:rPr>
        <w:t>ОСНОВЫ</w:t>
      </w:r>
    </w:p>
    <w:p w14:paraId="2849516E" w14:textId="77777777" w:rsidR="00C758D6" w:rsidRDefault="00C758D6" w:rsidP="00C758D6"/>
    <w:p w14:paraId="1FC5BF5B" w14:textId="77777777" w:rsidR="00C758D6" w:rsidRDefault="00C758D6" w:rsidP="00C758D6">
      <w:r>
        <w:rPr>
          <w:rFonts w:hint="eastAsia"/>
        </w:rPr>
        <w:t>ИССЛЕДОВАНИЯ</w:t>
      </w:r>
    </w:p>
    <w:p w14:paraId="004ACA19" w14:textId="77777777" w:rsidR="00C758D6" w:rsidRDefault="00C758D6" w:rsidP="00C758D6"/>
    <w:p w14:paraId="5037D1DC" w14:textId="77777777" w:rsidR="00C758D6" w:rsidRDefault="00C758D6" w:rsidP="00C758D6">
      <w:r>
        <w:rPr>
          <w:rFonts w:hint="eastAsia"/>
        </w:rPr>
        <w:t>§</w:t>
      </w:r>
      <w:r>
        <w:t xml:space="preserve"> 1.1. </w:t>
      </w:r>
      <w:r>
        <w:rPr>
          <w:rFonts w:hint="eastAsia"/>
        </w:rPr>
        <w:t>Топономастическая</w:t>
      </w:r>
      <w:r>
        <w:t xml:space="preserve"> </w:t>
      </w:r>
      <w:r>
        <w:rPr>
          <w:rFonts w:hint="eastAsia"/>
        </w:rPr>
        <w:t>лексика</w:t>
      </w:r>
      <w:r>
        <w:t xml:space="preserve"> </w:t>
      </w:r>
      <w:r>
        <w:rPr>
          <w:rFonts w:hint="eastAsia"/>
        </w:rPr>
        <w:t>в</w:t>
      </w:r>
      <w:r>
        <w:t xml:space="preserve"> </w:t>
      </w:r>
      <w:r>
        <w:rPr>
          <w:rFonts w:hint="eastAsia"/>
        </w:rPr>
        <w:t>сравнительно</w:t>
      </w:r>
      <w:r>
        <w:t>-</w:t>
      </w:r>
      <w:r>
        <w:rPr>
          <w:rFonts w:hint="eastAsia"/>
        </w:rPr>
        <w:t>сопоставительном</w:t>
      </w:r>
      <w:r>
        <w:t>,</w:t>
      </w:r>
    </w:p>
    <w:p w14:paraId="087AC848" w14:textId="77777777" w:rsidR="00C758D6" w:rsidRDefault="00C758D6" w:rsidP="00C758D6"/>
    <w:p w14:paraId="69622E79" w14:textId="77777777" w:rsidR="00C758D6" w:rsidRDefault="00C758D6" w:rsidP="00C758D6">
      <w:r>
        <w:rPr>
          <w:rFonts w:hint="eastAsia"/>
        </w:rPr>
        <w:t>типологическом</w:t>
      </w:r>
      <w:r>
        <w:t xml:space="preserve"> </w:t>
      </w:r>
      <w:r>
        <w:rPr>
          <w:rFonts w:hint="eastAsia"/>
        </w:rPr>
        <w:t>аспектах</w:t>
      </w:r>
    </w:p>
    <w:p w14:paraId="769DBA43" w14:textId="77777777" w:rsidR="00C758D6" w:rsidRDefault="00C758D6" w:rsidP="00C758D6"/>
    <w:p w14:paraId="1BFF822C" w14:textId="77777777" w:rsidR="00C758D6" w:rsidRDefault="00C758D6" w:rsidP="00C758D6">
      <w:r>
        <w:rPr>
          <w:rFonts w:hint="eastAsia"/>
        </w:rPr>
        <w:t>§</w:t>
      </w:r>
      <w:r>
        <w:t xml:space="preserve"> 1.2. </w:t>
      </w:r>
      <w:r>
        <w:rPr>
          <w:rFonts w:hint="eastAsia"/>
        </w:rPr>
        <w:t>Топономастическая</w:t>
      </w:r>
      <w:r>
        <w:t xml:space="preserve"> </w:t>
      </w:r>
      <w:r>
        <w:rPr>
          <w:rFonts w:hint="eastAsia"/>
        </w:rPr>
        <w:t>лексика</w:t>
      </w:r>
      <w:r>
        <w:t xml:space="preserve"> </w:t>
      </w:r>
      <w:r>
        <w:rPr>
          <w:rFonts w:hint="eastAsia"/>
        </w:rPr>
        <w:t>алтайских</w:t>
      </w:r>
      <w:r>
        <w:t xml:space="preserve"> </w:t>
      </w:r>
      <w:r>
        <w:rPr>
          <w:rFonts w:hint="eastAsia"/>
        </w:rPr>
        <w:t>языков</w:t>
      </w:r>
      <w:r>
        <w:t xml:space="preserve"> </w:t>
      </w:r>
      <w:r>
        <w:rPr>
          <w:rFonts w:hint="eastAsia"/>
        </w:rPr>
        <w:t>региона</w:t>
      </w:r>
    </w:p>
    <w:p w14:paraId="34317FC4" w14:textId="77777777" w:rsidR="00C758D6" w:rsidRDefault="00C758D6" w:rsidP="00C758D6"/>
    <w:p w14:paraId="69FF5B5E" w14:textId="77777777" w:rsidR="00C758D6" w:rsidRDefault="00C758D6" w:rsidP="00C758D6">
      <w:r>
        <w:rPr>
          <w:rFonts w:hint="eastAsia"/>
        </w:rPr>
        <w:t>§</w:t>
      </w:r>
      <w:r>
        <w:t xml:space="preserve"> 1.3. </w:t>
      </w:r>
      <w:r>
        <w:rPr>
          <w:rFonts w:hint="eastAsia"/>
        </w:rPr>
        <w:t>Сопоставительный</w:t>
      </w:r>
      <w:r>
        <w:t xml:space="preserve"> </w:t>
      </w:r>
      <w:r>
        <w:rPr>
          <w:rFonts w:hint="eastAsia"/>
        </w:rPr>
        <w:t>аспект</w:t>
      </w:r>
      <w:r>
        <w:t xml:space="preserve"> </w:t>
      </w:r>
      <w:r>
        <w:rPr>
          <w:rFonts w:hint="eastAsia"/>
        </w:rPr>
        <w:t>изучения</w:t>
      </w:r>
      <w:r>
        <w:t xml:space="preserve"> </w:t>
      </w:r>
      <w:r>
        <w:rPr>
          <w:rFonts w:hint="eastAsia"/>
        </w:rPr>
        <w:t>топономастической</w:t>
      </w:r>
    </w:p>
    <w:p w14:paraId="046104D6" w14:textId="77777777" w:rsidR="00C758D6" w:rsidRDefault="00C758D6" w:rsidP="00C758D6"/>
    <w:p w14:paraId="1903377F" w14:textId="77777777" w:rsidR="00C758D6" w:rsidRDefault="00C758D6" w:rsidP="00C758D6">
      <w:r>
        <w:rPr>
          <w:rFonts w:hint="eastAsia"/>
        </w:rPr>
        <w:t>лексики</w:t>
      </w:r>
    </w:p>
    <w:p w14:paraId="2B74CDFE" w14:textId="77777777" w:rsidR="00C758D6" w:rsidRDefault="00C758D6" w:rsidP="00C758D6"/>
    <w:p w14:paraId="3B0F4E5C" w14:textId="77777777" w:rsidR="00C758D6" w:rsidRDefault="00C758D6" w:rsidP="00C758D6">
      <w:r>
        <w:rPr>
          <w:rFonts w:hint="eastAsia"/>
        </w:rPr>
        <w:t>Глава</w:t>
      </w:r>
      <w:r>
        <w:t xml:space="preserve"> 2. </w:t>
      </w:r>
      <w:r>
        <w:rPr>
          <w:rFonts w:hint="eastAsia"/>
        </w:rPr>
        <w:t>ТОПОНОМАСТИЧЕСКАЯ</w:t>
      </w:r>
      <w:r>
        <w:t xml:space="preserve"> </w:t>
      </w:r>
      <w:r>
        <w:rPr>
          <w:rFonts w:hint="eastAsia"/>
        </w:rPr>
        <w:t>ЛЕКСИКА</w:t>
      </w:r>
      <w:r>
        <w:t xml:space="preserve"> </w:t>
      </w:r>
      <w:r>
        <w:rPr>
          <w:rFonts w:hint="eastAsia"/>
        </w:rPr>
        <w:t>СУБСТРАТНОГО</w:t>
      </w:r>
    </w:p>
    <w:p w14:paraId="553DE507" w14:textId="77777777" w:rsidR="00C758D6" w:rsidRDefault="00C758D6" w:rsidP="00C758D6"/>
    <w:p w14:paraId="428833EE" w14:textId="77777777" w:rsidR="00C758D6" w:rsidRDefault="00C758D6" w:rsidP="00C758D6">
      <w:r>
        <w:rPr>
          <w:rFonts w:hint="eastAsia"/>
        </w:rPr>
        <w:t>ПРОИСХОЖДЕНИЯ</w:t>
      </w:r>
    </w:p>
    <w:p w14:paraId="7E3D0AFF" w14:textId="77777777" w:rsidR="00C758D6" w:rsidRDefault="00C758D6" w:rsidP="00C758D6"/>
    <w:p w14:paraId="06DBDB2A" w14:textId="77777777" w:rsidR="00C758D6" w:rsidRDefault="00C758D6" w:rsidP="00C758D6">
      <w:r>
        <w:rPr>
          <w:rFonts w:hint="eastAsia"/>
        </w:rPr>
        <w:t>§</w:t>
      </w:r>
      <w:r>
        <w:t xml:space="preserve"> 2.1. </w:t>
      </w:r>
      <w:r>
        <w:rPr>
          <w:rFonts w:hint="eastAsia"/>
        </w:rPr>
        <w:t>Географический</w:t>
      </w:r>
      <w:r>
        <w:t xml:space="preserve"> </w:t>
      </w:r>
      <w:r>
        <w:rPr>
          <w:rFonts w:hint="eastAsia"/>
        </w:rPr>
        <w:t>термин</w:t>
      </w:r>
      <w:r>
        <w:t xml:space="preserve"> </w:t>
      </w:r>
      <w:r>
        <w:rPr>
          <w:rFonts w:hint="eastAsia"/>
        </w:rPr>
        <w:t>как</w:t>
      </w:r>
      <w:r>
        <w:t xml:space="preserve"> </w:t>
      </w:r>
      <w:r>
        <w:rPr>
          <w:rFonts w:hint="eastAsia"/>
        </w:rPr>
        <w:t>детерминант</w:t>
      </w:r>
      <w:r>
        <w:t xml:space="preserve"> </w:t>
      </w:r>
      <w:r>
        <w:rPr>
          <w:rFonts w:hint="eastAsia"/>
        </w:rPr>
        <w:t>субстратного</w:t>
      </w:r>
      <w:r>
        <w:t xml:space="preserve"> </w:t>
      </w:r>
      <w:r>
        <w:rPr>
          <w:rFonts w:hint="eastAsia"/>
        </w:rPr>
        <w:t>топонима</w:t>
      </w:r>
      <w:r>
        <w:t xml:space="preserve"> 47 </w:t>
      </w:r>
      <w:r>
        <w:rPr>
          <w:rFonts w:hint="eastAsia"/>
        </w:rPr>
        <w:t>§</w:t>
      </w:r>
      <w:r>
        <w:t xml:space="preserve"> 2.2. </w:t>
      </w:r>
      <w:r>
        <w:rPr>
          <w:rFonts w:hint="eastAsia"/>
        </w:rPr>
        <w:t>Топономастическая</w:t>
      </w:r>
      <w:r>
        <w:t xml:space="preserve"> </w:t>
      </w:r>
      <w:r>
        <w:rPr>
          <w:rFonts w:hint="eastAsia"/>
        </w:rPr>
        <w:t>лексика</w:t>
      </w:r>
      <w:r>
        <w:t xml:space="preserve"> </w:t>
      </w:r>
      <w:r>
        <w:rPr>
          <w:rFonts w:hint="eastAsia"/>
        </w:rPr>
        <w:t>алтайского</w:t>
      </w:r>
      <w:r>
        <w:t xml:space="preserve"> </w:t>
      </w:r>
      <w:r>
        <w:rPr>
          <w:rFonts w:hint="eastAsia"/>
        </w:rPr>
        <w:t>языкового</w:t>
      </w:r>
    </w:p>
    <w:p w14:paraId="3B739DEB" w14:textId="77777777" w:rsidR="00C758D6" w:rsidRDefault="00C758D6" w:rsidP="00C758D6"/>
    <w:p w14:paraId="5D7E1B08" w14:textId="77777777" w:rsidR="00C758D6" w:rsidRDefault="00C758D6" w:rsidP="00C758D6">
      <w:r>
        <w:rPr>
          <w:rFonts w:hint="eastAsia"/>
        </w:rPr>
        <w:t>происхождения</w:t>
      </w:r>
    </w:p>
    <w:p w14:paraId="49DFF9DE" w14:textId="77777777" w:rsidR="00C758D6" w:rsidRDefault="00C758D6" w:rsidP="00C758D6"/>
    <w:p w14:paraId="30818C12" w14:textId="77777777" w:rsidR="00C758D6" w:rsidRDefault="00C758D6" w:rsidP="00C758D6">
      <w:r>
        <w:t xml:space="preserve">2.2.1 </w:t>
      </w:r>
      <w:r>
        <w:rPr>
          <w:rFonts w:hint="eastAsia"/>
        </w:rPr>
        <w:t>Орографические</w:t>
      </w:r>
      <w:r>
        <w:t xml:space="preserve"> </w:t>
      </w:r>
      <w:r>
        <w:rPr>
          <w:rFonts w:hint="eastAsia"/>
        </w:rPr>
        <w:t>термины</w:t>
      </w:r>
    </w:p>
    <w:p w14:paraId="74E760E2" w14:textId="77777777" w:rsidR="00C758D6" w:rsidRDefault="00C758D6" w:rsidP="00C758D6"/>
    <w:p w14:paraId="6B7CAFD7" w14:textId="77777777" w:rsidR="00C758D6" w:rsidRDefault="00C758D6" w:rsidP="00C758D6">
      <w:r>
        <w:t xml:space="preserve">2.2.2 </w:t>
      </w:r>
      <w:r>
        <w:rPr>
          <w:rFonts w:hint="eastAsia"/>
        </w:rPr>
        <w:t>Оронимические</w:t>
      </w:r>
      <w:r>
        <w:t xml:space="preserve"> </w:t>
      </w:r>
      <w:r>
        <w:rPr>
          <w:rFonts w:hint="eastAsia"/>
        </w:rPr>
        <w:t>термины</w:t>
      </w:r>
    </w:p>
    <w:p w14:paraId="2972C11F" w14:textId="77777777" w:rsidR="00C758D6" w:rsidRDefault="00C758D6" w:rsidP="00C758D6"/>
    <w:p w14:paraId="32677909" w14:textId="77777777" w:rsidR="00C758D6" w:rsidRDefault="00C758D6" w:rsidP="00C758D6">
      <w:r>
        <w:t xml:space="preserve">2.2.3 </w:t>
      </w:r>
      <w:r>
        <w:rPr>
          <w:rFonts w:hint="eastAsia"/>
        </w:rPr>
        <w:t>Гидронимические</w:t>
      </w:r>
      <w:r>
        <w:t xml:space="preserve"> </w:t>
      </w:r>
      <w:r>
        <w:rPr>
          <w:rFonts w:hint="eastAsia"/>
        </w:rPr>
        <w:t>термины</w:t>
      </w:r>
    </w:p>
    <w:p w14:paraId="469B1FA4" w14:textId="77777777" w:rsidR="00C758D6" w:rsidRDefault="00C758D6" w:rsidP="00C758D6"/>
    <w:p w14:paraId="4819BA75" w14:textId="77777777" w:rsidR="00C758D6" w:rsidRDefault="00C758D6" w:rsidP="00C758D6">
      <w:r>
        <w:rPr>
          <w:rFonts w:hint="eastAsia"/>
        </w:rPr>
        <w:t>§</w:t>
      </w:r>
      <w:r>
        <w:t xml:space="preserve"> 2.3.</w:t>
      </w:r>
      <w:r>
        <w:rPr>
          <w:rFonts w:hint="eastAsia"/>
        </w:rPr>
        <w:t>Топономастическая</w:t>
      </w:r>
      <w:r>
        <w:t xml:space="preserve"> </w:t>
      </w:r>
      <w:r>
        <w:rPr>
          <w:rFonts w:hint="eastAsia"/>
        </w:rPr>
        <w:t>лексика</w:t>
      </w:r>
      <w:r>
        <w:t xml:space="preserve"> </w:t>
      </w:r>
      <w:r>
        <w:rPr>
          <w:rFonts w:hint="eastAsia"/>
        </w:rPr>
        <w:t>субстратного</w:t>
      </w:r>
      <w:r>
        <w:t xml:space="preserve"> </w:t>
      </w:r>
      <w:r>
        <w:rPr>
          <w:rFonts w:hint="eastAsia"/>
        </w:rPr>
        <w:t>языкового</w:t>
      </w:r>
    </w:p>
    <w:p w14:paraId="1E12F937" w14:textId="77777777" w:rsidR="00C758D6" w:rsidRDefault="00C758D6" w:rsidP="00C758D6"/>
    <w:p w14:paraId="58EF7D3C" w14:textId="77777777" w:rsidR="00C758D6" w:rsidRDefault="00C758D6" w:rsidP="00C758D6">
      <w:r>
        <w:rPr>
          <w:rFonts w:hint="eastAsia"/>
        </w:rPr>
        <w:t>происхождения</w:t>
      </w:r>
    </w:p>
    <w:p w14:paraId="76A440DC" w14:textId="77777777" w:rsidR="00C758D6" w:rsidRDefault="00C758D6" w:rsidP="00C758D6"/>
    <w:p w14:paraId="16591E80" w14:textId="77777777" w:rsidR="00C758D6" w:rsidRDefault="00C758D6" w:rsidP="00C758D6">
      <w:r>
        <w:t xml:space="preserve">2.3.1. </w:t>
      </w:r>
      <w:r>
        <w:rPr>
          <w:rFonts w:hint="eastAsia"/>
        </w:rPr>
        <w:t>Орографические</w:t>
      </w:r>
      <w:r>
        <w:t xml:space="preserve"> </w:t>
      </w:r>
      <w:r>
        <w:rPr>
          <w:rFonts w:hint="eastAsia"/>
        </w:rPr>
        <w:t>термины</w:t>
      </w:r>
    </w:p>
    <w:p w14:paraId="73F3E199" w14:textId="77777777" w:rsidR="00C758D6" w:rsidRDefault="00C758D6" w:rsidP="00C758D6"/>
    <w:p w14:paraId="6E22A743" w14:textId="77777777" w:rsidR="00C758D6" w:rsidRDefault="00C758D6" w:rsidP="00C758D6">
      <w:r>
        <w:t xml:space="preserve">2.3.2. </w:t>
      </w:r>
      <w:r>
        <w:rPr>
          <w:rFonts w:hint="eastAsia"/>
        </w:rPr>
        <w:t>Оронимические</w:t>
      </w:r>
      <w:r>
        <w:t xml:space="preserve"> </w:t>
      </w:r>
      <w:r>
        <w:rPr>
          <w:rFonts w:hint="eastAsia"/>
        </w:rPr>
        <w:t>термины</w:t>
      </w:r>
    </w:p>
    <w:p w14:paraId="427798C5" w14:textId="77777777" w:rsidR="00C758D6" w:rsidRDefault="00C758D6" w:rsidP="00C758D6"/>
    <w:p w14:paraId="012C98E8" w14:textId="77777777" w:rsidR="00C758D6" w:rsidRDefault="00C758D6" w:rsidP="00C758D6">
      <w:r>
        <w:t xml:space="preserve">2.3.3. </w:t>
      </w:r>
      <w:r>
        <w:rPr>
          <w:rFonts w:hint="eastAsia"/>
        </w:rPr>
        <w:t>Гидронимические</w:t>
      </w:r>
      <w:r>
        <w:t xml:space="preserve"> </w:t>
      </w:r>
      <w:r>
        <w:rPr>
          <w:rFonts w:hint="eastAsia"/>
        </w:rPr>
        <w:t>термины</w:t>
      </w:r>
    </w:p>
    <w:p w14:paraId="26F2BFDE" w14:textId="77777777" w:rsidR="00C758D6" w:rsidRDefault="00C758D6" w:rsidP="00C758D6"/>
    <w:p w14:paraId="49B77B58" w14:textId="77777777" w:rsidR="00C758D6" w:rsidRDefault="00C758D6" w:rsidP="00C758D6">
      <w:r>
        <w:t xml:space="preserve">2.3.4. </w:t>
      </w:r>
      <w:r>
        <w:rPr>
          <w:rFonts w:hint="eastAsia"/>
        </w:rPr>
        <w:t>Лимнологические</w:t>
      </w:r>
      <w:r>
        <w:t xml:space="preserve"> </w:t>
      </w:r>
      <w:r>
        <w:rPr>
          <w:rFonts w:hint="eastAsia"/>
        </w:rPr>
        <w:t>термины</w:t>
      </w:r>
    </w:p>
    <w:p w14:paraId="1F03C031" w14:textId="77777777" w:rsidR="00C758D6" w:rsidRDefault="00C758D6" w:rsidP="00C758D6"/>
    <w:p w14:paraId="6DF0D218" w14:textId="77777777" w:rsidR="00C758D6" w:rsidRDefault="00C758D6" w:rsidP="00C758D6">
      <w:r>
        <w:t xml:space="preserve">2.3.5. </w:t>
      </w:r>
      <w:r>
        <w:rPr>
          <w:rFonts w:hint="eastAsia"/>
        </w:rPr>
        <w:t>Тельмографические</w:t>
      </w:r>
      <w:r>
        <w:t xml:space="preserve"> </w:t>
      </w:r>
      <w:r>
        <w:rPr>
          <w:rFonts w:hint="eastAsia"/>
        </w:rPr>
        <w:t>термины</w:t>
      </w:r>
    </w:p>
    <w:p w14:paraId="4AB8C8B2" w14:textId="77777777" w:rsidR="00C758D6" w:rsidRDefault="00C758D6" w:rsidP="00C758D6"/>
    <w:p w14:paraId="2DF836BF" w14:textId="77777777" w:rsidR="00C758D6" w:rsidRDefault="00C758D6" w:rsidP="00C758D6">
      <w:r>
        <w:t xml:space="preserve">2.4. </w:t>
      </w:r>
      <w:r>
        <w:rPr>
          <w:rFonts w:hint="eastAsia"/>
        </w:rPr>
        <w:t>Семантическое</w:t>
      </w:r>
      <w:r>
        <w:t xml:space="preserve"> </w:t>
      </w:r>
      <w:r>
        <w:rPr>
          <w:rFonts w:hint="eastAsia"/>
        </w:rPr>
        <w:t>переосмысление</w:t>
      </w:r>
      <w:r>
        <w:t xml:space="preserve"> </w:t>
      </w:r>
      <w:r>
        <w:rPr>
          <w:rFonts w:hint="eastAsia"/>
        </w:rPr>
        <w:t>как</w:t>
      </w:r>
      <w:r>
        <w:t xml:space="preserve"> </w:t>
      </w:r>
      <w:r>
        <w:rPr>
          <w:rFonts w:hint="eastAsia"/>
        </w:rPr>
        <w:t>пример</w:t>
      </w:r>
      <w:r>
        <w:t xml:space="preserve"> </w:t>
      </w:r>
      <w:r>
        <w:rPr>
          <w:rFonts w:hint="eastAsia"/>
        </w:rPr>
        <w:t>«</w:t>
      </w:r>
      <w:r>
        <w:rPr>
          <w:rFonts w:hint="eastAsia"/>
        </w:rPr>
        <w:t>народной</w:t>
      </w:r>
      <w:r>
        <w:t xml:space="preserve"> (</w:t>
      </w:r>
      <w:r>
        <w:rPr>
          <w:rFonts w:hint="eastAsia"/>
        </w:rPr>
        <w:t>ложной</w:t>
      </w:r>
      <w:r>
        <w:t>)</w:t>
      </w:r>
    </w:p>
    <w:p w14:paraId="26590E50" w14:textId="77777777" w:rsidR="00C758D6" w:rsidRDefault="00C758D6" w:rsidP="00C758D6"/>
    <w:p w14:paraId="4186CD22" w14:textId="77777777" w:rsidR="00C758D6" w:rsidRDefault="00C758D6" w:rsidP="00C758D6">
      <w:r>
        <w:rPr>
          <w:rFonts w:hint="eastAsia"/>
        </w:rPr>
        <w:t>этимологии</w:t>
      </w:r>
      <w:r>
        <w:rPr>
          <w:rFonts w:hint="eastAsia"/>
        </w:rPr>
        <w:t>»</w:t>
      </w:r>
    </w:p>
    <w:p w14:paraId="6B78626C" w14:textId="77777777" w:rsidR="00C758D6" w:rsidRDefault="00C758D6" w:rsidP="00C758D6"/>
    <w:p w14:paraId="0464B79C" w14:textId="77777777" w:rsidR="00C758D6" w:rsidRDefault="00C758D6" w:rsidP="00C758D6">
      <w:r>
        <w:rPr>
          <w:rFonts w:hint="eastAsia"/>
        </w:rPr>
        <w:t>Глава</w:t>
      </w:r>
      <w:r>
        <w:t xml:space="preserve"> 3. </w:t>
      </w:r>
      <w:r>
        <w:rPr>
          <w:rFonts w:hint="eastAsia"/>
        </w:rPr>
        <w:t>ЛИНГВИСТИЧЕСКИЕ</w:t>
      </w:r>
      <w:r>
        <w:t xml:space="preserve"> </w:t>
      </w:r>
      <w:r>
        <w:rPr>
          <w:rFonts w:hint="eastAsia"/>
        </w:rPr>
        <w:t>ПРОЦЕССЫ</w:t>
      </w:r>
      <w:r>
        <w:t xml:space="preserve"> </w:t>
      </w:r>
      <w:r>
        <w:rPr>
          <w:rFonts w:hint="eastAsia"/>
        </w:rPr>
        <w:t>В</w:t>
      </w:r>
      <w:r>
        <w:t xml:space="preserve"> </w:t>
      </w:r>
      <w:r>
        <w:rPr>
          <w:rFonts w:hint="eastAsia"/>
        </w:rPr>
        <w:t>КОРПУСЕ</w:t>
      </w:r>
    </w:p>
    <w:p w14:paraId="26E47E37" w14:textId="77777777" w:rsidR="00C758D6" w:rsidRDefault="00C758D6" w:rsidP="00C758D6"/>
    <w:p w14:paraId="26CAD3B5" w14:textId="77777777" w:rsidR="00C758D6" w:rsidRDefault="00C758D6" w:rsidP="00C758D6">
      <w:r>
        <w:rPr>
          <w:rFonts w:hint="eastAsia"/>
        </w:rPr>
        <w:t>ТОПОНОМАСТИЧЕСКОЙ</w:t>
      </w:r>
      <w:r>
        <w:t xml:space="preserve"> </w:t>
      </w:r>
      <w:r>
        <w:rPr>
          <w:rFonts w:hint="eastAsia"/>
        </w:rPr>
        <w:t>ЛЕКСИКИ</w:t>
      </w:r>
      <w:r>
        <w:t xml:space="preserve"> </w:t>
      </w:r>
      <w:r>
        <w:rPr>
          <w:rFonts w:hint="eastAsia"/>
        </w:rPr>
        <w:t>РЕГИОНА</w:t>
      </w:r>
    </w:p>
    <w:p w14:paraId="4E28846B" w14:textId="77777777" w:rsidR="00C758D6" w:rsidRDefault="00C758D6" w:rsidP="00C758D6"/>
    <w:p w14:paraId="036CE985" w14:textId="77777777" w:rsidR="00C758D6" w:rsidRDefault="00C758D6" w:rsidP="00C758D6">
      <w:r>
        <w:rPr>
          <w:rFonts w:hint="eastAsia"/>
        </w:rPr>
        <w:lastRenderedPageBreak/>
        <w:t>§</w:t>
      </w:r>
      <w:r>
        <w:t xml:space="preserve"> 3.1. </w:t>
      </w:r>
      <w:r>
        <w:rPr>
          <w:rFonts w:hint="eastAsia"/>
        </w:rPr>
        <w:t>Явление</w:t>
      </w:r>
      <w:r>
        <w:t xml:space="preserve"> </w:t>
      </w:r>
      <w:r>
        <w:rPr>
          <w:rFonts w:hint="eastAsia"/>
        </w:rPr>
        <w:t>интерференции</w:t>
      </w:r>
      <w:r>
        <w:t xml:space="preserve"> </w:t>
      </w:r>
      <w:r>
        <w:rPr>
          <w:rFonts w:hint="eastAsia"/>
        </w:rPr>
        <w:t>в</w:t>
      </w:r>
      <w:r>
        <w:t xml:space="preserve"> </w:t>
      </w:r>
      <w:r>
        <w:rPr>
          <w:rFonts w:hint="eastAsia"/>
        </w:rPr>
        <w:t>региональной</w:t>
      </w:r>
      <w:r>
        <w:t xml:space="preserve"> </w:t>
      </w:r>
      <w:r>
        <w:rPr>
          <w:rFonts w:hint="eastAsia"/>
        </w:rPr>
        <w:t>топонимии</w:t>
      </w:r>
    </w:p>
    <w:p w14:paraId="04475555" w14:textId="77777777" w:rsidR="00C758D6" w:rsidRDefault="00C758D6" w:rsidP="00C758D6"/>
    <w:p w14:paraId="3FA15254" w14:textId="77777777" w:rsidR="00C758D6" w:rsidRDefault="00C758D6" w:rsidP="00C758D6">
      <w:r>
        <w:t xml:space="preserve">3.1.1. </w:t>
      </w:r>
      <w:r>
        <w:rPr>
          <w:rFonts w:hint="eastAsia"/>
        </w:rPr>
        <w:t>Синхронический</w:t>
      </w:r>
      <w:r>
        <w:t xml:space="preserve"> </w:t>
      </w:r>
      <w:r>
        <w:rPr>
          <w:rFonts w:hint="eastAsia"/>
        </w:rPr>
        <w:t>вид</w:t>
      </w:r>
      <w:r>
        <w:t xml:space="preserve"> </w:t>
      </w:r>
      <w:r>
        <w:rPr>
          <w:rFonts w:hint="eastAsia"/>
        </w:rPr>
        <w:t>интерференции</w:t>
      </w:r>
    </w:p>
    <w:p w14:paraId="2AE0400D" w14:textId="77777777" w:rsidR="00C758D6" w:rsidRDefault="00C758D6" w:rsidP="00C758D6"/>
    <w:p w14:paraId="7805FCE6" w14:textId="77777777" w:rsidR="00C758D6" w:rsidRDefault="00C758D6" w:rsidP="00C758D6">
      <w:r>
        <w:t xml:space="preserve">3.1.1.1. </w:t>
      </w:r>
      <w:r>
        <w:rPr>
          <w:rFonts w:hint="eastAsia"/>
        </w:rPr>
        <w:t>Тунгусо</w:t>
      </w:r>
      <w:r>
        <w:t>-</w:t>
      </w:r>
      <w:r>
        <w:rPr>
          <w:rFonts w:hint="eastAsia"/>
        </w:rPr>
        <w:t>маньчжурские</w:t>
      </w:r>
      <w:r>
        <w:t xml:space="preserve"> </w:t>
      </w:r>
      <w:r>
        <w:rPr>
          <w:rFonts w:hint="eastAsia"/>
        </w:rPr>
        <w:t>и</w:t>
      </w:r>
      <w:r>
        <w:t xml:space="preserve"> </w:t>
      </w:r>
      <w:r>
        <w:rPr>
          <w:rFonts w:hint="eastAsia"/>
        </w:rPr>
        <w:t>самодийские</w:t>
      </w:r>
      <w:r>
        <w:t xml:space="preserve"> </w:t>
      </w:r>
      <w:r>
        <w:rPr>
          <w:rFonts w:hint="eastAsia"/>
        </w:rPr>
        <w:t>термины</w:t>
      </w:r>
    </w:p>
    <w:p w14:paraId="18C3FD04" w14:textId="77777777" w:rsidR="00C758D6" w:rsidRDefault="00C758D6" w:rsidP="00C758D6"/>
    <w:p w14:paraId="31CE46DD" w14:textId="77777777" w:rsidR="00C758D6" w:rsidRDefault="00C758D6" w:rsidP="00C758D6">
      <w:r>
        <w:t xml:space="preserve">3.1.1.2. </w:t>
      </w:r>
      <w:r>
        <w:rPr>
          <w:rFonts w:hint="eastAsia"/>
        </w:rPr>
        <w:t>Эвенские</w:t>
      </w:r>
      <w:r>
        <w:t xml:space="preserve"> </w:t>
      </w:r>
      <w:r>
        <w:rPr>
          <w:rFonts w:hint="eastAsia"/>
        </w:rPr>
        <w:t>и</w:t>
      </w:r>
      <w:r>
        <w:t xml:space="preserve"> </w:t>
      </w:r>
      <w:r>
        <w:rPr>
          <w:rFonts w:hint="eastAsia"/>
        </w:rPr>
        <w:t>бурятские</w:t>
      </w:r>
      <w:r>
        <w:t xml:space="preserve"> </w:t>
      </w:r>
      <w:r>
        <w:rPr>
          <w:rFonts w:hint="eastAsia"/>
        </w:rPr>
        <w:t>термины</w:t>
      </w:r>
    </w:p>
    <w:p w14:paraId="51815FE8" w14:textId="77777777" w:rsidR="00C758D6" w:rsidRDefault="00C758D6" w:rsidP="00C758D6"/>
    <w:p w14:paraId="6B491607" w14:textId="77777777" w:rsidR="00C758D6" w:rsidRDefault="00C758D6" w:rsidP="00C758D6">
      <w:r>
        <w:t xml:space="preserve">3.1.2. </w:t>
      </w:r>
      <w:r>
        <w:rPr>
          <w:rFonts w:hint="eastAsia"/>
        </w:rPr>
        <w:t>Диахронический</w:t>
      </w:r>
      <w:r>
        <w:t xml:space="preserve"> </w:t>
      </w:r>
      <w:r>
        <w:rPr>
          <w:rFonts w:hint="eastAsia"/>
        </w:rPr>
        <w:t>вид</w:t>
      </w:r>
      <w:r>
        <w:t xml:space="preserve"> </w:t>
      </w:r>
      <w:r>
        <w:rPr>
          <w:rFonts w:hint="eastAsia"/>
        </w:rPr>
        <w:t>интерференции</w:t>
      </w:r>
    </w:p>
    <w:p w14:paraId="6DDF0712" w14:textId="77777777" w:rsidR="00C758D6" w:rsidRDefault="00C758D6" w:rsidP="00C758D6"/>
    <w:p w14:paraId="201F398C" w14:textId="77777777" w:rsidR="00C758D6" w:rsidRDefault="00C758D6" w:rsidP="00C758D6">
      <w:r>
        <w:t xml:space="preserve">3.1.2.1. </w:t>
      </w:r>
      <w:r>
        <w:rPr>
          <w:rFonts w:hint="eastAsia"/>
        </w:rPr>
        <w:t>Русские</w:t>
      </w:r>
      <w:r>
        <w:t xml:space="preserve"> </w:t>
      </w:r>
      <w:r>
        <w:rPr>
          <w:rFonts w:hint="eastAsia"/>
        </w:rPr>
        <w:t>и</w:t>
      </w:r>
      <w:r>
        <w:t xml:space="preserve"> </w:t>
      </w:r>
      <w:r>
        <w:rPr>
          <w:rFonts w:hint="eastAsia"/>
        </w:rPr>
        <w:t>бурятские</w:t>
      </w:r>
      <w:r>
        <w:t xml:space="preserve"> </w:t>
      </w:r>
      <w:r>
        <w:rPr>
          <w:rFonts w:hint="eastAsia"/>
        </w:rPr>
        <w:t>термины</w:t>
      </w:r>
    </w:p>
    <w:p w14:paraId="68EF7B03" w14:textId="77777777" w:rsidR="00C758D6" w:rsidRDefault="00C758D6" w:rsidP="00C758D6"/>
    <w:p w14:paraId="464F030C" w14:textId="77777777" w:rsidR="00C758D6" w:rsidRDefault="00C758D6" w:rsidP="00C758D6">
      <w:r>
        <w:t xml:space="preserve">3.1.2.2. </w:t>
      </w:r>
      <w:r>
        <w:rPr>
          <w:rFonts w:hint="eastAsia"/>
        </w:rPr>
        <w:t>Русские</w:t>
      </w:r>
      <w:r>
        <w:t xml:space="preserve"> </w:t>
      </w:r>
      <w:r>
        <w:rPr>
          <w:rFonts w:hint="eastAsia"/>
        </w:rPr>
        <w:t>и</w:t>
      </w:r>
      <w:r>
        <w:t xml:space="preserve"> </w:t>
      </w:r>
      <w:r>
        <w:rPr>
          <w:rFonts w:hint="eastAsia"/>
        </w:rPr>
        <w:t>эвенкийские</w:t>
      </w:r>
      <w:r>
        <w:t xml:space="preserve"> </w:t>
      </w:r>
      <w:r>
        <w:rPr>
          <w:rFonts w:hint="eastAsia"/>
        </w:rPr>
        <w:t>термины</w:t>
      </w:r>
    </w:p>
    <w:p w14:paraId="6034BED8" w14:textId="77777777" w:rsidR="00C758D6" w:rsidRDefault="00C758D6" w:rsidP="00C758D6"/>
    <w:p w14:paraId="628A5C5A" w14:textId="77777777" w:rsidR="00C758D6" w:rsidRDefault="00C758D6" w:rsidP="00C758D6">
      <w:r>
        <w:rPr>
          <w:rFonts w:hint="eastAsia"/>
        </w:rPr>
        <w:t>§</w:t>
      </w:r>
      <w:r>
        <w:t xml:space="preserve"> 3.2. </w:t>
      </w:r>
      <w:r>
        <w:rPr>
          <w:rFonts w:hint="eastAsia"/>
        </w:rPr>
        <w:t>Трансферентные</w:t>
      </w:r>
      <w:r>
        <w:t xml:space="preserve"> </w:t>
      </w:r>
      <w:r>
        <w:rPr>
          <w:rFonts w:hint="eastAsia"/>
        </w:rPr>
        <w:t>явления</w:t>
      </w:r>
      <w:r>
        <w:t xml:space="preserve"> </w:t>
      </w:r>
      <w:r>
        <w:rPr>
          <w:rFonts w:hint="eastAsia"/>
        </w:rPr>
        <w:t>в</w:t>
      </w:r>
      <w:r>
        <w:t xml:space="preserve"> </w:t>
      </w:r>
      <w:r>
        <w:rPr>
          <w:rFonts w:hint="eastAsia"/>
        </w:rPr>
        <w:t>топономастической</w:t>
      </w:r>
      <w:r>
        <w:t xml:space="preserve"> </w:t>
      </w:r>
      <w:r>
        <w:rPr>
          <w:rFonts w:hint="eastAsia"/>
        </w:rPr>
        <w:t>лексике</w:t>
      </w:r>
    </w:p>
    <w:p w14:paraId="7105DA82" w14:textId="77777777" w:rsidR="00C758D6" w:rsidRDefault="00C758D6" w:rsidP="00C758D6"/>
    <w:p w14:paraId="089CAA10" w14:textId="77777777" w:rsidR="00C758D6" w:rsidRDefault="00C758D6" w:rsidP="00C758D6">
      <w:r>
        <w:t xml:space="preserve">3.2.1. </w:t>
      </w:r>
      <w:r>
        <w:rPr>
          <w:rFonts w:hint="eastAsia"/>
        </w:rPr>
        <w:t>Трансферентные</w:t>
      </w:r>
      <w:r>
        <w:t xml:space="preserve"> </w:t>
      </w:r>
      <w:r>
        <w:rPr>
          <w:rFonts w:hint="eastAsia"/>
        </w:rPr>
        <w:t>явления</w:t>
      </w:r>
      <w:r>
        <w:t xml:space="preserve"> </w:t>
      </w:r>
      <w:r>
        <w:rPr>
          <w:rFonts w:hint="eastAsia"/>
        </w:rPr>
        <w:t>в</w:t>
      </w:r>
      <w:r>
        <w:t xml:space="preserve"> </w:t>
      </w:r>
      <w:r>
        <w:rPr>
          <w:rFonts w:hint="eastAsia"/>
        </w:rPr>
        <w:t>топономастической</w:t>
      </w:r>
      <w:r>
        <w:t xml:space="preserve"> </w:t>
      </w:r>
      <w:r>
        <w:rPr>
          <w:rFonts w:hint="eastAsia"/>
        </w:rPr>
        <w:t>лексике</w:t>
      </w:r>
      <w:r>
        <w:t xml:space="preserve"> </w:t>
      </w:r>
      <w:r>
        <w:rPr>
          <w:rFonts w:hint="eastAsia"/>
        </w:rPr>
        <w:t>орографического</w:t>
      </w:r>
      <w:r>
        <w:t xml:space="preserve"> </w:t>
      </w:r>
      <w:r>
        <w:rPr>
          <w:rFonts w:hint="eastAsia"/>
        </w:rPr>
        <w:t>характера</w:t>
      </w:r>
    </w:p>
    <w:p w14:paraId="7D34CC99" w14:textId="77777777" w:rsidR="00C758D6" w:rsidRDefault="00C758D6" w:rsidP="00C758D6"/>
    <w:p w14:paraId="6D9A10E6" w14:textId="77777777" w:rsidR="00C758D6" w:rsidRDefault="00C758D6" w:rsidP="00C758D6">
      <w:r>
        <w:t xml:space="preserve">3.2.2. </w:t>
      </w:r>
      <w:r>
        <w:rPr>
          <w:rFonts w:hint="eastAsia"/>
        </w:rPr>
        <w:t>Трансферентные</w:t>
      </w:r>
      <w:r>
        <w:t xml:space="preserve"> </w:t>
      </w:r>
      <w:r>
        <w:rPr>
          <w:rFonts w:hint="eastAsia"/>
        </w:rPr>
        <w:t>явления</w:t>
      </w:r>
      <w:r>
        <w:t xml:space="preserve"> </w:t>
      </w:r>
      <w:r>
        <w:rPr>
          <w:rFonts w:hint="eastAsia"/>
        </w:rPr>
        <w:t>в</w:t>
      </w:r>
      <w:r>
        <w:t xml:space="preserve"> </w:t>
      </w:r>
      <w:r>
        <w:rPr>
          <w:rFonts w:hint="eastAsia"/>
        </w:rPr>
        <w:t>топономастической</w:t>
      </w:r>
      <w:r>
        <w:t xml:space="preserve"> </w:t>
      </w:r>
      <w:r>
        <w:rPr>
          <w:rFonts w:hint="eastAsia"/>
        </w:rPr>
        <w:t>лексике</w:t>
      </w:r>
      <w:r>
        <w:t xml:space="preserve"> </w:t>
      </w:r>
      <w:r>
        <w:rPr>
          <w:rFonts w:hint="eastAsia"/>
        </w:rPr>
        <w:t>оронимического</w:t>
      </w:r>
      <w:r>
        <w:t xml:space="preserve"> </w:t>
      </w:r>
      <w:r>
        <w:rPr>
          <w:rFonts w:hint="eastAsia"/>
        </w:rPr>
        <w:t>характера</w:t>
      </w:r>
    </w:p>
    <w:p w14:paraId="4A87498E" w14:textId="77777777" w:rsidR="00C758D6" w:rsidRDefault="00C758D6" w:rsidP="00C758D6"/>
    <w:p w14:paraId="431DAC1F" w14:textId="77777777" w:rsidR="00C758D6" w:rsidRDefault="00C758D6" w:rsidP="00C758D6">
      <w:r>
        <w:t xml:space="preserve">3.2.3. </w:t>
      </w:r>
      <w:r>
        <w:rPr>
          <w:rFonts w:hint="eastAsia"/>
        </w:rPr>
        <w:t>Трансферентные</w:t>
      </w:r>
      <w:r>
        <w:t xml:space="preserve"> </w:t>
      </w:r>
      <w:r>
        <w:rPr>
          <w:rFonts w:hint="eastAsia"/>
        </w:rPr>
        <w:t>явления</w:t>
      </w:r>
      <w:r>
        <w:t xml:space="preserve"> </w:t>
      </w:r>
      <w:r>
        <w:rPr>
          <w:rFonts w:hint="eastAsia"/>
        </w:rPr>
        <w:t>в</w:t>
      </w:r>
      <w:r>
        <w:t xml:space="preserve"> </w:t>
      </w:r>
      <w:r>
        <w:rPr>
          <w:rFonts w:hint="eastAsia"/>
        </w:rPr>
        <w:t>топономастической</w:t>
      </w:r>
      <w:r>
        <w:t xml:space="preserve"> </w:t>
      </w:r>
      <w:r>
        <w:rPr>
          <w:rFonts w:hint="eastAsia"/>
        </w:rPr>
        <w:t>лексике</w:t>
      </w:r>
      <w:r>
        <w:t xml:space="preserve"> </w:t>
      </w:r>
      <w:r>
        <w:rPr>
          <w:rFonts w:hint="eastAsia"/>
        </w:rPr>
        <w:t>гидронимического</w:t>
      </w:r>
      <w:r>
        <w:t xml:space="preserve"> </w:t>
      </w:r>
      <w:r>
        <w:rPr>
          <w:rFonts w:hint="eastAsia"/>
        </w:rPr>
        <w:t>характера</w:t>
      </w:r>
    </w:p>
    <w:p w14:paraId="6460EB70" w14:textId="77777777" w:rsidR="00C758D6" w:rsidRDefault="00C758D6" w:rsidP="00C758D6"/>
    <w:p w14:paraId="75352125" w14:textId="77777777" w:rsidR="00C758D6" w:rsidRDefault="00C758D6" w:rsidP="00C758D6">
      <w:r>
        <w:rPr>
          <w:rFonts w:hint="eastAsia"/>
        </w:rPr>
        <w:t>§</w:t>
      </w:r>
      <w:r>
        <w:t xml:space="preserve"> 3.3. </w:t>
      </w:r>
      <w:r>
        <w:rPr>
          <w:rFonts w:hint="eastAsia"/>
        </w:rPr>
        <w:t>Конвергентные</w:t>
      </w:r>
      <w:r>
        <w:t xml:space="preserve"> </w:t>
      </w:r>
      <w:r>
        <w:rPr>
          <w:rFonts w:hint="eastAsia"/>
        </w:rPr>
        <w:t>явления</w:t>
      </w:r>
      <w:r>
        <w:t xml:space="preserve"> </w:t>
      </w:r>
      <w:r>
        <w:rPr>
          <w:rFonts w:hint="eastAsia"/>
        </w:rPr>
        <w:t>в</w:t>
      </w:r>
      <w:r>
        <w:t xml:space="preserve"> </w:t>
      </w:r>
      <w:r>
        <w:rPr>
          <w:rFonts w:hint="eastAsia"/>
        </w:rPr>
        <w:t>топономастической</w:t>
      </w:r>
      <w:r>
        <w:t xml:space="preserve"> </w:t>
      </w:r>
      <w:r>
        <w:rPr>
          <w:rFonts w:hint="eastAsia"/>
        </w:rPr>
        <w:t>лексике</w:t>
      </w:r>
    </w:p>
    <w:p w14:paraId="12457324" w14:textId="77777777" w:rsidR="00C758D6" w:rsidRDefault="00C758D6" w:rsidP="00C758D6"/>
    <w:p w14:paraId="0D5EF8BC" w14:textId="77777777" w:rsidR="00C758D6" w:rsidRDefault="00C758D6" w:rsidP="00C758D6">
      <w:r>
        <w:t xml:space="preserve">3.3.1. </w:t>
      </w:r>
      <w:r>
        <w:rPr>
          <w:rFonts w:hint="eastAsia"/>
        </w:rPr>
        <w:t>Конвергентные</w:t>
      </w:r>
      <w:r>
        <w:t xml:space="preserve"> </w:t>
      </w:r>
      <w:r>
        <w:rPr>
          <w:rFonts w:hint="eastAsia"/>
        </w:rPr>
        <w:t>явления</w:t>
      </w:r>
      <w:r>
        <w:t xml:space="preserve"> </w:t>
      </w:r>
      <w:r>
        <w:rPr>
          <w:rFonts w:hint="eastAsia"/>
        </w:rPr>
        <w:t>в</w:t>
      </w:r>
      <w:r>
        <w:t xml:space="preserve"> </w:t>
      </w:r>
      <w:r>
        <w:rPr>
          <w:rFonts w:hint="eastAsia"/>
        </w:rPr>
        <w:t>топономастической</w:t>
      </w:r>
      <w:r>
        <w:t xml:space="preserve"> </w:t>
      </w:r>
      <w:r>
        <w:rPr>
          <w:rFonts w:hint="eastAsia"/>
        </w:rPr>
        <w:t>лексике</w:t>
      </w:r>
      <w:r>
        <w:t xml:space="preserve"> </w:t>
      </w:r>
      <w:r>
        <w:rPr>
          <w:rFonts w:hint="eastAsia"/>
        </w:rPr>
        <w:t>орографического</w:t>
      </w:r>
      <w:r>
        <w:t xml:space="preserve"> </w:t>
      </w:r>
      <w:r>
        <w:rPr>
          <w:rFonts w:hint="eastAsia"/>
        </w:rPr>
        <w:t>характера</w:t>
      </w:r>
    </w:p>
    <w:p w14:paraId="0F78F0CF" w14:textId="77777777" w:rsidR="00C758D6" w:rsidRDefault="00C758D6" w:rsidP="00C758D6"/>
    <w:p w14:paraId="2DBAE4A1" w14:textId="77777777" w:rsidR="00C758D6" w:rsidRDefault="00C758D6" w:rsidP="00C758D6">
      <w:r>
        <w:lastRenderedPageBreak/>
        <w:t xml:space="preserve">3.3.2. </w:t>
      </w:r>
      <w:r>
        <w:rPr>
          <w:rFonts w:hint="eastAsia"/>
        </w:rPr>
        <w:t>Конвергентные</w:t>
      </w:r>
      <w:r>
        <w:t xml:space="preserve"> </w:t>
      </w:r>
      <w:r>
        <w:rPr>
          <w:rFonts w:hint="eastAsia"/>
        </w:rPr>
        <w:t>явления</w:t>
      </w:r>
      <w:r>
        <w:t xml:space="preserve"> </w:t>
      </w:r>
      <w:r>
        <w:rPr>
          <w:rFonts w:hint="eastAsia"/>
        </w:rPr>
        <w:t>в</w:t>
      </w:r>
      <w:r>
        <w:t xml:space="preserve"> </w:t>
      </w:r>
      <w:r>
        <w:rPr>
          <w:rFonts w:hint="eastAsia"/>
        </w:rPr>
        <w:t>топономастической</w:t>
      </w:r>
      <w:r>
        <w:t xml:space="preserve"> </w:t>
      </w:r>
      <w:r>
        <w:rPr>
          <w:rFonts w:hint="eastAsia"/>
        </w:rPr>
        <w:t>лексике</w:t>
      </w:r>
      <w:r>
        <w:t xml:space="preserve"> </w:t>
      </w:r>
      <w:r>
        <w:rPr>
          <w:rFonts w:hint="eastAsia"/>
        </w:rPr>
        <w:t>оронимического</w:t>
      </w:r>
      <w:r>
        <w:t xml:space="preserve"> </w:t>
      </w:r>
      <w:r>
        <w:rPr>
          <w:rFonts w:hint="eastAsia"/>
        </w:rPr>
        <w:t>характера</w:t>
      </w:r>
    </w:p>
    <w:p w14:paraId="75E1CD80" w14:textId="77777777" w:rsidR="00C758D6" w:rsidRDefault="00C758D6" w:rsidP="00C758D6"/>
    <w:p w14:paraId="72959F9B" w14:textId="77777777" w:rsidR="00C758D6" w:rsidRDefault="00C758D6" w:rsidP="00C758D6">
      <w:r>
        <w:t xml:space="preserve">3.3.3. </w:t>
      </w:r>
      <w:r>
        <w:rPr>
          <w:rFonts w:hint="eastAsia"/>
        </w:rPr>
        <w:t>Конвергентные</w:t>
      </w:r>
      <w:r>
        <w:t xml:space="preserve"> </w:t>
      </w:r>
      <w:r>
        <w:rPr>
          <w:rFonts w:hint="eastAsia"/>
        </w:rPr>
        <w:t>явления</w:t>
      </w:r>
      <w:r>
        <w:t xml:space="preserve"> </w:t>
      </w:r>
      <w:r>
        <w:rPr>
          <w:rFonts w:hint="eastAsia"/>
        </w:rPr>
        <w:t>в</w:t>
      </w:r>
      <w:r>
        <w:t xml:space="preserve"> </w:t>
      </w:r>
      <w:r>
        <w:rPr>
          <w:rFonts w:hint="eastAsia"/>
        </w:rPr>
        <w:t>топономастической</w:t>
      </w:r>
      <w:r>
        <w:t xml:space="preserve"> </w:t>
      </w:r>
      <w:r>
        <w:rPr>
          <w:rFonts w:hint="eastAsia"/>
        </w:rPr>
        <w:t>лексике</w:t>
      </w:r>
      <w:r>
        <w:t xml:space="preserve"> </w:t>
      </w:r>
      <w:r>
        <w:rPr>
          <w:rFonts w:hint="eastAsia"/>
        </w:rPr>
        <w:t>гидронимического</w:t>
      </w:r>
      <w:r>
        <w:t xml:space="preserve"> </w:t>
      </w:r>
      <w:r>
        <w:rPr>
          <w:rFonts w:hint="eastAsia"/>
        </w:rPr>
        <w:t>характера</w:t>
      </w:r>
    </w:p>
    <w:p w14:paraId="7119041A" w14:textId="77777777" w:rsidR="00C758D6" w:rsidRDefault="00C758D6" w:rsidP="00C758D6"/>
    <w:p w14:paraId="67BF50F4" w14:textId="77777777" w:rsidR="00C758D6" w:rsidRDefault="00C758D6" w:rsidP="00C758D6">
      <w:r>
        <w:t xml:space="preserve">3.3.4. </w:t>
      </w:r>
      <w:r>
        <w:rPr>
          <w:rFonts w:hint="eastAsia"/>
        </w:rPr>
        <w:t>Конвергентные</w:t>
      </w:r>
      <w:r>
        <w:t xml:space="preserve"> </w:t>
      </w:r>
      <w:r>
        <w:rPr>
          <w:rFonts w:hint="eastAsia"/>
        </w:rPr>
        <w:t>явления</w:t>
      </w:r>
      <w:r>
        <w:t xml:space="preserve"> </w:t>
      </w:r>
      <w:r>
        <w:rPr>
          <w:rFonts w:hint="eastAsia"/>
        </w:rPr>
        <w:t>в</w:t>
      </w:r>
      <w:r>
        <w:t xml:space="preserve"> </w:t>
      </w:r>
      <w:r>
        <w:rPr>
          <w:rFonts w:hint="eastAsia"/>
        </w:rPr>
        <w:t>топономастической</w:t>
      </w:r>
      <w:r>
        <w:t xml:space="preserve"> </w:t>
      </w:r>
      <w:r>
        <w:rPr>
          <w:rFonts w:hint="eastAsia"/>
        </w:rPr>
        <w:t>лексике</w:t>
      </w:r>
      <w:r>
        <w:t xml:space="preserve"> </w:t>
      </w:r>
      <w:r>
        <w:rPr>
          <w:rFonts w:hint="eastAsia"/>
        </w:rPr>
        <w:t>лимнологического</w:t>
      </w:r>
      <w:r>
        <w:t xml:space="preserve"> </w:t>
      </w:r>
      <w:r>
        <w:rPr>
          <w:rFonts w:hint="eastAsia"/>
        </w:rPr>
        <w:t>характера</w:t>
      </w:r>
    </w:p>
    <w:p w14:paraId="3191960E" w14:textId="77777777" w:rsidR="00C758D6" w:rsidRDefault="00C758D6" w:rsidP="00C758D6"/>
    <w:p w14:paraId="393662C4" w14:textId="77777777" w:rsidR="00C758D6" w:rsidRDefault="00C758D6" w:rsidP="00C758D6">
      <w:r>
        <w:t xml:space="preserve">3.3.5. </w:t>
      </w:r>
      <w:r>
        <w:rPr>
          <w:rFonts w:hint="eastAsia"/>
        </w:rPr>
        <w:t>Конвергентные</w:t>
      </w:r>
      <w:r>
        <w:t xml:space="preserve"> </w:t>
      </w:r>
      <w:r>
        <w:rPr>
          <w:rFonts w:hint="eastAsia"/>
        </w:rPr>
        <w:t>явления</w:t>
      </w:r>
      <w:r>
        <w:t xml:space="preserve"> </w:t>
      </w:r>
      <w:r>
        <w:rPr>
          <w:rFonts w:hint="eastAsia"/>
        </w:rPr>
        <w:t>в</w:t>
      </w:r>
      <w:r>
        <w:t xml:space="preserve"> </w:t>
      </w:r>
      <w:r>
        <w:rPr>
          <w:rFonts w:hint="eastAsia"/>
        </w:rPr>
        <w:t>топономастической</w:t>
      </w:r>
      <w:r>
        <w:t xml:space="preserve"> </w:t>
      </w:r>
      <w:r>
        <w:rPr>
          <w:rFonts w:hint="eastAsia"/>
        </w:rPr>
        <w:t>лексике</w:t>
      </w:r>
    </w:p>
    <w:p w14:paraId="7677BE36" w14:textId="77777777" w:rsidR="00C758D6" w:rsidRDefault="00C758D6" w:rsidP="00C758D6"/>
    <w:p w14:paraId="6AC9029E" w14:textId="77777777" w:rsidR="00C758D6" w:rsidRDefault="00C758D6" w:rsidP="00C758D6">
      <w:r>
        <w:rPr>
          <w:rFonts w:hint="eastAsia"/>
        </w:rPr>
        <w:t>тельмографическогохарактера</w:t>
      </w:r>
    </w:p>
    <w:p w14:paraId="3C7661E8" w14:textId="77777777" w:rsidR="00C758D6" w:rsidRDefault="00C758D6" w:rsidP="00C758D6"/>
    <w:p w14:paraId="2496DA86" w14:textId="77777777" w:rsidR="00C758D6" w:rsidRDefault="00C758D6" w:rsidP="00C758D6">
      <w:r>
        <w:rPr>
          <w:rFonts w:hint="eastAsia"/>
        </w:rPr>
        <w:t>ЗАКЛЮЧЕНИЕ</w:t>
      </w:r>
    </w:p>
    <w:p w14:paraId="4A4A06F8" w14:textId="77777777" w:rsidR="00C758D6" w:rsidRDefault="00C758D6" w:rsidP="00C758D6"/>
    <w:p w14:paraId="14FA2C17" w14:textId="77777777" w:rsidR="00C758D6" w:rsidRDefault="00C758D6" w:rsidP="00C758D6">
      <w:r>
        <w:rPr>
          <w:rFonts w:hint="eastAsia"/>
        </w:rPr>
        <w:t>СПИСОК</w:t>
      </w:r>
      <w:r>
        <w:t xml:space="preserve"> </w:t>
      </w:r>
      <w:r>
        <w:rPr>
          <w:rFonts w:hint="eastAsia"/>
        </w:rPr>
        <w:t>СОКРАЩЕНИЙ</w:t>
      </w:r>
    </w:p>
    <w:p w14:paraId="5C7A3995" w14:textId="77777777" w:rsidR="00C758D6" w:rsidRDefault="00C758D6" w:rsidP="00C758D6"/>
    <w:p w14:paraId="57FFF10E" w14:textId="77777777" w:rsidR="00C758D6" w:rsidRDefault="00C758D6" w:rsidP="00C758D6">
      <w:r>
        <w:rPr>
          <w:rFonts w:hint="eastAsia"/>
        </w:rPr>
        <w:t>СПИСОК</w:t>
      </w:r>
      <w:r>
        <w:t xml:space="preserve"> </w:t>
      </w:r>
      <w:r>
        <w:rPr>
          <w:rFonts w:hint="eastAsia"/>
        </w:rPr>
        <w:t>ЛИТЕРАТУРЫ</w:t>
      </w:r>
    </w:p>
    <w:p w14:paraId="10CF7D75" w14:textId="77777777" w:rsidR="00C758D6" w:rsidRDefault="00C758D6" w:rsidP="00C758D6"/>
    <w:p w14:paraId="08977DA3" w14:textId="030C9D0B" w:rsidR="00C758D6" w:rsidRPr="00C758D6" w:rsidRDefault="00C758D6" w:rsidP="00C758D6">
      <w:r>
        <w:rPr>
          <w:rFonts w:hint="eastAsia"/>
        </w:rPr>
        <w:t>ИСТОЧНИКИ</w:t>
      </w:r>
    </w:p>
    <w:sectPr w:rsidR="00C758D6" w:rsidRPr="00C758D6" w:rsidSect="00D50F9C">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38244" w14:textId="77777777" w:rsidR="00D50F9C" w:rsidRDefault="00D50F9C">
      <w:pPr>
        <w:spacing w:after="0" w:line="240" w:lineRule="auto"/>
      </w:pPr>
      <w:r>
        <w:separator/>
      </w:r>
    </w:p>
  </w:endnote>
  <w:endnote w:type="continuationSeparator" w:id="0">
    <w:p w14:paraId="79A8F069" w14:textId="77777777" w:rsidR="00D50F9C" w:rsidRDefault="00D50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AC204" w14:textId="77777777" w:rsidR="00D50F9C" w:rsidRDefault="00D50F9C"/>
    <w:p w14:paraId="0261DD7D" w14:textId="77777777" w:rsidR="00D50F9C" w:rsidRDefault="00D50F9C"/>
    <w:p w14:paraId="7F7AA334" w14:textId="77777777" w:rsidR="00D50F9C" w:rsidRDefault="00D50F9C"/>
    <w:p w14:paraId="1ED3F4D6" w14:textId="77777777" w:rsidR="00D50F9C" w:rsidRDefault="00D50F9C"/>
    <w:p w14:paraId="4464725C" w14:textId="77777777" w:rsidR="00D50F9C" w:rsidRDefault="00D50F9C"/>
    <w:p w14:paraId="5C840B3D" w14:textId="77777777" w:rsidR="00D50F9C" w:rsidRDefault="00D50F9C"/>
    <w:p w14:paraId="50AFF881" w14:textId="77777777" w:rsidR="00D50F9C" w:rsidRDefault="00D50F9C">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96B058D" wp14:editId="49C0F127">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8B036" w14:textId="77777777" w:rsidR="00D50F9C" w:rsidRDefault="00D50F9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6B058D"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0C68B036" w14:textId="77777777" w:rsidR="00D50F9C" w:rsidRDefault="00D50F9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09DD426F" w14:textId="77777777" w:rsidR="00D50F9C" w:rsidRDefault="00D50F9C"/>
    <w:p w14:paraId="084A6070" w14:textId="77777777" w:rsidR="00D50F9C" w:rsidRDefault="00D50F9C"/>
    <w:p w14:paraId="28626070" w14:textId="77777777" w:rsidR="00D50F9C" w:rsidRDefault="00D50F9C">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09F03379" wp14:editId="5EF35550">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DDE13" w14:textId="77777777" w:rsidR="00D50F9C" w:rsidRDefault="00D50F9C"/>
                          <w:p w14:paraId="3A9D5C27" w14:textId="77777777" w:rsidR="00D50F9C" w:rsidRDefault="00D50F9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F03379"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60DDDE13" w14:textId="77777777" w:rsidR="00D50F9C" w:rsidRDefault="00D50F9C"/>
                    <w:p w14:paraId="3A9D5C27" w14:textId="77777777" w:rsidR="00D50F9C" w:rsidRDefault="00D50F9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611A618E" w14:textId="77777777" w:rsidR="00D50F9C" w:rsidRDefault="00D50F9C"/>
    <w:p w14:paraId="4C1D7F9E" w14:textId="77777777" w:rsidR="00D50F9C" w:rsidRDefault="00D50F9C">
      <w:pPr>
        <w:rPr>
          <w:sz w:val="2"/>
          <w:szCs w:val="2"/>
        </w:rPr>
      </w:pPr>
    </w:p>
    <w:p w14:paraId="22B5B3FB" w14:textId="77777777" w:rsidR="00D50F9C" w:rsidRDefault="00D50F9C"/>
    <w:p w14:paraId="2FC66705" w14:textId="77777777" w:rsidR="00D50F9C" w:rsidRDefault="00D50F9C">
      <w:pPr>
        <w:spacing w:after="0" w:line="240" w:lineRule="auto"/>
      </w:pPr>
    </w:p>
  </w:footnote>
  <w:footnote w:type="continuationSeparator" w:id="0">
    <w:p w14:paraId="43D5C76A" w14:textId="77777777" w:rsidR="00D50F9C" w:rsidRDefault="00D50F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1AC"/>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6F"/>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2F"/>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0F9C"/>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9F7"/>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50650</TotalTime>
  <Pages>4</Pages>
  <Words>349</Words>
  <Characters>1995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2340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507</cp:revision>
  <cp:lastPrinted>2009-02-06T05:36:00Z</cp:lastPrinted>
  <dcterms:created xsi:type="dcterms:W3CDTF">2024-01-07T13:43:00Z</dcterms:created>
  <dcterms:modified xsi:type="dcterms:W3CDTF">2024-03-27T14:35:00Z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