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521" w:rsidRPr="008663E1" w:rsidRDefault="008663E1" w:rsidP="008663E1">
      <w:r w:rsidRPr="00557C16">
        <w:rPr>
          <w:rFonts w:ascii="Times New Roman" w:hAnsi="Times New Roman"/>
          <w:b/>
          <w:sz w:val="24"/>
          <w:szCs w:val="24"/>
        </w:rPr>
        <w:t>Витязь Олег Юлійович</w:t>
      </w:r>
      <w:r w:rsidRPr="00464340">
        <w:rPr>
          <w:rFonts w:ascii="Times New Roman" w:hAnsi="Times New Roman"/>
          <w:b/>
          <w:sz w:val="24"/>
          <w:szCs w:val="24"/>
        </w:rPr>
        <w:t>,</w:t>
      </w:r>
      <w:r w:rsidRPr="00557C16">
        <w:rPr>
          <w:rFonts w:ascii="Times New Roman" w:hAnsi="Times New Roman"/>
          <w:sz w:val="24"/>
          <w:szCs w:val="24"/>
        </w:rPr>
        <w:t xml:space="preserve"> директор навчально-наукового інституту нафтогазової інженерії, Івано-Франківський національний технічний університет нафти і газу. Назва дисертації: «Розвиток наукових основ оцінки роботоздатності колон бурильних та гнучких труб». Шифр та назва спеціальності – 05.05.12 – машини нафтової та газової промисловості. Спецрада Д 20.052.04</w:t>
      </w:r>
      <w:r w:rsidRPr="00557C16">
        <w:rPr>
          <w:rFonts w:ascii="Times New Roman" w:hAnsi="Times New Roman"/>
          <w:b/>
          <w:sz w:val="24"/>
          <w:szCs w:val="24"/>
        </w:rPr>
        <w:t xml:space="preserve"> </w:t>
      </w:r>
      <w:r w:rsidRPr="00557C16">
        <w:rPr>
          <w:rFonts w:ascii="Times New Roman" w:hAnsi="Times New Roman"/>
          <w:sz w:val="24"/>
          <w:szCs w:val="24"/>
        </w:rPr>
        <w:t>Івано-Франківського національного технічного університету нафти і газу</w:t>
      </w:r>
    </w:p>
    <w:sectPr w:rsidR="00A11521" w:rsidRPr="008663E1"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521" w:rsidRDefault="00A11521">
      <w:pPr>
        <w:spacing w:after="0" w:line="240" w:lineRule="auto"/>
      </w:pPr>
      <w:r>
        <w:separator/>
      </w:r>
    </w:p>
  </w:endnote>
  <w:endnote w:type="continuationSeparator" w:id="0">
    <w:p w:rsidR="00A11521" w:rsidRDefault="00A115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Default="00377A95">
    <w:pPr>
      <w:rPr>
        <w:sz w:val="2"/>
        <w:szCs w:val="2"/>
      </w:rPr>
    </w:pPr>
    <w:r w:rsidRPr="00377A95">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11521" w:rsidRDefault="00377A95">
                <w:pPr>
                  <w:spacing w:line="240" w:lineRule="auto"/>
                </w:pPr>
                <w:fldSimple w:instr=" PAGE \* MERGEFORMAT ">
                  <w:r w:rsidR="00A11521">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Default="00377A95">
    <w:pPr>
      <w:rPr>
        <w:sz w:val="2"/>
        <w:szCs w:val="2"/>
      </w:rPr>
    </w:pPr>
    <w:r w:rsidRPr="00377A95">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11521" w:rsidRDefault="00377A95">
                <w:pPr>
                  <w:spacing w:line="240" w:lineRule="auto"/>
                </w:pPr>
                <w:fldSimple w:instr=" PAGE \* MERGEFORMAT ">
                  <w:r w:rsidR="008663E1" w:rsidRPr="008663E1">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521" w:rsidRDefault="00A11521"/>
    <w:p w:rsidR="00A11521" w:rsidRDefault="00A11521"/>
    <w:p w:rsidR="00A11521" w:rsidRDefault="00A11521"/>
    <w:p w:rsidR="00A11521" w:rsidRDefault="00A11521"/>
    <w:p w:rsidR="00A11521" w:rsidRDefault="00A11521"/>
    <w:p w:rsidR="00A11521" w:rsidRDefault="00A11521"/>
    <w:p w:rsidR="00A11521" w:rsidRDefault="00377A95">
      <w:pPr>
        <w:rPr>
          <w:sz w:val="2"/>
          <w:szCs w:val="2"/>
        </w:rPr>
      </w:pPr>
      <w:r w:rsidRPr="00377A95">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11521" w:rsidRDefault="00377A95">
                  <w:pPr>
                    <w:spacing w:line="240" w:lineRule="auto"/>
                  </w:pPr>
                  <w:fldSimple w:instr=" PAGE \* MERGEFORMAT ">
                    <w:r w:rsidR="00C54BD9" w:rsidRPr="00C54BD9">
                      <w:rPr>
                        <w:rStyle w:val="afffff9"/>
                        <w:b w:val="0"/>
                        <w:bCs w:val="0"/>
                        <w:noProof/>
                      </w:rPr>
                      <w:t>15</w:t>
                    </w:r>
                  </w:fldSimple>
                </w:p>
              </w:txbxContent>
            </v:textbox>
            <w10:wrap anchorx="page" anchory="page"/>
          </v:shape>
        </w:pict>
      </w:r>
    </w:p>
    <w:p w:rsidR="00A11521" w:rsidRDefault="00A11521"/>
    <w:p w:rsidR="00A11521" w:rsidRDefault="00A11521"/>
    <w:p w:rsidR="00A11521" w:rsidRDefault="00377A95">
      <w:pPr>
        <w:rPr>
          <w:sz w:val="2"/>
          <w:szCs w:val="2"/>
        </w:rPr>
      </w:pPr>
      <w:r w:rsidRPr="00377A95">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11521" w:rsidRDefault="00A11521"/>
                <w:p w:rsidR="00A11521" w:rsidRDefault="00377A95">
                  <w:pPr>
                    <w:pStyle w:val="1ffffff7"/>
                    <w:spacing w:line="240" w:lineRule="auto"/>
                  </w:pPr>
                  <w:fldSimple w:instr=" PAGE \* MERGEFORMAT ">
                    <w:r w:rsidR="00C54BD9" w:rsidRPr="00C54BD9">
                      <w:rPr>
                        <w:rStyle w:val="3b"/>
                        <w:noProof/>
                      </w:rPr>
                      <w:t>15</w:t>
                    </w:r>
                  </w:fldSimple>
                </w:p>
              </w:txbxContent>
            </v:textbox>
            <w10:wrap anchorx="page" anchory="page"/>
          </v:shape>
        </w:pict>
      </w:r>
    </w:p>
    <w:p w:rsidR="00A11521" w:rsidRDefault="00A11521"/>
    <w:p w:rsidR="00A11521" w:rsidRDefault="00A11521">
      <w:pPr>
        <w:rPr>
          <w:sz w:val="2"/>
          <w:szCs w:val="2"/>
        </w:rPr>
      </w:pPr>
    </w:p>
    <w:p w:rsidR="00A11521" w:rsidRDefault="00A11521"/>
    <w:p w:rsidR="00A11521" w:rsidRDefault="00A11521">
      <w:pPr>
        <w:spacing w:after="0" w:line="240" w:lineRule="auto"/>
      </w:pPr>
    </w:p>
  </w:footnote>
  <w:footnote w:type="continuationSeparator" w:id="0">
    <w:p w:rsidR="00A11521" w:rsidRDefault="00A115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Default="00A11521"/>
  <w:p w:rsidR="00A11521" w:rsidRDefault="00A1152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Pr="005856C0" w:rsidRDefault="00A11521"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B40CD1F8"/>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7">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1">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2">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3">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4">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6">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7">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8">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9">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1">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2">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3">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4">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5">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6">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7">
    <w:nsid w:val="0000003E"/>
    <w:multiLevelType w:val="singleLevel"/>
    <w:tmpl w:val="0000003E"/>
    <w:name w:val="WW8Num37"/>
    <w:lvl w:ilvl="0">
      <w:start w:val="1"/>
      <w:numFmt w:val="decimal"/>
      <w:lvlText w:val="%1."/>
      <w:lvlJc w:val="left"/>
      <w:pPr>
        <w:tabs>
          <w:tab w:val="num" w:pos="0"/>
        </w:tabs>
        <w:ind w:left="502" w:hanging="360"/>
      </w:pPr>
    </w:lvl>
  </w:abstractNum>
  <w:abstractNum w:abstractNumId="28">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9">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0">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1">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2">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3">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4">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5">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6">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7">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8">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9">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0">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1">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2">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3">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4">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5">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6">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7">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8">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9">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0">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1">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2">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3">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4">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5">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6">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7">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8">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9">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0">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1">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5">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6">
    <w:nsid w:val="00241D4D"/>
    <w:multiLevelType w:val="singleLevel"/>
    <w:tmpl w:val="8EDE4942"/>
    <w:lvl w:ilvl="0">
      <w:start w:val="8"/>
      <w:numFmt w:val="decimal"/>
      <w:lvlText w:val="%1."/>
      <w:legacy w:legacy="1" w:legacySpace="0" w:legacyIndent="244"/>
      <w:lvlJc w:val="left"/>
      <w:rPr>
        <w:rFonts w:ascii="Times New Roman" w:hAnsi="Times New Roman" w:cs="Times New Roman" w:hint="default"/>
      </w:rPr>
    </w:lvl>
  </w:abstractNum>
  <w:abstractNum w:abstractNumId="67">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67C7674"/>
    <w:multiLevelType w:val="multilevel"/>
    <w:tmpl w:val="416C2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9">
    <w:nsid w:val="0DB21BD5"/>
    <w:multiLevelType w:val="multilevel"/>
    <w:tmpl w:val="D2A498A8"/>
    <w:lvl w:ilvl="0">
      <w:start w:val="1"/>
      <w:numFmt w:val="decimal"/>
      <w:lvlText w:val="%1."/>
      <w:lvlJc w:val="left"/>
      <w:pPr>
        <w:ind w:left="450" w:hanging="450"/>
      </w:pPr>
    </w:lvl>
    <w:lvl w:ilvl="1">
      <w:start w:val="1"/>
      <w:numFmt w:val="decimal"/>
      <w:lvlText w:val="%1.%2."/>
      <w:lvlJc w:val="left"/>
      <w:pPr>
        <w:ind w:left="5398"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80">
    <w:nsid w:val="0F4B5B3F"/>
    <w:multiLevelType w:val="multilevel"/>
    <w:tmpl w:val="B8762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2">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3">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4">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5">
    <w:nsid w:val="18535C76"/>
    <w:multiLevelType w:val="multilevel"/>
    <w:tmpl w:val="C36211AE"/>
    <w:lvl w:ilvl="0">
      <w:start w:val="6"/>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6">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7">
    <w:nsid w:val="2192227A"/>
    <w:multiLevelType w:val="singleLevel"/>
    <w:tmpl w:val="CF8819EA"/>
    <w:lvl w:ilvl="0">
      <w:start w:val="1"/>
      <w:numFmt w:val="decimal"/>
      <w:lvlText w:val="%1."/>
      <w:legacy w:legacy="1" w:legacySpace="0" w:legacyIndent="845"/>
      <w:lvlJc w:val="left"/>
      <w:rPr>
        <w:rFonts w:ascii="Times New Roman" w:hAnsi="Times New Roman" w:cs="Times New Roman" w:hint="default"/>
      </w:rPr>
    </w:lvl>
  </w:abstractNum>
  <w:abstractNum w:abstractNumId="88">
    <w:nsid w:val="21D23BED"/>
    <w:multiLevelType w:val="multilevel"/>
    <w:tmpl w:val="A8C05BCC"/>
    <w:lvl w:ilvl="0">
      <w:start w:val="5"/>
      <w:numFmt w:val="decimal"/>
      <w:lvlText w:val="%1."/>
      <w:lvlJc w:val="left"/>
      <w:pPr>
        <w:ind w:left="450" w:hanging="450"/>
      </w:pPr>
      <w:rPr>
        <w:rFonts w:ascii="Calibri" w:hAnsi="Calibri" w:hint="default"/>
        <w:b w:val="0"/>
        <w:color w:val="000000"/>
      </w:rPr>
    </w:lvl>
    <w:lvl w:ilvl="1">
      <w:start w:val="1"/>
      <w:numFmt w:val="decimal"/>
      <w:lvlText w:val="%2."/>
      <w:lvlJc w:val="left"/>
      <w:pPr>
        <w:ind w:left="1429" w:hanging="720"/>
      </w:pPr>
      <w:rPr>
        <w:rFonts w:hint="default"/>
        <w:b w:val="0"/>
        <w:color w:val="000000"/>
        <w:sz w:val="28"/>
        <w:szCs w:val="28"/>
      </w:rPr>
    </w:lvl>
    <w:lvl w:ilvl="2">
      <w:start w:val="1"/>
      <w:numFmt w:val="decimal"/>
      <w:lvlText w:val="%1.%2.%3."/>
      <w:lvlJc w:val="left"/>
      <w:pPr>
        <w:ind w:left="2138" w:hanging="720"/>
      </w:pPr>
      <w:rPr>
        <w:rFonts w:ascii="Calibri" w:hAnsi="Calibri" w:hint="default"/>
        <w:b w:val="0"/>
        <w:color w:val="000000"/>
      </w:rPr>
    </w:lvl>
    <w:lvl w:ilvl="3">
      <w:start w:val="1"/>
      <w:numFmt w:val="decimal"/>
      <w:lvlText w:val="%1.%2.%3.%4."/>
      <w:lvlJc w:val="left"/>
      <w:pPr>
        <w:ind w:left="3207" w:hanging="1080"/>
      </w:pPr>
      <w:rPr>
        <w:rFonts w:ascii="Calibri" w:hAnsi="Calibri" w:hint="default"/>
        <w:b w:val="0"/>
        <w:color w:val="000000"/>
      </w:rPr>
    </w:lvl>
    <w:lvl w:ilvl="4">
      <w:start w:val="1"/>
      <w:numFmt w:val="decimal"/>
      <w:lvlText w:val="%1.%2.%3.%4.%5."/>
      <w:lvlJc w:val="left"/>
      <w:pPr>
        <w:ind w:left="3916" w:hanging="1080"/>
      </w:pPr>
      <w:rPr>
        <w:rFonts w:ascii="Calibri" w:hAnsi="Calibri" w:hint="default"/>
        <w:b w:val="0"/>
        <w:color w:val="000000"/>
      </w:rPr>
    </w:lvl>
    <w:lvl w:ilvl="5">
      <w:start w:val="1"/>
      <w:numFmt w:val="decimal"/>
      <w:lvlText w:val="%1.%2.%3.%4.%5.%6."/>
      <w:lvlJc w:val="left"/>
      <w:pPr>
        <w:ind w:left="4985" w:hanging="1440"/>
      </w:pPr>
      <w:rPr>
        <w:rFonts w:ascii="Calibri" w:hAnsi="Calibri" w:hint="default"/>
        <w:b w:val="0"/>
        <w:color w:val="000000"/>
      </w:rPr>
    </w:lvl>
    <w:lvl w:ilvl="6">
      <w:start w:val="1"/>
      <w:numFmt w:val="decimal"/>
      <w:lvlText w:val="%1.%2.%3.%4.%5.%6.%7."/>
      <w:lvlJc w:val="left"/>
      <w:pPr>
        <w:ind w:left="6054" w:hanging="1800"/>
      </w:pPr>
      <w:rPr>
        <w:rFonts w:ascii="Calibri" w:hAnsi="Calibri" w:hint="default"/>
        <w:b w:val="0"/>
        <w:color w:val="000000"/>
      </w:rPr>
    </w:lvl>
    <w:lvl w:ilvl="7">
      <w:start w:val="1"/>
      <w:numFmt w:val="decimal"/>
      <w:lvlText w:val="%1.%2.%3.%4.%5.%6.%7.%8."/>
      <w:lvlJc w:val="left"/>
      <w:pPr>
        <w:ind w:left="6763" w:hanging="1800"/>
      </w:pPr>
      <w:rPr>
        <w:rFonts w:ascii="Calibri" w:hAnsi="Calibri" w:hint="default"/>
        <w:b w:val="0"/>
        <w:color w:val="000000"/>
      </w:rPr>
    </w:lvl>
    <w:lvl w:ilvl="8">
      <w:start w:val="1"/>
      <w:numFmt w:val="decimal"/>
      <w:lvlText w:val="%1.%2.%3.%4.%5.%6.%7.%8.%9."/>
      <w:lvlJc w:val="left"/>
      <w:pPr>
        <w:ind w:left="7832" w:hanging="2160"/>
      </w:pPr>
      <w:rPr>
        <w:rFonts w:ascii="Calibri" w:hAnsi="Calibri" w:hint="default"/>
        <w:b w:val="0"/>
        <w:color w:val="000000"/>
      </w:rPr>
    </w:lvl>
  </w:abstractNum>
  <w:abstractNum w:abstractNumId="89">
    <w:nsid w:val="253C1672"/>
    <w:multiLevelType w:val="hybridMultilevel"/>
    <w:tmpl w:val="2E70D1D2"/>
    <w:lvl w:ilvl="0" w:tplc="0419000F">
      <w:start w:val="1"/>
      <w:numFmt w:val="decimal"/>
      <w:lvlText w:val="%1."/>
      <w:lvlJc w:val="left"/>
      <w:pPr>
        <w:tabs>
          <w:tab w:val="num" w:pos="1353"/>
        </w:tabs>
        <w:ind w:left="1353" w:hanging="360"/>
      </w:pPr>
    </w:lvl>
    <w:lvl w:ilvl="1" w:tplc="E34EC2D0">
      <w:start w:val="1"/>
      <w:numFmt w:val="decimal"/>
      <w:lvlText w:val="%2."/>
      <w:lvlJc w:val="left"/>
      <w:pPr>
        <w:tabs>
          <w:tab w:val="num" w:pos="786"/>
        </w:tabs>
        <w:ind w:left="786"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274D6D42"/>
    <w:multiLevelType w:val="multilevel"/>
    <w:tmpl w:val="B2FCFF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7EA6591"/>
    <w:multiLevelType w:val="multilevel"/>
    <w:tmpl w:val="7DE8CBD4"/>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92">
    <w:nsid w:val="28422A86"/>
    <w:multiLevelType w:val="singleLevel"/>
    <w:tmpl w:val="40FA013A"/>
    <w:lvl w:ilvl="0">
      <w:start w:val="4"/>
      <w:numFmt w:val="decimal"/>
      <w:lvlText w:val="%1."/>
      <w:legacy w:legacy="1" w:legacySpace="0" w:legacyIndent="317"/>
      <w:lvlJc w:val="left"/>
      <w:rPr>
        <w:rFonts w:ascii="Times New Roman" w:hAnsi="Times New Roman" w:cs="Times New Roman" w:hint="default"/>
      </w:rPr>
    </w:lvl>
  </w:abstractNum>
  <w:abstractNum w:abstractNumId="93">
    <w:nsid w:val="2AB05C97"/>
    <w:multiLevelType w:val="hybridMultilevel"/>
    <w:tmpl w:val="43466180"/>
    <w:lvl w:ilvl="0" w:tplc="2FC2A6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8FC5C22"/>
    <w:multiLevelType w:val="hybridMultilevel"/>
    <w:tmpl w:val="BD9C900A"/>
    <w:lvl w:ilvl="0" w:tplc="A802F478">
      <w:start w:val="65535"/>
      <w:numFmt w:val="bullet"/>
      <w:lvlText w:val="-"/>
      <w:lvlJc w:val="left"/>
      <w:pPr>
        <w:ind w:left="1211" w:hanging="360"/>
      </w:pPr>
      <w:rPr>
        <w:rFonts w:ascii="Courier New" w:hAnsi="Courier New" w:cs="Courier New"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95">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6">
    <w:nsid w:val="40401023"/>
    <w:multiLevelType w:val="singleLevel"/>
    <w:tmpl w:val="6396E8C0"/>
    <w:lvl w:ilvl="0">
      <w:start w:val="6"/>
      <w:numFmt w:val="decimal"/>
      <w:lvlText w:val="%1."/>
      <w:legacy w:legacy="1" w:legacySpace="0" w:legacyIndent="302"/>
      <w:lvlJc w:val="left"/>
      <w:rPr>
        <w:rFonts w:ascii="Times New Roman" w:hAnsi="Times New Roman" w:cs="Times New Roman" w:hint="default"/>
      </w:rPr>
    </w:lvl>
  </w:abstractNum>
  <w:abstractNum w:abstractNumId="97">
    <w:nsid w:val="43223C6D"/>
    <w:multiLevelType w:val="hybridMultilevel"/>
    <w:tmpl w:val="CB24DDFE"/>
    <w:lvl w:ilvl="0" w:tplc="4D32FD6C">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8">
    <w:nsid w:val="48244198"/>
    <w:multiLevelType w:val="singleLevel"/>
    <w:tmpl w:val="2A54246A"/>
    <w:lvl w:ilvl="0">
      <w:start w:val="6"/>
      <w:numFmt w:val="decimal"/>
      <w:lvlText w:val="%1."/>
      <w:legacy w:legacy="1" w:legacySpace="0" w:legacyIndent="283"/>
      <w:lvlJc w:val="left"/>
      <w:rPr>
        <w:rFonts w:ascii="Times New Roman" w:hAnsi="Times New Roman" w:cs="Times New Roman" w:hint="default"/>
      </w:rPr>
    </w:lvl>
  </w:abstractNum>
  <w:abstractNum w:abstractNumId="99">
    <w:nsid w:val="50DA7A40"/>
    <w:multiLevelType w:val="hybridMultilevel"/>
    <w:tmpl w:val="946A43B4"/>
    <w:lvl w:ilvl="0" w:tplc="05422570">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00">
    <w:nsid w:val="54DD794D"/>
    <w:multiLevelType w:val="hybridMultilevel"/>
    <w:tmpl w:val="9AD8BA10"/>
    <w:lvl w:ilvl="0" w:tplc="05422570">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1">
    <w:nsid w:val="54DF3841"/>
    <w:multiLevelType w:val="multilevel"/>
    <w:tmpl w:val="A44C7912"/>
    <w:lvl w:ilvl="0">
      <w:start w:val="1"/>
      <w:numFmt w:val="decimal"/>
      <w:lvlText w:val="%1."/>
      <w:lvlJc w:val="left"/>
      <w:pPr>
        <w:ind w:left="450" w:hanging="450"/>
      </w:pPr>
      <w:rPr>
        <w:b/>
      </w:rPr>
    </w:lvl>
    <w:lvl w:ilvl="1">
      <w:start w:val="1"/>
      <w:numFmt w:val="decimal"/>
      <w:lvlText w:val="%2)"/>
      <w:lvlJc w:val="left"/>
      <w:pPr>
        <w:ind w:left="1800" w:hanging="720"/>
      </w:pPr>
      <w:rPr>
        <w:b w:val="0"/>
        <w:i w:val="0"/>
        <w:sz w:val="28"/>
        <w:szCs w:val="28"/>
      </w:r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102">
    <w:nsid w:val="553934E5"/>
    <w:multiLevelType w:val="hybridMultilevel"/>
    <w:tmpl w:val="C04CA486"/>
    <w:lvl w:ilvl="0" w:tplc="71A67D84">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3">
    <w:nsid w:val="5B8D7C9B"/>
    <w:multiLevelType w:val="hybridMultilevel"/>
    <w:tmpl w:val="078CE9C2"/>
    <w:lvl w:ilvl="0" w:tplc="A802F478">
      <w:start w:val="65535"/>
      <w:numFmt w:val="bullet"/>
      <w:lvlText w:val="-"/>
      <w:lvlJc w:val="left"/>
      <w:pPr>
        <w:ind w:left="1068" w:hanging="360"/>
      </w:pPr>
      <w:rPr>
        <w:rFonts w:ascii="Courier New" w:hAnsi="Courier New" w:cs="Courier New"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04">
    <w:nsid w:val="5DA55395"/>
    <w:multiLevelType w:val="multilevel"/>
    <w:tmpl w:val="8F3EB394"/>
    <w:lvl w:ilvl="0">
      <w:start w:val="1"/>
      <w:numFmt w:val="decimal"/>
      <w:lvlText w:val="%1."/>
      <w:lvlJc w:val="left"/>
      <w:pPr>
        <w:ind w:left="450" w:hanging="450"/>
      </w:pPr>
      <w:rPr>
        <w:rFonts w:hint="default"/>
      </w:rPr>
    </w:lvl>
    <w:lvl w:ilvl="1">
      <w:start w:val="2"/>
      <w:numFmt w:val="decimal"/>
      <w:lvlText w:val="%1.%2."/>
      <w:lvlJc w:val="left"/>
      <w:pPr>
        <w:ind w:left="5398" w:hanging="720"/>
      </w:pPr>
      <w:rPr>
        <w:rFonts w:hint="default"/>
      </w:rPr>
    </w:lvl>
    <w:lvl w:ilvl="2">
      <w:start w:val="1"/>
      <w:numFmt w:val="decimal"/>
      <w:lvlText w:val="%1.%2.%3."/>
      <w:lvlJc w:val="left"/>
      <w:pPr>
        <w:ind w:left="10076" w:hanging="720"/>
      </w:pPr>
      <w:rPr>
        <w:rFonts w:hint="default"/>
      </w:rPr>
    </w:lvl>
    <w:lvl w:ilvl="3">
      <w:start w:val="1"/>
      <w:numFmt w:val="decimal"/>
      <w:lvlText w:val="%1.%2.%3.%4."/>
      <w:lvlJc w:val="left"/>
      <w:pPr>
        <w:ind w:left="15114" w:hanging="1080"/>
      </w:pPr>
      <w:rPr>
        <w:rFonts w:hint="default"/>
      </w:rPr>
    </w:lvl>
    <w:lvl w:ilvl="4">
      <w:start w:val="1"/>
      <w:numFmt w:val="decimal"/>
      <w:lvlText w:val="%1.%2.%3.%4.%5."/>
      <w:lvlJc w:val="left"/>
      <w:pPr>
        <w:ind w:left="19792" w:hanging="1080"/>
      </w:pPr>
      <w:rPr>
        <w:rFonts w:hint="default"/>
      </w:rPr>
    </w:lvl>
    <w:lvl w:ilvl="5">
      <w:start w:val="1"/>
      <w:numFmt w:val="decimal"/>
      <w:lvlText w:val="%1.%2.%3.%4.%5.%6."/>
      <w:lvlJc w:val="left"/>
      <w:pPr>
        <w:ind w:left="24830" w:hanging="1440"/>
      </w:pPr>
      <w:rPr>
        <w:rFonts w:hint="default"/>
      </w:rPr>
    </w:lvl>
    <w:lvl w:ilvl="6">
      <w:start w:val="1"/>
      <w:numFmt w:val="decimal"/>
      <w:lvlText w:val="%1.%2.%3.%4.%5.%6.%7."/>
      <w:lvlJc w:val="left"/>
      <w:pPr>
        <w:ind w:left="29868" w:hanging="1800"/>
      </w:pPr>
      <w:rPr>
        <w:rFonts w:hint="default"/>
      </w:rPr>
    </w:lvl>
    <w:lvl w:ilvl="7">
      <w:start w:val="1"/>
      <w:numFmt w:val="decimal"/>
      <w:lvlText w:val="%1.%2.%3.%4.%5.%6.%7.%8."/>
      <w:lvlJc w:val="left"/>
      <w:pPr>
        <w:ind w:left="-30990" w:hanging="1800"/>
      </w:pPr>
      <w:rPr>
        <w:rFonts w:hint="default"/>
      </w:rPr>
    </w:lvl>
    <w:lvl w:ilvl="8">
      <w:start w:val="1"/>
      <w:numFmt w:val="decimal"/>
      <w:lvlText w:val="%1.%2.%3.%4.%5.%6.%7.%8.%9."/>
      <w:lvlJc w:val="left"/>
      <w:pPr>
        <w:ind w:left="-25952" w:hanging="2160"/>
      </w:pPr>
      <w:rPr>
        <w:rFonts w:hint="default"/>
      </w:rPr>
    </w:lvl>
  </w:abstractNum>
  <w:abstractNum w:abstractNumId="105">
    <w:nsid w:val="5E05231B"/>
    <w:multiLevelType w:val="hybridMultilevel"/>
    <w:tmpl w:val="D93090FE"/>
    <w:lvl w:ilvl="0" w:tplc="86E461B4">
      <w:start w:val="1"/>
      <w:numFmt w:val="russianLower"/>
      <w:lvlText w:val="%1)"/>
      <w:lvlJc w:val="left"/>
      <w:pPr>
        <w:ind w:left="142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06">
    <w:nsid w:val="5F5C22D9"/>
    <w:multiLevelType w:val="singleLevel"/>
    <w:tmpl w:val="0DC0F9DA"/>
    <w:lvl w:ilvl="0">
      <w:start w:val="13"/>
      <w:numFmt w:val="decimal"/>
      <w:lvlText w:val="%1."/>
      <w:legacy w:legacy="1" w:legacySpace="0" w:legacyIndent="423"/>
      <w:lvlJc w:val="left"/>
      <w:rPr>
        <w:rFonts w:ascii="Times New Roman" w:hAnsi="Times New Roman" w:cs="Times New Roman" w:hint="default"/>
      </w:rPr>
    </w:lvl>
  </w:abstractNum>
  <w:abstractNum w:abstractNumId="107">
    <w:nsid w:val="6DF76FAC"/>
    <w:multiLevelType w:val="hybridMultilevel"/>
    <w:tmpl w:val="DFF2DEA4"/>
    <w:name w:val="WW8Num122"/>
    <w:lvl w:ilvl="0" w:tplc="90FA3FD8">
      <w:numFmt w:val="bullet"/>
      <w:lvlText w:val=""/>
      <w:lvlJc w:val="left"/>
      <w:pPr>
        <w:tabs>
          <w:tab w:val="num" w:pos="794"/>
        </w:tabs>
        <w:ind w:left="0" w:firstLine="340"/>
      </w:pPr>
      <w:rPr>
        <w:rFonts w:ascii="Symbol" w:eastAsia="Batang" w:hAnsi="Symbol" w:cs="Times New Roman" w:hint="default"/>
      </w:rPr>
    </w:lvl>
    <w:lvl w:ilvl="1" w:tplc="98F67A52" w:tentative="1">
      <w:start w:val="1"/>
      <w:numFmt w:val="bullet"/>
      <w:lvlText w:val="o"/>
      <w:lvlJc w:val="left"/>
      <w:pPr>
        <w:tabs>
          <w:tab w:val="num" w:pos="1440"/>
        </w:tabs>
        <w:ind w:left="1440" w:hanging="360"/>
      </w:pPr>
      <w:rPr>
        <w:rFonts w:ascii="Courier New" w:hAnsi="Courier New" w:hint="default"/>
      </w:rPr>
    </w:lvl>
    <w:lvl w:ilvl="2" w:tplc="3DAA13E4" w:tentative="1">
      <w:start w:val="1"/>
      <w:numFmt w:val="bullet"/>
      <w:lvlText w:val=""/>
      <w:lvlJc w:val="left"/>
      <w:pPr>
        <w:tabs>
          <w:tab w:val="num" w:pos="2160"/>
        </w:tabs>
        <w:ind w:left="2160" w:hanging="360"/>
      </w:pPr>
      <w:rPr>
        <w:rFonts w:ascii="Wingdings" w:hAnsi="Wingdings" w:hint="default"/>
      </w:rPr>
    </w:lvl>
    <w:lvl w:ilvl="3" w:tplc="7C0EA3A6" w:tentative="1">
      <w:start w:val="1"/>
      <w:numFmt w:val="bullet"/>
      <w:lvlText w:val=""/>
      <w:lvlJc w:val="left"/>
      <w:pPr>
        <w:tabs>
          <w:tab w:val="num" w:pos="2880"/>
        </w:tabs>
        <w:ind w:left="2880" w:hanging="360"/>
      </w:pPr>
      <w:rPr>
        <w:rFonts w:ascii="Symbol" w:hAnsi="Symbol" w:hint="default"/>
      </w:rPr>
    </w:lvl>
    <w:lvl w:ilvl="4" w:tplc="B830B102" w:tentative="1">
      <w:start w:val="1"/>
      <w:numFmt w:val="bullet"/>
      <w:lvlText w:val="o"/>
      <w:lvlJc w:val="left"/>
      <w:pPr>
        <w:tabs>
          <w:tab w:val="num" w:pos="3600"/>
        </w:tabs>
        <w:ind w:left="3600" w:hanging="360"/>
      </w:pPr>
      <w:rPr>
        <w:rFonts w:ascii="Courier New" w:hAnsi="Courier New" w:hint="default"/>
      </w:rPr>
    </w:lvl>
    <w:lvl w:ilvl="5" w:tplc="28886382" w:tentative="1">
      <w:start w:val="1"/>
      <w:numFmt w:val="bullet"/>
      <w:lvlText w:val=""/>
      <w:lvlJc w:val="left"/>
      <w:pPr>
        <w:tabs>
          <w:tab w:val="num" w:pos="4320"/>
        </w:tabs>
        <w:ind w:left="4320" w:hanging="360"/>
      </w:pPr>
      <w:rPr>
        <w:rFonts w:ascii="Wingdings" w:hAnsi="Wingdings" w:hint="default"/>
      </w:rPr>
    </w:lvl>
    <w:lvl w:ilvl="6" w:tplc="EC02AA62" w:tentative="1">
      <w:start w:val="1"/>
      <w:numFmt w:val="bullet"/>
      <w:lvlText w:val=""/>
      <w:lvlJc w:val="left"/>
      <w:pPr>
        <w:tabs>
          <w:tab w:val="num" w:pos="5040"/>
        </w:tabs>
        <w:ind w:left="5040" w:hanging="360"/>
      </w:pPr>
      <w:rPr>
        <w:rFonts w:ascii="Symbol" w:hAnsi="Symbol" w:hint="default"/>
      </w:rPr>
    </w:lvl>
    <w:lvl w:ilvl="7" w:tplc="12CA2FD4" w:tentative="1">
      <w:start w:val="1"/>
      <w:numFmt w:val="bullet"/>
      <w:lvlText w:val="o"/>
      <w:lvlJc w:val="left"/>
      <w:pPr>
        <w:tabs>
          <w:tab w:val="num" w:pos="5760"/>
        </w:tabs>
        <w:ind w:left="5760" w:hanging="360"/>
      </w:pPr>
      <w:rPr>
        <w:rFonts w:ascii="Courier New" w:hAnsi="Courier New" w:hint="default"/>
      </w:rPr>
    </w:lvl>
    <w:lvl w:ilvl="8" w:tplc="30103860" w:tentative="1">
      <w:start w:val="1"/>
      <w:numFmt w:val="bullet"/>
      <w:lvlText w:val=""/>
      <w:lvlJc w:val="left"/>
      <w:pPr>
        <w:tabs>
          <w:tab w:val="num" w:pos="6480"/>
        </w:tabs>
        <w:ind w:left="6480" w:hanging="360"/>
      </w:pPr>
      <w:rPr>
        <w:rFonts w:ascii="Wingdings" w:hAnsi="Wingdings" w:hint="default"/>
      </w:rPr>
    </w:lvl>
  </w:abstractNum>
  <w:abstractNum w:abstractNumId="108">
    <w:nsid w:val="7F3559C3"/>
    <w:multiLevelType w:val="hybridMultilevel"/>
    <w:tmpl w:val="A6AE056C"/>
    <w:lvl w:ilvl="0" w:tplc="6A92F030">
      <w:start w:val="1"/>
      <w:numFmt w:val="decimal"/>
      <w:lvlText w:val="%1."/>
      <w:lvlJc w:val="left"/>
      <w:pPr>
        <w:ind w:left="1560" w:hanging="84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163"/>
        <w:lvlJc w:val="left"/>
        <w:rPr>
          <w:rFonts w:ascii="Times New Roman" w:hAnsi="Times New Roman" w:cs="Times New Roman" w:hint="default"/>
        </w:rPr>
      </w:lvl>
    </w:lvlOverride>
  </w:num>
  <w:num w:numId="7">
    <w:abstractNumId w:val="4"/>
    <w:lvlOverride w:ilvl="0">
      <w:lvl w:ilvl="0">
        <w:start w:val="65535"/>
        <w:numFmt w:val="bullet"/>
        <w:lvlText w:val="-"/>
        <w:legacy w:legacy="1" w:legacySpace="0" w:legacyIndent="235"/>
        <w:lvlJc w:val="left"/>
        <w:rPr>
          <w:rFonts w:ascii="Times New Roman" w:hAnsi="Times New Roman" w:cs="Times New Roman" w:hint="default"/>
        </w:rPr>
      </w:lvl>
    </w:lvlOverride>
  </w:num>
  <w:num w:numId="8">
    <w:abstractNumId w:val="4"/>
    <w:lvlOverride w:ilvl="0">
      <w:lvl w:ilvl="0">
        <w:start w:val="65535"/>
        <w:numFmt w:val="bullet"/>
        <w:lvlText w:val="-"/>
        <w:legacy w:legacy="1" w:legacySpace="0" w:legacyIndent="158"/>
        <w:lvlJc w:val="left"/>
        <w:rPr>
          <w:rFonts w:ascii="Times New Roman" w:hAnsi="Times New Roman" w:cs="Times New Roman" w:hint="default"/>
        </w:rPr>
      </w:lvl>
    </w:lvlOverride>
  </w:num>
  <w:num w:numId="9">
    <w:abstractNumId w:val="4"/>
    <w:lvlOverride w:ilvl="0">
      <w:lvl w:ilvl="0">
        <w:start w:val="65535"/>
        <w:numFmt w:val="bullet"/>
        <w:lvlText w:val="-"/>
        <w:legacy w:legacy="1" w:legacySpace="0" w:legacyIndent="379"/>
        <w:lvlJc w:val="left"/>
        <w:rPr>
          <w:rFonts w:ascii="Times New Roman" w:hAnsi="Times New Roman" w:cs="Times New Roman" w:hint="default"/>
        </w:rPr>
      </w:lvl>
    </w:lvlOverride>
  </w:num>
  <w:num w:numId="10">
    <w:abstractNumId w:val="4"/>
    <w:lvlOverride w:ilvl="0">
      <w:lvl w:ilvl="0">
        <w:start w:val="65535"/>
        <w:numFmt w:val="bullet"/>
        <w:lvlText w:val="-"/>
        <w:legacy w:legacy="1" w:legacySpace="0" w:legacyIndent="120"/>
        <w:lvlJc w:val="left"/>
        <w:rPr>
          <w:rFonts w:ascii="Arial" w:hAnsi="Arial" w:cs="Arial" w:hint="default"/>
        </w:rPr>
      </w:lvl>
    </w:lvlOverride>
  </w:num>
  <w:num w:numId="11">
    <w:abstractNumId w:val="92"/>
  </w:num>
  <w:num w:numId="12">
    <w:abstractNumId w:val="98"/>
  </w:num>
  <w:num w:numId="13">
    <w:abstractNumId w:val="87"/>
  </w:num>
  <w:num w:numId="14">
    <w:abstractNumId w:val="96"/>
  </w:num>
  <w:num w:numId="15">
    <w:abstractNumId w:val="106"/>
  </w:num>
  <w:num w:numId="16">
    <w:abstractNumId w:val="90"/>
  </w:num>
  <w:num w:numId="17">
    <w:abstractNumId w:val="80"/>
  </w:num>
  <w:num w:numId="18">
    <w:abstractNumId w:val="75"/>
  </w:num>
  <w:num w:numId="19">
    <w:abstractNumId w:val="93"/>
  </w:num>
  <w:num w:numId="20">
    <w:abstractNumId w:val="99"/>
  </w:num>
  <w:num w:numId="21">
    <w:abstractNumId w:val="100"/>
  </w:num>
  <w:num w:numId="22">
    <w:abstractNumId w:val="102"/>
  </w:num>
  <w:num w:numId="23">
    <w:abstractNumId w:val="108"/>
  </w:num>
  <w:num w:numId="24">
    <w:abstractNumId w:val="66"/>
  </w:num>
  <w:num w:numId="2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3"/>
  </w:num>
  <w:num w:numId="27">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8"/>
  </w:num>
  <w:num w:numId="29">
    <w:abstractNumId w:val="85"/>
  </w:num>
  <w:num w:numId="30">
    <w:abstractNumId w:val="91"/>
  </w:num>
  <w:num w:numId="3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4"/>
  </w:num>
  <w:num w:numId="34">
    <w:abstractNumId w:val="101"/>
  </w:num>
  <w:num w:numId="3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7"/>
  </w:num>
  <w:num w:numId="38">
    <w:abstractNumId w:val="9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6FD"/>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88"/>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1E8"/>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DFA"/>
    <w:rsid w:val="003D7E58"/>
    <w:rsid w:val="003D7EED"/>
    <w:rsid w:val="003E00F8"/>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15"/>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60"/>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2A"/>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EA7"/>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83"/>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4E"/>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B50"/>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60"/>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B2"/>
    <w:rsid w:val="008860D4"/>
    <w:rsid w:val="00886231"/>
    <w:rsid w:val="00886252"/>
    <w:rsid w:val="00886294"/>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79B"/>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A47"/>
    <w:rsid w:val="00AA7A4C"/>
    <w:rsid w:val="00AA7A4D"/>
    <w:rsid w:val="00AA7A72"/>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3E5"/>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6D7"/>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5F"/>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83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D17"/>
    <w:rsid w:val="00BD3F32"/>
    <w:rsid w:val="00BD4008"/>
    <w:rsid w:val="00BD4175"/>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933"/>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02"/>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E9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237"/>
    <w:rsid w:val="00E2638D"/>
    <w:rsid w:val="00E265E6"/>
    <w:rsid w:val="00E2662A"/>
    <w:rsid w:val="00E2666A"/>
    <w:rsid w:val="00E268E5"/>
    <w:rsid w:val="00E26912"/>
    <w:rsid w:val="00E26A11"/>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35"/>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39"/>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caption" w:uiPriority="0" w:qFormat="1"/>
    <w:lsdException w:name="footnote reference" w:qFormat="1"/>
    <w:lsdException w:name="annotation reference" w:uiPriority="0"/>
    <w:lsdException w:name="lin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HTML Cite" w:uiPriority="0"/>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3CC947-E141-4E5C-925C-38AD67E6F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878</TotalTime>
  <Pages>1</Pages>
  <Words>63</Words>
  <Characters>365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427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37</cp:revision>
  <cp:lastPrinted>2009-02-06T05:36:00Z</cp:lastPrinted>
  <dcterms:created xsi:type="dcterms:W3CDTF">2021-06-11T20:20:00Z</dcterms:created>
  <dcterms:modified xsi:type="dcterms:W3CDTF">2021-06-15T11:42:00Z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